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0B" w:rsidRPr="00014085" w:rsidRDefault="00CB5B0B" w:rsidP="00014085">
      <w:pPr>
        <w:shd w:val="clear" w:color="auto" w:fill="FFFFFF"/>
        <w:spacing w:after="0" w:line="240" w:lineRule="auto"/>
        <w:ind w:firstLine="709"/>
        <w:jc w:val="both"/>
        <w:rPr>
          <w:rFonts w:ascii="Times New Roman" w:hAnsi="Times New Roman" w:cs="Times New Roman"/>
          <w:b/>
          <w:sz w:val="24"/>
          <w:szCs w:val="24"/>
        </w:rPr>
      </w:pP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22010" cy="7478485"/>
            <wp:effectExtent l="19050" t="0" r="2540" b="0"/>
            <wp:docPr id="1" name="Рисунок 1" descr="C:\Documents and Settings\Викория Гариевна\Рабочий стол\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ория Гариевна\Рабочий стол\7.2.jpg"/>
                    <pic:cNvPicPr>
                      <a:picLocks noChangeAspect="1" noChangeArrowheads="1"/>
                    </pic:cNvPicPr>
                  </pic:nvPicPr>
                  <pic:blipFill>
                    <a:blip r:embed="rId8" cstate="print"/>
                    <a:srcRect l="1646" t="776" r="1565" b="10349"/>
                    <a:stretch>
                      <a:fillRect/>
                    </a:stretch>
                  </pic:blipFill>
                  <pic:spPr bwMode="auto">
                    <a:xfrm>
                      <a:off x="0" y="0"/>
                      <a:ext cx="5922010" cy="7478485"/>
                    </a:xfrm>
                    <a:prstGeom prst="rect">
                      <a:avLst/>
                    </a:prstGeom>
                    <a:noFill/>
                    <a:ln w="9525">
                      <a:noFill/>
                      <a:miter lim="800000"/>
                      <a:headEnd/>
                      <a:tailEnd/>
                    </a:ln>
                  </pic:spPr>
                </pic:pic>
              </a:graphicData>
            </a:graphic>
          </wp:inline>
        </w:drawing>
      </w: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p>
    <w:p w:rsidR="00B71817" w:rsidRDefault="00B71817" w:rsidP="00014085">
      <w:pPr>
        <w:shd w:val="clear" w:color="auto" w:fill="FFFFFF"/>
        <w:spacing w:after="0" w:line="240" w:lineRule="auto"/>
        <w:ind w:left="-993" w:firstLine="426"/>
        <w:jc w:val="both"/>
        <w:rPr>
          <w:rFonts w:ascii="Times New Roman" w:hAnsi="Times New Roman" w:cs="Times New Roman"/>
          <w:b/>
          <w:sz w:val="28"/>
          <w:szCs w:val="28"/>
        </w:rPr>
      </w:pPr>
    </w:p>
    <w:p w:rsidR="00871380" w:rsidRPr="00014085" w:rsidRDefault="00871380" w:rsidP="00014085">
      <w:pPr>
        <w:shd w:val="clear" w:color="auto" w:fill="FFFFFF"/>
        <w:spacing w:after="0" w:line="240" w:lineRule="auto"/>
        <w:ind w:left="-993" w:firstLine="426"/>
        <w:jc w:val="both"/>
        <w:rPr>
          <w:rFonts w:ascii="Times New Roman" w:hAnsi="Times New Roman" w:cs="Times New Roman"/>
          <w:b/>
          <w:sz w:val="28"/>
          <w:szCs w:val="28"/>
        </w:rPr>
      </w:pPr>
      <w:r w:rsidRPr="00014085">
        <w:rPr>
          <w:rFonts w:ascii="Times New Roman" w:hAnsi="Times New Roman" w:cs="Times New Roman"/>
          <w:b/>
          <w:sz w:val="28"/>
          <w:szCs w:val="28"/>
        </w:rPr>
        <w:lastRenderedPageBreak/>
        <w:t>Содержание программы</w:t>
      </w:r>
    </w:p>
    <w:tbl>
      <w:tblPr>
        <w:tblW w:w="10172" w:type="dxa"/>
        <w:tblLayout w:type="fixed"/>
        <w:tblLook w:val="04A0"/>
      </w:tblPr>
      <w:tblGrid>
        <w:gridCol w:w="1242"/>
        <w:gridCol w:w="7655"/>
        <w:gridCol w:w="1275"/>
      </w:tblGrid>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13"/>
              <w:rPr>
                <w:rFonts w:ascii="Times New Roman" w:hAnsi="Times New Roman" w:cs="Times New Roman"/>
                <w:sz w:val="28"/>
                <w:szCs w:val="28"/>
              </w:rPr>
            </w:pPr>
            <w:r w:rsidRPr="00014085">
              <w:rPr>
                <w:rFonts w:ascii="Times New Roman" w:hAnsi="Times New Roman" w:cs="Times New Roman"/>
                <w:sz w:val="28"/>
                <w:szCs w:val="28"/>
              </w:rPr>
              <w:t>Целевой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4-36</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13"/>
              <w:rPr>
                <w:rFonts w:ascii="Times New Roman" w:hAnsi="Times New Roman" w:cs="Times New Roman"/>
                <w:sz w:val="28"/>
                <w:szCs w:val="28"/>
              </w:rPr>
            </w:pPr>
            <w:r w:rsidRPr="00014085">
              <w:rPr>
                <w:rFonts w:ascii="Times New Roman" w:hAnsi="Times New Roman" w:cs="Times New Roman"/>
                <w:sz w:val="28"/>
                <w:szCs w:val="28"/>
              </w:rPr>
              <w:t>Пояснительная записка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4-13</w:t>
            </w:r>
          </w:p>
        </w:tc>
      </w:tr>
      <w:tr w:rsidR="00871380" w:rsidRPr="00014085" w:rsidTr="001C2398">
        <w:trPr>
          <w:trHeight w:val="97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13"/>
              <w:rPr>
                <w:rFonts w:ascii="Times New Roman" w:hAnsi="Times New Roman" w:cs="Times New Roman"/>
                <w:sz w:val="28"/>
                <w:szCs w:val="28"/>
              </w:rPr>
            </w:pPr>
            <w:r w:rsidRPr="00014085">
              <w:rPr>
                <w:rFonts w:ascii="Times New Roman" w:hAnsi="Times New Roman" w:cs="Times New Roman"/>
                <w:sz w:val="28"/>
                <w:szCs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13-20</w:t>
            </w:r>
          </w:p>
        </w:tc>
      </w:tr>
      <w:tr w:rsidR="00871380" w:rsidRPr="00014085" w:rsidTr="001C2398">
        <w:trPr>
          <w:trHeight w:val="64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13"/>
              <w:rPr>
                <w:rFonts w:ascii="Times New Roman" w:hAnsi="Times New Roman" w:cs="Times New Roman"/>
                <w:sz w:val="28"/>
                <w:szCs w:val="28"/>
              </w:rPr>
            </w:pPr>
            <w:r w:rsidRPr="00014085">
              <w:rPr>
                <w:rFonts w:ascii="Times New Roman" w:hAnsi="Times New Roman" w:cs="Times New Roman"/>
                <w:b/>
                <w:sz w:val="28"/>
                <w:szCs w:val="28"/>
              </w:rPr>
              <w:t>Приложение № 1</w:t>
            </w:r>
            <w:r w:rsidRPr="00014085">
              <w:rPr>
                <w:rFonts w:ascii="Times New Roman" w:hAnsi="Times New Roman" w:cs="Times New Roman"/>
                <w:sz w:val="28"/>
                <w:szCs w:val="28"/>
              </w:rPr>
              <w:t xml:space="preserve"> Мониторинг предметных результатов обучающихся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noProof/>
                <w:sz w:val="28"/>
                <w:szCs w:val="28"/>
              </w:rPr>
              <w:t xml:space="preserve">Система оценки достижения </w:t>
            </w:r>
            <w:r w:rsidRPr="00014085">
              <w:rPr>
                <w:rFonts w:ascii="Times New Roman" w:hAnsi="Times New Roman" w:cs="Times New Roman"/>
                <w:sz w:val="28"/>
                <w:szCs w:val="28"/>
              </w:rPr>
              <w:t xml:space="preserve">обучающимися с задержкой психического развития  </w:t>
            </w:r>
            <w:r w:rsidRPr="00014085">
              <w:rPr>
                <w:rFonts w:ascii="Times New Roman" w:hAnsi="Times New Roman" w:cs="Times New Roman"/>
                <w:noProof/>
                <w:sz w:val="28"/>
                <w:szCs w:val="28"/>
              </w:rPr>
              <w:t xml:space="preserve">планируемых результатов освоения </w:t>
            </w:r>
            <w:r w:rsidRPr="00014085">
              <w:rPr>
                <w:rFonts w:ascii="Times New Roman" w:hAnsi="Times New Roman" w:cs="Times New Roman"/>
                <w:sz w:val="28"/>
                <w:szCs w:val="28"/>
              </w:rPr>
              <w:t>адаптированной основной общеобразовательной программы начального общего образования</w:t>
            </w:r>
            <w:r w:rsidRPr="00014085">
              <w:rPr>
                <w:rFonts w:ascii="Times New Roman" w:hAnsi="Times New Roman" w:cs="Times New Roman"/>
                <w:noProof/>
                <w:sz w:val="28"/>
                <w:szCs w:val="28"/>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20-36</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afe"/>
              <w:jc w:val="both"/>
              <w:rPr>
                <w:rFonts w:ascii="Times New Roman" w:hAnsi="Times New Roman"/>
                <w:sz w:val="28"/>
                <w:szCs w:val="28"/>
              </w:rPr>
            </w:pPr>
            <w:r w:rsidRPr="00014085">
              <w:rPr>
                <w:rFonts w:ascii="Times New Roman" w:hAnsi="Times New Roman"/>
                <w:b/>
                <w:sz w:val="28"/>
                <w:szCs w:val="28"/>
              </w:rPr>
              <w:t>Приложение № 2</w:t>
            </w:r>
            <w:r w:rsidRPr="00014085">
              <w:rPr>
                <w:rFonts w:ascii="Times New Roman" w:hAnsi="Times New Roman"/>
                <w:sz w:val="28"/>
                <w:szCs w:val="28"/>
              </w:rPr>
              <w:t xml:space="preserve"> Система диагностики  универсальных учебных действий, проводимой педагогом-психологом школы</w:t>
            </w:r>
          </w:p>
          <w:p w:rsidR="00871380" w:rsidRPr="00E12C46" w:rsidRDefault="00871380" w:rsidP="00E12C46">
            <w:pPr>
              <w:spacing w:after="0" w:line="240" w:lineRule="auto"/>
              <w:jc w:val="both"/>
              <w:rPr>
                <w:rFonts w:ascii="Times New Roman" w:hAnsi="Times New Roman" w:cs="Times New Roman"/>
                <w:sz w:val="28"/>
                <w:szCs w:val="28"/>
              </w:rPr>
            </w:pPr>
            <w:r w:rsidRPr="00014085">
              <w:rPr>
                <w:rFonts w:ascii="Times New Roman" w:hAnsi="Times New Roman"/>
                <w:b/>
                <w:sz w:val="28"/>
                <w:szCs w:val="28"/>
              </w:rPr>
              <w:t>Приложение</w:t>
            </w:r>
            <w:r w:rsidRPr="00014085">
              <w:rPr>
                <w:rFonts w:ascii="Times New Roman" w:hAnsi="Times New Roman"/>
                <w:b/>
                <w:bCs/>
                <w:sz w:val="28"/>
                <w:szCs w:val="28"/>
              </w:rPr>
              <w:t xml:space="preserve"> № 3. </w:t>
            </w:r>
            <w:r w:rsidRPr="00014085">
              <w:rPr>
                <w:rFonts w:ascii="Times New Roman" w:hAnsi="Times New Roman"/>
                <w:bCs/>
                <w:sz w:val="28"/>
                <w:szCs w:val="28"/>
              </w:rPr>
              <w:t xml:space="preserve"> </w:t>
            </w:r>
            <w:r w:rsidRPr="00014085">
              <w:rPr>
                <w:rFonts w:ascii="Times New Roman" w:hAnsi="Times New Roman"/>
                <w:sz w:val="28"/>
                <w:szCs w:val="28"/>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r w:rsidR="00E12C46" w:rsidRPr="00014085">
              <w:rPr>
                <w:rFonts w:ascii="Times New Roman" w:hAnsi="Times New Roman" w:cs="Times New Roman"/>
                <w:sz w:val="28"/>
                <w:szCs w:val="28"/>
              </w:rPr>
              <w:t xml:space="preserve"> </w:t>
            </w:r>
            <w:r w:rsidR="00E12C46">
              <w:rPr>
                <w:rFonts w:ascii="Times New Roman" w:hAnsi="Times New Roman" w:cs="Times New Roman"/>
                <w:sz w:val="28"/>
                <w:szCs w:val="28"/>
              </w:rPr>
              <w:t>имени Лейтенанта Мурадян</w:t>
            </w:r>
            <w:r w:rsidR="00E12C46">
              <w:rPr>
                <w:rFonts w:ascii="Times New Roman" w:hAnsi="Times New Roman"/>
                <w:sz w:val="28"/>
                <w:szCs w:val="28"/>
              </w:rPr>
              <w:t xml:space="preserve"> </w:t>
            </w:r>
            <w:r w:rsidRPr="00014085">
              <w:rPr>
                <w:rFonts w:ascii="Times New Roman" w:hAnsi="Times New Roman"/>
                <w:sz w:val="28"/>
                <w:szCs w:val="28"/>
              </w:rPr>
              <w:t>»</w:t>
            </w:r>
          </w:p>
          <w:p w:rsidR="001C2398"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xml:space="preserve">Приложение № 4. </w:t>
            </w:r>
            <w:r w:rsidRPr="00014085">
              <w:rPr>
                <w:rFonts w:ascii="Times New Roman" w:hAnsi="Times New Roman" w:cs="Times New Roman"/>
                <w:bCs/>
                <w:sz w:val="28"/>
                <w:szCs w:val="28"/>
              </w:rPr>
              <w:t>Положение о портфеле индивидуальных достижений учащихся начальной школы в МБОУ СОШ № 5 муниципального образования город-курорт Геленджик</w:t>
            </w:r>
            <w:r w:rsidR="001C2398" w:rsidRPr="00014085">
              <w:rPr>
                <w:rFonts w:ascii="Times New Roman" w:hAnsi="Times New Roman" w:cs="Times New Roman"/>
                <w:bCs/>
                <w:sz w:val="28"/>
                <w:szCs w:val="28"/>
              </w:rPr>
              <w:t xml:space="preserve"> </w:t>
            </w:r>
            <w:r w:rsidR="001C2398" w:rsidRPr="00014085">
              <w:rPr>
                <w:rFonts w:ascii="Times New Roman" w:hAnsi="Times New Roman" w:cs="Times New Roman"/>
                <w:sz w:val="28"/>
                <w:szCs w:val="28"/>
              </w:rPr>
              <w:t>имени Лейтенанта Мурадяна</w:t>
            </w:r>
          </w:p>
          <w:p w:rsidR="00871380" w:rsidRPr="00014085" w:rsidRDefault="00871380" w:rsidP="00014085">
            <w:pPr>
              <w:spacing w:after="0" w:line="240" w:lineRule="auto"/>
              <w:jc w:val="both"/>
              <w:rPr>
                <w:rFonts w:ascii="Times New Roman" w:hAnsi="Times New Roman" w:cs="Times New Roman"/>
                <w:b/>
                <w:i/>
                <w:sz w:val="24"/>
                <w:szCs w:val="24"/>
              </w:rPr>
            </w:pPr>
            <w:r w:rsidRPr="00014085">
              <w:rPr>
                <w:rFonts w:ascii="Times New Roman" w:hAnsi="Times New Roman" w:cs="Times New Roman"/>
                <w:b/>
                <w:sz w:val="28"/>
                <w:szCs w:val="28"/>
              </w:rPr>
              <w:t xml:space="preserve">Приложение № 5 </w:t>
            </w:r>
            <w:r w:rsidRPr="00014085">
              <w:rPr>
                <w:rFonts w:ascii="Times New Roman" w:hAnsi="Times New Roman" w:cs="Times New Roman"/>
                <w:bCs/>
                <w:sz w:val="28"/>
                <w:szCs w:val="28"/>
              </w:rPr>
              <w:t>«Положение</w:t>
            </w:r>
            <w:r w:rsidRPr="00014085">
              <w:rPr>
                <w:rFonts w:ascii="Times New Roman" w:hAnsi="Times New Roman" w:cs="Times New Roman"/>
                <w:sz w:val="28"/>
                <w:szCs w:val="28"/>
              </w:rPr>
              <w:t xml:space="preserve"> об итоговой оценке освоения обучающимися основной образовательной программы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noProof/>
                <w:sz w:val="28"/>
                <w:szCs w:val="28"/>
              </w:rPr>
              <w:t>Содержательный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36-210</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noProof/>
                <w:sz w:val="28"/>
                <w:szCs w:val="28"/>
              </w:rPr>
              <w:t xml:space="preserve">Программа формирования у обучающихся </w:t>
            </w:r>
            <w:r w:rsidR="0050389C" w:rsidRPr="00014085">
              <w:rPr>
                <w:rFonts w:ascii="Times New Roman" w:hAnsi="Times New Roman" w:cs="Times New Roman"/>
                <w:sz w:val="28"/>
                <w:szCs w:val="28"/>
              </w:rPr>
              <w:t xml:space="preserve">с задержкой психического развития </w:t>
            </w:r>
            <w:r w:rsidRPr="00014085">
              <w:rPr>
                <w:rFonts w:ascii="Times New Roman" w:hAnsi="Times New Roman" w:cs="Times New Roman"/>
                <w:noProof/>
                <w:sz w:val="28"/>
                <w:szCs w:val="28"/>
              </w:rPr>
              <w:t xml:space="preserve"> универсальных учебных действий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36-50</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b/>
                <w:noProof/>
                <w:sz w:val="28"/>
                <w:szCs w:val="28"/>
              </w:rPr>
              <w:t xml:space="preserve"> № 6</w:t>
            </w:r>
            <w:r w:rsidRPr="00014085">
              <w:rPr>
                <w:rFonts w:ascii="Times New Roman" w:hAnsi="Times New Roman" w:cs="Times New Roman"/>
                <w:noProof/>
                <w:sz w:val="28"/>
                <w:szCs w:val="28"/>
              </w:rPr>
              <w:t xml:space="preserve"> Планируемые результаты и типовые задачи по формированию УУД обучающихся с</w:t>
            </w:r>
            <w:r w:rsidR="001C2398" w:rsidRPr="00014085">
              <w:rPr>
                <w:rFonts w:ascii="Times New Roman" w:hAnsi="Times New Roman" w:cs="Times New Roman"/>
                <w:noProof/>
                <w:sz w:val="28"/>
                <w:szCs w:val="28"/>
              </w:rPr>
              <w:t xml:space="preserve"> </w:t>
            </w:r>
            <w:r w:rsidR="00CD3FED" w:rsidRPr="00014085">
              <w:rPr>
                <w:rFonts w:ascii="Times New Roman" w:hAnsi="Times New Roman" w:cs="Times New Roman"/>
                <w:noProof/>
                <w:sz w:val="28"/>
                <w:szCs w:val="28"/>
              </w:rPr>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noProof/>
                <w:sz w:val="28"/>
                <w:szCs w:val="28"/>
              </w:rPr>
              <w:t>Программы отдельных учебных предметов, курсов коррекционно-развивающей области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50-82</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 № 7.</w:t>
            </w:r>
            <w:r w:rsidRPr="00014085">
              <w:rPr>
                <w:rFonts w:ascii="Times New Roman" w:hAnsi="Times New Roman" w:cs="Times New Roman"/>
                <w:sz w:val="28"/>
                <w:szCs w:val="28"/>
              </w:rPr>
              <w:t xml:space="preserve"> Содержание учебных предметов на ступени начального  общего образования по УМК «Школа России»</w:t>
            </w:r>
          </w:p>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 № 8</w:t>
            </w:r>
            <w:r w:rsidRPr="00014085">
              <w:rPr>
                <w:rFonts w:ascii="Times New Roman" w:hAnsi="Times New Roman" w:cs="Times New Roman"/>
                <w:sz w:val="28"/>
                <w:szCs w:val="28"/>
              </w:rPr>
              <w:t xml:space="preserve"> Содержание курсов коррекционно-развивающей направленности на уровне ФГОС НОО для обучающихся с </w:t>
            </w:r>
            <w:r w:rsidR="0050389C" w:rsidRPr="00014085">
              <w:rPr>
                <w:rFonts w:ascii="Times New Roman" w:hAnsi="Times New Roman" w:cs="Times New Roman"/>
                <w:sz w:val="28"/>
                <w:szCs w:val="28"/>
              </w:rPr>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23"/>
              <w:spacing w:after="0" w:line="240" w:lineRule="auto"/>
              <w:ind w:left="0"/>
              <w:jc w:val="both"/>
              <w:rPr>
                <w:rFonts w:ascii="Times New Roman" w:hAnsi="Times New Roman" w:cs="Times New Roman"/>
                <w:sz w:val="28"/>
                <w:szCs w:val="28"/>
              </w:rPr>
            </w:pPr>
            <w:r w:rsidRPr="00014085">
              <w:rPr>
                <w:rFonts w:ascii="Times New Roman" w:hAnsi="Times New Roman" w:cs="Times New Roman"/>
                <w:sz w:val="28"/>
                <w:szCs w:val="28"/>
              </w:rPr>
              <w:t xml:space="preserve">Программа духовно-нравственного </w:t>
            </w:r>
            <w:r w:rsidR="0050389C" w:rsidRPr="00014085">
              <w:rPr>
                <w:rFonts w:ascii="Times New Roman" w:hAnsi="Times New Roman" w:cs="Times New Roman"/>
                <w:sz w:val="28"/>
                <w:szCs w:val="28"/>
              </w:rPr>
              <w:t xml:space="preserve"> развития, </w:t>
            </w:r>
            <w:r w:rsidRPr="00014085">
              <w:rPr>
                <w:rFonts w:ascii="Times New Roman" w:hAnsi="Times New Roman" w:cs="Times New Roman"/>
                <w:sz w:val="28"/>
                <w:szCs w:val="28"/>
              </w:rPr>
              <w:t xml:space="preserve">воспитания, развития обучающихся с </w:t>
            </w:r>
            <w:r w:rsidR="0050389C" w:rsidRPr="00014085">
              <w:rPr>
                <w:rFonts w:ascii="Times New Roman" w:hAnsi="Times New Roman" w:cs="Times New Roman"/>
                <w:sz w:val="28"/>
                <w:szCs w:val="28"/>
              </w:rPr>
              <w:t>задержкой психического развития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82-150</w:t>
            </w:r>
          </w:p>
        </w:tc>
      </w:tr>
      <w:tr w:rsidR="00871380" w:rsidRPr="00014085" w:rsidTr="001C2398">
        <w:trPr>
          <w:trHeight w:val="69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pStyle w:val="23"/>
              <w:spacing w:after="0" w:line="240" w:lineRule="auto"/>
              <w:ind w:left="0"/>
              <w:jc w:val="both"/>
              <w:rPr>
                <w:rFonts w:ascii="Times New Roman" w:hAnsi="Times New Roman" w:cs="Times New Roman"/>
                <w:sz w:val="28"/>
                <w:szCs w:val="28"/>
              </w:rPr>
            </w:pPr>
            <w:r w:rsidRPr="00014085">
              <w:rPr>
                <w:rFonts w:ascii="Times New Roman" w:hAnsi="Times New Roman" w:cs="Times New Roman"/>
                <w:b/>
                <w:sz w:val="28"/>
                <w:szCs w:val="28"/>
              </w:rPr>
              <w:t>Приложение №</w:t>
            </w:r>
            <w:r w:rsidRPr="00014085">
              <w:rPr>
                <w:rFonts w:ascii="Times New Roman" w:hAnsi="Times New Roman" w:cs="Times New Roman"/>
                <w:sz w:val="28"/>
                <w:szCs w:val="28"/>
              </w:rPr>
              <w:t xml:space="preserve"> 9. Диагностика уровня воспитанности обучающихся с </w:t>
            </w:r>
            <w:r w:rsidR="0050389C" w:rsidRPr="00014085">
              <w:rPr>
                <w:rFonts w:ascii="Times New Roman" w:hAnsi="Times New Roman" w:cs="Times New Roman"/>
                <w:sz w:val="28"/>
                <w:szCs w:val="28"/>
              </w:rPr>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noProof/>
                <w:sz w:val="28"/>
                <w:szCs w:val="28"/>
              </w:rPr>
              <w:t>Программа формирования экологической культуры, здорового и безопасного образа жизни</w:t>
            </w:r>
            <w:r w:rsidRPr="00014085">
              <w:rPr>
                <w:rFonts w:ascii="Times New Roman" w:hAnsi="Times New Roman" w:cs="Times New Roman"/>
                <w:sz w:val="28"/>
                <w:szCs w:val="28"/>
              </w:rPr>
              <w:t xml:space="preserve"> обучающихся с </w:t>
            </w:r>
            <w:r w:rsidR="0050389C" w:rsidRPr="00014085">
              <w:rPr>
                <w:rFonts w:ascii="Times New Roman" w:hAnsi="Times New Roman" w:cs="Times New Roman"/>
                <w:sz w:val="28"/>
                <w:szCs w:val="28"/>
              </w:rPr>
              <w:t>задержкой психического развития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150-176</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Cs/>
                <w:spacing w:val="2"/>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b/>
                <w:bCs/>
                <w:spacing w:val="2"/>
                <w:sz w:val="28"/>
                <w:szCs w:val="28"/>
              </w:rPr>
              <w:t xml:space="preserve"> № 10 </w:t>
            </w:r>
            <w:r w:rsidRPr="00014085">
              <w:rPr>
                <w:rFonts w:ascii="Times New Roman" w:hAnsi="Times New Roman" w:cs="Times New Roman"/>
                <w:bCs/>
                <w:spacing w:val="2"/>
                <w:sz w:val="28"/>
                <w:szCs w:val="28"/>
              </w:rPr>
              <w:t xml:space="preserve">Методика комплексной оценки экологической грамотности, физкультурно - оздоровительной и здоровьесберегающей деятельности </w:t>
            </w:r>
          </w:p>
          <w:p w:rsidR="00871380" w:rsidRPr="00014085" w:rsidRDefault="00871380" w:rsidP="00014085">
            <w:pPr>
              <w:spacing w:after="0" w:line="240" w:lineRule="auto"/>
              <w:jc w:val="both"/>
              <w:rPr>
                <w:rFonts w:ascii="Times New Roman" w:hAnsi="Times New Roman" w:cs="Times New Roman"/>
                <w:b/>
                <w:noProof/>
                <w:sz w:val="28"/>
                <w:szCs w:val="28"/>
              </w:rPr>
            </w:pPr>
            <w:r w:rsidRPr="00014085">
              <w:rPr>
                <w:rFonts w:ascii="Times New Roman" w:hAnsi="Times New Roman" w:cs="Times New Roman"/>
                <w:b/>
                <w:sz w:val="28"/>
                <w:szCs w:val="28"/>
              </w:rPr>
              <w:t xml:space="preserve">Приложение № 11.  </w:t>
            </w:r>
            <w:r w:rsidRPr="00014085">
              <w:rPr>
                <w:rFonts w:ascii="Times New Roman" w:hAnsi="Times New Roman" w:cs="Times New Roman"/>
                <w:sz w:val="28"/>
                <w:szCs w:val="28"/>
              </w:rPr>
              <w:t>Мониторинг знаний учащихся о здоровом образе жизни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noProof/>
                <w:sz w:val="28"/>
                <w:szCs w:val="28"/>
              </w:rPr>
              <w:t>Программа коррекционной работы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176-202</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sz w:val="28"/>
                <w:szCs w:val="28"/>
              </w:rPr>
              <w:t xml:space="preserve"> № </w:t>
            </w:r>
            <w:r w:rsidRPr="00014085">
              <w:rPr>
                <w:rFonts w:ascii="Times New Roman" w:hAnsi="Times New Roman" w:cs="Times New Roman"/>
                <w:b/>
                <w:sz w:val="28"/>
                <w:szCs w:val="28"/>
              </w:rPr>
              <w:t>12.</w:t>
            </w:r>
            <w:r w:rsidRPr="00014085">
              <w:rPr>
                <w:rFonts w:ascii="Times New Roman" w:hAnsi="Times New Roman" w:cs="Times New Roman"/>
                <w:sz w:val="28"/>
                <w:szCs w:val="28"/>
              </w:rPr>
              <w:t xml:space="preserve"> «Положение о ПМПК МБОУ СОШ </w:t>
            </w:r>
            <w:r w:rsidR="001C2398" w:rsidRPr="00014085">
              <w:rPr>
                <w:rFonts w:ascii="Times New Roman" w:hAnsi="Times New Roman" w:cs="Times New Roman"/>
                <w:sz w:val="28"/>
                <w:szCs w:val="28"/>
              </w:rPr>
              <w:t>№5 имени Лейтенанта Мурадяна</w:t>
            </w:r>
            <w:r w:rsidRPr="00014085">
              <w:rPr>
                <w:rFonts w:ascii="Times New Roman" w:hAnsi="Times New Roman" w:cs="Times New Roman"/>
                <w:sz w:val="28"/>
                <w:szCs w:val="28"/>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noProof/>
                <w:sz w:val="28"/>
                <w:szCs w:val="28"/>
              </w:rPr>
              <w:t>Программа внеурочной деятельности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b/>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b/>
                <w:noProof/>
                <w:sz w:val="28"/>
                <w:szCs w:val="28"/>
              </w:rPr>
              <w:t xml:space="preserve"> № 13.</w:t>
            </w:r>
            <w:r w:rsidRPr="00014085">
              <w:rPr>
                <w:rFonts w:ascii="Times New Roman" w:hAnsi="Times New Roman" w:cs="Times New Roman"/>
                <w:noProof/>
                <w:sz w:val="28"/>
                <w:szCs w:val="28"/>
              </w:rPr>
              <w:t xml:space="preserve"> План внеурочной деятельности</w:t>
            </w:r>
            <w:r w:rsidRPr="00014085">
              <w:rPr>
                <w:rFonts w:ascii="Times New Roman" w:hAnsi="Times New Roman" w:cs="Times New Roman"/>
                <w:b/>
                <w:sz w:val="28"/>
                <w:szCs w:val="28"/>
              </w:rPr>
              <w:t xml:space="preserve"> </w:t>
            </w:r>
          </w:p>
          <w:p w:rsidR="00871380" w:rsidRPr="00014085" w:rsidRDefault="00871380" w:rsidP="00014085">
            <w:pPr>
              <w:spacing w:after="0" w:line="240" w:lineRule="auto"/>
              <w:jc w:val="both"/>
              <w:rPr>
                <w:rFonts w:ascii="Times New Roman" w:hAnsi="Times New Roman" w:cs="Times New Roman"/>
                <w:b/>
                <w:noProof/>
                <w:sz w:val="28"/>
                <w:szCs w:val="28"/>
              </w:rPr>
            </w:pPr>
            <w:r w:rsidRPr="00014085">
              <w:rPr>
                <w:rFonts w:ascii="Times New Roman" w:hAnsi="Times New Roman" w:cs="Times New Roman"/>
                <w:b/>
                <w:sz w:val="28"/>
                <w:szCs w:val="28"/>
              </w:rPr>
              <w:t xml:space="preserve">Приложение № 14.  </w:t>
            </w:r>
            <w:r w:rsidRPr="00014085">
              <w:rPr>
                <w:rFonts w:ascii="Times New Roman" w:hAnsi="Times New Roman" w:cs="Times New Roman"/>
                <w:sz w:val="28"/>
                <w:szCs w:val="28"/>
              </w:rPr>
              <w:t>Рабочие программы курсов внеурочной деятельности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noProof/>
                <w:sz w:val="28"/>
                <w:szCs w:val="28"/>
              </w:rPr>
              <w:t>Организационный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210-225</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871380"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noProof/>
                <w:sz w:val="28"/>
                <w:szCs w:val="28"/>
              </w:rPr>
              <w:t>Учебный план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0173E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210</w:t>
            </w:r>
          </w:p>
        </w:tc>
      </w:tr>
      <w:tr w:rsidR="00871380" w:rsidRPr="00014085"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Default="00871380"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b/>
                <w:noProof/>
                <w:sz w:val="28"/>
                <w:szCs w:val="28"/>
              </w:rPr>
              <w:t xml:space="preserve"> № 15</w:t>
            </w:r>
            <w:r w:rsidR="001C2398" w:rsidRPr="00014085">
              <w:rPr>
                <w:rFonts w:ascii="Times New Roman" w:hAnsi="Times New Roman" w:cs="Times New Roman"/>
                <w:noProof/>
                <w:sz w:val="28"/>
                <w:szCs w:val="28"/>
              </w:rPr>
              <w:t xml:space="preserve">.  Учебный план МБОУ СОШ № 5 </w:t>
            </w:r>
            <w:r w:rsidR="001C2398" w:rsidRPr="00014085">
              <w:rPr>
                <w:rFonts w:ascii="Times New Roman" w:hAnsi="Times New Roman" w:cs="Times New Roman"/>
                <w:sz w:val="28"/>
                <w:szCs w:val="28"/>
              </w:rPr>
              <w:t xml:space="preserve">имени Лейтенанта Мурадяна </w:t>
            </w:r>
            <w:r w:rsidR="001C2398" w:rsidRPr="00014085">
              <w:rPr>
                <w:rFonts w:ascii="Times New Roman" w:hAnsi="Times New Roman" w:cs="Times New Roman"/>
                <w:noProof/>
                <w:sz w:val="28"/>
                <w:szCs w:val="28"/>
              </w:rPr>
              <w:t>на 2017-2018</w:t>
            </w:r>
            <w:r w:rsidRPr="00014085">
              <w:rPr>
                <w:rFonts w:ascii="Times New Roman" w:hAnsi="Times New Roman" w:cs="Times New Roman"/>
                <w:noProof/>
                <w:sz w:val="28"/>
                <w:szCs w:val="28"/>
              </w:rPr>
              <w:t xml:space="preserve"> учебный год.</w:t>
            </w:r>
          </w:p>
          <w:p w:rsidR="008B628D" w:rsidRPr="00014085" w:rsidRDefault="008B628D"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Pr="00014085">
              <w:rPr>
                <w:rFonts w:ascii="Times New Roman" w:hAnsi="Times New Roman" w:cs="Times New Roman"/>
                <w:b/>
                <w:noProof/>
                <w:sz w:val="28"/>
                <w:szCs w:val="28"/>
              </w:rPr>
              <w:t xml:space="preserve"> № 1</w:t>
            </w:r>
            <w:r>
              <w:rPr>
                <w:rFonts w:ascii="Times New Roman" w:hAnsi="Times New Roman" w:cs="Times New Roman"/>
                <w:b/>
                <w:noProof/>
                <w:sz w:val="28"/>
                <w:szCs w:val="28"/>
              </w:rPr>
              <w:t>6</w:t>
            </w:r>
            <w:r w:rsidRPr="00014085">
              <w:rPr>
                <w:rFonts w:ascii="Times New Roman" w:hAnsi="Times New Roman" w:cs="Times New Roman"/>
                <w:noProof/>
                <w:sz w:val="28"/>
                <w:szCs w:val="28"/>
              </w:rPr>
              <w:t xml:space="preserve">.  </w:t>
            </w:r>
            <w:r>
              <w:rPr>
                <w:rFonts w:ascii="Times New Roman" w:hAnsi="Times New Roman" w:cs="Times New Roman"/>
                <w:noProof/>
                <w:sz w:val="28"/>
                <w:szCs w:val="28"/>
              </w:rPr>
              <w:t>Календарный график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871380" w:rsidP="00014085">
            <w:pPr>
              <w:spacing w:after="0" w:line="240" w:lineRule="auto"/>
              <w:jc w:val="both"/>
              <w:rPr>
                <w:rFonts w:ascii="Times New Roman" w:hAnsi="Times New Roman" w:cs="Times New Roman"/>
                <w:sz w:val="28"/>
                <w:szCs w:val="28"/>
              </w:rPr>
            </w:pPr>
          </w:p>
        </w:tc>
      </w:tr>
      <w:tr w:rsidR="00871380" w:rsidRPr="00014085" w:rsidTr="001C2398">
        <w:trPr>
          <w:trHeight w:val="70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3.2</w:t>
            </w:r>
            <w:r w:rsidR="00871380" w:rsidRPr="00014085">
              <w:rPr>
                <w:rFonts w:ascii="Times New Roman" w:hAnsi="Times New Roman" w:cs="Times New Roman"/>
                <w:sz w:val="28"/>
                <w:szCs w:val="28"/>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014085" w:rsidRDefault="00871380"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noProof/>
                <w:sz w:val="28"/>
                <w:szCs w:val="28"/>
              </w:rPr>
              <w:t xml:space="preserve">Система условий реализации </w:t>
            </w:r>
            <w:r w:rsidR="0050389C" w:rsidRPr="00014085">
              <w:rPr>
                <w:rFonts w:ascii="Times New Roman" w:hAnsi="Times New Roman" w:cs="Times New Roman"/>
                <w:noProof/>
                <w:sz w:val="28"/>
                <w:szCs w:val="28"/>
              </w:rPr>
              <w:t xml:space="preserve">адаптированной </w:t>
            </w:r>
            <w:r w:rsidRPr="00014085">
              <w:rPr>
                <w:rFonts w:ascii="Times New Roman" w:hAnsi="Times New Roman" w:cs="Times New Roman"/>
                <w:noProof/>
                <w:sz w:val="28"/>
                <w:szCs w:val="28"/>
              </w:rPr>
              <w:t>основной образовательной программ</w:t>
            </w:r>
            <w:r w:rsidR="00C278B5" w:rsidRPr="00014085">
              <w:rPr>
                <w:rFonts w:ascii="Times New Roman" w:hAnsi="Times New Roman" w:cs="Times New Roman"/>
                <w:noProof/>
                <w:sz w:val="28"/>
                <w:szCs w:val="28"/>
              </w:rPr>
              <w:t>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014085" w:rsidRDefault="00A35840"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211-23</w:t>
            </w:r>
            <w:r w:rsidR="000173EF" w:rsidRPr="00014085">
              <w:rPr>
                <w:rFonts w:ascii="Times New Roman" w:hAnsi="Times New Roman" w:cs="Times New Roman"/>
                <w:sz w:val="28"/>
                <w:szCs w:val="28"/>
              </w:rPr>
              <w:t>5</w:t>
            </w:r>
          </w:p>
        </w:tc>
      </w:tr>
      <w:tr w:rsidR="00C278B5" w:rsidRPr="00014085" w:rsidTr="001C2398">
        <w:trPr>
          <w:trHeight w:val="70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014085" w:rsidRDefault="00C278B5" w:rsidP="00014085">
            <w:pPr>
              <w:spacing w:after="0" w:line="240" w:lineRule="auto"/>
              <w:jc w:val="both"/>
              <w:rPr>
                <w:rFonts w:ascii="Times New Roman" w:hAnsi="Times New Roman" w:cs="Times New Roman"/>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w:t>
            </w:r>
            <w:r w:rsidR="008B628D">
              <w:rPr>
                <w:rFonts w:ascii="Times New Roman" w:hAnsi="Times New Roman" w:cs="Times New Roman"/>
                <w:b/>
                <w:noProof/>
                <w:sz w:val="28"/>
                <w:szCs w:val="28"/>
              </w:rPr>
              <w:t xml:space="preserve"> №17</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w:t>
            </w:r>
            <w:r w:rsidRPr="00014085">
              <w:rPr>
                <w:rFonts w:ascii="Times New Roman" w:hAnsi="Times New Roman" w:cs="Times New Roman"/>
                <w:sz w:val="28"/>
                <w:szCs w:val="28"/>
              </w:rPr>
              <w:t>План работы методического объединения уч</w:t>
            </w:r>
            <w:r w:rsidR="001C2398" w:rsidRPr="00014085">
              <w:rPr>
                <w:rFonts w:ascii="Times New Roman" w:hAnsi="Times New Roman" w:cs="Times New Roman"/>
                <w:sz w:val="28"/>
                <w:szCs w:val="28"/>
              </w:rPr>
              <w:t>ителей начальных классов на 2017-2018</w:t>
            </w:r>
            <w:r w:rsidRPr="00014085">
              <w:rPr>
                <w:rFonts w:ascii="Times New Roman" w:hAnsi="Times New Roman" w:cs="Times New Roman"/>
                <w:sz w:val="28"/>
                <w:szCs w:val="28"/>
              </w:rPr>
              <w:t xml:space="preserve"> учебный год.</w:t>
            </w:r>
          </w:p>
          <w:p w:rsidR="001C2398"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w:t>
            </w:r>
            <w:r w:rsidR="008B628D">
              <w:rPr>
                <w:rFonts w:ascii="Times New Roman" w:hAnsi="Times New Roman" w:cs="Times New Roman"/>
                <w:b/>
                <w:noProof/>
                <w:sz w:val="28"/>
                <w:szCs w:val="28"/>
              </w:rPr>
              <w:t xml:space="preserve"> № 18</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Должностные обязанности педагогических работников МБОУ СОШ № 5</w:t>
            </w:r>
            <w:r w:rsidR="001C2398" w:rsidRPr="00014085">
              <w:rPr>
                <w:rFonts w:ascii="Times New Roman" w:hAnsi="Times New Roman" w:cs="Times New Roman"/>
                <w:sz w:val="28"/>
                <w:szCs w:val="28"/>
              </w:rPr>
              <w:t xml:space="preserve"> имени Лейтенанта Мурадяна</w:t>
            </w:r>
          </w:p>
          <w:p w:rsidR="00C278B5" w:rsidRPr="00014085" w:rsidRDefault="00C278B5"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008B628D">
              <w:rPr>
                <w:rFonts w:ascii="Times New Roman" w:hAnsi="Times New Roman" w:cs="Times New Roman"/>
                <w:b/>
                <w:noProof/>
                <w:sz w:val="28"/>
                <w:szCs w:val="28"/>
              </w:rPr>
              <w:t xml:space="preserve"> № 19</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«Положение об оплате труда работников МБОУ СОШ № 5</w:t>
            </w:r>
            <w:r w:rsidR="001C2398" w:rsidRPr="00014085">
              <w:rPr>
                <w:rFonts w:ascii="Times New Roman" w:hAnsi="Times New Roman" w:cs="Times New Roman"/>
                <w:sz w:val="28"/>
                <w:szCs w:val="28"/>
              </w:rPr>
              <w:t xml:space="preserve"> имени Лейтенанта Мурадяна</w:t>
            </w:r>
            <w:r w:rsidRPr="00014085">
              <w:rPr>
                <w:rFonts w:ascii="Times New Roman" w:hAnsi="Times New Roman" w:cs="Times New Roman"/>
                <w:noProof/>
                <w:sz w:val="28"/>
                <w:szCs w:val="28"/>
              </w:rPr>
              <w:t>»</w:t>
            </w:r>
          </w:p>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w:t>
            </w:r>
            <w:r w:rsidR="008B628D">
              <w:rPr>
                <w:rFonts w:ascii="Times New Roman" w:hAnsi="Times New Roman" w:cs="Times New Roman"/>
                <w:b/>
                <w:noProof/>
                <w:sz w:val="28"/>
                <w:szCs w:val="28"/>
              </w:rPr>
              <w:t xml:space="preserve"> № 20</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Компоненты оснащения кабинетов учащихся 1-4 классов МБОУ СОШ № 5</w:t>
            </w:r>
            <w:r w:rsidR="001C2398" w:rsidRPr="00014085">
              <w:rPr>
                <w:rFonts w:ascii="Times New Roman" w:hAnsi="Times New Roman" w:cs="Times New Roman"/>
                <w:sz w:val="28"/>
                <w:szCs w:val="28"/>
              </w:rPr>
              <w:t xml:space="preserve"> имени Лейтенанта Мурадяна</w:t>
            </w:r>
          </w:p>
          <w:p w:rsidR="00C278B5" w:rsidRPr="00014085" w:rsidRDefault="008B628D" w:rsidP="00014085">
            <w:pPr>
              <w:spacing w:after="0" w:line="240" w:lineRule="auto"/>
              <w:jc w:val="both"/>
              <w:rPr>
                <w:rFonts w:ascii="Times New Roman" w:hAnsi="Times New Roman" w:cs="Times New Roman"/>
                <w:noProof/>
                <w:sz w:val="28"/>
                <w:szCs w:val="28"/>
              </w:rPr>
            </w:pPr>
            <w:r>
              <w:rPr>
                <w:rFonts w:ascii="Times New Roman" w:hAnsi="Times New Roman" w:cs="Times New Roman"/>
                <w:b/>
                <w:sz w:val="28"/>
                <w:szCs w:val="28"/>
              </w:rPr>
              <w:t>Приложение № 21</w:t>
            </w:r>
            <w:r w:rsidR="00C278B5" w:rsidRPr="00014085">
              <w:rPr>
                <w:rFonts w:ascii="Times New Roman" w:hAnsi="Times New Roman" w:cs="Times New Roman"/>
                <w:b/>
                <w:sz w:val="28"/>
                <w:szCs w:val="28"/>
              </w:rPr>
              <w:t>.</w:t>
            </w:r>
            <w:r w:rsidR="00C278B5" w:rsidRPr="00014085">
              <w:rPr>
                <w:rFonts w:ascii="Times New Roman" w:hAnsi="Times New Roman" w:cs="Times New Roman"/>
                <w:sz w:val="28"/>
                <w:szCs w:val="28"/>
              </w:rPr>
              <w:t xml:space="preserve"> Учебно-методическое обеспечение реализации АООП.</w:t>
            </w:r>
          </w:p>
          <w:p w:rsidR="00C278B5" w:rsidRPr="00014085" w:rsidRDefault="008B628D" w:rsidP="00014085">
            <w:pPr>
              <w:spacing w:after="0" w:line="240" w:lineRule="auto"/>
              <w:jc w:val="both"/>
              <w:rPr>
                <w:rFonts w:ascii="Times New Roman" w:hAnsi="Times New Roman" w:cs="Times New Roman"/>
                <w:noProof/>
                <w:sz w:val="28"/>
                <w:szCs w:val="28"/>
              </w:rPr>
            </w:pPr>
            <w:r>
              <w:rPr>
                <w:rFonts w:ascii="Times New Roman" w:hAnsi="Times New Roman" w:cs="Times New Roman"/>
                <w:b/>
                <w:sz w:val="28"/>
                <w:szCs w:val="28"/>
              </w:rPr>
              <w:t>Приложение № 22</w:t>
            </w:r>
            <w:r w:rsidR="00C278B5" w:rsidRPr="00014085">
              <w:rPr>
                <w:rFonts w:ascii="Times New Roman" w:hAnsi="Times New Roman" w:cs="Times New Roman"/>
                <w:b/>
                <w:sz w:val="28"/>
                <w:szCs w:val="28"/>
              </w:rPr>
              <w:t>.</w:t>
            </w:r>
            <w:r w:rsidR="00C278B5" w:rsidRPr="00014085">
              <w:rPr>
                <w:rFonts w:ascii="Times New Roman" w:hAnsi="Times New Roman" w:cs="Times New Roman"/>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8B5" w:rsidRPr="00014085" w:rsidRDefault="00C278B5" w:rsidP="00014085">
            <w:pPr>
              <w:spacing w:after="0" w:line="240" w:lineRule="auto"/>
              <w:jc w:val="both"/>
              <w:rPr>
                <w:rFonts w:ascii="Times New Roman" w:hAnsi="Times New Roman" w:cs="Times New Roman"/>
                <w:sz w:val="28"/>
                <w:szCs w:val="28"/>
              </w:rPr>
            </w:pPr>
          </w:p>
        </w:tc>
      </w:tr>
    </w:tbl>
    <w:p w:rsidR="00C278B5" w:rsidRDefault="00C278B5" w:rsidP="00014085">
      <w:pPr>
        <w:spacing w:after="0" w:line="240" w:lineRule="auto"/>
        <w:jc w:val="both"/>
        <w:outlineLvl w:val="1"/>
        <w:rPr>
          <w:rFonts w:ascii="Times New Roman" w:hAnsi="Times New Roman" w:cs="Times New Roman"/>
          <w:b/>
          <w:color w:val="auto"/>
          <w:sz w:val="28"/>
          <w:szCs w:val="28"/>
        </w:rPr>
      </w:pPr>
      <w:bookmarkStart w:id="0" w:name="bookmark2"/>
      <w:bookmarkStart w:id="1" w:name="_Toc415833124"/>
    </w:p>
    <w:p w:rsidR="00E12C46" w:rsidRPr="00014085" w:rsidRDefault="00E12C46" w:rsidP="00014085">
      <w:pPr>
        <w:spacing w:after="0" w:line="240" w:lineRule="auto"/>
        <w:jc w:val="both"/>
        <w:outlineLvl w:val="1"/>
        <w:rPr>
          <w:rFonts w:ascii="Times New Roman" w:hAnsi="Times New Roman" w:cs="Times New Roman"/>
          <w:b/>
          <w:color w:val="auto"/>
          <w:sz w:val="28"/>
          <w:szCs w:val="28"/>
        </w:rPr>
      </w:pPr>
    </w:p>
    <w:p w:rsidR="002E55C8" w:rsidRPr="00014085" w:rsidRDefault="001B2BB0" w:rsidP="00014085">
      <w:pPr>
        <w:spacing w:after="0" w:line="240" w:lineRule="auto"/>
        <w:jc w:val="both"/>
        <w:outlineLvl w:val="1"/>
        <w:rPr>
          <w:rFonts w:ascii="Times New Roman" w:hAnsi="Times New Roman" w:cs="Times New Roman"/>
          <w:b/>
          <w:caps/>
          <w:color w:val="auto"/>
          <w:sz w:val="28"/>
          <w:szCs w:val="28"/>
        </w:rPr>
      </w:pPr>
      <w:r w:rsidRPr="00014085">
        <w:rPr>
          <w:rFonts w:ascii="Times New Roman" w:hAnsi="Times New Roman" w:cs="Times New Roman"/>
          <w:b/>
          <w:color w:val="auto"/>
          <w:sz w:val="28"/>
          <w:szCs w:val="28"/>
        </w:rPr>
        <w:t>1</w:t>
      </w:r>
      <w:r w:rsidR="00395463" w:rsidRPr="00014085">
        <w:rPr>
          <w:rFonts w:ascii="Times New Roman" w:hAnsi="Times New Roman" w:cs="Times New Roman"/>
          <w:b/>
          <w:color w:val="auto"/>
          <w:sz w:val="28"/>
          <w:szCs w:val="28"/>
        </w:rPr>
        <w:t>.Целевой раздел</w:t>
      </w:r>
      <w:bookmarkEnd w:id="0"/>
      <w:bookmarkEnd w:id="1"/>
    </w:p>
    <w:p w:rsidR="008A130B" w:rsidRPr="00014085" w:rsidRDefault="001B2BB0" w:rsidP="00014085">
      <w:pPr>
        <w:spacing w:after="0" w:line="240" w:lineRule="auto"/>
        <w:jc w:val="both"/>
        <w:outlineLvl w:val="2"/>
        <w:rPr>
          <w:rFonts w:ascii="Times New Roman" w:hAnsi="Times New Roman" w:cs="Times New Roman"/>
          <w:b/>
          <w:color w:val="auto"/>
          <w:sz w:val="28"/>
          <w:szCs w:val="28"/>
        </w:rPr>
      </w:pPr>
      <w:bookmarkStart w:id="2" w:name="bookmark3"/>
      <w:bookmarkStart w:id="3" w:name="_Toc415833125"/>
      <w:r w:rsidRPr="00014085">
        <w:rPr>
          <w:rFonts w:ascii="Times New Roman" w:hAnsi="Times New Roman" w:cs="Times New Roman"/>
          <w:b/>
          <w:color w:val="auto"/>
          <w:sz w:val="28"/>
          <w:szCs w:val="28"/>
        </w:rPr>
        <w:t>1</w:t>
      </w:r>
      <w:r w:rsidR="00395463" w:rsidRPr="00014085">
        <w:rPr>
          <w:rFonts w:ascii="Times New Roman" w:hAnsi="Times New Roman" w:cs="Times New Roman"/>
          <w:b/>
          <w:color w:val="auto"/>
          <w:sz w:val="28"/>
          <w:szCs w:val="28"/>
        </w:rPr>
        <w:t>.</w:t>
      </w:r>
      <w:r w:rsidR="00A22864" w:rsidRPr="00014085">
        <w:rPr>
          <w:rFonts w:ascii="Times New Roman" w:hAnsi="Times New Roman" w:cs="Times New Roman"/>
          <w:b/>
          <w:color w:val="auto"/>
          <w:sz w:val="28"/>
          <w:szCs w:val="28"/>
        </w:rPr>
        <w:t>1.</w:t>
      </w:r>
      <w:r w:rsidR="00981EF3" w:rsidRPr="00014085">
        <w:rPr>
          <w:rFonts w:ascii="Times New Roman" w:hAnsi="Times New Roman" w:cs="Times New Roman"/>
          <w:b/>
          <w:color w:val="auto"/>
          <w:sz w:val="28"/>
          <w:szCs w:val="28"/>
        </w:rPr>
        <w:t xml:space="preserve"> Пояснительная записка</w:t>
      </w:r>
      <w:bookmarkEnd w:id="2"/>
      <w:bookmarkEnd w:id="3"/>
    </w:p>
    <w:p w:rsidR="00237872" w:rsidRPr="00014085" w:rsidRDefault="001B2BB0" w:rsidP="00014085">
      <w:pPr>
        <w:spacing w:after="0" w:line="240" w:lineRule="auto"/>
        <w:jc w:val="both"/>
        <w:rPr>
          <w:rFonts w:ascii="Times New Roman" w:hAnsi="Times New Roman" w:cs="Times New Roman"/>
          <w:color w:val="auto"/>
          <w:sz w:val="28"/>
          <w:szCs w:val="28"/>
        </w:rPr>
      </w:pPr>
      <w:r w:rsidRPr="00014085">
        <w:rPr>
          <w:rFonts w:ascii="Times New Roman" w:hAnsi="Times New Roman" w:cs="Times New Roman"/>
          <w:color w:val="auto"/>
          <w:sz w:val="28"/>
          <w:szCs w:val="28"/>
        </w:rPr>
        <w:t xml:space="preserve">В соответствии с требованиями </w:t>
      </w:r>
      <w:r w:rsidRPr="00014085">
        <w:rPr>
          <w:rFonts w:ascii="Times New Roman" w:hAnsi="Times New Roman" w:cs="Times New Roman"/>
          <w:sz w:val="28"/>
          <w:szCs w:val="28"/>
        </w:rPr>
        <w:t>ФГОС НОО обучающихся с ОВЗ</w:t>
      </w:r>
      <w:r w:rsidRPr="00014085">
        <w:rPr>
          <w:rFonts w:ascii="Times New Roman" w:hAnsi="Times New Roman" w:cs="Times New Roman"/>
          <w:color w:val="auto"/>
          <w:sz w:val="28"/>
          <w:szCs w:val="28"/>
        </w:rPr>
        <w:t xml:space="preserve"> и рекомендаци</w:t>
      </w:r>
      <w:r w:rsidR="00B56832" w:rsidRPr="00014085">
        <w:rPr>
          <w:rFonts w:ascii="Times New Roman" w:hAnsi="Times New Roman" w:cs="Times New Roman"/>
          <w:color w:val="auto"/>
          <w:sz w:val="28"/>
          <w:szCs w:val="28"/>
        </w:rPr>
        <w:t>е</w:t>
      </w:r>
      <w:r w:rsidRPr="00014085">
        <w:rPr>
          <w:rFonts w:ascii="Times New Roman" w:hAnsi="Times New Roman" w:cs="Times New Roman"/>
          <w:color w:val="auto"/>
          <w:sz w:val="28"/>
          <w:szCs w:val="28"/>
        </w:rPr>
        <w:t>й</w:t>
      </w:r>
      <w:r w:rsidR="00B56832" w:rsidRPr="00014085">
        <w:rPr>
          <w:rFonts w:ascii="Times New Roman" w:hAnsi="Times New Roman" w:cs="Times New Roman"/>
          <w:caps/>
          <w:color w:val="auto"/>
          <w:sz w:val="28"/>
          <w:szCs w:val="28"/>
        </w:rPr>
        <w:t xml:space="preserve"> </w:t>
      </w:r>
      <w:r w:rsidRPr="00014085">
        <w:rPr>
          <w:rFonts w:ascii="Times New Roman" w:hAnsi="Times New Roman" w:cs="Times New Roman"/>
          <w:color w:val="auto"/>
          <w:sz w:val="28"/>
          <w:szCs w:val="28"/>
        </w:rPr>
        <w:t xml:space="preserve"> психолого-медико-педагогической комиссии в МБОУ СОШ </w:t>
      </w:r>
      <w:r w:rsidR="001C2398" w:rsidRPr="00014085">
        <w:rPr>
          <w:rFonts w:ascii="Times New Roman" w:hAnsi="Times New Roman" w:cs="Times New Roman"/>
          <w:color w:val="auto"/>
          <w:sz w:val="28"/>
          <w:szCs w:val="28"/>
        </w:rPr>
        <w:t xml:space="preserve">№5 имени Лейтенанта Мурадяна </w:t>
      </w:r>
      <w:r w:rsidR="00B56832" w:rsidRPr="00014085">
        <w:rPr>
          <w:rFonts w:ascii="Times New Roman" w:hAnsi="Times New Roman" w:cs="Times New Roman"/>
          <w:color w:val="auto"/>
          <w:sz w:val="28"/>
          <w:szCs w:val="28"/>
        </w:rPr>
        <w:t xml:space="preserve">разработана </w:t>
      </w:r>
      <w:r w:rsidR="00B56832" w:rsidRPr="00014085">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237872" w:rsidRPr="00014085">
        <w:rPr>
          <w:rFonts w:ascii="Times New Roman" w:hAnsi="Times New Roman" w:cs="Times New Roman"/>
          <w:color w:val="auto"/>
          <w:sz w:val="28"/>
          <w:szCs w:val="28"/>
          <w:u w:color="000000"/>
        </w:rPr>
        <w:t xml:space="preserve"> </w:t>
      </w:r>
      <w:r w:rsidR="003229A5" w:rsidRPr="00014085">
        <w:rPr>
          <w:rFonts w:ascii="Times New Roman" w:hAnsi="Times New Roman" w:cs="Times New Roman"/>
          <w:color w:val="auto"/>
          <w:sz w:val="28"/>
          <w:szCs w:val="28"/>
        </w:rPr>
        <w:t>Вариант 7</w:t>
      </w:r>
      <w:r w:rsidR="003229A5" w:rsidRPr="00014085">
        <w:rPr>
          <w:rFonts w:ascii="Times New Roman" w:hAnsi="Times New Roman" w:cs="Times New Roman"/>
          <w:caps/>
          <w:color w:val="auto"/>
          <w:sz w:val="28"/>
          <w:szCs w:val="28"/>
        </w:rPr>
        <w:t xml:space="preserve">.2 </w:t>
      </w:r>
      <w:r w:rsidR="003229A5" w:rsidRPr="00014085">
        <w:rPr>
          <w:rFonts w:ascii="Times New Roman" w:hAnsi="Times New Roman" w:cs="Times New Roman"/>
          <w:color w:val="auto"/>
          <w:sz w:val="28"/>
          <w:szCs w:val="28"/>
        </w:rPr>
        <w:t>предполагает, что обучающийся с</w:t>
      </w:r>
      <w:r w:rsidR="003229A5" w:rsidRPr="00014085">
        <w:rPr>
          <w:rFonts w:ascii="Times New Roman" w:hAnsi="Times New Roman" w:cs="Times New Roman"/>
          <w:caps/>
          <w:color w:val="auto"/>
          <w:sz w:val="28"/>
          <w:szCs w:val="28"/>
        </w:rPr>
        <w:t xml:space="preserve"> ЗПР </w:t>
      </w:r>
      <w:r w:rsidR="003229A5" w:rsidRPr="00014085">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w:t>
      </w:r>
      <w:r w:rsidR="00237872" w:rsidRPr="00014085">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7.2.)</w:t>
      </w:r>
      <w:r w:rsidR="003229A5" w:rsidRPr="00014085">
        <w:rPr>
          <w:rFonts w:ascii="Times New Roman" w:hAnsi="Times New Roman" w:cs="Times New Roman"/>
          <w:color w:val="auto"/>
          <w:sz w:val="28"/>
          <w:szCs w:val="28"/>
          <w:u w:color="000000"/>
        </w:rPr>
        <w:t xml:space="preserve"> МБОУ СОШ № 5 </w:t>
      </w:r>
      <w:r w:rsidR="001C2398" w:rsidRPr="00014085">
        <w:rPr>
          <w:rFonts w:ascii="Times New Roman" w:hAnsi="Times New Roman" w:cs="Times New Roman"/>
          <w:sz w:val="28"/>
          <w:szCs w:val="28"/>
        </w:rPr>
        <w:t xml:space="preserve">имени Лейтенанта Мурадяна </w:t>
      </w:r>
      <w:r w:rsidR="00237872" w:rsidRPr="00014085">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00237872" w:rsidRPr="00014085">
        <w:rPr>
          <w:rFonts w:ascii="Times New Roman" w:hAnsi="Times New Roman" w:cs="Times New Roman"/>
          <w:color w:val="auto"/>
          <w:sz w:val="28"/>
          <w:szCs w:val="28"/>
        </w:rPr>
        <w:t>условиям ее реализации и результатам освоения.</w:t>
      </w:r>
    </w:p>
    <w:p w:rsidR="001A4192" w:rsidRPr="00014085" w:rsidRDefault="001A419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 с тяжелыми нарушениями речи являются:</w:t>
      </w:r>
    </w:p>
    <w:p w:rsidR="001A4192" w:rsidRPr="00014085" w:rsidRDefault="001A4192" w:rsidP="00014085">
      <w:pPr>
        <w:pStyle w:val="ae"/>
        <w:numPr>
          <w:ilvl w:val="1"/>
          <w:numId w:val="14"/>
        </w:numPr>
        <w:tabs>
          <w:tab w:val="left" w:pos="1009"/>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Закон Российской Федерации от 29.12.2012 г. № 273 «Об образовании в Российской Федерации»;</w:t>
      </w:r>
    </w:p>
    <w:p w:rsidR="001A4192" w:rsidRPr="00014085" w:rsidRDefault="001A4192" w:rsidP="00014085">
      <w:pPr>
        <w:pStyle w:val="ae"/>
        <w:numPr>
          <w:ilvl w:val="1"/>
          <w:numId w:val="14"/>
        </w:numPr>
        <w:tabs>
          <w:tab w:val="left" w:pos="999"/>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Концепция духовно-нравственного развития и воспитания личности гражданина России;</w:t>
      </w:r>
    </w:p>
    <w:p w:rsidR="001A4192" w:rsidRPr="00014085" w:rsidRDefault="001A4192" w:rsidP="00014085">
      <w:pPr>
        <w:pStyle w:val="ae"/>
        <w:numPr>
          <w:ilvl w:val="1"/>
          <w:numId w:val="14"/>
        </w:numPr>
        <w:tabs>
          <w:tab w:val="left" w:pos="1014"/>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 xml:space="preserve">Примерная адаптированная основная общеобразовательная программа начального общего образования обучающихся с тяжелыми нарушениями речи. Реестр примерных основных общеобразовательных программ, Министерство образования и науки Российской Федерации. Одобрена решением федерального учебно-методичесого объединения по общему образованию (протокол от 22 декабря 2015 г. № 4/15), </w:t>
      </w:r>
      <w:hyperlink r:id="rId9" w:history="1">
        <w:r w:rsidRPr="00014085">
          <w:rPr>
            <w:rStyle w:val="ad"/>
            <w:rFonts w:ascii="Times New Roman" w:hAnsi="Times New Roman"/>
            <w:color w:val="auto"/>
            <w:sz w:val="28"/>
            <w:szCs w:val="28"/>
            <w:lang w:val="en-US"/>
          </w:rPr>
          <w:t>http</w:t>
        </w:r>
        <w:r w:rsidRPr="00014085">
          <w:rPr>
            <w:rStyle w:val="ad"/>
            <w:rFonts w:ascii="Times New Roman" w:hAnsi="Times New Roman"/>
            <w:color w:val="auto"/>
            <w:sz w:val="28"/>
            <w:szCs w:val="28"/>
          </w:rPr>
          <w:t>://</w:t>
        </w:r>
        <w:r w:rsidRPr="00014085">
          <w:rPr>
            <w:rStyle w:val="ad"/>
            <w:rFonts w:ascii="Times New Roman" w:hAnsi="Times New Roman"/>
            <w:color w:val="auto"/>
            <w:sz w:val="28"/>
            <w:szCs w:val="28"/>
            <w:lang w:val="en-US"/>
          </w:rPr>
          <w:t>fgosreestr</w:t>
        </w:r>
        <w:r w:rsidRPr="00014085">
          <w:rPr>
            <w:rStyle w:val="ad"/>
            <w:rFonts w:ascii="Times New Roman" w:hAnsi="Times New Roman"/>
            <w:color w:val="auto"/>
            <w:sz w:val="28"/>
            <w:szCs w:val="28"/>
          </w:rPr>
          <w:t>.</w:t>
        </w:r>
        <w:r w:rsidRPr="00014085">
          <w:rPr>
            <w:rStyle w:val="ad"/>
            <w:rFonts w:ascii="Times New Roman" w:hAnsi="Times New Roman"/>
            <w:color w:val="auto"/>
            <w:sz w:val="28"/>
            <w:szCs w:val="28"/>
            <w:lang w:val="en-US"/>
          </w:rPr>
          <w:t>ru</w:t>
        </w:r>
        <w:r w:rsidRPr="00014085">
          <w:rPr>
            <w:rStyle w:val="ad"/>
            <w:rFonts w:ascii="Times New Roman" w:hAnsi="Times New Roman"/>
            <w:color w:val="auto"/>
            <w:sz w:val="28"/>
            <w:szCs w:val="28"/>
          </w:rPr>
          <w:t>/</w:t>
        </w:r>
      </w:hyperlink>
      <w:r w:rsidRPr="00014085">
        <w:rPr>
          <w:rFonts w:ascii="Times New Roman" w:hAnsi="Times New Roman"/>
          <w:color w:val="auto"/>
          <w:sz w:val="28"/>
          <w:szCs w:val="28"/>
        </w:rPr>
        <w:t>;</w:t>
      </w:r>
    </w:p>
    <w:p w:rsidR="001A4192" w:rsidRPr="00014085" w:rsidRDefault="001A4192" w:rsidP="00014085">
      <w:pPr>
        <w:pStyle w:val="ae"/>
        <w:numPr>
          <w:ilvl w:val="1"/>
          <w:numId w:val="14"/>
        </w:numPr>
        <w:tabs>
          <w:tab w:val="left" w:pos="1018"/>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Примерные программы по учебным предметам. Начальная школа. В 2 ч. Ч. 1 - 3-е изд. - М. : Просвещение, 2010;</w:t>
      </w:r>
    </w:p>
    <w:p w:rsidR="001A4192" w:rsidRPr="00014085" w:rsidRDefault="001A4192" w:rsidP="00014085">
      <w:pPr>
        <w:pStyle w:val="ae"/>
        <w:numPr>
          <w:ilvl w:val="1"/>
          <w:numId w:val="14"/>
        </w:numPr>
        <w:tabs>
          <w:tab w:val="left" w:pos="1014"/>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1A4192" w:rsidRPr="00014085" w:rsidRDefault="001A4192" w:rsidP="00014085">
      <w:pPr>
        <w:pStyle w:val="ae"/>
        <w:numPr>
          <w:ilvl w:val="1"/>
          <w:numId w:val="14"/>
        </w:numPr>
        <w:tabs>
          <w:tab w:val="left" w:pos="1009"/>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1A4192" w:rsidRPr="00014085" w:rsidRDefault="001A4192" w:rsidP="00014085">
      <w:pPr>
        <w:pStyle w:val="ae"/>
        <w:numPr>
          <w:ilvl w:val="1"/>
          <w:numId w:val="14"/>
        </w:numPr>
        <w:tabs>
          <w:tab w:val="left" w:pos="1018"/>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w:t>
      </w:r>
      <w:r w:rsidRPr="00014085">
        <w:rPr>
          <w:rFonts w:ascii="Times New Roman" w:hAnsi="Times New Roman"/>
          <w:color w:val="auto"/>
          <w:sz w:val="28"/>
          <w:szCs w:val="28"/>
        </w:rPr>
        <w:lastRenderedPageBreak/>
        <w:t>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1A4192" w:rsidRPr="00014085" w:rsidRDefault="001A4192" w:rsidP="00014085">
      <w:pPr>
        <w:pStyle w:val="ae"/>
        <w:numPr>
          <w:ilvl w:val="1"/>
          <w:numId w:val="14"/>
        </w:numPr>
        <w:tabs>
          <w:tab w:val="left" w:pos="1109"/>
        </w:tabs>
        <w:suppressAutoHyphens w:val="0"/>
        <w:spacing w:after="0" w:line="240" w:lineRule="auto"/>
        <w:ind w:left="20" w:firstLine="700"/>
        <w:jc w:val="both"/>
        <w:rPr>
          <w:rFonts w:ascii="Times New Roman" w:hAnsi="Times New Roman"/>
          <w:color w:val="auto"/>
          <w:sz w:val="28"/>
          <w:szCs w:val="28"/>
        </w:rPr>
      </w:pPr>
      <w:r w:rsidRPr="00014085">
        <w:rPr>
          <w:rFonts w:ascii="Times New Roman" w:hAnsi="Times New Roman"/>
          <w:color w:val="auto"/>
          <w:sz w:val="28"/>
          <w:szCs w:val="28"/>
        </w:rPr>
        <w:t>Локальные акты образовательного учреждения.</w:t>
      </w:r>
    </w:p>
    <w:p w:rsidR="00981EF3" w:rsidRPr="00014085" w:rsidRDefault="00533617" w:rsidP="00014085">
      <w:pPr>
        <w:pStyle w:val="14TexstOSNOVA1012"/>
        <w:spacing w:line="240" w:lineRule="auto"/>
        <w:ind w:firstLine="709"/>
        <w:rPr>
          <w:rFonts w:ascii="Times New Roman" w:hAnsi="Times New Roman" w:cs="Times New Roman"/>
          <w:b/>
          <w:color w:val="auto"/>
          <w:sz w:val="28"/>
          <w:szCs w:val="28"/>
        </w:rPr>
      </w:pPr>
      <w:r w:rsidRPr="00014085">
        <w:rPr>
          <w:rFonts w:ascii="Times New Roman" w:hAnsi="Times New Roman" w:cs="Times New Roman"/>
          <w:b/>
          <w:color w:val="auto"/>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014085" w:rsidRDefault="00533617" w:rsidP="00014085">
      <w:pPr>
        <w:pStyle w:val="14TexstOSNOVA1012"/>
        <w:spacing w:line="240" w:lineRule="auto"/>
        <w:ind w:firstLine="709"/>
        <w:rPr>
          <w:rStyle w:val="aff1"/>
          <w:rFonts w:ascii="Times New Roman" w:hAnsi="Times New Roman" w:cs="Times New Roman"/>
          <w:caps w:val="0"/>
          <w:color w:val="auto"/>
        </w:rPr>
      </w:pPr>
      <w:r w:rsidRPr="00014085">
        <w:rPr>
          <w:rFonts w:ascii="Times New Roman" w:hAnsi="Times New Roman" w:cs="Times New Roman"/>
          <w:b/>
          <w:color w:val="auto"/>
          <w:sz w:val="28"/>
          <w:szCs w:val="28"/>
        </w:rPr>
        <w:t xml:space="preserve">Цель </w:t>
      </w:r>
      <w:r w:rsidRPr="00014085">
        <w:rPr>
          <w:rFonts w:ascii="Times New Roman" w:hAnsi="Times New Roman" w:cs="Times New Roman"/>
          <w:color w:val="auto"/>
          <w:sz w:val="28"/>
          <w:szCs w:val="28"/>
        </w:rPr>
        <w:t>реализации АООП НОО</w:t>
      </w:r>
      <w:r w:rsidR="00B56832" w:rsidRPr="00014085">
        <w:rPr>
          <w:rFonts w:ascii="Times New Roman" w:hAnsi="Times New Roman" w:cs="Times New Roman"/>
          <w:color w:val="auto"/>
          <w:sz w:val="28"/>
          <w:szCs w:val="28"/>
        </w:rPr>
        <w:t xml:space="preserve"> МБОУ СОШ </w:t>
      </w:r>
      <w:r w:rsidR="001C2398" w:rsidRPr="00014085">
        <w:rPr>
          <w:rFonts w:ascii="Times New Roman" w:hAnsi="Times New Roman" w:cs="Times New Roman"/>
          <w:color w:val="auto"/>
          <w:sz w:val="28"/>
          <w:szCs w:val="28"/>
        </w:rPr>
        <w:t xml:space="preserve">№5 имени Лейтенанта Мурадяна </w:t>
      </w:r>
      <w:r w:rsidRPr="00014085">
        <w:rPr>
          <w:rFonts w:ascii="Times New Roman" w:hAnsi="Times New Roman" w:cs="Times New Roman"/>
          <w:color w:val="auto"/>
          <w:sz w:val="28"/>
          <w:szCs w:val="28"/>
        </w:rPr>
        <w:t>обучающихся с ЗПР</w:t>
      </w:r>
      <w:r w:rsidRPr="00014085">
        <w:rPr>
          <w:rStyle w:val="aff1"/>
          <w:rFonts w:ascii="Times New Roman" w:hAnsi="Times New Roman" w:cs="Times New Roman"/>
          <w:caps w:val="0"/>
          <w:color w:val="auto"/>
        </w:rPr>
        <w:t xml:space="preserve"> — </w:t>
      </w:r>
      <w:r w:rsidR="008A0803" w:rsidRPr="00014085">
        <w:rPr>
          <w:rStyle w:val="aff1"/>
          <w:rFonts w:ascii="Times New Roman" w:hAnsi="Times New Roman" w:cs="Times New Roman"/>
          <w:caps w:val="0"/>
          <w:color w:val="auto"/>
        </w:rPr>
        <w:t xml:space="preserve">обеспечение выполнения требований </w:t>
      </w:r>
      <w:r w:rsidR="008A0803" w:rsidRPr="00014085">
        <w:rPr>
          <w:rFonts w:ascii="Times New Roman" w:hAnsi="Times New Roman" w:cs="Times New Roman"/>
          <w:color w:val="auto"/>
          <w:sz w:val="28"/>
          <w:szCs w:val="28"/>
        </w:rPr>
        <w:t>ФГОС НОО обучающихся с ОВЗ</w:t>
      </w:r>
      <w:r w:rsidR="008A0803" w:rsidRPr="00014085">
        <w:rPr>
          <w:rStyle w:val="aff1"/>
          <w:rFonts w:ascii="Times New Roman" w:hAnsi="Times New Roman" w:cs="Times New Roman"/>
          <w:iCs/>
          <w:caps w:val="0"/>
          <w:color w:val="auto"/>
          <w:lang w:eastAsia="ar-SA"/>
        </w:rPr>
        <w:t xml:space="preserve"> посредством </w:t>
      </w:r>
      <w:r w:rsidR="00BB7EF8" w:rsidRPr="00014085">
        <w:rPr>
          <w:rStyle w:val="aff1"/>
          <w:rFonts w:ascii="Times New Roman" w:hAnsi="Times New Roman" w:cs="Times New Roman"/>
          <w:iCs/>
          <w:caps w:val="0"/>
          <w:color w:val="auto"/>
          <w:lang w:eastAsia="ar-SA"/>
        </w:rPr>
        <w:t>создани</w:t>
      </w:r>
      <w:r w:rsidR="008A0803" w:rsidRPr="00014085">
        <w:rPr>
          <w:rStyle w:val="aff1"/>
          <w:rFonts w:ascii="Times New Roman" w:hAnsi="Times New Roman" w:cs="Times New Roman"/>
          <w:iCs/>
          <w:caps w:val="0"/>
          <w:color w:val="auto"/>
          <w:lang w:eastAsia="ar-SA"/>
        </w:rPr>
        <w:t>я</w:t>
      </w:r>
      <w:r w:rsidR="00BB7EF8" w:rsidRPr="00014085">
        <w:rPr>
          <w:rStyle w:val="aff1"/>
          <w:rFonts w:ascii="Times New Roman" w:hAnsi="Times New Roman" w:cs="Times New Roman"/>
          <w:iCs/>
          <w:caps w:val="0"/>
          <w:color w:val="auto"/>
          <w:lang w:eastAsia="ar-SA"/>
        </w:rPr>
        <w:t xml:space="preserve"> условий для ма</w:t>
      </w:r>
      <w:r w:rsidR="00BB7EF8" w:rsidRPr="00014085">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014085">
        <w:rPr>
          <w:rStyle w:val="aff1"/>
          <w:rFonts w:ascii="Times New Roman" w:hAnsi="Times New Roman" w:cs="Times New Roman"/>
          <w:caps w:val="0"/>
          <w:color w:val="auto"/>
        </w:rPr>
        <w:t>.</w:t>
      </w:r>
    </w:p>
    <w:p w:rsidR="00533617" w:rsidRPr="00014085" w:rsidRDefault="00533617"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Достижение поставленной цели предусматривает решение следующих основных задач:</w:t>
      </w:r>
    </w:p>
    <w:p w:rsidR="00533617" w:rsidRPr="00014085" w:rsidRDefault="00533617" w:rsidP="00014085">
      <w:pPr>
        <w:pStyle w:val="aff0"/>
        <w:spacing w:line="240" w:lineRule="auto"/>
        <w:ind w:firstLine="709"/>
        <w:rPr>
          <w:caps w:val="0"/>
          <w:color w:val="auto"/>
        </w:rPr>
      </w:pPr>
      <w:r w:rsidRPr="00014085">
        <w:rPr>
          <w:color w:val="auto"/>
        </w:rPr>
        <w:t>• </w:t>
      </w:r>
      <w:r w:rsidRPr="00014085">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014085" w:rsidRDefault="00533617" w:rsidP="00014085">
      <w:pPr>
        <w:pStyle w:val="aff0"/>
        <w:spacing w:line="240" w:lineRule="auto"/>
        <w:ind w:firstLine="709"/>
      </w:pPr>
      <w:r w:rsidRPr="00014085">
        <w:t>• </w:t>
      </w:r>
      <w:r w:rsidRPr="00014085">
        <w:rPr>
          <w:caps w:val="0"/>
        </w:rPr>
        <w:t>достижение планируемых результатов освоения АООП НОО обучающимися с ЗПР</w:t>
      </w:r>
      <w:r w:rsidRPr="00014085">
        <w:rPr>
          <w:caps w:val="0"/>
          <w:color w:val="auto"/>
        </w:rPr>
        <w:t xml:space="preserve"> с учетом их особых образовательных потребностей, а также индивидуальных особенностей и возможностей</w:t>
      </w:r>
      <w:r w:rsidRPr="00014085">
        <w:t>;</w:t>
      </w:r>
    </w:p>
    <w:p w:rsidR="005572AB" w:rsidRPr="00014085" w:rsidRDefault="005572AB" w:rsidP="00014085">
      <w:pPr>
        <w:pStyle w:val="aff0"/>
        <w:spacing w:line="240" w:lineRule="auto"/>
        <w:ind w:firstLine="709"/>
        <w:rPr>
          <w:color w:val="auto"/>
          <w:u w:color="000000"/>
        </w:rPr>
      </w:pPr>
      <w:r w:rsidRPr="00014085">
        <w:rPr>
          <w:color w:val="auto"/>
        </w:rPr>
        <w:t>• </w:t>
      </w:r>
      <w:r w:rsidRPr="00014085">
        <w:rPr>
          <w:caps w:val="0"/>
          <w:color w:val="auto"/>
        </w:rPr>
        <w:t>со</w:t>
      </w:r>
      <w:r w:rsidRPr="00014085">
        <w:rPr>
          <w:caps w:val="0"/>
          <w:color w:val="auto"/>
          <w:u w:color="000000"/>
        </w:rPr>
        <w:t>здание благоприятных условий для удовлетворения особых образовательных потребностей обучающихся с ЗПР</w:t>
      </w:r>
      <w:r w:rsidRPr="00014085">
        <w:rPr>
          <w:color w:val="auto"/>
          <w:u w:color="000000"/>
        </w:rPr>
        <w:t>;</w:t>
      </w:r>
    </w:p>
    <w:p w:rsidR="00F270F3" w:rsidRPr="00014085" w:rsidRDefault="00F270F3" w:rsidP="00014085">
      <w:pPr>
        <w:pStyle w:val="aff0"/>
        <w:spacing w:line="240" w:lineRule="auto"/>
        <w:ind w:firstLine="709"/>
        <w:rPr>
          <w:caps w:val="0"/>
          <w:color w:val="auto"/>
        </w:rPr>
      </w:pPr>
      <w:r w:rsidRPr="00014085">
        <w:rPr>
          <w:color w:val="auto"/>
        </w:rPr>
        <w:t>• </w:t>
      </w:r>
      <w:r w:rsidRPr="00014085">
        <w:rPr>
          <w:caps w:val="0"/>
        </w:rPr>
        <w:t>минимизация негативного влияния особенностей познавательной деятельности обучающихся с ЗПР для освоения ими АООП НОО;</w:t>
      </w:r>
    </w:p>
    <w:p w:rsidR="00533617" w:rsidRPr="00014085" w:rsidRDefault="00533617" w:rsidP="00014085">
      <w:pPr>
        <w:pStyle w:val="aff0"/>
        <w:spacing w:line="240" w:lineRule="auto"/>
        <w:ind w:firstLine="709"/>
      </w:pPr>
      <w:r w:rsidRPr="00014085">
        <w:t>• </w:t>
      </w:r>
      <w:r w:rsidRPr="00014085">
        <w:rPr>
          <w:caps w:val="0"/>
        </w:rPr>
        <w:t>обеспечение доступности получения начального общего образования</w:t>
      </w:r>
      <w:r w:rsidRPr="00014085">
        <w:t>;</w:t>
      </w:r>
    </w:p>
    <w:p w:rsidR="00533617" w:rsidRPr="00014085" w:rsidRDefault="00533617" w:rsidP="00014085">
      <w:pPr>
        <w:pStyle w:val="aff0"/>
        <w:spacing w:line="240" w:lineRule="auto"/>
        <w:ind w:firstLine="709"/>
      </w:pPr>
      <w:r w:rsidRPr="00014085">
        <w:t>• </w:t>
      </w:r>
      <w:r w:rsidRPr="00014085">
        <w:rPr>
          <w:caps w:val="0"/>
        </w:rPr>
        <w:t>обеспечение преемственности начального общего и основного общего образования</w:t>
      </w:r>
      <w:r w:rsidRPr="00014085">
        <w:t>;</w:t>
      </w:r>
    </w:p>
    <w:p w:rsidR="00533617" w:rsidRPr="00014085" w:rsidRDefault="00533617" w:rsidP="00014085">
      <w:pPr>
        <w:pStyle w:val="aff0"/>
        <w:spacing w:line="240" w:lineRule="auto"/>
        <w:ind w:firstLine="709"/>
      </w:pPr>
      <w:r w:rsidRPr="00014085">
        <w:t>• </w:t>
      </w:r>
      <w:r w:rsidRPr="00014085">
        <w:rPr>
          <w:caps w:val="0"/>
        </w:rPr>
        <w:t>использование в образовательном процессе современных образовательных технологий деятельностного типа</w:t>
      </w:r>
      <w:r w:rsidRPr="00014085">
        <w:t>;</w:t>
      </w:r>
    </w:p>
    <w:p w:rsidR="00533617" w:rsidRPr="00014085" w:rsidRDefault="00533617" w:rsidP="00014085">
      <w:pPr>
        <w:pStyle w:val="aff0"/>
        <w:spacing w:line="240" w:lineRule="auto"/>
        <w:ind w:firstLine="709"/>
        <w:rPr>
          <w:caps w:val="0"/>
          <w:color w:val="auto"/>
        </w:rPr>
      </w:pPr>
      <w:r w:rsidRPr="00014085">
        <w:t>• </w:t>
      </w:r>
      <w:r w:rsidRPr="00014085">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014085" w:rsidRDefault="00533617" w:rsidP="00014085">
      <w:pPr>
        <w:pStyle w:val="aff0"/>
        <w:spacing w:line="240" w:lineRule="auto"/>
        <w:ind w:firstLine="709"/>
      </w:pPr>
      <w:r w:rsidRPr="00014085">
        <w:t>• </w:t>
      </w:r>
      <w:r w:rsidRPr="00014085">
        <w:rPr>
          <w:caps w:val="0"/>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014085">
        <w:t>.</w:t>
      </w:r>
    </w:p>
    <w:p w:rsidR="00112801" w:rsidRPr="00014085" w:rsidRDefault="00112801" w:rsidP="00014085">
      <w:pPr>
        <w:pStyle w:val="14TexstOSNOVA1012"/>
        <w:spacing w:line="240" w:lineRule="auto"/>
        <w:ind w:firstLine="709"/>
        <w:rPr>
          <w:rFonts w:ascii="Times New Roman" w:hAnsi="Times New Roman" w:cs="Times New Roman"/>
          <w:b/>
          <w:sz w:val="28"/>
          <w:szCs w:val="28"/>
        </w:rPr>
      </w:pPr>
      <w:r w:rsidRPr="00014085">
        <w:rPr>
          <w:rFonts w:ascii="Times New Roman" w:hAnsi="Times New Roman" w:cs="Times New Roman"/>
          <w:b/>
          <w:color w:val="auto"/>
          <w:sz w:val="28"/>
          <w:szCs w:val="28"/>
        </w:rPr>
        <w:lastRenderedPageBreak/>
        <w:t xml:space="preserve">Принципы и подходы к формированию </w:t>
      </w:r>
      <w:r w:rsidR="00533617" w:rsidRPr="00014085">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 xml:space="preserve">В основу </w:t>
      </w:r>
      <w:r w:rsidRPr="00014085">
        <w:rPr>
          <w:rFonts w:ascii="Times New Roman" w:hAnsi="Times New Roman" w:cs="Times New Roman"/>
          <w:color w:val="auto"/>
          <w:spacing w:val="2"/>
          <w:kern w:val="28"/>
          <w:sz w:val="28"/>
          <w:szCs w:val="28"/>
        </w:rPr>
        <w:t xml:space="preserve">формирования АООП НОО </w:t>
      </w:r>
      <w:r w:rsidR="00237872" w:rsidRPr="00014085">
        <w:rPr>
          <w:rFonts w:ascii="Times New Roman" w:hAnsi="Times New Roman" w:cs="Times New Roman"/>
          <w:color w:val="auto"/>
          <w:spacing w:val="2"/>
          <w:kern w:val="28"/>
          <w:sz w:val="28"/>
          <w:szCs w:val="28"/>
        </w:rPr>
        <w:t>МБОУ СОШ № 5</w:t>
      </w:r>
      <w:r w:rsidR="001C2398" w:rsidRPr="00014085">
        <w:rPr>
          <w:rFonts w:ascii="Times New Roman" w:hAnsi="Times New Roman" w:cs="Times New Roman"/>
          <w:color w:val="auto"/>
          <w:spacing w:val="2"/>
          <w:kern w:val="28"/>
          <w:sz w:val="28"/>
          <w:szCs w:val="28"/>
        </w:rPr>
        <w:t xml:space="preserve"> </w:t>
      </w:r>
      <w:r w:rsidR="001C2398" w:rsidRPr="00014085">
        <w:rPr>
          <w:rFonts w:ascii="Times New Roman" w:hAnsi="Times New Roman" w:cs="Times New Roman"/>
          <w:sz w:val="28"/>
          <w:szCs w:val="28"/>
        </w:rPr>
        <w:t xml:space="preserve">имени Лейтенанта Мурадяна </w:t>
      </w:r>
      <w:r w:rsidR="001C2398" w:rsidRPr="00014085">
        <w:rPr>
          <w:rFonts w:ascii="Times New Roman" w:hAnsi="Times New Roman" w:cs="Times New Roman"/>
          <w:color w:val="auto"/>
          <w:sz w:val="28"/>
          <w:szCs w:val="28"/>
          <w:u w:color="000000"/>
        </w:rPr>
        <w:t xml:space="preserve"> </w:t>
      </w:r>
      <w:r w:rsidRPr="00014085">
        <w:rPr>
          <w:rFonts w:ascii="Times New Roman" w:hAnsi="Times New Roman" w:cs="Times New Roman"/>
          <w:color w:val="auto"/>
          <w:kern w:val="28"/>
          <w:sz w:val="28"/>
          <w:szCs w:val="28"/>
        </w:rPr>
        <w:t xml:space="preserve">обучающихся с ЗПР положены следующие </w:t>
      </w:r>
      <w:r w:rsidRPr="00014085">
        <w:rPr>
          <w:rFonts w:ascii="Times New Roman" w:hAnsi="Times New Roman" w:cs="Times New Roman"/>
          <w:b/>
          <w:color w:val="auto"/>
          <w:kern w:val="28"/>
          <w:sz w:val="28"/>
          <w:szCs w:val="28"/>
        </w:rPr>
        <w:t>принципы</w:t>
      </w:r>
      <w:r w:rsidRPr="00014085">
        <w:rPr>
          <w:rFonts w:ascii="Times New Roman" w:hAnsi="Times New Roman" w:cs="Times New Roman"/>
          <w:color w:val="auto"/>
          <w:kern w:val="28"/>
          <w:sz w:val="28"/>
          <w:szCs w:val="28"/>
        </w:rPr>
        <w:t>:</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принципы государственной политики РФ в области образования</w:t>
      </w:r>
      <w:r w:rsidRPr="00014085">
        <w:rPr>
          <w:rStyle w:val="12"/>
          <w:rFonts w:ascii="Times New Roman" w:hAnsi="Times New Roman" w:cs="Times New Roman"/>
          <w:color w:val="auto"/>
          <w:kern w:val="28"/>
          <w:sz w:val="28"/>
          <w:szCs w:val="28"/>
        </w:rPr>
        <w:footnoteReference w:id="2"/>
      </w:r>
      <w:r w:rsidRPr="00014085">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коррекционной направленности образовательного процесса;</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 xml:space="preserve">онтогенетический принцип; </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w:t>
      </w:r>
      <w:r w:rsidR="00237872" w:rsidRPr="00014085">
        <w:rPr>
          <w:rFonts w:ascii="Times New Roman" w:hAnsi="Times New Roman" w:cs="Times New Roman"/>
          <w:color w:val="auto"/>
          <w:kern w:val="28"/>
          <w:sz w:val="28"/>
          <w:szCs w:val="28"/>
        </w:rPr>
        <w:t xml:space="preserve">ета, а </w:t>
      </w:r>
      <w:r w:rsidR="00170B03" w:rsidRPr="00014085">
        <w:rPr>
          <w:rFonts w:ascii="Times New Roman" w:hAnsi="Times New Roman" w:cs="Times New Roman"/>
          <w:color w:val="auto"/>
          <w:kern w:val="28"/>
          <w:sz w:val="28"/>
          <w:szCs w:val="28"/>
        </w:rPr>
        <w:t xml:space="preserve"> - </w:t>
      </w:r>
      <w:r w:rsidR="00237872" w:rsidRPr="00014085">
        <w:rPr>
          <w:rFonts w:ascii="Times New Roman" w:hAnsi="Times New Roman" w:cs="Times New Roman"/>
          <w:color w:val="auto"/>
          <w:kern w:val="28"/>
          <w:sz w:val="28"/>
          <w:szCs w:val="28"/>
        </w:rPr>
        <w:t xml:space="preserve"> «образовательной области»</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56832" w:rsidRPr="00014085" w:rsidRDefault="00B56832"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sz w:val="28"/>
          <w:szCs w:val="28"/>
        </w:rPr>
        <w:t>• </w:t>
      </w:r>
      <w:r w:rsidRPr="00014085">
        <w:rPr>
          <w:rFonts w:ascii="Times New Roman" w:hAnsi="Times New Roman" w:cs="Times New Roman"/>
          <w:color w:val="auto"/>
          <w:kern w:val="28"/>
          <w:sz w:val="28"/>
          <w:szCs w:val="28"/>
        </w:rPr>
        <w:t>принцип сотрудничества с семьей.</w:t>
      </w:r>
    </w:p>
    <w:p w:rsidR="008D7F17" w:rsidRPr="00014085" w:rsidRDefault="008D7F17" w:rsidP="00014085">
      <w:pPr>
        <w:pStyle w:val="aff0"/>
        <w:spacing w:line="240" w:lineRule="auto"/>
        <w:ind w:firstLine="709"/>
        <w:rPr>
          <w:b/>
        </w:rPr>
      </w:pPr>
      <w:r w:rsidRPr="00014085">
        <w:rPr>
          <w:caps w:val="0"/>
          <w:color w:val="auto"/>
          <w:kern w:val="28"/>
        </w:rPr>
        <w:t>В основу разработки и реализации АООП</w:t>
      </w:r>
      <w:r w:rsidRPr="00014085">
        <w:rPr>
          <w:bCs/>
          <w:iCs/>
          <w:caps w:val="0"/>
          <w:color w:val="auto"/>
          <w:kern w:val="28"/>
        </w:rPr>
        <w:t xml:space="preserve"> НОО</w:t>
      </w:r>
      <w:r w:rsidRPr="00014085">
        <w:rPr>
          <w:caps w:val="0"/>
          <w:color w:val="auto"/>
          <w:kern w:val="28"/>
        </w:rPr>
        <w:t xml:space="preserve"> МБОУ СОШ № 5 </w:t>
      </w:r>
      <w:r w:rsidR="001C2398" w:rsidRPr="00014085">
        <w:rPr>
          <w:caps w:val="0"/>
          <w:color w:val="auto"/>
          <w:kern w:val="28"/>
        </w:rPr>
        <w:t xml:space="preserve">имени Лейтенанта Мурадяна </w:t>
      </w:r>
      <w:r w:rsidRPr="00014085">
        <w:rPr>
          <w:caps w:val="0"/>
          <w:color w:val="auto"/>
          <w:kern w:val="28"/>
        </w:rPr>
        <w:t>обучающихся</w:t>
      </w:r>
      <w:r w:rsidRPr="00014085">
        <w:rPr>
          <w:color w:val="auto"/>
          <w:kern w:val="28"/>
        </w:rPr>
        <w:t xml:space="preserve"> </w:t>
      </w:r>
      <w:r w:rsidRPr="00014085">
        <w:rPr>
          <w:caps w:val="0"/>
          <w:color w:val="auto"/>
          <w:kern w:val="28"/>
        </w:rPr>
        <w:t xml:space="preserve">с ЗПР заложены </w:t>
      </w:r>
      <w:r w:rsidRPr="00014085">
        <w:rPr>
          <w:i/>
          <w:caps w:val="0"/>
          <w:color w:val="auto"/>
          <w:kern w:val="28"/>
        </w:rPr>
        <w:t xml:space="preserve">дифференцированный </w:t>
      </w:r>
      <w:r w:rsidRPr="00014085">
        <w:rPr>
          <w:caps w:val="0"/>
          <w:color w:val="auto"/>
          <w:kern w:val="28"/>
        </w:rPr>
        <w:t>и</w:t>
      </w:r>
      <w:r w:rsidRPr="00014085">
        <w:rPr>
          <w:i/>
          <w:caps w:val="0"/>
          <w:color w:val="auto"/>
          <w:kern w:val="28"/>
        </w:rPr>
        <w:t xml:space="preserve"> деятельностный подходы</w:t>
      </w:r>
      <w:r w:rsidRPr="00014085">
        <w:rPr>
          <w:caps w:val="0"/>
          <w:color w:val="auto"/>
          <w:kern w:val="28"/>
        </w:rPr>
        <w:t>.</w:t>
      </w:r>
    </w:p>
    <w:p w:rsidR="008D7F17" w:rsidRPr="00014085" w:rsidRDefault="008D7F17" w:rsidP="00014085">
      <w:pPr>
        <w:spacing w:after="0" w:line="240" w:lineRule="auto"/>
        <w:ind w:firstLine="709"/>
        <w:jc w:val="both"/>
        <w:rPr>
          <w:rFonts w:ascii="Times New Roman" w:hAnsi="Times New Roman" w:cs="Times New Roman"/>
          <w:bCs/>
          <w:iCs/>
          <w:color w:val="auto"/>
          <w:kern w:val="28"/>
          <w:sz w:val="28"/>
          <w:szCs w:val="28"/>
        </w:rPr>
      </w:pPr>
      <w:r w:rsidRPr="00014085">
        <w:rPr>
          <w:rFonts w:ascii="Times New Roman" w:hAnsi="Times New Roman" w:cs="Times New Roman"/>
          <w:bCs/>
          <w:i/>
          <w:iCs/>
          <w:color w:val="auto"/>
          <w:kern w:val="28"/>
          <w:sz w:val="28"/>
          <w:szCs w:val="28"/>
        </w:rPr>
        <w:t>Дифференцированный подход</w:t>
      </w:r>
      <w:r w:rsidRPr="00014085">
        <w:rPr>
          <w:rFonts w:ascii="Times New Roman" w:hAnsi="Times New Roman" w:cs="Times New Roman"/>
          <w:bCs/>
          <w:iCs/>
          <w:color w:val="auto"/>
          <w:kern w:val="28"/>
          <w:sz w:val="28"/>
          <w:szCs w:val="28"/>
        </w:rPr>
        <w:t xml:space="preserve">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sidRPr="00014085">
        <w:rPr>
          <w:rFonts w:ascii="Times New Roman" w:hAnsi="Times New Roman" w:cs="Times New Roman"/>
          <w:bCs/>
          <w:iCs/>
          <w:color w:val="auto"/>
          <w:kern w:val="28"/>
          <w:sz w:val="28"/>
          <w:szCs w:val="28"/>
        </w:rPr>
        <w:lastRenderedPageBreak/>
        <w:t xml:space="preserve">и реализации разных вариантов АООП НОО </w:t>
      </w:r>
      <w:r w:rsidRPr="00014085">
        <w:rPr>
          <w:rFonts w:ascii="Times New Roman" w:hAnsi="Times New Roman" w:cs="Times New Roman"/>
          <w:color w:val="auto"/>
          <w:kern w:val="28"/>
          <w:sz w:val="28"/>
          <w:szCs w:val="28"/>
        </w:rPr>
        <w:t>обучающихся с ЗПР</w:t>
      </w:r>
      <w:r w:rsidRPr="00014085">
        <w:rPr>
          <w:rFonts w:ascii="Times New Roman" w:hAnsi="Times New Roman" w:cs="Times New Roman"/>
          <w:bCs/>
          <w:iCs/>
          <w:color w:val="auto"/>
          <w:kern w:val="28"/>
          <w:sz w:val="28"/>
          <w:szCs w:val="28"/>
        </w:rPr>
        <w:t xml:space="preserve">, в том числе и на основе индивидуального учебного плана. </w:t>
      </w:r>
    </w:p>
    <w:p w:rsidR="008D7F17" w:rsidRPr="00014085" w:rsidRDefault="008D7F17"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014085">
        <w:rPr>
          <w:rFonts w:ascii="Times New Roman" w:hAnsi="Times New Roman" w:cs="Times New Roman"/>
          <w:color w:val="auto"/>
          <w:kern w:val="28"/>
          <w:sz w:val="28"/>
          <w:szCs w:val="28"/>
        </w:rPr>
        <w:t>разнообразие содержания, предоставляя обучающимся</w:t>
      </w:r>
      <w:r w:rsidRPr="00014085">
        <w:rPr>
          <w:rFonts w:ascii="Times New Roman" w:hAnsi="Times New Roman" w:cs="Times New Roman"/>
          <w:bCs/>
          <w:iCs/>
          <w:color w:val="auto"/>
          <w:kern w:val="28"/>
          <w:sz w:val="28"/>
          <w:szCs w:val="28"/>
        </w:rPr>
        <w:t xml:space="preserve"> с ЗПР </w:t>
      </w:r>
      <w:r w:rsidRPr="00014085">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8D7F17" w:rsidRPr="00014085" w:rsidRDefault="008D7F17"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bCs/>
          <w:i/>
          <w:iCs/>
          <w:color w:val="auto"/>
          <w:kern w:val="28"/>
          <w:sz w:val="28"/>
          <w:szCs w:val="28"/>
        </w:rPr>
        <w:t>Деятельностный</w:t>
      </w:r>
      <w:r w:rsidRPr="00014085">
        <w:rPr>
          <w:rFonts w:ascii="Times New Roman" w:hAnsi="Times New Roman" w:cs="Times New Roman"/>
          <w:i/>
          <w:color w:val="auto"/>
          <w:kern w:val="28"/>
          <w:sz w:val="28"/>
          <w:szCs w:val="28"/>
        </w:rPr>
        <w:t xml:space="preserve"> подход</w:t>
      </w:r>
      <w:r w:rsidRPr="00014085">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D7F17" w:rsidRPr="00014085" w:rsidRDefault="008D7F17"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8D7F17" w:rsidRPr="00014085" w:rsidRDefault="008D7F17"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D7F17" w:rsidRPr="00014085" w:rsidRDefault="008D7F17" w:rsidP="00014085">
      <w:pPr>
        <w:spacing w:after="0" w:line="240" w:lineRule="auto"/>
        <w:ind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Реализация деятельностного подхода обеспечивает:</w:t>
      </w:r>
    </w:p>
    <w:p w:rsidR="008D7F17" w:rsidRPr="00014085"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8D7F17" w:rsidRPr="00014085"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D7F17" w:rsidRPr="00014085"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8D7F17" w:rsidRPr="00014085" w:rsidRDefault="008D7F17" w:rsidP="00014085">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014085">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12801" w:rsidRPr="00014085" w:rsidRDefault="00112801" w:rsidP="00014085">
      <w:pPr>
        <w:pStyle w:val="14TexstOSNOVA1012"/>
        <w:spacing w:line="240" w:lineRule="auto"/>
        <w:ind w:firstLine="709"/>
        <w:rPr>
          <w:rFonts w:ascii="Times New Roman" w:hAnsi="Times New Roman" w:cs="Times New Roman"/>
          <w:b/>
          <w:color w:val="auto"/>
          <w:sz w:val="28"/>
          <w:szCs w:val="28"/>
        </w:rPr>
      </w:pPr>
      <w:r w:rsidRPr="00014085">
        <w:rPr>
          <w:rFonts w:ascii="Times New Roman" w:hAnsi="Times New Roman" w:cs="Times New Roman"/>
          <w:b/>
          <w:sz w:val="28"/>
          <w:szCs w:val="28"/>
        </w:rPr>
        <w:t xml:space="preserve">Общая характеристика </w:t>
      </w:r>
      <w:r w:rsidR="00533617" w:rsidRPr="00014085">
        <w:rPr>
          <w:rFonts w:ascii="Times New Roman" w:hAnsi="Times New Roman" w:cs="Times New Roman"/>
          <w:b/>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1C2EC5" w:rsidRPr="00014085" w:rsidRDefault="001C2EC5" w:rsidP="00014085">
      <w:pPr>
        <w:spacing w:after="0" w:line="240" w:lineRule="auto"/>
        <w:ind w:firstLine="709"/>
        <w:jc w:val="both"/>
        <w:rPr>
          <w:rFonts w:ascii="Times New Roman" w:hAnsi="Times New Roman" w:cs="Times New Roman"/>
          <w:caps/>
          <w:color w:val="auto"/>
          <w:sz w:val="28"/>
          <w:szCs w:val="28"/>
        </w:rPr>
      </w:pPr>
      <w:r w:rsidRPr="00014085">
        <w:rPr>
          <w:rFonts w:ascii="Times New Roman" w:hAnsi="Times New Roman" w:cs="Times New Roman"/>
          <w:color w:val="auto"/>
          <w:sz w:val="28"/>
          <w:szCs w:val="28"/>
        </w:rPr>
        <w:t>АООП НОО</w:t>
      </w:r>
      <w:r w:rsidR="003229A5" w:rsidRPr="00014085">
        <w:rPr>
          <w:rFonts w:ascii="Times New Roman" w:hAnsi="Times New Roman" w:cs="Times New Roman"/>
          <w:color w:val="auto"/>
          <w:sz w:val="28"/>
          <w:szCs w:val="28"/>
        </w:rPr>
        <w:t xml:space="preserve"> МБОУ СОШ № 5</w:t>
      </w:r>
      <w:r w:rsidRPr="00014085">
        <w:rPr>
          <w:rFonts w:ascii="Times New Roman" w:hAnsi="Times New Roman" w:cs="Times New Roman"/>
          <w:color w:val="auto"/>
          <w:sz w:val="28"/>
          <w:szCs w:val="28"/>
        </w:rPr>
        <w:t xml:space="preserve"> </w:t>
      </w:r>
      <w:r w:rsidR="001C2398" w:rsidRPr="00014085">
        <w:rPr>
          <w:rFonts w:ascii="Times New Roman" w:hAnsi="Times New Roman" w:cs="Times New Roman"/>
          <w:sz w:val="28"/>
          <w:szCs w:val="28"/>
        </w:rPr>
        <w:t xml:space="preserve">имени Лейтенанта Мурадяна </w:t>
      </w:r>
      <w:r w:rsidR="001C2398" w:rsidRPr="00014085">
        <w:rPr>
          <w:rFonts w:ascii="Times New Roman" w:hAnsi="Times New Roman" w:cs="Times New Roman"/>
          <w:color w:val="auto"/>
          <w:sz w:val="28"/>
          <w:szCs w:val="28"/>
          <w:u w:color="000000"/>
        </w:rPr>
        <w:t xml:space="preserve"> </w:t>
      </w:r>
      <w:r w:rsidRPr="00014085">
        <w:rPr>
          <w:rFonts w:ascii="Times New Roman" w:hAnsi="Times New Roman" w:cs="Times New Roman"/>
          <w:color w:val="auto"/>
          <w:sz w:val="28"/>
          <w:szCs w:val="28"/>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C22956" w:rsidRPr="00014085" w:rsidRDefault="003229A5" w:rsidP="00014085">
      <w:pPr>
        <w:pStyle w:val="14TexstOSNOVA1012"/>
        <w:spacing w:line="240" w:lineRule="auto"/>
        <w:ind w:firstLine="709"/>
        <w:rPr>
          <w:rFonts w:ascii="Times New Roman" w:hAnsi="Times New Roman" w:cs="Times New Roman"/>
          <w:sz w:val="28"/>
          <w:szCs w:val="28"/>
        </w:rPr>
      </w:pPr>
      <w:r w:rsidRPr="00014085">
        <w:rPr>
          <w:rFonts w:ascii="Times New Roman" w:hAnsi="Times New Roman" w:cs="Times New Roman"/>
          <w:color w:val="auto"/>
          <w:sz w:val="28"/>
          <w:szCs w:val="28"/>
        </w:rPr>
        <w:t xml:space="preserve">. </w:t>
      </w:r>
      <w:r w:rsidR="00C22956" w:rsidRPr="00014085">
        <w:rPr>
          <w:rFonts w:ascii="Times New Roman" w:eastAsia="Arial Unicode MS" w:hAnsi="Times New Roman" w:cs="Times New Roman"/>
          <w:color w:val="auto"/>
          <w:kern w:val="1"/>
          <w:sz w:val="28"/>
          <w:szCs w:val="28"/>
          <w:lang w:eastAsia="en-US"/>
        </w:rPr>
        <w:t xml:space="preserve">АООП НОО обучающихся с ЗПР </w:t>
      </w:r>
      <w:r w:rsidRPr="00014085">
        <w:rPr>
          <w:rFonts w:ascii="Times New Roman" w:eastAsia="Arial Unicode MS" w:hAnsi="Times New Roman" w:cs="Times New Roman"/>
          <w:color w:val="auto"/>
          <w:kern w:val="1"/>
          <w:sz w:val="28"/>
          <w:szCs w:val="28"/>
          <w:lang w:eastAsia="en-US"/>
        </w:rPr>
        <w:t xml:space="preserve">МБОУ СОШ № 5 </w:t>
      </w:r>
      <w:r w:rsidR="001C2398" w:rsidRPr="00014085">
        <w:rPr>
          <w:rFonts w:ascii="Times New Roman" w:hAnsi="Times New Roman" w:cs="Times New Roman"/>
          <w:sz w:val="28"/>
          <w:szCs w:val="28"/>
        </w:rPr>
        <w:t xml:space="preserve">имени Лейтенанта Мурадяна </w:t>
      </w:r>
      <w:r w:rsidR="001C2398" w:rsidRPr="00014085">
        <w:rPr>
          <w:rFonts w:ascii="Times New Roman" w:hAnsi="Times New Roman" w:cs="Times New Roman"/>
          <w:color w:val="auto"/>
          <w:sz w:val="28"/>
          <w:szCs w:val="28"/>
          <w:u w:color="000000"/>
        </w:rPr>
        <w:t xml:space="preserve"> </w:t>
      </w:r>
      <w:r w:rsidR="00C22956" w:rsidRPr="00014085">
        <w:rPr>
          <w:rFonts w:ascii="Times New Roman" w:eastAsia="Arial Unicode MS" w:hAnsi="Times New Roman" w:cs="Times New Roman"/>
          <w:color w:val="auto"/>
          <w:kern w:val="1"/>
          <w:sz w:val="28"/>
          <w:szCs w:val="28"/>
          <w:lang w:eastAsia="en-US"/>
        </w:rPr>
        <w:t xml:space="preserve">предполагает </w:t>
      </w:r>
      <w:r w:rsidR="00C22956" w:rsidRPr="00014085">
        <w:rPr>
          <w:rFonts w:ascii="Times New Roman" w:hAnsi="Times New Roman" w:cs="Times New Roman"/>
          <w:color w:val="auto"/>
          <w:sz w:val="28"/>
          <w:szCs w:val="28"/>
        </w:rPr>
        <w:t xml:space="preserve">обеспечение </w:t>
      </w:r>
      <w:r w:rsidR="00C22956" w:rsidRPr="00014085">
        <w:rPr>
          <w:rFonts w:ascii="Times New Roman" w:eastAsia="Arial Unicode MS" w:hAnsi="Times New Roman" w:cs="Times New Roman"/>
          <w:color w:val="auto"/>
          <w:kern w:val="1"/>
          <w:sz w:val="28"/>
          <w:szCs w:val="28"/>
          <w:lang w:eastAsia="en-US"/>
        </w:rPr>
        <w:t xml:space="preserve">коррекционной направленности всего </w:t>
      </w:r>
      <w:r w:rsidR="00C22956" w:rsidRPr="00014085">
        <w:rPr>
          <w:rFonts w:ascii="Times New Roman" w:eastAsia="Arial Unicode MS" w:hAnsi="Times New Roman" w:cs="Times New Roman"/>
          <w:color w:val="auto"/>
          <w:kern w:val="1"/>
          <w:sz w:val="28"/>
          <w:szCs w:val="28"/>
          <w:lang w:eastAsia="en-US"/>
        </w:rPr>
        <w:lastRenderedPageBreak/>
        <w:t>образовательного процесса при его особой организации:</w:t>
      </w:r>
      <w:r w:rsidR="00C22956" w:rsidRPr="00014085">
        <w:rPr>
          <w:rFonts w:ascii="Times New Roman" w:hAnsi="Times New Roman" w:cs="Times New Roman"/>
          <w:color w:val="auto"/>
          <w:sz w:val="28"/>
          <w:szCs w:val="28"/>
        </w:rPr>
        <w:t xml:space="preserve"> пролонгированные сроки обучения, </w:t>
      </w:r>
      <w:r w:rsidR="00C22956" w:rsidRPr="00014085">
        <w:rPr>
          <w:rFonts w:ascii="Times New Roman" w:hAnsi="Times New Roman" w:cs="Times New Roman"/>
          <w:sz w:val="28"/>
          <w:szCs w:val="28"/>
        </w:rPr>
        <w:t xml:space="preserve">проведение индивидуальных и групповых коррекционных занятий, </w:t>
      </w:r>
      <w:r w:rsidR="00C22956" w:rsidRPr="00014085">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r w:rsidRPr="00014085">
        <w:rPr>
          <w:rFonts w:ascii="Times New Roman" w:hAnsi="Times New Roman" w:cs="Times New Roman"/>
          <w:sz w:val="28"/>
          <w:szCs w:val="28"/>
        </w:rPr>
        <w:t xml:space="preserve">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r w:rsidR="00C22956" w:rsidRPr="00014085">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00C22956" w:rsidRPr="00014085">
        <w:rPr>
          <w:rFonts w:ascii="Times New Roman" w:hAnsi="Times New Roman" w:cs="Times New Roman"/>
          <w:kern w:val="2"/>
          <w:sz w:val="28"/>
          <w:szCs w:val="28"/>
        </w:rPr>
        <w:t xml:space="preserve">составляют 5 лет (с обязательным введением первого дополнительного класса). </w:t>
      </w:r>
    </w:p>
    <w:p w:rsidR="00C22956" w:rsidRPr="00014085" w:rsidRDefault="00C22956"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Вариант 7.2 АООП НОО обучающихся с ЗПР может быть реализован в разных формах: как совместно с другими обучающимися, так</w:t>
      </w:r>
      <w:r w:rsidR="001C2398" w:rsidRPr="00014085">
        <w:rPr>
          <w:rFonts w:ascii="Times New Roman" w:hAnsi="Times New Roman" w:cs="Times New Roman"/>
          <w:sz w:val="28"/>
          <w:szCs w:val="28"/>
        </w:rPr>
        <w:t xml:space="preserve"> и в отдельных классах, группах</w:t>
      </w:r>
      <w:r w:rsidR="003229A5" w:rsidRPr="00014085">
        <w:rPr>
          <w:rFonts w:ascii="Times New Roman" w:hAnsi="Times New Roman" w:cs="Times New Roman"/>
          <w:sz w:val="28"/>
          <w:szCs w:val="28"/>
        </w:rPr>
        <w:t xml:space="preserve">. </w:t>
      </w:r>
      <w:r w:rsidRPr="00014085">
        <w:rPr>
          <w:rFonts w:ascii="Times New Roman" w:hAnsi="Times New Roman" w:cs="Times New Roman"/>
          <w:sz w:val="28"/>
          <w:szCs w:val="28"/>
        </w:rPr>
        <w:t>Для обеспечения возможности освоения обучающимися с</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014085">
        <w:rPr>
          <w:rStyle w:val="26"/>
          <w:rFonts w:ascii="Times New Roman" w:hAnsi="Times New Roman" w:cs="Times New Roman"/>
          <w:sz w:val="28"/>
          <w:szCs w:val="28"/>
        </w:rPr>
        <w:footnoteReference w:id="3"/>
      </w:r>
      <w:r w:rsidRPr="00014085">
        <w:rPr>
          <w:rFonts w:ascii="Times New Roman" w:hAnsi="Times New Roman" w:cs="Times New Roman"/>
          <w:sz w:val="28"/>
          <w:szCs w:val="28"/>
        </w:rPr>
        <w:t>.</w:t>
      </w:r>
    </w:p>
    <w:p w:rsidR="00C22956" w:rsidRPr="00014085" w:rsidRDefault="00C22956"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В процессе всего школьного обучения сохраняется </w:t>
      </w:r>
      <w:r w:rsidRPr="00014085">
        <w:rPr>
          <w:rFonts w:ascii="Times New Roman" w:hAnsi="Times New Roman" w:cs="Times New Roman"/>
          <w:i/>
          <w:sz w:val="28"/>
          <w:szCs w:val="28"/>
        </w:rPr>
        <w:t>возможность перехода обучающегося с одного варианта программы на другой</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sidRPr="00014085">
        <w:rPr>
          <w:rFonts w:ascii="Times New Roman" w:hAnsi="Times New Roman" w:cs="Times New Roman"/>
          <w:sz w:val="28"/>
          <w:szCs w:val="28"/>
        </w:rPr>
        <w:t>АООП НОО</w:t>
      </w:r>
      <w:r w:rsidRPr="00014085">
        <w:rPr>
          <w:rFonts w:ascii="Times New Roman" w:hAnsi="Times New Roman" w:cs="Times New Roman"/>
          <w:sz w:val="28"/>
          <w:szCs w:val="28"/>
        </w:rPr>
        <w:t xml:space="preserve">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014085" w:rsidRDefault="00C22956" w:rsidP="00014085">
      <w:pPr>
        <w:spacing w:after="0" w:line="240" w:lineRule="auto"/>
        <w:ind w:firstLine="709"/>
        <w:jc w:val="both"/>
        <w:rPr>
          <w:rFonts w:ascii="Times New Roman" w:hAnsi="Times New Roman" w:cs="Times New Roman"/>
          <w:iCs/>
          <w:sz w:val="28"/>
          <w:szCs w:val="28"/>
        </w:rPr>
      </w:pPr>
      <w:r w:rsidRPr="00014085">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014085">
        <w:rPr>
          <w:rFonts w:ascii="Times New Roman" w:hAnsi="Times New Roman" w:cs="Times New Roman"/>
          <w:color w:val="auto"/>
          <w:sz w:val="28"/>
          <w:szCs w:val="28"/>
        </w:rPr>
        <w:t xml:space="preserve">быть специфическое расстройство </w:t>
      </w:r>
      <w:r w:rsidR="00513CA2" w:rsidRPr="00014085">
        <w:rPr>
          <w:rFonts w:ascii="Times New Roman" w:hAnsi="Times New Roman" w:cs="Times New Roman"/>
          <w:color w:val="auto"/>
          <w:sz w:val="28"/>
          <w:szCs w:val="28"/>
        </w:rPr>
        <w:t>чтения, письма, арифметических навыков</w:t>
      </w:r>
      <w:r w:rsidRPr="00014085">
        <w:rPr>
          <w:rFonts w:ascii="Times New Roman" w:hAnsi="Times New Roman" w:cs="Times New Roman"/>
          <w:color w:val="auto"/>
          <w:sz w:val="28"/>
          <w:szCs w:val="28"/>
        </w:rPr>
        <w:t xml:space="preserve"> (дислексия, дисграфия, дискалькулия), а так</w:t>
      </w:r>
      <w:r w:rsidRPr="00014085">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014085">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014085">
        <w:rPr>
          <w:rFonts w:ascii="Times New Roman" w:hAnsi="Times New Roman" w:cs="Times New Roman"/>
          <w:sz w:val="28"/>
          <w:szCs w:val="28"/>
        </w:rPr>
        <w:t xml:space="preserve">специалисты, осуществляющие его </w:t>
      </w:r>
      <w:r w:rsidRPr="00014085">
        <w:rPr>
          <w:rFonts w:ascii="Times New Roman" w:hAnsi="Times New Roman" w:cs="Times New Roman"/>
          <w:iCs/>
          <w:sz w:val="28"/>
          <w:szCs w:val="28"/>
        </w:rPr>
        <w:t>психолого-педагогическое сопровождение</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014085" w:rsidRDefault="00C22956"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014085">
        <w:rPr>
          <w:rFonts w:ascii="Times New Roman" w:hAnsi="Times New Roman" w:cs="Times New Roman"/>
          <w:iCs/>
          <w:sz w:val="28"/>
          <w:szCs w:val="28"/>
        </w:rPr>
        <w:t xml:space="preserve">перевода на обучение </w:t>
      </w:r>
      <w:r w:rsidRPr="00014085">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014085" w:rsidRDefault="00C22956"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t xml:space="preserve">Общий подход к оценке знаний и </w:t>
      </w:r>
      <w:r w:rsidRPr="00014085">
        <w:rPr>
          <w:rFonts w:ascii="Times New Roman" w:hAnsi="Times New Roman" w:cs="Times New Roman"/>
          <w:bCs/>
          <w:color w:val="auto"/>
          <w:sz w:val="28"/>
          <w:szCs w:val="28"/>
        </w:rPr>
        <w:t>умений, составляющих</w:t>
      </w:r>
      <w:r w:rsidRPr="00014085">
        <w:rPr>
          <w:rFonts w:ascii="Times New Roman" w:hAnsi="Times New Roman" w:cs="Times New Roman"/>
          <w:bCs/>
          <w:i/>
          <w:color w:val="auto"/>
          <w:sz w:val="28"/>
          <w:szCs w:val="28"/>
        </w:rPr>
        <w:t xml:space="preserve"> </w:t>
      </w:r>
      <w:r w:rsidR="00513CA2" w:rsidRPr="00014085">
        <w:rPr>
          <w:rFonts w:ascii="Times New Roman" w:hAnsi="Times New Roman" w:cs="Times New Roman"/>
          <w:bCs/>
          <w:color w:val="auto"/>
          <w:sz w:val="28"/>
          <w:szCs w:val="28"/>
        </w:rPr>
        <w:t>предметные результаты освоения</w:t>
      </w:r>
      <w:r w:rsidRPr="00014085">
        <w:rPr>
          <w:rFonts w:ascii="Times New Roman" w:hAnsi="Times New Roman" w:cs="Times New Roman"/>
          <w:bCs/>
          <w:color w:val="auto"/>
          <w:sz w:val="28"/>
          <w:szCs w:val="28"/>
        </w:rPr>
        <w:t xml:space="preserve"> АООП НОО (вариант 7.2), п</w:t>
      </w:r>
      <w:r w:rsidRPr="00014085">
        <w:rPr>
          <w:rFonts w:ascii="Times New Roman" w:hAnsi="Times New Roman" w:cs="Times New Roman"/>
          <w:bCs/>
          <w:sz w:val="28"/>
          <w:szCs w:val="28"/>
        </w:rPr>
        <w:t xml:space="preserve">редлагается в целом сохранить в его традиционном виде. </w:t>
      </w:r>
      <w:r w:rsidRPr="00014085">
        <w:rPr>
          <w:rFonts w:ascii="Times New Roman" w:hAnsi="Times New Roman" w:cs="Times New Roman"/>
          <w:sz w:val="28"/>
          <w:szCs w:val="28"/>
        </w:rPr>
        <w:t>При этом, обучающийся с ЗПР имеет право на прохождение текущей, промежуточной и государственной итоговой аттестации в иных формах</w:t>
      </w:r>
      <w:r w:rsidR="008D7F17" w:rsidRPr="00014085">
        <w:rPr>
          <w:rFonts w:ascii="Times New Roman" w:hAnsi="Times New Roman" w:cs="Times New Roman"/>
          <w:sz w:val="28"/>
          <w:szCs w:val="28"/>
        </w:rPr>
        <w:t xml:space="preserve">. </w:t>
      </w:r>
      <w:r w:rsidRPr="00014085">
        <w:rPr>
          <w:rFonts w:ascii="Times New Roman" w:hAnsi="Times New Roman" w:cs="Times New Roman"/>
          <w:sz w:val="28"/>
          <w:szCs w:val="28"/>
        </w:rPr>
        <w:t xml:space="preserve">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sidRPr="00014085">
        <w:rPr>
          <w:rFonts w:ascii="Times New Roman" w:hAnsi="Times New Roman" w:cs="Times New Roman"/>
          <w:sz w:val="28"/>
          <w:szCs w:val="28"/>
        </w:rPr>
        <w:t>АООП НОО обучающихся с ЗПР</w:t>
      </w:r>
      <w:r w:rsidRPr="00014085">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Pr="00014085" w:rsidRDefault="00C22956" w:rsidP="00014085">
      <w:pPr>
        <w:pStyle w:val="14TexstOSNOVA1012"/>
        <w:spacing w:line="240" w:lineRule="auto"/>
        <w:ind w:firstLine="709"/>
        <w:rPr>
          <w:rFonts w:ascii="Times New Roman" w:hAnsi="Times New Roman" w:cs="Times New Roman"/>
          <w:sz w:val="28"/>
          <w:szCs w:val="28"/>
        </w:rPr>
      </w:pPr>
      <w:r w:rsidRPr="00014085">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014085">
        <w:rPr>
          <w:rStyle w:val="12"/>
          <w:rFonts w:ascii="Times New Roman" w:hAnsi="Times New Roman" w:cs="Times New Roman"/>
          <w:sz w:val="28"/>
          <w:szCs w:val="28"/>
        </w:rPr>
        <w:footnoteReference w:id="4"/>
      </w:r>
      <w:r w:rsidRPr="00014085">
        <w:rPr>
          <w:rFonts w:ascii="Times New Roman" w:hAnsi="Times New Roman" w:cs="Times New Roman"/>
          <w:sz w:val="28"/>
          <w:szCs w:val="28"/>
        </w:rPr>
        <w:t>.</w:t>
      </w:r>
    </w:p>
    <w:p w:rsidR="00D43322" w:rsidRPr="00014085" w:rsidRDefault="00D43322" w:rsidP="00014085">
      <w:pPr>
        <w:pStyle w:val="14TexstOSNOVA1012"/>
        <w:spacing w:line="240" w:lineRule="auto"/>
        <w:ind w:firstLine="709"/>
        <w:rPr>
          <w:rFonts w:ascii="Times New Roman" w:hAnsi="Times New Roman" w:cs="Times New Roman"/>
          <w:b/>
          <w:color w:val="auto"/>
          <w:sz w:val="28"/>
          <w:szCs w:val="28"/>
        </w:rPr>
      </w:pPr>
      <w:r w:rsidRPr="00014085">
        <w:rPr>
          <w:rFonts w:ascii="Times New Roman" w:hAnsi="Times New Roman" w:cs="Times New Roman"/>
          <w:b/>
          <w:color w:val="auto"/>
          <w:sz w:val="28"/>
          <w:szCs w:val="28"/>
        </w:rPr>
        <w:t>Психолого-педагогическая характеристика обучающихся с ЗПР</w:t>
      </w:r>
    </w:p>
    <w:p w:rsidR="003F561A" w:rsidRPr="00014085" w:rsidRDefault="003F561A"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b/>
          <w:color w:val="auto"/>
          <w:sz w:val="28"/>
          <w:szCs w:val="28"/>
        </w:rPr>
        <w:t>Обучающиеся с ЗПР</w:t>
      </w:r>
      <w:r w:rsidRPr="00014085">
        <w:rPr>
          <w:rFonts w:ascii="Times New Roman" w:hAnsi="Times New Roman" w:cs="Times New Roman"/>
          <w:b/>
          <w:bCs/>
          <w:color w:val="auto"/>
          <w:sz w:val="28"/>
          <w:szCs w:val="28"/>
        </w:rPr>
        <w:t xml:space="preserve"> </w:t>
      </w:r>
      <w:r w:rsidRPr="00014085">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014085">
        <w:rPr>
          <w:rFonts w:ascii="Times New Roman" w:hAnsi="Times New Roman" w:cs="Times New Roman"/>
          <w:color w:val="auto"/>
          <w:sz w:val="28"/>
          <w:szCs w:val="28"/>
          <w:vertAlign w:val="superscript"/>
        </w:rPr>
        <w:footnoteReference w:id="5"/>
      </w:r>
      <w:r w:rsidRPr="00014085">
        <w:rPr>
          <w:rFonts w:ascii="Times New Roman" w:hAnsi="Times New Roman" w:cs="Times New Roman"/>
          <w:color w:val="auto"/>
          <w:sz w:val="28"/>
          <w:szCs w:val="28"/>
        </w:rPr>
        <w:t>.</w:t>
      </w:r>
    </w:p>
    <w:p w:rsidR="003F561A" w:rsidRPr="00014085" w:rsidRDefault="003F561A"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iCs/>
          <w:sz w:val="28"/>
          <w:szCs w:val="28"/>
        </w:rPr>
        <w:t xml:space="preserve">Категория обучающихся с </w:t>
      </w:r>
      <w:r w:rsidRPr="00014085">
        <w:rPr>
          <w:rFonts w:ascii="Times New Roman" w:hAnsi="Times New Roman" w:cs="Times New Roman"/>
          <w:sz w:val="28"/>
          <w:szCs w:val="28"/>
        </w:rPr>
        <w:t>ЗПР –</w:t>
      </w:r>
      <w:r w:rsidRPr="00014085">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w:t>
      </w:r>
      <w:r w:rsidRPr="00014085">
        <w:rPr>
          <w:rFonts w:ascii="Times New Roman" w:hAnsi="Times New Roman" w:cs="Times New Roman"/>
          <w:i/>
          <w:sz w:val="28"/>
          <w:szCs w:val="28"/>
        </w:rPr>
        <w:t>значител</w:t>
      </w:r>
      <w:r w:rsidRPr="00014085">
        <w:rPr>
          <w:rFonts w:ascii="Times New Roman" w:hAnsi="Times New Roman" w:cs="Times New Roman"/>
          <w:sz w:val="28"/>
          <w:szCs w:val="28"/>
        </w:rPr>
        <w:t xml:space="preserve">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014085" w:rsidRDefault="003F561A"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lastRenderedPageBreak/>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014085" w:rsidRDefault="003F561A"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3F561A" w:rsidRPr="00014085" w:rsidRDefault="003F561A"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014085" w:rsidRDefault="003F561A" w:rsidP="00014085">
      <w:pPr>
        <w:widowControl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014085">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014085">
        <w:rPr>
          <w:rFonts w:ascii="Times New Roman" w:hAnsi="Times New Roman" w:cs="Times New Roman"/>
          <w:sz w:val="28"/>
          <w:szCs w:val="28"/>
        </w:rPr>
        <w:t>.</w:t>
      </w:r>
    </w:p>
    <w:p w:rsidR="003F561A" w:rsidRPr="00014085" w:rsidRDefault="003F561A"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w:t>
      </w:r>
    </w:p>
    <w:p w:rsidR="003F561A" w:rsidRPr="00014085" w:rsidRDefault="003F561A"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АООП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w:t>
      </w:r>
      <w:r w:rsidRPr="00014085">
        <w:rPr>
          <w:rFonts w:ascii="Times New Roman" w:hAnsi="Times New Roman" w:cs="Times New Roman"/>
          <w:sz w:val="28"/>
          <w:szCs w:val="28"/>
        </w:rPr>
        <w:lastRenderedPageBreak/>
        <w:t xml:space="preserve">(замедленный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014085">
        <w:rPr>
          <w:rFonts w:ascii="Times New Roman" w:hAnsi="Times New Roman" w:cs="Times New Roman"/>
          <w:sz w:val="28"/>
          <w:szCs w:val="28"/>
        </w:rPr>
        <w:t>Возможна неадаптивно</w:t>
      </w:r>
      <w:r w:rsidR="00471E15" w:rsidRPr="00014085">
        <w:rPr>
          <w:rFonts w:ascii="Times New Roman" w:hAnsi="Times New Roman" w:cs="Times New Roman"/>
          <w:sz w:val="28"/>
          <w:szCs w:val="28"/>
        </w:rPr>
        <w:t>сть</w:t>
      </w:r>
      <w:r w:rsidR="00C05362" w:rsidRPr="00014085">
        <w:rPr>
          <w:rFonts w:ascii="Times New Roman" w:hAnsi="Times New Roman" w:cs="Times New Roman"/>
          <w:sz w:val="28"/>
          <w:szCs w:val="28"/>
        </w:rPr>
        <w:t xml:space="preserve"> поведения, связанн</w:t>
      </w:r>
      <w:r w:rsidR="00471E15" w:rsidRPr="00014085">
        <w:rPr>
          <w:rFonts w:ascii="Times New Roman" w:hAnsi="Times New Roman" w:cs="Times New Roman"/>
          <w:sz w:val="28"/>
          <w:szCs w:val="28"/>
        </w:rPr>
        <w:t>ая</w:t>
      </w:r>
      <w:r w:rsidR="00C05362" w:rsidRPr="00014085">
        <w:rPr>
          <w:rFonts w:ascii="Times New Roman" w:hAnsi="Times New Roman" w:cs="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014085">
        <w:rPr>
          <w:rFonts w:ascii="Times New Roman" w:hAnsi="Times New Roman" w:cs="Times New Roman"/>
          <w:sz w:val="28"/>
          <w:szCs w:val="28"/>
        </w:rPr>
        <w:t>.</w:t>
      </w:r>
    </w:p>
    <w:p w:rsidR="00486D71" w:rsidRPr="00014085" w:rsidRDefault="00486D71" w:rsidP="00014085">
      <w:pPr>
        <w:spacing w:after="0" w:line="240" w:lineRule="auto"/>
        <w:ind w:firstLine="709"/>
        <w:jc w:val="both"/>
        <w:rPr>
          <w:rFonts w:ascii="Times New Roman" w:hAnsi="Times New Roman" w:cs="Times New Roman"/>
          <w:b/>
          <w:color w:val="auto"/>
          <w:sz w:val="28"/>
          <w:szCs w:val="28"/>
        </w:rPr>
      </w:pPr>
      <w:r w:rsidRPr="00014085">
        <w:rPr>
          <w:rFonts w:ascii="Times New Roman" w:hAnsi="Times New Roman" w:cs="Times New Roman"/>
          <w:b/>
          <w:color w:val="auto"/>
          <w:sz w:val="28"/>
          <w:szCs w:val="28"/>
        </w:rPr>
        <w:t>Особые образовательные потребности обучающихся с ЗПР</w:t>
      </w:r>
    </w:p>
    <w:p w:rsidR="00472D5C" w:rsidRPr="00014085" w:rsidRDefault="00472D5C" w:rsidP="00014085">
      <w:pPr>
        <w:pStyle w:val="14TexstOSNOVA1012"/>
        <w:spacing w:line="240" w:lineRule="auto"/>
        <w:ind w:firstLine="709"/>
        <w:rPr>
          <w:rFonts w:ascii="Times New Roman" w:hAnsi="Times New Roman" w:cs="Times New Roman"/>
          <w:b/>
          <w:caps/>
          <w:color w:val="auto"/>
          <w:sz w:val="28"/>
          <w:szCs w:val="28"/>
          <w:shd w:val="clear" w:color="auto" w:fill="FFFFFF"/>
        </w:rPr>
      </w:pPr>
      <w:r w:rsidRPr="00014085">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014085">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014085">
        <w:rPr>
          <w:rStyle w:val="a4"/>
          <w:rFonts w:ascii="Times New Roman" w:hAnsi="Times New Roman" w:cs="Times New Roman"/>
          <w:color w:val="auto"/>
          <w:sz w:val="28"/>
          <w:szCs w:val="28"/>
          <w:shd w:val="clear" w:color="auto" w:fill="FFFFFF"/>
        </w:rPr>
        <w:footnoteReference w:id="6"/>
      </w:r>
      <w:r w:rsidRPr="00014085">
        <w:rPr>
          <w:rFonts w:ascii="Times New Roman" w:hAnsi="Times New Roman" w:cs="Times New Roman"/>
          <w:color w:val="auto"/>
          <w:sz w:val="28"/>
          <w:szCs w:val="28"/>
          <w:shd w:val="clear" w:color="auto" w:fill="FFFFFF"/>
        </w:rPr>
        <w:t xml:space="preserve">, так и специфические. </w:t>
      </w:r>
    </w:p>
    <w:p w:rsidR="00472D5C" w:rsidRPr="00014085" w:rsidRDefault="00472D5C" w:rsidP="00014085">
      <w:pPr>
        <w:pStyle w:val="09PodZAG"/>
        <w:widowControl w:val="0"/>
        <w:spacing w:after="0" w:line="240" w:lineRule="auto"/>
        <w:ind w:firstLine="709"/>
        <w:jc w:val="both"/>
        <w:rPr>
          <w:rFonts w:ascii="Times New Roman" w:hAnsi="Times New Roman" w:cs="Times New Roman"/>
          <w:b w:val="0"/>
          <w:caps w:val="0"/>
          <w:color w:val="auto"/>
          <w:sz w:val="28"/>
          <w:szCs w:val="28"/>
          <w:shd w:val="clear" w:color="auto" w:fill="FFFFFF"/>
        </w:rPr>
      </w:pPr>
      <w:r w:rsidRPr="00014085">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014085" w:rsidRDefault="00472D5C" w:rsidP="00014085">
      <w:pPr>
        <w:pStyle w:val="p4"/>
        <w:numPr>
          <w:ilvl w:val="0"/>
          <w:numId w:val="3"/>
        </w:numPr>
        <w:spacing w:before="0" w:beforeAutospacing="0" w:after="0" w:afterAutospacing="0"/>
        <w:ind w:left="0" w:firstLine="709"/>
        <w:jc w:val="both"/>
        <w:rPr>
          <w:sz w:val="28"/>
          <w:szCs w:val="28"/>
        </w:rPr>
      </w:pPr>
      <w:r w:rsidRPr="00014085">
        <w:rPr>
          <w:sz w:val="28"/>
          <w:szCs w:val="28"/>
        </w:rPr>
        <w:t>получение специальной помощи средствами образования сразу же после выявления первичного нарушения развития;</w:t>
      </w:r>
    </w:p>
    <w:p w:rsidR="00472D5C" w:rsidRPr="00014085" w:rsidRDefault="00472D5C" w:rsidP="00014085">
      <w:pPr>
        <w:pStyle w:val="p4"/>
        <w:numPr>
          <w:ilvl w:val="0"/>
          <w:numId w:val="3"/>
        </w:numPr>
        <w:tabs>
          <w:tab w:val="left" w:pos="1021"/>
        </w:tabs>
        <w:spacing w:before="0" w:beforeAutospacing="0" w:after="0" w:afterAutospacing="0"/>
        <w:ind w:left="0" w:firstLine="709"/>
        <w:jc w:val="both"/>
        <w:rPr>
          <w:sz w:val="28"/>
          <w:szCs w:val="28"/>
        </w:rPr>
      </w:pPr>
      <w:r w:rsidRPr="00014085">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014085" w:rsidRDefault="00472D5C" w:rsidP="00014085">
      <w:pPr>
        <w:pStyle w:val="p4"/>
        <w:numPr>
          <w:ilvl w:val="0"/>
          <w:numId w:val="3"/>
        </w:numPr>
        <w:tabs>
          <w:tab w:val="left" w:pos="1021"/>
        </w:tabs>
        <w:spacing w:before="0" w:beforeAutospacing="0" w:after="0" w:afterAutospacing="0"/>
        <w:ind w:left="0" w:firstLine="709"/>
        <w:jc w:val="both"/>
        <w:rPr>
          <w:sz w:val="28"/>
          <w:szCs w:val="28"/>
        </w:rPr>
      </w:pPr>
      <w:r w:rsidRPr="00014085">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014085" w:rsidRDefault="00472D5C" w:rsidP="00014085">
      <w:pPr>
        <w:pStyle w:val="p4"/>
        <w:numPr>
          <w:ilvl w:val="0"/>
          <w:numId w:val="3"/>
        </w:numPr>
        <w:tabs>
          <w:tab w:val="left" w:pos="1021"/>
        </w:tabs>
        <w:spacing w:before="0" w:beforeAutospacing="0" w:after="0" w:afterAutospacing="0"/>
        <w:ind w:left="0" w:firstLine="709"/>
        <w:jc w:val="both"/>
        <w:rPr>
          <w:sz w:val="28"/>
          <w:szCs w:val="28"/>
        </w:rPr>
      </w:pPr>
      <w:r w:rsidRPr="00014085">
        <w:rPr>
          <w:sz w:val="28"/>
          <w:szCs w:val="28"/>
        </w:rPr>
        <w:t xml:space="preserve">обязательность непрерывности коррекционно-развивающего процесса, реализуемого, как через содержание </w:t>
      </w:r>
      <w:r w:rsidR="00167F92" w:rsidRPr="00014085">
        <w:rPr>
          <w:sz w:val="28"/>
          <w:szCs w:val="28"/>
        </w:rPr>
        <w:t>предметных</w:t>
      </w:r>
      <w:r w:rsidRPr="00014085">
        <w:rPr>
          <w:sz w:val="28"/>
          <w:szCs w:val="28"/>
        </w:rPr>
        <w:t xml:space="preserve"> областей, так и в процессе индивидуальной работы;</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психологическое сопровождение, оптимизирующее взаимодействие ребенка с педагогами и соучениками; </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постепенное расширение образовательного пространства, выходящего за пределы образовательной организации.</w:t>
      </w:r>
    </w:p>
    <w:p w:rsidR="00472D5C" w:rsidRPr="00014085" w:rsidRDefault="00472D5C" w:rsidP="00014085">
      <w:pPr>
        <w:pStyle w:val="p4"/>
        <w:spacing w:before="0" w:beforeAutospacing="0" w:after="0" w:afterAutospacing="0"/>
        <w:ind w:firstLine="709"/>
        <w:jc w:val="both"/>
        <w:rPr>
          <w:sz w:val="28"/>
          <w:szCs w:val="28"/>
        </w:rPr>
      </w:pPr>
      <w:r w:rsidRPr="00014085">
        <w:rPr>
          <w:sz w:val="28"/>
          <w:szCs w:val="28"/>
          <w:shd w:val="clear" w:color="auto" w:fill="FFFFFF"/>
        </w:rPr>
        <w:t>Для обучающихся с ЗПР, осваивающих АООП НОО (вариант 7.2), характерны следующие специфические образовательные потребности:</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lastRenderedPageBreak/>
        <w:sym w:font="Symbol" w:char="F0B7"/>
      </w:r>
      <w:r w:rsidRPr="00014085">
        <w:rPr>
          <w:rStyle w:val="s1"/>
          <w:sz w:val="28"/>
          <w:szCs w:val="28"/>
        </w:rPr>
        <w:t> </w:t>
      </w:r>
      <w:r w:rsidRPr="00014085">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увеличение сроков освоения АООП НОО до 5 лет;</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00387241" w:rsidRPr="00014085">
        <w:rPr>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r w:rsidRPr="00014085">
        <w:rPr>
          <w:sz w:val="28"/>
          <w:szCs w:val="28"/>
        </w:rPr>
        <w:t>;</w:t>
      </w:r>
    </w:p>
    <w:p w:rsidR="00387241" w:rsidRPr="00014085" w:rsidRDefault="00387241"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упрощение системы учебно-познавательных задач, решаемых в процессе образования;</w:t>
      </w:r>
    </w:p>
    <w:p w:rsidR="00387241" w:rsidRPr="00014085" w:rsidRDefault="00387241"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наглядно-действенный характер содержания образования;</w:t>
      </w:r>
    </w:p>
    <w:p w:rsidR="00245C27" w:rsidRPr="00014085" w:rsidRDefault="00245C27"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развитие познавательной деятельности обучающихся с ЗПР как основы компенсации, коррекции и профилактики нарушений;</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необходимость постоянной актуализации знаний, умений и одобряемых обществом норм поведения;</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использование преимущественно позитивных средств стимуляции деятельности и поведения;</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lastRenderedPageBreak/>
        <w:sym w:font="Symbol" w:char="F0B7"/>
      </w:r>
      <w:r w:rsidRPr="00014085">
        <w:rPr>
          <w:rStyle w:val="s1"/>
          <w:sz w:val="28"/>
          <w:szCs w:val="28"/>
        </w:rPr>
        <w:t> </w:t>
      </w:r>
      <w:r w:rsidRPr="00014085">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Pr="00014085" w:rsidRDefault="00472D5C" w:rsidP="00014085">
      <w:pPr>
        <w:pStyle w:val="p4"/>
        <w:spacing w:before="0" w:beforeAutospacing="0" w:after="0" w:afterAutospacing="0"/>
        <w:ind w:firstLine="709"/>
        <w:jc w:val="both"/>
        <w:rPr>
          <w:sz w:val="28"/>
          <w:szCs w:val="28"/>
        </w:rPr>
      </w:pPr>
      <w:r w:rsidRPr="00014085">
        <w:rPr>
          <w:rStyle w:val="s1"/>
          <w:sz w:val="28"/>
          <w:szCs w:val="28"/>
        </w:rPr>
        <w:sym w:font="Symbol" w:char="F0B7"/>
      </w:r>
      <w:r w:rsidRPr="00014085">
        <w:rPr>
          <w:rStyle w:val="s1"/>
          <w:sz w:val="28"/>
          <w:szCs w:val="28"/>
        </w:rPr>
        <w:t> </w:t>
      </w:r>
      <w:r w:rsidRPr="00014085">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014085" w:rsidRDefault="00472D5C" w:rsidP="00014085">
      <w:pPr>
        <w:pStyle w:val="p4"/>
        <w:spacing w:before="0" w:beforeAutospacing="0" w:after="0" w:afterAutospacing="0"/>
        <w:ind w:firstLine="709"/>
        <w:jc w:val="both"/>
        <w:rPr>
          <w:rStyle w:val="s1"/>
          <w:sz w:val="28"/>
          <w:szCs w:val="28"/>
        </w:rPr>
      </w:pPr>
      <w:r w:rsidRPr="00014085">
        <w:rPr>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916A65" w:rsidRPr="00014085" w:rsidRDefault="00A22864" w:rsidP="00014085">
      <w:pPr>
        <w:spacing w:after="0" w:line="240" w:lineRule="auto"/>
        <w:jc w:val="both"/>
        <w:outlineLvl w:val="2"/>
        <w:rPr>
          <w:rFonts w:ascii="Times New Roman" w:hAnsi="Times New Roman" w:cs="Times New Roman"/>
          <w:sz w:val="28"/>
          <w:szCs w:val="28"/>
        </w:rPr>
      </w:pPr>
      <w:bookmarkStart w:id="4" w:name="_Toc415833126"/>
      <w:r w:rsidRPr="00014085">
        <w:rPr>
          <w:rFonts w:ascii="Times New Roman" w:hAnsi="Times New Roman" w:cs="Times New Roman"/>
          <w:b/>
          <w:color w:val="auto"/>
          <w:sz w:val="28"/>
          <w:szCs w:val="28"/>
        </w:rPr>
        <w:t>1.2.</w:t>
      </w:r>
      <w:r w:rsidR="00916A65" w:rsidRPr="00014085">
        <w:rPr>
          <w:rFonts w:ascii="Times New Roman" w:hAnsi="Times New Roman" w:cs="Times New Roman"/>
          <w:b/>
          <w:sz w:val="28"/>
          <w:szCs w:val="28"/>
        </w:rPr>
        <w:t xml:space="preserve"> Планируемые результаты освоения обучающимися </w:t>
      </w:r>
      <w:r w:rsidR="00551783" w:rsidRPr="00014085">
        <w:rPr>
          <w:rFonts w:ascii="Times New Roman" w:hAnsi="Times New Roman" w:cs="Times New Roman"/>
          <w:b/>
          <w:sz w:val="28"/>
          <w:szCs w:val="28"/>
        </w:rPr>
        <w:t xml:space="preserve">с </w:t>
      </w:r>
      <w:r w:rsidR="00C4068A" w:rsidRPr="00014085">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4"/>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Style w:val="aff1"/>
          <w:rFonts w:ascii="Times New Roman" w:hAnsi="Times New Roman" w:cs="Times New Roman"/>
          <w:caps w:val="0"/>
        </w:rP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014085">
        <w:rPr>
          <w:rFonts w:ascii="Times New Roman" w:hAnsi="Times New Roman" w:cs="Times New Roman"/>
          <w:sz w:val="28"/>
          <w:szCs w:val="28"/>
        </w:rPr>
        <w:t xml:space="preserve"> </w:t>
      </w:r>
      <w:r w:rsidRPr="00014085">
        <w:rPr>
          <w:rFonts w:ascii="Times New Roman" w:hAnsi="Times New Roman" w:cs="Times New Roman"/>
          <w:i/>
          <w:sz w:val="28"/>
          <w:szCs w:val="28"/>
        </w:rPr>
        <w:t>систему</w:t>
      </w:r>
      <w:r w:rsidRPr="00014085">
        <w:rPr>
          <w:rStyle w:val="CenturySchoolbook"/>
          <w:rFonts w:ascii="Times New Roman" w:hAnsi="Times New Roman" w:cs="Times New Roman"/>
          <w:sz w:val="28"/>
          <w:szCs w:val="28"/>
        </w:rPr>
        <w:t xml:space="preserve"> обобщённых личностно ориентированных целей образования,</w:t>
      </w:r>
      <w:r w:rsidRPr="00014085">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014085" w:rsidRDefault="00CB20A1" w:rsidP="00014085">
      <w:pPr>
        <w:pStyle w:val="aff0"/>
        <w:spacing w:line="240" w:lineRule="auto"/>
        <w:ind w:firstLine="709"/>
      </w:pPr>
      <w:r w:rsidRPr="00014085">
        <w:rPr>
          <w:caps w:val="0"/>
        </w:rPr>
        <w:t>Планируемые результаты:</w:t>
      </w:r>
    </w:p>
    <w:p w:rsidR="00CB20A1" w:rsidRPr="00014085" w:rsidRDefault="00CB20A1" w:rsidP="00014085">
      <w:pPr>
        <w:pStyle w:val="aff0"/>
        <w:spacing w:line="240" w:lineRule="auto"/>
        <w:ind w:firstLine="709"/>
        <w:rPr>
          <w:caps w:val="0"/>
        </w:rPr>
      </w:pPr>
      <w:r w:rsidRPr="00014085">
        <w:t>• </w:t>
      </w:r>
      <w:r w:rsidRPr="00014085">
        <w:rPr>
          <w:caps w:val="0"/>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014085" w:rsidRDefault="00CB20A1" w:rsidP="00014085">
      <w:pPr>
        <w:pStyle w:val="aff0"/>
        <w:spacing w:line="240" w:lineRule="auto"/>
        <w:ind w:firstLine="709"/>
      </w:pPr>
      <w:r w:rsidRPr="00014085">
        <w:t>• </w:t>
      </w:r>
      <w:r w:rsidRPr="00014085">
        <w:rPr>
          <w:caps w:val="0"/>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014085" w:rsidRDefault="00CB20A1" w:rsidP="00014085">
      <w:pPr>
        <w:pStyle w:val="aff0"/>
        <w:spacing w:line="240" w:lineRule="auto"/>
        <w:ind w:firstLine="709"/>
      </w:pPr>
      <w:r w:rsidRPr="00014085">
        <w:rPr>
          <w:caps w:val="0"/>
        </w:rPr>
        <w:t xml:space="preserve">В соответствии с </w:t>
      </w:r>
      <w:r w:rsidRPr="00014085">
        <w:rPr>
          <w:caps w:val="0"/>
          <w:color w:val="auto"/>
          <w:kern w:val="28"/>
        </w:rPr>
        <w:t>дифференцированным и деятельностным подходами</w:t>
      </w:r>
      <w:r w:rsidRPr="00014085">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Освоение АООП НОО (вариант 7.2) обеспечивает достижение обучающимися с ЗПР трех видов результатов: </w:t>
      </w:r>
      <w:r w:rsidRPr="00014085">
        <w:rPr>
          <w:rFonts w:ascii="Times New Roman" w:hAnsi="Times New Roman" w:cs="Times New Roman"/>
          <w:b/>
          <w:i/>
          <w:sz w:val="28"/>
          <w:szCs w:val="28"/>
        </w:rPr>
        <w:t>личностных, метапредметных</w:t>
      </w:r>
      <w:r w:rsidRPr="00014085">
        <w:rPr>
          <w:rFonts w:ascii="Times New Roman" w:hAnsi="Times New Roman" w:cs="Times New Roman"/>
          <w:sz w:val="28"/>
          <w:szCs w:val="28"/>
        </w:rPr>
        <w:t xml:space="preserve"> и </w:t>
      </w:r>
      <w:r w:rsidRPr="00014085">
        <w:rPr>
          <w:rFonts w:ascii="Times New Roman" w:hAnsi="Times New Roman" w:cs="Times New Roman"/>
          <w:b/>
          <w:i/>
          <w:sz w:val="28"/>
          <w:szCs w:val="28"/>
        </w:rPr>
        <w:t>предметных</w:t>
      </w:r>
      <w:r w:rsidRPr="00014085">
        <w:rPr>
          <w:rFonts w:ascii="Times New Roman" w:hAnsi="Times New Roman" w:cs="Times New Roman"/>
          <w:sz w:val="28"/>
          <w:szCs w:val="28"/>
        </w:rPr>
        <w:t xml:space="preserve">. </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i/>
          <w:sz w:val="28"/>
          <w:szCs w:val="28"/>
        </w:rPr>
        <w:t>Личностные результаты</w:t>
      </w:r>
      <w:r w:rsidRPr="00014085">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014085">
        <w:rPr>
          <w:rFonts w:ascii="Times New Roman" w:hAnsi="Times New Roman" w:cs="Times New Roman"/>
          <w:color w:val="auto"/>
          <w:sz w:val="28"/>
          <w:szCs w:val="28"/>
        </w:rPr>
        <w:t>(жизненные)</w:t>
      </w:r>
      <w:r w:rsidRPr="00014085">
        <w:rPr>
          <w:rFonts w:ascii="Times New Roman" w:hAnsi="Times New Roman" w:cs="Times New Roman"/>
          <w:sz w:val="28"/>
          <w:szCs w:val="28"/>
        </w:rPr>
        <w:t xml:space="preserve"> компетенции, </w:t>
      </w:r>
      <w:r w:rsidRPr="00014085">
        <w:rPr>
          <w:rFonts w:ascii="Times New Roman" w:hAnsi="Times New Roman" w:cs="Times New Roman"/>
          <w:color w:val="auto"/>
          <w:sz w:val="28"/>
          <w:szCs w:val="28"/>
        </w:rPr>
        <w:t xml:space="preserve">социально значимые ценностные установки, необходимые для </w:t>
      </w:r>
      <w:r w:rsidRPr="00014085">
        <w:rPr>
          <w:rFonts w:ascii="Times New Roman" w:hAnsi="Times New Roman" w:cs="Times New Roman"/>
          <w:color w:val="auto"/>
          <w:sz w:val="28"/>
          <w:szCs w:val="28"/>
        </w:rPr>
        <w:lastRenderedPageBreak/>
        <w:t xml:space="preserve">достижения основной цели современного образования </w:t>
      </w:r>
      <w:r w:rsidR="00170B03" w:rsidRPr="00014085">
        <w:rPr>
          <w:rFonts w:ascii="Times New Roman" w:hAnsi="Times New Roman" w:cs="Times New Roman"/>
          <w:color w:val="auto"/>
          <w:sz w:val="28"/>
          <w:szCs w:val="28"/>
        </w:rPr>
        <w:t xml:space="preserve"> - </w:t>
      </w:r>
      <w:r w:rsidRPr="00014085">
        <w:rPr>
          <w:rFonts w:ascii="Times New Roman" w:hAnsi="Times New Roman" w:cs="Times New Roman"/>
          <w:color w:val="auto"/>
          <w:sz w:val="28"/>
          <w:szCs w:val="28"/>
        </w:rPr>
        <w:t xml:space="preserve"> введения обучающихся с ЗПР в культуру, овладение ими социо-культурным опытом.</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eastAsia="Times New Roman" w:hAnsi="Times New Roman" w:cs="Times New Roman"/>
          <w:bCs/>
          <w:sz w:val="28"/>
          <w:szCs w:val="28"/>
        </w:rPr>
        <w:t xml:space="preserve">С учетом </w:t>
      </w:r>
      <w:r w:rsidRPr="00014085">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014085">
        <w:rPr>
          <w:rFonts w:ascii="Times New Roman" w:eastAsia="Times New Roman" w:hAnsi="Times New Roman" w:cs="Times New Roman"/>
          <w:b/>
          <w:bCs/>
          <w:i/>
          <w:sz w:val="28"/>
          <w:szCs w:val="28"/>
        </w:rPr>
        <w:t>личностные результаты</w:t>
      </w:r>
      <w:r w:rsidRPr="00014085">
        <w:rPr>
          <w:rFonts w:ascii="Times New Roman" w:eastAsia="Times New Roman" w:hAnsi="Times New Roman" w:cs="Times New Roman"/>
          <w:sz w:val="28"/>
          <w:szCs w:val="28"/>
        </w:rPr>
        <w:t xml:space="preserve"> освоения АООП НОО </w:t>
      </w:r>
      <w:r w:rsidR="00001401" w:rsidRPr="00014085">
        <w:rPr>
          <w:rFonts w:ascii="Times New Roman" w:eastAsia="Times New Roman" w:hAnsi="Times New Roman" w:cs="Times New Roman"/>
          <w:sz w:val="28"/>
          <w:szCs w:val="28"/>
        </w:rPr>
        <w:t xml:space="preserve">должны </w:t>
      </w:r>
      <w:r w:rsidRPr="00014085">
        <w:rPr>
          <w:rFonts w:ascii="Times New Roman" w:eastAsia="Times New Roman" w:hAnsi="Times New Roman" w:cs="Times New Roman"/>
          <w:sz w:val="28"/>
          <w:szCs w:val="28"/>
        </w:rPr>
        <w:t>отража</w:t>
      </w:r>
      <w:r w:rsidR="00001401" w:rsidRPr="00014085">
        <w:rPr>
          <w:rFonts w:ascii="Times New Roman" w:eastAsia="Times New Roman" w:hAnsi="Times New Roman" w:cs="Times New Roman"/>
          <w:sz w:val="28"/>
          <w:szCs w:val="28"/>
        </w:rPr>
        <w:t>ть</w:t>
      </w:r>
      <w:r w:rsidRPr="00014085">
        <w:rPr>
          <w:rFonts w:ascii="Times New Roman" w:eastAsia="Times New Roman" w:hAnsi="Times New Roman" w:cs="Times New Roman"/>
          <w:sz w:val="28"/>
          <w:szCs w:val="28"/>
        </w:rPr>
        <w:t>:</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t>5) принятие и освоение социальной роли обучающегося, формирование и развитие социально значимых мотивов учебной деятельности;</w:t>
      </w:r>
    </w:p>
    <w:p w:rsidR="00CB20A1" w:rsidRPr="00014085" w:rsidRDefault="00CB20A1"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7) формирование эстетических потребностей, ценностей и чувств;</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014085" w:rsidRDefault="00CB20A1" w:rsidP="00014085">
      <w:pPr>
        <w:spacing w:after="0" w:line="240" w:lineRule="auto"/>
        <w:ind w:firstLine="709"/>
        <w:jc w:val="both"/>
        <w:rPr>
          <w:rFonts w:ascii="Times New Roman" w:hAnsi="Times New Roman" w:cs="Times New Roman"/>
          <w:iCs/>
          <w:sz w:val="28"/>
          <w:szCs w:val="28"/>
        </w:rPr>
      </w:pPr>
      <w:r w:rsidRPr="00014085">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014085">
        <w:rPr>
          <w:rFonts w:ascii="Times New Roman" w:hAnsi="Times New Roman" w:cs="Times New Roman"/>
          <w:iCs/>
          <w:sz w:val="28"/>
          <w:szCs w:val="28"/>
        </w:rPr>
        <w:t>в том числе с использованием информационных технологий;</w:t>
      </w:r>
    </w:p>
    <w:p w:rsidR="00CB20A1" w:rsidRPr="00014085" w:rsidRDefault="00CB20A1" w:rsidP="00014085">
      <w:pPr>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iCs/>
          <w:sz w:val="28"/>
          <w:szCs w:val="28"/>
        </w:rPr>
        <w:t>14) </w:t>
      </w:r>
      <w:r w:rsidRPr="00014085">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i/>
          <w:sz w:val="28"/>
          <w:szCs w:val="28"/>
        </w:rPr>
        <w:t>Метапредметные результаты</w:t>
      </w:r>
      <w:r w:rsidRPr="00014085">
        <w:rPr>
          <w:rFonts w:ascii="Times New Roman" w:hAnsi="Times New Roman" w:cs="Times New Roman"/>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014085" w:rsidRDefault="00CB20A1" w:rsidP="00014085">
      <w:pPr>
        <w:spacing w:after="0" w:line="240" w:lineRule="auto"/>
        <w:ind w:firstLine="709"/>
        <w:jc w:val="both"/>
        <w:rPr>
          <w:rFonts w:ascii="Times New Roman" w:hAnsi="Times New Roman" w:cs="Times New Roman"/>
          <w:bCs/>
          <w:sz w:val="28"/>
          <w:szCs w:val="28"/>
        </w:rPr>
      </w:pPr>
      <w:r w:rsidRPr="00014085">
        <w:rPr>
          <w:rFonts w:ascii="Times New Roman" w:eastAsia="Times New Roman" w:hAnsi="Times New Roman" w:cs="Times New Roman"/>
          <w:bCs/>
          <w:sz w:val="28"/>
          <w:szCs w:val="28"/>
        </w:rPr>
        <w:lastRenderedPageBreak/>
        <w:t xml:space="preserve">С учетом </w:t>
      </w:r>
      <w:r w:rsidRPr="00014085">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014085">
        <w:rPr>
          <w:rFonts w:ascii="Times New Roman" w:eastAsia="Times New Roman" w:hAnsi="Times New Roman" w:cs="Times New Roman"/>
          <w:b/>
          <w:bCs/>
          <w:i/>
          <w:sz w:val="28"/>
          <w:szCs w:val="28"/>
        </w:rPr>
        <w:t>метапредметные результаты</w:t>
      </w:r>
      <w:r w:rsidRPr="00014085">
        <w:rPr>
          <w:rFonts w:ascii="Times New Roman" w:eastAsia="Times New Roman" w:hAnsi="Times New Roman" w:cs="Times New Roman"/>
          <w:sz w:val="28"/>
          <w:szCs w:val="28"/>
        </w:rPr>
        <w:t xml:space="preserve"> освоения АООП НОО </w:t>
      </w:r>
      <w:r w:rsidR="00001401" w:rsidRPr="00014085">
        <w:rPr>
          <w:rFonts w:ascii="Times New Roman" w:eastAsia="Times New Roman" w:hAnsi="Times New Roman" w:cs="Times New Roman"/>
          <w:sz w:val="28"/>
          <w:szCs w:val="28"/>
        </w:rPr>
        <w:t xml:space="preserve">должны </w:t>
      </w:r>
      <w:r w:rsidRPr="00014085">
        <w:rPr>
          <w:rFonts w:ascii="Times New Roman" w:eastAsia="Times New Roman" w:hAnsi="Times New Roman" w:cs="Times New Roman"/>
          <w:sz w:val="28"/>
          <w:szCs w:val="28"/>
        </w:rPr>
        <w:t>отража</w:t>
      </w:r>
      <w:r w:rsidR="00001401" w:rsidRPr="00014085">
        <w:rPr>
          <w:rFonts w:ascii="Times New Roman" w:eastAsia="Times New Roman" w:hAnsi="Times New Roman" w:cs="Times New Roman"/>
          <w:sz w:val="28"/>
          <w:szCs w:val="28"/>
        </w:rPr>
        <w:t>ть</w:t>
      </w:r>
      <w:r w:rsidRPr="00014085">
        <w:rPr>
          <w:rFonts w:ascii="Times New Roman" w:eastAsia="Times New Roman" w:hAnsi="Times New Roman" w:cs="Times New Roman"/>
          <w:sz w:val="28"/>
          <w:szCs w:val="28"/>
        </w:rPr>
        <w:t>:</w:t>
      </w:r>
    </w:p>
    <w:p w:rsidR="00CB20A1" w:rsidRPr="00014085" w:rsidRDefault="00CB20A1"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t>5) </w:t>
      </w:r>
      <w:r w:rsidRPr="00014085">
        <w:rPr>
          <w:rFonts w:ascii="Times New Roman" w:hAnsi="Times New Roman" w:cs="Times New Roman"/>
          <w:sz w:val="28"/>
          <w:szCs w:val="28"/>
        </w:rPr>
        <w:t xml:space="preserve">овладение навыками смыслового чтения </w:t>
      </w:r>
      <w:r w:rsidRPr="00014085">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014085">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t>6) </w:t>
      </w:r>
      <w:r w:rsidRPr="00014085">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014085">
        <w:rPr>
          <w:rFonts w:ascii="Times New Roman" w:hAnsi="Times New Roman" w:cs="Times New Roman"/>
          <w:bCs/>
          <w:sz w:val="28"/>
          <w:szCs w:val="28"/>
        </w:rPr>
        <w:t>по родовидовым признакам</w:t>
      </w:r>
      <w:r w:rsidRPr="00014085">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014085">
        <w:rPr>
          <w:rFonts w:ascii="Times New Roman" w:hAnsi="Times New Roman" w:cs="Times New Roman"/>
          <w:bCs/>
          <w:sz w:val="28"/>
          <w:szCs w:val="28"/>
        </w:rPr>
        <w:t>на уровне, соответствующем индивидуальным возможностям</w:t>
      </w:r>
      <w:r w:rsidRPr="00014085">
        <w:rPr>
          <w:rFonts w:ascii="Times New Roman" w:hAnsi="Times New Roman" w:cs="Times New Roman"/>
          <w:sz w:val="28"/>
          <w:szCs w:val="28"/>
        </w:rPr>
        <w:t>;</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014085" w:rsidRDefault="00CB20A1"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014085" w:rsidRDefault="00CB20A1"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014085" w:rsidRDefault="00CB20A1" w:rsidP="00014085">
      <w:pPr>
        <w:spacing w:after="0" w:line="240" w:lineRule="auto"/>
        <w:ind w:firstLine="709"/>
        <w:jc w:val="both"/>
        <w:rPr>
          <w:rFonts w:ascii="Times New Roman" w:hAnsi="Times New Roman" w:cs="Times New Roman"/>
          <w:bCs/>
          <w:color w:val="000000"/>
          <w:kern w:val="28"/>
          <w:sz w:val="28"/>
          <w:szCs w:val="28"/>
        </w:rPr>
      </w:pPr>
      <w:r w:rsidRPr="00014085">
        <w:rPr>
          <w:rFonts w:ascii="Times New Roman" w:hAnsi="Times New Roman" w:cs="Times New Roman"/>
          <w:b/>
          <w:bCs/>
          <w:i/>
          <w:color w:val="000000"/>
          <w:kern w:val="28"/>
          <w:sz w:val="28"/>
          <w:szCs w:val="28"/>
        </w:rPr>
        <w:lastRenderedPageBreak/>
        <w:t>Предметные результаты</w:t>
      </w:r>
      <w:r w:rsidRPr="00014085">
        <w:rPr>
          <w:rFonts w:ascii="Times New Roman" w:hAnsi="Times New Roman" w:cs="Times New Roman"/>
          <w:bCs/>
          <w:color w:val="000000"/>
          <w:kern w:val="28"/>
          <w:sz w:val="28"/>
          <w:szCs w:val="28"/>
        </w:rPr>
        <w:t xml:space="preserve"> освоения АООП НОО с учетом специфики содержания предметных областей включают </w:t>
      </w:r>
      <w:r w:rsidR="004B5FE0" w:rsidRPr="00014085">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014085">
        <w:rPr>
          <w:rFonts w:ascii="Times New Roman" w:hAnsi="Times New Roman" w:cs="Times New Roman"/>
          <w:bCs/>
          <w:color w:val="000000"/>
          <w:kern w:val="28"/>
          <w:sz w:val="28"/>
          <w:szCs w:val="28"/>
        </w:rPr>
        <w:t>.</w:t>
      </w:r>
    </w:p>
    <w:p w:rsidR="00CB20A1" w:rsidRPr="00014085" w:rsidRDefault="00CB20A1" w:rsidP="00014085">
      <w:pPr>
        <w:spacing w:after="0" w:line="240" w:lineRule="auto"/>
        <w:ind w:firstLine="709"/>
        <w:jc w:val="both"/>
        <w:rPr>
          <w:rFonts w:ascii="Times New Roman" w:hAnsi="Times New Roman" w:cs="Times New Roman"/>
          <w:bCs/>
          <w:color w:val="000000"/>
          <w:kern w:val="28"/>
          <w:sz w:val="28"/>
          <w:szCs w:val="28"/>
        </w:rPr>
      </w:pPr>
      <w:r w:rsidRPr="00014085">
        <w:rPr>
          <w:rFonts w:ascii="Times New Roman" w:eastAsia="Times New Roman" w:hAnsi="Times New Roman" w:cs="Times New Roman"/>
          <w:bCs/>
          <w:sz w:val="28"/>
          <w:szCs w:val="28"/>
        </w:rPr>
        <w:t xml:space="preserve">С учетом </w:t>
      </w:r>
      <w:r w:rsidRPr="00014085">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014085">
        <w:rPr>
          <w:rFonts w:ascii="Times New Roman" w:hAnsi="Times New Roman" w:cs="Times New Roman"/>
          <w:b/>
          <w:i/>
          <w:sz w:val="28"/>
          <w:szCs w:val="28"/>
        </w:rPr>
        <w:t>предметные результаты</w:t>
      </w:r>
      <w:r w:rsidRPr="00014085">
        <w:rPr>
          <w:rFonts w:ascii="Times New Roman" w:hAnsi="Times New Roman" w:cs="Times New Roman"/>
          <w:sz w:val="28"/>
          <w:szCs w:val="28"/>
        </w:rPr>
        <w:t xml:space="preserve"> </w:t>
      </w:r>
      <w:r w:rsidR="00001401" w:rsidRPr="00014085">
        <w:rPr>
          <w:rFonts w:ascii="Times New Roman" w:hAnsi="Times New Roman" w:cs="Times New Roman"/>
          <w:sz w:val="28"/>
          <w:szCs w:val="28"/>
        </w:rPr>
        <w:t xml:space="preserve">должны </w:t>
      </w:r>
      <w:r w:rsidRPr="00014085">
        <w:rPr>
          <w:rFonts w:ascii="Times New Roman" w:hAnsi="Times New Roman" w:cs="Times New Roman"/>
          <w:sz w:val="28"/>
          <w:szCs w:val="28"/>
        </w:rPr>
        <w:t>отража</w:t>
      </w:r>
      <w:r w:rsidR="00001401" w:rsidRPr="00014085">
        <w:rPr>
          <w:rFonts w:ascii="Times New Roman" w:hAnsi="Times New Roman" w:cs="Times New Roman"/>
          <w:sz w:val="28"/>
          <w:szCs w:val="28"/>
        </w:rPr>
        <w:t>ть</w:t>
      </w:r>
      <w:r w:rsidRPr="00014085">
        <w:rPr>
          <w:rFonts w:ascii="Times New Roman" w:hAnsi="Times New Roman" w:cs="Times New Roman"/>
          <w:sz w:val="28"/>
          <w:szCs w:val="28"/>
        </w:rPr>
        <w:t>:</w:t>
      </w:r>
    </w:p>
    <w:p w:rsidR="00CB20A1" w:rsidRPr="00014085" w:rsidRDefault="00CB20A1" w:rsidP="00014085">
      <w:pPr>
        <w:autoSpaceDE w:val="0"/>
        <w:spacing w:after="0" w:line="240" w:lineRule="auto"/>
        <w:ind w:firstLine="720"/>
        <w:jc w:val="both"/>
        <w:rPr>
          <w:rFonts w:ascii="Times New Roman" w:hAnsi="Times New Roman" w:cs="Times New Roman"/>
          <w:b/>
          <w:bCs/>
          <w:color w:val="000000"/>
          <w:sz w:val="28"/>
          <w:szCs w:val="28"/>
        </w:rPr>
      </w:pPr>
      <w:r w:rsidRPr="00014085">
        <w:rPr>
          <w:rFonts w:ascii="Times New Roman" w:hAnsi="Times New Roman" w:cs="Times New Roman"/>
          <w:b/>
          <w:bCs/>
          <w:color w:val="000000"/>
          <w:sz w:val="28"/>
          <w:szCs w:val="28"/>
        </w:rPr>
        <w:t>Филология</w:t>
      </w:r>
    </w:p>
    <w:p w:rsidR="00CB20A1" w:rsidRPr="00014085" w:rsidRDefault="00CB20A1" w:rsidP="00014085">
      <w:pPr>
        <w:autoSpaceDE w:val="0"/>
        <w:spacing w:after="0" w:line="240" w:lineRule="auto"/>
        <w:ind w:firstLine="720"/>
        <w:jc w:val="both"/>
        <w:rPr>
          <w:rFonts w:ascii="Times New Roman" w:hAnsi="Times New Roman" w:cs="Times New Roman"/>
          <w:b/>
          <w:bCs/>
          <w:i/>
          <w:color w:val="000000"/>
          <w:sz w:val="28"/>
          <w:szCs w:val="28"/>
        </w:rPr>
      </w:pPr>
      <w:r w:rsidRPr="00014085">
        <w:rPr>
          <w:rFonts w:ascii="Times New Roman" w:hAnsi="Times New Roman" w:cs="Times New Roman"/>
          <w:b/>
          <w:bCs/>
          <w:i/>
          <w:color w:val="000000"/>
          <w:sz w:val="28"/>
          <w:szCs w:val="28"/>
        </w:rPr>
        <w:t>Русский язык. Родной язык:</w:t>
      </w:r>
    </w:p>
    <w:p w:rsidR="00CB20A1" w:rsidRPr="00014085" w:rsidRDefault="00CB20A1" w:rsidP="00014085">
      <w:pPr>
        <w:numPr>
          <w:ilvl w:val="0"/>
          <w:numId w:val="8"/>
        </w:numPr>
        <w:autoSpaceDE w:val="0"/>
        <w:spacing w:after="0" w:line="240" w:lineRule="auto"/>
        <w:ind w:firstLine="720"/>
        <w:jc w:val="both"/>
        <w:rPr>
          <w:rFonts w:ascii="Times New Roman" w:hAnsi="Times New Roman" w:cs="Times New Roman"/>
          <w:bCs/>
          <w:color w:val="000000"/>
          <w:sz w:val="28"/>
          <w:szCs w:val="28"/>
        </w:rPr>
      </w:pPr>
      <w:r w:rsidRPr="00014085">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14085" w:rsidRDefault="00CB20A1" w:rsidP="00014085">
      <w:pPr>
        <w:pStyle w:val="af4"/>
        <w:numPr>
          <w:ilvl w:val="0"/>
          <w:numId w:val="8"/>
        </w:numPr>
        <w:suppressAutoHyphens/>
        <w:spacing w:line="240" w:lineRule="auto"/>
        <w:ind w:firstLine="720"/>
        <w:contextualSpacing w:val="0"/>
        <w:jc w:val="both"/>
        <w:rPr>
          <w:bCs/>
          <w:caps w:val="0"/>
          <w:color w:val="000000"/>
          <w:sz w:val="28"/>
          <w:szCs w:val="28"/>
        </w:rPr>
      </w:pPr>
      <w:r w:rsidRPr="00014085">
        <w:rPr>
          <w:bCs/>
          <w:caps w:val="0"/>
          <w:color w:val="000000"/>
          <w:sz w:val="28"/>
          <w:szCs w:val="28"/>
        </w:rPr>
        <w:t>формирование интереса к изучению родного (русского) языка;</w:t>
      </w:r>
    </w:p>
    <w:p w:rsidR="00CB20A1" w:rsidRPr="00014085" w:rsidRDefault="00CB20A1" w:rsidP="00014085">
      <w:pPr>
        <w:numPr>
          <w:ilvl w:val="0"/>
          <w:numId w:val="8"/>
        </w:numPr>
        <w:autoSpaceDE w:val="0"/>
        <w:spacing w:after="0" w:line="240" w:lineRule="auto"/>
        <w:ind w:firstLine="720"/>
        <w:jc w:val="both"/>
        <w:rPr>
          <w:rFonts w:ascii="Times New Roman" w:hAnsi="Times New Roman" w:cs="Times New Roman"/>
          <w:bCs/>
          <w:color w:val="000000"/>
          <w:sz w:val="28"/>
          <w:szCs w:val="28"/>
        </w:rPr>
      </w:pPr>
      <w:r w:rsidRPr="00014085">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14085" w:rsidRDefault="00CB20A1" w:rsidP="00014085">
      <w:pPr>
        <w:pStyle w:val="af4"/>
        <w:numPr>
          <w:ilvl w:val="0"/>
          <w:numId w:val="8"/>
        </w:numPr>
        <w:suppressAutoHyphens/>
        <w:spacing w:line="240" w:lineRule="auto"/>
        <w:ind w:firstLine="720"/>
        <w:contextualSpacing w:val="0"/>
        <w:jc w:val="both"/>
        <w:rPr>
          <w:bCs/>
          <w:caps w:val="0"/>
          <w:color w:val="000000"/>
          <w:sz w:val="28"/>
          <w:szCs w:val="28"/>
        </w:rPr>
      </w:pPr>
      <w:r w:rsidRPr="00014085">
        <w:rPr>
          <w:bCs/>
          <w:caps w:val="0"/>
          <w:color w:val="000000"/>
          <w:sz w:val="28"/>
          <w:szCs w:val="28"/>
        </w:rPr>
        <w:t>овладение основами грамотного письма;</w:t>
      </w:r>
    </w:p>
    <w:p w:rsidR="00CB20A1" w:rsidRPr="00014085" w:rsidRDefault="00CB20A1" w:rsidP="00014085">
      <w:pPr>
        <w:pStyle w:val="af4"/>
        <w:numPr>
          <w:ilvl w:val="0"/>
          <w:numId w:val="8"/>
        </w:numPr>
        <w:suppressAutoHyphens/>
        <w:spacing w:line="240" w:lineRule="auto"/>
        <w:ind w:firstLine="720"/>
        <w:contextualSpacing w:val="0"/>
        <w:jc w:val="both"/>
        <w:rPr>
          <w:bCs/>
          <w:caps w:val="0"/>
          <w:color w:val="000000"/>
          <w:sz w:val="28"/>
          <w:szCs w:val="28"/>
        </w:rPr>
      </w:pPr>
      <w:r w:rsidRPr="00014085">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14085" w:rsidRDefault="00CB20A1" w:rsidP="00014085">
      <w:pPr>
        <w:numPr>
          <w:ilvl w:val="0"/>
          <w:numId w:val="8"/>
        </w:numPr>
        <w:autoSpaceDE w:val="0"/>
        <w:spacing w:after="0" w:line="240" w:lineRule="auto"/>
        <w:ind w:firstLine="720"/>
        <w:jc w:val="both"/>
        <w:rPr>
          <w:rFonts w:ascii="Times New Roman" w:hAnsi="Times New Roman" w:cs="Times New Roman"/>
          <w:bCs/>
          <w:color w:val="000000"/>
          <w:sz w:val="28"/>
          <w:szCs w:val="28"/>
        </w:rPr>
      </w:pPr>
      <w:r w:rsidRPr="00014085">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14085" w:rsidRDefault="00CB20A1" w:rsidP="00014085">
      <w:pPr>
        <w:pStyle w:val="af4"/>
        <w:numPr>
          <w:ilvl w:val="0"/>
          <w:numId w:val="8"/>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bCs/>
          <w:i/>
          <w:color w:val="000000"/>
          <w:sz w:val="28"/>
          <w:szCs w:val="28"/>
        </w:rPr>
      </w:pPr>
      <w:r w:rsidRPr="00014085">
        <w:rPr>
          <w:rFonts w:ascii="Times New Roman" w:hAnsi="Times New Roman" w:cs="Times New Roman"/>
          <w:b/>
          <w:bCs/>
          <w:i/>
          <w:color w:val="000000"/>
          <w:sz w:val="28"/>
          <w:szCs w:val="28"/>
        </w:rPr>
        <w:t>Литературное чтение. Литературное чтение на родном языке:</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 xml:space="preserve">понимание роли чтения, использование разных видов чтения; </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 xml:space="preserve">формирование потребности в систематическом чтении; </w:t>
      </w:r>
    </w:p>
    <w:p w:rsidR="00CB20A1" w:rsidRPr="00014085" w:rsidRDefault="00CB20A1" w:rsidP="00014085">
      <w:pPr>
        <w:pStyle w:val="af4"/>
        <w:numPr>
          <w:ilvl w:val="0"/>
          <w:numId w:val="11"/>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lastRenderedPageBreak/>
        <w:t xml:space="preserve">выбор с помощью взрослого интересующей литературы. </w:t>
      </w:r>
    </w:p>
    <w:p w:rsidR="00CB20A1" w:rsidRPr="00014085" w:rsidRDefault="00CB20A1" w:rsidP="00014085">
      <w:pPr>
        <w:autoSpaceDE w:val="0"/>
        <w:spacing w:after="0" w:line="240" w:lineRule="auto"/>
        <w:ind w:firstLine="720"/>
        <w:jc w:val="both"/>
        <w:rPr>
          <w:rFonts w:ascii="Times New Roman" w:hAnsi="Times New Roman" w:cs="Times New Roman"/>
          <w:b/>
          <w:bCs/>
          <w:i/>
          <w:color w:val="000000"/>
          <w:spacing w:val="-15"/>
          <w:sz w:val="28"/>
          <w:szCs w:val="28"/>
        </w:rPr>
      </w:pPr>
      <w:r w:rsidRPr="00014085">
        <w:rPr>
          <w:rFonts w:ascii="Times New Roman" w:hAnsi="Times New Roman" w:cs="Times New Roman"/>
          <w:b/>
          <w:bCs/>
          <w:i/>
          <w:color w:val="000000"/>
          <w:spacing w:val="-15"/>
          <w:sz w:val="28"/>
          <w:szCs w:val="28"/>
        </w:rPr>
        <w:t>Иностранный язык:</w:t>
      </w:r>
    </w:p>
    <w:p w:rsidR="00CB20A1" w:rsidRPr="00014085" w:rsidRDefault="00CB20A1" w:rsidP="00014085">
      <w:pPr>
        <w:numPr>
          <w:ilvl w:val="0"/>
          <w:numId w:val="13"/>
        </w:numPr>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014085" w:rsidRDefault="00CB20A1" w:rsidP="00014085">
      <w:pPr>
        <w:numPr>
          <w:ilvl w:val="0"/>
          <w:numId w:val="13"/>
        </w:numPr>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014085" w:rsidRDefault="00CB20A1" w:rsidP="00014085">
      <w:pPr>
        <w:numPr>
          <w:ilvl w:val="0"/>
          <w:numId w:val="13"/>
        </w:numPr>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sz w:val="28"/>
          <w:szCs w:val="28"/>
        </w:rPr>
      </w:pPr>
      <w:r w:rsidRPr="00014085">
        <w:rPr>
          <w:rFonts w:ascii="Times New Roman" w:hAnsi="Times New Roman" w:cs="Times New Roman"/>
          <w:b/>
          <w:sz w:val="28"/>
          <w:szCs w:val="28"/>
        </w:rPr>
        <w:t>Математика и информатика</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i/>
          <w:sz w:val="28"/>
          <w:szCs w:val="28"/>
        </w:rPr>
      </w:pPr>
      <w:r w:rsidRPr="00014085">
        <w:rPr>
          <w:rFonts w:ascii="Times New Roman" w:hAnsi="Times New Roman" w:cs="Times New Roman"/>
          <w:b/>
          <w:i/>
          <w:sz w:val="28"/>
          <w:szCs w:val="28"/>
        </w:rPr>
        <w:t>Математика:</w:t>
      </w:r>
    </w:p>
    <w:p w:rsidR="00CB20A1" w:rsidRPr="00014085" w:rsidRDefault="00CB20A1" w:rsidP="00014085">
      <w:pPr>
        <w:pStyle w:val="af4"/>
        <w:numPr>
          <w:ilvl w:val="0"/>
          <w:numId w:val="12"/>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14085" w:rsidRDefault="00CB20A1" w:rsidP="00014085">
      <w:pPr>
        <w:pStyle w:val="af4"/>
        <w:numPr>
          <w:ilvl w:val="0"/>
          <w:numId w:val="12"/>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14085" w:rsidRDefault="00CB20A1" w:rsidP="00014085">
      <w:pPr>
        <w:pStyle w:val="af4"/>
        <w:numPr>
          <w:ilvl w:val="0"/>
          <w:numId w:val="12"/>
        </w:numPr>
        <w:suppressAutoHyphens/>
        <w:spacing w:line="240" w:lineRule="auto"/>
        <w:ind w:firstLine="709"/>
        <w:contextualSpacing w:val="0"/>
        <w:jc w:val="both"/>
        <w:rPr>
          <w:bCs/>
          <w:caps w:val="0"/>
          <w:color w:val="000000"/>
          <w:sz w:val="28"/>
          <w:szCs w:val="28"/>
        </w:rPr>
      </w:pPr>
      <w:r w:rsidRPr="00014085">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14085" w:rsidRDefault="00CB20A1" w:rsidP="00014085">
      <w:pPr>
        <w:spacing w:after="0" w:line="240" w:lineRule="auto"/>
        <w:ind w:right="113" w:firstLine="709"/>
        <w:jc w:val="both"/>
        <w:rPr>
          <w:rFonts w:ascii="Times New Roman" w:hAnsi="Times New Roman" w:cs="Times New Roman"/>
          <w:b/>
          <w:sz w:val="28"/>
          <w:szCs w:val="28"/>
        </w:rPr>
      </w:pPr>
      <w:r w:rsidRPr="00014085">
        <w:rPr>
          <w:rFonts w:ascii="Times New Roman" w:hAnsi="Times New Roman" w:cs="Times New Roman"/>
          <w:b/>
          <w:sz w:val="28"/>
          <w:szCs w:val="28"/>
        </w:rPr>
        <w:t>Обществознание и естествознание (Окружающий мир)</w:t>
      </w:r>
    </w:p>
    <w:p w:rsidR="00CB20A1" w:rsidRPr="00014085" w:rsidRDefault="00CB20A1" w:rsidP="00014085">
      <w:pPr>
        <w:spacing w:after="0" w:line="240" w:lineRule="auto"/>
        <w:ind w:right="113" w:firstLine="709"/>
        <w:jc w:val="both"/>
        <w:rPr>
          <w:rFonts w:ascii="Times New Roman" w:hAnsi="Times New Roman" w:cs="Times New Roman"/>
          <w:i/>
          <w:sz w:val="28"/>
          <w:szCs w:val="28"/>
        </w:rPr>
      </w:pPr>
      <w:r w:rsidRPr="00014085">
        <w:rPr>
          <w:rFonts w:ascii="Times New Roman" w:hAnsi="Times New Roman" w:cs="Times New Roman"/>
          <w:b/>
          <w:i/>
          <w:sz w:val="28"/>
          <w:szCs w:val="28"/>
        </w:rPr>
        <w:t>Окружающий мир:</w:t>
      </w:r>
    </w:p>
    <w:p w:rsidR="00CB20A1" w:rsidRPr="00014085"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bCs/>
          <w:color w:val="000000"/>
          <w:sz w:val="28"/>
          <w:szCs w:val="28"/>
        </w:rPr>
      </w:pPr>
      <w:r w:rsidRPr="00014085">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14085"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sz w:val="28"/>
          <w:szCs w:val="28"/>
          <w:shd w:val="clear" w:color="auto" w:fill="FF0000"/>
        </w:rPr>
      </w:pPr>
      <w:r w:rsidRPr="00014085">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14085">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014085"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14085"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sz w:val="28"/>
          <w:szCs w:val="28"/>
        </w:rPr>
      </w:pPr>
      <w:r w:rsidRPr="00014085">
        <w:rPr>
          <w:rFonts w:ascii="Times New Roman" w:hAnsi="Times New Roman" w:cs="Times New Roman"/>
          <w:b/>
          <w:sz w:val="28"/>
          <w:szCs w:val="28"/>
        </w:rPr>
        <w:t>Основы религиозных культур и светской этики</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i/>
          <w:sz w:val="28"/>
          <w:szCs w:val="28"/>
        </w:rPr>
      </w:pPr>
      <w:r w:rsidRPr="00014085">
        <w:rPr>
          <w:rFonts w:ascii="Times New Roman" w:hAnsi="Times New Roman" w:cs="Times New Roman"/>
          <w:b/>
          <w:i/>
          <w:sz w:val="28"/>
          <w:szCs w:val="28"/>
        </w:rPr>
        <w:t>Основы религиозных культур и светской этики:</w:t>
      </w:r>
    </w:p>
    <w:p w:rsidR="00CB20A1" w:rsidRPr="00014085"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sz w:val="28"/>
          <w:szCs w:val="28"/>
          <w:shd w:val="clear" w:color="auto" w:fill="FFFF00"/>
        </w:rPr>
      </w:pPr>
      <w:r w:rsidRPr="00014085">
        <w:rPr>
          <w:rFonts w:ascii="Times New Roman" w:hAnsi="Times New Roman" w:cs="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014085"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014085">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014085"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kern w:val="28"/>
          <w:sz w:val="28"/>
          <w:szCs w:val="28"/>
          <w:shd w:val="clear" w:color="auto" w:fill="FF0000"/>
        </w:rPr>
      </w:pPr>
      <w:r w:rsidRPr="00014085">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014085"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осознание ценности человеческой жизни.</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kern w:val="28"/>
          <w:sz w:val="28"/>
          <w:szCs w:val="28"/>
        </w:rPr>
      </w:pPr>
      <w:r w:rsidRPr="00014085">
        <w:rPr>
          <w:rFonts w:ascii="Times New Roman" w:hAnsi="Times New Roman" w:cs="Times New Roman"/>
          <w:b/>
          <w:kern w:val="28"/>
          <w:sz w:val="28"/>
          <w:szCs w:val="28"/>
        </w:rPr>
        <w:t>Искусство</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i/>
          <w:kern w:val="28"/>
          <w:sz w:val="28"/>
          <w:szCs w:val="28"/>
        </w:rPr>
      </w:pPr>
      <w:r w:rsidRPr="00014085">
        <w:rPr>
          <w:rFonts w:ascii="Times New Roman" w:hAnsi="Times New Roman" w:cs="Times New Roman"/>
          <w:b/>
          <w:i/>
          <w:kern w:val="28"/>
          <w:sz w:val="28"/>
          <w:szCs w:val="28"/>
        </w:rPr>
        <w:t>Изобразительное искусство:</w:t>
      </w:r>
    </w:p>
    <w:p w:rsidR="00CB20A1" w:rsidRPr="00014085"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014085"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014085"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014085">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014085"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014085"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
          <w:kern w:val="28"/>
          <w:sz w:val="28"/>
          <w:szCs w:val="28"/>
        </w:rPr>
      </w:pPr>
      <w:r w:rsidRPr="00014085">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014085">
        <w:rPr>
          <w:rFonts w:ascii="Times New Roman" w:hAnsi="Times New Roman" w:cs="Times New Roman"/>
          <w:kern w:val="28"/>
          <w:sz w:val="28"/>
          <w:szCs w:val="28"/>
        </w:rPr>
        <w:t>.</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i/>
          <w:kern w:val="28"/>
          <w:sz w:val="28"/>
          <w:szCs w:val="28"/>
        </w:rPr>
      </w:pPr>
      <w:r w:rsidRPr="00014085">
        <w:rPr>
          <w:rFonts w:ascii="Times New Roman" w:hAnsi="Times New Roman" w:cs="Times New Roman"/>
          <w:b/>
          <w:i/>
          <w:kern w:val="28"/>
          <w:sz w:val="28"/>
          <w:szCs w:val="28"/>
        </w:rPr>
        <w:t>Музыка:</w:t>
      </w:r>
    </w:p>
    <w:p w:rsidR="00CB20A1" w:rsidRPr="00014085"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014085"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014085"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014085"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014085"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kern w:val="28"/>
          <w:sz w:val="28"/>
          <w:szCs w:val="28"/>
        </w:rPr>
      </w:pPr>
      <w:r w:rsidRPr="00014085">
        <w:rPr>
          <w:rFonts w:ascii="Times New Roman" w:hAnsi="Times New Roman" w:cs="Times New Roman"/>
          <w:b/>
          <w:kern w:val="28"/>
          <w:sz w:val="28"/>
          <w:szCs w:val="28"/>
        </w:rPr>
        <w:t>Технология</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bCs/>
          <w:i/>
          <w:color w:val="000000"/>
          <w:kern w:val="28"/>
          <w:sz w:val="28"/>
          <w:szCs w:val="28"/>
        </w:rPr>
      </w:pPr>
      <w:r w:rsidRPr="00014085">
        <w:rPr>
          <w:rFonts w:ascii="Times New Roman" w:hAnsi="Times New Roman" w:cs="Times New Roman"/>
          <w:b/>
          <w:i/>
          <w:kern w:val="28"/>
          <w:sz w:val="28"/>
          <w:szCs w:val="28"/>
        </w:rPr>
        <w:t>Технология (труд):</w:t>
      </w:r>
    </w:p>
    <w:p w:rsidR="00CB20A1" w:rsidRPr="00014085"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bCs/>
          <w:color w:val="000000"/>
          <w:kern w:val="28"/>
          <w:sz w:val="28"/>
          <w:szCs w:val="28"/>
        </w:rPr>
        <w:lastRenderedPageBreak/>
        <w:t>формирование навыков самообслуживания, овладение некоторыми технологическими приемами ручной обработки материалов,</w:t>
      </w:r>
      <w:r w:rsidRPr="00014085">
        <w:rPr>
          <w:rFonts w:ascii="Times New Roman" w:hAnsi="Times New Roman" w:cs="Times New Roman"/>
          <w:kern w:val="28"/>
          <w:sz w:val="28"/>
          <w:szCs w:val="28"/>
        </w:rPr>
        <w:t xml:space="preserve"> усвоение правил техники безопасности;</w:t>
      </w:r>
    </w:p>
    <w:p w:rsidR="00CB20A1" w:rsidRPr="00014085"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bCs/>
          <w:color w:val="000000"/>
          <w:kern w:val="28"/>
          <w:sz w:val="28"/>
          <w:szCs w:val="28"/>
        </w:rPr>
      </w:pPr>
      <w:r w:rsidRPr="00014085">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014085"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014085"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014085"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использование приобретенных знаний и умений </w:t>
      </w:r>
      <w:r w:rsidRPr="00014085">
        <w:rPr>
          <w:rFonts w:ascii="Times New Roman" w:hAnsi="Times New Roman" w:cs="Times New Roman"/>
          <w:bCs/>
          <w:color w:val="000000"/>
          <w:kern w:val="28"/>
          <w:sz w:val="28"/>
          <w:szCs w:val="28"/>
        </w:rPr>
        <w:t>для решения практических задач.</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
          <w:kern w:val="28"/>
          <w:sz w:val="28"/>
          <w:szCs w:val="28"/>
        </w:rPr>
      </w:pPr>
      <w:r w:rsidRPr="00014085">
        <w:rPr>
          <w:rFonts w:ascii="Times New Roman" w:hAnsi="Times New Roman" w:cs="Times New Roman"/>
          <w:b/>
          <w:kern w:val="28"/>
          <w:sz w:val="28"/>
          <w:szCs w:val="28"/>
        </w:rPr>
        <w:t>Физическая культура</w:t>
      </w:r>
    </w:p>
    <w:p w:rsidR="00CB20A1" w:rsidRPr="00014085" w:rsidRDefault="00CB20A1" w:rsidP="00014085">
      <w:pPr>
        <w:tabs>
          <w:tab w:val="left" w:pos="1080"/>
        </w:tabs>
        <w:autoSpaceDE w:val="0"/>
        <w:spacing w:after="0" w:line="240" w:lineRule="auto"/>
        <w:ind w:firstLine="720"/>
        <w:jc w:val="both"/>
        <w:rPr>
          <w:rFonts w:ascii="Times New Roman" w:hAnsi="Times New Roman" w:cs="Times New Roman"/>
          <w:bCs/>
          <w:i/>
          <w:color w:val="000000"/>
          <w:kern w:val="28"/>
          <w:sz w:val="28"/>
          <w:szCs w:val="28"/>
        </w:rPr>
      </w:pPr>
      <w:r w:rsidRPr="00014085">
        <w:rPr>
          <w:rFonts w:ascii="Times New Roman" w:hAnsi="Times New Roman" w:cs="Times New Roman"/>
          <w:b/>
          <w:i/>
          <w:kern w:val="28"/>
          <w:sz w:val="28"/>
          <w:szCs w:val="28"/>
        </w:rPr>
        <w:t>Физическая культура</w:t>
      </w:r>
    </w:p>
    <w:p w:rsidR="00CB20A1" w:rsidRPr="00014085"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014085"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014085"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b/>
          <w:bCs/>
          <w:color w:val="000000"/>
          <w:kern w:val="28"/>
          <w:sz w:val="28"/>
          <w:szCs w:val="28"/>
        </w:rPr>
      </w:pPr>
      <w:r w:rsidRPr="00014085">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014085" w:rsidRDefault="00CB20A1" w:rsidP="00014085">
      <w:pPr>
        <w:tabs>
          <w:tab w:val="left" w:pos="1080"/>
        </w:tabs>
        <w:autoSpaceDE w:val="0"/>
        <w:spacing w:after="0" w:line="240" w:lineRule="auto"/>
        <w:jc w:val="both"/>
        <w:rPr>
          <w:rFonts w:ascii="Times New Roman" w:hAnsi="Times New Roman" w:cs="Times New Roman"/>
          <w:kern w:val="28"/>
          <w:sz w:val="28"/>
          <w:szCs w:val="28"/>
        </w:rPr>
      </w:pPr>
      <w:r w:rsidRPr="00014085">
        <w:rPr>
          <w:rFonts w:ascii="Times New Roman" w:hAnsi="Times New Roman" w:cs="Times New Roman"/>
          <w:b/>
          <w:bCs/>
          <w:sz w:val="28"/>
          <w:szCs w:val="28"/>
        </w:rPr>
        <w:t xml:space="preserve">Результаты освоения коррекционно-развивающей области </w:t>
      </w:r>
      <w:r w:rsidR="00176CAD" w:rsidRPr="00014085">
        <w:rPr>
          <w:rFonts w:ascii="Times New Roman" w:hAnsi="Times New Roman" w:cs="Times New Roman"/>
          <w:b/>
          <w:bCs/>
          <w:sz w:val="28"/>
          <w:szCs w:val="28"/>
        </w:rPr>
        <w:br/>
      </w:r>
      <w:r w:rsidR="00176CAD" w:rsidRPr="00014085">
        <w:rPr>
          <w:rFonts w:ascii="Times New Roman" w:hAnsi="Times New Roman" w:cs="Times New Roman"/>
          <w:b/>
          <w:sz w:val="28"/>
          <w:szCs w:val="28"/>
        </w:rPr>
        <w:t xml:space="preserve">адаптированной основной общеобразовательной программы </w:t>
      </w:r>
      <w:r w:rsidR="00176CAD" w:rsidRPr="00014085">
        <w:rPr>
          <w:rFonts w:ascii="Times New Roman" w:hAnsi="Times New Roman" w:cs="Times New Roman"/>
          <w:b/>
          <w:sz w:val="28"/>
          <w:szCs w:val="28"/>
        </w:rPr>
        <w:br/>
        <w:t>начального общего образования</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Результаты освоения </w:t>
      </w:r>
      <w:r w:rsidRPr="00014085">
        <w:rPr>
          <w:rFonts w:ascii="Times New Roman" w:hAnsi="Times New Roman" w:cs="Times New Roman"/>
          <w:b/>
          <w:bCs/>
          <w:i/>
          <w:sz w:val="28"/>
          <w:szCs w:val="28"/>
        </w:rPr>
        <w:t>коррекционно-развивающей области</w:t>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 xml:space="preserve">АООП НОО </w:t>
      </w:r>
      <w:r w:rsidR="00176CAD" w:rsidRPr="00014085">
        <w:rPr>
          <w:rFonts w:ascii="Times New Roman" w:hAnsi="Times New Roman" w:cs="Times New Roman"/>
          <w:sz w:val="28"/>
          <w:szCs w:val="28"/>
        </w:rPr>
        <w:t xml:space="preserve">обучающихся с ЗПР </w:t>
      </w:r>
      <w:r w:rsidRPr="00014085">
        <w:rPr>
          <w:rFonts w:ascii="Times New Roman" w:hAnsi="Times New Roman" w:cs="Times New Roman"/>
          <w:sz w:val="28"/>
          <w:szCs w:val="28"/>
        </w:rPr>
        <w:t xml:space="preserve">должны отражать: </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kern w:val="2"/>
          <w:sz w:val="28"/>
          <w:szCs w:val="28"/>
        </w:rPr>
        <w:t>Корреционный курс</w:t>
      </w:r>
      <w:r w:rsidRPr="00014085">
        <w:rPr>
          <w:rFonts w:ascii="Times New Roman" w:hAnsi="Times New Roman" w:cs="Times New Roman"/>
          <w:b/>
          <w:bCs/>
          <w:kern w:val="2"/>
          <w:sz w:val="28"/>
          <w:szCs w:val="28"/>
        </w:rPr>
        <w:t xml:space="preserve"> «</w:t>
      </w:r>
      <w:r w:rsidRPr="00014085">
        <w:rPr>
          <w:rFonts w:ascii="Times New Roman" w:hAnsi="Times New Roman" w:cs="Times New Roman"/>
          <w:b/>
          <w:bCs/>
          <w:i/>
          <w:iCs/>
          <w:kern w:val="2"/>
          <w:sz w:val="28"/>
          <w:szCs w:val="28"/>
        </w:rPr>
        <w:t>Ритмика</w:t>
      </w:r>
      <w:r w:rsidRPr="00014085">
        <w:rPr>
          <w:rFonts w:ascii="Times New Roman" w:hAnsi="Times New Roman" w:cs="Times New Roman"/>
          <w:b/>
          <w:bCs/>
          <w:kern w:val="2"/>
          <w:sz w:val="28"/>
          <w:szCs w:val="28"/>
        </w:rPr>
        <w:t>»</w:t>
      </w:r>
      <w:r w:rsidRPr="00014085">
        <w:rPr>
          <w:rFonts w:ascii="Times New Roman" w:hAnsi="Times New Roman" w:cs="Times New Roman"/>
          <w:b/>
          <w:bCs/>
          <w:i/>
          <w:iCs/>
          <w:kern w:val="2"/>
          <w:sz w:val="28"/>
          <w:szCs w:val="28"/>
        </w:rPr>
        <w:t xml:space="preserve">: </w:t>
      </w:r>
      <w:r w:rsidRPr="00014085">
        <w:rPr>
          <w:rFonts w:ascii="Times New Roman" w:hAnsi="Times New Roman" w:cs="Times New Roman"/>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014085" w:rsidRDefault="00CB20A1" w:rsidP="00014085">
      <w:pPr>
        <w:spacing w:after="0" w:line="240" w:lineRule="auto"/>
        <w:ind w:firstLine="709"/>
        <w:jc w:val="both"/>
        <w:rPr>
          <w:rFonts w:ascii="Times New Roman" w:hAnsi="Times New Roman" w:cs="Times New Roman"/>
          <w:b/>
          <w:bCs/>
          <w:kern w:val="2"/>
          <w:sz w:val="28"/>
          <w:szCs w:val="28"/>
        </w:rPr>
      </w:pPr>
      <w:r w:rsidRPr="00014085">
        <w:rPr>
          <w:rFonts w:ascii="Times New Roman" w:hAnsi="Times New Roman" w:cs="Times New Roman"/>
          <w:b/>
          <w:bCs/>
          <w:i/>
          <w:kern w:val="2"/>
          <w:sz w:val="28"/>
          <w:szCs w:val="28"/>
        </w:rPr>
        <w:t>Коррекционный курс «</w:t>
      </w:r>
      <w:r w:rsidRPr="00014085">
        <w:rPr>
          <w:rFonts w:ascii="Times New Roman" w:hAnsi="Times New Roman" w:cs="Times New Roman"/>
          <w:b/>
          <w:i/>
          <w:sz w:val="28"/>
          <w:szCs w:val="28"/>
        </w:rPr>
        <w:t>Коррекционно-развивающие занятия</w:t>
      </w:r>
      <w:r w:rsidRPr="00014085">
        <w:rPr>
          <w:rFonts w:ascii="Times New Roman" w:hAnsi="Times New Roman" w:cs="Times New Roman"/>
          <w:b/>
          <w:bCs/>
          <w:kern w:val="2"/>
          <w:sz w:val="28"/>
          <w:szCs w:val="28"/>
        </w:rPr>
        <w:t>»</w:t>
      </w:r>
    </w:p>
    <w:p w:rsidR="00CB20A1" w:rsidRPr="00014085" w:rsidRDefault="00CB20A1" w:rsidP="00014085">
      <w:pPr>
        <w:spacing w:after="0" w:line="240" w:lineRule="auto"/>
        <w:ind w:firstLine="709"/>
        <w:jc w:val="both"/>
        <w:rPr>
          <w:rFonts w:ascii="Times New Roman" w:hAnsi="Times New Roman" w:cs="Times New Roman"/>
          <w:b/>
          <w:bCs/>
          <w:kern w:val="2"/>
          <w:sz w:val="28"/>
          <w:szCs w:val="28"/>
        </w:rPr>
      </w:pPr>
      <w:r w:rsidRPr="00014085">
        <w:rPr>
          <w:rFonts w:ascii="Times New Roman" w:hAnsi="Times New Roman" w:cs="Times New Roman"/>
          <w:b/>
          <w:i/>
          <w:sz w:val="28"/>
          <w:szCs w:val="28"/>
        </w:rPr>
        <w:t>Логопедические занятия</w:t>
      </w:r>
      <w:r w:rsidRPr="00014085">
        <w:rPr>
          <w:rFonts w:ascii="Times New Roman" w:hAnsi="Times New Roman" w:cs="Times New Roman"/>
          <w:sz w:val="28"/>
          <w:szCs w:val="28"/>
        </w:rPr>
        <w:t xml:space="preserve">: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w:t>
      </w:r>
      <w:r w:rsidRPr="00014085">
        <w:rPr>
          <w:rFonts w:ascii="Times New Roman" w:hAnsi="Times New Roman" w:cs="Times New Roman"/>
          <w:sz w:val="28"/>
          <w:szCs w:val="28"/>
        </w:rPr>
        <w:lastRenderedPageBreak/>
        <w:t>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014085" w:rsidRDefault="00CB20A1"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i/>
          <w:sz w:val="28"/>
          <w:szCs w:val="28"/>
        </w:rPr>
        <w:t xml:space="preserve">Психокоррекционные занятия: </w:t>
      </w:r>
      <w:r w:rsidRPr="00014085">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014085" w:rsidRDefault="00CB20A1" w:rsidP="00014085">
      <w:pPr>
        <w:tabs>
          <w:tab w:val="left" w:pos="1080"/>
        </w:tabs>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0389C" w:rsidRPr="00014085" w:rsidRDefault="0050389C" w:rsidP="00014085">
      <w:pPr>
        <w:tabs>
          <w:tab w:val="left" w:pos="1080"/>
        </w:tabs>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sz w:val="28"/>
          <w:szCs w:val="28"/>
        </w:rPr>
        <w:t>Приложение № 1</w:t>
      </w:r>
      <w:r w:rsidRPr="00014085">
        <w:rPr>
          <w:rFonts w:ascii="Times New Roman" w:hAnsi="Times New Roman" w:cs="Times New Roman"/>
          <w:sz w:val="28"/>
          <w:szCs w:val="28"/>
        </w:rPr>
        <w:t xml:space="preserve"> Мониторинг предметных результатов обучающихся</w:t>
      </w:r>
    </w:p>
    <w:p w:rsidR="0050389C" w:rsidRPr="00014085" w:rsidRDefault="0050389C" w:rsidP="00014085">
      <w:pPr>
        <w:tabs>
          <w:tab w:val="left" w:pos="1080"/>
        </w:tabs>
        <w:autoSpaceDE w:val="0"/>
        <w:spacing w:after="0" w:line="240" w:lineRule="auto"/>
        <w:ind w:firstLine="709"/>
        <w:jc w:val="both"/>
        <w:rPr>
          <w:rFonts w:ascii="Times New Roman" w:hAnsi="Times New Roman" w:cs="Times New Roman"/>
          <w:sz w:val="28"/>
          <w:szCs w:val="28"/>
        </w:rPr>
      </w:pPr>
    </w:p>
    <w:p w:rsidR="00561469" w:rsidRPr="00014085" w:rsidRDefault="00561469" w:rsidP="00014085">
      <w:pPr>
        <w:spacing w:after="0" w:line="240" w:lineRule="auto"/>
        <w:jc w:val="both"/>
        <w:outlineLvl w:val="2"/>
        <w:rPr>
          <w:rFonts w:ascii="Times New Roman" w:hAnsi="Times New Roman" w:cs="Times New Roman"/>
          <w:b/>
          <w:sz w:val="28"/>
          <w:szCs w:val="28"/>
        </w:rPr>
      </w:pPr>
      <w:bookmarkStart w:id="5" w:name="_Toc415833127"/>
      <w:r w:rsidRPr="00014085">
        <w:rPr>
          <w:rFonts w:ascii="Times New Roman" w:hAnsi="Times New Roman" w:cs="Times New Roman"/>
          <w:b/>
          <w:sz w:val="28"/>
          <w:szCs w:val="28"/>
        </w:rPr>
        <w:t xml:space="preserve">1.3. </w:t>
      </w:r>
      <w:r w:rsidRPr="00014085">
        <w:rPr>
          <w:rFonts w:ascii="Times New Roman" w:hAnsi="Times New Roman" w:cs="Times New Roman"/>
          <w:b/>
          <w:spacing w:val="2"/>
          <w:sz w:val="28"/>
          <w:szCs w:val="28"/>
        </w:rPr>
        <w:t xml:space="preserve">Система оценки достижения обучающимися </w:t>
      </w:r>
      <w:r w:rsidRPr="00014085">
        <w:rPr>
          <w:rFonts w:ascii="Times New Roman" w:hAnsi="Times New Roman" w:cs="Times New Roman"/>
          <w:b/>
          <w:spacing w:val="2"/>
          <w:sz w:val="28"/>
          <w:szCs w:val="28"/>
        </w:rPr>
        <w:br/>
        <w:t xml:space="preserve">с </w:t>
      </w:r>
      <w:r w:rsidRPr="00014085">
        <w:rPr>
          <w:rFonts w:ascii="Times New Roman" w:hAnsi="Times New Roman" w:cs="Times New Roman"/>
          <w:b/>
          <w:sz w:val="28"/>
          <w:szCs w:val="28"/>
        </w:rPr>
        <w:t>задержкой психического развития</w:t>
      </w:r>
      <w:r w:rsidRPr="00014085">
        <w:rPr>
          <w:rFonts w:ascii="Times New Roman" w:hAnsi="Times New Roman" w:cs="Times New Roman"/>
          <w:b/>
          <w:spacing w:val="2"/>
          <w:sz w:val="28"/>
          <w:szCs w:val="28"/>
        </w:rPr>
        <w:t xml:space="preserve"> планируемых результатов освоения </w:t>
      </w:r>
      <w:r w:rsidRPr="00014085">
        <w:rPr>
          <w:rFonts w:ascii="Times New Roman" w:hAnsi="Times New Roman" w:cs="Times New Roman"/>
          <w:b/>
          <w:sz w:val="28"/>
          <w:szCs w:val="28"/>
        </w:rPr>
        <w:t xml:space="preserve">адаптированной основной общеобразовательной программы </w:t>
      </w:r>
      <w:r w:rsidRPr="00014085">
        <w:rPr>
          <w:rFonts w:ascii="Times New Roman" w:hAnsi="Times New Roman" w:cs="Times New Roman"/>
          <w:b/>
          <w:sz w:val="28"/>
          <w:szCs w:val="28"/>
        </w:rPr>
        <w:br/>
        <w:t>начального общего образования</w:t>
      </w:r>
      <w:bookmarkEnd w:id="5"/>
      <w:r w:rsidRPr="00014085">
        <w:rPr>
          <w:rFonts w:ascii="Times New Roman" w:hAnsi="Times New Roman" w:cs="Times New Roman"/>
          <w:b/>
          <w:sz w:val="28"/>
          <w:szCs w:val="28"/>
        </w:rPr>
        <w:t xml:space="preserve"> МБОУ СОШ № 5</w:t>
      </w:r>
      <w:r w:rsidR="00170B03" w:rsidRPr="00014085">
        <w:rPr>
          <w:rFonts w:ascii="Times New Roman" w:hAnsi="Times New Roman" w:cs="Times New Roman"/>
          <w:b/>
          <w:sz w:val="28"/>
          <w:szCs w:val="28"/>
        </w:rPr>
        <w:t xml:space="preserve"> имени Лейтенанта Мурадяна </w:t>
      </w:r>
      <w:r w:rsidR="00170B03" w:rsidRPr="00014085">
        <w:rPr>
          <w:rFonts w:ascii="Times New Roman" w:hAnsi="Times New Roman" w:cs="Times New Roman"/>
          <w:b/>
          <w:color w:val="auto"/>
          <w:sz w:val="28"/>
          <w:szCs w:val="28"/>
          <w:u w:color="000000"/>
        </w:rPr>
        <w:t xml:space="preserve"> </w:t>
      </w:r>
    </w:p>
    <w:p w:rsidR="00561469" w:rsidRPr="00014085" w:rsidRDefault="00561469" w:rsidP="00014085">
      <w:pPr>
        <w:pStyle w:val="aff0"/>
        <w:spacing w:line="240" w:lineRule="auto"/>
        <w:ind w:firstLine="709"/>
      </w:pPr>
      <w:r w:rsidRPr="00014085">
        <w:rPr>
          <w:caps w:val="0"/>
        </w:rP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561469" w:rsidRPr="00014085" w:rsidRDefault="00561469" w:rsidP="00014085">
      <w:pPr>
        <w:pStyle w:val="aff0"/>
        <w:spacing w:line="240" w:lineRule="auto"/>
        <w:ind w:firstLine="709"/>
      </w:pPr>
      <w:r w:rsidRPr="00014085">
        <w:rPr>
          <w:caps w:val="0"/>
        </w:rPr>
        <w:t>В соответствии с ФГОС НОО обучающихся с ОВЗ основным</w:t>
      </w:r>
      <w:r w:rsidRPr="00014085">
        <w:rPr>
          <w:rStyle w:val="210"/>
          <w:caps w:val="0"/>
          <w:sz w:val="28"/>
          <w:szCs w:val="28"/>
        </w:rPr>
        <w:t xml:space="preserve"> объектом</w:t>
      </w:r>
      <w:r w:rsidRPr="00014085">
        <w:rPr>
          <w:caps w:val="0"/>
        </w:rPr>
        <w:t xml:space="preserve"> системы оценки, её</w:t>
      </w:r>
      <w:r w:rsidRPr="00014085">
        <w:rPr>
          <w:rStyle w:val="210"/>
          <w:caps w:val="0"/>
          <w:sz w:val="28"/>
          <w:szCs w:val="28"/>
        </w:rPr>
        <w:t xml:space="preserve"> содержательной и критериальной базой выступают планируемые результаты</w:t>
      </w:r>
      <w:r w:rsidRPr="00014085">
        <w:rPr>
          <w:caps w:val="0"/>
        </w:rPr>
        <w:t xml:space="preserve"> освоения обучающимися АООП НОО.</w:t>
      </w:r>
    </w:p>
    <w:p w:rsidR="00561469" w:rsidRPr="00014085" w:rsidRDefault="00561469" w:rsidP="00014085">
      <w:pPr>
        <w:pStyle w:val="aff0"/>
        <w:spacing w:line="240" w:lineRule="auto"/>
        <w:ind w:firstLine="709"/>
        <w:rPr>
          <w:caps w:val="0"/>
        </w:rPr>
      </w:pPr>
      <w:r w:rsidRPr="00014085">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014085">
        <w:rPr>
          <w:rStyle w:val="210"/>
          <w:sz w:val="28"/>
          <w:szCs w:val="28"/>
        </w:rPr>
        <w:t xml:space="preserve"> </w:t>
      </w:r>
      <w:r w:rsidRPr="00014085">
        <w:rPr>
          <w:rStyle w:val="210"/>
          <w:i/>
          <w:caps w:val="0"/>
          <w:sz w:val="28"/>
          <w:szCs w:val="28"/>
        </w:rPr>
        <w:t>функциями</w:t>
      </w:r>
      <w:r w:rsidRPr="00014085">
        <w:rPr>
          <w:caps w:val="0"/>
        </w:rPr>
        <w:t xml:space="preserve"> являются</w:t>
      </w:r>
      <w:r w:rsidRPr="00014085">
        <w:rPr>
          <w:rStyle w:val="200"/>
          <w:caps w:val="0"/>
          <w:sz w:val="28"/>
          <w:szCs w:val="28"/>
        </w:rPr>
        <w:t xml:space="preserve"> ориентация образовательного процесса</w:t>
      </w:r>
      <w:r w:rsidRPr="00014085">
        <w:rPr>
          <w:caps w:val="0"/>
        </w:rPr>
        <w:t xml:space="preserve"> на достижение планируемых результатов освоения аооп ноо и обеспечение эффективной</w:t>
      </w:r>
      <w:r w:rsidRPr="00014085">
        <w:rPr>
          <w:rStyle w:val="200"/>
          <w:caps w:val="0"/>
          <w:sz w:val="28"/>
          <w:szCs w:val="28"/>
        </w:rPr>
        <w:t xml:space="preserve"> обратной связи,</w:t>
      </w:r>
      <w:r w:rsidRPr="00014085">
        <w:rPr>
          <w:caps w:val="0"/>
        </w:rPr>
        <w:t xml:space="preserve"> позволяющей осуществлять</w:t>
      </w:r>
      <w:r w:rsidRPr="00014085">
        <w:rPr>
          <w:rStyle w:val="200"/>
          <w:caps w:val="0"/>
          <w:sz w:val="28"/>
          <w:szCs w:val="28"/>
        </w:rPr>
        <w:t xml:space="preserve"> управление образовательным процессом.</w:t>
      </w:r>
    </w:p>
    <w:p w:rsidR="00561469" w:rsidRPr="00014085" w:rsidRDefault="0056146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Основными направлениями и целями оценочной деятель</w:t>
      </w:r>
      <w:r w:rsidRPr="00014085">
        <w:rPr>
          <w:rFonts w:ascii="Times New Roman" w:hAnsi="Times New Roman" w:cs="Times New Roman"/>
          <w:spacing w:val="2"/>
          <w:sz w:val="28"/>
          <w:szCs w:val="28"/>
        </w:rPr>
        <w:t xml:space="preserve">ности в соответствии с требованиями </w:t>
      </w:r>
      <w:r w:rsidRPr="00014085">
        <w:rPr>
          <w:rFonts w:ascii="Times New Roman" w:hAnsi="Times New Roman" w:cs="Times New Roman"/>
          <w:caps/>
          <w:sz w:val="28"/>
          <w:szCs w:val="28"/>
        </w:rPr>
        <w:t xml:space="preserve">ФГОС НОО </w:t>
      </w:r>
      <w:r w:rsidRPr="00014085">
        <w:rPr>
          <w:rFonts w:ascii="Times New Roman" w:hAnsi="Times New Roman" w:cs="Times New Roman"/>
          <w:sz w:val="28"/>
          <w:szCs w:val="28"/>
        </w:rPr>
        <w:t xml:space="preserve">обучающихся с </w:t>
      </w:r>
      <w:r w:rsidRPr="00014085">
        <w:rPr>
          <w:rFonts w:ascii="Times New Roman" w:hAnsi="Times New Roman" w:cs="Times New Roman"/>
          <w:caps/>
          <w:sz w:val="28"/>
          <w:szCs w:val="28"/>
        </w:rPr>
        <w:t>ОВЗ</w:t>
      </w:r>
      <w:r w:rsidRPr="00014085">
        <w:rPr>
          <w:rFonts w:ascii="Times New Roman" w:hAnsi="Times New Roman" w:cs="Times New Roman"/>
          <w:spacing w:val="2"/>
          <w:sz w:val="28"/>
          <w:szCs w:val="28"/>
        </w:rPr>
        <w:t xml:space="preserve"> являются </w:t>
      </w:r>
      <w:r w:rsidRPr="00014085">
        <w:rPr>
          <w:rFonts w:ascii="Times New Roman" w:hAnsi="Times New Roman" w:cs="Times New Roman"/>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w:t>
      </w:r>
      <w:r w:rsidRPr="00014085">
        <w:rPr>
          <w:rFonts w:ascii="Times New Roman" w:hAnsi="Times New Roman" w:cs="Times New Roman"/>
          <w:sz w:val="28"/>
          <w:szCs w:val="28"/>
        </w:rPr>
        <w:lastRenderedPageBreak/>
        <w:t xml:space="preserve">Полученные данные используются для оценки состояния и тенденций развития системы образования. </w:t>
      </w:r>
    </w:p>
    <w:p w:rsidR="00561469" w:rsidRPr="00014085" w:rsidRDefault="00561469" w:rsidP="00014085">
      <w:pPr>
        <w:spacing w:after="0" w:line="240" w:lineRule="auto"/>
        <w:ind w:firstLine="567"/>
        <w:jc w:val="both"/>
        <w:rPr>
          <w:rFonts w:ascii="Times New Roman" w:hAnsi="Times New Roman" w:cs="Times New Roman"/>
          <w:sz w:val="28"/>
          <w:szCs w:val="28"/>
        </w:rPr>
      </w:pPr>
      <w:r w:rsidRPr="00014085">
        <w:rPr>
          <w:rFonts w:ascii="Times New Roman" w:hAnsi="Times New Roman" w:cs="Times New Roman"/>
          <w:sz w:val="28"/>
          <w:szCs w:val="28"/>
        </w:rPr>
        <w:t>Система оценки достижения обучающимися с ЗПР планируемых результатов освоения АООП НОО призвана решить следующие задачи:</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-обеспечивать комплексный подход к оценке результатов</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освоения АООП НОО, позволяющий вести оценку личностных, метапредметных и предметных результатов;</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-предусматривать оценку достижений обучающихся и оценку эффективности деятельности общеобразовательной организации;</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социальной (жизненной) компетенции. </w:t>
      </w:r>
    </w:p>
    <w:p w:rsidR="00561469" w:rsidRPr="00014085" w:rsidRDefault="0056146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014085">
        <w:rPr>
          <w:rFonts w:ascii="Times New Roman" w:hAnsi="Times New Roman" w:cs="Times New Roman"/>
          <w:sz w:val="28"/>
          <w:szCs w:val="28"/>
        </w:rPr>
        <w:t>личностные, метапредметные и предметные результаты.</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kern w:val="0"/>
          <w:sz w:val="28"/>
          <w:szCs w:val="28"/>
        </w:rPr>
      </w:pPr>
      <w:r w:rsidRPr="00014085">
        <w:rPr>
          <w:rFonts w:ascii="Times New Roman" w:hAnsi="Times New Roman" w:cs="Times New Roman"/>
          <w:b/>
          <w:i/>
          <w:sz w:val="28"/>
          <w:szCs w:val="28"/>
        </w:rPr>
        <w:t>Личностные результаты</w:t>
      </w:r>
      <w:r w:rsidRPr="00014085">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61469" w:rsidRPr="00014085" w:rsidRDefault="00561469" w:rsidP="00014085">
      <w:pPr>
        <w:spacing w:after="0" w:line="240" w:lineRule="auto"/>
        <w:ind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014085">
        <w:rPr>
          <w:rFonts w:ascii="Times New Roman" w:hAnsi="Times New Roman" w:cs="Times New Roman"/>
          <w:bCs/>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014085">
        <w:rPr>
          <w:rFonts w:ascii="Times New Roman" w:hAnsi="Times New Roman" w:cs="Times New Roman"/>
          <w:sz w:val="28"/>
          <w:szCs w:val="28"/>
        </w:rPr>
        <w:t xml:space="preserve"> Результаты оценки личностных достижений заносятся в индивидуальную карту развития </w:t>
      </w:r>
      <w:r w:rsidRPr="00014085">
        <w:rPr>
          <w:rFonts w:ascii="Times New Roman" w:hAnsi="Times New Roman" w:cs="Times New Roman"/>
          <w:sz w:val="28"/>
          <w:szCs w:val="28"/>
        </w:rPr>
        <w:lastRenderedPageBreak/>
        <w:t>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Основной формой работы участников экспертной группы является психолого-медико-педагогический консилиум.</w:t>
      </w:r>
    </w:p>
    <w:p w:rsidR="00561469" w:rsidRPr="00014085" w:rsidRDefault="00561469" w:rsidP="00014085">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788"/>
      </w:tblGrid>
      <w:tr w:rsidR="00561469" w:rsidRPr="00014085" w:rsidTr="00561469">
        <w:tc>
          <w:tcPr>
            <w:tcW w:w="1166"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Достижение результатов</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обеспечивается</w:t>
            </w:r>
          </w:p>
        </w:tc>
        <w:tc>
          <w:tcPr>
            <w:tcW w:w="8967"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ходе реализации всех компонентов образовательного процесса, включая внеурочную деятельность, реализуемую семьёй и школой.</w:t>
            </w:r>
          </w:p>
        </w:tc>
      </w:tr>
      <w:tr w:rsidR="00561469" w:rsidRPr="00014085"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Объект оценки</w:t>
            </w:r>
          </w:p>
        </w:tc>
        <w:tc>
          <w:tcPr>
            <w:tcW w:w="8967"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Сформированность универсальных учебных действий, включаемых в следующие три основные блока:</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самоуважения и способности адекватно оценивать себя и свои достижения, видеть сильные и слабые стороны своей личности;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tc>
      </w:tr>
      <w:tr w:rsidR="00561469" w:rsidRPr="00014085"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Содержание оценки</w:t>
            </w:r>
          </w:p>
        </w:tc>
        <w:tc>
          <w:tcPr>
            <w:tcW w:w="8967"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ind w:firstLine="34"/>
              <w:jc w:val="both"/>
              <w:rPr>
                <w:rFonts w:ascii="Times New Roman" w:eastAsia="Times New Roman" w:hAnsi="Times New Roman" w:cs="Times New Roman"/>
                <w:sz w:val="28"/>
                <w:szCs w:val="28"/>
              </w:rPr>
            </w:pPr>
            <w:r w:rsidRPr="00014085">
              <w:rPr>
                <w:rFonts w:ascii="Times New Roman" w:hAnsi="Times New Roman" w:cs="Times New Roman"/>
                <w:sz w:val="28"/>
                <w:szCs w:val="28"/>
              </w:rPr>
              <w:t>- 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и</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ориентации на образец поведения «хорошего ученика» как пример для подражания;</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 сформированности основ гражданской идентичности — </w:t>
            </w:r>
            <w:r w:rsidRPr="00014085">
              <w:rPr>
                <w:rFonts w:ascii="Times New Roman" w:hAnsi="Times New Roman" w:cs="Times New Roman"/>
                <w:sz w:val="28"/>
                <w:szCs w:val="28"/>
              </w:rPr>
              <w:lastRenderedPageBreak/>
              <w:t>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достижения результата, стремления к совершенствованию своих способностей;</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561469" w:rsidRPr="00014085"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Что оценива-ется</w:t>
            </w:r>
          </w:p>
        </w:tc>
        <w:tc>
          <w:tcPr>
            <w:tcW w:w="8967"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Два основных компонента:</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характеристика достижений и положительных качеств обучающегося;</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личностное развитие с учётом как достижений, так психологических проблем развития ребёнка.</w:t>
            </w:r>
          </w:p>
        </w:tc>
      </w:tr>
      <w:tr w:rsidR="00561469" w:rsidRPr="00014085"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Форма оценивания</w:t>
            </w:r>
          </w:p>
        </w:tc>
        <w:tc>
          <w:tcPr>
            <w:tcW w:w="8967"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Система психолого-педагогических рекомендации, призванная обеспечить успешную реализацию задач начального общего образования. </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 характеристику достижений и положительных качеств обучающегося;</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 xml:space="preserve">• определение приоритетных задач и направлений личностного развития с учётом как достижений, так и </w:t>
            </w:r>
            <w:r w:rsidRPr="00014085">
              <w:rPr>
                <w:rFonts w:cs="Times New Roman"/>
                <w:szCs w:val="28"/>
                <w:lang w:eastAsia="en-US"/>
              </w:rPr>
              <w:lastRenderedPageBreak/>
              <w:t>психологических проблем развития ребёнка;</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 систему психолого-педагогических рекомендаций, призванных обеспечить успешную реализацию задач начального общего образования.</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tc>
      </w:tr>
    </w:tbl>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i/>
          <w:sz w:val="28"/>
          <w:szCs w:val="28"/>
        </w:rPr>
        <w:t>Метапредметные результаты</w:t>
      </w:r>
      <w:r w:rsidRPr="00014085">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014085">
        <w:rPr>
          <w:rFonts w:ascii="Times New Roman" w:hAnsi="Times New Roman" w:cs="Times New Roman"/>
          <w:sz w:val="28"/>
          <w:szCs w:val="28"/>
        </w:rPr>
        <w:t xml:space="preserve">Оценка метапредметных результатов предполагает </w:t>
      </w:r>
      <w:r w:rsidRPr="00014085">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014085">
        <w:rPr>
          <w:rFonts w:ascii="Times New Roman" w:hAnsi="Times New Roman" w:cs="Times New Roman"/>
          <w:spacing w:val="2"/>
          <w:sz w:val="28"/>
          <w:szCs w:val="28"/>
        </w:rPr>
        <w:t xml:space="preserve">е. таких умственных действий обучающихся, </w:t>
      </w:r>
      <w:r w:rsidRPr="00014085">
        <w:rPr>
          <w:rFonts w:ascii="Times New Roman" w:hAnsi="Times New Roman" w:cs="Times New Roman"/>
          <w:sz w:val="28"/>
          <w:szCs w:val="28"/>
        </w:rPr>
        <w:t>которые направлены на управление своей познавательной деятельностью</w:t>
      </w:r>
      <w:r w:rsidRPr="00014085">
        <w:rPr>
          <w:rFonts w:ascii="Times New Roman" w:hAnsi="Times New Roman" w:cs="Times New Roman"/>
          <w:spacing w:val="2"/>
          <w:sz w:val="28"/>
          <w:szCs w:val="28"/>
        </w:rPr>
        <w:t>.</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iCs/>
          <w:sz w:val="28"/>
          <w:szCs w:val="28"/>
        </w:rPr>
        <w:t>Основное содержание оценки метапредметных результатов</w:t>
      </w:r>
      <w:r w:rsidRPr="00014085">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014085">
        <w:rPr>
          <w:rFonts w:ascii="Times New Roman" w:hAnsi="Times New Roman" w:cs="Times New Roman"/>
          <w:spacing w:val="2"/>
          <w:sz w:val="28"/>
          <w:szCs w:val="28"/>
        </w:rPr>
        <w:t xml:space="preserve">обучающихся с ЗПР к самостоятельному усвоению новых знаний </w:t>
      </w:r>
      <w:r w:rsidRPr="00014085">
        <w:rPr>
          <w:rFonts w:ascii="Times New Roman" w:hAnsi="Times New Roman" w:cs="Times New Roman"/>
          <w:sz w:val="28"/>
          <w:szCs w:val="28"/>
        </w:rPr>
        <w:t>и умений, включая организацию этого процесса.</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8505"/>
      </w:tblGrid>
      <w:tr w:rsidR="00561469" w:rsidRPr="00014085" w:rsidTr="00561469">
        <w:trPr>
          <w:trHeight w:val="259"/>
        </w:trPr>
        <w:tc>
          <w:tcPr>
            <w:tcW w:w="1555"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Дости-</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жение результатов</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обеспечи</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вается</w:t>
            </w:r>
          </w:p>
        </w:tc>
        <w:tc>
          <w:tcPr>
            <w:tcW w:w="8562"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В ходе реализации всех компонентов </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образовательного процесса, включая внеурочную деятельность, реализуемую семьёй и школой.</w:t>
            </w:r>
          </w:p>
        </w:tc>
      </w:tr>
      <w:tr w:rsidR="00561469" w:rsidRPr="00014085"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lastRenderedPageBreak/>
              <w:t xml:space="preserve">                                           Объект оценки</w:t>
            </w:r>
          </w:p>
        </w:tc>
        <w:tc>
          <w:tcPr>
            <w:tcW w:w="8562"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способность обучающегося принимать и сохранять учебную цель и задачи; </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1469" w:rsidRPr="00014085" w:rsidRDefault="00561469" w:rsidP="00014085">
            <w:pPr>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561469" w:rsidRPr="00014085"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Содержание оценки</w:t>
            </w:r>
          </w:p>
        </w:tc>
        <w:tc>
          <w:tcPr>
            <w:tcW w:w="8562"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 xml:space="preserve">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c>
      </w:tr>
      <w:tr w:rsidR="00561469" w:rsidRPr="00014085"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Что оценивается</w:t>
            </w:r>
          </w:p>
        </w:tc>
        <w:tc>
          <w:tcPr>
            <w:tcW w:w="8562"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уровень сформированности конкретного вида универсальных учебных действий;</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успешность выполнения учебных и учебно-практических задач средствами учебных предметов;</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сформированность коммуникативных учебных действий;</w:t>
            </w:r>
          </w:p>
          <w:p w:rsidR="00561469" w:rsidRPr="00014085" w:rsidRDefault="00561469" w:rsidP="00014085">
            <w:pPr>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успешности выполнения комплексных заданий на межпредметной основе.</w:t>
            </w:r>
          </w:p>
        </w:tc>
      </w:tr>
      <w:tr w:rsidR="00561469" w:rsidRPr="00014085" w:rsidTr="00561469">
        <w:trPr>
          <w:trHeight w:val="597"/>
        </w:trPr>
        <w:tc>
          <w:tcPr>
            <w:tcW w:w="1555"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Форма оценивания</w:t>
            </w:r>
          </w:p>
        </w:tc>
        <w:tc>
          <w:tcPr>
            <w:tcW w:w="8562"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Текущий, тематический, промежуточный, итоговый контроль</w:t>
            </w:r>
          </w:p>
        </w:tc>
      </w:tr>
    </w:tbl>
    <w:p w:rsidR="00561469" w:rsidRPr="00014085" w:rsidRDefault="00561469" w:rsidP="00014085">
      <w:pPr>
        <w:pStyle w:val="affe"/>
        <w:spacing w:line="240" w:lineRule="auto"/>
        <w:rPr>
          <w:rFonts w:cs="Times New Roman"/>
          <w:szCs w:val="28"/>
          <w:lang w:eastAsia="en-US"/>
        </w:rPr>
      </w:pP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Достижение метапредметных результатов проявляется в успешности выполнения учащимися МБОУ СОШ № 5</w:t>
      </w:r>
      <w:r w:rsidR="00170B03" w:rsidRPr="00014085">
        <w:rPr>
          <w:rFonts w:cs="Times New Roman"/>
          <w:szCs w:val="28"/>
        </w:rPr>
        <w:t xml:space="preserve"> имени Лейтенанта Мурадяна </w:t>
      </w:r>
      <w:r w:rsidR="00170B03" w:rsidRPr="00014085">
        <w:rPr>
          <w:rFonts w:cs="Times New Roman"/>
          <w:szCs w:val="28"/>
          <w:u w:color="000000"/>
        </w:rPr>
        <w:t xml:space="preserve"> </w:t>
      </w:r>
      <w:r w:rsidRPr="00014085">
        <w:rPr>
          <w:rFonts w:cs="Times New Roman"/>
          <w:szCs w:val="28"/>
          <w:lang w:eastAsia="en-US"/>
        </w:rPr>
        <w:t xml:space="preserve">с ЗПР комплексных заданий на межпредметной основе. Широкие возможности для </w:t>
      </w:r>
      <w:r w:rsidRPr="00014085">
        <w:rPr>
          <w:rFonts w:cs="Times New Roman"/>
          <w:szCs w:val="28"/>
          <w:lang w:eastAsia="en-US"/>
        </w:rPr>
        <w:lastRenderedPageBreak/>
        <w:t>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014085">
        <w:rPr>
          <w:rStyle w:val="Zag11"/>
          <w:rFonts w:ascii="Times New Roman" w:eastAsia="@Arial Unicode MS" w:hAnsi="Times New Roman" w:cs="Times New Roman"/>
          <w:sz w:val="28"/>
          <w:szCs w:val="28"/>
        </w:rPr>
        <w:t xml:space="preserve">Оценка сформированности универсальных учебных действий проводится как классным педагогом-психологом в  течение всего обучения в начальной школе как часть психологической диагностики.  </w:t>
      </w:r>
      <w:r w:rsidRPr="00014085">
        <w:rPr>
          <w:rFonts w:ascii="Times New Roman" w:hAnsi="Times New Roman" w:cs="Times New Roman"/>
          <w:sz w:val="28"/>
          <w:szCs w:val="28"/>
        </w:rPr>
        <w:t>В систему диагностики универсальных учебных действий педагогом-психологом входят не только психодиагностические тесты и опросники, но и включенное наблюдение, анкетирование родителей и педагогов</w:t>
      </w:r>
    </w:p>
    <w:p w:rsidR="00561469" w:rsidRPr="00014085" w:rsidRDefault="0056146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i/>
          <w:sz w:val="28"/>
          <w:szCs w:val="28"/>
        </w:rPr>
        <w:t>Предметные результаты</w:t>
      </w:r>
      <w:r w:rsidRPr="00014085">
        <w:rPr>
          <w:rFonts w:ascii="Times New Roman" w:hAnsi="Times New Roman" w:cs="Times New Roman"/>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61469" w:rsidRPr="00014085" w:rsidRDefault="0056146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61469" w:rsidRPr="00014085" w:rsidRDefault="00561469"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1469" w:rsidRPr="00014085" w:rsidRDefault="00561469" w:rsidP="00014085">
      <w:pPr>
        <w:pStyle w:val="a8"/>
        <w:ind w:firstLine="709"/>
        <w:jc w:val="both"/>
        <w:rPr>
          <w:rFonts w:ascii="Times New Roman" w:hAnsi="Times New Roman" w:cs="Times New Roman"/>
          <w:sz w:val="28"/>
          <w:szCs w:val="28"/>
        </w:rPr>
      </w:pPr>
      <w:r w:rsidRPr="00014085">
        <w:rPr>
          <w:rFonts w:ascii="Times New Roman" w:hAnsi="Times New Roman" w:cs="Times New Roman"/>
          <w:sz w:val="28"/>
          <w:szCs w:val="28"/>
        </w:rPr>
        <w:lastRenderedPageBreak/>
        <w:t>Обучающиеся с ЗПР имеют право на прохождение текущей, промежуточной и государственной итоговой аттестации</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освоения АООП НОО в иных формах.</w:t>
      </w:r>
    </w:p>
    <w:p w:rsidR="00561469" w:rsidRPr="00014085" w:rsidRDefault="00561469" w:rsidP="00014085">
      <w:pPr>
        <w:pStyle w:val="a8"/>
        <w:ind w:firstLine="709"/>
        <w:jc w:val="both"/>
        <w:rPr>
          <w:rFonts w:ascii="Times New Roman" w:hAnsi="Times New Roman" w:cs="Times New Roman"/>
          <w:sz w:val="28"/>
          <w:szCs w:val="28"/>
        </w:rPr>
      </w:pPr>
      <w:r w:rsidRPr="00014085">
        <w:rPr>
          <w:rFonts w:ascii="Times New Roman" w:hAnsi="Times New Roman" w:cs="Times New Roman"/>
          <w:sz w:val="28"/>
          <w:szCs w:val="28"/>
        </w:rPr>
        <w:t>Специальные условия</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проведения </w:t>
      </w:r>
      <w:r w:rsidRPr="00014085">
        <w:rPr>
          <w:rFonts w:ascii="Times New Roman" w:hAnsi="Times New Roman" w:cs="Times New Roman"/>
          <w:i/>
          <w:sz w:val="28"/>
          <w:szCs w:val="28"/>
        </w:rPr>
        <w:t>текущей, промежуточной</w:t>
      </w:r>
      <w:r w:rsidRPr="00014085">
        <w:rPr>
          <w:rFonts w:ascii="Times New Roman" w:hAnsi="Times New Roman" w:cs="Times New Roman"/>
          <w:sz w:val="28"/>
          <w:szCs w:val="28"/>
        </w:rPr>
        <w:t xml:space="preserve"> и </w:t>
      </w:r>
      <w:r w:rsidRPr="00014085">
        <w:rPr>
          <w:rFonts w:ascii="Times New Roman" w:hAnsi="Times New Roman" w:cs="Times New Roman"/>
          <w:i/>
          <w:sz w:val="28"/>
          <w:szCs w:val="28"/>
        </w:rPr>
        <w:t>итоговой</w:t>
      </w:r>
      <w:r w:rsidRPr="00014085">
        <w:rPr>
          <w:rFonts w:ascii="Times New Roman" w:hAnsi="Times New Roman" w:cs="Times New Roman"/>
          <w:sz w:val="28"/>
          <w:szCs w:val="28"/>
        </w:rPr>
        <w:t xml:space="preserve"> (по итогам освоения АООП НОО) </w:t>
      </w:r>
      <w:r w:rsidRPr="00014085">
        <w:rPr>
          <w:rFonts w:ascii="Times New Roman" w:hAnsi="Times New Roman" w:cs="Times New Roman"/>
          <w:i/>
          <w:sz w:val="28"/>
          <w:szCs w:val="28"/>
        </w:rPr>
        <w:t xml:space="preserve">аттестации </w:t>
      </w:r>
      <w:r w:rsidRPr="00014085">
        <w:rPr>
          <w:rFonts w:ascii="Times New Roman" w:hAnsi="Times New Roman" w:cs="Times New Roman"/>
          <w:sz w:val="28"/>
          <w:szCs w:val="28"/>
        </w:rPr>
        <w:t>обучающихся с ЗПР включают:</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-присутствие в начале работы этапа общей организации деятельности;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-упрощение формулировок по грамматическому и семантическому оформлению;</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D3FED"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негативные реакции со стороны педагога, создание ситуаций, приводящих к эмоциональному травмированию ребенка.</w:t>
      </w:r>
    </w:p>
    <w:p w:rsidR="00CD3FED"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color w:val="auto"/>
          <w:sz w:val="28"/>
          <w:szCs w:val="28"/>
        </w:rPr>
        <w:t xml:space="preserve">На итоговую оценку на ступени </w:t>
      </w:r>
      <w:r w:rsidR="00CD3FED" w:rsidRPr="00014085">
        <w:rPr>
          <w:rFonts w:ascii="Times New Roman" w:hAnsi="Times New Roman" w:cs="Times New Roman"/>
          <w:sz w:val="28"/>
          <w:szCs w:val="28"/>
        </w:rPr>
        <w:t>оформлению и др.);</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-увеличение времени на выполнение заданий;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61469" w:rsidRPr="00014085" w:rsidRDefault="00CD3FED" w:rsidP="00014085">
      <w:pPr>
        <w:pStyle w:val="ae"/>
        <w:spacing w:after="0" w:line="240" w:lineRule="auto"/>
        <w:jc w:val="both"/>
        <w:rPr>
          <w:rFonts w:ascii="Times New Roman" w:hAnsi="Times New Roman"/>
          <w:color w:val="auto"/>
          <w:sz w:val="28"/>
          <w:szCs w:val="28"/>
        </w:rPr>
      </w:pPr>
      <w:r w:rsidRPr="00014085">
        <w:rPr>
          <w:rFonts w:ascii="Times New Roman" w:hAnsi="Times New Roman"/>
          <w:sz w:val="28"/>
          <w:szCs w:val="28"/>
        </w:rPr>
        <w:t xml:space="preserve">-недопустимыми являются </w:t>
      </w:r>
      <w:r w:rsidR="00561469" w:rsidRPr="00014085">
        <w:rPr>
          <w:rFonts w:ascii="Times New Roman" w:hAnsi="Times New Roman"/>
          <w:color w:val="auto"/>
          <w:sz w:val="28"/>
          <w:szCs w:val="28"/>
        </w:rPr>
        <w:t>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561469" w:rsidRPr="00014085">
        <w:rPr>
          <w:rStyle w:val="33"/>
          <w:color w:val="auto"/>
          <w:sz w:val="28"/>
          <w:szCs w:val="28"/>
        </w:rPr>
        <w:t xml:space="preserve"> предметные, метапредметные результаты </w:t>
      </w:r>
      <w:r w:rsidR="00561469" w:rsidRPr="00014085">
        <w:rPr>
          <w:rFonts w:ascii="Times New Roman" w:hAnsi="Times New Roman"/>
          <w:color w:val="auto"/>
          <w:sz w:val="28"/>
          <w:szCs w:val="28"/>
        </w:rPr>
        <w:t xml:space="preserve">и </w:t>
      </w:r>
      <w:r w:rsidR="00561469" w:rsidRPr="00014085">
        <w:rPr>
          <w:rFonts w:ascii="Times New Roman" w:hAnsi="Times New Roman"/>
          <w:i/>
          <w:color w:val="auto"/>
          <w:sz w:val="28"/>
          <w:szCs w:val="28"/>
        </w:rPr>
        <w:t>результаты освоения программы коррекционной работы</w:t>
      </w:r>
      <w:r w:rsidR="00561469" w:rsidRPr="00014085">
        <w:rPr>
          <w:rFonts w:ascii="Times New Roman" w:hAnsi="Times New Roman"/>
          <w:color w:val="auto"/>
          <w:sz w:val="28"/>
          <w:szCs w:val="28"/>
        </w:rPr>
        <w:t>.</w:t>
      </w:r>
    </w:p>
    <w:p w:rsidR="00561469" w:rsidRPr="00014085" w:rsidRDefault="00561469" w:rsidP="00014085">
      <w:pPr>
        <w:pStyle w:val="ae"/>
        <w:spacing w:after="0" w:line="240" w:lineRule="auto"/>
        <w:jc w:val="both"/>
        <w:rPr>
          <w:rFonts w:ascii="Times New Roman" w:hAnsi="Times New Roman"/>
          <w:color w:val="auto"/>
          <w:sz w:val="28"/>
          <w:szCs w:val="28"/>
        </w:rPr>
      </w:pPr>
      <w:r w:rsidRPr="00014085">
        <w:rPr>
          <w:rFonts w:ascii="Times New Roman" w:hAnsi="Times New Roman"/>
          <w:color w:val="auto"/>
          <w:sz w:val="28"/>
          <w:szCs w:val="28"/>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bl>
      <w:tblPr>
        <w:tblpPr w:leftFromText="180" w:rightFromText="180" w:vertAnchor="text" w:horzAnchor="margin" w:tblpY="192"/>
        <w:tblOverlap w:val="neve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8615"/>
      </w:tblGrid>
      <w:tr w:rsidR="00561469" w:rsidRPr="00014085" w:rsidTr="00561469">
        <w:trPr>
          <w:trHeight w:val="1160"/>
        </w:trPr>
        <w:tc>
          <w:tcPr>
            <w:tcW w:w="1689"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Достижение результатов</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обеспечива-ется</w:t>
            </w:r>
          </w:p>
        </w:tc>
        <w:tc>
          <w:tcPr>
            <w:tcW w:w="8615"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За счёт основных компонентов образовательного процесса учебных предметов, представленных в обязательной части учебного плана. </w:t>
            </w:r>
          </w:p>
        </w:tc>
      </w:tr>
      <w:tr w:rsidR="00561469" w:rsidRPr="00014085" w:rsidTr="00561469">
        <w:trPr>
          <w:cantSplit/>
          <w:trHeight w:val="1756"/>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Объект оценки</w:t>
            </w:r>
          </w:p>
        </w:tc>
        <w:tc>
          <w:tcPr>
            <w:tcW w:w="8615"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Система предметных знаний: опорных (знания, умения, учебные действия, необходимые для успешного обучения, при наличии специальной целенаправленной работы учителя могут быть достигнуты подавляющим большинством детей) и дополняющих, которые расширяют или углубляют опорную систему знаний, служат пропедевтикой для последующего изучения курсов.</w:t>
            </w:r>
          </w:p>
        </w:tc>
      </w:tr>
      <w:tr w:rsidR="00561469" w:rsidRPr="00014085" w:rsidTr="00561469">
        <w:trPr>
          <w:cantSplit/>
          <w:trHeight w:val="1134"/>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Что оценивается</w:t>
            </w:r>
          </w:p>
        </w:tc>
        <w:tc>
          <w:tcPr>
            <w:tcW w:w="8615"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Способность использовать эти знания при решении учебно- познавательных и учебно-практических задач;</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сформированность всех универсальных учебных действий</w:t>
            </w:r>
          </w:p>
        </w:tc>
      </w:tr>
      <w:tr w:rsidR="00561469" w:rsidRPr="00014085" w:rsidTr="00561469">
        <w:trPr>
          <w:cantSplit/>
          <w:trHeight w:val="1140"/>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spacing w:val="-6"/>
                <w:sz w:val="28"/>
                <w:szCs w:val="28"/>
              </w:rPr>
            </w:pPr>
            <w:r w:rsidRPr="00014085">
              <w:rPr>
                <w:rFonts w:ascii="Times New Roman" w:hAnsi="Times New Roman" w:cs="Times New Roman"/>
                <w:sz w:val="28"/>
                <w:szCs w:val="28"/>
              </w:rPr>
              <w:t>Форма оцени-вания</w:t>
            </w:r>
          </w:p>
        </w:tc>
        <w:tc>
          <w:tcPr>
            <w:tcW w:w="8615" w:type="dxa"/>
            <w:tcBorders>
              <w:top w:val="single" w:sz="4" w:space="0" w:color="auto"/>
              <w:left w:val="single" w:sz="4" w:space="0" w:color="auto"/>
              <w:bottom w:val="single" w:sz="4" w:space="0" w:color="auto"/>
              <w:right w:val="single" w:sz="4" w:space="0" w:color="auto"/>
            </w:tcBorders>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Текущий, промежуточный, итоговый контроль.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bl>
    <w:p w:rsidR="00561469" w:rsidRPr="00014085" w:rsidRDefault="00561469" w:rsidP="00014085">
      <w:pPr>
        <w:spacing w:after="0" w:line="240" w:lineRule="auto"/>
        <w:jc w:val="both"/>
        <w:rPr>
          <w:rFonts w:ascii="Times New Roman" w:hAnsi="Times New Roman" w:cs="Times New Roman"/>
          <w:color w:val="auto"/>
          <w:sz w:val="28"/>
          <w:szCs w:val="28"/>
        </w:rPr>
      </w:pPr>
      <w:r w:rsidRPr="00014085">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w:t>
      </w:r>
      <w:r w:rsidR="00170B03" w:rsidRPr="00014085">
        <w:rPr>
          <w:rFonts w:ascii="Times New Roman" w:hAnsi="Times New Roman" w:cs="Times New Roman"/>
          <w:sz w:val="28"/>
          <w:szCs w:val="28"/>
        </w:rPr>
        <w:t xml:space="preserve"> - </w:t>
      </w:r>
      <w:r w:rsidRPr="00014085">
        <w:rPr>
          <w:rFonts w:ascii="Times New Roman" w:hAnsi="Times New Roman" w:cs="Times New Roman"/>
          <w:sz w:val="28"/>
          <w:szCs w:val="28"/>
        </w:rPr>
        <w:t xml:space="preserve"> «стало») или в сложных случаях сохранении его психоэмоционального статуса. </w:t>
      </w:r>
    </w:p>
    <w:tbl>
      <w:tblPr>
        <w:tblW w:w="10480" w:type="dxa"/>
        <w:tblCellSpacing w:w="15" w:type="dxa"/>
        <w:tblInd w:w="-811" w:type="dxa"/>
        <w:tblLook w:val="04A0"/>
      </w:tblPr>
      <w:tblGrid>
        <w:gridCol w:w="10480"/>
      </w:tblGrid>
      <w:tr w:rsidR="00561469" w:rsidRPr="00014085" w:rsidTr="00561469">
        <w:trPr>
          <w:tblCellSpacing w:w="15" w:type="dxa"/>
        </w:trPr>
        <w:tc>
          <w:tcPr>
            <w:tcW w:w="10420" w:type="dxa"/>
            <w:tcMar>
              <w:top w:w="0" w:type="dxa"/>
              <w:left w:w="0" w:type="dxa"/>
              <w:bottom w:w="0" w:type="dxa"/>
              <w:right w:w="0" w:type="dxa"/>
            </w:tcMar>
          </w:tcPr>
          <w:p w:rsidR="00561469" w:rsidRPr="00014085" w:rsidRDefault="00561469" w:rsidP="00014085">
            <w:pPr>
              <w:spacing w:after="0" w:line="240" w:lineRule="auto"/>
              <w:jc w:val="both"/>
              <w:rPr>
                <w:rFonts w:ascii="Times New Roman" w:hAnsi="Times New Roman" w:cs="Times New Roman"/>
                <w:sz w:val="28"/>
                <w:szCs w:val="28"/>
              </w:rPr>
            </w:pP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561469" w:rsidRPr="00014085" w:rsidRDefault="00561469" w:rsidP="00014085">
            <w:pPr>
              <w:spacing w:after="0" w:line="240" w:lineRule="auto"/>
              <w:jc w:val="both"/>
              <w:rPr>
                <w:rFonts w:ascii="Times New Roman" w:hAnsi="Times New Roman" w:cs="Times New Roman"/>
                <w:b/>
                <w:bCs/>
                <w:sz w:val="28"/>
                <w:szCs w:val="28"/>
              </w:rPr>
            </w:pPr>
          </w:p>
          <w:p w:rsidR="00561469" w:rsidRPr="00014085" w:rsidRDefault="00561469"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 xml:space="preserve">           Критерии оценивания достижения планируемых результатов начального образования</w:t>
            </w:r>
          </w:p>
          <w:p w:rsidR="00561469" w:rsidRPr="00014085" w:rsidRDefault="00561469"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 критериям относится:</w:t>
            </w:r>
          </w:p>
          <w:p w:rsidR="00561469" w:rsidRPr="00014085" w:rsidRDefault="00561469" w:rsidP="00014085">
            <w:pPr>
              <w:numPr>
                <w:ilvl w:val="0"/>
                <w:numId w:val="15"/>
              </w:numPr>
              <w:suppressAutoHyphens w:val="0"/>
              <w:autoSpaceDE w:val="0"/>
              <w:autoSpaceDN w:val="0"/>
              <w:adjustRightInd w:val="0"/>
              <w:spacing w:after="0" w:line="240" w:lineRule="auto"/>
              <w:jc w:val="both"/>
              <w:rPr>
                <w:rFonts w:ascii="Times New Roman" w:hAnsi="Times New Roman" w:cs="Times New Roman"/>
                <w:bCs/>
                <w:sz w:val="28"/>
                <w:szCs w:val="28"/>
              </w:rPr>
            </w:pPr>
            <w:r w:rsidRPr="00014085">
              <w:rPr>
                <w:rFonts w:ascii="Times New Roman" w:hAnsi="Times New Roman" w:cs="Times New Roman"/>
                <w:sz w:val="28"/>
                <w:szCs w:val="28"/>
              </w:rPr>
              <w:t xml:space="preserve">успешность </w:t>
            </w:r>
            <w:r w:rsidRPr="00014085">
              <w:rPr>
                <w:rFonts w:ascii="Times New Roman" w:hAnsi="Times New Roman" w:cs="Times New Roman"/>
                <w:bCs/>
                <w:sz w:val="28"/>
                <w:szCs w:val="28"/>
              </w:rPr>
              <w:t>выпускника</w:t>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в освоении планируемых результатов начального</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образования, которая определяется в ходе итоговой аттестации выпускника начальной</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школы, по результатам которой принимается решение о его готовности к</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продолжению образования в основной школе и переводе в основную школу;</w:t>
            </w:r>
          </w:p>
          <w:p w:rsidR="00561469" w:rsidRPr="00014085" w:rsidRDefault="00561469" w:rsidP="00014085">
            <w:pPr>
              <w:numPr>
                <w:ilvl w:val="0"/>
                <w:numId w:val="15"/>
              </w:numPr>
              <w:suppressAutoHyphens w:val="0"/>
              <w:autoSpaceDE w:val="0"/>
              <w:autoSpaceDN w:val="0"/>
              <w:adjustRightInd w:val="0"/>
              <w:spacing w:after="0" w:line="240" w:lineRule="auto"/>
              <w:jc w:val="both"/>
              <w:rPr>
                <w:rFonts w:ascii="Times New Roman" w:hAnsi="Times New Roman" w:cs="Times New Roman"/>
                <w:bCs/>
                <w:sz w:val="28"/>
                <w:szCs w:val="28"/>
              </w:rPr>
            </w:pPr>
            <w:r w:rsidRPr="00014085">
              <w:rPr>
                <w:rFonts w:ascii="Times New Roman" w:hAnsi="Times New Roman" w:cs="Times New Roman"/>
                <w:sz w:val="28"/>
                <w:szCs w:val="28"/>
              </w:rPr>
              <w:t xml:space="preserve">успешность </w:t>
            </w:r>
            <w:r w:rsidRPr="00014085">
              <w:rPr>
                <w:rFonts w:ascii="Times New Roman" w:hAnsi="Times New Roman" w:cs="Times New Roman"/>
                <w:bCs/>
                <w:sz w:val="28"/>
                <w:szCs w:val="28"/>
              </w:rPr>
              <w:t>выпускников класса</w:t>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в освоении планируемых результатов начального</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lastRenderedPageBreak/>
              <w:t>образования - определяется в ходе итоговой аттестации выпускников класса</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начальной школы, результаты которой учитываются при аттестации учителя, который</w:t>
            </w: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ведет данный класс;</w:t>
            </w:r>
          </w:p>
          <w:p w:rsidR="00561469" w:rsidRPr="00014085" w:rsidRDefault="00561469"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Процедуры оценивания</w:t>
            </w:r>
          </w:p>
          <w:p w:rsidR="00561469" w:rsidRPr="00014085" w:rsidRDefault="00561469"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561469" w:rsidRPr="00014085" w:rsidRDefault="00561469" w:rsidP="00014085">
            <w:pPr>
              <w:numPr>
                <w:ilvl w:val="0"/>
                <w:numId w:val="1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стартовую диагностику;</w:t>
            </w:r>
          </w:p>
          <w:p w:rsidR="00561469" w:rsidRPr="00014085" w:rsidRDefault="00561469" w:rsidP="00014085">
            <w:pPr>
              <w:numPr>
                <w:ilvl w:val="0"/>
                <w:numId w:val="1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561469" w:rsidRPr="00014085" w:rsidRDefault="00561469" w:rsidP="00014085">
            <w:pPr>
              <w:numPr>
                <w:ilvl w:val="0"/>
                <w:numId w:val="1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системную оценку личностных, метапредметных и предметных результатов («Портфель достижений»);</w:t>
            </w:r>
          </w:p>
          <w:p w:rsidR="00561469" w:rsidRPr="00014085" w:rsidRDefault="00561469" w:rsidP="00014085">
            <w:pPr>
              <w:numPr>
                <w:ilvl w:val="0"/>
                <w:numId w:val="1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итоговую аттестацию;</w:t>
            </w:r>
          </w:p>
          <w:p w:rsidR="00561469" w:rsidRPr="00014085" w:rsidRDefault="00561469" w:rsidP="00014085">
            <w:pPr>
              <w:numPr>
                <w:ilvl w:val="0"/>
                <w:numId w:val="1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проведение социально-педагогических и социологических исследований мониторинговых исследований.</w:t>
            </w:r>
          </w:p>
          <w:p w:rsidR="00561469" w:rsidRPr="00014085" w:rsidRDefault="00561469" w:rsidP="00014085">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273"/>
              <w:gridCol w:w="5929"/>
            </w:tblGrid>
            <w:tr w:rsidR="00561469" w:rsidRPr="00014085">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Стартовая   диагностика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Проводится в начале учебного года, в начале четверти, перед изучением</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тематических разделов курса и служит материалом</w:t>
                  </w:r>
                </w:p>
                <w:p w:rsidR="00561469" w:rsidRPr="00014085" w:rsidRDefault="00561469" w:rsidP="00014085">
                  <w:pPr>
                    <w:spacing w:after="0" w:line="240" w:lineRule="auto"/>
                    <w:ind w:right="-122"/>
                    <w:jc w:val="both"/>
                    <w:rPr>
                      <w:rFonts w:ascii="Times New Roman" w:hAnsi="Times New Roman" w:cs="Times New Roman"/>
                      <w:sz w:val="28"/>
                      <w:szCs w:val="28"/>
                    </w:rPr>
                  </w:pPr>
                  <w:r w:rsidRPr="00014085">
                    <w:rPr>
                      <w:rFonts w:ascii="Times New Roman" w:hAnsi="Times New Roman" w:cs="Times New Roman"/>
                      <w:sz w:val="28"/>
                      <w:szCs w:val="28"/>
                    </w:rPr>
                    <w:t>для составления программы</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повторения как общей по классу, так и индивидуальной.</w:t>
                  </w:r>
                </w:p>
              </w:tc>
              <w:tc>
                <w:tcPr>
                  <w:tcW w:w="6350" w:type="dxa"/>
                  <w:tcBorders>
                    <w:top w:val="single" w:sz="4" w:space="0" w:color="auto"/>
                    <w:left w:val="single" w:sz="4" w:space="0" w:color="auto"/>
                    <w:bottom w:val="single" w:sz="4" w:space="0" w:color="auto"/>
                    <w:right w:val="single" w:sz="4" w:space="0" w:color="auto"/>
                  </w:tcBorders>
                  <w:vAlign w:val="center"/>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561469" w:rsidRPr="00014085">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Оценка образователь-ных</w:t>
                  </w:r>
                </w:p>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В течение </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numPr>
                      <w:ilvl w:val="0"/>
                      <w:numId w:val="17"/>
                    </w:numPr>
                    <w:suppressAutoHyphens w:val="0"/>
                    <w:autoSpaceDE w:val="0"/>
                    <w:autoSpaceDN w:val="0"/>
                    <w:adjustRightInd w:val="0"/>
                    <w:spacing w:after="0" w:line="240" w:lineRule="auto"/>
                    <w:ind w:left="360"/>
                    <w:jc w:val="both"/>
                    <w:rPr>
                      <w:rFonts w:ascii="Times New Roman" w:eastAsia="Times New Roman" w:hAnsi="Times New Roman" w:cs="Times New Roman"/>
                      <w:sz w:val="28"/>
                      <w:szCs w:val="28"/>
                    </w:rPr>
                  </w:pPr>
                  <w:r w:rsidRPr="00014085">
                    <w:rPr>
                      <w:rFonts w:ascii="Times New Roman" w:hAnsi="Times New Roman" w:cs="Times New Roman"/>
                      <w:sz w:val="28"/>
                      <w:szCs w:val="28"/>
                    </w:rPr>
                    <w:t>Тестово-диагностические работы (ТДР) по темам и разделам изучаемого предмета. Применяется</w:t>
                  </w:r>
                  <w:r w:rsidRPr="00014085">
                    <w:rPr>
                      <w:rFonts w:ascii="Times New Roman" w:eastAsia="Times New Roman" w:hAnsi="Times New Roman" w:cs="Times New Roman"/>
                      <w:sz w:val="28"/>
                      <w:szCs w:val="28"/>
                    </w:rPr>
                    <w:t xml:space="preserve"> </w:t>
                  </w:r>
                  <w:r w:rsidRPr="00014085">
                    <w:rPr>
                      <w:rFonts w:ascii="Times New Roman" w:hAnsi="Times New Roman" w:cs="Times New Roman"/>
                      <w:sz w:val="28"/>
                      <w:szCs w:val="28"/>
                    </w:rPr>
                    <w:t>при изучении темы и проводится в два этапа: прогностический и рефлексивный контроль.</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2. Проверочные (ПР), контрольные (КР) и Самостоятельные работы(СР) по ходу изучения темы–операционный контроль (проверка способности ребенка действовать по алгоритму) и контроль за результатами.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3. Проверочные работы, которые контролируют уровень сформированности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логического мышления, умения ана- лизировать и обобщать полученные знания,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также своего поведения, строящегося на сознательном и целенаправленном применении изученного в реальных жизненных ситуациях.</w:t>
                  </w:r>
                </w:p>
              </w:tc>
            </w:tr>
            <w:tr w:rsidR="00561469" w:rsidRPr="00014085">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Системная оценка личностных, метапредмет-ных и предметных результатов («Портфель 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Формируется в течение 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Под руководством</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классного руководителя, учителя – предметника, с помощью родителей.</w:t>
                  </w:r>
                </w:p>
              </w:tc>
            </w:tr>
            <w:tr w:rsidR="00561469" w:rsidRPr="00014085">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Проведение социально-</w:t>
                  </w:r>
                </w:p>
                <w:p w:rsidR="00561469" w:rsidRPr="00014085" w:rsidRDefault="00561469" w:rsidP="00014085">
                  <w:pPr>
                    <w:spacing w:after="0" w:line="240" w:lineRule="auto"/>
                    <w:ind w:left="113" w:right="113"/>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педагогических и</w:t>
                  </w:r>
                </w:p>
                <w:p w:rsidR="00561469" w:rsidRPr="00014085" w:rsidRDefault="00561469" w:rsidP="00014085">
                  <w:pPr>
                    <w:spacing w:after="0" w:line="240" w:lineRule="auto"/>
                    <w:ind w:left="113" w:right="113"/>
                    <w:jc w:val="both"/>
                    <w:rPr>
                      <w:rFonts w:ascii="Times New Roman" w:hAnsi="Times New Roman" w:cs="Times New Roman"/>
                      <w:sz w:val="28"/>
                      <w:szCs w:val="28"/>
                    </w:rPr>
                  </w:pPr>
                  <w:r w:rsidRPr="00014085">
                    <w:rPr>
                      <w:rFonts w:ascii="Times New Roman" w:hAnsi="Times New Roman" w:cs="Times New Roman"/>
                      <w:sz w:val="28"/>
                      <w:szCs w:val="28"/>
                    </w:rPr>
                    <w:t>социологических</w:t>
                  </w:r>
                </w:p>
                <w:p w:rsidR="00561469" w:rsidRPr="00014085" w:rsidRDefault="00561469" w:rsidP="00014085">
                  <w:pPr>
                    <w:spacing w:after="0" w:line="240" w:lineRule="auto"/>
                    <w:ind w:left="113" w:right="113"/>
                    <w:jc w:val="both"/>
                    <w:rPr>
                      <w:rFonts w:ascii="Times New Roman" w:hAnsi="Times New Roman" w:cs="Times New Roman"/>
                      <w:sz w:val="28"/>
                      <w:szCs w:val="28"/>
                    </w:rPr>
                  </w:pPr>
                  <w:r w:rsidRPr="00014085">
                    <w:rPr>
                      <w:rFonts w:ascii="Times New Roman" w:hAnsi="Times New Roman" w:cs="Times New Roman"/>
                      <w:sz w:val="28"/>
                      <w:szCs w:val="28"/>
                    </w:rPr>
                    <w:t>исследований</w:t>
                  </w:r>
                </w:p>
                <w:p w:rsidR="00561469" w:rsidRPr="00014085" w:rsidRDefault="00561469" w:rsidP="00014085">
                  <w:pPr>
                    <w:spacing w:after="0" w:line="240" w:lineRule="auto"/>
                    <w:ind w:left="113" w:right="113"/>
                    <w:jc w:val="both"/>
                    <w:rPr>
                      <w:rFonts w:ascii="Times New Roman" w:hAnsi="Times New Roman" w:cs="Times New Roman"/>
                      <w:sz w:val="28"/>
                      <w:szCs w:val="28"/>
                    </w:rPr>
                  </w:pPr>
                  <w:r w:rsidRPr="00014085">
                    <w:rPr>
                      <w:rFonts w:ascii="Times New Roman" w:hAnsi="Times New Roman" w:cs="Times New Roman"/>
                      <w:sz w:val="28"/>
                      <w:szCs w:val="28"/>
                    </w:rPr>
                    <w:t>мониторинговых</w:t>
                  </w:r>
                </w:p>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исследований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характеристику достижений и положительных качеств учащегося;</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систему психолого-педагогических</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рекомендаций, призванных обеспечить</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успешную реализацию развивающих и</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профилактических задач развития</w:t>
                  </w:r>
                </w:p>
              </w:tc>
            </w:tr>
            <w:tr w:rsidR="00561469" w:rsidRPr="00014085">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014085"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sz w:val="28"/>
                      <w:szCs w:val="28"/>
                    </w:rPr>
                  </w:pPr>
                  <w:r w:rsidRPr="00014085">
                    <w:rPr>
                      <w:rFonts w:ascii="Times New Roman" w:hAnsi="Times New Roman" w:cs="Times New Roman"/>
                      <w:sz w:val="28"/>
                      <w:szCs w:val="28"/>
                    </w:rPr>
                    <w:t>Итоговая аттестация</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014085" w:rsidRDefault="00561469"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1.Контрольные работы по математике, русскому зыку, окружающему миру.</w:t>
                  </w:r>
                </w:p>
                <w:p w:rsidR="00561469" w:rsidRPr="00014085" w:rsidRDefault="00561469"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2.Комплексная работа на межпредметной 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561469" w:rsidRPr="00014085" w:rsidRDefault="00561469"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 xml:space="preserve">3.Представление выпускниками школы «Портфеля достижений» -пакета, свидетельств об их достижениях в каких-либо видах социально значимой деятельности. </w:t>
                  </w:r>
                </w:p>
              </w:tc>
            </w:tr>
          </w:tbl>
          <w:p w:rsidR="00561469" w:rsidRPr="00014085" w:rsidRDefault="00561469" w:rsidP="00014085">
            <w:pPr>
              <w:spacing w:after="0" w:line="240" w:lineRule="auto"/>
              <w:jc w:val="both"/>
              <w:rPr>
                <w:rFonts w:ascii="Times New Roman" w:eastAsia="Times New Roman" w:hAnsi="Times New Roman" w:cs="Times New Roman"/>
                <w:sz w:val="28"/>
                <w:szCs w:val="28"/>
              </w:rPr>
            </w:pPr>
          </w:p>
          <w:p w:rsidR="00561469" w:rsidRPr="00014085" w:rsidRDefault="00561469" w:rsidP="00014085">
            <w:pPr>
              <w:spacing w:after="0" w:line="240" w:lineRule="auto"/>
              <w:ind w:firstLine="72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 а также на сайте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561469" w:rsidRPr="00014085" w:rsidRDefault="00561469" w:rsidP="00014085">
            <w:pPr>
              <w:pStyle w:val="afe"/>
              <w:jc w:val="both"/>
              <w:rPr>
                <w:rFonts w:ascii="Times New Roman" w:hAnsi="Times New Roman"/>
                <w:sz w:val="28"/>
                <w:szCs w:val="28"/>
              </w:rPr>
            </w:pPr>
            <w:r w:rsidRPr="00014085">
              <w:rPr>
                <w:rFonts w:ascii="Times New Roman" w:hAnsi="Times New Roman"/>
                <w:b/>
                <w:sz w:val="28"/>
                <w:szCs w:val="28"/>
              </w:rPr>
              <w:t>Приложение № 2</w:t>
            </w:r>
            <w:r w:rsidRPr="00014085">
              <w:rPr>
                <w:rFonts w:ascii="Times New Roman" w:hAnsi="Times New Roman"/>
                <w:sz w:val="28"/>
                <w:szCs w:val="28"/>
              </w:rPr>
              <w:t xml:space="preserve"> Система диагностики  универсальных учебных действий, проводимой педагогом-психологом школы</w:t>
            </w:r>
          </w:p>
          <w:p w:rsidR="00561469" w:rsidRPr="00014085" w:rsidRDefault="00561469" w:rsidP="00014085">
            <w:pPr>
              <w:pStyle w:val="afe"/>
              <w:jc w:val="both"/>
              <w:rPr>
                <w:rFonts w:ascii="Times New Roman" w:hAnsi="Times New Roman"/>
                <w:bCs/>
                <w:sz w:val="28"/>
                <w:szCs w:val="28"/>
              </w:rPr>
            </w:pPr>
            <w:r w:rsidRPr="00014085">
              <w:rPr>
                <w:rFonts w:ascii="Times New Roman" w:hAnsi="Times New Roman"/>
                <w:b/>
                <w:sz w:val="28"/>
                <w:szCs w:val="28"/>
              </w:rPr>
              <w:t>Приложение</w:t>
            </w:r>
            <w:r w:rsidRPr="00014085">
              <w:rPr>
                <w:rFonts w:ascii="Times New Roman" w:hAnsi="Times New Roman"/>
                <w:b/>
                <w:bCs/>
                <w:sz w:val="28"/>
                <w:szCs w:val="28"/>
              </w:rPr>
              <w:t xml:space="preserve"> № 3. </w:t>
            </w:r>
            <w:r w:rsidRPr="00014085">
              <w:rPr>
                <w:rFonts w:ascii="Times New Roman" w:hAnsi="Times New Roman"/>
                <w:bCs/>
                <w:sz w:val="28"/>
                <w:szCs w:val="28"/>
              </w:rPr>
              <w:t xml:space="preserve"> </w:t>
            </w:r>
            <w:r w:rsidRPr="00014085">
              <w:rPr>
                <w:rFonts w:ascii="Times New Roman" w:hAnsi="Times New Roman"/>
                <w:sz w:val="28"/>
                <w:szCs w:val="28"/>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r w:rsidR="00170B03" w:rsidRPr="00014085">
              <w:rPr>
                <w:rFonts w:ascii="Times New Roman" w:hAnsi="Times New Roman"/>
                <w:sz w:val="28"/>
                <w:szCs w:val="28"/>
              </w:rPr>
              <w:t xml:space="preserve"> имени Лейтенанта Мурадяна </w:t>
            </w:r>
            <w:r w:rsidR="00170B03" w:rsidRPr="00014085">
              <w:rPr>
                <w:rFonts w:ascii="Times New Roman" w:hAnsi="Times New Roman"/>
                <w:sz w:val="28"/>
                <w:szCs w:val="28"/>
                <w:u w:color="000000"/>
              </w:rPr>
              <w:t xml:space="preserve"> </w:t>
            </w:r>
            <w:r w:rsidRPr="00014085">
              <w:rPr>
                <w:rFonts w:ascii="Times New Roman" w:hAnsi="Times New Roman"/>
                <w:sz w:val="28"/>
                <w:szCs w:val="28"/>
              </w:rPr>
              <w:t>»</w:t>
            </w:r>
          </w:p>
          <w:p w:rsidR="00561469" w:rsidRPr="00014085" w:rsidRDefault="00561469"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
                <w:sz w:val="28"/>
                <w:szCs w:val="28"/>
              </w:rPr>
              <w:t xml:space="preserve">Приложение № 4. </w:t>
            </w:r>
            <w:r w:rsidRPr="00014085">
              <w:rPr>
                <w:rFonts w:ascii="Times New Roman" w:hAnsi="Times New Roman" w:cs="Times New Roman"/>
                <w:bCs/>
                <w:sz w:val="28"/>
                <w:szCs w:val="28"/>
              </w:rPr>
              <w:t>Положение о портфеле индивидуальных достижений учащихся начальной школы в МБОУ СОШ № 5 муниципального образования город-курорт Геленджик</w:t>
            </w:r>
            <w:r w:rsidR="00170B03" w:rsidRPr="00014085">
              <w:rPr>
                <w:rFonts w:ascii="Times New Roman" w:hAnsi="Times New Roman" w:cs="Times New Roman"/>
                <w:bCs/>
                <w:sz w:val="28"/>
                <w:szCs w:val="28"/>
              </w:rPr>
              <w:t xml:space="preserve"> </w:t>
            </w:r>
            <w:r w:rsidR="00170B03" w:rsidRPr="00014085">
              <w:rPr>
                <w:rFonts w:ascii="Times New Roman" w:hAnsi="Times New Roman" w:cs="Times New Roman"/>
                <w:sz w:val="28"/>
                <w:szCs w:val="28"/>
              </w:rPr>
              <w:t xml:space="preserve">имени Лейтенанта Мурадяна </w:t>
            </w:r>
            <w:r w:rsidR="00170B03" w:rsidRPr="00014085">
              <w:rPr>
                <w:rFonts w:ascii="Times New Roman" w:hAnsi="Times New Roman" w:cs="Times New Roman"/>
                <w:color w:val="auto"/>
                <w:sz w:val="28"/>
                <w:szCs w:val="28"/>
                <w:u w:color="000000"/>
              </w:rPr>
              <w:t xml:space="preserve"> </w:t>
            </w:r>
          </w:p>
          <w:p w:rsidR="00561469" w:rsidRPr="00014085" w:rsidRDefault="00561469"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xml:space="preserve">Приложение № 5 </w:t>
            </w:r>
            <w:r w:rsidRPr="00014085">
              <w:rPr>
                <w:rFonts w:ascii="Times New Roman" w:hAnsi="Times New Roman" w:cs="Times New Roman"/>
                <w:bCs/>
                <w:sz w:val="28"/>
                <w:szCs w:val="28"/>
              </w:rPr>
              <w:t>«Положение</w:t>
            </w:r>
            <w:r w:rsidRPr="00014085">
              <w:rPr>
                <w:rFonts w:ascii="Times New Roman" w:hAnsi="Times New Roman" w:cs="Times New Roman"/>
                <w:sz w:val="28"/>
                <w:szCs w:val="28"/>
              </w:rPr>
              <w:t xml:space="preserve"> об итоговой оценке освоения обучающимися основной образовательной программы начального общего образования</w:t>
            </w:r>
          </w:p>
        </w:tc>
      </w:tr>
    </w:tbl>
    <w:tbl>
      <w:tblPr>
        <w:tblpPr w:leftFromText="180" w:rightFromText="180" w:bottomFromText="200" w:vertAnchor="text" w:horzAnchor="margin" w:tblpXSpec="center" w:tblpY="1"/>
        <w:tblOverlap w:val="never"/>
        <w:tblW w:w="10455" w:type="dxa"/>
        <w:tblCellSpacing w:w="15" w:type="dxa"/>
        <w:tblLayout w:type="fixed"/>
        <w:tblLook w:val="04A0"/>
      </w:tblPr>
      <w:tblGrid>
        <w:gridCol w:w="10455"/>
      </w:tblGrid>
      <w:tr w:rsidR="00561469" w:rsidRPr="00014085" w:rsidTr="00561469">
        <w:trPr>
          <w:tblCellSpacing w:w="15" w:type="dxa"/>
        </w:trPr>
        <w:tc>
          <w:tcPr>
            <w:tcW w:w="10390" w:type="dxa"/>
            <w:tcMar>
              <w:top w:w="0" w:type="dxa"/>
              <w:left w:w="0" w:type="dxa"/>
              <w:bottom w:w="0" w:type="dxa"/>
              <w:right w:w="0" w:type="dxa"/>
            </w:tcMar>
          </w:tcPr>
          <w:p w:rsidR="00561469" w:rsidRPr="00014085" w:rsidRDefault="00561469" w:rsidP="00014085">
            <w:pPr>
              <w:pStyle w:val="afff0"/>
              <w:spacing w:line="240" w:lineRule="auto"/>
              <w:ind w:firstLine="0"/>
              <w:jc w:val="both"/>
              <w:rPr>
                <w:rStyle w:val="affc"/>
                <w:rFonts w:cs="Times New Roman"/>
                <w:i w:val="0"/>
                <w:szCs w:val="28"/>
              </w:rPr>
            </w:pPr>
            <w:r w:rsidRPr="00014085">
              <w:rPr>
                <w:rStyle w:val="affc"/>
                <w:rFonts w:cs="Times New Roman"/>
                <w:i w:val="0"/>
                <w:szCs w:val="28"/>
                <w:lang w:eastAsia="en-US"/>
              </w:rPr>
              <w:lastRenderedPageBreak/>
              <w:t>Портфель достижений как инструмент оценки динамики индивидуальных образовательных достижений учащихся с ЗПР МБОУ СОШ № 5</w:t>
            </w:r>
          </w:p>
          <w:p w:rsidR="00561469" w:rsidRPr="00014085" w:rsidRDefault="00561469" w:rsidP="00014085">
            <w:pPr>
              <w:pStyle w:val="affe"/>
              <w:spacing w:line="240" w:lineRule="auto"/>
              <w:ind w:right="170"/>
              <w:rPr>
                <w:rFonts w:cs="Times New Roman"/>
              </w:rPr>
            </w:pPr>
            <w:r w:rsidRPr="00014085">
              <w:rPr>
                <w:rStyle w:val="affc"/>
                <w:rFonts w:cs="Times New Roman"/>
                <w:b w:val="0"/>
                <w:szCs w:val="28"/>
                <w:lang w:eastAsia="en-US"/>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w:t>
            </w:r>
            <w:r w:rsidRPr="00014085">
              <w:rPr>
                <w:rFonts w:cs="Times New Roman"/>
                <w:szCs w:val="28"/>
                <w:lang w:eastAsia="en-US"/>
              </w:rPr>
              <w:t>процесса, работы учителя или образовательного учреждения, системы образования в целом.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 xml:space="preserve">Одним из наиболее адекватных инструментов для оценки динамики образовательных достижений служит </w:t>
            </w:r>
            <w:r w:rsidRPr="00014085">
              <w:rPr>
                <w:rFonts w:cs="Times New Roman"/>
                <w:b/>
                <w:szCs w:val="28"/>
                <w:lang w:eastAsia="en-US"/>
              </w:rPr>
              <w:t xml:space="preserve">портфолио </w:t>
            </w:r>
            <w:r w:rsidRPr="00014085">
              <w:rPr>
                <w:rFonts w:cs="Times New Roman"/>
                <w:szCs w:val="28"/>
                <w:lang w:eastAsia="en-US"/>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 xml:space="preserve">Портфолио учащегося МБОУ СОШ № 5 </w:t>
            </w:r>
            <w:r w:rsidR="00170B03" w:rsidRPr="00014085">
              <w:rPr>
                <w:rFonts w:cs="Times New Roman"/>
                <w:szCs w:val="28"/>
              </w:rPr>
              <w:t xml:space="preserve"> имени Лейтенанта Мурадяна </w:t>
            </w:r>
            <w:r w:rsidR="00170B03" w:rsidRPr="00014085">
              <w:rPr>
                <w:rFonts w:cs="Times New Roman"/>
                <w:szCs w:val="28"/>
                <w:u w:color="000000"/>
              </w:rPr>
              <w:t xml:space="preserve">  - </w:t>
            </w:r>
            <w:r w:rsidRPr="00014085">
              <w:rPr>
                <w:rFonts w:cs="Times New Roman"/>
                <w:szCs w:val="28"/>
                <w:lang w:eastAsia="en-US"/>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561469" w:rsidRPr="00014085" w:rsidRDefault="00561469" w:rsidP="00014085">
            <w:pPr>
              <w:pStyle w:val="affe"/>
              <w:spacing w:line="240" w:lineRule="auto"/>
              <w:ind w:right="170" w:firstLine="0"/>
              <w:rPr>
                <w:rFonts w:cs="Times New Roman"/>
                <w:szCs w:val="28"/>
                <w:lang w:eastAsia="en-US"/>
              </w:rPr>
            </w:pPr>
            <w:r w:rsidRPr="00014085">
              <w:rPr>
                <w:rFonts w:cs="Times New Roman"/>
                <w:szCs w:val="28"/>
                <w:lang w:eastAsia="en-US"/>
              </w:rPr>
              <w:t>• поддерживать высокую учебную мотивацию обучающихся;</w:t>
            </w:r>
          </w:p>
          <w:p w:rsidR="00561469" w:rsidRPr="00014085" w:rsidRDefault="00561469" w:rsidP="00014085">
            <w:pPr>
              <w:pStyle w:val="affe"/>
              <w:spacing w:line="240" w:lineRule="auto"/>
              <w:ind w:right="170" w:firstLine="0"/>
              <w:rPr>
                <w:rFonts w:cs="Times New Roman"/>
                <w:szCs w:val="28"/>
                <w:lang w:eastAsia="en-US"/>
              </w:rPr>
            </w:pPr>
            <w:r w:rsidRPr="00014085">
              <w:rPr>
                <w:rFonts w:cs="Times New Roman"/>
                <w:szCs w:val="28"/>
                <w:lang w:eastAsia="en-US"/>
              </w:rPr>
              <w:lastRenderedPageBreak/>
              <w:t>• поощрять их активность и самостоятельность, расширять возможности обучения и самообучения;</w:t>
            </w:r>
          </w:p>
          <w:p w:rsidR="00561469" w:rsidRPr="00014085" w:rsidRDefault="00561469" w:rsidP="00014085">
            <w:pPr>
              <w:pStyle w:val="affe"/>
              <w:spacing w:line="240" w:lineRule="auto"/>
              <w:ind w:right="170" w:firstLine="0"/>
              <w:rPr>
                <w:rFonts w:cs="Times New Roman"/>
                <w:szCs w:val="28"/>
                <w:lang w:eastAsia="en-US"/>
              </w:rPr>
            </w:pPr>
            <w:r w:rsidRPr="00014085">
              <w:rPr>
                <w:rFonts w:cs="Times New Roman"/>
                <w:szCs w:val="28"/>
                <w:lang w:eastAsia="en-US"/>
              </w:rPr>
              <w:t>• развивать навыки рефлексивной и оценочной (в том числе самооценочной) деятельности обучающихся;</w:t>
            </w:r>
          </w:p>
          <w:p w:rsidR="00561469" w:rsidRPr="00014085" w:rsidRDefault="00561469" w:rsidP="00014085">
            <w:pPr>
              <w:pStyle w:val="affe"/>
              <w:spacing w:line="240" w:lineRule="auto"/>
              <w:ind w:right="170" w:firstLine="0"/>
              <w:rPr>
                <w:rFonts w:cs="Times New Roman"/>
                <w:szCs w:val="28"/>
                <w:lang w:eastAsia="en-US"/>
              </w:rPr>
            </w:pPr>
            <w:r w:rsidRPr="00014085">
              <w:rPr>
                <w:rFonts w:cs="Times New Roman"/>
                <w:szCs w:val="28"/>
                <w:lang w:eastAsia="en-US"/>
              </w:rPr>
              <w:t xml:space="preserve">• формировать умение учиться </w:t>
            </w:r>
            <w:r w:rsidR="00170B03" w:rsidRPr="00014085">
              <w:rPr>
                <w:rFonts w:cs="Times New Roman"/>
                <w:szCs w:val="28"/>
                <w:lang w:eastAsia="en-US"/>
              </w:rPr>
              <w:t xml:space="preserve"> - </w:t>
            </w:r>
            <w:r w:rsidRPr="00014085">
              <w:rPr>
                <w:rFonts w:cs="Times New Roman"/>
                <w:szCs w:val="28"/>
                <w:lang w:eastAsia="en-US"/>
              </w:rPr>
              <w:t xml:space="preserve"> ставить цели, планировать и организовывать собственную учебную деятельность.</w:t>
            </w:r>
          </w:p>
          <w:p w:rsidR="00561469" w:rsidRPr="00014085" w:rsidRDefault="00561469" w:rsidP="00014085">
            <w:pPr>
              <w:pStyle w:val="affe"/>
              <w:spacing w:line="240" w:lineRule="auto"/>
              <w:ind w:right="170" w:firstLine="0"/>
              <w:rPr>
                <w:rFonts w:cs="Times New Roman"/>
                <w:szCs w:val="28"/>
                <w:lang w:eastAsia="en-US"/>
              </w:rPr>
            </w:pPr>
            <w:r w:rsidRPr="00014085">
              <w:rPr>
                <w:rFonts w:cs="Times New Roman"/>
                <w:szCs w:val="28"/>
                <w:lang w:eastAsia="en-US"/>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В портфель достижений учеников начальной школы, который используется для оценки достижения планируемых результатов , включены следующие материалы.</w:t>
            </w:r>
          </w:p>
          <w:p w:rsidR="00561469" w:rsidRPr="00014085" w:rsidRDefault="00561469" w:rsidP="00014085">
            <w:pPr>
              <w:pStyle w:val="affe"/>
              <w:spacing w:line="240" w:lineRule="auto"/>
              <w:ind w:right="170"/>
              <w:rPr>
                <w:rFonts w:cs="Times New Roman"/>
                <w:szCs w:val="28"/>
                <w:lang w:eastAsia="en-US"/>
              </w:rPr>
            </w:pPr>
            <w:r w:rsidRPr="00014085">
              <w:rPr>
                <w:rFonts w:cs="Times New Roman"/>
                <w:b/>
                <w:szCs w:val="28"/>
                <w:lang w:eastAsia="en-US"/>
              </w:rPr>
              <w:t>1. Выборки детских работ — формальных и творческих,</w:t>
            </w:r>
            <w:r w:rsidRPr="00014085">
              <w:rPr>
                <w:rFonts w:cs="Times New Roman"/>
                <w:szCs w:val="28"/>
                <w:lang w:eastAsia="en-US"/>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 по русскому языку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61469" w:rsidRPr="00014085" w:rsidRDefault="00561469" w:rsidP="00014085">
            <w:pPr>
              <w:pStyle w:val="affe"/>
              <w:spacing w:line="240" w:lineRule="auto"/>
              <w:ind w:right="170"/>
              <w:rPr>
                <w:rFonts w:cs="Times New Roman"/>
                <w:szCs w:val="28"/>
                <w:lang w:eastAsia="en-US"/>
              </w:rPr>
            </w:pPr>
            <w:r w:rsidRPr="00014085">
              <w:rPr>
                <w:rFonts w:cs="Times New Roman"/>
                <w:szCs w:val="28"/>
                <w:lang w:eastAsia="en-US"/>
              </w:rPr>
              <w:t>• 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 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 xml:space="preserve">• по предметам эстетического цикла — аудиозаписи, фото- и видеоизображения </w:t>
            </w:r>
            <w:r w:rsidRPr="00014085">
              <w:rPr>
                <w:rFonts w:cs="Times New Roman"/>
                <w:szCs w:val="28"/>
                <w:lang w:eastAsia="en-US"/>
              </w:rPr>
              <w:lastRenderedPageBreak/>
              <w:t>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61469" w:rsidRPr="00014085" w:rsidRDefault="00561469" w:rsidP="00014085">
            <w:pPr>
              <w:pStyle w:val="affe"/>
              <w:spacing w:line="240" w:lineRule="auto"/>
              <w:ind w:right="57"/>
              <w:rPr>
                <w:rFonts w:cs="Times New Roman"/>
                <w:szCs w:val="28"/>
                <w:lang w:eastAsia="en-US"/>
              </w:rPr>
            </w:pPr>
            <w:r w:rsidRPr="00014085">
              <w:rPr>
                <w:rFonts w:cs="Times New Roman"/>
                <w:b/>
                <w:szCs w:val="28"/>
                <w:lang w:eastAsia="en-US"/>
              </w:rPr>
              <w:t>2. Систематизированные материалы наблюдений</w:t>
            </w:r>
            <w:r w:rsidRPr="00014085">
              <w:rPr>
                <w:rFonts w:cs="Times New Roman"/>
                <w:szCs w:val="28"/>
                <w:lang w:eastAsia="en-US"/>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1469" w:rsidRPr="00014085" w:rsidRDefault="00561469" w:rsidP="00014085">
            <w:pPr>
              <w:pStyle w:val="affe"/>
              <w:spacing w:line="240" w:lineRule="auto"/>
              <w:ind w:right="57"/>
              <w:rPr>
                <w:rFonts w:cs="Times New Roman"/>
                <w:szCs w:val="28"/>
                <w:lang w:eastAsia="en-US"/>
              </w:rPr>
            </w:pPr>
            <w:r w:rsidRPr="00014085">
              <w:rPr>
                <w:rFonts w:cs="Times New Roman"/>
                <w:b/>
                <w:szCs w:val="28"/>
                <w:lang w:eastAsia="en-US"/>
              </w:rPr>
              <w:t>3. Материалы, характеризующие достижения обучающихся в рамках внеурочной и досуговой деятельности</w:t>
            </w:r>
            <w:r w:rsidRPr="00014085">
              <w:rPr>
                <w:rFonts w:cs="Times New Roman"/>
                <w:szCs w:val="28"/>
                <w:lang w:eastAsia="en-US"/>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образовательной программы начального общего образования.</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61469" w:rsidRPr="00014085" w:rsidRDefault="00561469" w:rsidP="00014085">
            <w:pPr>
              <w:pStyle w:val="affe"/>
              <w:spacing w:line="240" w:lineRule="auto"/>
              <w:ind w:right="57"/>
              <w:rPr>
                <w:rFonts w:cs="Times New Roman"/>
                <w:szCs w:val="28"/>
                <w:lang w:eastAsia="en-US"/>
              </w:rPr>
            </w:pPr>
            <w:r w:rsidRPr="00014085">
              <w:rPr>
                <w:rFonts w:cs="Times New Roman"/>
                <w:szCs w:val="28"/>
                <w:lang w:eastAsia="en-US"/>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61469" w:rsidRPr="00014085" w:rsidRDefault="00561469" w:rsidP="00014085">
            <w:pPr>
              <w:spacing w:after="0" w:line="240" w:lineRule="auto"/>
              <w:ind w:right="57"/>
              <w:jc w:val="both"/>
              <w:rPr>
                <w:rStyle w:val="affc"/>
                <w:rFonts w:ascii="Times New Roman" w:hAnsi="Times New Roman" w:cs="Times New Roman"/>
                <w:b w:val="0"/>
                <w:sz w:val="28"/>
                <w:lang w:eastAsia="ru-RU"/>
              </w:rPr>
            </w:pPr>
            <w:r w:rsidRPr="00014085">
              <w:rPr>
                <w:rStyle w:val="affc"/>
                <w:rFonts w:ascii="Times New Roman" w:hAnsi="Times New Roman" w:cs="Times New Roman"/>
                <w:sz w:val="28"/>
                <w:szCs w:val="28"/>
              </w:rPr>
              <w:t xml:space="preserve">         </w:t>
            </w:r>
            <w:r w:rsidRPr="00014085">
              <w:rPr>
                <w:rStyle w:val="affc"/>
                <w:rFonts w:ascii="Times New Roman" w:hAnsi="Times New Roman" w:cs="Times New Roman"/>
                <w:b w:val="0"/>
                <w:sz w:val="28"/>
                <w:szCs w:val="28"/>
              </w:rPr>
              <w:t>По результатам оценки, которая формируется на основе материалов портфеля достижений, делаются выводы:</w:t>
            </w:r>
          </w:p>
          <w:p w:rsidR="00561469" w:rsidRPr="00014085" w:rsidRDefault="00561469" w:rsidP="00014085">
            <w:pPr>
              <w:pStyle w:val="affe"/>
              <w:spacing w:line="240" w:lineRule="auto"/>
              <w:ind w:right="57" w:firstLine="0"/>
              <w:rPr>
                <w:rStyle w:val="affc"/>
                <w:rFonts w:cs="Times New Roman"/>
                <w:b w:val="0"/>
                <w:szCs w:val="28"/>
                <w:lang w:eastAsia="en-US"/>
              </w:rPr>
            </w:pPr>
            <w:r w:rsidRPr="00014085">
              <w:rPr>
                <w:rStyle w:val="affc"/>
                <w:rFonts w:cs="Times New Roman"/>
                <w:b w:val="0"/>
                <w:szCs w:val="28"/>
                <w:lang w:eastAsia="en-US"/>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61469" w:rsidRPr="00014085" w:rsidRDefault="00561469" w:rsidP="00014085">
            <w:pPr>
              <w:pStyle w:val="affe"/>
              <w:spacing w:line="240" w:lineRule="auto"/>
              <w:ind w:right="57" w:firstLine="0"/>
              <w:rPr>
                <w:rStyle w:val="affc"/>
                <w:rFonts w:cs="Times New Roman"/>
                <w:b w:val="0"/>
                <w:szCs w:val="28"/>
                <w:lang w:eastAsia="en-US"/>
              </w:rPr>
            </w:pPr>
            <w:r w:rsidRPr="00014085">
              <w:rPr>
                <w:rStyle w:val="affc"/>
                <w:rFonts w:cs="Times New Roman"/>
                <w:b w:val="0"/>
                <w:szCs w:val="28"/>
                <w:lang w:eastAsia="en-US"/>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561469" w:rsidRPr="00014085" w:rsidRDefault="00561469" w:rsidP="00014085">
            <w:pPr>
              <w:pStyle w:val="affe"/>
              <w:spacing w:line="240" w:lineRule="auto"/>
              <w:ind w:right="57" w:firstLine="0"/>
              <w:rPr>
                <w:rStyle w:val="affc"/>
                <w:rFonts w:cs="Times New Roman"/>
                <w:b w:val="0"/>
                <w:szCs w:val="28"/>
                <w:lang w:eastAsia="en-US"/>
              </w:rPr>
            </w:pPr>
            <w:r w:rsidRPr="00014085">
              <w:rPr>
                <w:rStyle w:val="affc"/>
                <w:rFonts w:cs="Times New Roman"/>
                <w:b w:val="0"/>
                <w:szCs w:val="28"/>
                <w:lang w:eastAsia="en-US"/>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61469" w:rsidRPr="00014085" w:rsidRDefault="00561469" w:rsidP="00014085">
            <w:pPr>
              <w:pStyle w:val="afff0"/>
              <w:spacing w:line="240" w:lineRule="auto"/>
              <w:ind w:firstLine="0"/>
              <w:jc w:val="both"/>
              <w:rPr>
                <w:rFonts w:cs="Times New Roman"/>
                <w:i w:val="0"/>
              </w:rPr>
            </w:pPr>
            <w:r w:rsidRPr="00014085">
              <w:rPr>
                <w:rFonts w:cs="Times New Roman"/>
                <w:b/>
                <w:i w:val="0"/>
                <w:szCs w:val="28"/>
                <w:lang w:eastAsia="en-US"/>
              </w:rPr>
              <w:lastRenderedPageBreak/>
              <w:t>Итоговая оценка выпускника</w:t>
            </w:r>
          </w:p>
          <w:p w:rsidR="00561469" w:rsidRPr="00014085" w:rsidRDefault="00561469" w:rsidP="00014085">
            <w:pPr>
              <w:spacing w:after="0" w:line="240" w:lineRule="auto"/>
              <w:ind w:right="57"/>
              <w:jc w:val="both"/>
              <w:rPr>
                <w:rStyle w:val="affc"/>
                <w:rFonts w:ascii="Times New Roman" w:hAnsi="Times New Roman" w:cs="Times New Roman"/>
                <w:sz w:val="28"/>
              </w:rPr>
            </w:pPr>
            <w:r w:rsidRPr="00014085">
              <w:rPr>
                <w:rFonts w:ascii="Times New Roman" w:hAnsi="Times New Roman" w:cs="Times New Roman"/>
                <w:b/>
                <w:i/>
                <w:sz w:val="28"/>
                <w:szCs w:val="28"/>
              </w:rPr>
              <w:t xml:space="preserve">        </w:t>
            </w:r>
            <w:r w:rsidRPr="00014085">
              <w:rPr>
                <w:rStyle w:val="affc"/>
                <w:rFonts w:ascii="Times New Roman" w:hAnsi="Times New Roman" w:cs="Times New Roman"/>
                <w:b w:val="0"/>
                <w:sz w:val="28"/>
                <w:szCs w:val="28"/>
              </w:rPr>
              <w:t>Итоговая оценка за уровень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561469" w:rsidRPr="00014085" w:rsidRDefault="00561469" w:rsidP="00014085">
            <w:pPr>
              <w:spacing w:after="0" w:line="240" w:lineRule="auto"/>
              <w:ind w:right="57"/>
              <w:jc w:val="both"/>
              <w:rPr>
                <w:rStyle w:val="affc"/>
                <w:rFonts w:ascii="Times New Roman" w:hAnsi="Times New Roman" w:cs="Times New Roman"/>
                <w:b w:val="0"/>
                <w:sz w:val="28"/>
                <w:szCs w:val="28"/>
              </w:rPr>
            </w:pPr>
            <w:r w:rsidRPr="00014085">
              <w:rPr>
                <w:rStyle w:val="affc"/>
                <w:rFonts w:ascii="Times New Roman" w:hAnsi="Times New Roman" w:cs="Times New Roman"/>
                <w:b w:val="0"/>
                <w:sz w:val="28"/>
                <w:szCs w:val="28"/>
              </w:rPr>
              <w:t>Итоговая оценка - это словесная характеристика достижений ученика, которая создаётся на основании трёх показателей:</w:t>
            </w:r>
          </w:p>
          <w:p w:rsidR="00561469" w:rsidRPr="00014085" w:rsidRDefault="00561469" w:rsidP="00014085">
            <w:pPr>
              <w:spacing w:after="0" w:line="240" w:lineRule="auto"/>
              <w:ind w:right="57"/>
              <w:jc w:val="both"/>
              <w:rPr>
                <w:rStyle w:val="affc"/>
                <w:rFonts w:ascii="Times New Roman" w:hAnsi="Times New Roman" w:cs="Times New Roman"/>
                <w:b w:val="0"/>
                <w:sz w:val="28"/>
                <w:szCs w:val="28"/>
              </w:rPr>
            </w:pPr>
            <w:r w:rsidRPr="00014085">
              <w:rPr>
                <w:rStyle w:val="affc"/>
                <w:rFonts w:ascii="Times New Roman" w:hAnsi="Times New Roman" w:cs="Times New Roman"/>
                <w:b w:val="0"/>
                <w:sz w:val="28"/>
                <w:szCs w:val="28"/>
              </w:rPr>
              <w:t>1) комплексной накопленной оценки (вывода по «Портфелю достижений» - совокупность всех образовательных результатов);</w:t>
            </w:r>
          </w:p>
          <w:p w:rsidR="00561469" w:rsidRPr="00014085" w:rsidRDefault="00561469" w:rsidP="00014085">
            <w:pPr>
              <w:spacing w:after="0" w:line="240" w:lineRule="auto"/>
              <w:ind w:right="57"/>
              <w:jc w:val="both"/>
              <w:rPr>
                <w:rStyle w:val="affc"/>
                <w:rFonts w:ascii="Times New Roman" w:hAnsi="Times New Roman" w:cs="Times New Roman"/>
                <w:b w:val="0"/>
                <w:sz w:val="28"/>
                <w:szCs w:val="28"/>
              </w:rPr>
            </w:pPr>
            <w:r w:rsidRPr="00014085">
              <w:rPr>
                <w:rStyle w:val="affc"/>
                <w:rFonts w:ascii="Times New Roman" w:hAnsi="Times New Roman" w:cs="Times New Roman"/>
                <w:b w:val="0"/>
                <w:sz w:val="28"/>
                <w:szCs w:val="28"/>
              </w:rPr>
              <w:t>2) результатов итоговых диагностических работ по русскому языку и математике (освоение опорной системы знаний – через решение задач);</w:t>
            </w:r>
          </w:p>
          <w:p w:rsidR="00561469" w:rsidRPr="00014085" w:rsidRDefault="00561469" w:rsidP="00014085">
            <w:pPr>
              <w:pStyle w:val="afff0"/>
              <w:spacing w:line="240" w:lineRule="auto"/>
              <w:ind w:firstLine="0"/>
              <w:jc w:val="both"/>
              <w:rPr>
                <w:rStyle w:val="affc"/>
                <w:rFonts w:cs="Times New Roman"/>
                <w:b w:val="0"/>
                <w:i w:val="0"/>
                <w:szCs w:val="28"/>
                <w:lang w:eastAsia="en-US"/>
              </w:rPr>
            </w:pPr>
            <w:r w:rsidRPr="00014085">
              <w:rPr>
                <w:rStyle w:val="affc"/>
                <w:rFonts w:cs="Times New Roman"/>
                <w:b w:val="0"/>
                <w:szCs w:val="28"/>
                <w:lang w:eastAsia="en-US"/>
              </w:rPr>
              <w:t xml:space="preserve">3) </w:t>
            </w:r>
            <w:r w:rsidRPr="00014085">
              <w:rPr>
                <w:rStyle w:val="affc"/>
                <w:rFonts w:cs="Times New Roman"/>
                <w:b w:val="0"/>
                <w:i w:val="0"/>
                <w:szCs w:val="28"/>
                <w:lang w:eastAsia="en-US"/>
              </w:rPr>
              <w:t>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r w:rsidRPr="00014085">
              <w:rPr>
                <w:rStyle w:val="affc"/>
                <w:rFonts w:cs="Times New Roman"/>
                <w:i w:val="0"/>
                <w:szCs w:val="28"/>
                <w:lang w:eastAsia="en-US"/>
              </w:rPr>
              <w:t>.</w:t>
            </w:r>
          </w:p>
          <w:p w:rsidR="00561469" w:rsidRPr="00014085" w:rsidRDefault="00561469" w:rsidP="00014085">
            <w:pPr>
              <w:pStyle w:val="afff0"/>
              <w:spacing w:line="240" w:lineRule="auto"/>
              <w:ind w:right="57"/>
              <w:jc w:val="both"/>
              <w:rPr>
                <w:rFonts w:cs="Times New Roman"/>
                <w:b/>
              </w:rPr>
            </w:pPr>
            <w:r w:rsidRPr="00014085">
              <w:rPr>
                <w:rFonts w:cs="Times New Roman"/>
                <w:i w:val="0"/>
                <w:szCs w:val="28"/>
                <w:lang w:eastAsia="en-US"/>
              </w:rPr>
              <w:t>На итоговую оценку ,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561469" w:rsidRPr="00014085" w:rsidRDefault="00561469" w:rsidP="00014085">
            <w:pPr>
              <w:pStyle w:val="afff0"/>
              <w:spacing w:line="240" w:lineRule="auto"/>
              <w:ind w:right="57"/>
              <w:jc w:val="both"/>
              <w:rPr>
                <w:rFonts w:cs="Times New Roman"/>
                <w:b/>
                <w:i w:val="0"/>
                <w:szCs w:val="28"/>
                <w:lang w:eastAsia="en-US"/>
              </w:rPr>
            </w:pPr>
            <w:r w:rsidRPr="00014085">
              <w:rPr>
                <w:rFonts w:cs="Times New Roman"/>
                <w:i w:val="0"/>
                <w:szCs w:val="28"/>
                <w:lang w:eastAsia="en-US"/>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561469" w:rsidRPr="00014085" w:rsidRDefault="00561469" w:rsidP="00014085">
            <w:pPr>
              <w:pStyle w:val="afff0"/>
              <w:spacing w:line="240" w:lineRule="auto"/>
              <w:ind w:right="57"/>
              <w:jc w:val="both"/>
              <w:rPr>
                <w:rFonts w:cs="Times New Roman"/>
                <w:b/>
                <w:i w:val="0"/>
                <w:szCs w:val="28"/>
                <w:lang w:eastAsia="en-US"/>
              </w:rPr>
            </w:pPr>
            <w:r w:rsidRPr="00014085">
              <w:rPr>
                <w:rFonts w:cs="Times New Roman"/>
                <w:bCs/>
                <w:i w:val="0"/>
                <w:szCs w:val="28"/>
                <w:lang w:eastAsia="en-US"/>
              </w:rPr>
              <w:t xml:space="preserve">        </w:t>
            </w:r>
            <w:r w:rsidRPr="00014085">
              <w:rPr>
                <w:rFonts w:cs="Times New Roman"/>
                <w:i w:val="0"/>
                <w:szCs w:val="28"/>
                <w:lang w:eastAsia="en-US"/>
              </w:rPr>
              <w:t xml:space="preserve">Педагогический совет МБОУ СОШ № 5 </w:t>
            </w:r>
            <w:r w:rsidR="00170B03" w:rsidRPr="00014085">
              <w:rPr>
                <w:rFonts w:cs="Times New Roman"/>
                <w:szCs w:val="28"/>
              </w:rPr>
              <w:t xml:space="preserve"> </w:t>
            </w:r>
            <w:r w:rsidR="00170B03" w:rsidRPr="00014085">
              <w:rPr>
                <w:rFonts w:cs="Times New Roman"/>
                <w:i w:val="0"/>
                <w:szCs w:val="28"/>
              </w:rPr>
              <w:t>имени Лейтенанта Мурадяна</w:t>
            </w:r>
            <w:r w:rsidR="00170B03" w:rsidRPr="00014085">
              <w:rPr>
                <w:rFonts w:cs="Times New Roman"/>
                <w:szCs w:val="28"/>
              </w:rPr>
              <w:t xml:space="preserve"> </w:t>
            </w:r>
            <w:r w:rsidR="00170B03" w:rsidRPr="00014085">
              <w:rPr>
                <w:rFonts w:cs="Times New Roman"/>
                <w:szCs w:val="28"/>
                <w:u w:color="000000"/>
              </w:rPr>
              <w:t xml:space="preserve"> </w:t>
            </w:r>
            <w:r w:rsidRPr="00014085">
              <w:rPr>
                <w:rFonts w:cs="Times New Roman"/>
                <w:i w:val="0"/>
                <w:szCs w:val="28"/>
                <w:lang w:eastAsia="en-US"/>
              </w:rPr>
              <w:t>на основе выводов, сделанных по каждому обучающемуся, рассматривает вопрос об успешном освоении данным обучающимся АООП НОО и переводе его на следующий уровень образования.</w:t>
            </w:r>
          </w:p>
          <w:p w:rsidR="00561469" w:rsidRPr="00014085" w:rsidRDefault="00561469" w:rsidP="00014085">
            <w:pPr>
              <w:pStyle w:val="afff0"/>
              <w:spacing w:line="240" w:lineRule="auto"/>
              <w:ind w:right="57"/>
              <w:jc w:val="both"/>
              <w:rPr>
                <w:rFonts w:cs="Times New Roman"/>
                <w:b/>
                <w:i w:val="0"/>
                <w:szCs w:val="28"/>
                <w:lang w:eastAsia="en-US"/>
              </w:rPr>
            </w:pPr>
            <w:r w:rsidRPr="00014085">
              <w:rPr>
                <w:rFonts w:cs="Times New Roman"/>
                <w:i w:val="0"/>
                <w:szCs w:val="28"/>
                <w:lang w:eastAsia="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61469" w:rsidRPr="00014085" w:rsidRDefault="00561469" w:rsidP="00014085">
            <w:pPr>
              <w:pStyle w:val="affe"/>
              <w:spacing w:line="240" w:lineRule="auto"/>
              <w:rPr>
                <w:rFonts w:cs="Times New Roman"/>
                <w:szCs w:val="28"/>
                <w:lang w:eastAsia="en-US"/>
              </w:rPr>
            </w:pPr>
            <w:r w:rsidRPr="00014085">
              <w:rPr>
                <w:rFonts w:cs="Times New Roman"/>
                <w:szCs w:val="28"/>
                <w:lang w:eastAsia="en-US"/>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61469" w:rsidRPr="00014085" w:rsidRDefault="00561469" w:rsidP="00014085">
            <w:pPr>
              <w:pStyle w:val="affe"/>
              <w:numPr>
                <w:ilvl w:val="0"/>
                <w:numId w:val="18"/>
              </w:numPr>
              <w:spacing w:line="240" w:lineRule="auto"/>
              <w:rPr>
                <w:rFonts w:cs="Times New Roman"/>
                <w:szCs w:val="28"/>
                <w:lang w:eastAsia="en-US"/>
              </w:rPr>
            </w:pPr>
            <w:r w:rsidRPr="00014085">
              <w:rPr>
                <w:rFonts w:cs="Times New Roman"/>
                <w:szCs w:val="28"/>
                <w:lang w:eastAsia="en-US"/>
              </w:rPr>
              <w:t>отмечаются образовательные достижения и положительные качества обучающегося;</w:t>
            </w:r>
          </w:p>
          <w:p w:rsidR="00561469" w:rsidRPr="00014085" w:rsidRDefault="00561469" w:rsidP="00014085">
            <w:pPr>
              <w:pStyle w:val="affe"/>
              <w:numPr>
                <w:ilvl w:val="0"/>
                <w:numId w:val="18"/>
              </w:numPr>
              <w:spacing w:line="240" w:lineRule="auto"/>
              <w:rPr>
                <w:rFonts w:cs="Times New Roman"/>
                <w:szCs w:val="28"/>
                <w:lang w:eastAsia="en-US"/>
              </w:rPr>
            </w:pPr>
            <w:r w:rsidRPr="00014085">
              <w:rPr>
                <w:rFonts w:cs="Times New Roman"/>
                <w:szCs w:val="28"/>
                <w:lang w:eastAsia="en-U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61469" w:rsidRPr="00014085" w:rsidRDefault="00561469" w:rsidP="00014085">
            <w:pPr>
              <w:pStyle w:val="affe"/>
              <w:numPr>
                <w:ilvl w:val="0"/>
                <w:numId w:val="18"/>
              </w:numPr>
              <w:spacing w:line="240" w:lineRule="auto"/>
              <w:rPr>
                <w:rFonts w:cs="Times New Roman"/>
                <w:szCs w:val="28"/>
                <w:lang w:eastAsia="en-US"/>
              </w:rPr>
            </w:pPr>
            <w:r w:rsidRPr="00014085">
              <w:rPr>
                <w:rFonts w:cs="Times New Roman"/>
                <w:szCs w:val="28"/>
                <w:lang w:eastAsia="en-U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561469" w:rsidRPr="00014085" w:rsidRDefault="00561469" w:rsidP="00014085">
            <w:pPr>
              <w:pStyle w:val="aff9"/>
              <w:spacing w:before="0" w:after="0"/>
              <w:jc w:val="both"/>
              <w:rPr>
                <w:rFonts w:ascii="Times New Roman" w:eastAsia="Times New Roman" w:hAnsi="Times New Roman"/>
                <w:sz w:val="28"/>
                <w:szCs w:val="28"/>
                <w:lang w:eastAsia="en-US"/>
              </w:rPr>
            </w:pPr>
            <w:r w:rsidRPr="00014085">
              <w:rPr>
                <w:rFonts w:ascii="Times New Roman" w:hAnsi="Times New Roman"/>
                <w:bCs w:val="0"/>
                <w:i/>
                <w:sz w:val="28"/>
                <w:szCs w:val="28"/>
                <w:lang w:eastAsia="en-US"/>
              </w:rPr>
              <w:t xml:space="preserve">     </w:t>
            </w:r>
            <w:r w:rsidRPr="00014085">
              <w:rPr>
                <w:rFonts w:ascii="Times New Roman" w:hAnsi="Times New Roman"/>
                <w:b w:val="0"/>
                <w:bCs w:val="0"/>
                <w:sz w:val="28"/>
                <w:szCs w:val="28"/>
                <w:lang w:eastAsia="en-US"/>
              </w:rPr>
              <w:t xml:space="preserve">Итоговая оценка качества освоения обучающимися МБОУ СОШ № 5 </w:t>
            </w:r>
            <w:r w:rsidR="00170B03" w:rsidRPr="00014085">
              <w:rPr>
                <w:rFonts w:ascii="Times New Roman" w:hAnsi="Times New Roman"/>
                <w:sz w:val="28"/>
                <w:szCs w:val="28"/>
              </w:rPr>
              <w:t xml:space="preserve"> </w:t>
            </w:r>
            <w:r w:rsidR="00170B03" w:rsidRPr="00014085">
              <w:rPr>
                <w:rFonts w:ascii="Times New Roman" w:hAnsi="Times New Roman"/>
                <w:b w:val="0"/>
                <w:sz w:val="28"/>
                <w:szCs w:val="28"/>
              </w:rPr>
              <w:t>имени Лейтенанта Мурадяна</w:t>
            </w:r>
            <w:r w:rsidR="00170B03" w:rsidRPr="00014085">
              <w:rPr>
                <w:rFonts w:ascii="Times New Roman" w:hAnsi="Times New Roman"/>
                <w:sz w:val="28"/>
                <w:szCs w:val="28"/>
              </w:rPr>
              <w:t xml:space="preserve"> </w:t>
            </w:r>
            <w:r w:rsidR="00170B03" w:rsidRPr="00014085">
              <w:rPr>
                <w:rFonts w:ascii="Times New Roman" w:hAnsi="Times New Roman"/>
                <w:sz w:val="28"/>
                <w:szCs w:val="28"/>
                <w:u w:color="000000"/>
              </w:rPr>
              <w:t xml:space="preserve"> </w:t>
            </w:r>
            <w:r w:rsidRPr="00014085">
              <w:rPr>
                <w:rFonts w:ascii="Times New Roman" w:hAnsi="Times New Roman"/>
                <w:b w:val="0"/>
                <w:bCs w:val="0"/>
                <w:sz w:val="28"/>
                <w:szCs w:val="28"/>
                <w:lang w:eastAsia="en-US"/>
              </w:rPr>
              <w:t xml:space="preserve">АООП НОО осуществляется на основании локального акта: </w:t>
            </w:r>
          </w:p>
        </w:tc>
      </w:tr>
    </w:tbl>
    <w:p w:rsidR="004431DF" w:rsidRPr="00014085" w:rsidRDefault="007071C2" w:rsidP="00014085">
      <w:pPr>
        <w:pStyle w:val="af4"/>
        <w:numPr>
          <w:ilvl w:val="0"/>
          <w:numId w:val="17"/>
        </w:numPr>
        <w:autoSpaceDE w:val="0"/>
        <w:autoSpaceDN w:val="0"/>
        <w:adjustRightInd w:val="0"/>
        <w:spacing w:line="240" w:lineRule="auto"/>
        <w:jc w:val="both"/>
        <w:outlineLvl w:val="1"/>
        <w:rPr>
          <w:b/>
          <w:sz w:val="28"/>
          <w:szCs w:val="28"/>
        </w:rPr>
      </w:pPr>
      <w:bookmarkStart w:id="6" w:name="_Toc415833128"/>
      <w:r w:rsidRPr="00014085">
        <w:rPr>
          <w:b/>
          <w:sz w:val="28"/>
          <w:szCs w:val="28"/>
        </w:rPr>
        <w:lastRenderedPageBreak/>
        <w:t>Содержательный раздел</w:t>
      </w:r>
      <w:bookmarkEnd w:id="6"/>
    </w:p>
    <w:p w:rsidR="00B57DD2" w:rsidRPr="00014085" w:rsidRDefault="00B57DD2" w:rsidP="00014085">
      <w:pPr>
        <w:spacing w:after="0" w:line="240" w:lineRule="auto"/>
        <w:jc w:val="both"/>
        <w:outlineLvl w:val="2"/>
        <w:rPr>
          <w:rFonts w:ascii="Times New Roman" w:hAnsi="Times New Roman" w:cs="Times New Roman"/>
          <w:b/>
          <w:sz w:val="28"/>
          <w:szCs w:val="28"/>
        </w:rPr>
      </w:pPr>
      <w:bookmarkStart w:id="7" w:name="_Toc415833129"/>
      <w:r w:rsidRPr="00014085">
        <w:rPr>
          <w:rFonts w:ascii="Times New Roman" w:hAnsi="Times New Roman" w:cs="Times New Roman"/>
          <w:b/>
          <w:sz w:val="28"/>
          <w:szCs w:val="28"/>
        </w:rPr>
        <w:t>2.1. Программа формирования универсальных учебных действий</w:t>
      </w:r>
      <w:bookmarkEnd w:id="7"/>
    </w:p>
    <w:p w:rsidR="00B57DD2" w:rsidRPr="00014085" w:rsidRDefault="00B57DD2"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B57DD2" w:rsidRPr="00014085" w:rsidRDefault="00B57DD2" w:rsidP="00014085">
      <w:pPr>
        <w:autoSpaceDE w:val="0"/>
        <w:autoSpaceDN w:val="0"/>
        <w:adjustRightInd w:val="0"/>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014085">
        <w:rPr>
          <w:rFonts w:ascii="Times New Roman" w:eastAsia="Times New Roman" w:hAnsi="Times New Roman" w:cs="Times New Roman"/>
          <w:sz w:val="28"/>
          <w:szCs w:val="28"/>
        </w:rPr>
        <w:t>развитию универсальных учебных действий, обеспечивающих обучающимся умение учиться</w:t>
      </w:r>
      <w:r w:rsidRPr="00014085">
        <w:rPr>
          <w:rFonts w:ascii="Times New Roman" w:hAnsi="Times New Roman" w:cs="Times New Roman"/>
          <w:sz w:val="28"/>
          <w:szCs w:val="28"/>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B57DD2" w:rsidRPr="00014085" w:rsidRDefault="00B57DD2" w:rsidP="00014085">
      <w:pPr>
        <w:pStyle w:val="28"/>
        <w:ind w:firstLine="709"/>
        <w:jc w:val="both"/>
        <w:rPr>
          <w:rFonts w:ascii="Times New Roman" w:hAnsi="Times New Roman" w:cs="Times New Roman"/>
          <w:sz w:val="28"/>
          <w:szCs w:val="28"/>
        </w:rPr>
      </w:pPr>
      <w:r w:rsidRPr="00014085">
        <w:rPr>
          <w:rFonts w:ascii="Times New Roman" w:hAnsi="Times New Roman" w:cs="Times New Roman"/>
          <w:sz w:val="28"/>
          <w:szCs w:val="28"/>
        </w:rPr>
        <w:t>Программа формирования универсальных учебных действий обеспечивает:</w:t>
      </w:r>
    </w:p>
    <w:p w:rsidR="00B57DD2" w:rsidRPr="00014085" w:rsidRDefault="00170B03" w:rsidP="00014085">
      <w:pPr>
        <w:pStyle w:val="14"/>
        <w:spacing w:after="0" w:line="240" w:lineRule="auto"/>
        <w:ind w:left="0" w:firstLine="709"/>
        <w:jc w:val="both"/>
        <w:rPr>
          <w:rFonts w:ascii="Times New Roman" w:hAnsi="Times New Roman"/>
          <w:sz w:val="28"/>
          <w:szCs w:val="28"/>
        </w:rPr>
      </w:pPr>
      <w:r w:rsidRPr="00014085">
        <w:rPr>
          <w:rFonts w:ascii="Times New Roman" w:hAnsi="Times New Roman"/>
          <w:sz w:val="28"/>
          <w:szCs w:val="28"/>
        </w:rPr>
        <w:t xml:space="preserve"> - </w:t>
      </w:r>
      <w:r w:rsidR="00B57DD2" w:rsidRPr="00014085">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57DD2" w:rsidRPr="00014085" w:rsidRDefault="00170B03" w:rsidP="00014085">
      <w:pPr>
        <w:pStyle w:val="14"/>
        <w:spacing w:after="0" w:line="240" w:lineRule="auto"/>
        <w:ind w:left="0" w:firstLine="709"/>
        <w:jc w:val="both"/>
        <w:rPr>
          <w:rFonts w:ascii="Times New Roman" w:hAnsi="Times New Roman"/>
          <w:sz w:val="28"/>
          <w:szCs w:val="28"/>
        </w:rPr>
      </w:pPr>
      <w:r w:rsidRPr="00014085">
        <w:rPr>
          <w:rFonts w:ascii="Times New Roman" w:hAnsi="Times New Roman"/>
          <w:sz w:val="28"/>
          <w:szCs w:val="28"/>
        </w:rPr>
        <w:t xml:space="preserve"> - </w:t>
      </w:r>
      <w:r w:rsidR="00B57DD2" w:rsidRPr="00014085">
        <w:rPr>
          <w:rFonts w:ascii="Times New Roman" w:hAnsi="Times New Roman"/>
          <w:sz w:val="28"/>
          <w:szCs w:val="28"/>
        </w:rPr>
        <w:t> реализацию преемственности всех ступеней образования и этапов усвоения содержания образования;</w:t>
      </w:r>
    </w:p>
    <w:p w:rsidR="00B57DD2" w:rsidRPr="00014085" w:rsidRDefault="00170B03" w:rsidP="00014085">
      <w:pPr>
        <w:pStyle w:val="14"/>
        <w:spacing w:after="0" w:line="240" w:lineRule="auto"/>
        <w:ind w:left="0" w:firstLine="709"/>
        <w:jc w:val="both"/>
        <w:rPr>
          <w:rFonts w:ascii="Times New Roman" w:hAnsi="Times New Roman"/>
          <w:sz w:val="28"/>
          <w:szCs w:val="28"/>
        </w:rPr>
      </w:pPr>
      <w:r w:rsidRPr="00014085">
        <w:rPr>
          <w:rFonts w:ascii="Times New Roman" w:hAnsi="Times New Roman"/>
          <w:sz w:val="28"/>
          <w:szCs w:val="28"/>
        </w:rPr>
        <w:t xml:space="preserve"> - </w:t>
      </w:r>
      <w:r w:rsidR="00B57DD2" w:rsidRPr="00014085">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B57DD2" w:rsidRPr="00014085" w:rsidRDefault="00170B03" w:rsidP="00014085">
      <w:pPr>
        <w:pStyle w:val="14"/>
        <w:spacing w:after="0" w:line="240" w:lineRule="auto"/>
        <w:ind w:left="0" w:firstLine="709"/>
        <w:jc w:val="both"/>
        <w:rPr>
          <w:rFonts w:ascii="Times New Roman" w:hAnsi="Times New Roman"/>
          <w:sz w:val="28"/>
          <w:szCs w:val="28"/>
        </w:rPr>
      </w:pPr>
      <w:r w:rsidRPr="00014085">
        <w:rPr>
          <w:rFonts w:ascii="Times New Roman" w:hAnsi="Times New Roman"/>
          <w:sz w:val="28"/>
          <w:szCs w:val="28"/>
        </w:rPr>
        <w:t xml:space="preserve"> - </w:t>
      </w:r>
      <w:r w:rsidR="00B57DD2" w:rsidRPr="00014085">
        <w:rPr>
          <w:rFonts w:ascii="Times New Roman" w:hAnsi="Times New Roman"/>
          <w:sz w:val="28"/>
          <w:szCs w:val="28"/>
        </w:rPr>
        <w:t xml:space="preserve"> целостность развития личности обучающегося.  </w:t>
      </w:r>
    </w:p>
    <w:p w:rsidR="00B57DD2" w:rsidRPr="00014085" w:rsidRDefault="00B57DD2" w:rsidP="00014085">
      <w:pPr>
        <w:tabs>
          <w:tab w:val="left" w:pos="851"/>
        </w:tabs>
        <w:spacing w:after="0" w:line="240" w:lineRule="auto"/>
        <w:ind w:firstLine="851"/>
        <w:jc w:val="both"/>
        <w:rPr>
          <w:rFonts w:ascii="Times New Roman" w:hAnsi="Times New Roman" w:cs="Times New Roman"/>
          <w:sz w:val="28"/>
          <w:szCs w:val="28"/>
        </w:rPr>
      </w:pPr>
      <w:r w:rsidRPr="00014085">
        <w:rPr>
          <w:rFonts w:ascii="Times New Roman" w:hAnsi="Times New Roman" w:cs="Times New Roman"/>
          <w:b/>
          <w:sz w:val="28"/>
          <w:szCs w:val="28"/>
        </w:rPr>
        <w:t>Основная цель программы</w:t>
      </w:r>
      <w:r w:rsidRPr="00014085">
        <w:rPr>
          <w:rFonts w:ascii="Times New Roman" w:hAnsi="Times New Roman" w:cs="Times New Roman"/>
          <w:sz w:val="28"/>
          <w:szCs w:val="28"/>
        </w:rPr>
        <w:t xml:space="preserve"> формирования универсальных учебных действий состоит в формировании обучающегося с ЗПР как субъекта учебной деятельности. </w:t>
      </w:r>
    </w:p>
    <w:p w:rsidR="00B57DD2" w:rsidRPr="00014085" w:rsidRDefault="00B57DD2" w:rsidP="00014085">
      <w:pPr>
        <w:tabs>
          <w:tab w:val="left" w:pos="851"/>
        </w:tabs>
        <w:spacing w:after="0" w:line="240" w:lineRule="auto"/>
        <w:ind w:firstLine="851"/>
        <w:jc w:val="both"/>
        <w:rPr>
          <w:rFonts w:ascii="Times New Roman" w:hAnsi="Times New Roman" w:cs="Times New Roman"/>
          <w:sz w:val="28"/>
          <w:szCs w:val="28"/>
        </w:rPr>
      </w:pPr>
      <w:r w:rsidRPr="00014085">
        <w:rPr>
          <w:rFonts w:ascii="Times New Roman" w:hAnsi="Times New Roman" w:cs="Times New Roman"/>
          <w:b/>
          <w:sz w:val="28"/>
          <w:szCs w:val="28"/>
        </w:rPr>
        <w:t>Задачами реализации программы являются</w:t>
      </w:r>
      <w:r w:rsidRPr="00014085">
        <w:rPr>
          <w:rFonts w:ascii="Times New Roman" w:hAnsi="Times New Roman" w:cs="Times New Roman"/>
          <w:sz w:val="28"/>
          <w:szCs w:val="28"/>
        </w:rPr>
        <w:t>:</w:t>
      </w:r>
    </w:p>
    <w:p w:rsidR="00B57DD2" w:rsidRPr="00014085" w:rsidRDefault="00170B03" w:rsidP="00014085">
      <w:pPr>
        <w:pStyle w:val="af4"/>
        <w:tabs>
          <w:tab w:val="left" w:pos="851"/>
        </w:tabs>
        <w:spacing w:line="240" w:lineRule="auto"/>
        <w:ind w:left="0" w:firstLine="709"/>
        <w:jc w:val="both"/>
        <w:rPr>
          <w:sz w:val="28"/>
          <w:szCs w:val="28"/>
        </w:rPr>
      </w:pPr>
      <w:r w:rsidRPr="00014085">
        <w:rPr>
          <w:sz w:val="28"/>
          <w:szCs w:val="28"/>
        </w:rPr>
        <w:t xml:space="preserve"> - </w:t>
      </w:r>
      <w:r w:rsidR="00B57DD2" w:rsidRPr="00014085">
        <w:rPr>
          <w:sz w:val="28"/>
          <w:szCs w:val="28"/>
        </w:rPr>
        <w:t> </w:t>
      </w:r>
      <w:r w:rsidR="00B57DD2" w:rsidRPr="00014085">
        <w:rPr>
          <w:caps w:val="0"/>
          <w:sz w:val="28"/>
          <w:szCs w:val="28"/>
        </w:rPr>
        <w:t>формирование мотивационного компонента учебной деятельности</w:t>
      </w:r>
      <w:r w:rsidR="00B57DD2" w:rsidRPr="00014085">
        <w:rPr>
          <w:sz w:val="28"/>
          <w:szCs w:val="28"/>
        </w:rPr>
        <w:t>;</w:t>
      </w:r>
    </w:p>
    <w:p w:rsidR="00B57DD2" w:rsidRPr="00014085" w:rsidRDefault="00170B03" w:rsidP="00014085">
      <w:pPr>
        <w:pStyle w:val="af4"/>
        <w:tabs>
          <w:tab w:val="left" w:pos="851"/>
        </w:tabs>
        <w:spacing w:line="240" w:lineRule="auto"/>
        <w:ind w:left="0" w:firstLine="709"/>
        <w:jc w:val="both"/>
        <w:rPr>
          <w:sz w:val="28"/>
          <w:szCs w:val="28"/>
        </w:rPr>
      </w:pPr>
      <w:r w:rsidRPr="00014085">
        <w:rPr>
          <w:sz w:val="28"/>
          <w:szCs w:val="28"/>
        </w:rPr>
        <w:t xml:space="preserve"> - </w:t>
      </w:r>
      <w:r w:rsidR="00B57DD2" w:rsidRPr="00014085">
        <w:rPr>
          <w:sz w:val="28"/>
          <w:szCs w:val="28"/>
        </w:rPr>
        <w:t> </w:t>
      </w:r>
      <w:r w:rsidR="00B57DD2" w:rsidRPr="00014085">
        <w:rPr>
          <w:caps w:val="0"/>
          <w:sz w:val="28"/>
          <w:szCs w:val="28"/>
        </w:rPr>
        <w:t>овладение комплексом универсальных учебных действий, составляющих операционный компонент учебной деятельности</w:t>
      </w:r>
      <w:r w:rsidR="00B57DD2" w:rsidRPr="00014085">
        <w:rPr>
          <w:sz w:val="28"/>
          <w:szCs w:val="28"/>
        </w:rPr>
        <w:t>;</w:t>
      </w:r>
    </w:p>
    <w:p w:rsidR="00B57DD2" w:rsidRPr="00014085" w:rsidRDefault="00170B03" w:rsidP="00014085">
      <w:pPr>
        <w:pStyle w:val="af4"/>
        <w:tabs>
          <w:tab w:val="left" w:pos="851"/>
        </w:tabs>
        <w:spacing w:line="240" w:lineRule="auto"/>
        <w:ind w:left="0" w:firstLine="709"/>
        <w:jc w:val="both"/>
        <w:rPr>
          <w:sz w:val="28"/>
          <w:szCs w:val="28"/>
        </w:rPr>
      </w:pPr>
      <w:r w:rsidRPr="00014085">
        <w:rPr>
          <w:sz w:val="28"/>
          <w:szCs w:val="28"/>
        </w:rPr>
        <w:t xml:space="preserve"> - </w:t>
      </w:r>
      <w:r w:rsidR="00B57DD2" w:rsidRPr="00014085">
        <w:rPr>
          <w:sz w:val="28"/>
          <w:szCs w:val="28"/>
        </w:rPr>
        <w:t> </w:t>
      </w:r>
      <w:r w:rsidR="00B57DD2" w:rsidRPr="00014085">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00B57DD2" w:rsidRPr="00014085">
        <w:rPr>
          <w:sz w:val="28"/>
          <w:szCs w:val="28"/>
        </w:rPr>
        <w:t>.</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деятельности, а также средствами коррекционно-развивающей работы.</w:t>
      </w:r>
    </w:p>
    <w:p w:rsidR="00B57DD2" w:rsidRPr="00014085" w:rsidRDefault="00B57DD2" w:rsidP="00014085">
      <w:pPr>
        <w:pStyle w:val="111"/>
        <w:keepNext/>
        <w:keepLines/>
        <w:shd w:val="clear" w:color="auto" w:fill="auto"/>
        <w:spacing w:line="240" w:lineRule="auto"/>
        <w:ind w:left="20" w:right="20" w:firstLine="720"/>
        <w:jc w:val="both"/>
        <w:rPr>
          <w:sz w:val="28"/>
          <w:szCs w:val="28"/>
        </w:rPr>
      </w:pPr>
      <w:bookmarkStart w:id="8" w:name="bookmark20"/>
      <w:r w:rsidRPr="00014085">
        <w:rPr>
          <w:sz w:val="28"/>
          <w:szCs w:val="28"/>
        </w:rPr>
        <w:t>Программа формирования универсальных учебных действий содержит:</w:t>
      </w:r>
      <w:bookmarkEnd w:id="8"/>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описание ценностных ориентиров на каждом уровне образования;</w:t>
      </w:r>
    </w:p>
    <w:p w:rsidR="00B57DD2" w:rsidRPr="00014085"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характеристики личностных, регулятивных, познавательных, коммуникативных универсальных учебных действий;</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 xml:space="preserve">связь универсальных учебных действий с содержанием учебных предметов, в соответствии с УМК «Школа России», типовые задачи </w:t>
      </w:r>
      <w:r w:rsidRPr="00014085">
        <w:rPr>
          <w:rFonts w:ascii="Times New Roman" w:hAnsi="Times New Roman"/>
          <w:color w:val="auto"/>
          <w:sz w:val="28"/>
          <w:szCs w:val="28"/>
        </w:rPr>
        <w:lastRenderedPageBreak/>
        <w:t>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w:t>
      </w:r>
      <w:r w:rsidR="000536B4" w:rsidRPr="00014085">
        <w:rPr>
          <w:rFonts w:ascii="Times New Roman" w:hAnsi="Times New Roman"/>
          <w:color w:val="auto"/>
          <w:sz w:val="28"/>
          <w:szCs w:val="28"/>
        </w:rPr>
        <w:t xml:space="preserve"> </w:t>
      </w:r>
      <w:r w:rsidRPr="00014085">
        <w:rPr>
          <w:rFonts w:ascii="Times New Roman" w:hAnsi="Times New Roman"/>
          <w:color w:val="auto"/>
          <w:sz w:val="28"/>
          <w:szCs w:val="28"/>
        </w:rPr>
        <w:t>йствий по ступеням общего образования;</w:t>
      </w:r>
    </w:p>
    <w:p w:rsidR="00B57DD2" w:rsidRPr="00014085"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планируемые результаты сформированности УУД.</w:t>
      </w:r>
    </w:p>
    <w:p w:rsidR="00B57DD2" w:rsidRPr="00014085" w:rsidRDefault="00B57DD2" w:rsidP="00014085">
      <w:pPr>
        <w:pStyle w:val="ae"/>
        <w:spacing w:after="0" w:line="240" w:lineRule="auto"/>
        <w:ind w:firstLine="454"/>
        <w:jc w:val="both"/>
        <w:rPr>
          <w:rFonts w:ascii="Times New Roman" w:hAnsi="Times New Roman"/>
          <w:color w:val="auto"/>
          <w:sz w:val="28"/>
          <w:szCs w:val="28"/>
        </w:rPr>
      </w:pPr>
      <w:r w:rsidRPr="00014085">
        <w:rPr>
          <w:rFonts w:ascii="Times New Roman" w:hAnsi="Times New Roman"/>
          <w:b/>
          <w:color w:val="auto"/>
          <w:sz w:val="28"/>
          <w:szCs w:val="28"/>
        </w:rPr>
        <w:t>Ценностные ориентиры</w:t>
      </w:r>
      <w:r w:rsidRPr="00014085">
        <w:rPr>
          <w:rFonts w:ascii="Times New Roman" w:hAnsi="Times New Roman"/>
          <w:color w:val="auto"/>
          <w:sz w:val="28"/>
          <w:szCs w:val="28"/>
        </w:rPr>
        <w:t xml:space="preserve">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57DD2" w:rsidRPr="00014085" w:rsidRDefault="00B57DD2" w:rsidP="00014085">
      <w:pPr>
        <w:pStyle w:val="aff0"/>
        <w:spacing w:line="240" w:lineRule="auto"/>
        <w:rPr>
          <w:i/>
          <w:color w:val="auto"/>
        </w:rPr>
      </w:pPr>
      <w:bookmarkStart w:id="9" w:name="bookmark86"/>
      <w:r w:rsidRPr="00014085">
        <w:rPr>
          <w:color w:val="auto"/>
        </w:rPr>
        <w:t>• </w:t>
      </w:r>
      <w:r w:rsidRPr="00014085">
        <w:rPr>
          <w:i/>
          <w:caps w:val="0"/>
          <w:color w:val="auto"/>
        </w:rPr>
        <w:t>формирование основ гражданской идентичности личности на основе:</w:t>
      </w:r>
      <w:bookmarkEnd w:id="9"/>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57DD2" w:rsidRPr="00014085" w:rsidRDefault="00B57DD2" w:rsidP="00014085">
      <w:pPr>
        <w:pStyle w:val="aff0"/>
        <w:spacing w:line="240" w:lineRule="auto"/>
        <w:rPr>
          <w:color w:val="auto"/>
        </w:rPr>
      </w:pPr>
      <w:r w:rsidRPr="00014085">
        <w:rPr>
          <w:color w:val="auto"/>
        </w:rPr>
        <w:t>— </w:t>
      </w:r>
      <w:r w:rsidRPr="00014085">
        <w:rPr>
          <w:caps w:val="0"/>
          <w:color w:val="auto"/>
        </w:rPr>
        <w:t>восприятие мира как единого и целостного при разнообразии культур,  национальностей, религий</w:t>
      </w:r>
      <w:r w:rsidRPr="00014085">
        <w:rPr>
          <w:color w:val="auto"/>
        </w:rPr>
        <w:t>;</w:t>
      </w:r>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уважительного отношения к иному мнению, истории и культуре других народов;</w:t>
      </w:r>
    </w:p>
    <w:p w:rsidR="00B57DD2" w:rsidRPr="00014085" w:rsidRDefault="00B57DD2" w:rsidP="00014085">
      <w:pPr>
        <w:pStyle w:val="aff0"/>
        <w:spacing w:line="240" w:lineRule="auto"/>
        <w:rPr>
          <w:i/>
          <w:color w:val="auto"/>
        </w:rPr>
      </w:pPr>
      <w:bookmarkStart w:id="10" w:name="bookmark87"/>
      <w:r w:rsidRPr="00014085">
        <w:rPr>
          <w:color w:val="auto"/>
        </w:rPr>
        <w:t>• </w:t>
      </w:r>
      <w:r w:rsidRPr="00014085">
        <w:rPr>
          <w:i/>
          <w:caps w:val="0"/>
          <w:color w:val="auto"/>
        </w:rPr>
        <w:t>формирование психологических условий развития общения, сотрудничества на основе:</w:t>
      </w:r>
      <w:bookmarkEnd w:id="10"/>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 xml:space="preserve">доброжелательности, доверия и внимания к людям; </w:t>
      </w:r>
    </w:p>
    <w:p w:rsidR="00B57DD2" w:rsidRPr="00014085" w:rsidRDefault="00B57DD2" w:rsidP="00014085">
      <w:pPr>
        <w:pStyle w:val="aff0"/>
        <w:spacing w:line="240" w:lineRule="auto"/>
        <w:rPr>
          <w:color w:val="auto"/>
        </w:rPr>
      </w:pPr>
      <w:r w:rsidRPr="00014085">
        <w:rPr>
          <w:color w:val="auto"/>
        </w:rPr>
        <w:t>— </w:t>
      </w:r>
      <w:r w:rsidRPr="00014085">
        <w:rPr>
          <w:caps w:val="0"/>
          <w:color w:val="auto"/>
        </w:rPr>
        <w:t>навыков сотрудничества со взрослыми и сверстниками в разных социальных ситуациях;</w:t>
      </w:r>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уважения к окружающим — умения слушать и слышать партнёра;</w:t>
      </w:r>
    </w:p>
    <w:p w:rsidR="00B57DD2" w:rsidRPr="00014085" w:rsidRDefault="00B57DD2" w:rsidP="00014085">
      <w:pPr>
        <w:pStyle w:val="aff0"/>
        <w:spacing w:line="240" w:lineRule="auto"/>
        <w:rPr>
          <w:color w:val="auto"/>
        </w:rPr>
      </w:pPr>
      <w:r w:rsidRPr="00014085">
        <w:rPr>
          <w:color w:val="auto"/>
        </w:rPr>
        <w:t>• </w:t>
      </w:r>
      <w:r w:rsidRPr="00014085">
        <w:rPr>
          <w:rStyle w:val="34"/>
          <w:b w:val="0"/>
          <w:caps w:val="0"/>
          <w:color w:val="auto"/>
        </w:rPr>
        <w:t>развитие ценностно-смысловой сферы личности</w:t>
      </w:r>
      <w:r w:rsidRPr="00014085">
        <w:rPr>
          <w:caps w:val="0"/>
          <w:color w:val="auto"/>
        </w:rPr>
        <w:t xml:space="preserve"> на основе общечеловеческих принципов нравственности:</w:t>
      </w:r>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57DD2" w:rsidRPr="00014085" w:rsidRDefault="00B57DD2" w:rsidP="00014085">
      <w:pPr>
        <w:pStyle w:val="aff0"/>
        <w:spacing w:line="240" w:lineRule="auto"/>
        <w:rPr>
          <w:caps w:val="0"/>
          <w:color w:val="auto"/>
        </w:rPr>
      </w:pPr>
      <w:r w:rsidRPr="00014085">
        <w:rPr>
          <w:color w:val="auto"/>
        </w:rPr>
        <w:t>— </w:t>
      </w:r>
      <w:r w:rsidRPr="00014085">
        <w:rPr>
          <w:caps w:val="0"/>
          <w:color w:val="auto"/>
        </w:rPr>
        <w:t>формирование эстетических потребностей, ценностей и чувств;</w:t>
      </w:r>
    </w:p>
    <w:p w:rsidR="00B57DD2" w:rsidRPr="00014085" w:rsidRDefault="00B57DD2" w:rsidP="00014085">
      <w:pPr>
        <w:pStyle w:val="aff0"/>
        <w:spacing w:line="240" w:lineRule="auto"/>
        <w:rPr>
          <w:color w:val="auto"/>
        </w:rPr>
      </w:pPr>
      <w:r w:rsidRPr="00014085">
        <w:rPr>
          <w:b/>
          <w:color w:val="auto"/>
        </w:rPr>
        <w:t>• </w:t>
      </w:r>
      <w:r w:rsidRPr="00014085">
        <w:rPr>
          <w:rStyle w:val="34"/>
          <w:b w:val="0"/>
          <w:caps w:val="0"/>
          <w:color w:val="auto"/>
        </w:rPr>
        <w:t>развитие умения учиться</w:t>
      </w:r>
      <w:r w:rsidRPr="00014085">
        <w:rPr>
          <w:caps w:val="0"/>
          <w:color w:val="auto"/>
        </w:rPr>
        <w:t>, а именно:</w:t>
      </w:r>
    </w:p>
    <w:p w:rsidR="00B57DD2" w:rsidRPr="00014085" w:rsidRDefault="00B57DD2" w:rsidP="00014085">
      <w:pPr>
        <w:pStyle w:val="aff0"/>
        <w:spacing w:line="240" w:lineRule="auto"/>
        <w:rPr>
          <w:color w:val="auto"/>
        </w:rPr>
      </w:pPr>
      <w:r w:rsidRPr="00014085">
        <w:rPr>
          <w:color w:val="auto"/>
        </w:rPr>
        <w:t>— </w:t>
      </w:r>
      <w:r w:rsidRPr="00014085">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014085">
        <w:rPr>
          <w:caps w:val="0"/>
          <w:color w:val="auto"/>
        </w:rPr>
        <w:t>;</w:t>
      </w:r>
    </w:p>
    <w:p w:rsidR="00B57DD2" w:rsidRPr="00014085" w:rsidRDefault="00B57DD2" w:rsidP="00014085">
      <w:pPr>
        <w:pStyle w:val="aff0"/>
        <w:spacing w:line="240" w:lineRule="auto"/>
        <w:rPr>
          <w:color w:val="auto"/>
        </w:rPr>
      </w:pPr>
      <w:r w:rsidRPr="00014085">
        <w:rPr>
          <w:color w:val="auto"/>
        </w:rPr>
        <w:t>— </w:t>
      </w:r>
      <w:r w:rsidRPr="00014085">
        <w:rPr>
          <w:caps w:val="0"/>
          <w:color w:val="auto"/>
        </w:rPr>
        <w:t>формирование умения учиться и способности к организации своей деятельности (планированию, контролю, оценке);</w:t>
      </w:r>
    </w:p>
    <w:p w:rsidR="00B57DD2" w:rsidRPr="00014085" w:rsidRDefault="00B57DD2" w:rsidP="00014085">
      <w:pPr>
        <w:pStyle w:val="aff0"/>
        <w:spacing w:line="240" w:lineRule="auto"/>
        <w:rPr>
          <w:color w:val="auto"/>
        </w:rPr>
      </w:pPr>
      <w:r w:rsidRPr="00014085">
        <w:rPr>
          <w:color w:val="auto"/>
        </w:rPr>
        <w:t>— </w:t>
      </w:r>
      <w:r w:rsidRPr="00014085">
        <w:rPr>
          <w:caps w:val="0"/>
          <w:color w:val="auto"/>
        </w:rPr>
        <w:t>развитие адекватных представлений о собственных возможностях, о насущно необходимом жизнеобеспечении.</w:t>
      </w:r>
    </w:p>
    <w:p w:rsidR="00B57DD2" w:rsidRPr="00014085" w:rsidRDefault="00B57DD2" w:rsidP="00014085">
      <w:pPr>
        <w:tabs>
          <w:tab w:val="left" w:pos="851"/>
        </w:tabs>
        <w:spacing w:after="0" w:line="240" w:lineRule="auto"/>
        <w:ind w:firstLine="851"/>
        <w:jc w:val="both"/>
        <w:rPr>
          <w:rFonts w:ascii="Times New Roman" w:hAnsi="Times New Roman" w:cs="Times New Roman"/>
          <w:color w:val="auto"/>
          <w:sz w:val="28"/>
          <w:szCs w:val="28"/>
        </w:rPr>
      </w:pPr>
      <w:r w:rsidRPr="00014085">
        <w:rPr>
          <w:rFonts w:ascii="Times New Roman" w:hAnsi="Times New Roman" w:cs="Times New Roman"/>
          <w:sz w:val="28"/>
          <w:szCs w:val="28"/>
        </w:rPr>
        <w:t>Программа формирования универсальных учебных действий реализуется в процессе всей учебной и внеурочной деятельности.</w:t>
      </w:r>
    </w:p>
    <w:p w:rsidR="00B57DD2" w:rsidRPr="00014085" w:rsidRDefault="00B57DD2" w:rsidP="00014085">
      <w:pPr>
        <w:pStyle w:val="Default"/>
        <w:ind w:firstLine="709"/>
        <w:jc w:val="both"/>
        <w:rPr>
          <w:sz w:val="28"/>
          <w:szCs w:val="28"/>
        </w:rPr>
      </w:pPr>
      <w:r w:rsidRPr="00014085">
        <w:rPr>
          <w:sz w:val="28"/>
          <w:szCs w:val="28"/>
        </w:rPr>
        <w:lastRenderedPageBreak/>
        <w:t xml:space="preserve">Формирование универсальных учебных действий в образовательном процессе осуществляется в процессе освоения </w:t>
      </w:r>
      <w:r w:rsidRPr="00014085">
        <w:rPr>
          <w:color w:val="auto"/>
          <w:sz w:val="28"/>
          <w:szCs w:val="28"/>
        </w:rPr>
        <w:t>всех без исключения</w:t>
      </w:r>
      <w:r w:rsidRPr="00014085">
        <w:rPr>
          <w:sz w:val="28"/>
          <w:szCs w:val="28"/>
        </w:rPr>
        <w:t xml:space="preserve"> учебных предметов </w:t>
      </w:r>
      <w:r w:rsidRPr="00014085">
        <w:rPr>
          <w:color w:val="auto"/>
          <w:sz w:val="28"/>
          <w:szCs w:val="28"/>
        </w:rPr>
        <w:t>и курсов коррекционно-развивающей области</w:t>
      </w:r>
      <w:r w:rsidRPr="00014085">
        <w:rPr>
          <w:sz w:val="28"/>
          <w:szCs w:val="28"/>
        </w:rPr>
        <w:t xml:space="preserve">. </w:t>
      </w:r>
    </w:p>
    <w:p w:rsidR="00B57DD2" w:rsidRPr="00014085" w:rsidRDefault="00B57DD2" w:rsidP="00014085">
      <w:pPr>
        <w:pStyle w:val="111"/>
        <w:keepNext/>
        <w:keepLines/>
        <w:shd w:val="clear" w:color="auto" w:fill="auto"/>
        <w:spacing w:line="240" w:lineRule="auto"/>
        <w:ind w:left="20" w:right="20" w:firstLine="720"/>
        <w:jc w:val="both"/>
        <w:rPr>
          <w:sz w:val="28"/>
          <w:szCs w:val="28"/>
        </w:rPr>
      </w:pPr>
      <w:bookmarkStart w:id="11" w:name="bookmark18"/>
      <w:r w:rsidRPr="00014085">
        <w:rPr>
          <w:sz w:val="28"/>
          <w:szCs w:val="28"/>
        </w:rPr>
        <w:t>Понятие, функции, состав и характеристики универсальных учебных действий на уровне начального общего образования</w:t>
      </w:r>
      <w:bookmarkEnd w:id="11"/>
      <w:r w:rsidRPr="00014085">
        <w:rPr>
          <w:sz w:val="28"/>
          <w:szCs w:val="28"/>
        </w:rPr>
        <w:t xml:space="preserve"> для обучающихся с ЗПР</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Style w:val="100"/>
          <w:b w:val="0"/>
          <w:color w:val="auto"/>
          <w:sz w:val="28"/>
          <w:szCs w:val="28"/>
        </w:rPr>
        <w:t>Под «универсальным учебным действием» мы понимаем</w:t>
      </w:r>
      <w:r w:rsidRPr="00014085">
        <w:rPr>
          <w:rFonts w:ascii="Times New Roman" w:hAnsi="Times New Roman"/>
          <w:color w:val="auto"/>
          <w:sz w:val="28"/>
          <w:szCs w:val="28"/>
        </w:rPr>
        <w:t xml:space="preserve"> 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rsidR="00B57DD2" w:rsidRPr="00014085" w:rsidRDefault="00B57DD2" w:rsidP="00014085">
      <w:pPr>
        <w:pStyle w:val="111"/>
        <w:keepNext/>
        <w:keepLines/>
        <w:shd w:val="clear" w:color="auto" w:fill="auto"/>
        <w:spacing w:line="240" w:lineRule="auto"/>
        <w:ind w:left="20" w:firstLine="720"/>
        <w:jc w:val="both"/>
        <w:rPr>
          <w:sz w:val="28"/>
          <w:szCs w:val="28"/>
        </w:rPr>
      </w:pPr>
      <w:bookmarkStart w:id="12" w:name="bookmark19"/>
      <w:r w:rsidRPr="00014085">
        <w:rPr>
          <w:sz w:val="28"/>
          <w:szCs w:val="28"/>
        </w:rPr>
        <w:t>Функции универсальных учебных действий:</w:t>
      </w:r>
      <w:bookmarkEnd w:id="12"/>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Style w:val="1312"/>
          <w:color w:val="auto"/>
          <w:sz w:val="28"/>
          <w:szCs w:val="28"/>
        </w:rPr>
        <w:t>Универсальный характер учебных действий</w:t>
      </w:r>
      <w:r w:rsidRPr="00014085">
        <w:rPr>
          <w:rFonts w:ascii="Times New Roman" w:hAnsi="Times New Roman"/>
          <w:color w:val="auto"/>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Программа формирования универсальных учебных действий ориентирует в ожидаемых результатах (освоенных способах действий), учебном материале, с помощью которого будут формироваться универсальные учебные действия, типовых заданиях по формированию и оценке универсальных учебных действий.</w:t>
      </w:r>
    </w:p>
    <w:p w:rsidR="00B57DD2" w:rsidRPr="00014085" w:rsidRDefault="00B57DD2" w:rsidP="00014085">
      <w:pPr>
        <w:pStyle w:val="ae"/>
        <w:tabs>
          <w:tab w:val="left" w:pos="738"/>
        </w:tabs>
        <w:suppressAutoHyphens w:val="0"/>
        <w:spacing w:after="0" w:line="240" w:lineRule="auto"/>
        <w:ind w:left="20"/>
        <w:jc w:val="both"/>
        <w:rPr>
          <w:rFonts w:ascii="Times New Roman" w:hAnsi="Times New Roman"/>
          <w:color w:val="auto"/>
          <w:sz w:val="28"/>
          <w:szCs w:val="28"/>
        </w:rPr>
      </w:pPr>
      <w:r w:rsidRPr="00014085">
        <w:rPr>
          <w:rFonts w:ascii="Times New Roman" w:hAnsi="Times New Roman"/>
          <w:color w:val="auto"/>
          <w:sz w:val="28"/>
          <w:szCs w:val="28"/>
        </w:rPr>
        <w:t>Назначение программы формирования универсальных учебных действий состоит в создании условий для реализации в образовательном процессе системы методических приёмов по формированию у обучающихся с ЗПР универсальных учебных действий средствами учебно-методического комплекса «Школа России» в рамках урочной и внеурочной</w:t>
      </w:r>
    </w:p>
    <w:p w:rsidR="00B57DD2" w:rsidRPr="00014085" w:rsidRDefault="00B57DD2" w:rsidP="00014085">
      <w:pPr>
        <w:pStyle w:val="ae"/>
        <w:spacing w:after="0" w:line="240" w:lineRule="auto"/>
        <w:ind w:left="20" w:right="20"/>
        <w:jc w:val="both"/>
        <w:rPr>
          <w:rStyle w:val="80"/>
          <w:sz w:val="28"/>
          <w:szCs w:val="28"/>
        </w:rPr>
      </w:pPr>
      <w:r w:rsidRPr="00014085">
        <w:rPr>
          <w:rStyle w:val="9"/>
          <w:color w:val="auto"/>
          <w:sz w:val="28"/>
          <w:szCs w:val="28"/>
        </w:rPr>
        <w:t xml:space="preserve">Виды универсальных учебных действий </w:t>
      </w:r>
      <w:r w:rsidRPr="00014085">
        <w:rPr>
          <w:rFonts w:ascii="Times New Roman" w:hAnsi="Times New Roman"/>
          <w:color w:val="auto"/>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014085">
        <w:rPr>
          <w:rStyle w:val="80"/>
          <w:color w:val="auto"/>
          <w:sz w:val="28"/>
          <w:szCs w:val="28"/>
        </w:rPr>
        <w:t xml:space="preserve"> личностный, регулятивный</w:t>
      </w:r>
      <w:r w:rsidRPr="00014085">
        <w:rPr>
          <w:rFonts w:ascii="Times New Roman" w:hAnsi="Times New Roman"/>
          <w:color w:val="auto"/>
          <w:sz w:val="28"/>
          <w:szCs w:val="28"/>
        </w:rPr>
        <w:t xml:space="preserve"> (</w:t>
      </w:r>
      <w:r w:rsidRPr="00014085">
        <w:rPr>
          <w:rStyle w:val="1311"/>
          <w:color w:val="auto"/>
          <w:sz w:val="28"/>
          <w:szCs w:val="28"/>
        </w:rPr>
        <w:t>включающий также действия саморегуляции),</w:t>
      </w:r>
      <w:r w:rsidRPr="00014085">
        <w:rPr>
          <w:rStyle w:val="80"/>
          <w:color w:val="auto"/>
          <w:sz w:val="28"/>
          <w:szCs w:val="28"/>
        </w:rPr>
        <w:t xml:space="preserve"> познавательный</w:t>
      </w:r>
      <w:r w:rsidRPr="00014085">
        <w:rPr>
          <w:rFonts w:ascii="Times New Roman" w:hAnsi="Times New Roman"/>
          <w:color w:val="auto"/>
          <w:sz w:val="28"/>
          <w:szCs w:val="28"/>
        </w:rPr>
        <w:t xml:space="preserve"> и</w:t>
      </w:r>
      <w:r w:rsidRPr="00014085">
        <w:rPr>
          <w:rStyle w:val="80"/>
          <w:color w:val="auto"/>
          <w:sz w:val="28"/>
          <w:szCs w:val="28"/>
        </w:rPr>
        <w:t xml:space="preserve"> коммуникативный. </w:t>
      </w:r>
    </w:p>
    <w:p w:rsidR="00B57DD2" w:rsidRPr="00014085" w:rsidRDefault="00B57DD2" w:rsidP="00014085">
      <w:pPr>
        <w:pStyle w:val="ae"/>
        <w:spacing w:after="0" w:line="240" w:lineRule="auto"/>
        <w:ind w:left="20" w:right="20"/>
        <w:jc w:val="both"/>
        <w:rPr>
          <w:rFonts w:ascii="Times New Roman" w:hAnsi="Times New Roman"/>
        </w:rPr>
      </w:pPr>
      <w:r w:rsidRPr="00014085">
        <w:rPr>
          <w:rStyle w:val="9"/>
          <w:color w:val="auto"/>
          <w:sz w:val="28"/>
          <w:szCs w:val="28"/>
        </w:rPr>
        <w:lastRenderedPageBreak/>
        <w:t xml:space="preserve">Личностные универсальные действия. </w:t>
      </w:r>
      <w:r w:rsidRPr="00014085">
        <w:rPr>
          <w:rStyle w:val="1311"/>
          <w:color w:val="auto"/>
          <w:sz w:val="28"/>
          <w:szCs w:val="28"/>
        </w:rPr>
        <w:t xml:space="preserve">У обучающихся с </w:t>
      </w:r>
      <w:r w:rsidRPr="00014085">
        <w:rPr>
          <w:rStyle w:val="1310"/>
          <w:color w:val="auto"/>
          <w:sz w:val="28"/>
          <w:szCs w:val="28"/>
        </w:rPr>
        <w:t>ЗПР</w:t>
      </w:r>
      <w:r w:rsidRPr="00014085">
        <w:rPr>
          <w:rStyle w:val="1311"/>
          <w:color w:val="auto"/>
          <w:sz w:val="28"/>
          <w:szCs w:val="28"/>
        </w:rPr>
        <w:t xml:space="preserve"> будут сформированы:</w:t>
      </w:r>
    </w:p>
    <w:p w:rsidR="00B57DD2" w:rsidRPr="00014085"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ориентация на понимание причин успеха в учебной деятельности;</w:t>
      </w:r>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к самооценке;</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чувство сопричастности с жизнью своего народа и Родины, осознание этнической принадлежности;</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ориентация в нравственном содержании как собственных поступках, так и поступков других людей;</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регулирование поведения в соответствии с познанными моральными нормами и этническими требованиями;</w:t>
      </w:r>
    </w:p>
    <w:p w:rsidR="00B57DD2" w:rsidRPr="00014085"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ориентация на здоровый образ жизни;</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понимание чувств других людей и способность сопереживание им, выражающееся в конкретных поступках;</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эстетическое чувство на основе знакомства с художественной культурой;</w:t>
      </w:r>
    </w:p>
    <w:p w:rsidR="00B57DD2" w:rsidRPr="00014085" w:rsidRDefault="00B57DD2" w:rsidP="00014085">
      <w:pPr>
        <w:pStyle w:val="310"/>
        <w:numPr>
          <w:ilvl w:val="0"/>
          <w:numId w:val="19"/>
        </w:numPr>
        <w:shd w:val="clear" w:color="auto" w:fill="auto"/>
        <w:tabs>
          <w:tab w:val="left" w:pos="722"/>
        </w:tabs>
        <w:spacing w:before="0" w:line="240" w:lineRule="auto"/>
        <w:ind w:left="720" w:right="3600" w:hanging="300"/>
        <w:rPr>
          <w:rStyle w:val="36"/>
          <w:sz w:val="28"/>
          <w:szCs w:val="28"/>
        </w:rPr>
      </w:pPr>
      <w:r w:rsidRPr="00014085">
        <w:rPr>
          <w:rStyle w:val="36"/>
          <w:sz w:val="28"/>
          <w:szCs w:val="28"/>
        </w:rPr>
        <w:t>познавательная мотивация учения.</w:t>
      </w:r>
    </w:p>
    <w:p w:rsidR="00B57DD2" w:rsidRPr="00014085" w:rsidRDefault="00B57DD2" w:rsidP="00014085">
      <w:pPr>
        <w:pStyle w:val="310"/>
        <w:shd w:val="clear" w:color="auto" w:fill="auto"/>
        <w:tabs>
          <w:tab w:val="left" w:pos="722"/>
        </w:tabs>
        <w:spacing w:before="0" w:line="240" w:lineRule="auto"/>
        <w:ind w:right="3600" w:firstLine="0"/>
        <w:rPr>
          <w:rStyle w:val="36"/>
          <w:sz w:val="28"/>
          <w:szCs w:val="28"/>
        </w:rPr>
      </w:pPr>
      <w:r w:rsidRPr="00014085">
        <w:rPr>
          <w:rStyle w:val="36"/>
          <w:sz w:val="28"/>
          <w:szCs w:val="28"/>
        </w:rPr>
        <w:t>Регулятивные универсальные действия. Обучающиеся с ЗПР научатся:</w:t>
      </w:r>
    </w:p>
    <w:p w:rsidR="00B57DD2" w:rsidRPr="00014085"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rPr>
      </w:pPr>
      <w:r w:rsidRPr="00014085">
        <w:rPr>
          <w:rFonts w:ascii="Times New Roman" w:hAnsi="Times New Roman"/>
          <w:color w:val="auto"/>
          <w:sz w:val="28"/>
          <w:szCs w:val="28"/>
        </w:rPr>
        <w:t>удерживать цель учебной и внеучебной деятельности;</w:t>
      </w:r>
    </w:p>
    <w:p w:rsidR="00B57DD2" w:rsidRPr="00014085"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учитывать ориентиры, данные учителем, при освоении нового учебного материала;</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самостоятельно планировать собственную учебную деятельность и действия, необходимые для решения учебных задач;</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осуществлять итоговый и пошаговый контроль результатов и с помощью способов контроля результатов;</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вносить необходимые коррективы в собственные действия по итогам самопроверки;</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сопоставлять результаты собственной деятельности с оценкой ее товарищами, учителем;</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адекватно воспринимать аргументированную критику ошибок и учитывать ее в работе над ошибками.</w:t>
      </w:r>
    </w:p>
    <w:p w:rsidR="00B57DD2" w:rsidRPr="00014085" w:rsidRDefault="00B57DD2" w:rsidP="00014085">
      <w:pPr>
        <w:pStyle w:val="111"/>
        <w:keepNext/>
        <w:keepLines/>
        <w:shd w:val="clear" w:color="auto" w:fill="auto"/>
        <w:spacing w:line="240" w:lineRule="auto"/>
        <w:ind w:left="20" w:firstLine="720"/>
        <w:jc w:val="both"/>
        <w:rPr>
          <w:sz w:val="28"/>
          <w:szCs w:val="28"/>
        </w:rPr>
      </w:pPr>
      <w:bookmarkStart w:id="13" w:name="bookmark21"/>
      <w:r w:rsidRPr="00014085">
        <w:rPr>
          <w:sz w:val="28"/>
          <w:szCs w:val="28"/>
        </w:rPr>
        <w:t>Познавательные универсальные действия:</w:t>
      </w:r>
      <w:bookmarkEnd w:id="13"/>
    </w:p>
    <w:p w:rsidR="00B57DD2" w:rsidRPr="00014085" w:rsidRDefault="00B57DD2" w:rsidP="00014085">
      <w:pPr>
        <w:pStyle w:val="1110"/>
        <w:shd w:val="clear" w:color="auto" w:fill="auto"/>
        <w:spacing w:line="240" w:lineRule="auto"/>
        <w:ind w:left="20" w:firstLine="720"/>
        <w:rPr>
          <w:sz w:val="28"/>
          <w:szCs w:val="28"/>
        </w:rPr>
      </w:pPr>
      <w:r w:rsidRPr="00014085">
        <w:rPr>
          <w:sz w:val="28"/>
          <w:szCs w:val="28"/>
        </w:rPr>
        <w:t xml:space="preserve">Обучающиеся с </w:t>
      </w:r>
      <w:r w:rsidRPr="00014085">
        <w:rPr>
          <w:rStyle w:val="111pt"/>
          <w:sz w:val="28"/>
          <w:szCs w:val="28"/>
        </w:rPr>
        <w:t>ЗПР</w:t>
      </w:r>
      <w:r w:rsidRPr="00014085">
        <w:rPr>
          <w:sz w:val="28"/>
          <w:szCs w:val="28"/>
        </w:rPr>
        <w:t xml:space="preserve"> научатся:</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ориентироваться в соответствующих возрасту словарях и справочниках;</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использовать знаково-символические средства, в том числе, схемы для решения учебных задач;</w:t>
      </w:r>
    </w:p>
    <w:p w:rsidR="00B57DD2" w:rsidRPr="00014085" w:rsidRDefault="00B57DD2" w:rsidP="00014085">
      <w:pPr>
        <w:pStyle w:val="ae"/>
        <w:numPr>
          <w:ilvl w:val="0"/>
          <w:numId w:val="19"/>
        </w:numPr>
        <w:tabs>
          <w:tab w:val="left" w:pos="714"/>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дополнять готовые информационные объекты (таблицы, схемы, тесты);</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lastRenderedPageBreak/>
        <w:t>находить, характеризовать, анализировать, сравнивать, классифицировать понятия;</w:t>
      </w:r>
    </w:p>
    <w:p w:rsidR="00B57DD2" w:rsidRPr="00014085"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осуществлять синтез как составление целого из частей;</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классифицировать, обобщать, систематизировать изученный материал по плану, по таблице;</w:t>
      </w:r>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выделять существенную информацию из читаемых текстов;</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строить речевое высказывание с позицией передачи информации, доступной для понимания слушателем.</w:t>
      </w:r>
    </w:p>
    <w:p w:rsidR="00B57DD2" w:rsidRPr="00014085" w:rsidRDefault="00B57DD2" w:rsidP="00014085">
      <w:pPr>
        <w:pStyle w:val="111"/>
        <w:keepNext/>
        <w:keepLines/>
        <w:shd w:val="clear" w:color="auto" w:fill="auto"/>
        <w:spacing w:line="240" w:lineRule="auto"/>
        <w:ind w:left="20" w:firstLine="720"/>
        <w:jc w:val="both"/>
        <w:rPr>
          <w:sz w:val="28"/>
          <w:szCs w:val="28"/>
        </w:rPr>
      </w:pPr>
      <w:bookmarkStart w:id="14" w:name="bookmark22"/>
      <w:r w:rsidRPr="00014085">
        <w:rPr>
          <w:sz w:val="28"/>
          <w:szCs w:val="28"/>
        </w:rPr>
        <w:t>Коммуникативные универсальные действия:</w:t>
      </w:r>
      <w:bookmarkEnd w:id="14"/>
    </w:p>
    <w:p w:rsidR="00B57DD2" w:rsidRPr="00014085" w:rsidRDefault="00B57DD2" w:rsidP="00014085">
      <w:pPr>
        <w:pStyle w:val="1110"/>
        <w:shd w:val="clear" w:color="auto" w:fill="auto"/>
        <w:spacing w:line="240" w:lineRule="auto"/>
        <w:ind w:left="20" w:firstLine="720"/>
        <w:rPr>
          <w:sz w:val="28"/>
          <w:szCs w:val="28"/>
        </w:rPr>
      </w:pPr>
      <w:r w:rsidRPr="00014085">
        <w:rPr>
          <w:sz w:val="28"/>
          <w:szCs w:val="28"/>
        </w:rPr>
        <w:t xml:space="preserve">Обучающиеся с </w:t>
      </w:r>
      <w:r w:rsidRPr="00014085">
        <w:rPr>
          <w:rStyle w:val="111pt"/>
          <w:sz w:val="28"/>
          <w:szCs w:val="28"/>
        </w:rPr>
        <w:t>ЗПР</w:t>
      </w:r>
      <w:r w:rsidRPr="00014085">
        <w:rPr>
          <w:sz w:val="28"/>
          <w:szCs w:val="28"/>
        </w:rPr>
        <w:t xml:space="preserve"> научатся:</w:t>
      </w:r>
    </w:p>
    <w:p w:rsidR="00B57DD2" w:rsidRPr="00014085"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владеть диалоговой формой речи;</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учитывать разные мнения и стремиться к координации различных позиций при работе в паре;</w:t>
      </w:r>
    </w:p>
    <w:p w:rsidR="00B57DD2" w:rsidRPr="00014085"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договариваться и приходить к общему решению;</w:t>
      </w:r>
    </w:p>
    <w:p w:rsidR="00B57DD2" w:rsidRPr="00014085"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формировать собственное мнение и позиции;</w:t>
      </w:r>
    </w:p>
    <w:p w:rsidR="00B57DD2" w:rsidRPr="00014085" w:rsidRDefault="00B57DD2" w:rsidP="00014085">
      <w:pPr>
        <w:pStyle w:val="ae"/>
        <w:numPr>
          <w:ilvl w:val="0"/>
          <w:numId w:val="19"/>
        </w:numPr>
        <w:tabs>
          <w:tab w:val="left" w:pos="742"/>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задавать вопросы, уточняя непонятное в высказывании;</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установить контакт и адекватно использовать речевые средства для решения коммуникативных задач.</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В процессе освоения Программы у обучающихся с ЗПР формируются личностные, регулятивные, познавательные (общеучебные, логические), коммуникативные универсальные учебные действия.</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Style w:val="7"/>
          <w:color w:val="auto"/>
          <w:sz w:val="28"/>
          <w:szCs w:val="28"/>
        </w:rPr>
        <w:t>Личностные универсальные учебные действия</w:t>
      </w:r>
      <w:r w:rsidRPr="00014085">
        <w:rPr>
          <w:rFonts w:ascii="Times New Roman" w:hAnsi="Times New Roman"/>
          <w:color w:val="auto"/>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Style w:val="7"/>
          <w:color w:val="auto"/>
          <w:sz w:val="28"/>
          <w:szCs w:val="28"/>
        </w:rPr>
        <w:t>Регулятивные универсальные учебные действия</w:t>
      </w:r>
      <w:r w:rsidRPr="00014085">
        <w:rPr>
          <w:rFonts w:ascii="Times New Roman" w:hAnsi="Times New Roman"/>
          <w:color w:val="auto"/>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Style w:val="6"/>
          <w:color w:val="auto"/>
          <w:sz w:val="28"/>
          <w:szCs w:val="28"/>
        </w:rPr>
        <w:lastRenderedPageBreak/>
        <w:t>Познавательные универсальные учебные действия</w:t>
      </w:r>
      <w:r w:rsidRPr="00014085">
        <w:rPr>
          <w:rFonts w:ascii="Times New Roman" w:hAnsi="Times New Roman"/>
          <w:color w:val="auto"/>
          <w:sz w:val="28"/>
          <w:szCs w:val="28"/>
        </w:rPr>
        <w:t xml:space="preserve"> включают общеучебные и логические универсальные учебные действия.</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Формируя</w:t>
      </w:r>
      <w:r w:rsidRPr="00014085">
        <w:rPr>
          <w:rStyle w:val="6"/>
          <w:color w:val="auto"/>
          <w:sz w:val="28"/>
          <w:szCs w:val="28"/>
        </w:rPr>
        <w:t xml:space="preserve"> общеучебные универсальные действия,</w:t>
      </w:r>
      <w:r w:rsidRPr="00014085">
        <w:rPr>
          <w:rFonts w:ascii="Times New Roman" w:hAnsi="Times New Roman"/>
          <w:color w:val="auto"/>
          <w:sz w:val="28"/>
          <w:szCs w:val="28"/>
        </w:rPr>
        <w:t xml:space="preserve"> обучающихся с ЗПР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 xml:space="preserve">Особую группу общеучебных универсальных действий составляют </w:t>
      </w:r>
      <w:r w:rsidRPr="00014085">
        <w:rPr>
          <w:rStyle w:val="6"/>
          <w:color w:val="auto"/>
          <w:sz w:val="28"/>
          <w:szCs w:val="28"/>
        </w:rPr>
        <w:t>знаково-символические действия.</w:t>
      </w:r>
      <w:r w:rsidRPr="00014085">
        <w:rPr>
          <w:rFonts w:ascii="Times New Roman" w:hAnsi="Times New Roman"/>
          <w:color w:val="auto"/>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Овладение</w:t>
      </w:r>
      <w:r w:rsidRPr="00014085">
        <w:rPr>
          <w:rStyle w:val="6"/>
          <w:color w:val="auto"/>
          <w:sz w:val="28"/>
          <w:szCs w:val="28"/>
        </w:rPr>
        <w:t xml:space="preserve"> логическими универсальными действиями</w:t>
      </w:r>
      <w:r w:rsidRPr="00014085">
        <w:rPr>
          <w:rFonts w:ascii="Times New Roman" w:hAnsi="Times New Roman"/>
          <w:color w:val="auto"/>
          <w:sz w:val="28"/>
          <w:szCs w:val="28"/>
        </w:rPr>
        <w:t xml:space="preserve"> способствует совершенствованию у обучающихся с ЗПР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Style w:val="6"/>
          <w:color w:val="auto"/>
          <w:sz w:val="28"/>
          <w:szCs w:val="28"/>
        </w:rPr>
        <w:t>Коммуникативные универсальные учебные действия</w:t>
      </w:r>
      <w:r w:rsidRPr="00014085">
        <w:rPr>
          <w:rFonts w:ascii="Times New Roman" w:hAnsi="Times New Roman"/>
          <w:color w:val="auto"/>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Формируя</w:t>
      </w:r>
      <w:r w:rsidRPr="00014085">
        <w:rPr>
          <w:rStyle w:val="52"/>
          <w:color w:val="auto"/>
          <w:sz w:val="28"/>
          <w:szCs w:val="28"/>
        </w:rPr>
        <w:t xml:space="preserve"> коммуникативные универсальные учебные действия, </w:t>
      </w:r>
      <w:r w:rsidRPr="00014085">
        <w:rPr>
          <w:rFonts w:ascii="Times New Roman" w:hAnsi="Times New Roman"/>
          <w:color w:val="auto"/>
          <w:sz w:val="28"/>
          <w:szCs w:val="28"/>
        </w:rPr>
        <w:t>обучающихся с ЗПР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57DD2" w:rsidRPr="00014085" w:rsidRDefault="00B57DD2" w:rsidP="00014085">
      <w:pPr>
        <w:pStyle w:val="111"/>
        <w:keepNext/>
        <w:keepLines/>
        <w:shd w:val="clear" w:color="auto" w:fill="auto"/>
        <w:spacing w:line="240" w:lineRule="auto"/>
        <w:ind w:left="20" w:right="20" w:firstLine="700"/>
        <w:jc w:val="both"/>
        <w:rPr>
          <w:sz w:val="28"/>
          <w:szCs w:val="28"/>
        </w:rPr>
      </w:pPr>
      <w:bookmarkStart w:id="15" w:name="bookmark23"/>
      <w:r w:rsidRPr="00014085">
        <w:rPr>
          <w:sz w:val="28"/>
          <w:szCs w:val="28"/>
        </w:rPr>
        <w:t>Связь универсальных учебных действий с содержанием учебных предметов в рамках УМК «Школа России»</w:t>
      </w:r>
      <w:bookmarkEnd w:id="15"/>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Формирование универсальных учебных действий реализуется в ходе изучения системы учебных предметов и курсов коррекционно-развивающей области. В МБОУ СОШ № 5 обучение осуществляется по УМК «Школа России».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в формировании универсальных учебных действий:</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Style w:val="52"/>
          <w:color w:val="auto"/>
          <w:sz w:val="28"/>
          <w:szCs w:val="28"/>
        </w:rPr>
        <w:t>коммуникативных умений,</w:t>
      </w:r>
      <w:r w:rsidRPr="00014085">
        <w:rPr>
          <w:rFonts w:ascii="Times New Roman" w:hAnsi="Times New Roman"/>
          <w:color w:val="auto"/>
          <w:sz w:val="28"/>
          <w:szCs w:val="28"/>
        </w:rPr>
        <w:t xml:space="preserve">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B57DD2" w:rsidRPr="00014085" w:rsidRDefault="00B57DD2" w:rsidP="00014085">
      <w:pPr>
        <w:pStyle w:val="ae"/>
        <w:numPr>
          <w:ilvl w:val="0"/>
          <w:numId w:val="19"/>
        </w:numPr>
        <w:tabs>
          <w:tab w:val="left" w:pos="70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умения использовать</w:t>
      </w:r>
      <w:r w:rsidRPr="00014085">
        <w:rPr>
          <w:rStyle w:val="52"/>
          <w:color w:val="auto"/>
          <w:sz w:val="28"/>
          <w:szCs w:val="28"/>
        </w:rPr>
        <w:t xml:space="preserve"> знаковые системы и символы</w:t>
      </w:r>
      <w:r w:rsidRPr="00014085">
        <w:rPr>
          <w:rFonts w:ascii="Times New Roman" w:hAnsi="Times New Roman"/>
          <w:color w:val="auto"/>
          <w:sz w:val="28"/>
          <w:szCs w:val="28"/>
        </w:rPr>
        <w:t xml:space="preserve"> для моделирования объектов и отношений между ними;</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умений выполнять</w:t>
      </w:r>
      <w:r w:rsidRPr="00014085">
        <w:rPr>
          <w:rStyle w:val="52"/>
          <w:color w:val="auto"/>
          <w:sz w:val="28"/>
          <w:szCs w:val="28"/>
        </w:rPr>
        <w:t xml:space="preserve"> логические действия</w:t>
      </w:r>
      <w:r w:rsidRPr="00014085">
        <w:rPr>
          <w:rFonts w:ascii="Times New Roman" w:hAnsi="Times New Roman"/>
          <w:color w:val="auto"/>
          <w:sz w:val="28"/>
          <w:szCs w:val="28"/>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w:t>
      </w:r>
      <w:r w:rsidRPr="00014085">
        <w:rPr>
          <w:rStyle w:val="52"/>
          <w:color w:val="auto"/>
          <w:sz w:val="28"/>
          <w:szCs w:val="28"/>
        </w:rPr>
        <w:t xml:space="preserve"> и</w:t>
      </w:r>
      <w:r w:rsidRPr="00014085">
        <w:rPr>
          <w:rFonts w:ascii="Times New Roman" w:hAnsi="Times New Roman"/>
          <w:color w:val="auto"/>
          <w:sz w:val="28"/>
          <w:szCs w:val="28"/>
        </w:rPr>
        <w:t xml:space="preserve"> проверять элементарные гипотезы.</w:t>
      </w:r>
    </w:p>
    <w:p w:rsidR="00B57DD2" w:rsidRPr="00014085" w:rsidRDefault="00B57DD2" w:rsidP="00014085">
      <w:pPr>
        <w:pStyle w:val="81"/>
        <w:shd w:val="clear" w:color="auto" w:fill="auto"/>
        <w:spacing w:line="240" w:lineRule="auto"/>
        <w:ind w:left="20" w:right="20"/>
        <w:rPr>
          <w:sz w:val="28"/>
          <w:szCs w:val="28"/>
        </w:rPr>
      </w:pPr>
      <w:r w:rsidRPr="00014085">
        <w:rPr>
          <w:sz w:val="28"/>
          <w:szCs w:val="28"/>
        </w:rPr>
        <w:t>Связь универсальных учебных действий с содержанием учебных предметов</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9"/>
          <w:color w:val="auto"/>
          <w:sz w:val="28"/>
          <w:szCs w:val="28"/>
        </w:rPr>
        <w:t xml:space="preserve"> «Русский язык»</w:t>
      </w:r>
      <w:r w:rsidRPr="00014085">
        <w:rPr>
          <w:rFonts w:ascii="Times New Roman" w:hAnsi="Times New Roman"/>
          <w:color w:val="auto"/>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9"/>
          <w:color w:val="auto"/>
          <w:sz w:val="28"/>
          <w:szCs w:val="28"/>
        </w:rPr>
        <w:t xml:space="preserve"> «Русский язык»</w:t>
      </w:r>
      <w:r w:rsidRPr="00014085">
        <w:rPr>
          <w:rFonts w:ascii="Times New Roman" w:hAnsi="Times New Roman"/>
          <w:color w:val="auto"/>
          <w:sz w:val="28"/>
          <w:szCs w:val="28"/>
        </w:rPr>
        <w:t xml:space="preserve"> обеспечивает формирование следующих универсальных учебных действий:</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lastRenderedPageBreak/>
        <w:t>умение использовать язык с целью поиска необходимой информации в различных источниках для решения учебных задач;</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ориентироваться в целях, задачах, средствах и условиях общения;</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стремление к более точному выражению собственных мыслей; умение задавать вопросы.</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9"/>
          <w:color w:val="auto"/>
          <w:sz w:val="28"/>
          <w:szCs w:val="28"/>
        </w:rPr>
        <w:t xml:space="preserve"> «Литературное чтение»,</w:t>
      </w:r>
      <w:r w:rsidRPr="00014085">
        <w:rPr>
          <w:rFonts w:ascii="Times New Roman" w:hAnsi="Times New Roman"/>
          <w:color w:val="auto"/>
          <w:sz w:val="28"/>
          <w:szCs w:val="28"/>
        </w:rPr>
        <w:t xml:space="preserve"> приоритетной целью которого является формирование читательской компетентности обучающихся с ЗПР, обеспечивает формирование следующих универсальных учебных действий:</w:t>
      </w:r>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овладение осознанным, правильным, беглым, выразительным чтением;</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понимать контекстную речь на основе воссоздания картины событий и поступков персонажей;</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произвольно и выразительно строить контекстную речь с учетом целей коммуникации, особенностей слушателя;</w:t>
      </w:r>
    </w:p>
    <w:p w:rsidR="00B57DD2" w:rsidRPr="00014085"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устанавливать логическую причинно-следственную последовательность событий и действий героев произведения;</w:t>
      </w:r>
    </w:p>
    <w:p w:rsidR="00B57DD2" w:rsidRPr="00014085"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строить план с выделением существенной и дополнительной информации;</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выбирать интересующую литературу; пользоваться справочниками для понимания и получения информации;</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8"/>
          <w:color w:val="auto"/>
          <w:sz w:val="28"/>
          <w:szCs w:val="28"/>
        </w:rPr>
        <w:t xml:space="preserve"> «Иностранный язык»</w:t>
      </w:r>
      <w:r w:rsidRPr="00014085">
        <w:rPr>
          <w:rFonts w:ascii="Times New Roman" w:hAnsi="Times New Roman"/>
          <w:color w:val="auto"/>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При изучении иностранного языка развиваются следующие универсальные учебные действия:</w:t>
      </w:r>
    </w:p>
    <w:p w:rsidR="00B57DD2" w:rsidRPr="00014085"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работать с текстом, опираясь на умения,</w:t>
      </w:r>
    </w:p>
    <w:p w:rsidR="00B57DD2" w:rsidRPr="00014085"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B57DD2" w:rsidRPr="00014085"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овладение общеречевыми коммуникативными умениями,</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например, начинать и завершать разговор, используя речевые клише; поддерживать беседу, задавая вопросы и переспрашивая;</w:t>
      </w:r>
    </w:p>
    <w:p w:rsidR="00B57DD2" w:rsidRPr="00014085"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умение осуществлять самоконтроль, самооценку;</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lastRenderedPageBreak/>
        <w:t>умение самостоятельно выполнять задания с использованием компьютера (при наличии мультимедийного приложения).</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8"/>
          <w:color w:val="auto"/>
          <w:sz w:val="28"/>
          <w:szCs w:val="28"/>
        </w:rPr>
        <w:t xml:space="preserve"> «Математика»</w:t>
      </w:r>
      <w:r w:rsidRPr="00014085">
        <w:rPr>
          <w:rFonts w:ascii="Times New Roman" w:hAnsi="Times New Roman"/>
          <w:color w:val="auto"/>
          <w:sz w:val="28"/>
          <w:szCs w:val="28"/>
        </w:rPr>
        <w:t xml:space="preserve"> является основой развития у обучающихся познавательных универсальных действий, в первую очередь логических.</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При изучении математики формируются следующие универсальные учебные действия:</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строить алгоритм поиска необходимой информации, определять логику решения практической и учебной задачи;</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57DD2" w:rsidRPr="00014085" w:rsidRDefault="00B57DD2" w:rsidP="00014085">
      <w:pPr>
        <w:pStyle w:val="ae"/>
        <w:spacing w:after="0" w:line="240" w:lineRule="auto"/>
        <w:ind w:left="23" w:right="23" w:firstLine="697"/>
        <w:jc w:val="both"/>
        <w:rPr>
          <w:rFonts w:ascii="Times New Roman" w:hAnsi="Times New Roman"/>
          <w:color w:val="auto"/>
          <w:sz w:val="28"/>
          <w:szCs w:val="28"/>
        </w:rPr>
      </w:pPr>
      <w:r w:rsidRPr="00014085">
        <w:rPr>
          <w:rFonts w:ascii="Times New Roman" w:hAnsi="Times New Roman"/>
          <w:color w:val="auto"/>
          <w:sz w:val="28"/>
          <w:szCs w:val="28"/>
        </w:rPr>
        <w:t>Учебные предметы</w:t>
      </w:r>
      <w:r w:rsidRPr="00014085">
        <w:rPr>
          <w:rStyle w:val="138"/>
          <w:color w:val="auto"/>
          <w:sz w:val="28"/>
          <w:szCs w:val="28"/>
        </w:rPr>
        <w:t xml:space="preserve"> «Окружающий </w:t>
      </w:r>
      <w:r w:rsidRPr="00014085">
        <w:rPr>
          <w:rStyle w:val="137"/>
          <w:color w:val="auto"/>
          <w:sz w:val="28"/>
          <w:szCs w:val="28"/>
        </w:rPr>
        <w:t>мир» и «Кубановедение»</w:t>
      </w:r>
      <w:r w:rsidRPr="00014085">
        <w:rPr>
          <w:rFonts w:ascii="Times New Roman" w:hAnsi="Times New Roman"/>
          <w:color w:val="auto"/>
          <w:sz w:val="28"/>
          <w:szCs w:val="28"/>
        </w:rPr>
        <w:t xml:space="preserve"> помогают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57DD2" w:rsidRPr="00014085" w:rsidRDefault="00B57DD2" w:rsidP="00014085">
      <w:pPr>
        <w:pStyle w:val="ae"/>
        <w:spacing w:after="0" w:line="240" w:lineRule="auto"/>
        <w:ind w:left="23" w:right="23" w:firstLine="697"/>
        <w:jc w:val="both"/>
        <w:rPr>
          <w:rFonts w:ascii="Times New Roman" w:hAnsi="Times New Roman"/>
          <w:color w:val="auto"/>
          <w:sz w:val="28"/>
          <w:szCs w:val="28"/>
        </w:rPr>
      </w:pPr>
      <w:r w:rsidRPr="00014085">
        <w:rPr>
          <w:rFonts w:ascii="Times New Roman" w:hAnsi="Times New Roman"/>
          <w:color w:val="auto"/>
          <w:sz w:val="28"/>
          <w:szCs w:val="28"/>
        </w:rPr>
        <w:t xml:space="preserve">При изучении учебного предметов «Окружающий мир», </w:t>
      </w:r>
      <w:r w:rsidRPr="00014085">
        <w:rPr>
          <w:rStyle w:val="137"/>
          <w:color w:val="auto"/>
          <w:sz w:val="28"/>
          <w:szCs w:val="28"/>
        </w:rPr>
        <w:t>«Кубановедение»</w:t>
      </w:r>
      <w:r w:rsidRPr="00014085">
        <w:rPr>
          <w:rFonts w:ascii="Times New Roman" w:hAnsi="Times New Roman"/>
          <w:color w:val="auto"/>
          <w:sz w:val="28"/>
          <w:szCs w:val="28"/>
        </w:rPr>
        <w:t xml:space="preserve">  развиваются следующие универсальные учебные действия:</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осуществлять информационный поиск для решения учебных задач;</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способность работать с моделями изучаемых объектов и явлений окружающего мира;</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136"/>
          <w:color w:val="auto"/>
          <w:sz w:val="28"/>
          <w:szCs w:val="28"/>
        </w:rPr>
        <w:t xml:space="preserve"> «Основы религиозных культур и светской этики» </w:t>
      </w:r>
      <w:r w:rsidRPr="00014085">
        <w:rPr>
          <w:rFonts w:ascii="Times New Roman" w:hAnsi="Times New Roman"/>
          <w:color w:val="auto"/>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При изучении учебного предмета</w:t>
      </w:r>
      <w:r w:rsidRPr="00014085">
        <w:rPr>
          <w:rStyle w:val="136"/>
          <w:color w:val="auto"/>
          <w:sz w:val="28"/>
          <w:szCs w:val="28"/>
        </w:rPr>
        <w:t xml:space="preserve"> «Основы религиозных культур и светской этики»</w:t>
      </w:r>
      <w:r w:rsidRPr="00014085">
        <w:rPr>
          <w:rFonts w:ascii="Times New Roman" w:hAnsi="Times New Roman"/>
          <w:color w:val="auto"/>
          <w:sz w:val="28"/>
          <w:szCs w:val="28"/>
        </w:rPr>
        <w:t xml:space="preserve"> формируются следующие универсальные учебные действия:</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lastRenderedPageBreak/>
        <w:t>умения фиксировать в информационной среде элементы истории семьи, своего региона;</w:t>
      </w:r>
    </w:p>
    <w:p w:rsidR="00B57DD2" w:rsidRPr="00014085" w:rsidRDefault="00B57DD2" w:rsidP="00014085">
      <w:pPr>
        <w:pStyle w:val="ae"/>
        <w:numPr>
          <w:ilvl w:val="0"/>
          <w:numId w:val="19"/>
        </w:numPr>
        <w:tabs>
          <w:tab w:val="left" w:pos="75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Значимость учебного предмета</w:t>
      </w:r>
      <w:r w:rsidRPr="00014085">
        <w:rPr>
          <w:rStyle w:val="136"/>
          <w:color w:val="auto"/>
          <w:sz w:val="28"/>
          <w:szCs w:val="28"/>
        </w:rPr>
        <w:t xml:space="preserve"> «Изобразительное искусство» </w:t>
      </w:r>
      <w:r w:rsidRPr="00014085">
        <w:rPr>
          <w:rFonts w:ascii="Times New Roman" w:hAnsi="Times New Roman"/>
          <w:color w:val="auto"/>
          <w:sz w:val="28"/>
          <w:szCs w:val="28"/>
        </w:rPr>
        <w:t>определяется нацеленностью этого предмета на развитие творческих способностей и потенциала обучающегося с ЗПР,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Сформированность универсальных учебных действий при освоении изобразительного искусства проявляется в:</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B57DD2" w:rsidRPr="00014085"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желании общаться с искусством, участвовать в обсуждении содержания и выразительных средств произведений искусства;</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обогащении ключевых компетенций (коммуникативных, деятельноетных и др.) художественно эстетическим содержанием;</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способности оценивать результаты художественно творческой деятельности, собственной и одноклассников.</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Важнейшей особенностью учебного предмета</w:t>
      </w:r>
      <w:r w:rsidRPr="00014085">
        <w:rPr>
          <w:rStyle w:val="200"/>
          <w:color w:val="auto"/>
          <w:sz w:val="28"/>
          <w:szCs w:val="28"/>
        </w:rPr>
        <w:t xml:space="preserve"> «Технология»</w:t>
      </w:r>
      <w:r w:rsidRPr="00014085">
        <w:rPr>
          <w:rFonts w:ascii="Times New Roman" w:hAnsi="Times New Roman"/>
          <w:color w:val="auto"/>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ЗПР, стремления активно познавать историю материальной культуры и семейных традиций своего и других народов и уважительно относиться к ним.</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ЗПР и обеспечивают:</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B57DD2" w:rsidRPr="00014085"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развитие умений осуществлять программу спланированной деятельности;</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развитие умений выбирать наиболее эффективные и рациональные способы своей работы;</w:t>
      </w:r>
    </w:p>
    <w:p w:rsidR="00B57DD2" w:rsidRPr="00014085"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формирование умений самостоятельно создавать алгоритм деятельности при решении практических задач;</w:t>
      </w:r>
    </w:p>
    <w:p w:rsidR="00B57DD2" w:rsidRPr="00014085"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развитие умений создавать и преобразовывать модели, отражающие разнообразные виды технологической деятельности;</w:t>
      </w:r>
    </w:p>
    <w:p w:rsidR="00B57DD2" w:rsidRPr="00014085"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014085">
        <w:rPr>
          <w:rFonts w:ascii="Times New Roman" w:hAnsi="Times New Roman"/>
          <w:color w:val="auto"/>
          <w:sz w:val="28"/>
          <w:szCs w:val="28"/>
        </w:rPr>
        <w:t>развитие основных мыслительных операций;</w:t>
      </w:r>
    </w:p>
    <w:p w:rsidR="00B57DD2" w:rsidRPr="00014085"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эффективное сотрудничество с учителем и сверстниками в процессе выполнения трудовых операций;</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саморазвитие и развитие личности в процессе творческой предметной деятельности.</w:t>
      </w:r>
    </w:p>
    <w:p w:rsidR="00B57DD2" w:rsidRPr="00014085" w:rsidRDefault="00B57DD2" w:rsidP="00014085">
      <w:pPr>
        <w:pStyle w:val="ae"/>
        <w:spacing w:after="0" w:line="240" w:lineRule="auto"/>
        <w:ind w:left="20" w:firstLine="720"/>
        <w:jc w:val="both"/>
        <w:rPr>
          <w:rFonts w:ascii="Times New Roman" w:hAnsi="Times New Roman"/>
          <w:color w:val="auto"/>
          <w:sz w:val="28"/>
          <w:szCs w:val="28"/>
        </w:rPr>
      </w:pPr>
      <w:r w:rsidRPr="00014085">
        <w:rPr>
          <w:rFonts w:ascii="Times New Roman" w:hAnsi="Times New Roman"/>
          <w:color w:val="auto"/>
          <w:sz w:val="28"/>
          <w:szCs w:val="28"/>
        </w:rPr>
        <w:t>Учебный предмет</w:t>
      </w:r>
      <w:r w:rsidRPr="00014085">
        <w:rPr>
          <w:rStyle w:val="200"/>
          <w:color w:val="auto"/>
          <w:sz w:val="28"/>
          <w:szCs w:val="28"/>
        </w:rPr>
        <w:t xml:space="preserve"> «Физическая культура»</w:t>
      </w:r>
      <w:r w:rsidRPr="00014085">
        <w:rPr>
          <w:rFonts w:ascii="Times New Roman" w:hAnsi="Times New Roman"/>
          <w:color w:val="auto"/>
          <w:sz w:val="28"/>
          <w:szCs w:val="28"/>
        </w:rPr>
        <w:t xml:space="preserve"> обеспечивает:</w:t>
      </w:r>
    </w:p>
    <w:p w:rsidR="00B57DD2" w:rsidRPr="00014085"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B57DD2" w:rsidRPr="00014085"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B57DD2" w:rsidRPr="00014085" w:rsidRDefault="00B57DD2" w:rsidP="00014085">
      <w:pPr>
        <w:pStyle w:val="ae"/>
        <w:numPr>
          <w:ilvl w:val="0"/>
          <w:numId w:val="19"/>
        </w:numPr>
        <w:tabs>
          <w:tab w:val="left" w:pos="745"/>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Связь универсальных учебных действий с содержанием учебных предметов определяется следующим:</w:t>
      </w:r>
    </w:p>
    <w:p w:rsidR="00B57DD2" w:rsidRPr="00014085" w:rsidRDefault="00B57DD2" w:rsidP="00014085">
      <w:pPr>
        <w:pStyle w:val="ae"/>
        <w:numPr>
          <w:ilvl w:val="0"/>
          <w:numId w:val="20"/>
        </w:numPr>
        <w:tabs>
          <w:tab w:val="left" w:pos="1162"/>
        </w:tabs>
        <w:suppressAutoHyphens w:val="0"/>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УУД представляют собой целостную систему, в которой можно выделить взаимосвязанные и взаимообуславливающие виды действий:</w:t>
      </w:r>
    </w:p>
    <w:p w:rsidR="00B57DD2" w:rsidRPr="00014085"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 xml:space="preserve">коммуникативные УУД обеспечивают социальную компетентность и учет позиции партнеров по общению или деятельности, умение участвовать в коллективном обсуждении проблем, строить сотрудничество со сверстниками и взрослыми. К коммуникативным действиям относятся: планирование учебного сотрудничества с учителем и сверстниками; постановка вопросов; разрешение </w:t>
      </w:r>
      <w:r w:rsidRPr="00014085">
        <w:rPr>
          <w:rFonts w:ascii="Times New Roman" w:hAnsi="Times New Roman"/>
          <w:color w:val="auto"/>
          <w:sz w:val="28"/>
          <w:szCs w:val="28"/>
        </w:rPr>
        <w:lastRenderedPageBreak/>
        <w:t>конфликтов; контроль, коррекция, оценка действий партнера; умение выражать свои мысли в соответствии с задачами и условиями коммуникации и др.;</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познавательные включают в себя: общеучебные, логические, знаково- символические УУД, а также постановку и решение проблемы;</w:t>
      </w:r>
    </w:p>
    <w:p w:rsidR="00B57DD2" w:rsidRPr="00014085" w:rsidRDefault="00B57DD2" w:rsidP="008B628D">
      <w:pPr>
        <w:pStyle w:val="ae"/>
        <w:numPr>
          <w:ilvl w:val="0"/>
          <w:numId w:val="19"/>
        </w:numPr>
        <w:tabs>
          <w:tab w:val="left" w:pos="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личностные УУД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УУД: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нравственно- этическая ориентация, в т.ч. и оценивание усваиваемого содержания, обеспечивающее личностный моральный выбор;</w:t>
      </w:r>
    </w:p>
    <w:p w:rsidR="00B57DD2" w:rsidRPr="00014085"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014085">
        <w:rPr>
          <w:rFonts w:ascii="Times New Roman" w:hAnsi="Times New Roman"/>
          <w:color w:val="auto"/>
          <w:sz w:val="28"/>
          <w:szCs w:val="28"/>
        </w:rPr>
        <w:t>регулятивные УУД обеспечивают организацию собственной деятельности. К ним относятся: целеполагание, планирование, прогнозирование, контроль, коррекция, оценка, саморегуляция и др.</w:t>
      </w:r>
    </w:p>
    <w:p w:rsidR="00B57DD2" w:rsidRPr="00014085" w:rsidRDefault="00B57DD2" w:rsidP="008B628D">
      <w:pPr>
        <w:pStyle w:val="ae"/>
        <w:numPr>
          <w:ilvl w:val="0"/>
          <w:numId w:val="20"/>
        </w:numPr>
        <w:tabs>
          <w:tab w:val="left" w:pos="1162"/>
        </w:tabs>
        <w:suppressAutoHyphens w:val="0"/>
        <w:spacing w:after="0" w:line="240" w:lineRule="auto"/>
        <w:ind w:left="20" w:right="20" w:hanging="20"/>
        <w:jc w:val="both"/>
        <w:rPr>
          <w:rFonts w:ascii="Times New Roman" w:hAnsi="Times New Roman"/>
          <w:color w:val="auto"/>
          <w:sz w:val="28"/>
          <w:szCs w:val="28"/>
        </w:rPr>
      </w:pPr>
      <w:r w:rsidRPr="00014085">
        <w:rPr>
          <w:rFonts w:ascii="Times New Roman" w:hAnsi="Times New Roman"/>
          <w:color w:val="auto"/>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57DD2" w:rsidRPr="00014085"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 xml:space="preserve">Заданные стандартом </w:t>
      </w:r>
      <w:r w:rsidRPr="00014085">
        <w:rPr>
          <w:rStyle w:val="-1pt"/>
          <w:color w:val="auto"/>
          <w:sz w:val="28"/>
          <w:szCs w:val="28"/>
        </w:rPr>
        <w:t>УУД</w:t>
      </w:r>
      <w:r w:rsidRPr="00014085">
        <w:rPr>
          <w:rFonts w:ascii="Times New Roman" w:hAnsi="Times New Roman"/>
          <w:color w:val="auto"/>
          <w:sz w:val="28"/>
          <w:szCs w:val="28"/>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57DD2" w:rsidRPr="00014085" w:rsidRDefault="00B57DD2" w:rsidP="00014085">
      <w:pPr>
        <w:pStyle w:val="ae"/>
        <w:numPr>
          <w:ilvl w:val="0"/>
          <w:numId w:val="20"/>
        </w:numPr>
        <w:tabs>
          <w:tab w:val="left" w:pos="1158"/>
        </w:tabs>
        <w:suppressAutoHyphens w:val="0"/>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 xml:space="preserve">Схема работы над формированием конкретных </w:t>
      </w:r>
      <w:r w:rsidRPr="00014085">
        <w:rPr>
          <w:rStyle w:val="-1pt"/>
          <w:color w:val="auto"/>
          <w:sz w:val="28"/>
          <w:szCs w:val="28"/>
        </w:rPr>
        <w:t>УУД</w:t>
      </w:r>
      <w:r w:rsidRPr="00014085">
        <w:rPr>
          <w:rFonts w:ascii="Times New Roman" w:hAnsi="Times New Roman"/>
          <w:color w:val="auto"/>
          <w:sz w:val="28"/>
          <w:szCs w:val="28"/>
        </w:rPr>
        <w:t xml:space="preserve"> каждого вида указывается в тематическом планировании, технологических картах.</w:t>
      </w:r>
    </w:p>
    <w:p w:rsidR="00B57DD2" w:rsidRPr="00014085" w:rsidRDefault="00B57DD2" w:rsidP="00014085">
      <w:pPr>
        <w:pStyle w:val="ae"/>
        <w:numPr>
          <w:ilvl w:val="0"/>
          <w:numId w:val="20"/>
        </w:numPr>
        <w:tabs>
          <w:tab w:val="left" w:pos="1153"/>
        </w:tabs>
        <w:suppressAutoHyphens w:val="0"/>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Способы учета уровня их сформированности - в требованиях к результатам освоения учебной программы по каждому предмету.</w:t>
      </w:r>
    </w:p>
    <w:p w:rsidR="00B57DD2" w:rsidRPr="00014085"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процессуапьным способом оценки достижений обучающихся в развитии универсальных учебных действий.</w:t>
      </w:r>
    </w:p>
    <w:p w:rsidR="00B57DD2" w:rsidRPr="00014085"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 xml:space="preserve">Результаты усвоения </w:t>
      </w:r>
      <w:r w:rsidRPr="00014085">
        <w:rPr>
          <w:rStyle w:val="-1pt"/>
          <w:color w:val="auto"/>
          <w:sz w:val="28"/>
          <w:szCs w:val="28"/>
        </w:rPr>
        <w:t>УУД</w:t>
      </w:r>
      <w:r w:rsidRPr="00014085">
        <w:rPr>
          <w:rFonts w:ascii="Times New Roman" w:hAnsi="Times New Roman"/>
          <w:color w:val="auto"/>
          <w:sz w:val="28"/>
          <w:szCs w:val="28"/>
        </w:rPr>
        <w:t xml:space="preserve"> формулируются для каждого класса и являются ориентиром при организации мониторинга их достижения.</w:t>
      </w:r>
    </w:p>
    <w:p w:rsidR="00B57DD2" w:rsidRPr="00014085" w:rsidRDefault="00B57DD2" w:rsidP="00014085">
      <w:pPr>
        <w:pStyle w:val="ae"/>
        <w:spacing w:after="0" w:line="240" w:lineRule="auto"/>
        <w:ind w:left="20" w:right="20" w:firstLine="700"/>
        <w:jc w:val="both"/>
        <w:rPr>
          <w:rFonts w:ascii="Times New Roman" w:hAnsi="Times New Roman"/>
          <w:color w:val="auto"/>
          <w:sz w:val="28"/>
          <w:szCs w:val="28"/>
        </w:rPr>
      </w:pPr>
      <w:r w:rsidRPr="00014085">
        <w:rPr>
          <w:rFonts w:ascii="Times New Roman" w:hAnsi="Times New Roman"/>
          <w:color w:val="auto"/>
          <w:sz w:val="28"/>
          <w:szCs w:val="28"/>
        </w:rPr>
        <w:t>Описание планируемых результатов и типовых задач по формированию УУД у обучающихся представлено в таблице «Планируемые результаты и типовые задачи по формированию УУД у обучающихся с ОВЗ». Приложение</w:t>
      </w:r>
      <w:r w:rsidR="00CD3FED" w:rsidRPr="00014085">
        <w:rPr>
          <w:rFonts w:ascii="Times New Roman" w:hAnsi="Times New Roman"/>
          <w:color w:val="auto"/>
          <w:sz w:val="28"/>
          <w:szCs w:val="28"/>
        </w:rPr>
        <w:t xml:space="preserve"> 7</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 xml:space="preserve">Программа формирования универсальных учебных действий представлена в табличном формате, в котором детализирован операционный состав универсальных учебных действий, выделены этапы формирования универсальных учебных действий, они показаны в динамике усложнения от класса к классу. Учебные действия представлены не только в динамике своего развития от дошкольного возраста детей и до окончания ими начальной школы, но и соотнесены с рекомендуемыми типовыми задачами формирования универсальных учебных действий, методами и формами организации учебной </w:t>
      </w:r>
      <w:r w:rsidRPr="00014085">
        <w:rPr>
          <w:rFonts w:ascii="Times New Roman" w:hAnsi="Times New Roman"/>
          <w:color w:val="auto"/>
          <w:sz w:val="28"/>
          <w:szCs w:val="28"/>
        </w:rPr>
        <w:lastRenderedPageBreak/>
        <w:t>работы обучающихся, показана связь с содержанием учебных предметов. Заполнены не все ячейки таблицы. Пустые ячейки в таблице свидетельствуют о том, что формирование определенных действий начнется в следующем классе, на следующем возрастном этапе. Курсивом в таблице выделены планируемые результаты формирования универсальных учебных действий, которые смогут достичь обучающиеся, имеющие более высокий уровень мотивации и обладающие более развитыми способностями.</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Поскольку учебные действия формируются не за одно занятие, то выделяется группа планируемых результатов универсальных учебных действий для серии занятий. Такое планирование позволяет упорядочить постановку развивающих и воспитательных задач урока, не упускать из виду уже сформированное и продолжать его совершенствовать.</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Введение ФГОС НОО обучающихся с ОВЗ и реализация ФГОС дошкольного образования обозначили переход от парадигмы «знаний, умений, навыков» к культурно-исторической системно-деятельностной парадигме образования.</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НОО обучающихся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B57DD2" w:rsidRPr="00014085" w:rsidRDefault="00B57DD2" w:rsidP="00014085">
      <w:pPr>
        <w:pStyle w:val="ae"/>
        <w:spacing w:after="0" w:line="240" w:lineRule="auto"/>
        <w:ind w:left="20" w:right="160" w:firstLine="700"/>
        <w:jc w:val="both"/>
        <w:rPr>
          <w:rFonts w:ascii="Times New Roman" w:hAnsi="Times New Roman"/>
          <w:color w:val="auto"/>
          <w:sz w:val="28"/>
          <w:szCs w:val="28"/>
        </w:rPr>
      </w:pPr>
      <w:r w:rsidRPr="00014085">
        <w:rPr>
          <w:rFonts w:ascii="Times New Roman" w:hAnsi="Times New Roman"/>
          <w:color w:val="auto"/>
          <w:sz w:val="28"/>
          <w:szCs w:val="28"/>
        </w:rPr>
        <w:t>Преемственность формирования универсальных учебных действий по уровням общего образования обеспечивается за счет:</w:t>
      </w:r>
    </w:p>
    <w:p w:rsidR="00B57DD2" w:rsidRPr="00014085" w:rsidRDefault="00B57DD2" w:rsidP="00014085">
      <w:pPr>
        <w:pStyle w:val="ae"/>
        <w:numPr>
          <w:ilvl w:val="0"/>
          <w:numId w:val="21"/>
        </w:numPr>
        <w:tabs>
          <w:tab w:val="left" w:pos="730"/>
        </w:tabs>
        <w:suppressAutoHyphens w:val="0"/>
        <w:spacing w:after="0" w:line="240" w:lineRule="auto"/>
        <w:ind w:left="20" w:right="160" w:firstLine="420"/>
        <w:jc w:val="both"/>
        <w:rPr>
          <w:rFonts w:ascii="Times New Roman" w:hAnsi="Times New Roman"/>
          <w:color w:val="auto"/>
          <w:sz w:val="28"/>
          <w:szCs w:val="28"/>
        </w:rPr>
      </w:pPr>
      <w:r w:rsidRPr="00014085">
        <w:rPr>
          <w:rFonts w:ascii="Times New Roman" w:hAnsi="Times New Roman"/>
          <w:color w:val="auto"/>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57DD2" w:rsidRPr="00014085" w:rsidRDefault="00B57DD2" w:rsidP="00014085">
      <w:pPr>
        <w:pStyle w:val="ae"/>
        <w:numPr>
          <w:ilvl w:val="0"/>
          <w:numId w:val="21"/>
        </w:numPr>
        <w:tabs>
          <w:tab w:val="left" w:pos="726"/>
        </w:tabs>
        <w:suppressAutoHyphens w:val="0"/>
        <w:spacing w:after="0" w:line="240" w:lineRule="auto"/>
        <w:ind w:left="20" w:right="160" w:firstLine="420"/>
        <w:jc w:val="both"/>
        <w:rPr>
          <w:rFonts w:ascii="Times New Roman" w:hAnsi="Times New Roman"/>
          <w:color w:val="auto"/>
          <w:sz w:val="28"/>
          <w:szCs w:val="28"/>
        </w:rPr>
      </w:pPr>
      <w:r w:rsidRPr="00014085">
        <w:rPr>
          <w:rFonts w:ascii="Times New Roman" w:hAnsi="Times New Roman"/>
          <w:color w:val="auto"/>
          <w:sz w:val="28"/>
          <w:szCs w:val="28"/>
        </w:rPr>
        <w:t>четкого представления педагогов о планируемых результатах обучения на каждом уровне;</w:t>
      </w:r>
    </w:p>
    <w:p w:rsidR="00B57DD2" w:rsidRPr="00014085" w:rsidRDefault="00B57DD2" w:rsidP="00014085">
      <w:pPr>
        <w:pStyle w:val="ae"/>
        <w:numPr>
          <w:ilvl w:val="0"/>
          <w:numId w:val="21"/>
        </w:numPr>
        <w:tabs>
          <w:tab w:val="left" w:pos="735"/>
        </w:tabs>
        <w:suppressAutoHyphens w:val="0"/>
        <w:spacing w:after="0" w:line="240" w:lineRule="auto"/>
        <w:ind w:left="20" w:right="160" w:firstLine="420"/>
        <w:jc w:val="both"/>
        <w:rPr>
          <w:rFonts w:ascii="Times New Roman" w:hAnsi="Times New Roman"/>
          <w:color w:val="auto"/>
          <w:sz w:val="28"/>
          <w:szCs w:val="28"/>
        </w:rPr>
      </w:pPr>
      <w:r w:rsidRPr="00014085">
        <w:rPr>
          <w:rFonts w:ascii="Times New Roman" w:hAnsi="Times New Roman"/>
          <w:color w:val="auto"/>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B57DD2" w:rsidRPr="00014085" w:rsidRDefault="00B57DD2" w:rsidP="00014085">
      <w:pPr>
        <w:pStyle w:val="ae"/>
        <w:spacing w:after="0" w:line="240" w:lineRule="auto"/>
        <w:ind w:left="20" w:right="160" w:firstLine="700"/>
        <w:jc w:val="both"/>
        <w:rPr>
          <w:rFonts w:ascii="Times New Roman" w:hAnsi="Times New Roman"/>
          <w:color w:val="auto"/>
          <w:sz w:val="28"/>
          <w:szCs w:val="28"/>
        </w:rPr>
      </w:pPr>
      <w:r w:rsidRPr="00014085">
        <w:rPr>
          <w:rFonts w:ascii="Times New Roman" w:hAnsi="Times New Roman"/>
          <w:color w:val="auto"/>
          <w:sz w:val="28"/>
          <w:szCs w:val="28"/>
        </w:rPr>
        <w:lastRenderedPageBreak/>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B57DD2" w:rsidRPr="00014085" w:rsidRDefault="00B57DD2" w:rsidP="00014085">
      <w:pPr>
        <w:pStyle w:val="111"/>
        <w:keepNext/>
        <w:keepLines/>
        <w:shd w:val="clear" w:color="auto" w:fill="auto"/>
        <w:spacing w:line="240" w:lineRule="auto"/>
        <w:ind w:left="20" w:right="160" w:firstLine="720"/>
        <w:jc w:val="both"/>
        <w:rPr>
          <w:b w:val="0"/>
          <w:bCs w:val="0"/>
          <w:sz w:val="28"/>
          <w:szCs w:val="28"/>
          <w:shd w:val="clear" w:color="auto" w:fill="FFFFFF"/>
        </w:rPr>
      </w:pPr>
      <w:bookmarkStart w:id="16" w:name="bookmark27"/>
      <w:r w:rsidRPr="00014085">
        <w:rPr>
          <w:rStyle w:val="19"/>
          <w:b/>
          <w:bCs/>
          <w:sz w:val="28"/>
          <w:szCs w:val="28"/>
        </w:rPr>
        <w:t>Планируемые результаты в освоении школьниками с ЗПР универсальных учебных действий  по завершении начального обучения</w:t>
      </w:r>
      <w:bookmarkEnd w:id="16"/>
    </w:p>
    <w:p w:rsidR="00B57DD2" w:rsidRPr="00014085" w:rsidRDefault="00B57DD2" w:rsidP="00014085">
      <w:pPr>
        <w:pStyle w:val="ae"/>
        <w:spacing w:after="0" w:line="240" w:lineRule="auto"/>
        <w:ind w:left="20" w:firstLine="720"/>
        <w:jc w:val="both"/>
        <w:rPr>
          <w:rFonts w:ascii="Times New Roman" w:hAnsi="Times New Roman"/>
          <w:color w:val="auto"/>
          <w:sz w:val="28"/>
          <w:szCs w:val="28"/>
        </w:rPr>
      </w:pPr>
      <w:r w:rsidRPr="00014085">
        <w:rPr>
          <w:rFonts w:ascii="Times New Roman" w:hAnsi="Times New Roman"/>
          <w:color w:val="auto"/>
          <w:sz w:val="28"/>
          <w:szCs w:val="28"/>
          <w:u w:val="single"/>
        </w:rPr>
        <w:t>Педагогические ориентиры: Развитие личности</w:t>
      </w:r>
      <w:r w:rsidRPr="00014085">
        <w:rPr>
          <w:rFonts w:ascii="Times New Roman" w:hAnsi="Times New Roman"/>
          <w:color w:val="auto"/>
          <w:sz w:val="28"/>
          <w:szCs w:val="28"/>
        </w:rPr>
        <w:t>.</w:t>
      </w:r>
    </w:p>
    <w:p w:rsidR="00B57DD2" w:rsidRPr="00014085" w:rsidRDefault="00B57DD2" w:rsidP="00014085">
      <w:pPr>
        <w:pStyle w:val="ae"/>
        <w:spacing w:after="0" w:line="240" w:lineRule="auto"/>
        <w:ind w:left="20" w:right="160" w:firstLine="720"/>
        <w:jc w:val="both"/>
        <w:rPr>
          <w:rFonts w:ascii="Times New Roman" w:hAnsi="Times New Roman"/>
          <w:color w:val="auto"/>
          <w:sz w:val="28"/>
          <w:szCs w:val="28"/>
        </w:rPr>
      </w:pPr>
      <w:r w:rsidRPr="00014085">
        <w:rPr>
          <w:rFonts w:ascii="Times New Roman" w:hAnsi="Times New Roman"/>
          <w:color w:val="auto"/>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57DD2" w:rsidRPr="00014085" w:rsidRDefault="00B57DD2" w:rsidP="00014085">
      <w:pPr>
        <w:pStyle w:val="ae"/>
        <w:spacing w:after="0" w:line="240" w:lineRule="auto"/>
        <w:ind w:left="20" w:firstLine="720"/>
        <w:jc w:val="both"/>
        <w:rPr>
          <w:rFonts w:ascii="Times New Roman" w:hAnsi="Times New Roman"/>
          <w:color w:val="auto"/>
          <w:sz w:val="28"/>
          <w:szCs w:val="28"/>
        </w:rPr>
      </w:pPr>
      <w:r w:rsidRPr="00014085">
        <w:rPr>
          <w:rFonts w:ascii="Times New Roman" w:hAnsi="Times New Roman"/>
          <w:color w:val="auto"/>
          <w:sz w:val="28"/>
          <w:szCs w:val="28"/>
          <w:u w:val="single"/>
        </w:rPr>
        <w:t>Педагогические ориентиры: Самообразование и самоорганизация</w:t>
      </w:r>
    </w:p>
    <w:p w:rsidR="00B57DD2" w:rsidRPr="00014085" w:rsidRDefault="00B57DD2" w:rsidP="00014085">
      <w:pPr>
        <w:pStyle w:val="ae"/>
        <w:spacing w:after="0" w:line="240" w:lineRule="auto"/>
        <w:ind w:left="20" w:right="160" w:firstLine="720"/>
        <w:jc w:val="both"/>
        <w:rPr>
          <w:rFonts w:ascii="Times New Roman" w:hAnsi="Times New Roman"/>
          <w:color w:val="auto"/>
          <w:sz w:val="28"/>
          <w:szCs w:val="28"/>
        </w:rPr>
      </w:pPr>
      <w:r w:rsidRPr="00014085">
        <w:rPr>
          <w:rFonts w:ascii="Times New Roman" w:hAnsi="Times New Roman"/>
          <w:color w:val="auto"/>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57DD2" w:rsidRPr="00014085" w:rsidRDefault="00B57DD2" w:rsidP="00014085">
      <w:pPr>
        <w:pStyle w:val="ae"/>
        <w:spacing w:after="0" w:line="240" w:lineRule="auto"/>
        <w:ind w:left="20" w:firstLine="720"/>
        <w:jc w:val="both"/>
        <w:rPr>
          <w:rFonts w:ascii="Times New Roman" w:hAnsi="Times New Roman"/>
          <w:color w:val="auto"/>
          <w:sz w:val="28"/>
          <w:szCs w:val="28"/>
        </w:rPr>
      </w:pPr>
      <w:r w:rsidRPr="00014085">
        <w:rPr>
          <w:rFonts w:ascii="Times New Roman" w:hAnsi="Times New Roman"/>
          <w:color w:val="auto"/>
          <w:sz w:val="28"/>
          <w:szCs w:val="28"/>
          <w:u w:val="single"/>
        </w:rPr>
        <w:t>Педагогические ориентиры: Исследовательская культура</w:t>
      </w:r>
    </w:p>
    <w:p w:rsidR="00B57DD2" w:rsidRPr="00014085" w:rsidRDefault="00B57DD2" w:rsidP="00014085">
      <w:pPr>
        <w:pStyle w:val="ae"/>
        <w:spacing w:after="0" w:line="240" w:lineRule="auto"/>
        <w:ind w:left="20" w:right="160" w:firstLine="720"/>
        <w:jc w:val="both"/>
        <w:rPr>
          <w:rFonts w:ascii="Times New Roman" w:hAnsi="Times New Roman"/>
          <w:color w:val="auto"/>
          <w:sz w:val="28"/>
          <w:szCs w:val="28"/>
        </w:rPr>
      </w:pPr>
      <w:r w:rsidRPr="00014085">
        <w:rPr>
          <w:rFonts w:ascii="Times New Roman" w:hAnsi="Times New Roman"/>
          <w:color w:val="auto"/>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57DD2" w:rsidRPr="00014085" w:rsidRDefault="00B57DD2" w:rsidP="00014085">
      <w:pPr>
        <w:pStyle w:val="ae"/>
        <w:spacing w:after="0" w:line="240" w:lineRule="auto"/>
        <w:ind w:left="20" w:firstLine="720"/>
        <w:jc w:val="both"/>
        <w:rPr>
          <w:rFonts w:ascii="Times New Roman" w:hAnsi="Times New Roman"/>
          <w:color w:val="auto"/>
          <w:sz w:val="28"/>
          <w:szCs w:val="28"/>
        </w:rPr>
      </w:pPr>
      <w:r w:rsidRPr="00014085">
        <w:rPr>
          <w:rFonts w:ascii="Times New Roman" w:hAnsi="Times New Roman"/>
          <w:color w:val="auto"/>
          <w:sz w:val="28"/>
          <w:szCs w:val="28"/>
          <w:u w:val="single"/>
        </w:rPr>
        <w:t>Педагогические ориентиры: Культура общения</w:t>
      </w:r>
    </w:p>
    <w:p w:rsidR="00B57DD2" w:rsidRPr="00014085" w:rsidRDefault="00B57DD2" w:rsidP="00014085">
      <w:pPr>
        <w:pStyle w:val="ae"/>
        <w:spacing w:after="0" w:line="240" w:lineRule="auto"/>
        <w:ind w:left="20" w:right="160" w:firstLine="720"/>
        <w:jc w:val="both"/>
        <w:rPr>
          <w:rFonts w:ascii="Times New Roman" w:hAnsi="Times New Roman"/>
          <w:color w:val="auto"/>
          <w:sz w:val="28"/>
          <w:szCs w:val="28"/>
        </w:rPr>
      </w:pPr>
      <w:r w:rsidRPr="00014085">
        <w:rPr>
          <w:rFonts w:ascii="Times New Roman" w:hAnsi="Times New Roman"/>
          <w:color w:val="auto"/>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57DD2" w:rsidRPr="00014085" w:rsidRDefault="00B57DD2" w:rsidP="00014085">
      <w:pPr>
        <w:pStyle w:val="111"/>
        <w:keepNext/>
        <w:keepLines/>
        <w:shd w:val="clear" w:color="auto" w:fill="auto"/>
        <w:spacing w:line="240" w:lineRule="auto"/>
        <w:ind w:left="20" w:right="160" w:firstLine="720"/>
        <w:jc w:val="both"/>
        <w:rPr>
          <w:sz w:val="28"/>
          <w:szCs w:val="28"/>
        </w:rPr>
      </w:pPr>
      <w:bookmarkStart w:id="17" w:name="bookmark28"/>
      <w:r w:rsidRPr="00014085">
        <w:rPr>
          <w:rStyle w:val="140"/>
          <w:sz w:val="28"/>
          <w:szCs w:val="28"/>
        </w:rPr>
        <w:t>Условия, обеспечивающие развитие УУД в образовательном процессе:</w:t>
      </w:r>
      <w:bookmarkEnd w:id="17"/>
    </w:p>
    <w:p w:rsidR="00B57DD2" w:rsidRPr="008B628D" w:rsidRDefault="00B57DD2" w:rsidP="008B628D">
      <w:pPr>
        <w:pStyle w:val="ae"/>
        <w:spacing w:after="0" w:line="240" w:lineRule="auto"/>
        <w:ind w:left="20" w:firstLine="720"/>
        <w:jc w:val="both"/>
        <w:rPr>
          <w:rFonts w:ascii="Times New Roman" w:hAnsi="Times New Roman"/>
          <w:color w:val="auto"/>
          <w:sz w:val="28"/>
          <w:szCs w:val="28"/>
        </w:rPr>
      </w:pPr>
      <w:r w:rsidRPr="008B628D">
        <w:rPr>
          <w:rFonts w:ascii="Times New Roman" w:hAnsi="Times New Roman"/>
          <w:i/>
          <w:color w:val="auto"/>
          <w:sz w:val="28"/>
          <w:szCs w:val="28"/>
        </w:rPr>
        <w:t>Учитель знает:</w:t>
      </w:r>
      <w:r w:rsidRPr="008B628D">
        <w:rPr>
          <w:rFonts w:ascii="Times New Roman" w:hAnsi="Times New Roman"/>
          <w:color w:val="auto"/>
          <w:sz w:val="28"/>
          <w:szCs w:val="28"/>
        </w:rPr>
        <w:t>важность формирования универсальных учебных действий школьников;</w:t>
      </w:r>
      <w:r w:rsidR="008B628D" w:rsidRPr="008B628D">
        <w:rPr>
          <w:rFonts w:ascii="Times New Roman" w:hAnsi="Times New Roman"/>
          <w:color w:val="auto"/>
          <w:sz w:val="28"/>
          <w:szCs w:val="28"/>
        </w:rPr>
        <w:t xml:space="preserve"> </w:t>
      </w:r>
      <w:r w:rsidRPr="008B628D">
        <w:rPr>
          <w:rFonts w:ascii="Times New Roman" w:hAnsi="Times New Roman"/>
          <w:color w:val="auto"/>
          <w:sz w:val="28"/>
          <w:szCs w:val="28"/>
        </w:rPr>
        <w:t>сущность и виды универсальных умений,педагогические п</w:t>
      </w:r>
      <w:r w:rsidR="008B628D" w:rsidRPr="008B628D">
        <w:rPr>
          <w:rFonts w:ascii="Times New Roman" w:hAnsi="Times New Roman"/>
          <w:color w:val="auto"/>
          <w:sz w:val="28"/>
          <w:szCs w:val="28"/>
        </w:rPr>
        <w:t>риемы и способы их формирования</w:t>
      </w:r>
      <w:r w:rsidRPr="008B628D">
        <w:rPr>
          <w:rFonts w:ascii="Times New Roman" w:hAnsi="Times New Roman"/>
          <w:color w:val="auto"/>
          <w:sz w:val="28"/>
          <w:szCs w:val="28"/>
        </w:rPr>
        <w:t>.</w:t>
      </w:r>
    </w:p>
    <w:p w:rsidR="00B57DD2" w:rsidRPr="008B628D" w:rsidRDefault="00B57DD2" w:rsidP="008B628D">
      <w:pPr>
        <w:pStyle w:val="ae"/>
        <w:tabs>
          <w:tab w:val="left" w:pos="284"/>
        </w:tabs>
        <w:spacing w:after="0" w:line="240" w:lineRule="auto"/>
        <w:ind w:left="20" w:hanging="20"/>
        <w:jc w:val="both"/>
        <w:rPr>
          <w:rFonts w:ascii="Times New Roman" w:hAnsi="Times New Roman"/>
          <w:color w:val="auto"/>
          <w:sz w:val="28"/>
          <w:szCs w:val="28"/>
        </w:rPr>
      </w:pPr>
      <w:r w:rsidRPr="008B628D">
        <w:rPr>
          <w:rFonts w:ascii="Times New Roman" w:hAnsi="Times New Roman"/>
          <w:i/>
          <w:color w:val="auto"/>
          <w:sz w:val="28"/>
          <w:szCs w:val="28"/>
        </w:rPr>
        <w:t>Учитель умеет:</w:t>
      </w:r>
      <w:r w:rsidR="008B628D">
        <w:rPr>
          <w:rFonts w:ascii="Times New Roman" w:hAnsi="Times New Roman"/>
          <w:color w:val="auto"/>
          <w:sz w:val="28"/>
          <w:szCs w:val="28"/>
        </w:rPr>
        <w:t xml:space="preserve"> </w:t>
      </w:r>
      <w:r w:rsidRPr="008B628D">
        <w:rPr>
          <w:rFonts w:ascii="Times New Roman" w:hAnsi="Times New Roman"/>
          <w:color w:val="auto"/>
          <w:sz w:val="28"/>
          <w:szCs w:val="28"/>
        </w:rPr>
        <w:t>отбирать содержание и конструировать учебный процесс с учетом формирования УДД;</w:t>
      </w:r>
      <w:r w:rsidR="008B628D" w:rsidRPr="008B628D">
        <w:rPr>
          <w:rFonts w:ascii="Times New Roman" w:hAnsi="Times New Roman"/>
          <w:color w:val="auto"/>
          <w:sz w:val="28"/>
          <w:szCs w:val="28"/>
        </w:rPr>
        <w:t xml:space="preserve"> </w:t>
      </w:r>
      <w:r w:rsidRPr="008B628D">
        <w:rPr>
          <w:rFonts w:ascii="Times New Roman" w:hAnsi="Times New Roman"/>
          <w:color w:val="auto"/>
          <w:sz w:val="28"/>
          <w:szCs w:val="28"/>
        </w:rPr>
        <w:t>использовать диагностический инструментарий успешности формирования УДД;</w:t>
      </w:r>
    </w:p>
    <w:p w:rsidR="00B57DD2" w:rsidRPr="00014085" w:rsidRDefault="00B57DD2" w:rsidP="008B628D">
      <w:pPr>
        <w:pStyle w:val="ae"/>
        <w:numPr>
          <w:ilvl w:val="0"/>
          <w:numId w:val="21"/>
        </w:numPr>
        <w:tabs>
          <w:tab w:val="left" w:pos="284"/>
        </w:tabs>
        <w:suppressAutoHyphens w:val="0"/>
        <w:spacing w:after="0" w:line="240" w:lineRule="auto"/>
        <w:ind w:left="20" w:right="20" w:hanging="20"/>
        <w:jc w:val="both"/>
        <w:rPr>
          <w:rFonts w:ascii="Times New Roman" w:hAnsi="Times New Roman"/>
          <w:color w:val="auto"/>
          <w:sz w:val="28"/>
          <w:szCs w:val="28"/>
        </w:rPr>
      </w:pPr>
      <w:r w:rsidRPr="00014085">
        <w:rPr>
          <w:rFonts w:ascii="Times New Roman" w:hAnsi="Times New Roman"/>
          <w:color w:val="auto"/>
          <w:sz w:val="28"/>
          <w:szCs w:val="28"/>
        </w:rPr>
        <w:t>привлекать родителей к совместному решению проблемы формирования УДД.</w:t>
      </w:r>
    </w:p>
    <w:p w:rsidR="00B57DD2" w:rsidRPr="00014085" w:rsidRDefault="00B57DD2" w:rsidP="00014085">
      <w:pPr>
        <w:pStyle w:val="ae"/>
        <w:spacing w:after="0" w:line="240" w:lineRule="auto"/>
        <w:ind w:left="20" w:right="20" w:firstLine="720"/>
        <w:jc w:val="both"/>
        <w:rPr>
          <w:rFonts w:ascii="Times New Roman" w:hAnsi="Times New Roman"/>
          <w:color w:val="auto"/>
          <w:sz w:val="28"/>
          <w:szCs w:val="28"/>
        </w:rPr>
      </w:pPr>
      <w:r w:rsidRPr="00014085">
        <w:rPr>
          <w:rFonts w:ascii="Times New Roman" w:hAnsi="Times New Roman"/>
          <w:color w:val="auto"/>
          <w:sz w:val="28"/>
          <w:szCs w:val="28"/>
        </w:rPr>
        <w:t xml:space="preserve">Программа формирования универсальных учебных действий способствует развитию общей культуры, «качеств личности, формированию предпосылок учебной деятельности, обеспечивающих социальную успешность». </w:t>
      </w:r>
    </w:p>
    <w:p w:rsidR="00D60B90" w:rsidRPr="00014085" w:rsidRDefault="00D60B90" w:rsidP="00014085">
      <w:pPr>
        <w:spacing w:after="0" w:line="240" w:lineRule="auto"/>
        <w:jc w:val="both"/>
        <w:outlineLvl w:val="2"/>
        <w:rPr>
          <w:rFonts w:ascii="Times New Roman" w:hAnsi="Times New Roman" w:cs="Times New Roman"/>
          <w:iCs/>
          <w:color w:val="auto"/>
          <w:spacing w:val="-2"/>
          <w:sz w:val="28"/>
          <w:szCs w:val="28"/>
        </w:rPr>
      </w:pPr>
      <w:bookmarkStart w:id="18" w:name="_Toc415833130"/>
      <w:r w:rsidRPr="00014085">
        <w:rPr>
          <w:rFonts w:ascii="Times New Roman" w:hAnsi="Times New Roman" w:cs="Times New Roman"/>
          <w:b/>
          <w:sz w:val="28"/>
          <w:szCs w:val="28"/>
        </w:rPr>
        <w:lastRenderedPageBreak/>
        <w:t>2.2. П</w:t>
      </w:r>
      <w:r w:rsidRPr="00014085">
        <w:rPr>
          <w:rFonts w:ascii="Times New Roman" w:hAnsi="Times New Roman" w:cs="Times New Roman"/>
          <w:b/>
          <w:color w:val="auto"/>
          <w:sz w:val="28"/>
          <w:szCs w:val="28"/>
        </w:rPr>
        <w:t>рограммы учебных предметов</w:t>
      </w:r>
      <w:r w:rsidR="005D169A" w:rsidRPr="00014085">
        <w:rPr>
          <w:rFonts w:ascii="Times New Roman" w:hAnsi="Times New Roman" w:cs="Times New Roman"/>
          <w:b/>
          <w:color w:val="auto"/>
          <w:sz w:val="28"/>
          <w:szCs w:val="28"/>
        </w:rPr>
        <w:t xml:space="preserve">, </w:t>
      </w:r>
      <w:r w:rsidR="00A94573" w:rsidRPr="00014085">
        <w:rPr>
          <w:rFonts w:ascii="Times New Roman" w:hAnsi="Times New Roman" w:cs="Times New Roman"/>
          <w:b/>
          <w:color w:val="auto"/>
          <w:sz w:val="28"/>
          <w:szCs w:val="28"/>
        </w:rPr>
        <w:br/>
      </w:r>
      <w:r w:rsidR="005D169A" w:rsidRPr="00014085">
        <w:rPr>
          <w:rFonts w:ascii="Times New Roman" w:hAnsi="Times New Roman" w:cs="Times New Roman"/>
          <w:b/>
          <w:color w:val="auto"/>
          <w:sz w:val="28"/>
          <w:szCs w:val="28"/>
        </w:rPr>
        <w:t>курсов коррекционно-развивающей области</w:t>
      </w:r>
      <w:bookmarkEnd w:id="18"/>
    </w:p>
    <w:p w:rsidR="005552C2" w:rsidRPr="00014085" w:rsidRDefault="005552C2"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Программы отдельных учебных предметов, курсов </w:t>
      </w:r>
      <w:r w:rsidR="00050E46" w:rsidRPr="00014085">
        <w:rPr>
          <w:rFonts w:ascii="Times New Roman" w:hAnsi="Times New Roman" w:cs="Times New Roman"/>
          <w:sz w:val="28"/>
          <w:szCs w:val="28"/>
        </w:rPr>
        <w:t xml:space="preserve">коррекционно-развивающей области </w:t>
      </w:r>
      <w:r w:rsidRPr="00014085">
        <w:rPr>
          <w:rFonts w:ascii="Times New Roman" w:hAnsi="Times New Roman" w:cs="Times New Roman"/>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014085" w:rsidRDefault="005552C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014085" w:rsidRDefault="005552C2"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kern w:val="2"/>
          <w:sz w:val="28"/>
          <w:szCs w:val="28"/>
        </w:rPr>
      </w:pPr>
      <w:r w:rsidRPr="0001408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014085">
        <w:rPr>
          <w:rFonts w:ascii="Times New Roman" w:hAnsi="Times New Roman" w:cs="Times New Roman"/>
          <w:sz w:val="28"/>
          <w:szCs w:val="28"/>
        </w:rPr>
        <w:t>, коррекционного курса;</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общую характеристику учебного предмета</w:t>
      </w:r>
      <w:r w:rsidRPr="00014085">
        <w:rPr>
          <w:rFonts w:ascii="Times New Roman" w:hAnsi="Times New Roman" w:cs="Times New Roman"/>
          <w:sz w:val="28"/>
          <w:szCs w:val="28"/>
        </w:rPr>
        <w:t>, коррекционного курса</w:t>
      </w:r>
      <w:r w:rsidRPr="00014085">
        <w:rPr>
          <w:rFonts w:ascii="Times New Roman" w:hAnsi="Times New Roman" w:cs="Times New Roman"/>
          <w:kern w:val="2"/>
          <w:sz w:val="28"/>
          <w:szCs w:val="28"/>
        </w:rPr>
        <w:t>;</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описание места учебного предмета</w:t>
      </w:r>
      <w:r w:rsidRPr="00014085">
        <w:rPr>
          <w:rFonts w:ascii="Times New Roman" w:hAnsi="Times New Roman" w:cs="Times New Roman"/>
          <w:sz w:val="28"/>
          <w:szCs w:val="28"/>
        </w:rPr>
        <w:t>, коррекционного курса в учебном плане;</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014085">
        <w:rPr>
          <w:rFonts w:ascii="Times New Roman" w:hAnsi="Times New Roman" w:cs="Times New Roman"/>
          <w:sz w:val="28"/>
          <w:szCs w:val="28"/>
        </w:rPr>
        <w:t>коррекционного курса</w:t>
      </w:r>
      <w:r w:rsidRPr="00014085">
        <w:rPr>
          <w:rFonts w:ascii="Times New Roman" w:hAnsi="Times New Roman" w:cs="Times New Roman"/>
          <w:kern w:val="2"/>
          <w:sz w:val="28"/>
          <w:szCs w:val="28"/>
        </w:rPr>
        <w:t>;</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 xml:space="preserve">содержание учебного предмета, </w:t>
      </w:r>
      <w:r w:rsidRPr="00014085">
        <w:rPr>
          <w:rFonts w:ascii="Times New Roman" w:hAnsi="Times New Roman" w:cs="Times New Roman"/>
          <w:sz w:val="28"/>
          <w:szCs w:val="28"/>
        </w:rPr>
        <w:t>коррекционного курса</w:t>
      </w:r>
      <w:r w:rsidRPr="00014085">
        <w:rPr>
          <w:rFonts w:ascii="Times New Roman" w:hAnsi="Times New Roman" w:cs="Times New Roman"/>
          <w:kern w:val="2"/>
          <w:sz w:val="28"/>
          <w:szCs w:val="28"/>
        </w:rPr>
        <w:t>;</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014085"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kern w:val="2"/>
          <w:sz w:val="28"/>
          <w:szCs w:val="28"/>
        </w:rPr>
      </w:pPr>
      <w:r w:rsidRPr="0001408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014085" w:rsidRDefault="00115AD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В данном разделе </w:t>
      </w:r>
      <w:r w:rsidR="005552C2" w:rsidRPr="00014085">
        <w:rPr>
          <w:rFonts w:ascii="Times New Roman" w:hAnsi="Times New Roman"/>
          <w:spacing w:val="2"/>
          <w:sz w:val="28"/>
          <w:szCs w:val="28"/>
        </w:rPr>
        <w:t>АООП НОО</w:t>
      </w:r>
      <w:r w:rsidR="005552C2" w:rsidRPr="00014085">
        <w:rPr>
          <w:rFonts w:ascii="Times New Roman" w:hAnsi="Times New Roman"/>
          <w:sz w:val="28"/>
          <w:szCs w:val="28"/>
        </w:rPr>
        <w:t xml:space="preserve"> приводится основное содержание обязательных учебных предметов, курсов коррекционно-развивающей области</w:t>
      </w:r>
      <w:r w:rsidRPr="00014085">
        <w:rPr>
          <w:rFonts w:ascii="Times New Roman" w:hAnsi="Times New Roman"/>
          <w:sz w:val="28"/>
          <w:szCs w:val="28"/>
        </w:rPr>
        <w:t xml:space="preserve">, которое </w:t>
      </w:r>
      <w:r w:rsidR="005552C2" w:rsidRPr="00014085">
        <w:rPr>
          <w:rFonts w:ascii="Times New Roman" w:hAnsi="Times New Roman"/>
          <w:sz w:val="28"/>
          <w:szCs w:val="28"/>
        </w:rPr>
        <w:t xml:space="preserve"> в полном объёме отражено в соответствующих разделах рабочих программ учебных пред</w:t>
      </w:r>
      <w:r w:rsidR="005552C2" w:rsidRPr="00014085">
        <w:rPr>
          <w:rFonts w:ascii="Times New Roman" w:hAnsi="Times New Roman"/>
          <w:spacing w:val="2"/>
          <w:sz w:val="28"/>
          <w:szCs w:val="28"/>
        </w:rPr>
        <w:t xml:space="preserve">метов. </w:t>
      </w:r>
    </w:p>
    <w:p w:rsidR="00D60B90" w:rsidRPr="00014085" w:rsidRDefault="00D60B90" w:rsidP="00014085">
      <w:pPr>
        <w:pStyle w:val="32"/>
        <w:spacing w:before="0" w:after="0" w:line="240" w:lineRule="auto"/>
        <w:jc w:val="both"/>
        <w:rPr>
          <w:rFonts w:ascii="Times New Roman" w:hAnsi="Times New Roman" w:cs="Times New Roman"/>
          <w:i w:val="0"/>
          <w:sz w:val="28"/>
          <w:szCs w:val="28"/>
        </w:rPr>
      </w:pPr>
      <w:r w:rsidRPr="00014085">
        <w:rPr>
          <w:rFonts w:ascii="Times New Roman" w:hAnsi="Times New Roman" w:cs="Times New Roman"/>
          <w:i w:val="0"/>
          <w:sz w:val="28"/>
          <w:szCs w:val="28"/>
        </w:rPr>
        <w:t>Основное содержание учебных предметов</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1. Русский язык</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Виды речевой деятельности</w:t>
      </w:r>
    </w:p>
    <w:p w:rsidR="00951472" w:rsidRPr="00014085" w:rsidRDefault="00951472" w:rsidP="00014085">
      <w:pPr>
        <w:pStyle w:val="af0"/>
        <w:spacing w:line="240" w:lineRule="auto"/>
        <w:ind w:firstLine="709"/>
        <w:rPr>
          <w:rFonts w:ascii="Times New Roman" w:hAnsi="Times New Roman"/>
          <w:spacing w:val="-4"/>
          <w:sz w:val="28"/>
          <w:szCs w:val="28"/>
        </w:rPr>
      </w:pPr>
      <w:r w:rsidRPr="00014085">
        <w:rPr>
          <w:rFonts w:ascii="Times New Roman" w:hAnsi="Times New Roman"/>
          <w:b/>
          <w:bCs/>
          <w:sz w:val="28"/>
          <w:szCs w:val="28"/>
        </w:rPr>
        <w:t xml:space="preserve">Слушание. </w:t>
      </w:r>
      <w:r w:rsidRPr="00014085">
        <w:rPr>
          <w:rFonts w:ascii="Times New Roman" w:hAnsi="Times New Roman"/>
          <w:sz w:val="28"/>
          <w:szCs w:val="28"/>
        </w:rPr>
        <w:t xml:space="preserve">Осознание цели и ситуации устного общения. </w:t>
      </w:r>
      <w:r w:rsidRPr="00014085">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Говорение. </w:t>
      </w:r>
      <w:r w:rsidRPr="00014085">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014085">
        <w:rPr>
          <w:rFonts w:ascii="Times New Roman" w:hAnsi="Times New Roman"/>
          <w:spacing w:val="-2"/>
          <w:sz w:val="28"/>
          <w:szCs w:val="28"/>
        </w:rPr>
        <w:t xml:space="preserve">муникативной задачи. Практическое овладение диалогической </w:t>
      </w:r>
      <w:r w:rsidRPr="00014085">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014085">
        <w:rPr>
          <w:rFonts w:ascii="Times New Roman" w:hAnsi="Times New Roman"/>
          <w:spacing w:val="2"/>
          <w:sz w:val="28"/>
          <w:szCs w:val="28"/>
        </w:rPr>
        <w:t xml:space="preserve">ях учебного и бытового общения (приветствие, прощание, </w:t>
      </w:r>
      <w:r w:rsidRPr="00014085">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lastRenderedPageBreak/>
        <w:t xml:space="preserve">Чтение. </w:t>
      </w:r>
      <w:r w:rsidRPr="00014085">
        <w:rPr>
          <w:rFonts w:ascii="Times New Roman" w:hAnsi="Times New Roman"/>
          <w:sz w:val="28"/>
          <w:szCs w:val="28"/>
        </w:rPr>
        <w:t xml:space="preserve">Понимание учебного текста. Выборочное чтение </w:t>
      </w:r>
      <w:r w:rsidRPr="00014085">
        <w:rPr>
          <w:rFonts w:ascii="Times New Roman" w:hAnsi="Times New Roman"/>
          <w:spacing w:val="2"/>
          <w:sz w:val="28"/>
          <w:szCs w:val="28"/>
        </w:rPr>
        <w:t xml:space="preserve">с целью нахождения необходимого материала. Нахождение </w:t>
      </w:r>
      <w:r w:rsidRPr="00014085">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pacing w:val="-2"/>
          <w:sz w:val="28"/>
          <w:szCs w:val="28"/>
        </w:rPr>
        <w:t xml:space="preserve">Письмо. </w:t>
      </w:r>
      <w:r w:rsidRPr="00014085">
        <w:rPr>
          <w:rFonts w:ascii="Times New Roman" w:hAnsi="Times New Roman"/>
          <w:spacing w:val="-2"/>
          <w:sz w:val="28"/>
          <w:szCs w:val="28"/>
        </w:rPr>
        <w:t>Письмо букв, буквосочетаний, слогов, слов, пред</w:t>
      </w:r>
      <w:r w:rsidRPr="00014085">
        <w:rPr>
          <w:rFonts w:ascii="Times New Roman" w:hAnsi="Times New Roman"/>
          <w:spacing w:val="-4"/>
          <w:sz w:val="28"/>
          <w:szCs w:val="28"/>
        </w:rPr>
        <w:t xml:space="preserve">ложений в системе обучения грамоте. Овладение разборчивым, </w:t>
      </w:r>
      <w:r w:rsidRPr="00014085">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014085">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014085">
        <w:rPr>
          <w:rFonts w:ascii="Times New Roman" w:hAnsi="Times New Roman"/>
          <w:sz w:val="28"/>
          <w:szCs w:val="28"/>
        </w:rPr>
        <w:t xml:space="preserve">. Создание небольших собственных </w:t>
      </w:r>
      <w:r w:rsidRPr="00014085">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014085">
        <w:rPr>
          <w:rFonts w:ascii="Times New Roman" w:hAnsi="Times New Roman"/>
          <w:spacing w:val="-2"/>
          <w:sz w:val="28"/>
          <w:szCs w:val="28"/>
        </w:rPr>
        <w:t> </w:t>
      </w:r>
      <w:r w:rsidRPr="00014085">
        <w:rPr>
          <w:rFonts w:ascii="Times New Roman" w:hAnsi="Times New Roman"/>
          <w:spacing w:val="-2"/>
          <w:sz w:val="28"/>
          <w:szCs w:val="28"/>
        </w:rPr>
        <w:t>т.п.).</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Обучение грамоте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Фонетика. </w:t>
      </w:r>
      <w:r w:rsidRPr="00014085">
        <w:rPr>
          <w:rFonts w:ascii="Times New Roman" w:hAnsi="Times New Roman"/>
          <w:spacing w:val="2"/>
          <w:sz w:val="28"/>
          <w:szCs w:val="28"/>
        </w:rPr>
        <w:t xml:space="preserve">Звуки речи. Осознание единства звукового </w:t>
      </w:r>
      <w:r w:rsidRPr="00014085">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Графика. </w:t>
      </w:r>
      <w:r w:rsidRPr="00014085">
        <w:rPr>
          <w:rFonts w:ascii="Times New Roman" w:hAnsi="Times New Roman"/>
          <w:sz w:val="28"/>
          <w:szCs w:val="28"/>
        </w:rPr>
        <w:t>Различение звука и буквы: буква как знак зву</w:t>
      </w:r>
      <w:r w:rsidRPr="00014085">
        <w:rPr>
          <w:rFonts w:ascii="Times New Roman" w:hAnsi="Times New Roman"/>
          <w:spacing w:val="2"/>
          <w:sz w:val="28"/>
          <w:szCs w:val="28"/>
        </w:rPr>
        <w:t xml:space="preserve">ка. Овладение позиционным способом обозначения звуков </w:t>
      </w:r>
      <w:r w:rsidRPr="00014085">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014085">
        <w:rPr>
          <w:rFonts w:ascii="Times New Roman" w:hAnsi="Times New Roman"/>
          <w:b/>
          <w:bCs/>
          <w:i/>
          <w:iCs/>
          <w:sz w:val="28"/>
          <w:szCs w:val="28"/>
        </w:rPr>
        <w:t xml:space="preserve">е, ё, ю, я. </w:t>
      </w:r>
      <w:r w:rsidRPr="00014085">
        <w:rPr>
          <w:rFonts w:ascii="Times New Roman" w:hAnsi="Times New Roman"/>
          <w:sz w:val="28"/>
          <w:szCs w:val="28"/>
        </w:rPr>
        <w:t>Мягкий знак</w:t>
      </w:r>
      <w:r w:rsidRPr="00014085">
        <w:rPr>
          <w:rFonts w:ascii="Times New Roman" w:hAnsi="Times New Roman"/>
          <w:b/>
          <w:bCs/>
          <w:i/>
          <w:iCs/>
          <w:sz w:val="28"/>
          <w:szCs w:val="28"/>
        </w:rPr>
        <w:t xml:space="preserve"> </w:t>
      </w:r>
      <w:r w:rsidRPr="00014085">
        <w:rPr>
          <w:rFonts w:ascii="Times New Roman" w:hAnsi="Times New Roman"/>
          <w:sz w:val="28"/>
          <w:szCs w:val="28"/>
        </w:rPr>
        <w:t>как показатель мягкости предшествующего согласного звука.</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sz w:val="28"/>
          <w:szCs w:val="28"/>
        </w:rPr>
        <w:t>Знакомство с русским алфавитом как последовательностью букв.</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pacing w:val="-2"/>
          <w:sz w:val="28"/>
          <w:szCs w:val="28"/>
        </w:rPr>
        <w:t xml:space="preserve">Чтение. </w:t>
      </w:r>
      <w:r w:rsidRPr="00014085">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014085">
        <w:rPr>
          <w:rFonts w:ascii="Times New Roman" w:hAnsi="Times New Roman"/>
          <w:spacing w:val="2"/>
          <w:sz w:val="28"/>
          <w:szCs w:val="28"/>
        </w:rPr>
        <w:t xml:space="preserve">ющей индивидуальному темпу ребёнка. Осознанное чтение </w:t>
      </w:r>
      <w:r w:rsidRPr="00014085">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Знакомство с орфоэпическим чтением (при переходе к чте</w:t>
      </w:r>
      <w:r w:rsidRPr="00014085">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Письмо. </w:t>
      </w:r>
      <w:r w:rsidRPr="00014085">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pacing w:val="2"/>
          <w:sz w:val="28"/>
          <w:szCs w:val="28"/>
        </w:rPr>
        <w:t>Овладение начертанием письменных прописных (заглав</w:t>
      </w:r>
      <w:r w:rsidRPr="00014085">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014085">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spacing w:val="2"/>
          <w:sz w:val="28"/>
          <w:szCs w:val="28"/>
        </w:rPr>
        <w:t xml:space="preserve">Понимание функции небуквенных графических средств: </w:t>
      </w:r>
      <w:r w:rsidRPr="00014085">
        <w:rPr>
          <w:rFonts w:ascii="Times New Roman" w:hAnsi="Times New Roman"/>
          <w:sz w:val="28"/>
          <w:szCs w:val="28"/>
        </w:rPr>
        <w:t>пробела между словами, знака переноса.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Слово и предложение. </w:t>
      </w:r>
      <w:r w:rsidRPr="00014085">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Орфография. </w:t>
      </w:r>
      <w:r w:rsidRPr="00014085">
        <w:rPr>
          <w:rFonts w:ascii="Times New Roman" w:hAnsi="Times New Roman"/>
          <w:spacing w:val="-2"/>
          <w:sz w:val="28"/>
          <w:szCs w:val="28"/>
        </w:rPr>
        <w:t xml:space="preserve">Знакомство с правилами правописания и их </w:t>
      </w:r>
      <w:r w:rsidRPr="00014085">
        <w:rPr>
          <w:rFonts w:ascii="Times New Roman" w:hAnsi="Times New Roman"/>
          <w:sz w:val="28"/>
          <w:szCs w:val="28"/>
        </w:rPr>
        <w:t>применение:</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раздельное написание слов;</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обозначение гласных после шипящих (</w:t>
      </w:r>
      <w:r w:rsidRPr="00014085">
        <w:rPr>
          <w:rFonts w:ascii="Times New Roman" w:hAnsi="Times New Roman"/>
          <w:b/>
          <w:bCs/>
          <w:i/>
          <w:iCs/>
          <w:sz w:val="28"/>
          <w:szCs w:val="28"/>
        </w:rPr>
        <w:t>ча</w:t>
      </w:r>
      <w:r w:rsidRPr="00014085">
        <w:rPr>
          <w:rFonts w:ascii="Times New Roman" w:hAnsi="Times New Roman"/>
          <w:b/>
          <w:bCs/>
          <w:sz w:val="28"/>
          <w:szCs w:val="28"/>
        </w:rPr>
        <w:t>—</w:t>
      </w:r>
      <w:r w:rsidRPr="00014085">
        <w:rPr>
          <w:rFonts w:ascii="Times New Roman" w:hAnsi="Times New Roman"/>
          <w:b/>
          <w:bCs/>
          <w:i/>
          <w:iCs/>
          <w:sz w:val="28"/>
          <w:szCs w:val="28"/>
        </w:rPr>
        <w:t>ща</w:t>
      </w:r>
      <w:r w:rsidRPr="00014085">
        <w:rPr>
          <w:rFonts w:ascii="Times New Roman" w:hAnsi="Times New Roman"/>
          <w:b/>
          <w:bCs/>
          <w:sz w:val="28"/>
          <w:szCs w:val="28"/>
        </w:rPr>
        <w:t xml:space="preserve">, </w:t>
      </w:r>
      <w:r w:rsidRPr="00014085">
        <w:rPr>
          <w:rFonts w:ascii="Times New Roman" w:hAnsi="Times New Roman"/>
          <w:b/>
          <w:bCs/>
          <w:i/>
          <w:iCs/>
          <w:sz w:val="28"/>
          <w:szCs w:val="28"/>
        </w:rPr>
        <w:t>чу</w:t>
      </w:r>
      <w:r w:rsidRPr="00014085">
        <w:rPr>
          <w:rFonts w:ascii="Times New Roman" w:hAnsi="Times New Roman"/>
          <w:b/>
          <w:bCs/>
          <w:sz w:val="28"/>
          <w:szCs w:val="28"/>
        </w:rPr>
        <w:t>—</w:t>
      </w:r>
      <w:r w:rsidRPr="00014085">
        <w:rPr>
          <w:rFonts w:ascii="Times New Roman" w:hAnsi="Times New Roman"/>
          <w:b/>
          <w:bCs/>
          <w:i/>
          <w:iCs/>
          <w:sz w:val="28"/>
          <w:szCs w:val="28"/>
        </w:rPr>
        <w:t>щу</w:t>
      </w:r>
      <w:r w:rsidRPr="00014085">
        <w:rPr>
          <w:rFonts w:ascii="Times New Roman" w:hAnsi="Times New Roman"/>
          <w:b/>
          <w:bCs/>
          <w:sz w:val="28"/>
          <w:szCs w:val="28"/>
        </w:rPr>
        <w:t xml:space="preserve">, </w:t>
      </w:r>
      <w:r w:rsidRPr="00014085">
        <w:rPr>
          <w:rFonts w:ascii="Times New Roman" w:hAnsi="Times New Roman"/>
          <w:b/>
          <w:bCs/>
          <w:i/>
          <w:iCs/>
          <w:sz w:val="28"/>
          <w:szCs w:val="28"/>
        </w:rPr>
        <w:t>жи</w:t>
      </w:r>
      <w:r w:rsidRPr="00014085">
        <w:rPr>
          <w:rFonts w:ascii="Times New Roman" w:hAnsi="Times New Roman"/>
          <w:b/>
          <w:bCs/>
          <w:sz w:val="28"/>
          <w:szCs w:val="28"/>
        </w:rPr>
        <w:t>—</w:t>
      </w:r>
      <w:r w:rsidRPr="00014085">
        <w:rPr>
          <w:rFonts w:ascii="Times New Roman" w:hAnsi="Times New Roman"/>
          <w:b/>
          <w:bCs/>
          <w:i/>
          <w:iCs/>
          <w:sz w:val="28"/>
          <w:szCs w:val="28"/>
        </w:rPr>
        <w:t>ши</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pacing w:val="-2"/>
          <w:sz w:val="28"/>
          <w:szCs w:val="28"/>
        </w:rPr>
        <w:t>прописная (заглавная) буква в начале предложения, в име</w:t>
      </w:r>
      <w:r w:rsidRPr="00014085">
        <w:rPr>
          <w:rFonts w:ascii="Times New Roman" w:hAnsi="Times New Roman"/>
          <w:sz w:val="28"/>
          <w:szCs w:val="28"/>
        </w:rPr>
        <w:t>нах собственных;</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перенос слов по слогам без стечения согласных;</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знаки препинания в конце предложения.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Развитие речи. </w:t>
      </w:r>
      <w:r w:rsidRPr="00014085">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Систематический курс</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sz w:val="28"/>
          <w:szCs w:val="28"/>
        </w:rPr>
        <w:t>Фонетика и орфоэпия.</w:t>
      </w:r>
      <w:r w:rsidRPr="00014085">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014085">
        <w:rPr>
          <w:rFonts w:ascii="Times New Roman" w:hAnsi="Times New Roman"/>
          <w:spacing w:val="2"/>
          <w:sz w:val="28"/>
          <w:szCs w:val="28"/>
        </w:rPr>
        <w:t>ние парных и непарных по звонкости—глухости согласных звуков. Ударение, н</w:t>
      </w:r>
      <w:r w:rsidRPr="00014085">
        <w:rPr>
          <w:rFonts w:ascii="Times New Roman" w:hAnsi="Times New Roman"/>
          <w:sz w:val="28"/>
          <w:szCs w:val="28"/>
        </w:rPr>
        <w:t>ахождение в слове ударных и безударных гласных звуков.</w:t>
      </w:r>
      <w:r w:rsidRPr="00014085">
        <w:rPr>
          <w:rFonts w:ascii="Times New Roman" w:hAnsi="Times New Roman"/>
          <w:spacing w:val="2"/>
          <w:sz w:val="28"/>
          <w:szCs w:val="28"/>
        </w:rPr>
        <w:t xml:space="preserve"> Деление слов на слоги. Определение качественной характеристики звука: </w:t>
      </w:r>
      <w:r w:rsidRPr="00014085">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014085">
        <w:rPr>
          <w:rFonts w:ascii="Times New Roman" w:hAnsi="Times New Roman"/>
          <w:spacing w:val="2"/>
          <w:sz w:val="28"/>
          <w:szCs w:val="28"/>
        </w:rPr>
        <w:t>звонкий — глухой, парный — непарный.</w:t>
      </w:r>
      <w:r w:rsidRPr="00014085">
        <w:rPr>
          <w:rFonts w:ascii="Times New Roman" w:hAnsi="Times New Roman"/>
          <w:i/>
          <w:iCs/>
          <w:sz w:val="28"/>
          <w:szCs w:val="28"/>
        </w:rPr>
        <w:t xml:space="preserve"> </w:t>
      </w:r>
      <w:r w:rsidRPr="00014085">
        <w:rPr>
          <w:rFonts w:ascii="Times New Roman" w:hAnsi="Times New Roman"/>
          <w:spacing w:val="2"/>
          <w:sz w:val="28"/>
          <w:szCs w:val="28"/>
        </w:rPr>
        <w:t xml:space="preserve">Произношение звуков и сочетаний звуков </w:t>
      </w:r>
      <w:r w:rsidRPr="00014085">
        <w:rPr>
          <w:rFonts w:ascii="Times New Roman" w:hAnsi="Times New Roman"/>
          <w:sz w:val="28"/>
          <w:szCs w:val="28"/>
        </w:rPr>
        <w:t>в соответствии с нормами современного русского литературного языка.</w:t>
      </w:r>
      <w:r w:rsidRPr="00014085">
        <w:rPr>
          <w:rFonts w:ascii="Times New Roman" w:hAnsi="Times New Roman"/>
          <w:iCs/>
          <w:sz w:val="28"/>
          <w:szCs w:val="28"/>
        </w:rPr>
        <w:t xml:space="preserve"> Фонетический разбор слова</w:t>
      </w:r>
      <w:r w:rsidRPr="00014085">
        <w:rPr>
          <w:rFonts w:ascii="Times New Roman" w:hAnsi="Times New Roman"/>
          <w:sz w:val="28"/>
          <w:szCs w:val="28"/>
        </w:rPr>
        <w:t>.</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pacing w:val="-2"/>
          <w:sz w:val="28"/>
          <w:szCs w:val="28"/>
        </w:rPr>
        <w:t xml:space="preserve">Графика. </w:t>
      </w:r>
      <w:r w:rsidRPr="00014085">
        <w:rPr>
          <w:rFonts w:ascii="Times New Roman" w:hAnsi="Times New Roman"/>
          <w:sz w:val="28"/>
          <w:szCs w:val="28"/>
        </w:rPr>
        <w:t>Различение звука и буквы: буква как знак зву</w:t>
      </w:r>
      <w:r w:rsidRPr="00014085">
        <w:rPr>
          <w:rFonts w:ascii="Times New Roman" w:hAnsi="Times New Roman"/>
          <w:spacing w:val="2"/>
          <w:sz w:val="28"/>
          <w:szCs w:val="28"/>
        </w:rPr>
        <w:t>ка.</w:t>
      </w:r>
      <w:r w:rsidRPr="00014085">
        <w:rPr>
          <w:rFonts w:ascii="Times New Roman" w:hAnsi="Times New Roman"/>
          <w:spacing w:val="-2"/>
          <w:sz w:val="28"/>
          <w:szCs w:val="28"/>
        </w:rPr>
        <w:t xml:space="preserve"> </w:t>
      </w:r>
      <w:r w:rsidRPr="00014085">
        <w:rPr>
          <w:rFonts w:ascii="Times New Roman" w:hAnsi="Times New Roman"/>
          <w:spacing w:val="2"/>
          <w:sz w:val="28"/>
          <w:szCs w:val="28"/>
        </w:rPr>
        <w:t xml:space="preserve">Овладение позиционным способом обозначения звуков </w:t>
      </w:r>
      <w:r w:rsidRPr="00014085">
        <w:rPr>
          <w:rFonts w:ascii="Times New Roman" w:hAnsi="Times New Roman"/>
          <w:sz w:val="28"/>
          <w:szCs w:val="28"/>
        </w:rPr>
        <w:t>буквами.</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spacing w:val="-2"/>
          <w:sz w:val="28"/>
          <w:szCs w:val="28"/>
        </w:rPr>
        <w:t>Обозначение на пись</w:t>
      </w:r>
      <w:r w:rsidRPr="00014085">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014085">
        <w:rPr>
          <w:rFonts w:ascii="Times New Roman" w:hAnsi="Times New Roman"/>
          <w:b/>
          <w:bCs/>
          <w:i/>
          <w:iCs/>
          <w:sz w:val="28"/>
          <w:szCs w:val="28"/>
        </w:rPr>
        <w:t xml:space="preserve">е, ё, ю, я. </w:t>
      </w:r>
      <w:r w:rsidRPr="00014085">
        <w:rPr>
          <w:rFonts w:ascii="Times New Roman" w:hAnsi="Times New Roman"/>
          <w:sz w:val="28"/>
          <w:szCs w:val="28"/>
        </w:rPr>
        <w:t>Мягкий знак</w:t>
      </w:r>
      <w:r w:rsidRPr="00014085">
        <w:rPr>
          <w:rFonts w:ascii="Times New Roman" w:hAnsi="Times New Roman"/>
          <w:b/>
          <w:bCs/>
          <w:i/>
          <w:iCs/>
          <w:sz w:val="28"/>
          <w:szCs w:val="28"/>
        </w:rPr>
        <w:t xml:space="preserve"> </w:t>
      </w:r>
      <w:r w:rsidRPr="00014085">
        <w:rPr>
          <w:rFonts w:ascii="Times New Roman" w:hAnsi="Times New Roman"/>
          <w:sz w:val="28"/>
          <w:szCs w:val="28"/>
        </w:rPr>
        <w:t xml:space="preserve">как показатель мягкости предшествующего согласного звука. Использование на письме разделительных </w:t>
      </w:r>
      <w:r w:rsidRPr="00014085">
        <w:rPr>
          <w:rFonts w:ascii="Times New Roman" w:hAnsi="Times New Roman"/>
          <w:bCs/>
          <w:i/>
          <w:iCs/>
          <w:sz w:val="28"/>
          <w:szCs w:val="28"/>
        </w:rPr>
        <w:t>ъ</w:t>
      </w:r>
      <w:r w:rsidRPr="00014085">
        <w:rPr>
          <w:rFonts w:ascii="Times New Roman" w:hAnsi="Times New Roman"/>
          <w:b/>
          <w:bCs/>
          <w:i/>
          <w:iCs/>
          <w:sz w:val="28"/>
          <w:szCs w:val="28"/>
        </w:rPr>
        <w:t xml:space="preserve"> </w:t>
      </w:r>
      <w:r w:rsidRPr="00014085">
        <w:rPr>
          <w:rFonts w:ascii="Times New Roman" w:hAnsi="Times New Roman"/>
          <w:sz w:val="28"/>
          <w:szCs w:val="28"/>
        </w:rPr>
        <w:t xml:space="preserve">и </w:t>
      </w:r>
      <w:r w:rsidRPr="00014085">
        <w:rPr>
          <w:rFonts w:ascii="Times New Roman" w:hAnsi="Times New Roman"/>
          <w:bCs/>
          <w:i/>
          <w:iCs/>
          <w:sz w:val="28"/>
          <w:szCs w:val="28"/>
        </w:rPr>
        <w:t>ь</w:t>
      </w:r>
      <w:r w:rsidRPr="00014085">
        <w:rPr>
          <w:rFonts w:ascii="Times New Roman" w:hAnsi="Times New Roman"/>
          <w:b/>
          <w:bCs/>
          <w:sz w:val="28"/>
          <w:szCs w:val="28"/>
        </w:rPr>
        <w:t>.</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4"/>
          <w:sz w:val="28"/>
          <w:szCs w:val="28"/>
        </w:rPr>
        <w:lastRenderedPageBreak/>
        <w:t xml:space="preserve">Установление соотношения звукового и буквенного состава </w:t>
      </w:r>
      <w:r w:rsidRPr="00014085">
        <w:rPr>
          <w:rFonts w:ascii="Times New Roman" w:hAnsi="Times New Roman"/>
          <w:sz w:val="28"/>
          <w:szCs w:val="28"/>
        </w:rPr>
        <w:t xml:space="preserve">слова в словах типа </w:t>
      </w:r>
      <w:r w:rsidRPr="00014085">
        <w:rPr>
          <w:rFonts w:ascii="Times New Roman" w:hAnsi="Times New Roman"/>
          <w:i/>
          <w:iCs/>
          <w:sz w:val="28"/>
          <w:szCs w:val="28"/>
        </w:rPr>
        <w:t>стол, конь</w:t>
      </w:r>
      <w:r w:rsidRPr="00014085">
        <w:rPr>
          <w:rFonts w:ascii="Times New Roman" w:hAnsi="Times New Roman"/>
          <w:sz w:val="28"/>
          <w:szCs w:val="28"/>
        </w:rPr>
        <w:t xml:space="preserve">; в словах с йотированными </w:t>
      </w:r>
      <w:r w:rsidRPr="00014085">
        <w:rPr>
          <w:rFonts w:ascii="Times New Roman" w:hAnsi="Times New Roman"/>
          <w:spacing w:val="-4"/>
          <w:sz w:val="28"/>
          <w:szCs w:val="28"/>
        </w:rPr>
        <w:t xml:space="preserve">гласными </w:t>
      </w:r>
      <w:r w:rsidRPr="00014085">
        <w:rPr>
          <w:rFonts w:ascii="Times New Roman" w:hAnsi="Times New Roman"/>
          <w:b/>
          <w:bCs/>
          <w:i/>
          <w:iCs/>
          <w:spacing w:val="-4"/>
          <w:sz w:val="28"/>
          <w:szCs w:val="28"/>
        </w:rPr>
        <w:t>е</w:t>
      </w:r>
      <w:r w:rsidRPr="00014085">
        <w:rPr>
          <w:rFonts w:ascii="Times New Roman" w:hAnsi="Times New Roman"/>
          <w:b/>
          <w:bCs/>
          <w:spacing w:val="-4"/>
          <w:sz w:val="28"/>
          <w:szCs w:val="28"/>
        </w:rPr>
        <w:t xml:space="preserve">, </w:t>
      </w:r>
      <w:r w:rsidRPr="00014085">
        <w:rPr>
          <w:rFonts w:ascii="Times New Roman" w:hAnsi="Times New Roman"/>
          <w:b/>
          <w:bCs/>
          <w:i/>
          <w:iCs/>
          <w:spacing w:val="-4"/>
          <w:sz w:val="28"/>
          <w:szCs w:val="28"/>
        </w:rPr>
        <w:t>ё</w:t>
      </w:r>
      <w:r w:rsidRPr="00014085">
        <w:rPr>
          <w:rFonts w:ascii="Times New Roman" w:hAnsi="Times New Roman"/>
          <w:b/>
          <w:bCs/>
          <w:spacing w:val="-4"/>
          <w:sz w:val="28"/>
          <w:szCs w:val="28"/>
        </w:rPr>
        <w:t xml:space="preserve">, </w:t>
      </w:r>
      <w:r w:rsidRPr="00014085">
        <w:rPr>
          <w:rFonts w:ascii="Times New Roman" w:hAnsi="Times New Roman"/>
          <w:b/>
          <w:bCs/>
          <w:i/>
          <w:iCs/>
          <w:spacing w:val="-4"/>
          <w:sz w:val="28"/>
          <w:szCs w:val="28"/>
        </w:rPr>
        <w:t>ю</w:t>
      </w:r>
      <w:r w:rsidRPr="00014085">
        <w:rPr>
          <w:rFonts w:ascii="Times New Roman" w:hAnsi="Times New Roman"/>
          <w:b/>
          <w:bCs/>
          <w:spacing w:val="-4"/>
          <w:sz w:val="28"/>
          <w:szCs w:val="28"/>
        </w:rPr>
        <w:t xml:space="preserve">, </w:t>
      </w:r>
      <w:r w:rsidRPr="00014085">
        <w:rPr>
          <w:rFonts w:ascii="Times New Roman" w:hAnsi="Times New Roman"/>
          <w:b/>
          <w:bCs/>
          <w:i/>
          <w:iCs/>
          <w:spacing w:val="-4"/>
          <w:sz w:val="28"/>
          <w:szCs w:val="28"/>
        </w:rPr>
        <w:t>я</w:t>
      </w:r>
      <w:r w:rsidRPr="00014085">
        <w:rPr>
          <w:rFonts w:ascii="Times New Roman" w:hAnsi="Times New Roman"/>
          <w:spacing w:val="-4"/>
          <w:sz w:val="28"/>
          <w:szCs w:val="28"/>
        </w:rPr>
        <w:t>;</w:t>
      </w:r>
      <w:r w:rsidRPr="00014085">
        <w:rPr>
          <w:rFonts w:ascii="Times New Roman" w:hAnsi="Times New Roman"/>
          <w:b/>
          <w:bCs/>
          <w:spacing w:val="-4"/>
          <w:sz w:val="28"/>
          <w:szCs w:val="28"/>
        </w:rPr>
        <w:t xml:space="preserve"> </w:t>
      </w:r>
      <w:r w:rsidRPr="00014085">
        <w:rPr>
          <w:rFonts w:ascii="Times New Roman" w:hAnsi="Times New Roman"/>
          <w:spacing w:val="-4"/>
          <w:sz w:val="28"/>
          <w:szCs w:val="28"/>
        </w:rPr>
        <w:t>в словах с непроизносимыми согласными.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Знакомство с русским алфавитом как последовательностью букв. </w:t>
      </w:r>
      <w:r w:rsidRPr="00014085">
        <w:rPr>
          <w:rFonts w:ascii="Times New Roman" w:hAnsi="Times New Roman"/>
          <w:spacing w:val="2"/>
          <w:sz w:val="28"/>
          <w:szCs w:val="28"/>
        </w:rPr>
        <w:t xml:space="preserve">Знание алфавита: правильное название букв, знание их </w:t>
      </w:r>
      <w:r w:rsidRPr="00014085">
        <w:rPr>
          <w:rFonts w:ascii="Times New Roman" w:hAnsi="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sz w:val="28"/>
          <w:szCs w:val="28"/>
        </w:rPr>
        <w:t>Состав слова</w:t>
      </w:r>
      <w:r w:rsidRPr="00014085">
        <w:rPr>
          <w:rFonts w:ascii="Times New Roman" w:hAnsi="Times New Roman" w:cs="Times New Roman"/>
          <w:b/>
          <w:bCs/>
          <w:sz w:val="28"/>
          <w:szCs w:val="28"/>
        </w:rPr>
        <w:t xml:space="preserve"> (морфемика). </w:t>
      </w:r>
      <w:r w:rsidRPr="00014085">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Cs/>
          <w:sz w:val="28"/>
          <w:szCs w:val="28"/>
        </w:rPr>
        <w:t>Представление о значении суффиксов и приставок</w:t>
      </w:r>
      <w:r w:rsidRPr="00014085">
        <w:rPr>
          <w:rFonts w:ascii="Times New Roman" w:hAnsi="Times New Roman" w:cs="Times New Roman"/>
          <w:i/>
          <w:iCs/>
          <w:sz w:val="28"/>
          <w:szCs w:val="28"/>
        </w:rPr>
        <w:t xml:space="preserve">. </w:t>
      </w:r>
      <w:r w:rsidRPr="00014085">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014085" w:rsidRDefault="00951472"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sz w:val="28"/>
          <w:szCs w:val="28"/>
        </w:rPr>
        <w:t>Различение изменяемых и неизменяемых слов.</w:t>
      </w:r>
      <w:r w:rsidRPr="00014085">
        <w:rPr>
          <w:rFonts w:ascii="Times New Roman" w:hAnsi="Times New Roman" w:cs="Times New Roman"/>
          <w:i/>
          <w:iCs/>
          <w:sz w:val="28"/>
          <w:szCs w:val="28"/>
        </w:rPr>
        <w:t xml:space="preserve"> </w:t>
      </w:r>
      <w:r w:rsidRPr="00014085">
        <w:rPr>
          <w:rFonts w:ascii="Times New Roman" w:hAnsi="Times New Roman" w:cs="Times New Roman"/>
          <w:iCs/>
          <w:sz w:val="28"/>
          <w:szCs w:val="28"/>
        </w:rPr>
        <w:t>Разбор слова по составу.</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sz w:val="28"/>
          <w:szCs w:val="28"/>
        </w:rPr>
        <w:t xml:space="preserve">Морфология. </w:t>
      </w:r>
      <w:r w:rsidRPr="00014085">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014085">
        <w:rPr>
          <w:rFonts w:ascii="Times New Roman" w:hAnsi="Times New Roman" w:cs="Times New Roman"/>
          <w:i/>
          <w:iCs/>
          <w:sz w:val="28"/>
          <w:szCs w:val="28"/>
        </w:rPr>
        <w:t xml:space="preserve"> </w:t>
      </w:r>
      <w:r w:rsidRPr="00014085">
        <w:rPr>
          <w:rFonts w:ascii="Times New Roman" w:hAnsi="Times New Roman" w:cs="Times New Roman"/>
          <w:iCs/>
          <w:sz w:val="28"/>
          <w:szCs w:val="28"/>
        </w:rPr>
        <w:t>Деление частей речи на самостоятельные и служебные.</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z w:val="28"/>
          <w:szCs w:val="28"/>
        </w:rPr>
        <w:t>Имя существительное</w:t>
      </w:r>
      <w:r w:rsidRPr="00014085">
        <w:rPr>
          <w:rFonts w:ascii="Times New Roman" w:hAnsi="Times New Roman" w:cs="Times New Roman"/>
          <w:sz w:val="28"/>
          <w:szCs w:val="28"/>
        </w:rPr>
        <w:t>. Его значение и употребление в речи. Вопросы, р</w:t>
      </w:r>
      <w:r w:rsidRPr="00014085">
        <w:rPr>
          <w:rFonts w:ascii="Times New Roman" w:hAnsi="Times New Roman" w:cs="Times New Roman"/>
          <w:spacing w:val="2"/>
          <w:sz w:val="28"/>
          <w:szCs w:val="28"/>
        </w:rPr>
        <w:t xml:space="preserve">азличение имён </w:t>
      </w:r>
      <w:r w:rsidRPr="00014085">
        <w:rPr>
          <w:rFonts w:ascii="Times New Roman" w:hAnsi="Times New Roman" w:cs="Times New Roman"/>
          <w:sz w:val="28"/>
          <w:szCs w:val="28"/>
        </w:rPr>
        <w:t xml:space="preserve">существительных, отвечающих на вопросы «кто?» и «что?». </w:t>
      </w:r>
      <w:r w:rsidRPr="00014085">
        <w:rPr>
          <w:rFonts w:ascii="Times New Roman" w:hAnsi="Times New Roman" w:cs="Times New Roman"/>
          <w:spacing w:val="2"/>
          <w:sz w:val="28"/>
          <w:szCs w:val="28"/>
        </w:rPr>
        <w:t>Умение опознавать имена собственные</w:t>
      </w:r>
      <w:r w:rsidRPr="00014085">
        <w:rPr>
          <w:rFonts w:ascii="Times New Roman" w:hAnsi="Times New Roman" w:cs="Times New Roman"/>
          <w:sz w:val="28"/>
          <w:szCs w:val="28"/>
        </w:rPr>
        <w:t>.</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Род существительных: мужской, женский, средний. </w:t>
      </w:r>
      <w:r w:rsidRPr="00014085">
        <w:rPr>
          <w:rFonts w:ascii="Times New Roman" w:hAnsi="Times New Roman" w:cs="Times New Roman"/>
          <w:spacing w:val="2"/>
          <w:sz w:val="28"/>
          <w:szCs w:val="28"/>
        </w:rPr>
        <w:t xml:space="preserve">Различение имён существительных мужского, женского и </w:t>
      </w:r>
      <w:r w:rsidRPr="00014085">
        <w:rPr>
          <w:rFonts w:ascii="Times New Roman" w:hAnsi="Times New Roman" w:cs="Times New Roman"/>
          <w:sz w:val="28"/>
          <w:szCs w:val="28"/>
        </w:rPr>
        <w:t>среднего рода.</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Изменение имен существительных по числам. </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014085">
        <w:rPr>
          <w:rFonts w:ascii="Times New Roman" w:hAnsi="Times New Roman" w:cs="Times New Roman"/>
          <w:spacing w:val="2"/>
          <w:sz w:val="28"/>
          <w:szCs w:val="28"/>
        </w:rPr>
        <w:t>Определение паде</w:t>
      </w:r>
      <w:r w:rsidRPr="00014085">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Склонение имен существительных во множественном числе. </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Cs/>
          <w:sz w:val="28"/>
          <w:szCs w:val="28"/>
        </w:rPr>
        <w:t>Морфологический разбор имён существительных</w:t>
      </w:r>
      <w:r w:rsidRPr="00014085">
        <w:rPr>
          <w:rFonts w:ascii="Times New Roman" w:hAnsi="Times New Roman" w:cs="Times New Roman"/>
          <w:sz w:val="28"/>
          <w:szCs w:val="28"/>
        </w:rPr>
        <w:t>.</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z w:val="28"/>
          <w:szCs w:val="28"/>
        </w:rPr>
        <w:t>Имя прилагательное</w:t>
      </w:r>
      <w:r w:rsidRPr="00014085">
        <w:rPr>
          <w:rFonts w:ascii="Times New Roman" w:hAnsi="Times New Roman" w:cs="Times New Roman"/>
          <w:sz w:val="28"/>
          <w:szCs w:val="28"/>
        </w:rPr>
        <w:t xml:space="preserve">. Его значение </w:t>
      </w:r>
      <w:r w:rsidRPr="00014085">
        <w:rPr>
          <w:rFonts w:ascii="Times New Roman" w:hAnsi="Times New Roman" w:cs="Times New Roman"/>
          <w:spacing w:val="2"/>
          <w:sz w:val="28"/>
          <w:szCs w:val="28"/>
        </w:rPr>
        <w:t>и употребление в речи</w:t>
      </w:r>
      <w:r w:rsidRPr="00014085">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014085">
        <w:rPr>
          <w:rFonts w:ascii="Times New Roman" w:hAnsi="Times New Roman" w:cs="Times New Roman"/>
          <w:i/>
          <w:sz w:val="28"/>
          <w:szCs w:val="28"/>
        </w:rPr>
        <w:t>ий, -ья, -ье, -ов, -ин</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Морфологический разбор имён прилагательных</w:t>
      </w:r>
      <w:r w:rsidRPr="00014085">
        <w:rPr>
          <w:rFonts w:ascii="Times New Roman" w:hAnsi="Times New Roman" w:cs="Times New Roman"/>
          <w:i/>
          <w:iCs/>
          <w:sz w:val="28"/>
          <w:szCs w:val="28"/>
        </w:rPr>
        <w:t>.</w:t>
      </w:r>
    </w:p>
    <w:p w:rsidR="00951472" w:rsidRPr="00014085" w:rsidRDefault="00951472"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i/>
          <w:sz w:val="28"/>
          <w:szCs w:val="28"/>
        </w:rPr>
        <w:lastRenderedPageBreak/>
        <w:t>Местоимение</w:t>
      </w:r>
      <w:r w:rsidRPr="00014085">
        <w:rPr>
          <w:rFonts w:ascii="Times New Roman" w:hAnsi="Times New Roman" w:cs="Times New Roman"/>
          <w:sz w:val="28"/>
          <w:szCs w:val="28"/>
        </w:rPr>
        <w:t xml:space="preserve">. Общее представление о местоимении. </w:t>
      </w:r>
      <w:r w:rsidRPr="00014085">
        <w:rPr>
          <w:rFonts w:ascii="Times New Roman" w:hAnsi="Times New Roman" w:cs="Times New Roman"/>
          <w:iCs/>
          <w:sz w:val="28"/>
          <w:szCs w:val="28"/>
        </w:rPr>
        <w:t>Личные местоимения, значение и употребление в речи.</w:t>
      </w:r>
      <w:r w:rsidRPr="00014085">
        <w:rPr>
          <w:rFonts w:ascii="Times New Roman" w:hAnsi="Times New Roman" w:cs="Times New Roman"/>
          <w:i/>
          <w:iCs/>
          <w:sz w:val="28"/>
          <w:szCs w:val="28"/>
        </w:rPr>
        <w:t xml:space="preserve"> </w:t>
      </w:r>
      <w:r w:rsidRPr="00014085">
        <w:rPr>
          <w:rFonts w:ascii="Times New Roman" w:hAnsi="Times New Roman" w:cs="Times New Roman"/>
          <w:iCs/>
          <w:sz w:val="28"/>
          <w:szCs w:val="28"/>
        </w:rPr>
        <w:t>Личные местоимения 1</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2</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3­го</w:t>
      </w:r>
      <w:r w:rsidRPr="00014085">
        <w:rPr>
          <w:rFonts w:ascii="Times New Roman" w:hAnsi="Times New Roman" w:cs="Times New Roman"/>
          <w:sz w:val="28"/>
          <w:szCs w:val="28"/>
        </w:rPr>
        <w:t> </w:t>
      </w:r>
      <w:r w:rsidRPr="00014085">
        <w:rPr>
          <w:rFonts w:ascii="Times New Roman" w:hAnsi="Times New Roman" w:cs="Times New Roman"/>
          <w:iCs/>
          <w:sz w:val="28"/>
          <w:szCs w:val="28"/>
        </w:rPr>
        <w:t>лица единственного и множественного числа.</w:t>
      </w:r>
      <w:r w:rsidRPr="00014085">
        <w:rPr>
          <w:rFonts w:ascii="Times New Roman" w:hAnsi="Times New Roman" w:cs="Times New Roman"/>
          <w:i/>
          <w:iCs/>
          <w:sz w:val="28"/>
          <w:szCs w:val="28"/>
        </w:rPr>
        <w:t xml:space="preserve"> </w:t>
      </w:r>
      <w:r w:rsidRPr="00014085">
        <w:rPr>
          <w:rFonts w:ascii="Times New Roman" w:hAnsi="Times New Roman" w:cs="Times New Roman"/>
          <w:iCs/>
          <w:sz w:val="28"/>
          <w:szCs w:val="28"/>
        </w:rPr>
        <w:t>Склонение личных местоимений</w:t>
      </w:r>
      <w:r w:rsidRPr="00014085">
        <w:rPr>
          <w:rFonts w:ascii="Times New Roman" w:hAnsi="Times New Roman" w:cs="Times New Roman"/>
          <w:sz w:val="28"/>
          <w:szCs w:val="28"/>
        </w:rPr>
        <w:t xml:space="preserve">. Правильное употребление местоимений в речи </w:t>
      </w:r>
      <w:r w:rsidRPr="00014085">
        <w:rPr>
          <w:rFonts w:ascii="Times New Roman" w:hAnsi="Times New Roman" w:cs="Times New Roman"/>
          <w:i/>
          <w:sz w:val="28"/>
          <w:szCs w:val="28"/>
        </w:rPr>
        <w:t>(меня, мною, у него, с ней, о нем).</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z w:val="28"/>
          <w:szCs w:val="28"/>
        </w:rPr>
        <w:t>Глагол.</w:t>
      </w:r>
      <w:r w:rsidRPr="00014085">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014085">
        <w:rPr>
          <w:rFonts w:ascii="Times New Roman" w:hAnsi="Times New Roman" w:cs="Times New Roman"/>
          <w:spacing w:val="2"/>
          <w:sz w:val="28"/>
          <w:szCs w:val="28"/>
        </w:rPr>
        <w:t xml:space="preserve">Способы определения I </w:t>
      </w:r>
      <w:r w:rsidRPr="00014085">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014085">
        <w:rPr>
          <w:rFonts w:ascii="Times New Roman" w:hAnsi="Times New Roman" w:cs="Times New Roman"/>
          <w:iCs/>
          <w:sz w:val="28"/>
          <w:szCs w:val="28"/>
        </w:rPr>
        <w:t>Морфологический разбор глаголов</w:t>
      </w:r>
      <w:r w:rsidRPr="00014085">
        <w:rPr>
          <w:rFonts w:ascii="Times New Roman" w:hAnsi="Times New Roman" w:cs="Times New Roman"/>
          <w:i/>
          <w:iCs/>
          <w:sz w:val="28"/>
          <w:szCs w:val="28"/>
        </w:rPr>
        <w:t>.</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pacing w:val="-4"/>
          <w:sz w:val="28"/>
          <w:szCs w:val="28"/>
        </w:rPr>
        <w:t>Предлог.</w:t>
      </w:r>
      <w:r w:rsidRPr="00014085">
        <w:rPr>
          <w:rFonts w:ascii="Times New Roman" w:hAnsi="Times New Roman" w:cs="Times New Roman"/>
          <w:spacing w:val="-4"/>
          <w:sz w:val="28"/>
          <w:szCs w:val="28"/>
        </w:rPr>
        <w:t xml:space="preserve"> </w:t>
      </w:r>
      <w:r w:rsidRPr="00014085">
        <w:rPr>
          <w:rFonts w:ascii="Times New Roman" w:hAnsi="Times New Roman" w:cs="Times New Roman"/>
          <w:iCs/>
          <w:spacing w:val="-4"/>
          <w:sz w:val="28"/>
          <w:szCs w:val="28"/>
        </w:rPr>
        <w:t>Знакомство с наиболее употребительными пред</w:t>
      </w:r>
      <w:r w:rsidRPr="00014085">
        <w:rPr>
          <w:rFonts w:ascii="Times New Roman" w:hAnsi="Times New Roman" w:cs="Times New Roman"/>
          <w:iCs/>
          <w:sz w:val="28"/>
          <w:szCs w:val="28"/>
        </w:rPr>
        <w:t>логами.</w:t>
      </w:r>
      <w:r w:rsidRPr="00014085">
        <w:rPr>
          <w:rFonts w:ascii="Times New Roman" w:hAnsi="Times New Roman" w:cs="Times New Roman"/>
          <w:i/>
          <w:iCs/>
          <w:sz w:val="28"/>
          <w:szCs w:val="28"/>
        </w:rPr>
        <w:t xml:space="preserve"> </w:t>
      </w:r>
      <w:r w:rsidRPr="00014085">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014085">
        <w:rPr>
          <w:rFonts w:ascii="Times New Roman" w:hAnsi="Times New Roman" w:cs="Times New Roman"/>
          <w:i/>
          <w:iCs/>
          <w:sz w:val="28"/>
          <w:szCs w:val="28"/>
        </w:rPr>
        <w:t xml:space="preserve"> </w:t>
      </w:r>
      <w:r w:rsidRPr="00014085">
        <w:rPr>
          <w:rFonts w:ascii="Times New Roman" w:hAnsi="Times New Roman" w:cs="Times New Roman"/>
          <w:sz w:val="28"/>
          <w:szCs w:val="28"/>
        </w:rPr>
        <w:t>Отличие предлогов от приставок.</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sz w:val="28"/>
          <w:szCs w:val="28"/>
        </w:rPr>
        <w:t>Лексика</w:t>
      </w:r>
      <w:r w:rsidRPr="00014085">
        <w:rPr>
          <w:rStyle w:val="15"/>
          <w:b/>
          <w:bCs/>
          <w:spacing w:val="2"/>
          <w:sz w:val="28"/>
          <w:szCs w:val="28"/>
        </w:rPr>
        <w:footnoteReference w:id="7"/>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 xml:space="preserve">Выявление слов, значение которых требует уточнения. </w:t>
      </w:r>
      <w:r w:rsidRPr="00014085">
        <w:rPr>
          <w:rFonts w:ascii="Times New Roman" w:hAnsi="Times New Roman" w:cs="Times New Roman"/>
          <w:iCs/>
          <w:sz w:val="28"/>
          <w:szCs w:val="28"/>
        </w:rPr>
        <w:t>Определение значения слова по тексту или уточнение зна</w:t>
      </w:r>
      <w:r w:rsidRPr="00014085">
        <w:rPr>
          <w:rFonts w:ascii="Times New Roman" w:hAnsi="Times New Roman" w:cs="Times New Roman"/>
          <w:iCs/>
          <w:spacing w:val="2"/>
          <w:sz w:val="28"/>
          <w:szCs w:val="28"/>
        </w:rPr>
        <w:t xml:space="preserve">чения с помощью толкового словаря. Представление об </w:t>
      </w:r>
      <w:r w:rsidRPr="00014085">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spacing w:val="2"/>
          <w:sz w:val="28"/>
          <w:szCs w:val="28"/>
        </w:rPr>
        <w:t xml:space="preserve">Синтаксис. </w:t>
      </w:r>
      <w:r w:rsidRPr="00014085">
        <w:rPr>
          <w:rFonts w:ascii="Times New Roman" w:hAnsi="Times New Roman" w:cs="Times New Roman"/>
          <w:spacing w:val="2"/>
          <w:sz w:val="28"/>
          <w:szCs w:val="28"/>
        </w:rPr>
        <w:t xml:space="preserve">Различение предложения, словосочетания, </w:t>
      </w:r>
      <w:r w:rsidRPr="00014085">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014085">
        <w:rPr>
          <w:rFonts w:ascii="Times New Roman" w:hAnsi="Times New Roman" w:cs="Times New Roman"/>
          <w:spacing w:val="2"/>
          <w:sz w:val="28"/>
          <w:szCs w:val="28"/>
        </w:rPr>
        <w:t>Нахождение главных членов предложения.</w:t>
      </w:r>
      <w:r w:rsidRPr="00014085">
        <w:rPr>
          <w:rFonts w:ascii="Times New Roman" w:hAnsi="Times New Roman" w:cs="Times New Roman"/>
          <w:sz w:val="28"/>
          <w:szCs w:val="28"/>
        </w:rPr>
        <w:t xml:space="preserve"> Различение главных и второстепенных членов </w:t>
      </w:r>
      <w:r w:rsidRPr="00014085">
        <w:rPr>
          <w:rFonts w:ascii="Times New Roman" w:hAnsi="Times New Roman" w:cs="Times New Roman"/>
          <w:spacing w:val="2"/>
          <w:sz w:val="28"/>
          <w:szCs w:val="28"/>
        </w:rPr>
        <w:t xml:space="preserve">предложения. Установление связи (при помощи смысловых </w:t>
      </w:r>
      <w:r w:rsidRPr="00014085">
        <w:rPr>
          <w:rFonts w:ascii="Times New Roman" w:hAnsi="Times New Roman" w:cs="Times New Roman"/>
          <w:sz w:val="28"/>
          <w:szCs w:val="28"/>
        </w:rPr>
        <w:t>вопросов) между словами в словосочетании и предложении.</w:t>
      </w:r>
    </w:p>
    <w:p w:rsidR="00951472" w:rsidRPr="00014085" w:rsidRDefault="0095147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Предложения с однородными членами с союзами </w:t>
      </w:r>
      <w:r w:rsidRPr="00014085">
        <w:rPr>
          <w:rFonts w:ascii="Times New Roman" w:hAnsi="Times New Roman" w:cs="Times New Roman"/>
          <w:i/>
          <w:sz w:val="28"/>
          <w:szCs w:val="28"/>
        </w:rPr>
        <w:t>и</w:t>
      </w:r>
      <w:r w:rsidRPr="00014085">
        <w:rPr>
          <w:rFonts w:ascii="Times New Roman" w:hAnsi="Times New Roman" w:cs="Times New Roman"/>
          <w:sz w:val="28"/>
          <w:szCs w:val="28"/>
        </w:rPr>
        <w:t xml:space="preserve"> (без перечисления), </w:t>
      </w:r>
      <w:r w:rsidRPr="00014085">
        <w:rPr>
          <w:rFonts w:ascii="Times New Roman" w:hAnsi="Times New Roman" w:cs="Times New Roman"/>
          <w:i/>
          <w:sz w:val="28"/>
          <w:szCs w:val="28"/>
        </w:rPr>
        <w:t xml:space="preserve">а, но </w:t>
      </w:r>
      <w:r w:rsidRPr="00014085">
        <w:rPr>
          <w:rFonts w:ascii="Times New Roman" w:hAnsi="Times New Roman" w:cs="Times New Roman"/>
          <w:sz w:val="28"/>
          <w:szCs w:val="28"/>
        </w:rPr>
        <w:t>и без союзов. Ис</w:t>
      </w:r>
      <w:r w:rsidRPr="00014085">
        <w:rPr>
          <w:rFonts w:ascii="Times New Roman" w:hAnsi="Times New Roman" w:cs="Times New Roman"/>
          <w:spacing w:val="-2"/>
          <w:sz w:val="28"/>
          <w:szCs w:val="28"/>
        </w:rPr>
        <w:t>пользование интонации перечисления в предложениях с одно</w:t>
      </w:r>
      <w:r w:rsidRPr="00014085">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014085">
        <w:rPr>
          <w:rFonts w:ascii="Times New Roman" w:hAnsi="Times New Roman" w:cs="Times New Roman"/>
          <w:bCs/>
          <w:i/>
          <w:iCs/>
          <w:sz w:val="28"/>
          <w:szCs w:val="28"/>
        </w:rPr>
        <w:t>и, а, но</w:t>
      </w:r>
      <w:r w:rsidRPr="00014085">
        <w:rPr>
          <w:rFonts w:ascii="Times New Roman" w:hAnsi="Times New Roman" w:cs="Times New Roman"/>
          <w:sz w:val="28"/>
          <w:szCs w:val="28"/>
        </w:rPr>
        <w:t xml:space="preserve">. </w:t>
      </w:r>
    </w:p>
    <w:p w:rsidR="00951472" w:rsidRPr="00014085" w:rsidRDefault="00951472"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014085">
        <w:rPr>
          <w:rFonts w:ascii="Times New Roman" w:hAnsi="Times New Roman" w:cs="Times New Roman"/>
          <w:iCs/>
          <w:sz w:val="28"/>
          <w:szCs w:val="28"/>
        </w:rPr>
        <w:t>Различение простых и сложных предложений</w:t>
      </w:r>
      <w:r w:rsidRPr="00014085">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014085">
        <w:rPr>
          <w:rFonts w:ascii="Times New Roman" w:hAnsi="Times New Roman" w:cs="Times New Roman"/>
          <w:i/>
          <w:sz w:val="28"/>
          <w:szCs w:val="28"/>
        </w:rPr>
        <w:t xml:space="preserve">и, а, но.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lastRenderedPageBreak/>
        <w:t>Орфография и пунктуация.</w:t>
      </w:r>
      <w:r w:rsidRPr="00014085">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Применение правил правописания:</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 xml:space="preserve">сочетания </w:t>
      </w:r>
      <w:r w:rsidRPr="00014085">
        <w:rPr>
          <w:rFonts w:ascii="Times New Roman" w:hAnsi="Times New Roman"/>
          <w:b/>
          <w:bCs/>
          <w:i/>
          <w:iCs/>
          <w:sz w:val="28"/>
          <w:szCs w:val="28"/>
        </w:rPr>
        <w:t>жи—ши</w:t>
      </w:r>
      <w:r w:rsidRPr="00014085">
        <w:rPr>
          <w:rStyle w:val="15"/>
          <w:spacing w:val="2"/>
          <w:sz w:val="28"/>
          <w:szCs w:val="28"/>
        </w:rPr>
        <w:footnoteReference w:id="8"/>
      </w:r>
      <w:r w:rsidRPr="00014085">
        <w:rPr>
          <w:rFonts w:ascii="Times New Roman" w:hAnsi="Times New Roman"/>
          <w:b/>
          <w:bCs/>
          <w:i/>
          <w:iCs/>
          <w:sz w:val="28"/>
          <w:szCs w:val="28"/>
        </w:rPr>
        <w:t xml:space="preserve">, ча—ща, чу—щу </w:t>
      </w:r>
      <w:r w:rsidRPr="00014085">
        <w:rPr>
          <w:rFonts w:ascii="Times New Roman" w:hAnsi="Times New Roman"/>
          <w:sz w:val="28"/>
          <w:szCs w:val="28"/>
        </w:rPr>
        <w:t>в положении под ударением;</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 xml:space="preserve">сочетания </w:t>
      </w:r>
      <w:r w:rsidRPr="00014085">
        <w:rPr>
          <w:rFonts w:ascii="Times New Roman" w:hAnsi="Times New Roman"/>
          <w:b/>
          <w:bCs/>
          <w:i/>
          <w:iCs/>
          <w:sz w:val="28"/>
          <w:szCs w:val="28"/>
        </w:rPr>
        <w:t>чк—чн, чт, щн</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перенос слов;</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прописная буква в начале предложения, в именах собственных;</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проверяемые безударные гласные в корне слова;</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парные звонкие и глухие согласные в корне слова;</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непроизносимые согласные;</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непроверяемые гласные и согласные в корне слова (на ограниченном перечне слов);</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pacing w:val="2"/>
          <w:sz w:val="28"/>
          <w:szCs w:val="28"/>
        </w:rPr>
        <w:t>гласные и согласные в неизменяемых на письме при</w:t>
      </w:r>
      <w:r w:rsidRPr="00014085">
        <w:rPr>
          <w:rFonts w:ascii="Times New Roman" w:hAnsi="Times New Roman"/>
          <w:sz w:val="28"/>
          <w:szCs w:val="28"/>
        </w:rPr>
        <w:t>ставках;</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 xml:space="preserve">разделительные </w:t>
      </w:r>
      <w:r w:rsidRPr="00014085">
        <w:rPr>
          <w:rFonts w:ascii="Times New Roman" w:hAnsi="Times New Roman"/>
          <w:b/>
          <w:bCs/>
          <w:i/>
          <w:iCs/>
          <w:sz w:val="28"/>
          <w:szCs w:val="28"/>
        </w:rPr>
        <w:t xml:space="preserve">ъ </w:t>
      </w:r>
      <w:r w:rsidRPr="00014085">
        <w:rPr>
          <w:rFonts w:ascii="Times New Roman" w:hAnsi="Times New Roman"/>
          <w:sz w:val="28"/>
          <w:szCs w:val="28"/>
        </w:rPr>
        <w:t xml:space="preserve">и </w:t>
      </w:r>
      <w:r w:rsidRPr="00014085">
        <w:rPr>
          <w:rFonts w:ascii="Times New Roman" w:hAnsi="Times New Roman"/>
          <w:b/>
          <w:bCs/>
          <w:i/>
          <w:iCs/>
          <w:sz w:val="28"/>
          <w:szCs w:val="28"/>
        </w:rPr>
        <w:t>ь</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мягкий знак после шипящих на конце имён существительных (</w:t>
      </w:r>
      <w:r w:rsidRPr="00014085">
        <w:rPr>
          <w:rFonts w:ascii="Times New Roman" w:hAnsi="Times New Roman"/>
          <w:b/>
          <w:bCs/>
          <w:i/>
          <w:iCs/>
          <w:sz w:val="28"/>
          <w:szCs w:val="28"/>
        </w:rPr>
        <w:t>ночь, нож, рожь, мышь</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pacing w:val="-2"/>
          <w:sz w:val="28"/>
          <w:szCs w:val="28"/>
        </w:rPr>
      </w:pPr>
      <w:r w:rsidRPr="00014085">
        <w:rPr>
          <w:rFonts w:ascii="Times New Roman" w:hAnsi="Times New Roman"/>
          <w:sz w:val="28"/>
          <w:szCs w:val="28"/>
        </w:rPr>
        <w:t xml:space="preserve">безударные падежные окончания имён существительных </w:t>
      </w:r>
      <w:r w:rsidRPr="00014085">
        <w:rPr>
          <w:rFonts w:ascii="Times New Roman" w:hAnsi="Times New Roman"/>
          <w:spacing w:val="-2"/>
          <w:sz w:val="28"/>
          <w:szCs w:val="28"/>
        </w:rPr>
        <w:t>(кроме существительных на ­</w:t>
      </w:r>
      <w:r w:rsidRPr="00014085">
        <w:rPr>
          <w:rFonts w:ascii="Times New Roman" w:hAnsi="Times New Roman"/>
          <w:b/>
          <w:bCs/>
          <w:i/>
          <w:iCs/>
          <w:spacing w:val="-2"/>
          <w:sz w:val="28"/>
          <w:szCs w:val="28"/>
        </w:rPr>
        <w:t>мя, ­ий, ­ья, ­ье, ­ия, ­ов, ­ин</w:t>
      </w:r>
      <w:r w:rsidRPr="00014085">
        <w:rPr>
          <w:rFonts w:ascii="Times New Roman" w:hAnsi="Times New Roman"/>
          <w:spacing w:val="-2"/>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безударные окончания имён прилагательных;</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pacing w:val="2"/>
          <w:sz w:val="28"/>
          <w:szCs w:val="28"/>
        </w:rPr>
        <w:t>раздельное написание предлогов с личными местоиме</w:t>
      </w:r>
      <w:r w:rsidRPr="00014085">
        <w:rPr>
          <w:rFonts w:ascii="Times New Roman" w:hAnsi="Times New Roman"/>
          <w:sz w:val="28"/>
          <w:szCs w:val="28"/>
        </w:rPr>
        <w:t>ниями;</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b/>
          <w:bCs/>
          <w:i/>
          <w:iCs/>
          <w:sz w:val="28"/>
          <w:szCs w:val="28"/>
        </w:rPr>
        <w:t xml:space="preserve">не </w:t>
      </w:r>
      <w:r w:rsidRPr="00014085">
        <w:rPr>
          <w:rFonts w:ascii="Times New Roman" w:hAnsi="Times New Roman"/>
          <w:sz w:val="28"/>
          <w:szCs w:val="28"/>
        </w:rPr>
        <w:t>с глаголами;</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мягкий знак после шипящих на конце глаголов в форме 2­го лица единственного числа (</w:t>
      </w:r>
      <w:r w:rsidRPr="00014085">
        <w:rPr>
          <w:rFonts w:ascii="Times New Roman" w:hAnsi="Times New Roman"/>
          <w:b/>
          <w:bCs/>
          <w:i/>
          <w:iCs/>
          <w:sz w:val="28"/>
          <w:szCs w:val="28"/>
        </w:rPr>
        <w:t>пишешь, учишь</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мягкий знак в глаголах в сочетании ­</w:t>
      </w:r>
      <w:r w:rsidRPr="00014085">
        <w:rPr>
          <w:rFonts w:ascii="Times New Roman" w:hAnsi="Times New Roman"/>
          <w:b/>
          <w:bCs/>
          <w:i/>
          <w:iCs/>
          <w:sz w:val="28"/>
          <w:szCs w:val="28"/>
        </w:rPr>
        <w:t>ться</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iCs/>
          <w:sz w:val="28"/>
          <w:szCs w:val="28"/>
        </w:rPr>
        <w:t>безударные личные окончания глаголов</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раздельное написание предлогов с другими словами;</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знаки препинания в конце предложения: точка, вопросительный и восклицательный знаки;</w:t>
      </w:r>
    </w:p>
    <w:p w:rsidR="00951472" w:rsidRPr="00014085" w:rsidRDefault="00951472" w:rsidP="00014085">
      <w:pPr>
        <w:pStyle w:val="af2"/>
        <w:spacing w:line="240" w:lineRule="auto"/>
        <w:ind w:firstLine="709"/>
        <w:rPr>
          <w:rFonts w:ascii="Times New Roman" w:hAnsi="Times New Roman"/>
          <w:b/>
          <w:bCs/>
          <w:sz w:val="28"/>
          <w:szCs w:val="28"/>
        </w:rPr>
      </w:pPr>
      <w:r w:rsidRPr="00014085">
        <w:rPr>
          <w:rFonts w:ascii="Times New Roman" w:hAnsi="Times New Roman"/>
          <w:sz w:val="28"/>
          <w:szCs w:val="28"/>
        </w:rPr>
        <w:t>знаки препинания (запятая) в предложениях с однородными членами.</w:t>
      </w:r>
    </w:p>
    <w:p w:rsidR="00951472" w:rsidRPr="00014085" w:rsidRDefault="00951472" w:rsidP="00014085">
      <w:pPr>
        <w:spacing w:after="0" w:line="240" w:lineRule="auto"/>
        <w:ind w:firstLine="709"/>
        <w:jc w:val="both"/>
        <w:rPr>
          <w:rFonts w:ascii="Times New Roman" w:hAnsi="Times New Roman" w:cs="Times New Roman"/>
          <w:b/>
          <w:i/>
          <w:sz w:val="28"/>
          <w:szCs w:val="28"/>
        </w:rPr>
      </w:pPr>
      <w:r w:rsidRPr="00014085">
        <w:rPr>
          <w:rFonts w:ascii="Times New Roman" w:hAnsi="Times New Roman" w:cs="Times New Roman"/>
          <w:b/>
          <w:i/>
          <w:sz w:val="28"/>
          <w:szCs w:val="28"/>
        </w:rPr>
        <w:t>Развитие речи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Осознание ситуации общения: с какой </w:t>
      </w:r>
      <w:r w:rsidRPr="00014085">
        <w:rPr>
          <w:rFonts w:ascii="Times New Roman" w:hAnsi="Times New Roman"/>
          <w:sz w:val="28"/>
          <w:szCs w:val="28"/>
        </w:rPr>
        <w:t>целью, с кем и где происходит общение.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Практическое овладение устными монологическими выска</w:t>
      </w:r>
      <w:r w:rsidRPr="00014085">
        <w:rPr>
          <w:rFonts w:ascii="Times New Roman" w:hAnsi="Times New Roman"/>
          <w:sz w:val="28"/>
          <w:szCs w:val="28"/>
        </w:rPr>
        <w:t xml:space="preserve">зываниями на определённую тему с использованием разных типов речи (повествование, </w:t>
      </w:r>
      <w:r w:rsidRPr="00014085">
        <w:rPr>
          <w:rFonts w:ascii="Times New Roman" w:hAnsi="Times New Roman"/>
          <w:sz w:val="28"/>
          <w:szCs w:val="28"/>
        </w:rPr>
        <w:lastRenderedPageBreak/>
        <w:t>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014085">
        <w:rPr>
          <w:rFonts w:ascii="Times New Roman" w:hAnsi="Times New Roman"/>
          <w:iCs/>
          <w:sz w:val="28"/>
          <w:szCs w:val="28"/>
        </w:rPr>
        <w:t>абзацев</w:t>
      </w:r>
      <w:r w:rsidRPr="00014085">
        <w:rPr>
          <w:rFonts w:ascii="Times New Roman" w:hAnsi="Times New Roman"/>
          <w:sz w:val="28"/>
          <w:szCs w:val="28"/>
        </w:rPr>
        <w:t>).</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014085">
        <w:rPr>
          <w:rFonts w:ascii="Times New Roman" w:hAnsi="Times New Roman"/>
          <w:iCs/>
          <w:sz w:val="28"/>
          <w:szCs w:val="28"/>
        </w:rPr>
        <w:t>абзацев</w:t>
      </w:r>
      <w:r w:rsidRPr="00014085">
        <w:rPr>
          <w:rFonts w:ascii="Times New Roman" w:hAnsi="Times New Roman"/>
          <w:sz w:val="28"/>
          <w:szCs w:val="28"/>
        </w:rPr>
        <w:t xml:space="preserve">). План текста. Составление планов к данным текстам.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Типы текстов: описание, повествование, рассуждение, их особенности.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Знакомство с жанрами письма и поздравления.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Создание собственных текстов и корректирование заданных </w:t>
      </w:r>
      <w:r w:rsidRPr="00014085">
        <w:rPr>
          <w:rFonts w:ascii="Times New Roman" w:hAnsi="Times New Roman"/>
          <w:sz w:val="28"/>
          <w:szCs w:val="28"/>
        </w:rPr>
        <w:t>текстов с учётом точности, правильности, богатства и выра</w:t>
      </w:r>
      <w:r w:rsidRPr="00014085">
        <w:rPr>
          <w:rFonts w:ascii="Times New Roman" w:hAnsi="Times New Roman"/>
          <w:spacing w:val="2"/>
          <w:sz w:val="28"/>
          <w:szCs w:val="28"/>
        </w:rPr>
        <w:t xml:space="preserve">зительности письменной речи; </w:t>
      </w:r>
      <w:r w:rsidRPr="00014085">
        <w:rPr>
          <w:rFonts w:ascii="Times New Roman" w:hAnsi="Times New Roman"/>
          <w:iCs/>
          <w:spacing w:val="2"/>
          <w:sz w:val="28"/>
          <w:szCs w:val="28"/>
        </w:rPr>
        <w:t xml:space="preserve">использование в текстах </w:t>
      </w:r>
      <w:r w:rsidRPr="00014085">
        <w:rPr>
          <w:rFonts w:ascii="Times New Roman" w:hAnsi="Times New Roman"/>
          <w:iCs/>
          <w:sz w:val="28"/>
          <w:szCs w:val="28"/>
        </w:rPr>
        <w:t>синонимов и антонимов</w:t>
      </w:r>
      <w:r w:rsidRPr="00014085">
        <w:rPr>
          <w:rFonts w:ascii="Times New Roman" w:hAnsi="Times New Roman"/>
          <w:sz w:val="28"/>
          <w:szCs w:val="28"/>
        </w:rPr>
        <w:t>.</w:t>
      </w:r>
    </w:p>
    <w:p w:rsidR="00951472" w:rsidRPr="00014085" w:rsidRDefault="00951472" w:rsidP="00014085">
      <w:pPr>
        <w:pStyle w:val="af0"/>
        <w:spacing w:line="240" w:lineRule="auto"/>
        <w:ind w:firstLine="709"/>
        <w:rPr>
          <w:rFonts w:ascii="Times New Roman" w:hAnsi="Times New Roman"/>
          <w:spacing w:val="-4"/>
          <w:sz w:val="28"/>
          <w:szCs w:val="28"/>
        </w:rPr>
      </w:pPr>
      <w:r w:rsidRPr="00014085">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14085" w:rsidRDefault="00951472" w:rsidP="00014085">
      <w:pPr>
        <w:spacing w:after="0" w:line="240" w:lineRule="auto"/>
        <w:jc w:val="both"/>
        <w:rPr>
          <w:rFonts w:ascii="Times New Roman" w:hAnsi="Times New Roman" w:cs="Times New Roman"/>
          <w:b/>
          <w:i/>
          <w:sz w:val="28"/>
          <w:szCs w:val="28"/>
        </w:rPr>
      </w:pPr>
      <w:r w:rsidRPr="00014085">
        <w:rPr>
          <w:rFonts w:ascii="Times New Roman" w:hAnsi="Times New Roman" w:cs="Times New Roman"/>
          <w:b/>
          <w:i/>
          <w:sz w:val="28"/>
          <w:szCs w:val="28"/>
        </w:rPr>
        <w:t>2. Литературное чтение</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Виды речевой и читательской деятельности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Аудирование (слушание). </w:t>
      </w:r>
      <w:r w:rsidRPr="00014085">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014085">
        <w:rPr>
          <w:rFonts w:ascii="Times New Roman" w:hAnsi="Times New Roman"/>
          <w:spacing w:val="2"/>
          <w:sz w:val="28"/>
          <w:szCs w:val="28"/>
        </w:rPr>
        <w:t xml:space="preserve">Адекватное понимание содержания звучащей речи, умение </w:t>
      </w:r>
      <w:r w:rsidRPr="00014085">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014085">
        <w:rPr>
          <w:rFonts w:ascii="Times New Roman" w:hAnsi="Times New Roman"/>
          <w:spacing w:val="2"/>
          <w:sz w:val="28"/>
          <w:szCs w:val="28"/>
        </w:rPr>
        <w:t>цели речевого высказывания, умение задавать вопрос по услышанному учебному, научно</w:t>
      </w:r>
      <w:r w:rsidRPr="00014085">
        <w:rPr>
          <w:rFonts w:ascii="Times New Roman" w:hAnsi="Times New Roman"/>
          <w:spacing w:val="2"/>
          <w:sz w:val="28"/>
          <w:szCs w:val="28"/>
        </w:rPr>
        <w:noBreakHyphen/>
        <w:t>познавательному и художе</w:t>
      </w:r>
      <w:r w:rsidRPr="00014085">
        <w:rPr>
          <w:rFonts w:ascii="Times New Roman" w:hAnsi="Times New Roman"/>
          <w:sz w:val="28"/>
          <w:szCs w:val="28"/>
        </w:rPr>
        <w:t>ственному произведению.</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Чтение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Чтение вслух.</w:t>
      </w:r>
      <w:r w:rsidRPr="00014085">
        <w:rPr>
          <w:rFonts w:ascii="Times New Roman" w:hAnsi="Times New Roman"/>
          <w:sz w:val="28"/>
          <w:szCs w:val="28"/>
        </w:rPr>
        <w:t xml:space="preserve"> Постепенный переход от слогового к плав</w:t>
      </w:r>
      <w:r w:rsidRPr="00014085">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014085">
        <w:rPr>
          <w:rFonts w:ascii="Times New Roman" w:hAnsi="Times New Roman"/>
          <w:sz w:val="28"/>
          <w:szCs w:val="28"/>
        </w:rPr>
        <w:t xml:space="preserve">с интонационным выделением знаков препинания. </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z w:val="28"/>
          <w:szCs w:val="28"/>
        </w:rPr>
        <w:t>Чтение про себя.</w:t>
      </w:r>
      <w:r w:rsidRPr="00014085">
        <w:rPr>
          <w:rFonts w:ascii="Times New Roman" w:hAnsi="Times New Roman"/>
          <w:sz w:val="28"/>
          <w:szCs w:val="28"/>
        </w:rPr>
        <w:t xml:space="preserve"> Осознание смысла произведения при </w:t>
      </w:r>
      <w:r w:rsidRPr="00014085">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Работа с разными видами текста.</w:t>
      </w:r>
      <w:r w:rsidRPr="00014085">
        <w:rPr>
          <w:rFonts w:ascii="Times New Roman" w:hAnsi="Times New Roman"/>
          <w:sz w:val="28"/>
          <w:szCs w:val="28"/>
        </w:rPr>
        <w:t xml:space="preserve"> Общее представление </w:t>
      </w:r>
      <w:r w:rsidRPr="00014085">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014085">
        <w:rPr>
          <w:rFonts w:ascii="Times New Roman" w:hAnsi="Times New Roman"/>
          <w:sz w:val="28"/>
          <w:szCs w:val="28"/>
        </w:rPr>
        <w:t>Определение целей создания этих видов текста. Особенности фольклорного текста.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Самостоятельное </w:t>
      </w:r>
      <w:r w:rsidRPr="00014085">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Участие в коллективном обсуждении: умение отвечать </w:t>
      </w:r>
      <w:r w:rsidRPr="00014085">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Библиографическая культура.</w:t>
      </w:r>
      <w:r w:rsidRPr="00014085">
        <w:rPr>
          <w:rFonts w:ascii="Times New Roman" w:hAnsi="Times New Roman"/>
          <w:spacing w:val="2"/>
          <w:sz w:val="28"/>
          <w:szCs w:val="28"/>
        </w:rPr>
        <w:t xml:space="preserve"> Книга как особый вид </w:t>
      </w:r>
      <w:r w:rsidRPr="00014085">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014085">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014085">
        <w:rPr>
          <w:rFonts w:ascii="Times New Roman" w:hAnsi="Times New Roman"/>
          <w:sz w:val="28"/>
          <w:szCs w:val="28"/>
        </w:rPr>
        <w:t>её справочно­иллюстративный материал).</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Типы книг (изданий): книга</w:t>
      </w:r>
      <w:r w:rsidRPr="00014085">
        <w:rPr>
          <w:rFonts w:ascii="Times New Roman" w:hAnsi="Times New Roman"/>
          <w:spacing w:val="-2"/>
          <w:sz w:val="28"/>
          <w:szCs w:val="28"/>
        </w:rPr>
        <w:noBreakHyphen/>
        <w:t>произведение, книга</w:t>
      </w:r>
      <w:r w:rsidRPr="00014085">
        <w:rPr>
          <w:rFonts w:ascii="Times New Roman" w:hAnsi="Times New Roman"/>
          <w:spacing w:val="-2"/>
          <w:sz w:val="28"/>
          <w:szCs w:val="28"/>
        </w:rPr>
        <w:noBreakHyphen/>
        <w:t xml:space="preserve">сборник, </w:t>
      </w:r>
      <w:r w:rsidRPr="00014085">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Выбор книг на основе рекомендованного списка, кар</w:t>
      </w:r>
      <w:r w:rsidRPr="00014085">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Работа с текстом художественного произведения.</w:t>
      </w:r>
      <w:r w:rsidRPr="00014085">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014085">
        <w:rPr>
          <w:rFonts w:ascii="Times New Roman" w:hAnsi="Times New Roman"/>
          <w:spacing w:val="2"/>
          <w:sz w:val="28"/>
          <w:szCs w:val="28"/>
        </w:rPr>
        <w:t>текста: своеобразие выразительных средств языка (с помо</w:t>
      </w:r>
      <w:r w:rsidRPr="00014085">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Понимание нравственного содержания прочитанного, осоз</w:t>
      </w:r>
      <w:r w:rsidRPr="00014085">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014085">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014085">
        <w:rPr>
          <w:rFonts w:ascii="Times New Roman" w:hAnsi="Times New Roman"/>
          <w:sz w:val="28"/>
          <w:szCs w:val="28"/>
        </w:rPr>
        <w:t xml:space="preserve">с </w:t>
      </w:r>
      <w:r w:rsidRPr="00014085">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014085">
        <w:rPr>
          <w:rFonts w:ascii="Times New Roman" w:hAnsi="Times New Roman"/>
          <w:sz w:val="28"/>
          <w:szCs w:val="28"/>
        </w:rPr>
        <w:t>пересказ.</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Характеристика героя произведения. Нахож</w:t>
      </w:r>
      <w:r w:rsidRPr="00014085">
        <w:rPr>
          <w:rFonts w:ascii="Times New Roman" w:hAnsi="Times New Roman"/>
          <w:spacing w:val="2"/>
          <w:sz w:val="28"/>
          <w:szCs w:val="28"/>
        </w:rPr>
        <w:t xml:space="preserve">дение в тексте слов и выражений, характеризующих героя </w:t>
      </w:r>
      <w:r w:rsidRPr="00014085">
        <w:rPr>
          <w:rFonts w:ascii="Times New Roman" w:hAnsi="Times New Roman"/>
          <w:sz w:val="28"/>
          <w:szCs w:val="28"/>
        </w:rPr>
        <w:t xml:space="preserve">и событие. Анализ (с помощью учителя), мотивы поступка </w:t>
      </w:r>
      <w:r w:rsidRPr="00014085">
        <w:rPr>
          <w:rFonts w:ascii="Times New Roman" w:hAnsi="Times New Roman"/>
          <w:spacing w:val="2"/>
          <w:sz w:val="28"/>
          <w:szCs w:val="28"/>
        </w:rPr>
        <w:t xml:space="preserve">персонажа. Сопоставление поступков героев по аналогии </w:t>
      </w:r>
      <w:r w:rsidRPr="00014085">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lastRenderedPageBreak/>
        <w:t>Подробный пересказ текста: определение главной мыс</w:t>
      </w:r>
      <w:r w:rsidRPr="00014085">
        <w:rPr>
          <w:rFonts w:ascii="Times New Roman" w:hAnsi="Times New Roman"/>
          <w:sz w:val="28"/>
          <w:szCs w:val="28"/>
        </w:rPr>
        <w:t>ли фрагмента, выделение опорных или ключевых слов, оза</w:t>
      </w:r>
      <w:r w:rsidRPr="00014085">
        <w:rPr>
          <w:rFonts w:ascii="Times New Roman" w:hAnsi="Times New Roman"/>
          <w:spacing w:val="2"/>
          <w:sz w:val="28"/>
          <w:szCs w:val="28"/>
        </w:rPr>
        <w:t xml:space="preserve">главливание, подробный пересказ эпизода; деление текста </w:t>
      </w:r>
      <w:r w:rsidRPr="00014085">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Самостоятельный выборочный пересказ по заданному </w:t>
      </w:r>
      <w:r w:rsidRPr="00014085">
        <w:rPr>
          <w:rFonts w:ascii="Times New Roman" w:hAnsi="Times New Roman"/>
          <w:sz w:val="28"/>
          <w:szCs w:val="28"/>
        </w:rPr>
        <w:t xml:space="preserve">фрагменту: характеристика героя произведения (отбор слов, </w:t>
      </w:r>
      <w:r w:rsidRPr="00014085">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014085">
        <w:rPr>
          <w:rFonts w:ascii="Times New Roman" w:hAnsi="Times New Roman"/>
          <w:sz w:val="28"/>
          <w:szCs w:val="28"/>
        </w:rPr>
        <w:t xml:space="preserve">тексте, позволяющих составить данное описание на основе </w:t>
      </w:r>
      <w:r w:rsidRPr="00014085">
        <w:rPr>
          <w:rFonts w:ascii="Times New Roman" w:hAnsi="Times New Roman"/>
          <w:spacing w:val="2"/>
          <w:sz w:val="28"/>
          <w:szCs w:val="28"/>
        </w:rPr>
        <w:t xml:space="preserve">текста).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Работа с учебными, научно­популярными и другими текстами. </w:t>
      </w:r>
      <w:r w:rsidRPr="00014085">
        <w:rPr>
          <w:rFonts w:ascii="Times New Roman" w:hAnsi="Times New Roman"/>
          <w:spacing w:val="2"/>
          <w:sz w:val="28"/>
          <w:szCs w:val="28"/>
        </w:rPr>
        <w:t xml:space="preserve">Понимание заглавия произведения; адекватное </w:t>
      </w:r>
      <w:r w:rsidRPr="00014085">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014085">
        <w:rPr>
          <w:rFonts w:ascii="Times New Roman" w:hAnsi="Times New Roman"/>
          <w:spacing w:val="2"/>
          <w:sz w:val="28"/>
          <w:szCs w:val="28"/>
        </w:rPr>
        <w:t xml:space="preserve">Воспроизведение текста с опорой </w:t>
      </w:r>
      <w:r w:rsidRPr="00014085">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Говорение (культура речевого общения)</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014085">
        <w:rPr>
          <w:rFonts w:ascii="Times New Roman" w:hAnsi="Times New Roman"/>
          <w:spacing w:val="2"/>
          <w:sz w:val="28"/>
          <w:szCs w:val="28"/>
        </w:rPr>
        <w:t xml:space="preserve">перебивая, собеседника и в вежливой форме высказывать </w:t>
      </w:r>
      <w:r w:rsidRPr="00014085">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014085">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Работа со словом (распознание прямого и переносного </w:t>
      </w:r>
      <w:r w:rsidRPr="00014085">
        <w:rPr>
          <w:rFonts w:ascii="Times New Roman" w:hAnsi="Times New Roman"/>
          <w:spacing w:val="-2"/>
          <w:sz w:val="28"/>
          <w:szCs w:val="28"/>
        </w:rPr>
        <w:t>значения слов, их многозначности), попол</w:t>
      </w:r>
      <w:r w:rsidRPr="00014085">
        <w:rPr>
          <w:rFonts w:ascii="Times New Roman" w:hAnsi="Times New Roman"/>
          <w:sz w:val="28"/>
          <w:szCs w:val="28"/>
        </w:rPr>
        <w:t>нение активного словарного запаса.</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sz w:val="28"/>
          <w:szCs w:val="28"/>
        </w:rPr>
        <w:t>Монолог как форма речевого высказывания. Монологиче</w:t>
      </w:r>
      <w:r w:rsidRPr="00014085">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014085">
        <w:rPr>
          <w:rFonts w:ascii="Times New Roman" w:hAnsi="Times New Roman"/>
          <w:sz w:val="28"/>
          <w:szCs w:val="28"/>
        </w:rPr>
        <w:t>сказывании. Передача содержания прочитанного или прослу</w:t>
      </w:r>
      <w:r w:rsidRPr="00014085">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014085">
        <w:rPr>
          <w:rFonts w:ascii="Times New Roman" w:hAnsi="Times New Roman"/>
          <w:sz w:val="28"/>
          <w:szCs w:val="28"/>
        </w:rPr>
        <w:t>повседневной жизни, от художественного произведения, про</w:t>
      </w:r>
      <w:r w:rsidRPr="00014085">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Письмо (культура письменной речи)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Нормы письменной речи: соответствие содержания заголовку (отражение темы, места действия, характеров героев), </w:t>
      </w:r>
      <w:r w:rsidRPr="00014085">
        <w:rPr>
          <w:rFonts w:ascii="Times New Roman" w:hAnsi="Times New Roman"/>
          <w:spacing w:val="2"/>
          <w:sz w:val="28"/>
          <w:szCs w:val="28"/>
        </w:rPr>
        <w:t>использование выразительных средств языка (сравнение) в мини­сочинениях</w:t>
      </w:r>
      <w:r w:rsidRPr="00014085">
        <w:rPr>
          <w:rFonts w:ascii="Times New Roman" w:hAnsi="Times New Roman"/>
          <w:sz w:val="28"/>
          <w:szCs w:val="28"/>
        </w:rPr>
        <w:t>, рассказ на заданную тему.</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Круг детского чтения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014085">
        <w:rPr>
          <w:rFonts w:ascii="Times New Roman" w:hAnsi="Times New Roman"/>
          <w:spacing w:val="2"/>
          <w:sz w:val="28"/>
          <w:szCs w:val="28"/>
        </w:rPr>
        <w:t xml:space="preserve">но­энциклопедическая литература; детские периодические </w:t>
      </w:r>
      <w:r w:rsidRPr="00014085">
        <w:rPr>
          <w:rFonts w:ascii="Times New Roman" w:hAnsi="Times New Roman"/>
          <w:sz w:val="28"/>
          <w:szCs w:val="28"/>
        </w:rPr>
        <w:t>издания (по выбору).</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pacing w:val="2"/>
          <w:sz w:val="28"/>
          <w:szCs w:val="28"/>
        </w:rPr>
        <w:t xml:space="preserve">Литературоведческая пропедевтика (практическое </w:t>
      </w:r>
      <w:r w:rsidRPr="00014085">
        <w:rPr>
          <w:rFonts w:ascii="Times New Roman" w:hAnsi="Times New Roman"/>
          <w:b/>
          <w:bCs/>
          <w:i/>
          <w:iCs/>
          <w:sz w:val="28"/>
          <w:szCs w:val="28"/>
        </w:rPr>
        <w:t>освоение)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Нахождение в тексте, определение значения в художе</w:t>
      </w:r>
      <w:r w:rsidRPr="00014085">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Ориентировка в литературных понятиях: художественное </w:t>
      </w:r>
      <w:r w:rsidRPr="00014085">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Фольклор и авторские художественные произведения (различение).</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sz w:val="28"/>
          <w:szCs w:val="28"/>
        </w:rPr>
        <w:t>Жанровое разнообразие произведений. Малые фольклор</w:t>
      </w:r>
      <w:r w:rsidRPr="00014085">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Сказки (о животных, бытовые, волшебные). </w:t>
      </w:r>
      <w:r w:rsidRPr="00014085">
        <w:rPr>
          <w:rFonts w:ascii="Times New Roman" w:hAnsi="Times New Roman"/>
          <w:spacing w:val="2"/>
          <w:sz w:val="28"/>
          <w:szCs w:val="28"/>
        </w:rPr>
        <w:t xml:space="preserve">Художественные особенности сказок: лексика, построение </w:t>
      </w:r>
      <w:r w:rsidRPr="00014085">
        <w:rPr>
          <w:rFonts w:ascii="Times New Roman" w:hAnsi="Times New Roman"/>
          <w:sz w:val="28"/>
          <w:szCs w:val="28"/>
        </w:rPr>
        <w:t>(композиция). Литературная (авторская) сказка.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Творческая деятельность обучающихся (на основе литературных произведений)</w:t>
      </w:r>
    </w:p>
    <w:p w:rsidR="00951472" w:rsidRPr="00014085" w:rsidRDefault="00951472" w:rsidP="00014085">
      <w:pPr>
        <w:pStyle w:val="af0"/>
        <w:spacing w:line="240" w:lineRule="auto"/>
        <w:ind w:firstLine="709"/>
        <w:rPr>
          <w:rFonts w:ascii="Times New Roman" w:hAnsi="Times New Roman"/>
          <w:iCs/>
          <w:sz w:val="28"/>
          <w:szCs w:val="28"/>
        </w:rPr>
      </w:pPr>
      <w:r w:rsidRPr="00014085">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014085">
        <w:rPr>
          <w:rFonts w:ascii="Times New Roman" w:hAnsi="Times New Roman"/>
          <w:spacing w:val="2"/>
          <w:sz w:val="28"/>
          <w:szCs w:val="28"/>
        </w:rPr>
        <w:t>вание, драматизация; устное словесное рисование, знаком</w:t>
      </w:r>
      <w:r w:rsidRPr="00014085">
        <w:rPr>
          <w:rFonts w:ascii="Times New Roman" w:hAnsi="Times New Roman"/>
          <w:sz w:val="28"/>
          <w:szCs w:val="28"/>
        </w:rPr>
        <w:t xml:space="preserve">ство с различными способами работы с деформированным </w:t>
      </w:r>
      <w:r w:rsidRPr="00014085">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014085">
        <w:rPr>
          <w:rFonts w:ascii="Times New Roman" w:hAnsi="Times New Roman"/>
          <w:sz w:val="28"/>
          <w:szCs w:val="28"/>
        </w:rPr>
        <w:t xml:space="preserve">этапности в выполнении действий); изложение с элементами сочинения, </w:t>
      </w:r>
      <w:r w:rsidRPr="00014085">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3. Иностранный язык</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Предметное содержание речи</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lastRenderedPageBreak/>
        <w:t xml:space="preserve">Знакомство. </w:t>
      </w:r>
      <w:r w:rsidRPr="00014085">
        <w:rPr>
          <w:rFonts w:ascii="Times New Roman" w:hAnsi="Times New Roman"/>
          <w:sz w:val="28"/>
          <w:szCs w:val="28"/>
        </w:rPr>
        <w:t xml:space="preserve">С одноклассниками, учителем, персонажами детских произведений: имя, возраст. </w:t>
      </w:r>
      <w:r w:rsidRPr="00014085">
        <w:rPr>
          <w:rFonts w:ascii="Times New Roman" w:hAnsi="Times New Roman"/>
          <w:color w:val="auto"/>
          <w:sz w:val="28"/>
          <w:szCs w:val="28"/>
        </w:rPr>
        <w:t>Приветствие, прощание, поздравление, ответ на поздравление, благодарность, извинения (с</w:t>
      </w:r>
      <w:r w:rsidRPr="00014085">
        <w:rPr>
          <w:rFonts w:ascii="Times New Roman" w:hAnsi="Times New Roman"/>
          <w:sz w:val="28"/>
          <w:szCs w:val="28"/>
        </w:rPr>
        <w:t xml:space="preserve"> использованием типичных фраз речевого этикета).</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Я и моя семья. </w:t>
      </w:r>
      <w:r w:rsidRPr="00014085">
        <w:rPr>
          <w:rFonts w:ascii="Times New Roman" w:hAnsi="Times New Roman"/>
          <w:sz w:val="28"/>
          <w:szCs w:val="28"/>
        </w:rPr>
        <w:t>Члены семьи, их имена, возраст, внешность, характер. Мой день (распо</w:t>
      </w:r>
      <w:r w:rsidRPr="00014085">
        <w:rPr>
          <w:rFonts w:ascii="Times New Roman" w:hAnsi="Times New Roman"/>
          <w:spacing w:val="2"/>
          <w:sz w:val="28"/>
          <w:szCs w:val="28"/>
        </w:rPr>
        <w:t>рядок дня)</w:t>
      </w:r>
      <w:r w:rsidRPr="00014085">
        <w:rPr>
          <w:rFonts w:ascii="Times New Roman" w:hAnsi="Times New Roman"/>
          <w:i/>
          <w:iCs/>
          <w:spacing w:val="2"/>
          <w:sz w:val="28"/>
          <w:szCs w:val="28"/>
        </w:rPr>
        <w:t xml:space="preserve">. </w:t>
      </w:r>
      <w:r w:rsidRPr="00014085">
        <w:rPr>
          <w:rFonts w:ascii="Times New Roman" w:hAnsi="Times New Roman"/>
          <w:spacing w:val="2"/>
          <w:sz w:val="28"/>
          <w:szCs w:val="28"/>
        </w:rPr>
        <w:t xml:space="preserve">Любимая еда. </w:t>
      </w:r>
      <w:r w:rsidRPr="00014085">
        <w:rPr>
          <w:rFonts w:ascii="Times New Roman" w:hAnsi="Times New Roman"/>
          <w:sz w:val="28"/>
          <w:szCs w:val="28"/>
        </w:rPr>
        <w:t xml:space="preserve">Семейные праздники: день рождения, Новый год/Рождество. </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pacing w:val="2"/>
          <w:sz w:val="28"/>
          <w:szCs w:val="28"/>
        </w:rPr>
        <w:t xml:space="preserve">Мир моих увлечений. </w:t>
      </w:r>
      <w:r w:rsidRPr="00014085">
        <w:rPr>
          <w:rFonts w:ascii="Times New Roman" w:hAnsi="Times New Roman"/>
          <w:spacing w:val="2"/>
          <w:sz w:val="28"/>
          <w:szCs w:val="28"/>
        </w:rPr>
        <w:t xml:space="preserve">Мои любимые занятия. </w:t>
      </w:r>
      <w:r w:rsidRPr="00014085">
        <w:rPr>
          <w:rFonts w:ascii="Times New Roman" w:hAnsi="Times New Roman"/>
          <w:iCs/>
          <w:sz w:val="28"/>
          <w:szCs w:val="28"/>
        </w:rPr>
        <w:t>Мои любимые сказки</w:t>
      </w:r>
      <w:r w:rsidRPr="00014085">
        <w:rPr>
          <w:rFonts w:ascii="Times New Roman" w:hAnsi="Times New Roman"/>
          <w:i/>
          <w:iCs/>
          <w:sz w:val="28"/>
          <w:szCs w:val="28"/>
        </w:rPr>
        <w:t xml:space="preserve">. </w:t>
      </w:r>
      <w:r w:rsidRPr="00014085">
        <w:rPr>
          <w:rFonts w:ascii="Times New Roman" w:hAnsi="Times New Roman"/>
          <w:sz w:val="28"/>
          <w:szCs w:val="28"/>
        </w:rPr>
        <w:t>Выходной день</w:t>
      </w:r>
      <w:r w:rsidRPr="00014085">
        <w:rPr>
          <w:rFonts w:ascii="Times New Roman" w:hAnsi="Times New Roman"/>
          <w:i/>
          <w:iCs/>
          <w:sz w:val="28"/>
          <w:szCs w:val="28"/>
        </w:rPr>
        <w:t xml:space="preserve">, </w:t>
      </w:r>
      <w:r w:rsidRPr="00014085">
        <w:rPr>
          <w:rFonts w:ascii="Times New Roman" w:hAnsi="Times New Roman"/>
          <w:sz w:val="28"/>
          <w:szCs w:val="28"/>
        </w:rPr>
        <w:t>каникулы.</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Я и мои друзья. </w:t>
      </w:r>
      <w:r w:rsidRPr="00014085">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pacing w:val="2"/>
          <w:sz w:val="28"/>
          <w:szCs w:val="28"/>
        </w:rPr>
        <w:t xml:space="preserve">Моя школа. </w:t>
      </w:r>
      <w:r w:rsidRPr="00014085">
        <w:rPr>
          <w:rFonts w:ascii="Times New Roman" w:hAnsi="Times New Roman"/>
          <w:spacing w:val="2"/>
          <w:sz w:val="28"/>
          <w:szCs w:val="28"/>
        </w:rPr>
        <w:t xml:space="preserve">Классная комната, учебные предметы, </w:t>
      </w:r>
      <w:r w:rsidRPr="00014085">
        <w:rPr>
          <w:rFonts w:ascii="Times New Roman" w:hAnsi="Times New Roman"/>
          <w:sz w:val="28"/>
          <w:szCs w:val="28"/>
        </w:rPr>
        <w:t xml:space="preserve">школьные принадлежности. </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Мир вокруг меня. </w:t>
      </w:r>
      <w:r w:rsidRPr="00014085">
        <w:rPr>
          <w:rFonts w:ascii="Times New Roman" w:hAnsi="Times New Roman"/>
          <w:sz w:val="28"/>
          <w:szCs w:val="28"/>
        </w:rPr>
        <w:t xml:space="preserve">Мой дом/квартира/комната: названия комнат. Природа. </w:t>
      </w:r>
      <w:r w:rsidRPr="00014085">
        <w:rPr>
          <w:rFonts w:ascii="Times New Roman" w:hAnsi="Times New Roman"/>
          <w:iCs/>
          <w:sz w:val="28"/>
          <w:szCs w:val="28"/>
        </w:rPr>
        <w:t>Дикие и домашние животные</w:t>
      </w:r>
      <w:r w:rsidRPr="00014085">
        <w:rPr>
          <w:rFonts w:ascii="Times New Roman" w:hAnsi="Times New Roman"/>
          <w:i/>
          <w:iCs/>
          <w:sz w:val="28"/>
          <w:szCs w:val="28"/>
        </w:rPr>
        <w:t xml:space="preserve">. </w:t>
      </w:r>
      <w:r w:rsidRPr="00014085">
        <w:rPr>
          <w:rFonts w:ascii="Times New Roman" w:hAnsi="Times New Roman"/>
          <w:sz w:val="28"/>
          <w:szCs w:val="28"/>
        </w:rPr>
        <w:t>Любимое время года. Погода.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Страна/страны изучаемого языка и родная страна. </w:t>
      </w:r>
      <w:r w:rsidRPr="00014085">
        <w:rPr>
          <w:rFonts w:ascii="Times New Roman" w:hAnsi="Times New Roman"/>
          <w:sz w:val="28"/>
          <w:szCs w:val="28"/>
        </w:rPr>
        <w:t xml:space="preserve">Общие сведения: название, столица. </w:t>
      </w:r>
      <w:r w:rsidRPr="00014085">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Коммуникативные умения по видам речевой деятельности</w:t>
      </w:r>
    </w:p>
    <w:p w:rsidR="00951472" w:rsidRPr="00014085" w:rsidRDefault="00951472" w:rsidP="00014085">
      <w:pPr>
        <w:pStyle w:val="af0"/>
        <w:spacing w:line="240" w:lineRule="auto"/>
        <w:ind w:firstLine="709"/>
        <w:rPr>
          <w:rFonts w:ascii="Times New Roman" w:hAnsi="Times New Roman"/>
          <w:i/>
          <w:iCs/>
          <w:sz w:val="28"/>
          <w:szCs w:val="28"/>
        </w:rPr>
      </w:pPr>
      <w:r w:rsidRPr="00014085">
        <w:rPr>
          <w:rFonts w:ascii="Times New Roman" w:hAnsi="Times New Roman"/>
          <w:b/>
          <w:bCs/>
          <w:sz w:val="28"/>
          <w:szCs w:val="28"/>
        </w:rPr>
        <w:t>В русле говорения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i/>
          <w:iCs/>
          <w:sz w:val="28"/>
          <w:szCs w:val="28"/>
        </w:rPr>
        <w:t>1.</w:t>
      </w:r>
      <w:r w:rsidRPr="00014085">
        <w:rPr>
          <w:rFonts w:ascii="Times New Roman" w:hAnsi="Times New Roman"/>
          <w:i/>
          <w:iCs/>
          <w:sz w:val="28"/>
          <w:szCs w:val="28"/>
        </w:rPr>
        <w:t> </w:t>
      </w:r>
      <w:r w:rsidRPr="00014085">
        <w:rPr>
          <w:rFonts w:ascii="Times New Roman" w:hAnsi="Times New Roman"/>
          <w:i/>
          <w:iCs/>
          <w:sz w:val="28"/>
          <w:szCs w:val="28"/>
        </w:rPr>
        <w:t>Диалогическая форма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Уметь вести:</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pacing w:val="2"/>
          <w:sz w:val="28"/>
          <w:szCs w:val="28"/>
        </w:rPr>
        <w:t>этикетные диалоги в типичных ситуациях бытового и учебно­трудового общения</w:t>
      </w:r>
      <w:r w:rsidRPr="00014085">
        <w:rPr>
          <w:rFonts w:ascii="Times New Roman" w:hAnsi="Times New Roman"/>
          <w:sz w:val="28"/>
          <w:szCs w:val="28"/>
        </w:rPr>
        <w:t>;</w:t>
      </w:r>
    </w:p>
    <w:p w:rsidR="00951472" w:rsidRPr="00014085" w:rsidRDefault="00951472" w:rsidP="00014085">
      <w:pPr>
        <w:pStyle w:val="af2"/>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014085" w:rsidRDefault="00951472" w:rsidP="00014085">
      <w:pPr>
        <w:pStyle w:val="af2"/>
        <w:spacing w:line="240" w:lineRule="auto"/>
        <w:ind w:firstLine="709"/>
        <w:rPr>
          <w:rFonts w:ascii="Times New Roman" w:hAnsi="Times New Roman"/>
          <w:i/>
          <w:iCs/>
          <w:sz w:val="28"/>
          <w:szCs w:val="28"/>
        </w:rPr>
      </w:pPr>
      <w:r w:rsidRPr="00014085">
        <w:rPr>
          <w:rFonts w:ascii="Times New Roman" w:hAnsi="Times New Roman"/>
          <w:sz w:val="28"/>
          <w:szCs w:val="28"/>
        </w:rPr>
        <w:t>диалог — побуждение к действию.</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i/>
          <w:iCs/>
          <w:sz w:val="28"/>
          <w:szCs w:val="28"/>
        </w:rPr>
        <w:t>2.</w:t>
      </w:r>
      <w:r w:rsidRPr="00014085">
        <w:rPr>
          <w:rFonts w:ascii="Times New Roman" w:hAnsi="Times New Roman"/>
          <w:i/>
          <w:iCs/>
          <w:sz w:val="28"/>
          <w:szCs w:val="28"/>
        </w:rPr>
        <w:t> </w:t>
      </w:r>
      <w:r w:rsidRPr="00014085">
        <w:rPr>
          <w:rFonts w:ascii="Times New Roman" w:hAnsi="Times New Roman"/>
          <w:i/>
          <w:iCs/>
          <w:sz w:val="28"/>
          <w:szCs w:val="28"/>
        </w:rPr>
        <w:t>Монологическая форма</w:t>
      </w:r>
    </w:p>
    <w:p w:rsidR="00951472" w:rsidRPr="00014085" w:rsidRDefault="00951472" w:rsidP="00014085">
      <w:pPr>
        <w:pStyle w:val="af0"/>
        <w:spacing w:line="240" w:lineRule="auto"/>
        <w:ind w:firstLine="709"/>
        <w:rPr>
          <w:rFonts w:ascii="Times New Roman" w:hAnsi="Times New Roman"/>
          <w:color w:val="auto"/>
          <w:sz w:val="28"/>
          <w:szCs w:val="28"/>
        </w:rPr>
      </w:pPr>
      <w:r w:rsidRPr="00014085">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014085">
        <w:rPr>
          <w:rFonts w:ascii="Times New Roman" w:hAnsi="Times New Roman"/>
          <w:iCs/>
          <w:color w:val="auto"/>
          <w:spacing w:val="2"/>
          <w:sz w:val="28"/>
          <w:szCs w:val="28"/>
        </w:rPr>
        <w:t>характеристика (персона</w:t>
      </w:r>
      <w:r w:rsidRPr="00014085">
        <w:rPr>
          <w:rFonts w:ascii="Times New Roman" w:hAnsi="Times New Roman"/>
          <w:iCs/>
          <w:color w:val="auto"/>
          <w:sz w:val="28"/>
          <w:szCs w:val="28"/>
        </w:rPr>
        <w:t>жей) с опорой на картинку (небольшой объем).</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В русле аудирования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Воспринимать на слух и понимать:</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В русле чтения</w:t>
      </w:r>
    </w:p>
    <w:p w:rsidR="00951472" w:rsidRPr="00014085" w:rsidRDefault="00951472"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Читать (использовать метод глобального чтения):</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color w:val="auto"/>
          <w:spacing w:val="2"/>
          <w:sz w:val="28"/>
          <w:szCs w:val="28"/>
        </w:rPr>
        <w:t>вслух читать слова изучаемой лексики</w:t>
      </w:r>
      <w:r w:rsidRPr="00014085">
        <w:rPr>
          <w:rFonts w:ascii="Times New Roman" w:hAnsi="Times New Roman"/>
          <w:sz w:val="28"/>
          <w:szCs w:val="28"/>
        </w:rPr>
        <w:t xml:space="preserve"> и понимать </w:t>
      </w:r>
      <w:r w:rsidRPr="00014085">
        <w:rPr>
          <w:rFonts w:ascii="Times New Roman" w:hAnsi="Times New Roman"/>
          <w:color w:val="auto"/>
          <w:spacing w:val="2"/>
          <w:sz w:val="28"/>
          <w:szCs w:val="28"/>
        </w:rPr>
        <w:t>небольшие диалоги,</w:t>
      </w:r>
      <w:r w:rsidRPr="00014085">
        <w:rPr>
          <w:rFonts w:ascii="Times New Roman" w:hAnsi="Times New Roman"/>
          <w:spacing w:val="2"/>
          <w:sz w:val="28"/>
          <w:szCs w:val="28"/>
        </w:rPr>
        <w:t xml:space="preserve"> построенные на изученном </w:t>
      </w:r>
      <w:r w:rsidRPr="00014085">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В русле письма</w:t>
      </w:r>
    </w:p>
    <w:p w:rsidR="00951472" w:rsidRPr="00014085" w:rsidRDefault="00951472"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Знать и уметь писать буквы английского алфавита.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lastRenderedPageBreak/>
        <w:t>Владеть:</w:t>
      </w:r>
    </w:p>
    <w:p w:rsidR="00951472" w:rsidRPr="00014085" w:rsidRDefault="00951472" w:rsidP="00014085">
      <w:pPr>
        <w:pStyle w:val="af2"/>
        <w:spacing w:line="240" w:lineRule="auto"/>
        <w:ind w:firstLine="709"/>
        <w:rPr>
          <w:rFonts w:ascii="Times New Roman" w:hAnsi="Times New Roman"/>
          <w:sz w:val="28"/>
          <w:szCs w:val="28"/>
        </w:rPr>
      </w:pPr>
      <w:r w:rsidRPr="00014085">
        <w:rPr>
          <w:rFonts w:ascii="Times New Roman" w:hAnsi="Times New Roman"/>
          <w:sz w:val="28"/>
          <w:szCs w:val="28"/>
        </w:rPr>
        <w:t>умением выписывать из текста слова, словосочетания и предложения.</w:t>
      </w:r>
    </w:p>
    <w:p w:rsidR="00951472" w:rsidRPr="00014085" w:rsidRDefault="00951472" w:rsidP="00014085">
      <w:pPr>
        <w:pStyle w:val="af7"/>
        <w:spacing w:before="0" w:after="0" w:line="240" w:lineRule="auto"/>
        <w:ind w:firstLine="709"/>
        <w:jc w:val="both"/>
        <w:rPr>
          <w:rFonts w:ascii="Times New Roman" w:hAnsi="Times New Roman"/>
          <w:sz w:val="28"/>
          <w:szCs w:val="28"/>
        </w:rPr>
      </w:pPr>
      <w:r w:rsidRPr="00014085">
        <w:rPr>
          <w:rFonts w:ascii="Times New Roman" w:hAnsi="Times New Roman"/>
          <w:sz w:val="28"/>
          <w:szCs w:val="28"/>
        </w:rPr>
        <w:t>Языковые средства и навыки пользования ими</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i/>
          <w:iCs/>
          <w:sz w:val="28"/>
          <w:szCs w:val="28"/>
        </w:rPr>
        <w:t>Английский язык</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Графика, каллиграфия, орфография. </w:t>
      </w:r>
      <w:r w:rsidRPr="00014085">
        <w:rPr>
          <w:rFonts w:ascii="Times New Roman" w:hAnsi="Times New Roman"/>
          <w:bCs/>
          <w:sz w:val="28"/>
          <w:szCs w:val="28"/>
        </w:rPr>
        <w:t>Б</w:t>
      </w:r>
      <w:r w:rsidRPr="00014085">
        <w:rPr>
          <w:rFonts w:ascii="Times New Roman" w:hAnsi="Times New Roman"/>
          <w:sz w:val="28"/>
          <w:szCs w:val="28"/>
        </w:rPr>
        <w:t xml:space="preserve">уквы английского алфавита. Основные буквосочетания. Звуко­буквенные </w:t>
      </w:r>
      <w:r w:rsidRPr="00014085">
        <w:rPr>
          <w:rFonts w:ascii="Times New Roman" w:hAnsi="Times New Roman"/>
          <w:spacing w:val="2"/>
          <w:sz w:val="28"/>
          <w:szCs w:val="28"/>
        </w:rPr>
        <w:t xml:space="preserve">соответствия. Апостроф. </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Фонетическая сторона речи. </w:t>
      </w:r>
      <w:r w:rsidRPr="00014085">
        <w:rPr>
          <w:rFonts w:ascii="Times New Roman" w:hAnsi="Times New Roman"/>
          <w:bCs/>
          <w:sz w:val="28"/>
          <w:szCs w:val="28"/>
        </w:rPr>
        <w:t>П</w:t>
      </w:r>
      <w:r w:rsidRPr="00014085">
        <w:rPr>
          <w:rFonts w:ascii="Times New Roman" w:hAnsi="Times New Roman"/>
          <w:sz w:val="28"/>
          <w:szCs w:val="28"/>
        </w:rPr>
        <w:t>роизношение и различение на слух звуков и звукосочетаний англий</w:t>
      </w:r>
      <w:r w:rsidRPr="00014085">
        <w:rPr>
          <w:rFonts w:ascii="Times New Roman" w:hAnsi="Times New Roman"/>
          <w:spacing w:val="2"/>
          <w:sz w:val="28"/>
          <w:szCs w:val="28"/>
        </w:rPr>
        <w:t xml:space="preserve">ского языка. Соблюдение норм произношения: долгота и </w:t>
      </w:r>
      <w:r w:rsidRPr="00014085">
        <w:rPr>
          <w:rFonts w:ascii="Times New Roman" w:hAnsi="Times New Roman"/>
          <w:sz w:val="28"/>
          <w:szCs w:val="28"/>
        </w:rPr>
        <w:t xml:space="preserve">краткость гласных, отсутствие оглушения звонких согласных </w:t>
      </w:r>
      <w:r w:rsidRPr="00014085">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014085">
        <w:rPr>
          <w:rFonts w:ascii="Times New Roman" w:hAnsi="Times New Roman"/>
          <w:iCs/>
          <w:spacing w:val="2"/>
          <w:sz w:val="28"/>
          <w:szCs w:val="28"/>
        </w:rPr>
        <w:t>Связующее «r» (there is/there are).</w:t>
      </w:r>
      <w:r w:rsidRPr="00014085">
        <w:rPr>
          <w:rFonts w:ascii="Times New Roman" w:hAnsi="Times New Roman"/>
          <w:i/>
          <w:iCs/>
          <w:spacing w:val="2"/>
          <w:sz w:val="28"/>
          <w:szCs w:val="28"/>
        </w:rPr>
        <w:t xml:space="preserve"> </w:t>
      </w:r>
      <w:r w:rsidRPr="00014085">
        <w:rPr>
          <w:rFonts w:ascii="Times New Roman" w:hAnsi="Times New Roman"/>
          <w:spacing w:val="2"/>
          <w:sz w:val="28"/>
          <w:szCs w:val="28"/>
        </w:rPr>
        <w:t>Ударение в слове, фразе.</w:t>
      </w:r>
      <w:r w:rsidRPr="00014085">
        <w:rPr>
          <w:rFonts w:ascii="Times New Roman" w:hAnsi="Times New Roman"/>
          <w:i/>
          <w:iCs/>
          <w:spacing w:val="2"/>
          <w:sz w:val="28"/>
          <w:szCs w:val="28"/>
        </w:rPr>
        <w:t xml:space="preserve"> </w:t>
      </w:r>
      <w:r w:rsidRPr="00014085">
        <w:rPr>
          <w:rFonts w:ascii="Times New Roman" w:hAnsi="Times New Roman"/>
          <w:iCs/>
          <w:spacing w:val="2"/>
          <w:sz w:val="28"/>
          <w:szCs w:val="28"/>
        </w:rPr>
        <w:t>Отсутствие ударения на служебных словах (артиклях, союзах, предлогах).</w:t>
      </w:r>
      <w:r w:rsidRPr="00014085">
        <w:rPr>
          <w:rFonts w:ascii="Times New Roman" w:hAnsi="Times New Roman"/>
          <w:i/>
          <w:iCs/>
          <w:spacing w:val="2"/>
          <w:sz w:val="28"/>
          <w:szCs w:val="28"/>
        </w:rPr>
        <w:t xml:space="preserve"> </w:t>
      </w:r>
      <w:r w:rsidRPr="00014085">
        <w:rPr>
          <w:rFonts w:ascii="Times New Roman" w:hAnsi="Times New Roman"/>
          <w:iCs/>
          <w:spacing w:val="2"/>
          <w:sz w:val="28"/>
          <w:szCs w:val="28"/>
        </w:rPr>
        <w:t>Членение предложений на смысловые группы.</w:t>
      </w:r>
      <w:r w:rsidRPr="00014085">
        <w:rPr>
          <w:rFonts w:ascii="Times New Roman" w:hAnsi="Times New Roman"/>
          <w:spacing w:val="2"/>
          <w:sz w:val="28"/>
          <w:szCs w:val="28"/>
        </w:rPr>
        <w:t xml:space="preserve"> Ритмико­интонационные особенности повествовательного, побудительного </w:t>
      </w:r>
      <w:r w:rsidRPr="00014085">
        <w:rPr>
          <w:rFonts w:ascii="Times New Roman" w:hAnsi="Times New Roman"/>
          <w:sz w:val="28"/>
          <w:szCs w:val="28"/>
        </w:rPr>
        <w:t>и вопросительного (общий и специальный вопрос) предложе</w:t>
      </w:r>
      <w:r w:rsidRPr="00014085">
        <w:rPr>
          <w:rFonts w:ascii="Times New Roman" w:hAnsi="Times New Roman"/>
          <w:spacing w:val="2"/>
          <w:sz w:val="28"/>
          <w:szCs w:val="28"/>
        </w:rPr>
        <w:t xml:space="preserve">ний. </w:t>
      </w:r>
      <w:r w:rsidRPr="00014085">
        <w:rPr>
          <w:rFonts w:ascii="Times New Roman" w:hAnsi="Times New Roman"/>
          <w:iCs/>
          <w:spacing w:val="2"/>
          <w:sz w:val="28"/>
          <w:szCs w:val="28"/>
        </w:rPr>
        <w:t xml:space="preserve">Интонация перечисления. </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pacing w:val="-2"/>
          <w:sz w:val="28"/>
          <w:szCs w:val="28"/>
        </w:rPr>
        <w:t xml:space="preserve">Лексическая сторона речи. </w:t>
      </w:r>
      <w:r w:rsidRPr="00014085">
        <w:rPr>
          <w:rFonts w:ascii="Times New Roman" w:hAnsi="Times New Roman"/>
          <w:spacing w:val="-2"/>
          <w:sz w:val="28"/>
          <w:szCs w:val="28"/>
        </w:rPr>
        <w:t>Лексические единицы, обслу</w:t>
      </w:r>
      <w:r w:rsidRPr="00014085">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014085">
        <w:rPr>
          <w:rFonts w:ascii="Times New Roman" w:hAnsi="Times New Roman"/>
          <w:spacing w:val="2"/>
          <w:sz w:val="28"/>
          <w:szCs w:val="28"/>
        </w:rPr>
        <w:t xml:space="preserve">устойчивые словосочетания, оценочная лексика и речевые </w:t>
      </w:r>
      <w:r w:rsidRPr="00014085">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014085">
        <w:rPr>
          <w:rFonts w:ascii="Times New Roman" w:hAnsi="Times New Roman"/>
          <w:spacing w:val="2"/>
          <w:sz w:val="28"/>
          <w:szCs w:val="28"/>
        </w:rPr>
        <w:t xml:space="preserve">doctor, film).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Грамматическая сторона речи. </w:t>
      </w:r>
      <w:r w:rsidRPr="00014085">
        <w:rPr>
          <w:rFonts w:ascii="Times New Roman" w:hAnsi="Times New Roman"/>
          <w:sz w:val="28"/>
          <w:szCs w:val="28"/>
        </w:rPr>
        <w:t xml:space="preserve">Основные коммуникативные типы предложений: повествовательное, вопросительное, </w:t>
      </w:r>
      <w:r w:rsidRPr="00014085">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014085">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014085">
        <w:rPr>
          <w:rFonts w:ascii="Times New Roman" w:hAnsi="Times New Roman"/>
          <w:iCs/>
          <w:sz w:val="28"/>
          <w:szCs w:val="28"/>
        </w:rPr>
        <w:t>Безличные предложения в настоящем времени (It is cold. It’s five o</w:t>
      </w:r>
      <w:r w:rsidRPr="00014085">
        <w:rPr>
          <w:rFonts w:ascii="Times New Roman" w:hAnsi="Times New Roman"/>
          <w:sz w:val="28"/>
          <w:szCs w:val="28"/>
        </w:rPr>
        <w:t>’</w:t>
      </w:r>
      <w:r w:rsidRPr="00014085">
        <w:rPr>
          <w:rFonts w:ascii="Times New Roman" w:hAnsi="Times New Roman"/>
          <w:iCs/>
          <w:sz w:val="28"/>
          <w:szCs w:val="28"/>
        </w:rPr>
        <w:t>clock.)</w:t>
      </w:r>
      <w:r w:rsidRPr="00014085">
        <w:rPr>
          <w:rFonts w:ascii="Times New Roman" w:hAnsi="Times New Roman"/>
          <w:i/>
          <w:iCs/>
          <w:sz w:val="28"/>
          <w:szCs w:val="28"/>
        </w:rPr>
        <w:t>.</w:t>
      </w:r>
      <w:r w:rsidRPr="00014085">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014085">
        <w:rPr>
          <w:rFonts w:ascii="Times New Roman" w:hAnsi="Times New Roman"/>
          <w:spacing w:val="2"/>
          <w:sz w:val="28"/>
          <w:szCs w:val="28"/>
        </w:rPr>
        <w:t xml:space="preserve">с однородными членами.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014085">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014085" w:rsidRDefault="00951472" w:rsidP="00014085">
      <w:pPr>
        <w:pStyle w:val="af0"/>
        <w:spacing w:line="240" w:lineRule="auto"/>
        <w:ind w:firstLine="709"/>
        <w:rPr>
          <w:rFonts w:ascii="Times New Roman" w:hAnsi="Times New Roman"/>
          <w:iCs/>
          <w:sz w:val="28"/>
          <w:szCs w:val="28"/>
        </w:rPr>
      </w:pPr>
      <w:r w:rsidRPr="00014085">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014085">
        <w:rPr>
          <w:rFonts w:ascii="Times New Roman" w:hAnsi="Times New Roman"/>
          <w:iCs/>
          <w:sz w:val="28"/>
          <w:szCs w:val="28"/>
        </w:rPr>
        <w:t>неопределённые (some, any — некоторые случаи употребления).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iCs/>
          <w:spacing w:val="2"/>
          <w:sz w:val="28"/>
          <w:szCs w:val="28"/>
        </w:rPr>
        <w:t>Наречия</w:t>
      </w:r>
      <w:r w:rsidRPr="00014085">
        <w:rPr>
          <w:rFonts w:ascii="Times New Roman" w:hAnsi="Times New Roman"/>
          <w:iCs/>
          <w:spacing w:val="2"/>
          <w:sz w:val="28"/>
          <w:szCs w:val="28"/>
          <w:lang w:val="en-US"/>
        </w:rPr>
        <w:t xml:space="preserve"> </w:t>
      </w:r>
      <w:r w:rsidRPr="00014085">
        <w:rPr>
          <w:rFonts w:ascii="Times New Roman" w:hAnsi="Times New Roman"/>
          <w:iCs/>
          <w:spacing w:val="2"/>
          <w:sz w:val="28"/>
          <w:szCs w:val="28"/>
        </w:rPr>
        <w:t>времени</w:t>
      </w:r>
      <w:r w:rsidRPr="00014085">
        <w:rPr>
          <w:rFonts w:ascii="Times New Roman" w:hAnsi="Times New Roman"/>
          <w:iCs/>
          <w:spacing w:val="2"/>
          <w:sz w:val="28"/>
          <w:szCs w:val="28"/>
          <w:lang w:val="en-US"/>
        </w:rPr>
        <w:t xml:space="preserve"> (yesterday, tomorrow, never, usually, </w:t>
      </w:r>
      <w:r w:rsidRPr="00014085">
        <w:rPr>
          <w:rFonts w:ascii="Times New Roman" w:hAnsi="Times New Roman"/>
          <w:iCs/>
          <w:sz w:val="28"/>
          <w:szCs w:val="28"/>
          <w:lang w:val="en-US"/>
        </w:rPr>
        <w:t xml:space="preserve">often, sometimes). </w:t>
      </w:r>
      <w:r w:rsidRPr="00014085">
        <w:rPr>
          <w:rFonts w:ascii="Times New Roman" w:hAnsi="Times New Roman"/>
          <w:iCs/>
          <w:sz w:val="28"/>
          <w:szCs w:val="28"/>
        </w:rPr>
        <w:t>Наречия степени (much, little, very).</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Количественные числительные (до 100), порядковые числительные (до 10).</w:t>
      </w:r>
    </w:p>
    <w:p w:rsidR="00951472" w:rsidRPr="00014085" w:rsidRDefault="00951472" w:rsidP="00014085">
      <w:pPr>
        <w:pStyle w:val="af0"/>
        <w:spacing w:line="240" w:lineRule="auto"/>
        <w:ind w:firstLine="709"/>
        <w:rPr>
          <w:rFonts w:ascii="Times New Roman" w:hAnsi="Times New Roman"/>
          <w:b/>
          <w:bCs/>
          <w:i/>
          <w:iCs/>
          <w:sz w:val="28"/>
          <w:szCs w:val="28"/>
          <w:lang w:val="en-US"/>
        </w:rPr>
      </w:pPr>
      <w:r w:rsidRPr="00014085">
        <w:rPr>
          <w:rFonts w:ascii="Times New Roman" w:hAnsi="Times New Roman"/>
          <w:spacing w:val="2"/>
          <w:sz w:val="28"/>
          <w:szCs w:val="28"/>
        </w:rPr>
        <w:t>Наиболее</w:t>
      </w:r>
      <w:r w:rsidRPr="00014085">
        <w:rPr>
          <w:rFonts w:ascii="Times New Roman" w:hAnsi="Times New Roman"/>
          <w:spacing w:val="2"/>
          <w:sz w:val="28"/>
          <w:szCs w:val="28"/>
          <w:lang w:val="en-US"/>
        </w:rPr>
        <w:t xml:space="preserve"> </w:t>
      </w:r>
      <w:r w:rsidRPr="00014085">
        <w:rPr>
          <w:rFonts w:ascii="Times New Roman" w:hAnsi="Times New Roman"/>
          <w:spacing w:val="2"/>
          <w:sz w:val="28"/>
          <w:szCs w:val="28"/>
        </w:rPr>
        <w:t>употребительные</w:t>
      </w:r>
      <w:r w:rsidRPr="00014085">
        <w:rPr>
          <w:rFonts w:ascii="Times New Roman" w:hAnsi="Times New Roman"/>
          <w:spacing w:val="2"/>
          <w:sz w:val="28"/>
          <w:szCs w:val="28"/>
          <w:lang w:val="en-US"/>
        </w:rPr>
        <w:t xml:space="preserve"> </w:t>
      </w:r>
      <w:r w:rsidRPr="00014085">
        <w:rPr>
          <w:rFonts w:ascii="Times New Roman" w:hAnsi="Times New Roman"/>
          <w:spacing w:val="2"/>
          <w:sz w:val="28"/>
          <w:szCs w:val="28"/>
        </w:rPr>
        <w:t>предлоги</w:t>
      </w:r>
      <w:r w:rsidRPr="00014085">
        <w:rPr>
          <w:rFonts w:ascii="Times New Roman" w:hAnsi="Times New Roman"/>
          <w:spacing w:val="2"/>
          <w:sz w:val="28"/>
          <w:szCs w:val="28"/>
          <w:lang w:val="en-US"/>
        </w:rPr>
        <w:t xml:space="preserve">: in, on, at, into, to, </w:t>
      </w:r>
      <w:r w:rsidRPr="00014085">
        <w:rPr>
          <w:rFonts w:ascii="Times New Roman" w:hAnsi="Times New Roman"/>
          <w:sz w:val="28"/>
          <w:szCs w:val="28"/>
          <w:lang w:val="en-US"/>
        </w:rPr>
        <w:t>from, of, with.</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lastRenderedPageBreak/>
        <w:t>Социокультурная осведомлённость</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014085">
        <w:rPr>
          <w:rFonts w:ascii="Times New Roman" w:hAnsi="Times New Roman"/>
          <w:sz w:val="28"/>
          <w:szCs w:val="28"/>
        </w:rPr>
        <w:t xml:space="preserve">учаемого языка; с некоторыми литературными персонажами </w:t>
      </w:r>
      <w:r w:rsidRPr="00014085">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014085">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4. Математика</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Числа и величины</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014085">
        <w:rPr>
          <w:rFonts w:ascii="Times New Roman" w:hAnsi="Times New Roman"/>
          <w:spacing w:val="2"/>
          <w:sz w:val="28"/>
          <w:szCs w:val="28"/>
        </w:rPr>
        <w:t xml:space="preserve">ние и упорядочение однородных величин. Доля величины </w:t>
      </w:r>
      <w:r w:rsidRPr="00014085">
        <w:rPr>
          <w:rFonts w:ascii="Times New Roman" w:hAnsi="Times New Roman"/>
          <w:sz w:val="28"/>
          <w:szCs w:val="28"/>
        </w:rPr>
        <w:t>(половина, треть, четверть, десятая, сотая, тысячная).</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Арифметические действия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Сложение, вычитание, умножение и деление. Названия </w:t>
      </w:r>
      <w:r w:rsidRPr="00014085">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014085">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014085">
        <w:rPr>
          <w:rFonts w:ascii="Times New Roman" w:hAnsi="Times New Roman"/>
          <w:sz w:val="28"/>
          <w:szCs w:val="28"/>
        </w:rPr>
        <w:t>с остатком.</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014085">
        <w:rPr>
          <w:rFonts w:ascii="Times New Roman" w:hAnsi="Times New Roman"/>
          <w:spacing w:val="2"/>
          <w:sz w:val="28"/>
          <w:szCs w:val="28"/>
        </w:rPr>
        <w:t>свойств арифметических действий в вычислениях (переста</w:t>
      </w:r>
      <w:r w:rsidRPr="00014085">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Способы проверки правильности вычислений (алгоритм, </w:t>
      </w:r>
      <w:r w:rsidRPr="00014085">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Работа с текстовыми задачами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Решение текстовых задач арифметическим способом. Зада</w:t>
      </w:r>
      <w:r w:rsidRPr="00014085">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014085">
        <w:rPr>
          <w:rFonts w:ascii="Times New Roman" w:hAnsi="Times New Roman"/>
          <w:spacing w:val="2"/>
          <w:sz w:val="28"/>
          <w:szCs w:val="28"/>
        </w:rPr>
        <w:t>ющими процессы движения, работы, купли</w:t>
      </w:r>
      <w:r w:rsidRPr="00014085">
        <w:rPr>
          <w:rFonts w:ascii="Times New Roman" w:hAnsi="Times New Roman"/>
          <w:spacing w:val="2"/>
          <w:sz w:val="28"/>
          <w:szCs w:val="28"/>
        </w:rPr>
        <w:noBreakHyphen/>
        <w:t>продажи и</w:t>
      </w:r>
      <w:r w:rsidRPr="00014085">
        <w:rPr>
          <w:rFonts w:ascii="Times New Roman" w:hAnsi="Times New Roman"/>
          <w:spacing w:val="2"/>
          <w:sz w:val="28"/>
          <w:szCs w:val="28"/>
        </w:rPr>
        <w:t> </w:t>
      </w:r>
      <w:r w:rsidRPr="00014085">
        <w:rPr>
          <w:rFonts w:ascii="Times New Roman" w:hAnsi="Times New Roman"/>
          <w:spacing w:val="2"/>
          <w:sz w:val="28"/>
          <w:szCs w:val="28"/>
        </w:rPr>
        <w:t xml:space="preserve">др. </w:t>
      </w:r>
      <w:r w:rsidRPr="00014085">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014085">
        <w:rPr>
          <w:rFonts w:ascii="Times New Roman" w:hAnsi="Times New Roman"/>
          <w:sz w:val="28"/>
          <w:szCs w:val="28"/>
        </w:rPr>
        <w:t> </w:t>
      </w:r>
      <w:r w:rsidRPr="00014085">
        <w:rPr>
          <w:rFonts w:ascii="Times New Roman" w:hAnsi="Times New Roman"/>
          <w:sz w:val="28"/>
          <w:szCs w:val="28"/>
        </w:rPr>
        <w:t xml:space="preserve">др. </w:t>
      </w:r>
      <w:r w:rsidRPr="00014085">
        <w:rPr>
          <w:rFonts w:ascii="Times New Roman" w:hAnsi="Times New Roman"/>
          <w:spacing w:val="2"/>
          <w:sz w:val="28"/>
          <w:szCs w:val="28"/>
        </w:rPr>
        <w:t xml:space="preserve">Планирование хода решения задачи. Представление текста </w:t>
      </w:r>
      <w:r w:rsidRPr="00014085">
        <w:rPr>
          <w:rFonts w:ascii="Times New Roman" w:hAnsi="Times New Roman"/>
          <w:sz w:val="28"/>
          <w:szCs w:val="28"/>
        </w:rPr>
        <w:t>задачи (схема, таблица и другие модели).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Задачи на нахождение доли целого и целого по его доле.</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pacing w:val="2"/>
          <w:sz w:val="28"/>
          <w:szCs w:val="28"/>
        </w:rPr>
        <w:lastRenderedPageBreak/>
        <w:t>Пространственные отношения. Геометрические фи</w:t>
      </w:r>
      <w:r w:rsidRPr="00014085">
        <w:rPr>
          <w:rFonts w:ascii="Times New Roman" w:hAnsi="Times New Roman"/>
          <w:b/>
          <w:bCs/>
          <w:i/>
          <w:iCs/>
          <w:sz w:val="28"/>
          <w:szCs w:val="28"/>
        </w:rPr>
        <w:t>гуры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014085">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014085">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014085">
        <w:rPr>
          <w:rFonts w:ascii="Times New Roman" w:hAnsi="Times New Roman"/>
          <w:sz w:val="28"/>
          <w:szCs w:val="28"/>
        </w:rPr>
        <w:t>куб, шар, параллелепипед, пирамида, цилиндр, конус.</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Геометрические величины</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Геометрические величины и их измерение. Измерение </w:t>
      </w:r>
      <w:r w:rsidRPr="00014085">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Площадь геометрической фигуры. Единицы площади (см</w:t>
      </w:r>
      <w:r w:rsidRPr="00014085">
        <w:rPr>
          <w:rFonts w:ascii="Times New Roman" w:hAnsi="Times New Roman"/>
          <w:sz w:val="28"/>
          <w:szCs w:val="28"/>
          <w:vertAlign w:val="superscript"/>
        </w:rPr>
        <w:t>2</w:t>
      </w:r>
      <w:r w:rsidRPr="00014085">
        <w:rPr>
          <w:rFonts w:ascii="Times New Roman" w:hAnsi="Times New Roman"/>
          <w:sz w:val="28"/>
          <w:szCs w:val="28"/>
        </w:rPr>
        <w:t xml:space="preserve">, </w:t>
      </w:r>
      <w:r w:rsidRPr="00014085">
        <w:rPr>
          <w:rFonts w:ascii="Times New Roman" w:hAnsi="Times New Roman"/>
          <w:spacing w:val="2"/>
          <w:sz w:val="28"/>
          <w:szCs w:val="28"/>
        </w:rPr>
        <w:t>дм</w:t>
      </w:r>
      <w:r w:rsidRPr="00014085">
        <w:rPr>
          <w:rFonts w:ascii="Times New Roman" w:hAnsi="Times New Roman"/>
          <w:spacing w:val="2"/>
          <w:sz w:val="28"/>
          <w:szCs w:val="28"/>
          <w:vertAlign w:val="superscript"/>
        </w:rPr>
        <w:t>2</w:t>
      </w:r>
      <w:r w:rsidRPr="00014085">
        <w:rPr>
          <w:rFonts w:ascii="Times New Roman" w:hAnsi="Times New Roman"/>
          <w:spacing w:val="2"/>
          <w:sz w:val="28"/>
          <w:szCs w:val="28"/>
        </w:rPr>
        <w:t>, м</w:t>
      </w:r>
      <w:r w:rsidRPr="00014085">
        <w:rPr>
          <w:rFonts w:ascii="Times New Roman" w:hAnsi="Times New Roman"/>
          <w:spacing w:val="2"/>
          <w:sz w:val="28"/>
          <w:szCs w:val="28"/>
          <w:vertAlign w:val="superscript"/>
        </w:rPr>
        <w:t>2</w:t>
      </w:r>
      <w:r w:rsidRPr="00014085">
        <w:rPr>
          <w:rFonts w:ascii="Times New Roman" w:hAnsi="Times New Roman"/>
          <w:spacing w:val="2"/>
          <w:sz w:val="28"/>
          <w:szCs w:val="28"/>
        </w:rPr>
        <w:t xml:space="preserve">). </w:t>
      </w:r>
      <w:r w:rsidRPr="00014085">
        <w:rPr>
          <w:rFonts w:ascii="Times New Roman" w:hAnsi="Times New Roman"/>
          <w:sz w:val="28"/>
          <w:szCs w:val="28"/>
        </w:rPr>
        <w:t>Вычисление площади прямоугольника.</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Работа с информацией</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Сбор и представление информации, связанной со счётом </w:t>
      </w:r>
      <w:r w:rsidRPr="00014085">
        <w:rPr>
          <w:rFonts w:ascii="Times New Roman" w:hAnsi="Times New Roman"/>
          <w:spacing w:val="2"/>
          <w:sz w:val="28"/>
          <w:szCs w:val="28"/>
        </w:rPr>
        <w:t xml:space="preserve">(пересчётом), измерением величин; фиксирование, анализ </w:t>
      </w:r>
      <w:r w:rsidRPr="00014085">
        <w:rPr>
          <w:rFonts w:ascii="Times New Roman" w:hAnsi="Times New Roman"/>
          <w:sz w:val="28"/>
          <w:szCs w:val="28"/>
        </w:rPr>
        <w:t>полученной информации.</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Составление конечной последовательности (цепочки) пред</w:t>
      </w:r>
      <w:r w:rsidRPr="00014085">
        <w:rPr>
          <w:rFonts w:ascii="Times New Roman" w:hAnsi="Times New Roman"/>
          <w:spacing w:val="2"/>
          <w:sz w:val="28"/>
          <w:szCs w:val="28"/>
        </w:rPr>
        <w:t>метов, чисел, геометрических фигур и</w:t>
      </w:r>
      <w:r w:rsidRPr="00014085">
        <w:rPr>
          <w:rFonts w:ascii="Times New Roman" w:hAnsi="Times New Roman"/>
          <w:spacing w:val="2"/>
          <w:sz w:val="28"/>
          <w:szCs w:val="28"/>
        </w:rPr>
        <w:t> </w:t>
      </w:r>
      <w:r w:rsidRPr="00014085">
        <w:rPr>
          <w:rFonts w:ascii="Times New Roman" w:hAnsi="Times New Roman"/>
          <w:spacing w:val="2"/>
          <w:sz w:val="28"/>
          <w:szCs w:val="28"/>
        </w:rPr>
        <w:t xml:space="preserve">др. по правилу. </w:t>
      </w:r>
      <w:r w:rsidRPr="00014085">
        <w:rPr>
          <w:rFonts w:ascii="Times New Roman" w:hAnsi="Times New Roman"/>
          <w:sz w:val="28"/>
          <w:szCs w:val="28"/>
        </w:rPr>
        <w:t>Составление, запись и выполнение простого алгоритма, плана поиска информации.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Чтение и заполнение таблицы. Интерпретация данных </w:t>
      </w:r>
      <w:r w:rsidRPr="00014085">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5. Окружающий мир (Человек, природа, общество)</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Человек и природа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Природа — это то, что нас окружает, но не создано челове</w:t>
      </w:r>
      <w:r w:rsidRPr="00014085">
        <w:rPr>
          <w:rFonts w:ascii="Times New Roman" w:hAnsi="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014085">
        <w:rPr>
          <w:rFonts w:ascii="Times New Roman" w:hAnsi="Times New Roman"/>
          <w:sz w:val="28"/>
          <w:szCs w:val="28"/>
        </w:rPr>
        <w:t> </w:t>
      </w:r>
      <w:r w:rsidRPr="00014085">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Вещество — то, из чего состоят все природные объекты </w:t>
      </w:r>
      <w:r w:rsidRPr="00014085">
        <w:rPr>
          <w:rFonts w:ascii="Times New Roman" w:hAnsi="Times New Roman"/>
          <w:spacing w:val="2"/>
          <w:sz w:val="28"/>
          <w:szCs w:val="28"/>
        </w:rPr>
        <w:t xml:space="preserve">и предметы. Разнообразие веществ в окружающем мире. </w:t>
      </w:r>
      <w:r w:rsidRPr="00014085">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Звёзды и планеты. </w:t>
      </w:r>
      <w:r w:rsidRPr="00014085">
        <w:rPr>
          <w:rFonts w:ascii="Times New Roman" w:hAnsi="Times New Roman"/>
          <w:iCs/>
          <w:spacing w:val="2"/>
          <w:sz w:val="28"/>
          <w:szCs w:val="28"/>
        </w:rPr>
        <w:t>Солнце</w:t>
      </w:r>
      <w:r w:rsidRPr="00014085">
        <w:rPr>
          <w:rFonts w:ascii="Times New Roman" w:hAnsi="Times New Roman"/>
          <w:spacing w:val="2"/>
          <w:sz w:val="28"/>
          <w:szCs w:val="28"/>
        </w:rPr>
        <w:t xml:space="preserve"> — </w:t>
      </w:r>
      <w:r w:rsidRPr="00014085">
        <w:rPr>
          <w:rFonts w:ascii="Times New Roman" w:hAnsi="Times New Roman"/>
          <w:iCs/>
          <w:spacing w:val="2"/>
          <w:sz w:val="28"/>
          <w:szCs w:val="28"/>
        </w:rPr>
        <w:t>ближайшая к нам звез</w:t>
      </w:r>
      <w:r w:rsidRPr="00014085">
        <w:rPr>
          <w:rFonts w:ascii="Times New Roman" w:hAnsi="Times New Roman"/>
          <w:iCs/>
          <w:sz w:val="28"/>
          <w:szCs w:val="28"/>
        </w:rPr>
        <w:t xml:space="preserve">да, источник света и тепла для всего живого на Земле. </w:t>
      </w:r>
      <w:r w:rsidRPr="00014085">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014085">
        <w:rPr>
          <w:rFonts w:ascii="Times New Roman" w:hAnsi="Times New Roman"/>
          <w:sz w:val="28"/>
          <w:szCs w:val="28"/>
        </w:rPr>
        <w:t xml:space="preserve">та и план. Материки и океаны, их названия, расположение на глобусе и карте. </w:t>
      </w:r>
      <w:r w:rsidRPr="00014085">
        <w:rPr>
          <w:rFonts w:ascii="Times New Roman" w:hAnsi="Times New Roman"/>
          <w:iCs/>
          <w:sz w:val="28"/>
          <w:szCs w:val="28"/>
        </w:rPr>
        <w:lastRenderedPageBreak/>
        <w:t>Важнейшие природные объекты своей страны, района</w:t>
      </w:r>
      <w:r w:rsidRPr="00014085">
        <w:rPr>
          <w:rFonts w:ascii="Times New Roman" w:hAnsi="Times New Roman"/>
          <w:sz w:val="28"/>
          <w:szCs w:val="28"/>
        </w:rPr>
        <w:t>. Ориентирование на местности. Компас.</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Смена дня и ночи на Земле. Вращение Земли как при</w:t>
      </w:r>
      <w:r w:rsidRPr="00014085">
        <w:rPr>
          <w:rFonts w:ascii="Times New Roman" w:hAnsi="Times New Roman"/>
          <w:spacing w:val="2"/>
          <w:sz w:val="28"/>
          <w:szCs w:val="28"/>
        </w:rPr>
        <w:t xml:space="preserve">чина смены дня и ночи. Времена года, их особенности (на основе наблюдений). </w:t>
      </w:r>
      <w:r w:rsidRPr="00014085">
        <w:rPr>
          <w:rFonts w:ascii="Times New Roman" w:hAnsi="Times New Roman"/>
          <w:iCs/>
          <w:sz w:val="28"/>
          <w:szCs w:val="28"/>
        </w:rPr>
        <w:t>Обращение Земли вокруг Солнца как причина смены времён года</w:t>
      </w:r>
      <w:r w:rsidRPr="00014085">
        <w:rPr>
          <w:rFonts w:ascii="Times New Roman" w:hAnsi="Times New Roman"/>
          <w:sz w:val="28"/>
          <w:szCs w:val="28"/>
        </w:rPr>
        <w:t>. Смена времён года в родном крае на основе наблюдений.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Погода, её составляющие (температура воздуха, облачность, </w:t>
      </w:r>
      <w:r w:rsidRPr="00014085">
        <w:rPr>
          <w:rFonts w:ascii="Times New Roman" w:hAnsi="Times New Roman"/>
          <w:sz w:val="28"/>
          <w:szCs w:val="28"/>
        </w:rPr>
        <w:t xml:space="preserve">осадки, ветер). Наблюдение за погодой своего края.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Водоёмы, их разнообразие (океан, море, река, озеро, </w:t>
      </w:r>
      <w:r w:rsidRPr="00014085">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Вода. Свойства воды. Состояния воды, её распространение </w:t>
      </w:r>
      <w:r w:rsidRPr="00014085">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Почва, её состав, значение для живой природы и для </w:t>
      </w:r>
      <w:r w:rsidRPr="00014085">
        <w:rPr>
          <w:rFonts w:ascii="Times New Roman" w:hAnsi="Times New Roman"/>
          <w:sz w:val="28"/>
          <w:szCs w:val="28"/>
        </w:rPr>
        <w:t>хозяйственной жизни человека. Охрана, бережное использование почв.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014085">
        <w:rPr>
          <w:rFonts w:ascii="Times New Roman" w:hAnsi="Times New Roman"/>
          <w:spacing w:val="2"/>
          <w:sz w:val="28"/>
          <w:szCs w:val="28"/>
        </w:rPr>
        <w:t xml:space="preserve">ста растений, фиксация изменений. Деревья, кустарники, </w:t>
      </w:r>
      <w:r w:rsidRPr="00014085">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Грибы: съедобные и ядовитые. Правила сбора грибов.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014085">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014085">
        <w:rPr>
          <w:rFonts w:ascii="Times New Roman" w:hAnsi="Times New Roman"/>
          <w:spacing w:val="-2"/>
          <w:sz w:val="28"/>
          <w:szCs w:val="28"/>
        </w:rPr>
        <w:t xml:space="preserve">множение животных. Дикие </w:t>
      </w:r>
      <w:r w:rsidRPr="00014085">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014085">
        <w:rPr>
          <w:rFonts w:ascii="Times New Roman" w:hAnsi="Times New Roman"/>
          <w:spacing w:val="-2"/>
          <w:sz w:val="28"/>
          <w:szCs w:val="28"/>
        </w:rPr>
        <w:t xml:space="preserve"> </w:t>
      </w:r>
      <w:r w:rsidRPr="00014085">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014085">
        <w:rPr>
          <w:rFonts w:ascii="Times New Roman" w:hAnsi="Times New Roman"/>
          <w:iCs/>
          <w:sz w:val="28"/>
          <w:szCs w:val="28"/>
        </w:rPr>
        <w:t xml:space="preserve">ловека на </w:t>
      </w:r>
      <w:r w:rsidRPr="00014085">
        <w:rPr>
          <w:rFonts w:ascii="Times New Roman" w:hAnsi="Times New Roman"/>
          <w:iCs/>
          <w:sz w:val="28"/>
          <w:szCs w:val="28"/>
        </w:rPr>
        <w:lastRenderedPageBreak/>
        <w:t xml:space="preserve">природные сообщества. Природные сообщества </w:t>
      </w:r>
      <w:r w:rsidRPr="00014085">
        <w:rPr>
          <w:rFonts w:ascii="Times New Roman" w:hAnsi="Times New Roman"/>
          <w:iCs/>
          <w:spacing w:val="-2"/>
          <w:sz w:val="28"/>
          <w:szCs w:val="28"/>
        </w:rPr>
        <w:t>родного края (2—3</w:t>
      </w:r>
      <w:r w:rsidRPr="00014085">
        <w:rPr>
          <w:rFonts w:ascii="Times New Roman" w:hAnsi="Times New Roman"/>
          <w:spacing w:val="-2"/>
          <w:sz w:val="28"/>
          <w:szCs w:val="28"/>
        </w:rPr>
        <w:t> </w:t>
      </w:r>
      <w:r w:rsidRPr="00014085">
        <w:rPr>
          <w:rFonts w:ascii="Times New Roman" w:hAnsi="Times New Roman"/>
          <w:iCs/>
          <w:spacing w:val="-2"/>
          <w:sz w:val="28"/>
          <w:szCs w:val="28"/>
        </w:rPr>
        <w:t>примера на основе наблюдений)</w:t>
      </w:r>
      <w:r w:rsidRPr="00014085">
        <w:rPr>
          <w:rFonts w:ascii="Times New Roman" w:hAnsi="Times New Roman"/>
          <w:spacing w:val="-2"/>
          <w:sz w:val="28"/>
          <w:szCs w:val="28"/>
        </w:rPr>
        <w:t>.</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Природные зоны России: общее представление, основные </w:t>
      </w:r>
      <w:r w:rsidRPr="00014085">
        <w:rPr>
          <w:rFonts w:ascii="Times New Roman" w:hAnsi="Times New Roman"/>
          <w:spacing w:val="2"/>
          <w:sz w:val="28"/>
          <w:szCs w:val="28"/>
        </w:rPr>
        <w:t xml:space="preserve">природные зоны (климат, растительный и животный мир, </w:t>
      </w:r>
      <w:r w:rsidRPr="00014085">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Человек — часть природы. Зависимость жизни человека </w:t>
      </w:r>
      <w:r w:rsidRPr="00014085">
        <w:rPr>
          <w:rFonts w:ascii="Times New Roman" w:hAnsi="Times New Roman"/>
          <w:sz w:val="28"/>
          <w:szCs w:val="28"/>
        </w:rPr>
        <w:t>от природы. Этическое и эстетическое значение приро</w:t>
      </w:r>
      <w:r w:rsidRPr="00014085">
        <w:rPr>
          <w:rFonts w:ascii="Times New Roman" w:hAnsi="Times New Roman"/>
          <w:spacing w:val="2"/>
          <w:sz w:val="28"/>
          <w:szCs w:val="28"/>
        </w:rPr>
        <w:t xml:space="preserve">ды в жизни человека. Освоение человеком законов жизни </w:t>
      </w:r>
      <w:r w:rsidRPr="00014085">
        <w:rPr>
          <w:rFonts w:ascii="Times New Roman" w:hAnsi="Times New Roman"/>
          <w:sz w:val="28"/>
          <w:szCs w:val="28"/>
        </w:rPr>
        <w:t>при</w:t>
      </w:r>
      <w:r w:rsidRPr="00014085">
        <w:rPr>
          <w:rFonts w:ascii="Times New Roman" w:hAnsi="Times New Roman"/>
          <w:spacing w:val="2"/>
          <w:sz w:val="28"/>
          <w:szCs w:val="28"/>
        </w:rPr>
        <w:t xml:space="preserve">роды посредством практической деятельности. Народный </w:t>
      </w:r>
      <w:r w:rsidRPr="00014085">
        <w:rPr>
          <w:rFonts w:ascii="Times New Roman" w:hAnsi="Times New Roman"/>
          <w:sz w:val="28"/>
          <w:szCs w:val="28"/>
        </w:rPr>
        <w:t>календарь (приметы, поговорки, пословицы), определяющий сезонный труд людей.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Положительное и отрицательное влияние деятельности </w:t>
      </w:r>
      <w:r w:rsidRPr="00014085">
        <w:rPr>
          <w:rFonts w:ascii="Times New Roman" w:hAnsi="Times New Roman"/>
          <w:sz w:val="28"/>
          <w:szCs w:val="28"/>
        </w:rPr>
        <w:t xml:space="preserve">человека на природу (в том числе на примере окружающей </w:t>
      </w:r>
      <w:r w:rsidRPr="00014085">
        <w:rPr>
          <w:rFonts w:ascii="Times New Roman" w:hAnsi="Times New Roman"/>
          <w:spacing w:val="-2"/>
          <w:sz w:val="28"/>
          <w:szCs w:val="28"/>
        </w:rPr>
        <w:t xml:space="preserve">местности). Правила поведения в природе. Охрана природных </w:t>
      </w:r>
      <w:r w:rsidRPr="00014085">
        <w:rPr>
          <w:rFonts w:ascii="Times New Roman" w:hAnsi="Times New Roman"/>
          <w:sz w:val="28"/>
          <w:szCs w:val="28"/>
        </w:rPr>
        <w:t>богатств: воды, воздуха, полезных ископаемых, растительно</w:t>
      </w:r>
      <w:r w:rsidRPr="00014085">
        <w:rPr>
          <w:rFonts w:ascii="Times New Roman" w:hAnsi="Times New Roman"/>
          <w:spacing w:val="2"/>
          <w:sz w:val="28"/>
          <w:szCs w:val="28"/>
        </w:rPr>
        <w:t xml:space="preserve">го и животного мира. Заповедники, национальные парки, </w:t>
      </w:r>
      <w:r w:rsidRPr="00014085">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014085">
        <w:rPr>
          <w:rFonts w:ascii="Times New Roman" w:hAnsi="Times New Roman"/>
          <w:spacing w:val="2"/>
          <w:sz w:val="28"/>
          <w:szCs w:val="28"/>
        </w:rPr>
        <w:t>органов (опорно­двигательная, пищеварительная, дыхатель</w:t>
      </w:r>
      <w:r w:rsidRPr="00014085">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014085">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014085">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Человек и общество</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Общество - совокупность людей, которые объединены </w:t>
      </w:r>
      <w:r w:rsidRPr="00014085">
        <w:rPr>
          <w:rFonts w:ascii="Times New Roman" w:hAnsi="Times New Roman"/>
          <w:sz w:val="28"/>
          <w:szCs w:val="28"/>
        </w:rPr>
        <w:t>общей культурой и связаны друг с другом совместной дея</w:t>
      </w:r>
      <w:r w:rsidRPr="00014085">
        <w:rPr>
          <w:rFonts w:ascii="Times New Roman" w:hAnsi="Times New Roman"/>
          <w:spacing w:val="-4"/>
          <w:sz w:val="28"/>
          <w:szCs w:val="28"/>
        </w:rPr>
        <w:t>тельностью во имя общей цели. Духовно­нравственные и куль</w:t>
      </w:r>
      <w:r w:rsidRPr="00014085">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014085">
        <w:rPr>
          <w:rFonts w:ascii="Times New Roman" w:hAnsi="Times New Roman"/>
          <w:spacing w:val="2"/>
          <w:sz w:val="28"/>
          <w:szCs w:val="28"/>
        </w:rPr>
        <w:t xml:space="preserve">Общее представление о вкладе </w:t>
      </w:r>
      <w:r w:rsidRPr="00014085">
        <w:rPr>
          <w:rFonts w:ascii="Times New Roman" w:hAnsi="Times New Roman"/>
          <w:spacing w:val="-2"/>
          <w:sz w:val="28"/>
          <w:szCs w:val="28"/>
        </w:rPr>
        <w:t>разных народов</w:t>
      </w:r>
      <w:r w:rsidRPr="00014085">
        <w:rPr>
          <w:rFonts w:ascii="Times New Roman" w:hAnsi="Times New Roman"/>
          <w:spacing w:val="2"/>
          <w:sz w:val="28"/>
          <w:szCs w:val="28"/>
        </w:rPr>
        <w:t xml:space="preserve"> в многонациональную культуру нашей страны</w:t>
      </w:r>
      <w:r w:rsidRPr="00014085">
        <w:rPr>
          <w:rFonts w:ascii="Times New Roman" w:hAnsi="Times New Roman"/>
          <w:spacing w:val="-2"/>
          <w:sz w:val="28"/>
          <w:szCs w:val="28"/>
        </w:rPr>
        <w:t xml:space="preserve">. Ценность каждого народа для него самого и для всей страны. </w:t>
      </w:r>
      <w:r w:rsidRPr="00014085">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Семья — самое близкое окружение человека. Семейные </w:t>
      </w:r>
      <w:r w:rsidRPr="00014085">
        <w:rPr>
          <w:rFonts w:ascii="Times New Roman" w:hAnsi="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w:t>
      </w:r>
      <w:r w:rsidRPr="00014085">
        <w:rPr>
          <w:rFonts w:ascii="Times New Roman" w:hAnsi="Times New Roman"/>
          <w:sz w:val="28"/>
          <w:szCs w:val="28"/>
        </w:rPr>
        <w:lastRenderedPageBreak/>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Младший школьник. Правила поведения в школе, на уроке. Обращение к учителю. </w:t>
      </w:r>
      <w:r w:rsidRPr="00014085">
        <w:rPr>
          <w:rFonts w:ascii="Times New Roman" w:hAnsi="Times New Roman"/>
          <w:spacing w:val="2"/>
          <w:sz w:val="28"/>
          <w:szCs w:val="28"/>
        </w:rPr>
        <w:t xml:space="preserve">Классный, школьный </w:t>
      </w:r>
      <w:r w:rsidRPr="00014085">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Друзья, взаимоотношения между ними; ценность друж</w:t>
      </w:r>
      <w:r w:rsidRPr="00014085">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014085" w:rsidRDefault="00951472" w:rsidP="00014085">
      <w:pPr>
        <w:pStyle w:val="af0"/>
        <w:spacing w:line="240" w:lineRule="auto"/>
        <w:ind w:firstLine="709"/>
        <w:rPr>
          <w:rFonts w:ascii="Times New Roman" w:hAnsi="Times New Roman"/>
          <w:i/>
          <w:iCs/>
          <w:sz w:val="28"/>
          <w:szCs w:val="28"/>
        </w:rPr>
      </w:pPr>
      <w:r w:rsidRPr="00014085">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014085" w:rsidRDefault="00951472" w:rsidP="00014085">
      <w:pPr>
        <w:pStyle w:val="af0"/>
        <w:spacing w:line="240" w:lineRule="auto"/>
        <w:ind w:firstLine="709"/>
        <w:rPr>
          <w:rFonts w:ascii="Times New Roman" w:hAnsi="Times New Roman"/>
          <w:iCs/>
          <w:spacing w:val="-2"/>
          <w:sz w:val="28"/>
          <w:szCs w:val="28"/>
        </w:rPr>
      </w:pPr>
      <w:r w:rsidRPr="00014085">
        <w:rPr>
          <w:rFonts w:ascii="Times New Roman" w:hAnsi="Times New Roman"/>
          <w:iCs/>
          <w:spacing w:val="2"/>
          <w:sz w:val="28"/>
          <w:szCs w:val="28"/>
        </w:rPr>
        <w:t xml:space="preserve">Средства массовой информации: радио, телевидение, </w:t>
      </w:r>
      <w:r w:rsidRPr="00014085">
        <w:rPr>
          <w:rFonts w:ascii="Times New Roman" w:hAnsi="Times New Roman"/>
          <w:iCs/>
          <w:spacing w:val="-2"/>
          <w:sz w:val="28"/>
          <w:szCs w:val="28"/>
        </w:rPr>
        <w:t xml:space="preserve">пресса, Интернет.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Наша Родина — Россия, Российская Федерация. Ценност</w:t>
      </w:r>
      <w:r w:rsidRPr="00014085">
        <w:rPr>
          <w:rFonts w:ascii="Times New Roman" w:hAnsi="Times New Roman"/>
          <w:spacing w:val="2"/>
          <w:sz w:val="28"/>
          <w:szCs w:val="28"/>
        </w:rPr>
        <w:t xml:space="preserve">но­смысловое содержание понятий «Родина», «Отечество», </w:t>
      </w:r>
      <w:r w:rsidRPr="00014085">
        <w:rPr>
          <w:rFonts w:ascii="Times New Roman" w:hAnsi="Times New Roman"/>
          <w:sz w:val="28"/>
          <w:szCs w:val="28"/>
        </w:rPr>
        <w:t>«Отчизна». Государственная символика России: Государствен</w:t>
      </w:r>
      <w:r w:rsidRPr="00014085">
        <w:rPr>
          <w:rFonts w:ascii="Times New Roman" w:hAnsi="Times New Roman"/>
          <w:spacing w:val="2"/>
          <w:sz w:val="28"/>
          <w:szCs w:val="28"/>
        </w:rPr>
        <w:t>ный герб России, Государственный флаг России, Государ</w:t>
      </w:r>
      <w:r w:rsidRPr="00014085">
        <w:rPr>
          <w:rFonts w:ascii="Times New Roman" w:hAnsi="Times New Roman"/>
          <w:sz w:val="28"/>
          <w:szCs w:val="28"/>
        </w:rPr>
        <w:t>ственный гимн России; правила поведения при прослуши</w:t>
      </w:r>
      <w:r w:rsidRPr="00014085">
        <w:rPr>
          <w:rFonts w:ascii="Times New Roman" w:hAnsi="Times New Roman"/>
          <w:spacing w:val="2"/>
          <w:sz w:val="28"/>
          <w:szCs w:val="28"/>
        </w:rPr>
        <w:t xml:space="preserve">вании гимна. Конституция — Основной закон Российской </w:t>
      </w:r>
      <w:r w:rsidRPr="00014085">
        <w:rPr>
          <w:rFonts w:ascii="Times New Roman" w:hAnsi="Times New Roman"/>
          <w:sz w:val="28"/>
          <w:szCs w:val="28"/>
        </w:rPr>
        <w:t>Федерации. Права ребёнка.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Президент Российской Федерации — глава государства. </w:t>
      </w:r>
      <w:r w:rsidRPr="00014085">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Праздник в жизни общества как средство укрепления об</w:t>
      </w:r>
      <w:r w:rsidRPr="00014085">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014085">
        <w:rPr>
          <w:rFonts w:ascii="Times New Roman" w:hAnsi="Times New Roman"/>
          <w:sz w:val="28"/>
          <w:szCs w:val="28"/>
        </w:rPr>
        <w:t xml:space="preserve"> День народного единства, День Конституции. Праздники и </w:t>
      </w:r>
      <w:r w:rsidRPr="00014085">
        <w:rPr>
          <w:rFonts w:ascii="Times New Roman" w:hAnsi="Times New Roman"/>
          <w:spacing w:val="2"/>
          <w:sz w:val="28"/>
          <w:szCs w:val="28"/>
        </w:rPr>
        <w:t xml:space="preserve">памятные даты своего региона. Оформление плаката или </w:t>
      </w:r>
      <w:r w:rsidRPr="00014085">
        <w:rPr>
          <w:rFonts w:ascii="Times New Roman" w:hAnsi="Times New Roman"/>
          <w:sz w:val="28"/>
          <w:szCs w:val="28"/>
        </w:rPr>
        <w:t>стенной газеты к государственному празднику.</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Россия на карте, государственная граница России.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Москва — столица России. </w:t>
      </w:r>
      <w:r w:rsidRPr="00014085">
        <w:rPr>
          <w:rFonts w:ascii="Times New Roman" w:hAnsi="Times New Roman"/>
          <w:spacing w:val="2"/>
          <w:sz w:val="28"/>
          <w:szCs w:val="28"/>
        </w:rPr>
        <w:t>Достопримечательности Москвы: Кремль, Красная площадь, Большой театр и</w:t>
      </w:r>
      <w:r w:rsidRPr="00014085">
        <w:rPr>
          <w:rFonts w:ascii="Times New Roman" w:hAnsi="Times New Roman"/>
          <w:spacing w:val="2"/>
          <w:sz w:val="28"/>
          <w:szCs w:val="28"/>
        </w:rPr>
        <w:t> </w:t>
      </w:r>
      <w:r w:rsidRPr="00014085">
        <w:rPr>
          <w:rFonts w:ascii="Times New Roman" w:hAnsi="Times New Roman"/>
          <w:spacing w:val="2"/>
          <w:sz w:val="28"/>
          <w:szCs w:val="28"/>
        </w:rPr>
        <w:t xml:space="preserve">др. </w:t>
      </w:r>
      <w:r w:rsidRPr="00014085">
        <w:rPr>
          <w:rFonts w:ascii="Times New Roman" w:hAnsi="Times New Roman"/>
          <w:sz w:val="28"/>
          <w:szCs w:val="28"/>
        </w:rPr>
        <w:t>Расположение Москвы на карте.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Города России. Санкт­Петербург: достопримечательности </w:t>
      </w:r>
      <w:r w:rsidRPr="00014085">
        <w:rPr>
          <w:rFonts w:ascii="Times New Roman" w:hAnsi="Times New Roman"/>
          <w:sz w:val="28"/>
          <w:szCs w:val="28"/>
        </w:rPr>
        <w:t xml:space="preserve">(Зимний дворец, памятник Петру I — Медный всадник, </w:t>
      </w:r>
      <w:r w:rsidRPr="00014085">
        <w:rPr>
          <w:rFonts w:ascii="Times New Roman" w:hAnsi="Times New Roman"/>
          <w:iCs/>
          <w:sz w:val="28"/>
          <w:szCs w:val="28"/>
        </w:rPr>
        <w:t>раз</w:t>
      </w:r>
      <w:r w:rsidRPr="00014085">
        <w:rPr>
          <w:rFonts w:ascii="Times New Roman" w:hAnsi="Times New Roman"/>
          <w:iCs/>
          <w:spacing w:val="2"/>
          <w:sz w:val="28"/>
          <w:szCs w:val="28"/>
        </w:rPr>
        <w:t>водные мосты через Неву</w:t>
      </w:r>
      <w:r w:rsidRPr="00014085">
        <w:rPr>
          <w:rFonts w:ascii="Times New Roman" w:hAnsi="Times New Roman"/>
          <w:spacing w:val="2"/>
          <w:sz w:val="28"/>
          <w:szCs w:val="28"/>
        </w:rPr>
        <w:t xml:space="preserve"> и</w:t>
      </w:r>
      <w:r w:rsidRPr="00014085">
        <w:rPr>
          <w:rFonts w:ascii="Times New Roman" w:hAnsi="Times New Roman"/>
          <w:spacing w:val="2"/>
          <w:sz w:val="28"/>
          <w:szCs w:val="28"/>
        </w:rPr>
        <w:t> </w:t>
      </w:r>
      <w:r w:rsidRPr="00014085">
        <w:rPr>
          <w:rFonts w:ascii="Times New Roman" w:hAnsi="Times New Roman"/>
          <w:spacing w:val="2"/>
          <w:sz w:val="28"/>
          <w:szCs w:val="28"/>
        </w:rPr>
        <w:t xml:space="preserve">др.), города Золотого кольца </w:t>
      </w:r>
      <w:r w:rsidRPr="00014085">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lastRenderedPageBreak/>
        <w:t xml:space="preserve">Россия — многонациональная страна. Народы, населяющие Россию, их обычаи, характерные особенности быта (по </w:t>
      </w:r>
      <w:r w:rsidRPr="00014085">
        <w:rPr>
          <w:rFonts w:ascii="Times New Roman" w:hAnsi="Times New Roman"/>
          <w:spacing w:val="2"/>
          <w:sz w:val="28"/>
          <w:szCs w:val="28"/>
        </w:rPr>
        <w:t xml:space="preserve">выбору).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Родной край — частица России. Родной город (населён</w:t>
      </w:r>
      <w:r w:rsidRPr="00014085">
        <w:rPr>
          <w:rFonts w:ascii="Times New Roman" w:hAnsi="Times New Roman"/>
          <w:spacing w:val="2"/>
          <w:sz w:val="28"/>
          <w:szCs w:val="28"/>
        </w:rPr>
        <w:t xml:space="preserve">ный пункт), регион (область, край, республика): название, </w:t>
      </w:r>
      <w:r w:rsidRPr="00014085">
        <w:rPr>
          <w:rFonts w:ascii="Times New Roman" w:hAnsi="Times New Roman"/>
          <w:sz w:val="28"/>
          <w:szCs w:val="28"/>
        </w:rPr>
        <w:t>основные достопримечательности; музеи, театры, спортивные комплексы и</w:t>
      </w:r>
      <w:r w:rsidRPr="00014085">
        <w:rPr>
          <w:rFonts w:ascii="Times New Roman" w:hAnsi="Times New Roman"/>
          <w:sz w:val="28"/>
          <w:szCs w:val="28"/>
        </w:rPr>
        <w:t> </w:t>
      </w:r>
      <w:r w:rsidRPr="00014085">
        <w:rPr>
          <w:rFonts w:ascii="Times New Roman" w:hAnsi="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Правила безопасной жизни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Ценность здоровья и здорового образа жизни.</w:t>
      </w:r>
    </w:p>
    <w:p w:rsidR="00951472" w:rsidRPr="00014085" w:rsidRDefault="00951472" w:rsidP="00014085">
      <w:pPr>
        <w:pStyle w:val="af0"/>
        <w:spacing w:line="240" w:lineRule="auto"/>
        <w:ind w:firstLine="709"/>
        <w:rPr>
          <w:rFonts w:ascii="Times New Roman" w:hAnsi="Times New Roman"/>
          <w:i/>
          <w:sz w:val="28"/>
          <w:szCs w:val="28"/>
        </w:rPr>
      </w:pPr>
      <w:r w:rsidRPr="00014085">
        <w:rPr>
          <w:rFonts w:ascii="Times New Roman" w:hAnsi="Times New Roman"/>
          <w:spacing w:val="2"/>
          <w:sz w:val="28"/>
          <w:szCs w:val="28"/>
        </w:rPr>
        <w:t xml:space="preserve">Режим дня школьника, чередование труда и отдыха в </w:t>
      </w:r>
      <w:r w:rsidRPr="00014085">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014085">
        <w:rPr>
          <w:rFonts w:ascii="Times New Roman" w:hAnsi="Times New Roman"/>
          <w:spacing w:val="2"/>
          <w:sz w:val="28"/>
          <w:szCs w:val="28"/>
        </w:rPr>
        <w:t>здоровья. Личная ответственность каждого человека за со</w:t>
      </w:r>
      <w:r w:rsidRPr="00014085">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014085">
        <w:rPr>
          <w:rFonts w:ascii="Times New Roman" w:hAnsi="Times New Roman"/>
          <w:spacing w:val="2"/>
          <w:sz w:val="28"/>
          <w:szCs w:val="28"/>
        </w:rPr>
        <w:t xml:space="preserve">помощь при лёгких травмах </w:t>
      </w:r>
      <w:r w:rsidRPr="00014085">
        <w:rPr>
          <w:rFonts w:ascii="Times New Roman" w:hAnsi="Times New Roman"/>
          <w:i/>
          <w:spacing w:val="2"/>
          <w:sz w:val="28"/>
          <w:szCs w:val="28"/>
        </w:rPr>
        <w:t>(</w:t>
      </w:r>
      <w:r w:rsidRPr="00014085">
        <w:rPr>
          <w:rFonts w:ascii="Times New Roman" w:hAnsi="Times New Roman"/>
          <w:i/>
          <w:iCs/>
          <w:spacing w:val="2"/>
          <w:sz w:val="28"/>
          <w:szCs w:val="28"/>
        </w:rPr>
        <w:t>ушиб</w:t>
      </w:r>
      <w:r w:rsidRPr="00014085">
        <w:rPr>
          <w:rFonts w:ascii="Times New Roman" w:hAnsi="Times New Roman"/>
          <w:i/>
          <w:spacing w:val="2"/>
          <w:sz w:val="28"/>
          <w:szCs w:val="28"/>
        </w:rPr>
        <w:t xml:space="preserve">, </w:t>
      </w:r>
      <w:r w:rsidRPr="00014085">
        <w:rPr>
          <w:rFonts w:ascii="Times New Roman" w:hAnsi="Times New Roman"/>
          <w:i/>
          <w:iCs/>
          <w:spacing w:val="2"/>
          <w:sz w:val="28"/>
          <w:szCs w:val="28"/>
        </w:rPr>
        <w:t>порез</w:t>
      </w:r>
      <w:r w:rsidRPr="00014085">
        <w:rPr>
          <w:rFonts w:ascii="Times New Roman" w:hAnsi="Times New Roman"/>
          <w:i/>
          <w:spacing w:val="2"/>
          <w:sz w:val="28"/>
          <w:szCs w:val="28"/>
        </w:rPr>
        <w:t xml:space="preserve">, </w:t>
      </w:r>
      <w:r w:rsidRPr="00014085">
        <w:rPr>
          <w:rFonts w:ascii="Times New Roman" w:hAnsi="Times New Roman"/>
          <w:i/>
          <w:iCs/>
          <w:spacing w:val="2"/>
          <w:sz w:val="28"/>
          <w:szCs w:val="28"/>
        </w:rPr>
        <w:t>ожог</w:t>
      </w:r>
      <w:r w:rsidRPr="00014085">
        <w:rPr>
          <w:rFonts w:ascii="Times New Roman" w:hAnsi="Times New Roman"/>
          <w:i/>
          <w:spacing w:val="2"/>
          <w:sz w:val="28"/>
          <w:szCs w:val="28"/>
        </w:rPr>
        <w:t xml:space="preserve">), </w:t>
      </w:r>
      <w:r w:rsidRPr="00014085">
        <w:rPr>
          <w:rFonts w:ascii="Times New Roman" w:hAnsi="Times New Roman"/>
          <w:i/>
          <w:iCs/>
          <w:spacing w:val="2"/>
          <w:sz w:val="28"/>
          <w:szCs w:val="28"/>
        </w:rPr>
        <w:t>обмора</w:t>
      </w:r>
      <w:r w:rsidRPr="00014085">
        <w:rPr>
          <w:rFonts w:ascii="Times New Roman" w:hAnsi="Times New Roman"/>
          <w:i/>
          <w:iCs/>
          <w:sz w:val="28"/>
          <w:szCs w:val="28"/>
        </w:rPr>
        <w:t>живании</w:t>
      </w:r>
      <w:r w:rsidRPr="00014085">
        <w:rPr>
          <w:rFonts w:ascii="Times New Roman" w:hAnsi="Times New Roman"/>
          <w:i/>
          <w:sz w:val="28"/>
          <w:szCs w:val="28"/>
        </w:rPr>
        <w:t xml:space="preserve">, </w:t>
      </w:r>
      <w:r w:rsidRPr="00014085">
        <w:rPr>
          <w:rFonts w:ascii="Times New Roman" w:hAnsi="Times New Roman"/>
          <w:i/>
          <w:iCs/>
          <w:sz w:val="28"/>
          <w:szCs w:val="28"/>
        </w:rPr>
        <w:t>перегреве</w:t>
      </w:r>
      <w:r w:rsidRPr="00014085">
        <w:rPr>
          <w:rFonts w:ascii="Times New Roman" w:hAnsi="Times New Roman"/>
          <w:i/>
          <w:sz w:val="28"/>
          <w:szCs w:val="28"/>
        </w:rPr>
        <w:t>.</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Дорога от дома до школы, правила безопасного поведения </w:t>
      </w:r>
      <w:r w:rsidRPr="00014085">
        <w:rPr>
          <w:rFonts w:ascii="Times New Roman" w:hAnsi="Times New Roman"/>
          <w:spacing w:val="2"/>
          <w:sz w:val="28"/>
          <w:szCs w:val="28"/>
        </w:rPr>
        <w:t>на дорогах, в лесу, на водоёме в разное время года. Пра</w:t>
      </w:r>
      <w:r w:rsidRPr="00014085">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Правила безопасного поведения в природе.</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014085" w:rsidRDefault="00951472" w:rsidP="00014085">
      <w:pPr>
        <w:pStyle w:val="af0"/>
        <w:spacing w:line="240" w:lineRule="auto"/>
        <w:ind w:firstLine="0"/>
        <w:rPr>
          <w:rFonts w:ascii="Times New Roman" w:hAnsi="Times New Roman"/>
          <w:b/>
          <w:i/>
          <w:sz w:val="28"/>
          <w:szCs w:val="28"/>
        </w:rPr>
      </w:pPr>
      <w:r w:rsidRPr="00014085">
        <w:rPr>
          <w:rFonts w:ascii="Times New Roman" w:hAnsi="Times New Roman"/>
          <w:b/>
          <w:i/>
          <w:sz w:val="28"/>
          <w:szCs w:val="28"/>
        </w:rPr>
        <w:t>6. Основы религиозных культур и светской этики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Россия — наша Родина.</w:t>
      </w:r>
    </w:p>
    <w:p w:rsidR="00951472" w:rsidRPr="00014085" w:rsidRDefault="00951472" w:rsidP="00014085">
      <w:pPr>
        <w:pStyle w:val="af0"/>
        <w:spacing w:line="240" w:lineRule="auto"/>
        <w:ind w:firstLine="708"/>
        <w:rPr>
          <w:rFonts w:ascii="Times New Roman" w:hAnsi="Times New Roman"/>
          <w:spacing w:val="-3"/>
          <w:sz w:val="28"/>
          <w:szCs w:val="28"/>
        </w:rPr>
      </w:pPr>
      <w:r w:rsidRPr="00014085">
        <w:rPr>
          <w:rFonts w:ascii="Times New Roman" w:hAnsi="Times New Roman"/>
          <w:sz w:val="28"/>
          <w:szCs w:val="28"/>
        </w:rPr>
        <w:t xml:space="preserve">Культура и религия. </w:t>
      </w:r>
      <w:r w:rsidRPr="00014085">
        <w:rPr>
          <w:rFonts w:ascii="Times New Roman" w:hAnsi="Times New Roman"/>
          <w:spacing w:val="-3"/>
          <w:sz w:val="28"/>
          <w:szCs w:val="28"/>
        </w:rPr>
        <w:t xml:space="preserve">Праздники в религиях мира. </w:t>
      </w:r>
    </w:p>
    <w:p w:rsidR="00951472" w:rsidRPr="00014085" w:rsidRDefault="00951472" w:rsidP="00014085">
      <w:pPr>
        <w:pStyle w:val="af0"/>
        <w:spacing w:line="240" w:lineRule="auto"/>
        <w:ind w:firstLine="708"/>
        <w:rPr>
          <w:rFonts w:ascii="Times New Roman" w:hAnsi="Times New Roman"/>
          <w:spacing w:val="-3"/>
          <w:sz w:val="28"/>
          <w:szCs w:val="28"/>
        </w:rPr>
      </w:pPr>
      <w:r w:rsidRPr="00014085">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014085" w:rsidRDefault="00951472" w:rsidP="00014085">
      <w:pPr>
        <w:pStyle w:val="af0"/>
        <w:spacing w:line="240" w:lineRule="auto"/>
        <w:ind w:firstLine="708"/>
        <w:rPr>
          <w:rFonts w:ascii="Times New Roman" w:hAnsi="Times New Roman"/>
          <w:spacing w:val="-3"/>
          <w:sz w:val="28"/>
          <w:szCs w:val="28"/>
        </w:rPr>
      </w:pPr>
      <w:r w:rsidRPr="00014085">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014085" w:rsidRDefault="00951472" w:rsidP="00014085">
      <w:pPr>
        <w:pStyle w:val="af0"/>
        <w:spacing w:line="240" w:lineRule="auto"/>
        <w:ind w:firstLine="708"/>
        <w:rPr>
          <w:rFonts w:ascii="Times New Roman" w:hAnsi="Times New Roman"/>
          <w:spacing w:val="-3"/>
          <w:sz w:val="28"/>
          <w:szCs w:val="28"/>
        </w:rPr>
      </w:pPr>
      <w:r w:rsidRPr="00014085">
        <w:rPr>
          <w:rFonts w:ascii="Times New Roman" w:hAnsi="Times New Roman"/>
          <w:sz w:val="28"/>
          <w:szCs w:val="28"/>
        </w:rPr>
        <w:lastRenderedPageBreak/>
        <w:t xml:space="preserve">Семья, семейные ценности. Долг, свобода, ответственность, </w:t>
      </w:r>
      <w:r w:rsidRPr="00014085">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7. Изобразительное искусство</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Виды художественной деятельности</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b/>
          <w:bCs/>
          <w:sz w:val="28"/>
          <w:szCs w:val="28"/>
        </w:rPr>
        <w:t xml:space="preserve">Восприятие произведений искусства. </w:t>
      </w:r>
      <w:r w:rsidRPr="00014085">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014085">
        <w:rPr>
          <w:rFonts w:ascii="Times New Roman" w:hAnsi="Times New Roman"/>
          <w:spacing w:val="2"/>
          <w:sz w:val="28"/>
          <w:szCs w:val="28"/>
        </w:rPr>
        <w:t>ству. Фотография и произведение изобразительного искус</w:t>
      </w:r>
      <w:r w:rsidRPr="00014085">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014085">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014085">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014085">
        <w:rPr>
          <w:rFonts w:ascii="Times New Roman" w:hAnsi="Times New Roman"/>
          <w:spacing w:val="2"/>
          <w:sz w:val="28"/>
          <w:szCs w:val="28"/>
        </w:rPr>
        <w:t xml:space="preserve">циональная оценка шедевров национального, российского </w:t>
      </w:r>
      <w:r w:rsidRPr="00014085">
        <w:rPr>
          <w:rFonts w:ascii="Times New Roman" w:hAnsi="Times New Roman"/>
          <w:sz w:val="28"/>
          <w:szCs w:val="28"/>
        </w:rPr>
        <w:t xml:space="preserve">и мирового искусства.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 xml:space="preserve">Рисунок. </w:t>
      </w:r>
      <w:r w:rsidRPr="00014085">
        <w:rPr>
          <w:rFonts w:ascii="Times New Roman" w:hAnsi="Times New Roman"/>
          <w:sz w:val="28"/>
          <w:szCs w:val="28"/>
        </w:rPr>
        <w:t>Материалы для рисунка: карандаш, ручка, фломастер, уголь, пастель, мелки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014085">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014085">
        <w:rPr>
          <w:rFonts w:ascii="Times New Roman" w:hAnsi="Times New Roman"/>
          <w:sz w:val="28"/>
          <w:szCs w:val="28"/>
        </w:rPr>
        <w:t>общие и характерные черты.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Живопись. </w:t>
      </w:r>
      <w:r w:rsidRPr="00014085">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014085">
        <w:rPr>
          <w:rFonts w:ascii="Times New Roman" w:hAnsi="Times New Roman"/>
          <w:sz w:val="28"/>
          <w:szCs w:val="28"/>
        </w:rPr>
        <w:t xml:space="preserve">средствами живописи. Цвет – основа языка живописи. </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014085">
        <w:rPr>
          <w:rFonts w:ascii="Times New Roman" w:hAnsi="Times New Roman"/>
          <w:sz w:val="28"/>
          <w:szCs w:val="28"/>
        </w:rPr>
        <w:t>задачами. Образы природы и человека в живописи.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pacing w:val="2"/>
          <w:sz w:val="28"/>
          <w:szCs w:val="28"/>
        </w:rPr>
        <w:t xml:space="preserve">Скульптура. </w:t>
      </w:r>
      <w:r w:rsidRPr="00014085">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014085">
        <w:rPr>
          <w:rFonts w:ascii="Times New Roman" w:hAnsi="Times New Roman"/>
          <w:sz w:val="28"/>
          <w:szCs w:val="28"/>
        </w:rPr>
        <w:t xml:space="preserve">с пластическими скульптурными материалами для создания </w:t>
      </w:r>
      <w:r w:rsidRPr="00014085">
        <w:rPr>
          <w:rFonts w:ascii="Times New Roman" w:hAnsi="Times New Roman"/>
          <w:spacing w:val="2"/>
          <w:sz w:val="28"/>
          <w:szCs w:val="28"/>
        </w:rPr>
        <w:t xml:space="preserve">выразительного образа (пластилин, глина — раскатывание, </w:t>
      </w:r>
      <w:r w:rsidRPr="00014085">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Художественное конструирование и дизайн. </w:t>
      </w:r>
      <w:r w:rsidRPr="00014085">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014085">
        <w:rPr>
          <w:rFonts w:ascii="Times New Roman" w:hAnsi="Times New Roman"/>
          <w:sz w:val="28"/>
          <w:szCs w:val="28"/>
        </w:rPr>
        <w:t> </w:t>
      </w:r>
      <w:r w:rsidRPr="00014085">
        <w:rPr>
          <w:rFonts w:ascii="Times New Roman" w:hAnsi="Times New Roman"/>
          <w:sz w:val="28"/>
          <w:szCs w:val="28"/>
        </w:rPr>
        <w:t xml:space="preserve">др.). Элементарные приёмы работы с различными материалами для создания </w:t>
      </w:r>
      <w:r w:rsidRPr="00014085">
        <w:rPr>
          <w:rFonts w:ascii="Times New Roman" w:hAnsi="Times New Roman"/>
          <w:spacing w:val="2"/>
          <w:sz w:val="28"/>
          <w:szCs w:val="28"/>
        </w:rPr>
        <w:t xml:space="preserve">выразительного образа (пластилин — раскатывание, набор </w:t>
      </w:r>
      <w:r w:rsidRPr="00014085">
        <w:rPr>
          <w:rFonts w:ascii="Times New Roman" w:hAnsi="Times New Roman"/>
          <w:sz w:val="28"/>
          <w:szCs w:val="28"/>
        </w:rPr>
        <w:t xml:space="preserve">объёма, вытягивание формы; бумага и картон — сгибание, </w:t>
      </w:r>
      <w:r w:rsidRPr="00014085">
        <w:rPr>
          <w:rFonts w:ascii="Times New Roman" w:hAnsi="Times New Roman"/>
          <w:spacing w:val="2"/>
          <w:sz w:val="28"/>
          <w:szCs w:val="28"/>
        </w:rPr>
        <w:t xml:space="preserve">вырезание). Представление о возможностях использования </w:t>
      </w:r>
      <w:r w:rsidRPr="00014085">
        <w:rPr>
          <w:rFonts w:ascii="Times New Roman" w:hAnsi="Times New Roman"/>
          <w:sz w:val="28"/>
          <w:szCs w:val="28"/>
        </w:rPr>
        <w:t>навыков художественного конструирования и моделирования в жизни человека.</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pacing w:val="-4"/>
          <w:sz w:val="28"/>
          <w:szCs w:val="28"/>
        </w:rPr>
        <w:lastRenderedPageBreak/>
        <w:t xml:space="preserve">Декоративно­прикладное искусство. </w:t>
      </w:r>
      <w:r w:rsidRPr="00014085">
        <w:rPr>
          <w:rFonts w:ascii="Times New Roman" w:hAnsi="Times New Roman"/>
          <w:spacing w:val="-4"/>
          <w:sz w:val="28"/>
          <w:szCs w:val="28"/>
        </w:rPr>
        <w:t>Истоки декоративно­</w:t>
      </w:r>
      <w:r w:rsidRPr="00014085">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014085">
        <w:rPr>
          <w:rFonts w:ascii="Times New Roman" w:hAnsi="Times New Roman"/>
          <w:spacing w:val="2"/>
          <w:sz w:val="28"/>
          <w:szCs w:val="28"/>
        </w:rPr>
        <w:t xml:space="preserve">жилища, предметов быта, орудий труда, костюма; музыка, </w:t>
      </w:r>
      <w:r w:rsidRPr="00014085">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014085">
        <w:rPr>
          <w:rFonts w:ascii="Times New Roman" w:hAnsi="Times New Roman"/>
          <w:spacing w:val="2"/>
          <w:sz w:val="28"/>
          <w:szCs w:val="28"/>
        </w:rPr>
        <w:t>и женской красоте, отражённые в изобразительном искус</w:t>
      </w:r>
      <w:r w:rsidRPr="00014085">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014085">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014085">
        <w:rPr>
          <w:rFonts w:ascii="Times New Roman" w:hAnsi="Times New Roman"/>
          <w:sz w:val="28"/>
          <w:szCs w:val="28"/>
        </w:rPr>
        <w:t>деревьев, морозные узоры на стекле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014085" w:rsidRDefault="00951472" w:rsidP="00014085">
      <w:pPr>
        <w:pStyle w:val="af0"/>
        <w:spacing w:line="240" w:lineRule="auto"/>
        <w:ind w:firstLine="709"/>
        <w:rPr>
          <w:rFonts w:ascii="Times New Roman" w:hAnsi="Times New Roman"/>
          <w:b/>
          <w:bCs/>
          <w:i/>
          <w:iCs/>
          <w:sz w:val="28"/>
          <w:szCs w:val="28"/>
        </w:rPr>
      </w:pPr>
      <w:r w:rsidRPr="00014085">
        <w:rPr>
          <w:rFonts w:ascii="Times New Roman" w:hAnsi="Times New Roman"/>
          <w:b/>
          <w:bCs/>
          <w:i/>
          <w:iCs/>
          <w:sz w:val="28"/>
          <w:szCs w:val="28"/>
        </w:rPr>
        <w:t>Азбука искусства. Как говорит искусство?</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pacing w:val="-2"/>
          <w:sz w:val="28"/>
          <w:szCs w:val="28"/>
        </w:rPr>
        <w:t xml:space="preserve">Композиция. </w:t>
      </w:r>
      <w:r w:rsidRPr="00014085">
        <w:rPr>
          <w:rFonts w:ascii="Times New Roman" w:hAnsi="Times New Roman"/>
          <w:spacing w:val="-2"/>
          <w:sz w:val="28"/>
          <w:szCs w:val="28"/>
        </w:rPr>
        <w:t>Элементарные приёмы композиции на плос</w:t>
      </w:r>
      <w:r w:rsidRPr="00014085">
        <w:rPr>
          <w:rFonts w:ascii="Times New Roman" w:hAnsi="Times New Roman"/>
          <w:spacing w:val="2"/>
          <w:sz w:val="28"/>
          <w:szCs w:val="28"/>
        </w:rPr>
        <w:t xml:space="preserve">кости и в пространстве. Понятия: горизонталь, вертикаль </w:t>
      </w:r>
      <w:r w:rsidRPr="00014085">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014085">
        <w:rPr>
          <w:rFonts w:ascii="Times New Roman" w:hAnsi="Times New Roman"/>
          <w:sz w:val="28"/>
          <w:szCs w:val="28"/>
        </w:rPr>
        <w:t> </w:t>
      </w:r>
      <w:r w:rsidRPr="00014085">
        <w:rPr>
          <w:rFonts w:ascii="Times New Roman" w:hAnsi="Times New Roman"/>
          <w:sz w:val="28"/>
          <w:szCs w:val="28"/>
        </w:rPr>
        <w:t>д. Главное и второстепенное в композиции. Симметрия и асимметрия.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Цвет. </w:t>
      </w:r>
      <w:r w:rsidRPr="00014085">
        <w:rPr>
          <w:rFonts w:ascii="Times New Roman" w:hAnsi="Times New Roman"/>
          <w:sz w:val="28"/>
          <w:szCs w:val="28"/>
        </w:rPr>
        <w:t xml:space="preserve">Основные и составные цвета. Тёплые и холодные </w:t>
      </w:r>
      <w:r w:rsidRPr="00014085">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014085">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pacing w:val="2"/>
          <w:sz w:val="28"/>
          <w:szCs w:val="28"/>
        </w:rPr>
        <w:t xml:space="preserve">Линия. </w:t>
      </w:r>
      <w:r w:rsidRPr="00014085">
        <w:rPr>
          <w:rFonts w:ascii="Times New Roman" w:hAnsi="Times New Roman"/>
          <w:spacing w:val="2"/>
          <w:sz w:val="28"/>
          <w:szCs w:val="28"/>
        </w:rPr>
        <w:t xml:space="preserve">Многообразие линий (тонкие, толстые, прямые, </w:t>
      </w:r>
      <w:r w:rsidRPr="00014085">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Форма. </w:t>
      </w:r>
      <w:r w:rsidRPr="00014085">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014085">
        <w:rPr>
          <w:rFonts w:ascii="Times New Roman" w:hAnsi="Times New Roman"/>
          <w:spacing w:val="2"/>
          <w:sz w:val="28"/>
          <w:szCs w:val="28"/>
        </w:rPr>
        <w:t>Трансформация форм. Влияние формы предмета на пред</w:t>
      </w:r>
      <w:r w:rsidRPr="00014085">
        <w:rPr>
          <w:rFonts w:ascii="Times New Roman" w:hAnsi="Times New Roman"/>
          <w:sz w:val="28"/>
          <w:szCs w:val="28"/>
        </w:rPr>
        <w:t>ставление о его характере. Силуэт.</w:t>
      </w:r>
    </w:p>
    <w:p w:rsidR="00951472" w:rsidRPr="00014085" w:rsidRDefault="00951472" w:rsidP="00014085">
      <w:pPr>
        <w:pStyle w:val="af0"/>
        <w:spacing w:line="240" w:lineRule="auto"/>
        <w:ind w:firstLine="708"/>
        <w:rPr>
          <w:rFonts w:ascii="Times New Roman" w:hAnsi="Times New Roman"/>
          <w:b/>
          <w:bCs/>
          <w:sz w:val="28"/>
          <w:szCs w:val="28"/>
        </w:rPr>
      </w:pPr>
      <w:r w:rsidRPr="00014085">
        <w:rPr>
          <w:rFonts w:ascii="Times New Roman" w:hAnsi="Times New Roman"/>
          <w:b/>
          <w:bCs/>
          <w:spacing w:val="2"/>
          <w:sz w:val="28"/>
          <w:szCs w:val="28"/>
        </w:rPr>
        <w:t xml:space="preserve">Объём. </w:t>
      </w:r>
      <w:r w:rsidRPr="00014085">
        <w:rPr>
          <w:rFonts w:ascii="Times New Roman" w:hAnsi="Times New Roman"/>
          <w:spacing w:val="2"/>
          <w:sz w:val="28"/>
          <w:szCs w:val="28"/>
        </w:rPr>
        <w:t xml:space="preserve">Объём в пространстве и объём на плоскости. </w:t>
      </w:r>
      <w:r w:rsidRPr="00014085">
        <w:rPr>
          <w:rFonts w:ascii="Times New Roman" w:hAnsi="Times New Roman"/>
          <w:sz w:val="28"/>
          <w:szCs w:val="28"/>
        </w:rPr>
        <w:t>Способы передачи объёма. Выразительность объёмных композиций.</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pacing w:val="2"/>
          <w:sz w:val="28"/>
          <w:szCs w:val="28"/>
        </w:rPr>
        <w:t xml:space="preserve">Ритм. </w:t>
      </w:r>
      <w:r w:rsidRPr="00014085">
        <w:rPr>
          <w:rFonts w:ascii="Times New Roman" w:hAnsi="Times New Roman"/>
          <w:spacing w:val="2"/>
          <w:sz w:val="28"/>
          <w:szCs w:val="28"/>
        </w:rPr>
        <w:t>Виды ритма (спокойный, замедленный, порыви</w:t>
      </w:r>
      <w:r w:rsidRPr="00014085">
        <w:rPr>
          <w:rFonts w:ascii="Times New Roman" w:hAnsi="Times New Roman"/>
          <w:sz w:val="28"/>
          <w:szCs w:val="28"/>
        </w:rPr>
        <w:t>стый, беспокойный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014085" w:rsidRDefault="00951472" w:rsidP="00014085">
      <w:pPr>
        <w:pStyle w:val="af0"/>
        <w:spacing w:line="240" w:lineRule="auto"/>
        <w:ind w:firstLine="708"/>
        <w:rPr>
          <w:rFonts w:ascii="Times New Roman" w:hAnsi="Times New Roman"/>
          <w:b/>
          <w:bCs/>
          <w:i/>
          <w:iCs/>
          <w:spacing w:val="-2"/>
          <w:sz w:val="28"/>
          <w:szCs w:val="28"/>
        </w:rPr>
      </w:pPr>
      <w:r w:rsidRPr="00014085">
        <w:rPr>
          <w:rFonts w:ascii="Times New Roman" w:hAnsi="Times New Roman"/>
          <w:b/>
          <w:bCs/>
          <w:i/>
          <w:iCs/>
          <w:spacing w:val="-2"/>
          <w:sz w:val="28"/>
          <w:szCs w:val="28"/>
        </w:rPr>
        <w:t>Значимые темы искусства. О чём говорит искусство?</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Земля — наш общий дом. </w:t>
      </w:r>
      <w:r w:rsidRPr="00014085">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014085">
        <w:rPr>
          <w:rFonts w:ascii="Times New Roman" w:hAnsi="Times New Roman"/>
          <w:spacing w:val="2"/>
          <w:sz w:val="28"/>
          <w:szCs w:val="28"/>
        </w:rPr>
        <w:t xml:space="preserve">художественных материалов и средств для создания </w:t>
      </w:r>
      <w:r w:rsidRPr="00014085">
        <w:rPr>
          <w:rFonts w:ascii="Times New Roman" w:hAnsi="Times New Roman"/>
          <w:spacing w:val="2"/>
          <w:sz w:val="28"/>
          <w:szCs w:val="28"/>
        </w:rPr>
        <w:lastRenderedPageBreak/>
        <w:t xml:space="preserve">выразительных образов природы. </w:t>
      </w:r>
      <w:r w:rsidRPr="00014085">
        <w:rPr>
          <w:rFonts w:ascii="Times New Roman" w:hAnsi="Times New Roman"/>
          <w:sz w:val="28"/>
          <w:szCs w:val="28"/>
        </w:rPr>
        <w:t>П</w:t>
      </w:r>
      <w:r w:rsidRPr="00014085">
        <w:rPr>
          <w:rFonts w:ascii="Times New Roman" w:hAnsi="Times New Roman"/>
          <w:spacing w:val="2"/>
          <w:sz w:val="28"/>
          <w:szCs w:val="28"/>
        </w:rPr>
        <w:t xml:space="preserve">остройки в природе: птичьи </w:t>
      </w:r>
      <w:r w:rsidRPr="00014085">
        <w:rPr>
          <w:rFonts w:ascii="Times New Roman" w:hAnsi="Times New Roman"/>
          <w:sz w:val="28"/>
          <w:szCs w:val="28"/>
        </w:rPr>
        <w:t>гнёзда, норы, ульи, панцирь черепахи, домик улитки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Восприятие и эмоциональная оценка шедевров русского </w:t>
      </w:r>
      <w:r w:rsidRPr="00014085">
        <w:rPr>
          <w:rFonts w:ascii="Times New Roman" w:hAnsi="Times New Roman"/>
          <w:spacing w:val="-2"/>
          <w:sz w:val="28"/>
          <w:szCs w:val="28"/>
        </w:rPr>
        <w:t>и зарубежного искусства, изображающих природу.</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Родина моя — Россия. </w:t>
      </w:r>
      <w:r w:rsidRPr="00014085">
        <w:rPr>
          <w:rFonts w:ascii="Times New Roman" w:hAnsi="Times New Roman"/>
          <w:sz w:val="28"/>
          <w:szCs w:val="28"/>
        </w:rPr>
        <w:t>Роль природных условий в ха</w:t>
      </w:r>
      <w:r w:rsidRPr="00014085">
        <w:rPr>
          <w:rFonts w:ascii="Times New Roman" w:hAnsi="Times New Roman"/>
          <w:spacing w:val="2"/>
          <w:sz w:val="28"/>
          <w:szCs w:val="28"/>
        </w:rPr>
        <w:t xml:space="preserve">рактере традиционной культуры народов России. Пейзажи </w:t>
      </w:r>
      <w:r w:rsidRPr="00014085">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014085" w:rsidRDefault="00951472" w:rsidP="00014085">
      <w:pPr>
        <w:pStyle w:val="af0"/>
        <w:spacing w:line="240" w:lineRule="auto"/>
        <w:ind w:firstLine="454"/>
        <w:rPr>
          <w:rFonts w:ascii="Times New Roman" w:hAnsi="Times New Roman"/>
          <w:b/>
          <w:bCs/>
          <w:sz w:val="28"/>
          <w:szCs w:val="28"/>
        </w:rPr>
      </w:pPr>
      <w:r w:rsidRPr="00014085">
        <w:rPr>
          <w:rFonts w:ascii="Times New Roman" w:hAnsi="Times New Roman"/>
          <w:b/>
          <w:bCs/>
          <w:spacing w:val="2"/>
          <w:sz w:val="28"/>
          <w:szCs w:val="28"/>
        </w:rPr>
        <w:t xml:space="preserve">Человек и человеческие взаимоотношения. </w:t>
      </w:r>
      <w:r w:rsidRPr="00014085">
        <w:rPr>
          <w:rFonts w:ascii="Times New Roman" w:hAnsi="Times New Roman"/>
          <w:spacing w:val="2"/>
          <w:sz w:val="28"/>
          <w:szCs w:val="28"/>
        </w:rPr>
        <w:t>Образ че</w:t>
      </w:r>
      <w:r w:rsidRPr="00014085">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 Образы персонажей, вызывающие гнев, раздражение, презрение.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Искусство дарит людям красоту. </w:t>
      </w:r>
      <w:r w:rsidRPr="00014085">
        <w:rPr>
          <w:rFonts w:ascii="Times New Roman" w:hAnsi="Times New Roman"/>
          <w:sz w:val="28"/>
          <w:szCs w:val="28"/>
        </w:rPr>
        <w:t>Искусство вокруг нас сегодня. Использование различных художественных матери</w:t>
      </w:r>
      <w:r w:rsidRPr="00014085">
        <w:rPr>
          <w:rFonts w:ascii="Times New Roman" w:hAnsi="Times New Roman"/>
          <w:spacing w:val="2"/>
          <w:sz w:val="28"/>
          <w:szCs w:val="28"/>
        </w:rPr>
        <w:t xml:space="preserve">алов и средств для создания проектов красивых, удобных </w:t>
      </w:r>
      <w:r w:rsidRPr="00014085">
        <w:rPr>
          <w:rFonts w:ascii="Times New Roman" w:hAnsi="Times New Roman"/>
          <w:sz w:val="28"/>
          <w:szCs w:val="28"/>
        </w:rPr>
        <w:t>и выразительных предметов быта, видов транспорта. Пред</w:t>
      </w:r>
      <w:r w:rsidRPr="00014085">
        <w:rPr>
          <w:rFonts w:ascii="Times New Roman" w:hAnsi="Times New Roman"/>
          <w:spacing w:val="2"/>
          <w:sz w:val="28"/>
          <w:szCs w:val="28"/>
        </w:rPr>
        <w:t xml:space="preserve">ставление о роли изобразительных (пластических) искусств </w:t>
      </w:r>
      <w:r w:rsidRPr="00014085">
        <w:rPr>
          <w:rFonts w:ascii="Times New Roman" w:hAnsi="Times New Roman"/>
          <w:sz w:val="28"/>
          <w:szCs w:val="28"/>
        </w:rPr>
        <w:t>в повседневной жизни человека, в организации его матери</w:t>
      </w:r>
      <w:r w:rsidRPr="00014085">
        <w:rPr>
          <w:rFonts w:ascii="Times New Roman" w:hAnsi="Times New Roman"/>
          <w:spacing w:val="2"/>
          <w:sz w:val="28"/>
          <w:szCs w:val="28"/>
        </w:rPr>
        <w:t>ального окружения.</w:t>
      </w:r>
      <w:r w:rsidRPr="00014085">
        <w:rPr>
          <w:rFonts w:ascii="Times New Roman" w:hAnsi="Times New Roman"/>
          <w:sz w:val="28"/>
          <w:szCs w:val="28"/>
        </w:rPr>
        <w:t xml:space="preserve"> </w:t>
      </w:r>
      <w:r w:rsidRPr="00014085">
        <w:rPr>
          <w:rFonts w:ascii="Times New Roman" w:hAnsi="Times New Roman"/>
          <w:spacing w:val="-2"/>
          <w:sz w:val="28"/>
          <w:szCs w:val="28"/>
        </w:rPr>
        <w:t xml:space="preserve">Жанр </w:t>
      </w:r>
      <w:r w:rsidRPr="00014085">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Опыт художественно­творческой деятельности</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014085">
        <w:rPr>
          <w:rFonts w:ascii="Times New Roman" w:hAnsi="Times New Roman"/>
          <w:spacing w:val="2"/>
          <w:sz w:val="28"/>
          <w:szCs w:val="28"/>
        </w:rPr>
        <w:t>Освоение основ рисунка, живописи, скульптуры, деко</w:t>
      </w:r>
      <w:r w:rsidRPr="00014085">
        <w:rPr>
          <w:rFonts w:ascii="Times New Roman" w:hAnsi="Times New Roman"/>
          <w:sz w:val="28"/>
          <w:szCs w:val="28"/>
        </w:rPr>
        <w:t xml:space="preserve">ративно­прикладного искусства. </w:t>
      </w:r>
      <w:r w:rsidRPr="00014085">
        <w:rPr>
          <w:rFonts w:ascii="Times New Roman" w:hAnsi="Times New Roman"/>
          <w:spacing w:val="2"/>
          <w:sz w:val="28"/>
          <w:szCs w:val="28"/>
        </w:rPr>
        <w:t>Овладение основами художественной грамоты: компози</w:t>
      </w:r>
      <w:r w:rsidRPr="00014085">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pacing w:val="2"/>
          <w:sz w:val="28"/>
          <w:szCs w:val="28"/>
        </w:rPr>
        <w:t>Выбор и применение выразительных средств для реали</w:t>
      </w:r>
      <w:r w:rsidRPr="00014085">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pacing w:val="2"/>
          <w:sz w:val="28"/>
          <w:szCs w:val="28"/>
        </w:rPr>
        <w:t>Выбор и применение выразительных средств для реали</w:t>
      </w:r>
      <w:r w:rsidRPr="00014085">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014085">
        <w:rPr>
          <w:rFonts w:ascii="Times New Roman" w:hAnsi="Times New Roman"/>
          <w:iCs/>
          <w:sz w:val="28"/>
          <w:szCs w:val="28"/>
        </w:rPr>
        <w:t>тона</w:t>
      </w:r>
      <w:r w:rsidRPr="00014085">
        <w:rPr>
          <w:rFonts w:ascii="Times New Roman" w:hAnsi="Times New Roman"/>
          <w:sz w:val="28"/>
          <w:szCs w:val="28"/>
        </w:rPr>
        <w:t xml:space="preserve">, композиции, пространства, линии, штриха, пятна, объёма, </w:t>
      </w:r>
      <w:r w:rsidRPr="00014085">
        <w:rPr>
          <w:rFonts w:ascii="Times New Roman" w:hAnsi="Times New Roman"/>
          <w:iCs/>
          <w:sz w:val="28"/>
          <w:szCs w:val="28"/>
        </w:rPr>
        <w:t>фактуры материала</w:t>
      </w:r>
      <w:r w:rsidRPr="00014085">
        <w:rPr>
          <w:rFonts w:ascii="Times New Roman" w:hAnsi="Times New Roman"/>
          <w:sz w:val="28"/>
          <w:szCs w:val="28"/>
        </w:rPr>
        <w:t>.</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pacing w:val="2"/>
          <w:sz w:val="28"/>
          <w:szCs w:val="28"/>
        </w:rPr>
        <w:t>Использование в индивидуальной и коллективной дея</w:t>
      </w:r>
      <w:r w:rsidRPr="00014085">
        <w:rPr>
          <w:rFonts w:ascii="Times New Roman" w:hAnsi="Times New Roman"/>
          <w:sz w:val="28"/>
          <w:szCs w:val="28"/>
        </w:rPr>
        <w:t xml:space="preserve">тельности различных художественных техник и материалов: </w:t>
      </w:r>
      <w:r w:rsidRPr="00014085">
        <w:rPr>
          <w:rFonts w:ascii="Times New Roman" w:hAnsi="Times New Roman"/>
          <w:iCs/>
          <w:spacing w:val="2"/>
          <w:sz w:val="28"/>
          <w:szCs w:val="28"/>
        </w:rPr>
        <w:t>коллажа</w:t>
      </w:r>
      <w:r w:rsidRPr="00014085">
        <w:rPr>
          <w:rFonts w:ascii="Times New Roman" w:hAnsi="Times New Roman"/>
          <w:spacing w:val="2"/>
          <w:sz w:val="28"/>
          <w:szCs w:val="28"/>
        </w:rPr>
        <w:t xml:space="preserve">, </w:t>
      </w:r>
      <w:r w:rsidRPr="00014085">
        <w:rPr>
          <w:rFonts w:ascii="Times New Roman" w:hAnsi="Times New Roman"/>
          <w:iCs/>
          <w:spacing w:val="2"/>
          <w:sz w:val="28"/>
          <w:szCs w:val="28"/>
        </w:rPr>
        <w:t>граттажа</w:t>
      </w:r>
      <w:r w:rsidRPr="00014085">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014085">
        <w:rPr>
          <w:rFonts w:ascii="Times New Roman" w:hAnsi="Times New Roman"/>
          <w:iCs/>
          <w:spacing w:val="2"/>
          <w:sz w:val="28"/>
          <w:szCs w:val="28"/>
        </w:rPr>
        <w:t>пастели</w:t>
      </w:r>
      <w:r w:rsidRPr="00014085">
        <w:rPr>
          <w:rFonts w:ascii="Times New Roman" w:hAnsi="Times New Roman"/>
          <w:spacing w:val="2"/>
          <w:sz w:val="28"/>
          <w:szCs w:val="28"/>
        </w:rPr>
        <w:t xml:space="preserve">, </w:t>
      </w:r>
      <w:r w:rsidRPr="00014085">
        <w:rPr>
          <w:rFonts w:ascii="Times New Roman" w:hAnsi="Times New Roman"/>
          <w:iCs/>
          <w:spacing w:val="2"/>
          <w:sz w:val="28"/>
          <w:szCs w:val="28"/>
        </w:rPr>
        <w:t>восковых</w:t>
      </w:r>
      <w:r w:rsidRPr="00014085">
        <w:rPr>
          <w:rFonts w:ascii="Times New Roman" w:hAnsi="Times New Roman"/>
          <w:iCs/>
          <w:sz w:val="28"/>
          <w:szCs w:val="28"/>
        </w:rPr>
        <w:t xml:space="preserve"> мелков</w:t>
      </w:r>
      <w:r w:rsidRPr="00014085">
        <w:rPr>
          <w:rFonts w:ascii="Times New Roman" w:hAnsi="Times New Roman"/>
          <w:sz w:val="28"/>
          <w:szCs w:val="28"/>
        </w:rPr>
        <w:t xml:space="preserve">, </w:t>
      </w:r>
      <w:r w:rsidRPr="00014085">
        <w:rPr>
          <w:rFonts w:ascii="Times New Roman" w:hAnsi="Times New Roman"/>
          <w:iCs/>
          <w:sz w:val="28"/>
          <w:szCs w:val="28"/>
        </w:rPr>
        <w:t>туши</w:t>
      </w:r>
      <w:r w:rsidRPr="00014085">
        <w:rPr>
          <w:rFonts w:ascii="Times New Roman" w:hAnsi="Times New Roman"/>
          <w:sz w:val="28"/>
          <w:szCs w:val="28"/>
        </w:rPr>
        <w:t xml:space="preserve">, карандаша, фломастеров, </w:t>
      </w:r>
      <w:r w:rsidRPr="00014085">
        <w:rPr>
          <w:rFonts w:ascii="Times New Roman" w:hAnsi="Times New Roman"/>
          <w:iCs/>
          <w:sz w:val="28"/>
          <w:szCs w:val="28"/>
        </w:rPr>
        <w:t>пластилина</w:t>
      </w:r>
      <w:r w:rsidRPr="00014085">
        <w:rPr>
          <w:rFonts w:ascii="Times New Roman" w:hAnsi="Times New Roman"/>
          <w:sz w:val="28"/>
          <w:szCs w:val="28"/>
        </w:rPr>
        <w:t xml:space="preserve">, </w:t>
      </w:r>
      <w:r w:rsidRPr="00014085">
        <w:rPr>
          <w:rFonts w:ascii="Times New Roman" w:hAnsi="Times New Roman"/>
          <w:iCs/>
          <w:sz w:val="28"/>
          <w:szCs w:val="28"/>
        </w:rPr>
        <w:t>глины</w:t>
      </w:r>
      <w:r w:rsidRPr="00014085">
        <w:rPr>
          <w:rFonts w:ascii="Times New Roman" w:hAnsi="Times New Roman"/>
          <w:sz w:val="28"/>
          <w:szCs w:val="28"/>
        </w:rPr>
        <w:t>, подручных и природных материалов.</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pacing w:val="-2"/>
          <w:sz w:val="28"/>
          <w:szCs w:val="28"/>
        </w:rPr>
        <w:lastRenderedPageBreak/>
        <w:t xml:space="preserve">Участие в обсуждении содержания и выразительных средств </w:t>
      </w:r>
      <w:r w:rsidRPr="00014085">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8. Музыка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b/>
          <w:bCs/>
          <w:sz w:val="28"/>
          <w:szCs w:val="28"/>
        </w:rPr>
        <w:t>Музыка в жизни человека.</w:t>
      </w:r>
      <w:r w:rsidRPr="00014085">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2"/>
          <w:sz w:val="28"/>
          <w:szCs w:val="28"/>
        </w:rPr>
        <w:t>Обобщённое представление об основных образно­эмо</w:t>
      </w:r>
      <w:r w:rsidRPr="00014085">
        <w:rPr>
          <w:rFonts w:ascii="Times New Roman" w:hAnsi="Times New Roman"/>
          <w:sz w:val="28"/>
          <w:szCs w:val="28"/>
        </w:rPr>
        <w:t>ци</w:t>
      </w:r>
      <w:r w:rsidRPr="00014085">
        <w:rPr>
          <w:rFonts w:ascii="Times New Roman" w:hAnsi="Times New Roman"/>
          <w:spacing w:val="2"/>
          <w:sz w:val="28"/>
          <w:szCs w:val="28"/>
        </w:rPr>
        <w:t xml:space="preserve">ональных сферах музыки и о многообразии музыкальных </w:t>
      </w:r>
      <w:r w:rsidRPr="00014085">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spacing w:val="2"/>
          <w:sz w:val="28"/>
          <w:szCs w:val="28"/>
        </w:rPr>
        <w:t>Отечественные народные музыкальные традиции. Твор</w:t>
      </w:r>
      <w:r w:rsidRPr="00014085">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014085">
        <w:rPr>
          <w:rFonts w:ascii="Times New Roman" w:hAnsi="Times New Roman"/>
          <w:spacing w:val="2"/>
          <w:sz w:val="28"/>
          <w:szCs w:val="28"/>
        </w:rPr>
        <w:t xml:space="preserve">игры­драматизации. Историческое прошлое в музыкальных </w:t>
      </w:r>
      <w:r w:rsidRPr="00014085">
        <w:rPr>
          <w:rFonts w:ascii="Times New Roman" w:hAnsi="Times New Roman"/>
          <w:sz w:val="28"/>
          <w:szCs w:val="28"/>
        </w:rPr>
        <w:t xml:space="preserve">образах. Народная и профессиональная музыка. Сочинения </w:t>
      </w:r>
      <w:r w:rsidRPr="00014085">
        <w:rPr>
          <w:rFonts w:ascii="Times New Roman" w:hAnsi="Times New Roman"/>
          <w:spacing w:val="2"/>
          <w:sz w:val="28"/>
          <w:szCs w:val="28"/>
        </w:rPr>
        <w:t xml:space="preserve">отечественных композиторов о Родине. Духовная музыка в </w:t>
      </w:r>
      <w:r w:rsidRPr="00014085">
        <w:rPr>
          <w:rFonts w:ascii="Times New Roman" w:hAnsi="Times New Roman"/>
          <w:sz w:val="28"/>
          <w:szCs w:val="28"/>
        </w:rPr>
        <w:t>творчестве композиторов.</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pacing w:val="-2"/>
          <w:sz w:val="28"/>
          <w:szCs w:val="28"/>
        </w:rPr>
        <w:t>Основные закономерности музыкального искусства.</w:t>
      </w:r>
      <w:r w:rsidRPr="00014085">
        <w:rPr>
          <w:rFonts w:ascii="Times New Roman" w:hAnsi="Times New Roman"/>
          <w:spacing w:val="-2"/>
          <w:sz w:val="28"/>
          <w:szCs w:val="28"/>
        </w:rPr>
        <w:t xml:space="preserve"> Ин</w:t>
      </w:r>
      <w:r w:rsidRPr="00014085">
        <w:rPr>
          <w:rFonts w:ascii="Times New Roman" w:hAnsi="Times New Roman"/>
          <w:sz w:val="28"/>
          <w:szCs w:val="28"/>
        </w:rPr>
        <w:t>тонационно­образная природа музыкального искусства. Вы</w:t>
      </w:r>
      <w:r w:rsidRPr="00014085">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014085">
        <w:rPr>
          <w:rFonts w:ascii="Times New Roman" w:hAnsi="Times New Roman"/>
          <w:spacing w:val="2"/>
          <w:sz w:val="28"/>
          <w:szCs w:val="28"/>
        </w:rPr>
        <w:t xml:space="preserve">ства музыкальной выразительности (мелодия, ритм, темп, </w:t>
      </w:r>
      <w:r w:rsidRPr="00014085">
        <w:rPr>
          <w:rFonts w:ascii="Times New Roman" w:hAnsi="Times New Roman"/>
          <w:sz w:val="28"/>
          <w:szCs w:val="28"/>
        </w:rPr>
        <w:t>динамика, тембр и</w:t>
      </w:r>
      <w:r w:rsidRPr="00014085">
        <w:rPr>
          <w:rFonts w:ascii="Times New Roman" w:hAnsi="Times New Roman"/>
          <w:sz w:val="28"/>
          <w:szCs w:val="28"/>
        </w:rPr>
        <w:t> </w:t>
      </w:r>
      <w:r w:rsidRPr="00014085">
        <w:rPr>
          <w:rFonts w:ascii="Times New Roman" w:hAnsi="Times New Roman"/>
          <w:sz w:val="28"/>
          <w:szCs w:val="28"/>
        </w:rPr>
        <w:t>др.).</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014085">
        <w:rPr>
          <w:rFonts w:ascii="Times New Roman" w:hAnsi="Times New Roman"/>
          <w:spacing w:val="2"/>
          <w:sz w:val="28"/>
          <w:szCs w:val="28"/>
        </w:rPr>
        <w:t xml:space="preserve">слушатель. Особенности музыкальной речи в сочинениях </w:t>
      </w:r>
      <w:r w:rsidRPr="00014085">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z w:val="28"/>
          <w:szCs w:val="28"/>
        </w:rPr>
        <w:t xml:space="preserve">Развитие музыки — сопоставление и столкновение чувств </w:t>
      </w:r>
      <w:r w:rsidRPr="00014085">
        <w:rPr>
          <w:rFonts w:ascii="Times New Roman" w:hAnsi="Times New Roman"/>
          <w:spacing w:val="2"/>
          <w:sz w:val="28"/>
          <w:szCs w:val="28"/>
        </w:rPr>
        <w:t>и мыслей человека, музыкальных интонаций, тем, художе</w:t>
      </w:r>
      <w:r w:rsidRPr="00014085">
        <w:rPr>
          <w:rFonts w:ascii="Times New Roman" w:hAnsi="Times New Roman"/>
          <w:sz w:val="28"/>
          <w:szCs w:val="28"/>
        </w:rPr>
        <w:t>ственных образов. Основные приёмы музыкального развития (повтор и контраст).</w:t>
      </w:r>
    </w:p>
    <w:p w:rsidR="00951472" w:rsidRPr="00014085" w:rsidRDefault="00951472" w:rsidP="00014085">
      <w:pPr>
        <w:pStyle w:val="af0"/>
        <w:spacing w:line="240" w:lineRule="auto"/>
        <w:ind w:firstLine="709"/>
        <w:rPr>
          <w:rFonts w:ascii="Times New Roman" w:hAnsi="Times New Roman"/>
          <w:b/>
          <w:bCs/>
          <w:sz w:val="28"/>
          <w:szCs w:val="28"/>
        </w:rPr>
      </w:pPr>
      <w:r w:rsidRPr="00014085">
        <w:rPr>
          <w:rFonts w:ascii="Times New Roman" w:hAnsi="Times New Roman"/>
          <w:spacing w:val="2"/>
          <w:sz w:val="28"/>
          <w:szCs w:val="28"/>
        </w:rPr>
        <w:t xml:space="preserve">Формы построения музыки как обобщённое выражение </w:t>
      </w:r>
      <w:r w:rsidRPr="00014085">
        <w:rPr>
          <w:rFonts w:ascii="Times New Roman" w:hAnsi="Times New Roman"/>
          <w:sz w:val="28"/>
          <w:szCs w:val="28"/>
        </w:rPr>
        <w:t xml:space="preserve">художественно­образного содержания произведений. </w:t>
      </w:r>
    </w:p>
    <w:p w:rsidR="00951472" w:rsidRPr="00014085" w:rsidRDefault="00951472" w:rsidP="00014085">
      <w:pPr>
        <w:pStyle w:val="af0"/>
        <w:spacing w:line="240" w:lineRule="auto"/>
        <w:ind w:firstLine="709"/>
        <w:rPr>
          <w:rFonts w:ascii="Times New Roman" w:hAnsi="Times New Roman"/>
          <w:spacing w:val="-2"/>
          <w:sz w:val="28"/>
          <w:szCs w:val="28"/>
        </w:rPr>
      </w:pPr>
      <w:r w:rsidRPr="00014085">
        <w:rPr>
          <w:rFonts w:ascii="Times New Roman" w:hAnsi="Times New Roman"/>
          <w:b/>
          <w:bCs/>
          <w:sz w:val="28"/>
          <w:szCs w:val="28"/>
        </w:rPr>
        <w:t>Музыкальная картина мира.</w:t>
      </w:r>
      <w:r w:rsidRPr="00014085">
        <w:rPr>
          <w:rFonts w:ascii="Times New Roman" w:hAnsi="Times New Roman"/>
          <w:sz w:val="28"/>
          <w:szCs w:val="28"/>
        </w:rPr>
        <w:t xml:space="preserve"> Интонационное богатство </w:t>
      </w:r>
      <w:r w:rsidRPr="00014085">
        <w:rPr>
          <w:rFonts w:ascii="Times New Roman" w:hAnsi="Times New Roman"/>
          <w:spacing w:val="2"/>
          <w:sz w:val="28"/>
          <w:szCs w:val="28"/>
        </w:rPr>
        <w:t xml:space="preserve">музыкального мира. Общие представления о музыкальной </w:t>
      </w:r>
      <w:r w:rsidRPr="00014085">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14085">
        <w:rPr>
          <w:rFonts w:ascii="Times New Roman" w:hAnsi="Times New Roman"/>
          <w:spacing w:val="-2"/>
          <w:sz w:val="28"/>
          <w:szCs w:val="28"/>
        </w:rPr>
        <w:noBreakHyphen/>
        <w:t xml:space="preserve"> и телепередачи, видеофильмы, звукозаписи (CD, DVD).</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4"/>
          <w:sz w:val="28"/>
          <w:szCs w:val="28"/>
        </w:rPr>
        <w:t>Различные виды музыки: вокальная, инструментальная; соль</w:t>
      </w:r>
      <w:r w:rsidRPr="00014085">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spacing w:val="-4"/>
          <w:sz w:val="28"/>
          <w:szCs w:val="28"/>
        </w:rPr>
        <w:lastRenderedPageBreak/>
        <w:t>Народное и профессиональное музыкальное творчество раз</w:t>
      </w:r>
      <w:r w:rsidRPr="00014085">
        <w:rPr>
          <w:rFonts w:ascii="Times New Roman" w:hAnsi="Times New Roman"/>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9. Технология (Труд)</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Трудовая деятельность и её значение в жизни человека. </w:t>
      </w:r>
      <w:r w:rsidRPr="00014085">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014085">
        <w:rPr>
          <w:rFonts w:ascii="Times New Roman" w:hAnsi="Times New Roman"/>
          <w:sz w:val="28"/>
          <w:szCs w:val="28"/>
        </w:rPr>
        <w:t> </w:t>
      </w:r>
      <w:r w:rsidRPr="00014085">
        <w:rPr>
          <w:rFonts w:ascii="Times New Roman" w:hAnsi="Times New Roman"/>
          <w:sz w:val="28"/>
          <w:szCs w:val="28"/>
        </w:rPr>
        <w:t>т.</w:t>
      </w:r>
      <w:r w:rsidRPr="00014085">
        <w:rPr>
          <w:rFonts w:ascii="Times New Roman" w:hAnsi="Times New Roman"/>
          <w:sz w:val="28"/>
          <w:szCs w:val="28"/>
        </w:rPr>
        <w:t> </w:t>
      </w:r>
      <w:r w:rsidRPr="00014085">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spacing w:val="2"/>
          <w:sz w:val="28"/>
          <w:szCs w:val="28"/>
        </w:rPr>
        <w:t>Элементарные общие правила создания предметов руко</w:t>
      </w:r>
      <w:r w:rsidRPr="00014085">
        <w:rPr>
          <w:rFonts w:ascii="Times New Roman" w:hAnsi="Times New Roman"/>
          <w:sz w:val="28"/>
          <w:szCs w:val="28"/>
        </w:rPr>
        <w:t>т</w:t>
      </w:r>
      <w:r w:rsidRPr="00014085">
        <w:rPr>
          <w:rFonts w:ascii="Times New Roman" w:hAnsi="Times New Roman"/>
          <w:spacing w:val="-2"/>
          <w:sz w:val="28"/>
          <w:szCs w:val="28"/>
        </w:rPr>
        <w:t>ворного мира (удобство, эстетическая выразительность, проч</w:t>
      </w:r>
      <w:r w:rsidRPr="00014085">
        <w:rPr>
          <w:rFonts w:ascii="Times New Roman" w:hAnsi="Times New Roman"/>
          <w:sz w:val="28"/>
          <w:szCs w:val="28"/>
        </w:rPr>
        <w:t xml:space="preserve">ность; гармония предметов и окружающей среды). Бережное </w:t>
      </w:r>
      <w:r w:rsidRPr="00014085">
        <w:rPr>
          <w:rFonts w:ascii="Times New Roman" w:hAnsi="Times New Roman"/>
          <w:spacing w:val="2"/>
          <w:sz w:val="28"/>
          <w:szCs w:val="28"/>
        </w:rPr>
        <w:t>отношение к природе как источнику сырьевых ресурсов. Мастера и их профессии.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14085">
        <w:rPr>
          <w:rFonts w:ascii="Times New Roman" w:hAnsi="Times New Roman"/>
          <w:iCs/>
          <w:spacing w:val="-2"/>
          <w:sz w:val="28"/>
          <w:szCs w:val="28"/>
        </w:rPr>
        <w:t>распределение рабочего времени</w:t>
      </w:r>
      <w:r w:rsidRPr="00014085">
        <w:rPr>
          <w:rFonts w:ascii="Times New Roman" w:hAnsi="Times New Roman"/>
          <w:spacing w:val="-2"/>
          <w:sz w:val="28"/>
          <w:szCs w:val="28"/>
        </w:rPr>
        <w:t>. Отбор и анализ информа</w:t>
      </w:r>
      <w:r w:rsidRPr="00014085">
        <w:rPr>
          <w:rFonts w:ascii="Times New Roman" w:hAnsi="Times New Roman"/>
          <w:spacing w:val="2"/>
          <w:sz w:val="28"/>
          <w:szCs w:val="28"/>
        </w:rPr>
        <w:t xml:space="preserve">ции (из учебника и других дидактических материалов), её </w:t>
      </w:r>
      <w:r w:rsidRPr="00014085">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014085">
        <w:rPr>
          <w:rFonts w:ascii="Times New Roman" w:hAnsi="Times New Roman"/>
          <w:sz w:val="28"/>
          <w:szCs w:val="28"/>
        </w:rPr>
        <w:t> </w:t>
      </w:r>
      <w:r w:rsidRPr="00014085">
        <w:rPr>
          <w:rFonts w:ascii="Times New Roman" w:hAnsi="Times New Roman"/>
          <w:sz w:val="28"/>
          <w:szCs w:val="28"/>
        </w:rPr>
        <w:t>т.п.</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Выполнение доступных видов работ по самообслужива</w:t>
      </w:r>
      <w:r w:rsidRPr="00014085">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Технология ручной обработки материалов</w:t>
      </w:r>
      <w:r w:rsidRPr="00014085">
        <w:rPr>
          <w:rStyle w:val="15"/>
          <w:spacing w:val="2"/>
          <w:sz w:val="28"/>
          <w:szCs w:val="28"/>
        </w:rPr>
        <w:footnoteReference w:id="9"/>
      </w:r>
      <w:r w:rsidRPr="00014085">
        <w:rPr>
          <w:rFonts w:ascii="Times New Roman" w:hAnsi="Times New Roman"/>
          <w:b/>
          <w:bCs/>
          <w:sz w:val="28"/>
          <w:szCs w:val="28"/>
        </w:rPr>
        <w:t>. Элементы графической грамоты.</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14085">
        <w:rPr>
          <w:rFonts w:ascii="Times New Roman" w:hAnsi="Times New Roman"/>
          <w:iCs/>
          <w:sz w:val="28"/>
          <w:szCs w:val="28"/>
        </w:rPr>
        <w:t>Многообразие материалов и их практическое применение в жизни</w:t>
      </w:r>
      <w:r w:rsidRPr="00014085">
        <w:rPr>
          <w:rFonts w:ascii="Times New Roman" w:hAnsi="Times New Roman"/>
          <w:sz w:val="28"/>
          <w:szCs w:val="28"/>
        </w:rPr>
        <w:t>.</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Подготовка материалов к работе. Экономное расходование материалов. </w:t>
      </w:r>
      <w:r w:rsidRPr="00014085">
        <w:rPr>
          <w:rFonts w:ascii="Times New Roman" w:hAnsi="Times New Roman"/>
          <w:iCs/>
          <w:sz w:val="28"/>
          <w:szCs w:val="28"/>
        </w:rPr>
        <w:t>Выбор материалов по их декоративно­художе</w:t>
      </w:r>
      <w:r w:rsidRPr="00014085">
        <w:rPr>
          <w:rFonts w:ascii="Times New Roman" w:hAnsi="Times New Roman"/>
          <w:iCs/>
          <w:spacing w:val="2"/>
          <w:sz w:val="28"/>
          <w:szCs w:val="28"/>
        </w:rPr>
        <w:t xml:space="preserve">ственным и конструктивным </w:t>
      </w:r>
      <w:r w:rsidRPr="00014085">
        <w:rPr>
          <w:rFonts w:ascii="Times New Roman" w:hAnsi="Times New Roman"/>
          <w:iCs/>
          <w:spacing w:val="2"/>
          <w:sz w:val="28"/>
          <w:szCs w:val="28"/>
        </w:rPr>
        <w:lastRenderedPageBreak/>
        <w:t xml:space="preserve">свойствам, использование </w:t>
      </w:r>
      <w:r w:rsidRPr="00014085">
        <w:rPr>
          <w:rFonts w:ascii="Times New Roman" w:hAnsi="Times New Roman"/>
          <w:iCs/>
          <w:sz w:val="28"/>
          <w:szCs w:val="28"/>
        </w:rPr>
        <w:t>соответствующих способов обработки материалов в зависимости от назначения изделия</w:t>
      </w:r>
      <w:r w:rsidRPr="00014085">
        <w:rPr>
          <w:rFonts w:ascii="Times New Roman" w:hAnsi="Times New Roman"/>
          <w:sz w:val="28"/>
          <w:szCs w:val="28"/>
        </w:rPr>
        <w:t>.</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014085">
        <w:rPr>
          <w:rFonts w:ascii="Times New Roman" w:hAnsi="Times New Roman"/>
          <w:iCs/>
          <w:spacing w:val="2"/>
          <w:sz w:val="28"/>
          <w:szCs w:val="28"/>
        </w:rPr>
        <w:t xml:space="preserve">сборка, отделка изделия; проверка изделия в действии, </w:t>
      </w:r>
      <w:r w:rsidRPr="00014085">
        <w:rPr>
          <w:rFonts w:ascii="Times New Roman" w:hAnsi="Times New Roman"/>
          <w:iCs/>
          <w:sz w:val="28"/>
          <w:szCs w:val="28"/>
        </w:rPr>
        <w:t>внесение необходимых дополнений и изменений</w:t>
      </w:r>
      <w:r w:rsidRPr="00014085">
        <w:rPr>
          <w:rFonts w:ascii="Times New Roman" w:hAnsi="Times New Roman"/>
          <w:sz w:val="28"/>
          <w:szCs w:val="28"/>
        </w:rPr>
        <w:t xml:space="preserve">. Называние </w:t>
      </w:r>
      <w:r w:rsidRPr="00014085">
        <w:rPr>
          <w:rFonts w:ascii="Times New Roman" w:hAnsi="Times New Roman"/>
          <w:spacing w:val="2"/>
          <w:sz w:val="28"/>
          <w:szCs w:val="28"/>
        </w:rPr>
        <w:t xml:space="preserve">и выполнение основных технологических операций ручной </w:t>
      </w:r>
      <w:r w:rsidRPr="00014085">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014085">
        <w:rPr>
          <w:rFonts w:ascii="Times New Roman" w:hAnsi="Times New Roman"/>
          <w:sz w:val="28"/>
          <w:szCs w:val="28"/>
        </w:rPr>
        <w:t> </w:t>
      </w:r>
      <w:r w:rsidRPr="00014085">
        <w:rPr>
          <w:rFonts w:ascii="Times New Roman" w:hAnsi="Times New Roman"/>
          <w:sz w:val="28"/>
          <w:szCs w:val="28"/>
        </w:rPr>
        <w:t xml:space="preserve">др.), сборка изделия (клеевое, </w:t>
      </w:r>
      <w:r w:rsidRPr="00014085">
        <w:rPr>
          <w:rFonts w:ascii="Times New Roman" w:hAnsi="Times New Roman"/>
          <w:spacing w:val="2"/>
          <w:sz w:val="28"/>
          <w:szCs w:val="28"/>
        </w:rPr>
        <w:t>ниточное, проволочное, винтовое и другие виды соедине</w:t>
      </w:r>
      <w:r w:rsidRPr="00014085">
        <w:rPr>
          <w:rFonts w:ascii="Times New Roman" w:hAnsi="Times New Roman"/>
          <w:sz w:val="28"/>
          <w:szCs w:val="28"/>
        </w:rPr>
        <w:t>ния), отделка изделия или его деталей (окрашивание, вышивка, аппликация и</w:t>
      </w:r>
      <w:r w:rsidRPr="00014085">
        <w:rPr>
          <w:rFonts w:ascii="Times New Roman" w:hAnsi="Times New Roman"/>
          <w:sz w:val="28"/>
          <w:szCs w:val="28"/>
        </w:rPr>
        <w:t> </w:t>
      </w:r>
      <w:r w:rsidRPr="00014085">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Использование измерений и построений для решения </w:t>
      </w:r>
      <w:r w:rsidRPr="00014085">
        <w:rPr>
          <w:rFonts w:ascii="Times New Roman" w:hAnsi="Times New Roman"/>
          <w:sz w:val="28"/>
          <w:szCs w:val="28"/>
        </w:rPr>
        <w:t>практических задач. Виды условных графических изображе</w:t>
      </w:r>
      <w:r w:rsidRPr="00014085">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014085">
        <w:rPr>
          <w:rFonts w:ascii="Times New Roman" w:hAnsi="Times New Roman"/>
          <w:sz w:val="28"/>
          <w:szCs w:val="28"/>
        </w:rPr>
        <w:t xml:space="preserve"> надреза, сгиба, размерная, осевая, центровая, </w:t>
      </w:r>
      <w:r w:rsidRPr="00014085">
        <w:rPr>
          <w:rFonts w:ascii="Times New Roman" w:hAnsi="Times New Roman"/>
          <w:iCs/>
          <w:sz w:val="28"/>
          <w:szCs w:val="28"/>
        </w:rPr>
        <w:t>разрыва</w:t>
      </w:r>
      <w:r w:rsidRPr="00014085">
        <w:rPr>
          <w:rFonts w:ascii="Times New Roman" w:hAnsi="Times New Roman"/>
          <w:sz w:val="28"/>
          <w:szCs w:val="28"/>
        </w:rPr>
        <w:t>). Чте</w:t>
      </w:r>
      <w:r w:rsidRPr="00014085">
        <w:rPr>
          <w:rFonts w:ascii="Times New Roman" w:hAnsi="Times New Roman"/>
          <w:spacing w:val="2"/>
          <w:sz w:val="28"/>
          <w:szCs w:val="28"/>
        </w:rPr>
        <w:t xml:space="preserve">ние условных графических изображений. Разметка деталей </w:t>
      </w:r>
      <w:r w:rsidRPr="00014085">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Конструирование и моделирование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014085">
        <w:rPr>
          <w:rFonts w:ascii="Times New Roman" w:hAnsi="Times New Roman"/>
          <w:sz w:val="28"/>
          <w:szCs w:val="28"/>
        </w:rPr>
        <w:t>учебных и</w:t>
      </w:r>
      <w:r w:rsidRPr="00014085">
        <w:rPr>
          <w:rFonts w:ascii="Times New Roman" w:hAnsi="Times New Roman"/>
          <w:sz w:val="28"/>
          <w:szCs w:val="28"/>
        </w:rPr>
        <w:t> </w:t>
      </w:r>
      <w:r w:rsidRPr="00014085">
        <w:rPr>
          <w:rFonts w:ascii="Times New Roman" w:hAnsi="Times New Roman"/>
          <w:sz w:val="28"/>
          <w:szCs w:val="28"/>
        </w:rPr>
        <w:t xml:space="preserve">пр.). Изделие, деталь изделия (общее представление). Понятие о конструкции изделия; </w:t>
      </w:r>
      <w:r w:rsidRPr="00014085">
        <w:rPr>
          <w:rFonts w:ascii="Times New Roman" w:hAnsi="Times New Roman"/>
          <w:iCs/>
          <w:sz w:val="28"/>
          <w:szCs w:val="28"/>
        </w:rPr>
        <w:t>различные виды конструкций и способы их сборки</w:t>
      </w:r>
      <w:r w:rsidRPr="00014085">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014085">
        <w:rPr>
          <w:rFonts w:ascii="Times New Roman" w:hAnsi="Times New Roman"/>
          <w:iCs/>
          <w:sz w:val="28"/>
          <w:szCs w:val="28"/>
        </w:rPr>
        <w:t xml:space="preserve">чертежу или эскизу и по заданным условиям (технико­технологическим, </w:t>
      </w:r>
      <w:r w:rsidRPr="00014085">
        <w:rPr>
          <w:rFonts w:ascii="Times New Roman" w:hAnsi="Times New Roman"/>
          <w:iCs/>
          <w:spacing w:val="-4"/>
          <w:sz w:val="28"/>
          <w:szCs w:val="28"/>
        </w:rPr>
        <w:t>функциональным, декоративно­художественным и</w:t>
      </w:r>
      <w:r w:rsidRPr="00014085">
        <w:rPr>
          <w:rFonts w:ascii="Times New Roman" w:hAnsi="Times New Roman"/>
          <w:iCs/>
          <w:spacing w:val="-4"/>
          <w:sz w:val="28"/>
          <w:szCs w:val="28"/>
        </w:rPr>
        <w:t> </w:t>
      </w:r>
      <w:r w:rsidRPr="00014085">
        <w:rPr>
          <w:rFonts w:ascii="Times New Roman" w:hAnsi="Times New Roman"/>
          <w:iCs/>
          <w:spacing w:val="-4"/>
          <w:sz w:val="28"/>
          <w:szCs w:val="28"/>
        </w:rPr>
        <w:t>пр.).</w:t>
      </w:r>
      <w:r w:rsidRPr="00014085">
        <w:rPr>
          <w:rFonts w:ascii="Times New Roman" w:hAnsi="Times New Roman"/>
          <w:spacing w:val="-4"/>
          <w:sz w:val="28"/>
          <w:szCs w:val="28"/>
        </w:rPr>
        <w:t xml:space="preserve"> </w:t>
      </w:r>
      <w:r w:rsidRPr="00014085">
        <w:rPr>
          <w:rFonts w:ascii="Times New Roman" w:hAnsi="Times New Roman"/>
          <w:sz w:val="28"/>
          <w:szCs w:val="28"/>
        </w:rPr>
        <w:t>Конструирование и моделирование на компьютере и в интерактивном конструкторе.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Практика работы на компьютере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z w:val="28"/>
          <w:szCs w:val="28"/>
        </w:rPr>
        <w:t>Информация и её отбор. Способы получения, хранения, переработки информации.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spacing w:val="2"/>
          <w:sz w:val="28"/>
          <w:szCs w:val="28"/>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014085">
        <w:rPr>
          <w:rFonts w:ascii="Times New Roman" w:hAnsi="Times New Roman"/>
          <w:sz w:val="28"/>
          <w:szCs w:val="28"/>
        </w:rPr>
        <w:t xml:space="preserve">ра, </w:t>
      </w:r>
      <w:r w:rsidRPr="00014085">
        <w:rPr>
          <w:rFonts w:ascii="Times New Roman" w:hAnsi="Times New Roman"/>
          <w:iCs/>
          <w:sz w:val="28"/>
          <w:szCs w:val="28"/>
        </w:rPr>
        <w:t>общее представление о правилах клавиатурного письма</w:t>
      </w:r>
      <w:r w:rsidRPr="00014085">
        <w:rPr>
          <w:rFonts w:ascii="Times New Roman" w:hAnsi="Times New Roman"/>
          <w:sz w:val="28"/>
          <w:szCs w:val="28"/>
        </w:rPr>
        <w:t xml:space="preserve">, пользование мышью, использование простейших средств текстового редактора. </w:t>
      </w:r>
      <w:r w:rsidRPr="00014085">
        <w:rPr>
          <w:rFonts w:ascii="Times New Roman" w:hAnsi="Times New Roman"/>
          <w:iCs/>
          <w:sz w:val="28"/>
          <w:szCs w:val="28"/>
        </w:rPr>
        <w:t>Простейшие приёмы поиска информации: по ключевым словам</w:t>
      </w:r>
      <w:r w:rsidRPr="00014085">
        <w:rPr>
          <w:rFonts w:ascii="Times New Roman" w:hAnsi="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014085" w:rsidRDefault="00951472" w:rsidP="00014085">
      <w:pPr>
        <w:pStyle w:val="af0"/>
        <w:spacing w:line="240" w:lineRule="auto"/>
        <w:ind w:firstLine="708"/>
        <w:rPr>
          <w:rFonts w:ascii="Times New Roman" w:hAnsi="Times New Roman"/>
          <w:iCs/>
          <w:sz w:val="28"/>
          <w:szCs w:val="28"/>
        </w:rPr>
      </w:pPr>
      <w:r w:rsidRPr="00014085">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014085">
        <w:rPr>
          <w:rFonts w:ascii="Times New Roman" w:hAnsi="Times New Roman"/>
          <w:spacing w:val="2"/>
          <w:sz w:val="28"/>
          <w:szCs w:val="28"/>
        </w:rPr>
        <w:t xml:space="preserve">детям тематике. Вывод текста на принтер. </w:t>
      </w:r>
      <w:r w:rsidRPr="00014085">
        <w:rPr>
          <w:rFonts w:ascii="Times New Roman" w:hAnsi="Times New Roman"/>
          <w:iCs/>
          <w:spacing w:val="2"/>
          <w:sz w:val="28"/>
          <w:szCs w:val="28"/>
        </w:rPr>
        <w:t xml:space="preserve">Использование </w:t>
      </w:r>
      <w:r w:rsidRPr="00014085">
        <w:rPr>
          <w:rFonts w:ascii="Times New Roman" w:hAnsi="Times New Roman"/>
          <w:iCs/>
          <w:sz w:val="28"/>
          <w:szCs w:val="28"/>
        </w:rPr>
        <w:t>рисунков из ресурса компьютера, программ Word и Power Point.</w:t>
      </w:r>
    </w:p>
    <w:p w:rsidR="00951472" w:rsidRPr="00014085" w:rsidRDefault="00951472" w:rsidP="00014085">
      <w:pPr>
        <w:pStyle w:val="41"/>
        <w:spacing w:before="0"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10. Физическая культура </w:t>
      </w:r>
    </w:p>
    <w:p w:rsidR="00951472" w:rsidRPr="00014085" w:rsidRDefault="00951472" w:rsidP="00014085">
      <w:pPr>
        <w:pStyle w:val="af0"/>
        <w:spacing w:line="240" w:lineRule="auto"/>
        <w:ind w:firstLine="708"/>
        <w:rPr>
          <w:rFonts w:ascii="Times New Roman" w:hAnsi="Times New Roman"/>
          <w:b/>
          <w:bCs/>
          <w:i/>
          <w:iCs/>
          <w:color w:val="auto"/>
          <w:sz w:val="28"/>
          <w:szCs w:val="28"/>
        </w:rPr>
      </w:pPr>
      <w:r w:rsidRPr="00014085">
        <w:rPr>
          <w:rFonts w:ascii="Times New Roman" w:hAnsi="Times New Roman"/>
          <w:b/>
          <w:bCs/>
          <w:i/>
          <w:iCs/>
          <w:sz w:val="28"/>
          <w:szCs w:val="28"/>
        </w:rPr>
        <w:t xml:space="preserve">Знания </w:t>
      </w:r>
      <w:r w:rsidRPr="00014085">
        <w:rPr>
          <w:rFonts w:ascii="Times New Roman" w:hAnsi="Times New Roman"/>
          <w:b/>
          <w:bCs/>
          <w:i/>
          <w:iCs/>
          <w:color w:val="auto"/>
          <w:sz w:val="28"/>
          <w:szCs w:val="28"/>
        </w:rPr>
        <w:t>по физической культуре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Физическая культура. </w:t>
      </w:r>
      <w:r w:rsidRPr="00014085">
        <w:rPr>
          <w:rFonts w:ascii="Times New Roman" w:hAnsi="Times New Roman"/>
          <w:spacing w:val="2"/>
          <w:sz w:val="28"/>
          <w:szCs w:val="28"/>
        </w:rPr>
        <w:t xml:space="preserve">Правила предупреждения травматизма во время занятий </w:t>
      </w:r>
      <w:r w:rsidRPr="00014085">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b/>
          <w:bCs/>
          <w:spacing w:val="-4"/>
          <w:sz w:val="28"/>
          <w:szCs w:val="28"/>
        </w:rPr>
        <w:t xml:space="preserve">Физические упражнения. </w:t>
      </w:r>
      <w:r w:rsidRPr="00014085">
        <w:rPr>
          <w:rFonts w:ascii="Times New Roman" w:hAnsi="Times New Roman"/>
          <w:spacing w:val="-4"/>
          <w:sz w:val="28"/>
          <w:szCs w:val="28"/>
        </w:rPr>
        <w:t>Физические упражнения, их вли</w:t>
      </w:r>
      <w:r w:rsidRPr="00014085">
        <w:rPr>
          <w:rFonts w:ascii="Times New Roman" w:hAnsi="Times New Roman"/>
          <w:spacing w:val="-2"/>
          <w:sz w:val="28"/>
          <w:szCs w:val="28"/>
        </w:rPr>
        <w:t xml:space="preserve">яние на физическое развитие и развитие физических качеств, </w:t>
      </w:r>
      <w:r w:rsidRPr="00014085">
        <w:rPr>
          <w:rFonts w:ascii="Times New Roman" w:hAnsi="Times New Roman"/>
          <w:color w:val="auto"/>
          <w:spacing w:val="-2"/>
          <w:sz w:val="28"/>
          <w:szCs w:val="28"/>
        </w:rPr>
        <w:t>основы спортивной техники изучаемых упражнений</w:t>
      </w:r>
      <w:r w:rsidRPr="00014085">
        <w:rPr>
          <w:rFonts w:ascii="Times New Roman" w:hAnsi="Times New Roman"/>
          <w:spacing w:val="-2"/>
          <w:sz w:val="28"/>
          <w:szCs w:val="28"/>
        </w:rPr>
        <w:t xml:space="preserve">. </w:t>
      </w:r>
      <w:r w:rsidRPr="00014085">
        <w:rPr>
          <w:rFonts w:ascii="Times New Roman" w:hAnsi="Times New Roman"/>
          <w:spacing w:val="-4"/>
          <w:sz w:val="28"/>
          <w:szCs w:val="28"/>
        </w:rPr>
        <w:t>Физическая подготовка и её связь с развитием основных физи</w:t>
      </w:r>
      <w:r w:rsidRPr="00014085">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Способы физкультурной деятельности</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b/>
          <w:bCs/>
          <w:spacing w:val="2"/>
          <w:sz w:val="28"/>
          <w:szCs w:val="28"/>
        </w:rPr>
        <w:t xml:space="preserve">Самостоятельные занятия. </w:t>
      </w:r>
      <w:r w:rsidRPr="00014085">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Самостоятельные игры и развлечения. </w:t>
      </w:r>
      <w:r w:rsidRPr="00014085">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bCs/>
          <w:i/>
          <w:iCs/>
          <w:sz w:val="28"/>
          <w:szCs w:val="28"/>
        </w:rPr>
        <w:t>Физическое совершенствование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b/>
          <w:bCs/>
          <w:sz w:val="28"/>
          <w:szCs w:val="28"/>
        </w:rPr>
        <w:t xml:space="preserve">Физкультурно­оздоровительная деятельность. </w:t>
      </w:r>
      <w:r w:rsidRPr="00014085">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z w:val="28"/>
          <w:szCs w:val="28"/>
        </w:rPr>
        <w:t>Комплексы упражнений на развитие физических качеств.</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spacing w:val="-2"/>
          <w:sz w:val="28"/>
          <w:szCs w:val="28"/>
        </w:rPr>
        <w:t xml:space="preserve">Комплексы дыхательных упражнений. Гимнастика для </w:t>
      </w:r>
      <w:r w:rsidRPr="00014085">
        <w:rPr>
          <w:rFonts w:ascii="Times New Roman" w:hAnsi="Times New Roman"/>
          <w:sz w:val="28"/>
          <w:szCs w:val="28"/>
        </w:rPr>
        <w:t>глаз.</w:t>
      </w:r>
    </w:p>
    <w:p w:rsidR="00951472" w:rsidRPr="00014085" w:rsidRDefault="00951472" w:rsidP="00014085">
      <w:pPr>
        <w:pStyle w:val="af0"/>
        <w:spacing w:line="240" w:lineRule="auto"/>
        <w:ind w:firstLine="708"/>
        <w:rPr>
          <w:rFonts w:ascii="Times New Roman" w:hAnsi="Times New Roman"/>
          <w:b/>
          <w:bCs/>
          <w:sz w:val="28"/>
          <w:szCs w:val="28"/>
        </w:rPr>
      </w:pPr>
      <w:r w:rsidRPr="00014085">
        <w:rPr>
          <w:rFonts w:ascii="Times New Roman" w:hAnsi="Times New Roman"/>
          <w:b/>
          <w:bCs/>
          <w:sz w:val="28"/>
          <w:szCs w:val="28"/>
        </w:rPr>
        <w:t>Спортивно­оздоровительная деятельность.</w:t>
      </w:r>
    </w:p>
    <w:p w:rsidR="00951472" w:rsidRPr="00014085" w:rsidRDefault="00951472" w:rsidP="00014085">
      <w:pPr>
        <w:pStyle w:val="af0"/>
        <w:spacing w:line="240" w:lineRule="auto"/>
        <w:ind w:firstLine="708"/>
        <w:rPr>
          <w:rFonts w:ascii="Times New Roman" w:hAnsi="Times New Roman"/>
          <w:b/>
          <w:bCs/>
          <w:iCs/>
          <w:spacing w:val="2"/>
          <w:sz w:val="28"/>
          <w:szCs w:val="28"/>
        </w:rPr>
      </w:pPr>
      <w:r w:rsidRPr="00014085">
        <w:rPr>
          <w:rFonts w:ascii="Times New Roman" w:hAnsi="Times New Roman"/>
          <w:b/>
          <w:bCs/>
          <w:iCs/>
          <w:spacing w:val="2"/>
          <w:sz w:val="28"/>
          <w:szCs w:val="28"/>
        </w:rPr>
        <w:t xml:space="preserve">Гимнастика. </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pacing w:val="2"/>
          <w:sz w:val="28"/>
          <w:szCs w:val="28"/>
        </w:rPr>
        <w:t xml:space="preserve">Организующие </w:t>
      </w:r>
      <w:r w:rsidRPr="00014085">
        <w:rPr>
          <w:rFonts w:ascii="Times New Roman" w:hAnsi="Times New Roman"/>
          <w:i/>
          <w:iCs/>
          <w:sz w:val="28"/>
          <w:szCs w:val="28"/>
        </w:rPr>
        <w:t xml:space="preserve">команды и приёмы. </w:t>
      </w:r>
      <w:r w:rsidRPr="00014085">
        <w:rPr>
          <w:rFonts w:ascii="Times New Roman" w:hAnsi="Times New Roman"/>
          <w:iCs/>
          <w:sz w:val="28"/>
          <w:szCs w:val="28"/>
        </w:rPr>
        <w:t>Простейшие виды построений.</w:t>
      </w:r>
      <w:r w:rsidRPr="00014085">
        <w:rPr>
          <w:rFonts w:ascii="Times New Roman" w:hAnsi="Times New Roman"/>
          <w:i/>
          <w:iCs/>
          <w:sz w:val="28"/>
          <w:szCs w:val="28"/>
        </w:rPr>
        <w:t xml:space="preserve"> </w:t>
      </w:r>
      <w:r w:rsidRPr="00014085">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014085" w:rsidRDefault="00951472" w:rsidP="00014085">
      <w:pPr>
        <w:pStyle w:val="af0"/>
        <w:spacing w:line="240" w:lineRule="auto"/>
        <w:ind w:firstLine="709"/>
        <w:rPr>
          <w:rFonts w:ascii="Times New Roman" w:hAnsi="Times New Roman"/>
          <w:sz w:val="28"/>
          <w:szCs w:val="28"/>
        </w:rPr>
      </w:pPr>
      <w:r w:rsidRPr="00014085">
        <w:rPr>
          <w:rFonts w:ascii="Times New Roman" w:hAnsi="Times New Roman"/>
          <w:i/>
          <w:sz w:val="28"/>
          <w:szCs w:val="28"/>
        </w:rPr>
        <w:lastRenderedPageBreak/>
        <w:t xml:space="preserve">Упражнения </w:t>
      </w:r>
      <w:r w:rsidRPr="00014085">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014085" w:rsidRDefault="00951472" w:rsidP="00014085">
      <w:pPr>
        <w:pStyle w:val="af0"/>
        <w:spacing w:line="240" w:lineRule="auto"/>
        <w:ind w:firstLine="709"/>
        <w:rPr>
          <w:rFonts w:ascii="Times New Roman" w:hAnsi="Times New Roman"/>
          <w:i/>
          <w:iCs/>
          <w:sz w:val="28"/>
          <w:szCs w:val="28"/>
        </w:rPr>
      </w:pPr>
      <w:r w:rsidRPr="00014085">
        <w:rPr>
          <w:rFonts w:ascii="Times New Roman" w:hAnsi="Times New Roman"/>
          <w:i/>
          <w:iCs/>
          <w:sz w:val="28"/>
          <w:szCs w:val="28"/>
        </w:rPr>
        <w:t>Опорный прыжок:</w:t>
      </w:r>
      <w:r w:rsidRPr="00014085">
        <w:rPr>
          <w:rFonts w:ascii="Times New Roman" w:hAnsi="Times New Roman"/>
          <w:iCs/>
          <w:sz w:val="28"/>
          <w:szCs w:val="28"/>
        </w:rPr>
        <w:t xml:space="preserve"> имитационные упражнения, подводящие упражнения к прыжкам </w:t>
      </w:r>
      <w:r w:rsidRPr="00014085">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pacing w:val="2"/>
          <w:sz w:val="28"/>
          <w:szCs w:val="28"/>
        </w:rPr>
        <w:t xml:space="preserve">Гимнастические упражнения прикладного характера. </w:t>
      </w:r>
      <w:r w:rsidRPr="00014085">
        <w:rPr>
          <w:rFonts w:ascii="Times New Roman" w:hAnsi="Times New Roman"/>
          <w:iCs/>
          <w:spacing w:val="2"/>
          <w:sz w:val="28"/>
          <w:szCs w:val="28"/>
        </w:rPr>
        <w:t xml:space="preserve">Ходьба, бег, метания. </w:t>
      </w:r>
      <w:r w:rsidRPr="00014085">
        <w:rPr>
          <w:rFonts w:ascii="Times New Roman" w:hAnsi="Times New Roman"/>
          <w:spacing w:val="2"/>
          <w:sz w:val="28"/>
          <w:szCs w:val="28"/>
        </w:rPr>
        <w:t xml:space="preserve">Прыжки со скакалкой. Передвижение по гимнастической </w:t>
      </w:r>
      <w:r w:rsidRPr="00014085">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sz w:val="28"/>
          <w:szCs w:val="28"/>
        </w:rPr>
        <w:t>Упражнения в поднимании и переноске грузов</w:t>
      </w:r>
      <w:r w:rsidRPr="00014085">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014085" w:rsidRDefault="00951472" w:rsidP="00014085">
      <w:pPr>
        <w:pStyle w:val="af0"/>
        <w:spacing w:line="240" w:lineRule="auto"/>
        <w:ind w:firstLine="708"/>
        <w:rPr>
          <w:rFonts w:ascii="Times New Roman" w:hAnsi="Times New Roman"/>
          <w:b/>
          <w:bCs/>
          <w:iCs/>
          <w:sz w:val="28"/>
          <w:szCs w:val="28"/>
        </w:rPr>
      </w:pPr>
      <w:r w:rsidRPr="00014085">
        <w:rPr>
          <w:rFonts w:ascii="Times New Roman" w:hAnsi="Times New Roman"/>
          <w:b/>
          <w:bCs/>
          <w:iCs/>
          <w:sz w:val="28"/>
          <w:szCs w:val="28"/>
        </w:rPr>
        <w:t xml:space="preserve">Лёгкая атлетика. </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Ходьба:  </w:t>
      </w:r>
      <w:r w:rsidRPr="00014085">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Беговые упражнения: </w:t>
      </w:r>
      <w:r w:rsidRPr="00014085">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Прыжковые упражнения: </w:t>
      </w:r>
      <w:r w:rsidRPr="00014085">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Броски: </w:t>
      </w:r>
      <w:r w:rsidRPr="00014085">
        <w:rPr>
          <w:rFonts w:ascii="Times New Roman" w:hAnsi="Times New Roman"/>
          <w:sz w:val="28"/>
          <w:szCs w:val="28"/>
        </w:rPr>
        <w:t>большого мяча (</w:t>
      </w:r>
      <w:smartTag w:uri="urn:schemas-microsoft-com:office:smarttags" w:element="metricconverter">
        <w:smartTagPr>
          <w:attr w:name="ProductID" w:val="1 кг"/>
        </w:smartTagPr>
        <w:r w:rsidRPr="00014085">
          <w:rPr>
            <w:rFonts w:ascii="Times New Roman" w:hAnsi="Times New Roman"/>
            <w:sz w:val="28"/>
            <w:szCs w:val="28"/>
          </w:rPr>
          <w:t>1 кг</w:t>
        </w:r>
      </w:smartTag>
      <w:r w:rsidRPr="00014085">
        <w:rPr>
          <w:rFonts w:ascii="Times New Roman" w:hAnsi="Times New Roman"/>
          <w:sz w:val="28"/>
          <w:szCs w:val="28"/>
        </w:rPr>
        <w:t>) на дальность разными способами.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t xml:space="preserve">Метание: </w:t>
      </w:r>
      <w:r w:rsidRPr="00014085">
        <w:rPr>
          <w:rFonts w:ascii="Times New Roman" w:hAnsi="Times New Roman"/>
          <w:sz w:val="28"/>
          <w:szCs w:val="28"/>
        </w:rPr>
        <w:t>малого мяча в вертикальную и горизонтальную цель и на дальность.</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Fonts w:ascii="Times New Roman" w:hAnsi="Times New Roman"/>
          <w:b/>
          <w:i/>
          <w:sz w:val="28"/>
          <w:szCs w:val="28"/>
        </w:rPr>
        <w:t xml:space="preserve">Подвижные игры и </w:t>
      </w:r>
      <w:r w:rsidRPr="00014085">
        <w:rPr>
          <w:rStyle w:val="c12"/>
          <w:rFonts w:ascii="Times New Roman" w:hAnsi="Times New Roman"/>
          <w:b/>
          <w:i/>
          <w:sz w:val="28"/>
          <w:szCs w:val="28"/>
        </w:rPr>
        <w:t>элементы спортивных игр</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На материале гимнастики: </w:t>
      </w:r>
      <w:r w:rsidRPr="00014085">
        <w:rPr>
          <w:rFonts w:ascii="Times New Roman" w:hAnsi="Times New Roman"/>
          <w:sz w:val="28"/>
          <w:szCs w:val="28"/>
        </w:rPr>
        <w:t>игровые задания с исполь</w:t>
      </w:r>
      <w:r w:rsidRPr="00014085">
        <w:rPr>
          <w:rFonts w:ascii="Times New Roman" w:hAnsi="Times New Roman"/>
          <w:spacing w:val="2"/>
          <w:sz w:val="28"/>
          <w:szCs w:val="28"/>
        </w:rPr>
        <w:t xml:space="preserve">зованием строевых упражнений, упражнений на внимание, </w:t>
      </w:r>
      <w:r w:rsidRPr="00014085">
        <w:rPr>
          <w:rFonts w:ascii="Times New Roman" w:hAnsi="Times New Roman"/>
          <w:sz w:val="28"/>
          <w:szCs w:val="28"/>
        </w:rPr>
        <w:t>силу, ловкость и координацию.</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t xml:space="preserve">На материале лёгкой атлетики: </w:t>
      </w:r>
      <w:r w:rsidRPr="00014085">
        <w:rPr>
          <w:rFonts w:ascii="Times New Roman" w:hAnsi="Times New Roman"/>
          <w:sz w:val="28"/>
          <w:szCs w:val="28"/>
        </w:rPr>
        <w:t>прыжки, бег, метания и броски; упражнения на координацию, выносливость и быстроту.</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На материале спортивных игр:</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Футбол: </w:t>
      </w:r>
      <w:r w:rsidRPr="00014085">
        <w:rPr>
          <w:rFonts w:ascii="Times New Roman" w:hAnsi="Times New Roman"/>
          <w:sz w:val="28"/>
          <w:szCs w:val="28"/>
        </w:rPr>
        <w:t>удар по неподвижному и катящемуся мячу; оста</w:t>
      </w:r>
      <w:r w:rsidRPr="00014085">
        <w:rPr>
          <w:rFonts w:ascii="Times New Roman" w:hAnsi="Times New Roman"/>
          <w:spacing w:val="2"/>
          <w:sz w:val="28"/>
          <w:szCs w:val="28"/>
        </w:rPr>
        <w:t xml:space="preserve">новка мяча; ведение мяча; подвижные игры на материале </w:t>
      </w:r>
      <w:r w:rsidRPr="00014085">
        <w:rPr>
          <w:rFonts w:ascii="Times New Roman" w:hAnsi="Times New Roman"/>
          <w:sz w:val="28"/>
          <w:szCs w:val="28"/>
        </w:rPr>
        <w:t>футбола.</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i/>
          <w:iCs/>
          <w:sz w:val="28"/>
          <w:szCs w:val="28"/>
        </w:rPr>
        <w:t xml:space="preserve">Баскетбол: </w:t>
      </w:r>
      <w:r w:rsidRPr="00014085">
        <w:rPr>
          <w:rFonts w:ascii="Times New Roman" w:hAnsi="Times New Roman"/>
          <w:iCs/>
          <w:sz w:val="28"/>
          <w:szCs w:val="28"/>
        </w:rPr>
        <w:t>с</w:t>
      </w:r>
      <w:r w:rsidRPr="00014085">
        <w:rPr>
          <w:rStyle w:val="c12"/>
          <w:rFonts w:ascii="Times New Roman" w:hAnsi="Times New Roman"/>
          <w:sz w:val="28"/>
          <w:szCs w:val="28"/>
        </w:rPr>
        <w:t>тойка баскетболиста;</w:t>
      </w:r>
      <w:r w:rsidRPr="00014085">
        <w:rPr>
          <w:rFonts w:ascii="Times New Roman" w:hAnsi="Times New Roman"/>
          <w:sz w:val="28"/>
          <w:szCs w:val="28"/>
        </w:rPr>
        <w:t xml:space="preserve"> специальные передвижения без мяча; х</w:t>
      </w:r>
      <w:r w:rsidRPr="00014085">
        <w:rPr>
          <w:rStyle w:val="c12"/>
          <w:rFonts w:ascii="Times New Roman" w:hAnsi="Times New Roman"/>
          <w:sz w:val="28"/>
          <w:szCs w:val="28"/>
        </w:rPr>
        <w:t>ват мяча;</w:t>
      </w:r>
      <w:r w:rsidRPr="00014085">
        <w:rPr>
          <w:rFonts w:ascii="Times New Roman" w:hAnsi="Times New Roman"/>
          <w:sz w:val="28"/>
          <w:szCs w:val="28"/>
        </w:rPr>
        <w:t xml:space="preserve"> в</w:t>
      </w:r>
      <w:r w:rsidRPr="00014085">
        <w:rPr>
          <w:rStyle w:val="c12"/>
          <w:rFonts w:ascii="Times New Roman" w:hAnsi="Times New Roman"/>
          <w:sz w:val="28"/>
          <w:szCs w:val="28"/>
        </w:rPr>
        <w:t>едение мяча на месте</w:t>
      </w:r>
      <w:r w:rsidRPr="00014085">
        <w:rPr>
          <w:rFonts w:ascii="Times New Roman" w:hAnsi="Times New Roman"/>
          <w:sz w:val="28"/>
          <w:szCs w:val="28"/>
        </w:rPr>
        <w:t>; б</w:t>
      </w:r>
      <w:r w:rsidRPr="00014085">
        <w:rPr>
          <w:rStyle w:val="c12"/>
          <w:rFonts w:ascii="Times New Roman" w:hAnsi="Times New Roman"/>
          <w:sz w:val="28"/>
          <w:szCs w:val="28"/>
        </w:rPr>
        <w:t>роски мяча с места двумя руками снизу из-под кольца</w:t>
      </w:r>
      <w:r w:rsidRPr="00014085">
        <w:rPr>
          <w:rFonts w:ascii="Times New Roman" w:hAnsi="Times New Roman"/>
          <w:sz w:val="28"/>
          <w:szCs w:val="28"/>
        </w:rPr>
        <w:t>; п</w:t>
      </w:r>
      <w:r w:rsidRPr="00014085">
        <w:rPr>
          <w:rStyle w:val="c12"/>
          <w:rFonts w:ascii="Times New Roman" w:hAnsi="Times New Roman"/>
          <w:sz w:val="28"/>
          <w:szCs w:val="28"/>
        </w:rPr>
        <w:t>ередача и ловля мяча на месте двумя руками от груди в паре с учителем;</w:t>
      </w:r>
      <w:r w:rsidRPr="00014085">
        <w:rPr>
          <w:rFonts w:ascii="Times New Roman" w:hAnsi="Times New Roman"/>
          <w:sz w:val="28"/>
          <w:szCs w:val="28"/>
        </w:rPr>
        <w:t xml:space="preserve"> подвижные игры на материале баскетбола.</w:t>
      </w:r>
    </w:p>
    <w:p w:rsidR="00951472" w:rsidRPr="00014085" w:rsidRDefault="00951472" w:rsidP="00014085">
      <w:pPr>
        <w:pStyle w:val="c11"/>
        <w:spacing w:before="0" w:beforeAutospacing="0" w:after="0" w:afterAutospacing="0"/>
        <w:ind w:firstLine="709"/>
        <w:jc w:val="both"/>
        <w:rPr>
          <w:sz w:val="28"/>
          <w:szCs w:val="28"/>
        </w:rPr>
      </w:pPr>
      <w:r w:rsidRPr="00014085">
        <w:rPr>
          <w:rStyle w:val="c12"/>
          <w:i/>
          <w:sz w:val="28"/>
          <w:szCs w:val="28"/>
        </w:rPr>
        <w:t>Пионербол</w:t>
      </w:r>
      <w:r w:rsidRPr="00014085">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t xml:space="preserve">Волейбол: </w:t>
      </w:r>
      <w:r w:rsidRPr="00014085">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sz w:val="28"/>
          <w:szCs w:val="28"/>
        </w:rPr>
        <w:t>Подвижные игры разных народов</w:t>
      </w:r>
      <w:r w:rsidRPr="00014085">
        <w:rPr>
          <w:rFonts w:ascii="Times New Roman" w:hAnsi="Times New Roman"/>
          <w:sz w:val="28"/>
          <w:szCs w:val="28"/>
        </w:rPr>
        <w:t>.</w:t>
      </w:r>
    </w:p>
    <w:p w:rsidR="00951472" w:rsidRPr="00014085" w:rsidRDefault="00951472" w:rsidP="00014085">
      <w:pPr>
        <w:pStyle w:val="c11"/>
        <w:spacing w:before="0" w:beforeAutospacing="0" w:after="0" w:afterAutospacing="0"/>
        <w:ind w:firstLine="709"/>
        <w:jc w:val="both"/>
        <w:rPr>
          <w:sz w:val="28"/>
          <w:szCs w:val="28"/>
        </w:rPr>
      </w:pPr>
      <w:r w:rsidRPr="00014085">
        <w:rPr>
          <w:rStyle w:val="c12"/>
          <w:i/>
          <w:sz w:val="28"/>
          <w:szCs w:val="28"/>
        </w:rPr>
        <w:lastRenderedPageBreak/>
        <w:t>Коррекционно-развивающие игры</w:t>
      </w:r>
      <w:r w:rsidRPr="00014085">
        <w:rPr>
          <w:rStyle w:val="c12"/>
          <w:sz w:val="28"/>
          <w:szCs w:val="28"/>
        </w:rPr>
        <w:t>: «Порядок и беспорядок», «Узнай, где звонили», «Собери урожай».</w:t>
      </w:r>
    </w:p>
    <w:p w:rsidR="00951472" w:rsidRPr="00014085" w:rsidRDefault="00951472" w:rsidP="00014085">
      <w:pPr>
        <w:pStyle w:val="c11"/>
        <w:spacing w:before="0" w:beforeAutospacing="0" w:after="0" w:afterAutospacing="0"/>
        <w:ind w:firstLine="709"/>
        <w:jc w:val="both"/>
        <w:rPr>
          <w:sz w:val="28"/>
          <w:szCs w:val="28"/>
        </w:rPr>
      </w:pPr>
      <w:r w:rsidRPr="00014085">
        <w:rPr>
          <w:rStyle w:val="c12"/>
          <w:i/>
          <w:sz w:val="28"/>
          <w:szCs w:val="28"/>
        </w:rPr>
        <w:t>Игры с бегом и прыжками</w:t>
      </w:r>
      <w:r w:rsidRPr="00014085">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Игры с мячом</w:t>
      </w:r>
      <w:r w:rsidRPr="00014085">
        <w:rPr>
          <w:rStyle w:val="c12"/>
          <w:sz w:val="28"/>
          <w:szCs w:val="28"/>
        </w:rPr>
        <w:t>: «Метание мячей и мешочков»; «Кого назвали – тот и ловит», «Мяч по кругу», «Не урони мяч».</w:t>
      </w:r>
    </w:p>
    <w:p w:rsidR="00951472" w:rsidRPr="00014085" w:rsidRDefault="00951472" w:rsidP="00014085">
      <w:pPr>
        <w:pStyle w:val="af0"/>
        <w:spacing w:line="240" w:lineRule="auto"/>
        <w:ind w:firstLine="708"/>
        <w:rPr>
          <w:rStyle w:val="c12"/>
          <w:rFonts w:ascii="Times New Roman" w:hAnsi="Times New Roman"/>
          <w:b/>
          <w:i/>
          <w:sz w:val="28"/>
          <w:szCs w:val="28"/>
        </w:rPr>
      </w:pPr>
      <w:r w:rsidRPr="00014085">
        <w:rPr>
          <w:rStyle w:val="c12"/>
          <w:rFonts w:ascii="Times New Roman" w:hAnsi="Times New Roman"/>
          <w:b/>
          <w:i/>
          <w:sz w:val="28"/>
          <w:szCs w:val="28"/>
        </w:rPr>
        <w:t>Адаптивная физическая реабилитация</w:t>
      </w:r>
    </w:p>
    <w:p w:rsidR="00951472" w:rsidRPr="00014085" w:rsidRDefault="00951472" w:rsidP="00014085">
      <w:pPr>
        <w:pStyle w:val="af0"/>
        <w:spacing w:line="240" w:lineRule="auto"/>
        <w:ind w:firstLine="708"/>
        <w:rPr>
          <w:rFonts w:ascii="Times New Roman" w:hAnsi="Times New Roman"/>
          <w:b/>
          <w:bCs/>
          <w:i/>
          <w:iCs/>
          <w:sz w:val="28"/>
          <w:szCs w:val="28"/>
        </w:rPr>
      </w:pPr>
      <w:r w:rsidRPr="00014085">
        <w:rPr>
          <w:rStyle w:val="c12"/>
          <w:rFonts w:ascii="Times New Roman" w:hAnsi="Times New Roman"/>
          <w:b/>
          <w:i/>
          <w:sz w:val="28"/>
          <w:szCs w:val="28"/>
        </w:rPr>
        <w:t>Общеразвивающие упражнения</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b/>
          <w:bCs/>
          <w:sz w:val="28"/>
          <w:szCs w:val="28"/>
        </w:rPr>
        <w:t xml:space="preserve">На материале гимнастики </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pacing w:val="2"/>
          <w:sz w:val="28"/>
          <w:szCs w:val="28"/>
        </w:rPr>
        <w:t xml:space="preserve">Развитие гибкости: </w:t>
      </w:r>
      <w:r w:rsidRPr="00014085">
        <w:rPr>
          <w:rFonts w:ascii="Times New Roman" w:hAnsi="Times New Roman"/>
          <w:spacing w:val="2"/>
          <w:sz w:val="28"/>
          <w:szCs w:val="28"/>
        </w:rPr>
        <w:t xml:space="preserve">широкие стойки на ногах; ходьба </w:t>
      </w:r>
      <w:r w:rsidRPr="00014085">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014085">
        <w:rPr>
          <w:rFonts w:ascii="Times New Roman" w:hAnsi="Times New Roman"/>
          <w:spacing w:val="2"/>
          <w:sz w:val="28"/>
          <w:szCs w:val="28"/>
        </w:rPr>
        <w:t xml:space="preserve">индивидуальные </w:t>
      </w:r>
      <w:r w:rsidRPr="00014085">
        <w:rPr>
          <w:rFonts w:ascii="Times New Roman" w:hAnsi="Times New Roman"/>
          <w:sz w:val="28"/>
          <w:szCs w:val="28"/>
        </w:rPr>
        <w:t>комплексы по развитию гибкости.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t xml:space="preserve">Развитие координации: </w:t>
      </w:r>
      <w:r w:rsidRPr="00014085">
        <w:rPr>
          <w:rFonts w:ascii="Times New Roman" w:hAnsi="Times New Roman"/>
          <w:sz w:val="28"/>
          <w:szCs w:val="28"/>
        </w:rPr>
        <w:t>преодоление простых препятствий; ходьба по гим</w:t>
      </w:r>
      <w:r w:rsidRPr="00014085">
        <w:rPr>
          <w:rFonts w:ascii="Times New Roman" w:hAnsi="Times New Roman"/>
          <w:spacing w:val="2"/>
          <w:sz w:val="28"/>
          <w:szCs w:val="28"/>
        </w:rPr>
        <w:t>настической скамейке, низкому гимнастическому бревну</w:t>
      </w:r>
      <w:r w:rsidRPr="00014085">
        <w:rPr>
          <w:rFonts w:ascii="Times New Roman" w:hAnsi="Times New Roman"/>
          <w:sz w:val="28"/>
          <w:szCs w:val="28"/>
        </w:rPr>
        <w:t xml:space="preserve">; воспроизведение заданной игровой позы; игры на </w:t>
      </w:r>
      <w:r w:rsidRPr="00014085">
        <w:rPr>
          <w:rFonts w:ascii="Times New Roman" w:hAnsi="Times New Roman"/>
          <w:spacing w:val="2"/>
          <w:sz w:val="28"/>
          <w:szCs w:val="28"/>
        </w:rPr>
        <w:t xml:space="preserve">переключение внимания, на расслабление мышц рук, ног, </w:t>
      </w:r>
      <w:r w:rsidRPr="00014085">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014085">
        <w:rPr>
          <w:rFonts w:ascii="Times New Roman" w:hAnsi="Times New Roman"/>
          <w:spacing w:val="2"/>
          <w:sz w:val="28"/>
          <w:szCs w:val="28"/>
        </w:rPr>
        <w:t xml:space="preserve">на расслабление отдельных мышечных групп, передвижение шагом, бегом, </w:t>
      </w:r>
      <w:r w:rsidRPr="00014085">
        <w:rPr>
          <w:rFonts w:ascii="Times New Roman" w:hAnsi="Times New Roman"/>
          <w:sz w:val="28"/>
          <w:szCs w:val="28"/>
        </w:rPr>
        <w:t>прыжками в разных направлениях по намеченным ориентирам и по сигналу.</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t xml:space="preserve">Формирование осанки: </w:t>
      </w:r>
      <w:r w:rsidRPr="00014085">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i/>
          <w:iCs/>
          <w:sz w:val="28"/>
          <w:szCs w:val="28"/>
        </w:rPr>
        <w:t xml:space="preserve">Развитие силовых способностей: </w:t>
      </w:r>
      <w:r w:rsidRPr="00014085">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014085">
          <w:rPr>
            <w:rFonts w:ascii="Times New Roman" w:hAnsi="Times New Roman"/>
            <w:sz w:val="28"/>
            <w:szCs w:val="28"/>
          </w:rPr>
          <w:t>1 кг</w:t>
        </w:r>
      </w:smartTag>
      <w:r w:rsidRPr="00014085">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014085">
          <w:rPr>
            <w:rFonts w:ascii="Times New Roman" w:hAnsi="Times New Roman"/>
            <w:sz w:val="28"/>
            <w:szCs w:val="28"/>
          </w:rPr>
          <w:t>100 г</w:t>
        </w:r>
      </w:smartTag>
      <w:r w:rsidRPr="00014085">
        <w:rPr>
          <w:rFonts w:ascii="Times New Roman" w:hAnsi="Times New Roman"/>
          <w:sz w:val="28"/>
          <w:szCs w:val="28"/>
        </w:rPr>
        <w:t>, гимнастические палки и булавы), преодоление сопротивления партнера (парные упражнения)</w:t>
      </w:r>
      <w:r w:rsidRPr="00014085">
        <w:rPr>
          <w:rFonts w:ascii="Times New Roman" w:hAnsi="Times New Roman"/>
          <w:spacing w:val="2"/>
          <w:sz w:val="28"/>
          <w:szCs w:val="28"/>
        </w:rPr>
        <w:t xml:space="preserve">; </w:t>
      </w:r>
      <w:r w:rsidRPr="00014085">
        <w:rPr>
          <w:rFonts w:ascii="Times New Roman" w:hAnsi="Times New Roman"/>
          <w:spacing w:val="-2"/>
          <w:sz w:val="28"/>
          <w:szCs w:val="28"/>
        </w:rPr>
        <w:t>отжимания от повышенной опоры (гимнастическая скамейка).</w:t>
      </w:r>
    </w:p>
    <w:p w:rsidR="00951472" w:rsidRPr="00014085" w:rsidRDefault="00951472" w:rsidP="00014085">
      <w:pPr>
        <w:pStyle w:val="af0"/>
        <w:spacing w:line="240" w:lineRule="auto"/>
        <w:ind w:firstLine="708"/>
        <w:rPr>
          <w:rFonts w:ascii="Times New Roman" w:hAnsi="Times New Roman"/>
          <w:i/>
          <w:iCs/>
          <w:sz w:val="28"/>
          <w:szCs w:val="28"/>
        </w:rPr>
      </w:pPr>
      <w:r w:rsidRPr="00014085">
        <w:rPr>
          <w:rFonts w:ascii="Times New Roman" w:hAnsi="Times New Roman"/>
          <w:b/>
          <w:bCs/>
          <w:sz w:val="28"/>
          <w:szCs w:val="28"/>
        </w:rPr>
        <w:t>На материале лёгкой атлетики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pacing w:val="2"/>
          <w:sz w:val="28"/>
          <w:szCs w:val="28"/>
        </w:rPr>
        <w:t xml:space="preserve">Развитие координации: </w:t>
      </w:r>
      <w:r w:rsidRPr="00014085">
        <w:rPr>
          <w:rFonts w:ascii="Times New Roman" w:hAnsi="Times New Roman"/>
          <w:spacing w:val="2"/>
          <w:sz w:val="28"/>
          <w:szCs w:val="28"/>
        </w:rPr>
        <w:t>бег с изменяющимся направле</w:t>
      </w:r>
      <w:r w:rsidRPr="00014085">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014085" w:rsidRDefault="00951472" w:rsidP="00014085">
      <w:pPr>
        <w:pStyle w:val="af0"/>
        <w:spacing w:line="240" w:lineRule="auto"/>
        <w:ind w:firstLine="708"/>
        <w:rPr>
          <w:rFonts w:ascii="Times New Roman" w:hAnsi="Times New Roman"/>
          <w:spacing w:val="2"/>
          <w:sz w:val="28"/>
          <w:szCs w:val="28"/>
        </w:rPr>
      </w:pPr>
      <w:r w:rsidRPr="00014085">
        <w:rPr>
          <w:rFonts w:ascii="Times New Roman" w:hAnsi="Times New Roman"/>
          <w:i/>
          <w:iCs/>
          <w:spacing w:val="2"/>
          <w:sz w:val="28"/>
          <w:szCs w:val="28"/>
        </w:rPr>
        <w:t xml:space="preserve">Развитие быстроты: </w:t>
      </w:r>
      <w:r w:rsidRPr="00014085">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014085">
        <w:rPr>
          <w:rFonts w:ascii="Times New Roman" w:hAnsi="Times New Roman"/>
          <w:sz w:val="28"/>
          <w:szCs w:val="28"/>
        </w:rPr>
        <w:t>в стенку и ловля теннисного мяча</w:t>
      </w:r>
      <w:r w:rsidRPr="00014085">
        <w:rPr>
          <w:rFonts w:ascii="Times New Roman" w:hAnsi="Times New Roman"/>
          <w:spacing w:val="2"/>
          <w:sz w:val="28"/>
          <w:szCs w:val="28"/>
        </w:rPr>
        <w:t xml:space="preserve">, </w:t>
      </w:r>
      <w:r w:rsidRPr="00014085">
        <w:rPr>
          <w:rFonts w:ascii="Times New Roman" w:hAnsi="Times New Roman"/>
          <w:sz w:val="28"/>
          <w:szCs w:val="28"/>
        </w:rPr>
        <w:t>стоя у стены</w:t>
      </w:r>
      <w:r w:rsidRPr="00014085">
        <w:rPr>
          <w:rFonts w:ascii="Times New Roman" w:hAnsi="Times New Roman"/>
          <w:spacing w:val="2"/>
          <w:sz w:val="28"/>
          <w:szCs w:val="28"/>
        </w:rPr>
        <w:t>, из разных исходных положений, с поворотами.</w:t>
      </w:r>
    </w:p>
    <w:p w:rsidR="00951472" w:rsidRPr="00014085" w:rsidRDefault="00951472" w:rsidP="00014085">
      <w:pPr>
        <w:pStyle w:val="af0"/>
        <w:spacing w:line="240" w:lineRule="auto"/>
        <w:ind w:firstLine="708"/>
        <w:rPr>
          <w:rFonts w:ascii="Times New Roman" w:hAnsi="Times New Roman"/>
          <w:sz w:val="28"/>
          <w:szCs w:val="28"/>
        </w:rPr>
      </w:pPr>
      <w:r w:rsidRPr="00014085">
        <w:rPr>
          <w:rFonts w:ascii="Times New Roman" w:hAnsi="Times New Roman"/>
          <w:i/>
          <w:iCs/>
          <w:sz w:val="28"/>
          <w:szCs w:val="28"/>
        </w:rPr>
        <w:lastRenderedPageBreak/>
        <w:t xml:space="preserve">Развитие выносливости: </w:t>
      </w:r>
      <w:r w:rsidRPr="00014085">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14085">
          <w:rPr>
            <w:rFonts w:ascii="Times New Roman" w:hAnsi="Times New Roman"/>
            <w:sz w:val="28"/>
            <w:szCs w:val="28"/>
          </w:rPr>
          <w:t>30 м</w:t>
        </w:r>
      </w:smartTag>
      <w:r w:rsidRPr="00014085">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14085">
          <w:rPr>
            <w:rFonts w:ascii="Times New Roman" w:hAnsi="Times New Roman"/>
            <w:sz w:val="28"/>
            <w:szCs w:val="28"/>
          </w:rPr>
          <w:t>400 м</w:t>
        </w:r>
      </w:smartTag>
      <w:r w:rsidRPr="00014085">
        <w:rPr>
          <w:rFonts w:ascii="Times New Roman" w:hAnsi="Times New Roman"/>
          <w:sz w:val="28"/>
          <w:szCs w:val="28"/>
        </w:rPr>
        <w:t>; равномерный 6</w:t>
      </w:r>
      <w:r w:rsidRPr="00014085">
        <w:rPr>
          <w:rFonts w:ascii="Times New Roman" w:hAnsi="Times New Roman"/>
          <w:sz w:val="28"/>
          <w:szCs w:val="28"/>
        </w:rPr>
        <w:noBreakHyphen/>
        <w:t>минутный бег.</w:t>
      </w:r>
    </w:p>
    <w:p w:rsidR="00951472" w:rsidRPr="00014085" w:rsidRDefault="00951472" w:rsidP="00014085">
      <w:pPr>
        <w:pStyle w:val="af0"/>
        <w:spacing w:line="240" w:lineRule="auto"/>
        <w:ind w:firstLine="454"/>
        <w:rPr>
          <w:rFonts w:ascii="Times New Roman" w:hAnsi="Times New Roman"/>
          <w:sz w:val="28"/>
          <w:szCs w:val="28"/>
        </w:rPr>
      </w:pPr>
      <w:r w:rsidRPr="00014085">
        <w:rPr>
          <w:rFonts w:ascii="Times New Roman" w:hAnsi="Times New Roman"/>
          <w:i/>
          <w:iCs/>
          <w:sz w:val="28"/>
          <w:szCs w:val="28"/>
        </w:rPr>
        <w:t xml:space="preserve">Развитие силовых способностей: </w:t>
      </w:r>
      <w:r w:rsidRPr="00014085">
        <w:rPr>
          <w:rFonts w:ascii="Times New Roman" w:hAnsi="Times New Roman"/>
          <w:sz w:val="28"/>
          <w:szCs w:val="28"/>
        </w:rPr>
        <w:t xml:space="preserve">повторное выполнение </w:t>
      </w:r>
      <w:r w:rsidRPr="00014085">
        <w:rPr>
          <w:rFonts w:ascii="Times New Roman" w:hAnsi="Times New Roman"/>
          <w:spacing w:val="-2"/>
          <w:sz w:val="28"/>
          <w:szCs w:val="28"/>
        </w:rPr>
        <w:t xml:space="preserve">многоскоков; повторное преодоление препятствий (15—20 см); </w:t>
      </w:r>
      <w:r w:rsidRPr="00014085">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014085">
          <w:rPr>
            <w:rFonts w:ascii="Times New Roman" w:hAnsi="Times New Roman"/>
            <w:sz w:val="28"/>
            <w:szCs w:val="28"/>
          </w:rPr>
          <w:t>1 кг</w:t>
        </w:r>
      </w:smartTag>
      <w:r w:rsidRPr="00014085">
        <w:rPr>
          <w:rFonts w:ascii="Times New Roman" w:hAnsi="Times New Roman"/>
          <w:sz w:val="28"/>
          <w:szCs w:val="28"/>
        </w:rPr>
        <w:t xml:space="preserve">) в максимальном темпе, по </w:t>
      </w:r>
      <w:r w:rsidRPr="00014085">
        <w:rPr>
          <w:rFonts w:ascii="Times New Roman" w:hAnsi="Times New Roman"/>
          <w:spacing w:val="2"/>
          <w:sz w:val="28"/>
          <w:szCs w:val="28"/>
        </w:rPr>
        <w:t xml:space="preserve">кругу, из разных исходных положений; метание набивных </w:t>
      </w:r>
      <w:r w:rsidRPr="00014085">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014085">
        <w:rPr>
          <w:rFonts w:ascii="Times New Roman" w:hAnsi="Times New Roman"/>
          <w:spacing w:val="2"/>
          <w:sz w:val="28"/>
          <w:szCs w:val="28"/>
        </w:rPr>
        <w:t xml:space="preserve">снизу, от груди); повторное выполнение беговых нагрузок </w:t>
      </w:r>
      <w:r w:rsidRPr="00014085">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014085" w:rsidRDefault="00951472" w:rsidP="00014085">
      <w:pPr>
        <w:pStyle w:val="af0"/>
        <w:spacing w:line="240" w:lineRule="auto"/>
        <w:ind w:firstLine="709"/>
        <w:rPr>
          <w:rStyle w:val="c12"/>
          <w:rFonts w:ascii="Times New Roman" w:hAnsi="Times New Roman"/>
          <w:b/>
          <w:i/>
          <w:sz w:val="28"/>
          <w:szCs w:val="28"/>
        </w:rPr>
      </w:pPr>
      <w:r w:rsidRPr="00014085">
        <w:rPr>
          <w:rStyle w:val="c12"/>
          <w:rFonts w:ascii="Times New Roman" w:hAnsi="Times New Roman"/>
          <w:b/>
          <w:i/>
          <w:sz w:val="28"/>
          <w:szCs w:val="28"/>
        </w:rPr>
        <w:t>Коррекционно-развивающие упражнения</w:t>
      </w:r>
    </w:p>
    <w:p w:rsidR="00951472" w:rsidRPr="00014085" w:rsidRDefault="00951472" w:rsidP="00014085">
      <w:pPr>
        <w:pStyle w:val="af0"/>
        <w:spacing w:line="240" w:lineRule="auto"/>
        <w:ind w:firstLine="709"/>
        <w:rPr>
          <w:rStyle w:val="c12"/>
          <w:rFonts w:ascii="Times New Roman" w:hAnsi="Times New Roman"/>
          <w:sz w:val="28"/>
          <w:szCs w:val="28"/>
        </w:rPr>
      </w:pPr>
      <w:r w:rsidRPr="00014085">
        <w:rPr>
          <w:rStyle w:val="c12"/>
          <w:rFonts w:ascii="Times New Roman" w:hAnsi="Times New Roman"/>
          <w:i/>
          <w:sz w:val="28"/>
          <w:szCs w:val="28"/>
        </w:rPr>
        <w:t>Основные положения и движения головы, конечностей и туловища</w:t>
      </w:r>
      <w:r w:rsidRPr="00014085">
        <w:rPr>
          <w:rStyle w:val="c12"/>
          <w:rFonts w:ascii="Times New Roman" w:hAnsi="Times New Roman"/>
          <w:sz w:val="28"/>
          <w:szCs w:val="28"/>
        </w:rPr>
        <w:t xml:space="preserve">, </w:t>
      </w:r>
      <w:r w:rsidRPr="00014085">
        <w:rPr>
          <w:rStyle w:val="c12"/>
          <w:rFonts w:ascii="Times New Roman" w:hAnsi="Times New Roman"/>
          <w:i/>
          <w:sz w:val="28"/>
          <w:szCs w:val="28"/>
        </w:rPr>
        <w:t>выполняемые на месте</w:t>
      </w:r>
      <w:r w:rsidRPr="00014085">
        <w:rPr>
          <w:rStyle w:val="c12"/>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Упражнения на дыхание</w:t>
      </w:r>
      <w:r w:rsidRPr="00014085">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014085" w:rsidRDefault="00951472" w:rsidP="00014085">
      <w:pPr>
        <w:pStyle w:val="af0"/>
        <w:spacing w:line="240" w:lineRule="auto"/>
        <w:ind w:firstLine="709"/>
        <w:rPr>
          <w:rStyle w:val="c12"/>
          <w:rFonts w:ascii="Times New Roman" w:hAnsi="Times New Roman"/>
          <w:sz w:val="28"/>
          <w:szCs w:val="28"/>
        </w:rPr>
      </w:pPr>
      <w:r w:rsidRPr="00014085">
        <w:rPr>
          <w:rStyle w:val="c12"/>
          <w:rFonts w:ascii="Times New Roman" w:hAnsi="Times New Roman"/>
          <w:i/>
          <w:sz w:val="28"/>
          <w:szCs w:val="28"/>
        </w:rPr>
        <w:t>Упражнения на коррекцию и формирование правильной осанки</w:t>
      </w:r>
      <w:r w:rsidRPr="00014085">
        <w:rPr>
          <w:rStyle w:val="c12"/>
          <w:rFonts w:ascii="Times New Roman" w:hAnsi="Times New Roman"/>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014085" w:rsidRDefault="00951472" w:rsidP="00014085">
      <w:pPr>
        <w:pStyle w:val="af0"/>
        <w:spacing w:line="240" w:lineRule="auto"/>
        <w:ind w:firstLine="709"/>
        <w:rPr>
          <w:rStyle w:val="c12"/>
          <w:rFonts w:ascii="Times New Roman" w:hAnsi="Times New Roman"/>
          <w:sz w:val="28"/>
          <w:szCs w:val="28"/>
        </w:rPr>
      </w:pPr>
      <w:r w:rsidRPr="00014085">
        <w:rPr>
          <w:rStyle w:val="c12"/>
          <w:rFonts w:ascii="Times New Roman" w:hAnsi="Times New Roman"/>
          <w:i/>
          <w:sz w:val="28"/>
          <w:szCs w:val="28"/>
        </w:rPr>
        <w:t>Упражнения на коррекцию и профилактику плоскостопия:</w:t>
      </w:r>
      <w:r w:rsidRPr="00014085">
        <w:rPr>
          <w:rStyle w:val="c12"/>
          <w:rFonts w:ascii="Times New Roman" w:hAnsi="Times New Roman"/>
          <w:sz w:val="28"/>
          <w:szCs w:val="28"/>
        </w:rPr>
        <w:t xml:space="preserve"> сидя («каток», «серп», «окно», «маляр», «мельница», «кораблик», «ходьба», «лошадка», </w:t>
      </w:r>
      <w:r w:rsidRPr="00014085">
        <w:rPr>
          <w:rStyle w:val="c12"/>
          <w:rFonts w:ascii="Times New Roman" w:hAnsi="Times New Roman"/>
          <w:sz w:val="28"/>
          <w:szCs w:val="28"/>
        </w:rPr>
        <w:lastRenderedPageBreak/>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014085" w:rsidRDefault="00951472" w:rsidP="00014085">
      <w:pPr>
        <w:pStyle w:val="af0"/>
        <w:spacing w:line="240" w:lineRule="auto"/>
        <w:ind w:firstLine="709"/>
        <w:rPr>
          <w:rStyle w:val="c12"/>
          <w:rFonts w:ascii="Times New Roman" w:hAnsi="Times New Roman"/>
          <w:sz w:val="28"/>
          <w:szCs w:val="28"/>
        </w:rPr>
      </w:pPr>
      <w:r w:rsidRPr="00014085">
        <w:rPr>
          <w:rStyle w:val="c12"/>
          <w:rFonts w:ascii="Times New Roman" w:hAnsi="Times New Roman"/>
          <w:i/>
          <w:sz w:val="28"/>
          <w:szCs w:val="28"/>
        </w:rPr>
        <w:t>Упражнения на развитие общей и мелкой моторики:</w:t>
      </w:r>
      <w:r w:rsidRPr="00014085">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014085" w:rsidRDefault="00951472" w:rsidP="00014085">
      <w:pPr>
        <w:pStyle w:val="af0"/>
        <w:spacing w:line="240" w:lineRule="auto"/>
        <w:ind w:firstLine="709"/>
        <w:rPr>
          <w:rStyle w:val="c12"/>
          <w:rFonts w:ascii="Times New Roman" w:hAnsi="Times New Roman"/>
          <w:sz w:val="28"/>
          <w:szCs w:val="28"/>
        </w:rPr>
      </w:pPr>
      <w:r w:rsidRPr="00014085">
        <w:rPr>
          <w:rStyle w:val="c12"/>
          <w:rFonts w:ascii="Times New Roman" w:hAnsi="Times New Roman"/>
          <w:i/>
          <w:sz w:val="28"/>
          <w:szCs w:val="28"/>
        </w:rPr>
        <w:t>Упражнения на развитие точности и координации движений</w:t>
      </w:r>
      <w:r w:rsidRPr="00014085">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014085" w:rsidRDefault="00951472" w:rsidP="00014085">
      <w:pPr>
        <w:pStyle w:val="af0"/>
        <w:spacing w:line="240" w:lineRule="auto"/>
        <w:ind w:firstLine="709"/>
        <w:rPr>
          <w:rStyle w:val="c12"/>
          <w:rFonts w:ascii="Times New Roman" w:hAnsi="Times New Roman"/>
          <w:i/>
          <w:sz w:val="28"/>
          <w:szCs w:val="28"/>
        </w:rPr>
      </w:pPr>
      <w:r w:rsidRPr="00014085">
        <w:rPr>
          <w:rStyle w:val="c12"/>
          <w:rFonts w:ascii="Times New Roman" w:hAnsi="Times New Roman"/>
          <w:i/>
          <w:sz w:val="28"/>
          <w:szCs w:val="28"/>
        </w:rPr>
        <w:t>Упражнения на развитие двигательных умений и навыков</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Построения и перестроения</w:t>
      </w:r>
      <w:r w:rsidRPr="00014085">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Ходьба и бег</w:t>
      </w:r>
      <w:r w:rsidRPr="00014085">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014085">
          <w:rPr>
            <w:rStyle w:val="c12"/>
            <w:sz w:val="28"/>
            <w:szCs w:val="28"/>
          </w:rPr>
          <w:t>10 метров</w:t>
        </w:r>
      </w:smartTag>
      <w:r w:rsidRPr="00014085">
        <w:rPr>
          <w:rStyle w:val="c12"/>
          <w:sz w:val="28"/>
          <w:szCs w:val="28"/>
        </w:rPr>
        <w:t xml:space="preserve">; высокий старт; бег на </w:t>
      </w:r>
      <w:smartTag w:uri="urn:schemas-microsoft-com:office:smarttags" w:element="metricconverter">
        <w:smartTagPr>
          <w:attr w:name="ProductID" w:val="30 метров"/>
        </w:smartTagPr>
        <w:r w:rsidRPr="00014085">
          <w:rPr>
            <w:rStyle w:val="c12"/>
            <w:sz w:val="28"/>
            <w:szCs w:val="28"/>
          </w:rPr>
          <w:t>30 метров</w:t>
        </w:r>
      </w:smartTag>
      <w:r w:rsidRPr="00014085">
        <w:rPr>
          <w:rStyle w:val="c12"/>
          <w:sz w:val="28"/>
          <w:szCs w:val="28"/>
        </w:rPr>
        <w:t xml:space="preserve"> с высокого старта на скорость.</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Прыжки</w:t>
      </w:r>
      <w:r w:rsidRPr="00014085">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014085">
          <w:rPr>
            <w:rStyle w:val="c12"/>
            <w:sz w:val="28"/>
            <w:szCs w:val="28"/>
          </w:rPr>
          <w:t>50 см</w:t>
        </w:r>
      </w:smartTag>
      <w:r w:rsidRPr="00014085">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Броски, ловля, метание мяча и передача предметов</w:t>
      </w:r>
      <w:r w:rsidRPr="00014085">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014085">
          <w:rPr>
            <w:rStyle w:val="c12"/>
            <w:sz w:val="28"/>
            <w:szCs w:val="28"/>
          </w:rPr>
          <w:t>1 кг</w:t>
        </w:r>
      </w:smartTag>
      <w:r w:rsidRPr="00014085">
        <w:rPr>
          <w:rStyle w:val="c12"/>
          <w:sz w:val="28"/>
          <w:szCs w:val="28"/>
        </w:rPr>
        <w:t xml:space="preserve"> различными способами: двумя руками снизу </w:t>
      </w:r>
      <w:r w:rsidRPr="00014085">
        <w:rPr>
          <w:rStyle w:val="c12"/>
          <w:sz w:val="28"/>
          <w:szCs w:val="28"/>
        </w:rPr>
        <w:lastRenderedPageBreak/>
        <w:t xml:space="preserve">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014085">
          <w:rPr>
            <w:rStyle w:val="c12"/>
            <w:sz w:val="28"/>
            <w:szCs w:val="28"/>
          </w:rPr>
          <w:t>20 метров</w:t>
        </w:r>
      </w:smartTag>
      <w:r w:rsidRPr="00014085">
        <w:rPr>
          <w:rStyle w:val="c12"/>
          <w:sz w:val="28"/>
          <w:szCs w:val="28"/>
        </w:rPr>
        <w:t xml:space="preserve"> (набивных мячей </w:t>
      </w:r>
      <w:smartTag w:uri="urn:schemas-microsoft-com:office:smarttags" w:element="metricconverter">
        <w:smartTagPr>
          <w:attr w:name="ProductID" w:val="-1 кг"/>
        </w:smartTagPr>
        <w:r w:rsidRPr="00014085">
          <w:rPr>
            <w:rStyle w:val="c12"/>
            <w:sz w:val="28"/>
            <w:szCs w:val="28"/>
          </w:rPr>
          <w:t>-1 кг</w:t>
        </w:r>
      </w:smartTag>
      <w:r w:rsidRPr="00014085">
        <w:rPr>
          <w:rStyle w:val="c12"/>
          <w:sz w:val="28"/>
          <w:szCs w:val="28"/>
        </w:rPr>
        <w:t>, г/палок, больших мячей и т.д.).</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Равновесие</w:t>
      </w:r>
      <w:r w:rsidRPr="00014085">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014085">
          <w:rPr>
            <w:rStyle w:val="c12"/>
            <w:sz w:val="28"/>
            <w:szCs w:val="28"/>
          </w:rPr>
          <w:t>20 см</w:t>
        </w:r>
      </w:smartTag>
      <w:r w:rsidRPr="00014085">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014085" w:rsidRDefault="00951472" w:rsidP="00014085">
      <w:pPr>
        <w:pStyle w:val="c11"/>
        <w:spacing w:before="0" w:beforeAutospacing="0" w:after="0" w:afterAutospacing="0"/>
        <w:ind w:firstLine="709"/>
        <w:jc w:val="both"/>
        <w:rPr>
          <w:rStyle w:val="c12"/>
          <w:sz w:val="28"/>
          <w:szCs w:val="28"/>
        </w:rPr>
      </w:pPr>
      <w:r w:rsidRPr="00014085">
        <w:rPr>
          <w:rStyle w:val="c12"/>
          <w:i/>
          <w:sz w:val="28"/>
          <w:szCs w:val="28"/>
        </w:rPr>
        <w:t>Лазание, перелезание, подлезание</w:t>
      </w:r>
      <w:r w:rsidRPr="00014085">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014085" w:rsidRDefault="00C161E4" w:rsidP="00014085">
      <w:pPr>
        <w:pStyle w:val="c11"/>
        <w:spacing w:before="0" w:beforeAutospacing="0" w:after="0" w:afterAutospacing="0"/>
        <w:jc w:val="both"/>
        <w:rPr>
          <w:rStyle w:val="c12"/>
          <w:b/>
          <w:sz w:val="28"/>
          <w:szCs w:val="28"/>
        </w:rPr>
      </w:pPr>
      <w:r w:rsidRPr="00014085">
        <w:rPr>
          <w:rStyle w:val="c12"/>
          <w:b/>
          <w:sz w:val="28"/>
          <w:szCs w:val="28"/>
        </w:rPr>
        <w:t>Содержание курсов коррекционно-развивающей области</w:t>
      </w:r>
    </w:p>
    <w:p w:rsidR="00C66184" w:rsidRPr="00014085" w:rsidRDefault="00C66184" w:rsidP="00014085">
      <w:pPr>
        <w:pStyle w:val="af4"/>
        <w:shd w:val="clear" w:color="auto" w:fill="FFFFFF"/>
        <w:spacing w:line="240" w:lineRule="auto"/>
        <w:ind w:left="0" w:firstLine="709"/>
        <w:jc w:val="both"/>
        <w:rPr>
          <w:sz w:val="28"/>
          <w:szCs w:val="28"/>
        </w:rPr>
      </w:pPr>
      <w:r w:rsidRPr="00014085">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014085">
        <w:rPr>
          <w:sz w:val="28"/>
          <w:szCs w:val="28"/>
        </w:rPr>
        <w:t>«К</w:t>
      </w:r>
      <w:r w:rsidRPr="00014085">
        <w:rPr>
          <w:caps w:val="0"/>
          <w:sz w:val="28"/>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014085" w:rsidRDefault="00C66184" w:rsidP="00014085">
      <w:pPr>
        <w:autoSpaceDE w:val="0"/>
        <w:spacing w:after="0" w:line="240" w:lineRule="auto"/>
        <w:jc w:val="both"/>
        <w:rPr>
          <w:rFonts w:ascii="Times New Roman" w:hAnsi="Times New Roman" w:cs="Times New Roman"/>
          <w:sz w:val="28"/>
          <w:szCs w:val="28"/>
        </w:rPr>
      </w:pPr>
      <w:r w:rsidRPr="00014085">
        <w:rPr>
          <w:rFonts w:ascii="Times New Roman" w:eastAsia="Times New Roman" w:hAnsi="Times New Roman" w:cs="Times New Roman"/>
          <w:b/>
          <w:bCs/>
          <w:i/>
          <w:sz w:val="28"/>
          <w:szCs w:val="28"/>
          <w:lang w:eastAsia="ru-RU"/>
        </w:rPr>
        <w:t>Коррекционный курс</w:t>
      </w:r>
      <w:r w:rsidRPr="00014085">
        <w:rPr>
          <w:rFonts w:ascii="Times New Roman" w:eastAsia="Times New Roman" w:hAnsi="Times New Roman" w:cs="Times New Roman"/>
          <w:b/>
          <w:bCs/>
          <w:sz w:val="28"/>
          <w:szCs w:val="28"/>
          <w:lang w:eastAsia="ru-RU"/>
        </w:rPr>
        <w:t xml:space="preserve"> </w:t>
      </w:r>
      <w:r w:rsidRPr="00014085">
        <w:rPr>
          <w:rFonts w:ascii="Times New Roman" w:hAnsi="Times New Roman" w:cs="Times New Roman"/>
          <w:sz w:val="28"/>
          <w:szCs w:val="28"/>
        </w:rPr>
        <w:t>«</w:t>
      </w:r>
      <w:r w:rsidRPr="00014085">
        <w:rPr>
          <w:rFonts w:ascii="Times New Roman" w:hAnsi="Times New Roman" w:cs="Times New Roman"/>
          <w:b/>
          <w:i/>
          <w:sz w:val="28"/>
          <w:szCs w:val="28"/>
        </w:rPr>
        <w:t xml:space="preserve">Коррекционно-развивающие занятия </w:t>
      </w:r>
      <w:r w:rsidR="00AB3A89" w:rsidRPr="00014085">
        <w:rPr>
          <w:rFonts w:ascii="Times New Roman" w:hAnsi="Times New Roman" w:cs="Times New Roman"/>
          <w:b/>
          <w:i/>
          <w:sz w:val="28"/>
          <w:szCs w:val="28"/>
        </w:rPr>
        <w:br/>
      </w:r>
      <w:r w:rsidRPr="00014085">
        <w:rPr>
          <w:rFonts w:ascii="Times New Roman" w:hAnsi="Times New Roman" w:cs="Times New Roman"/>
          <w:b/>
          <w:i/>
          <w:sz w:val="28"/>
          <w:szCs w:val="28"/>
        </w:rPr>
        <w:t>(логопедические и психокоррекционные)».</w:t>
      </w:r>
    </w:p>
    <w:p w:rsidR="008D1B93" w:rsidRPr="00014085" w:rsidRDefault="008D1B93" w:rsidP="00014085">
      <w:pPr>
        <w:spacing w:after="0" w:line="240" w:lineRule="auto"/>
        <w:jc w:val="both"/>
        <w:rPr>
          <w:rFonts w:ascii="Times New Roman" w:hAnsi="Times New Roman" w:cs="Times New Roman"/>
          <w:b/>
          <w:color w:val="auto"/>
          <w:sz w:val="28"/>
          <w:szCs w:val="28"/>
        </w:rPr>
      </w:pPr>
      <w:r w:rsidRPr="00014085">
        <w:rPr>
          <w:rFonts w:ascii="Times New Roman" w:hAnsi="Times New Roman" w:cs="Times New Roman"/>
          <w:b/>
          <w:color w:val="auto"/>
          <w:sz w:val="28"/>
          <w:szCs w:val="28"/>
        </w:rPr>
        <w:t>Логопедические занятия</w:t>
      </w:r>
    </w:p>
    <w:p w:rsidR="008D1B93" w:rsidRPr="00014085" w:rsidRDefault="00F35122" w:rsidP="00014085">
      <w:pPr>
        <w:pStyle w:val="af4"/>
        <w:shd w:val="clear" w:color="auto" w:fill="FFFFFF"/>
        <w:spacing w:line="240" w:lineRule="auto"/>
        <w:ind w:left="0" w:firstLine="709"/>
        <w:jc w:val="both"/>
        <w:rPr>
          <w:sz w:val="28"/>
          <w:szCs w:val="28"/>
        </w:rPr>
      </w:pPr>
      <w:r w:rsidRPr="00014085">
        <w:rPr>
          <w:b/>
          <w:caps w:val="0"/>
          <w:sz w:val="28"/>
          <w:szCs w:val="28"/>
        </w:rPr>
        <w:t xml:space="preserve">Цель </w:t>
      </w:r>
      <w:r w:rsidRPr="00014085">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014085">
        <w:rPr>
          <w:sz w:val="28"/>
          <w:szCs w:val="28"/>
        </w:rPr>
        <w:t xml:space="preserve">. </w:t>
      </w:r>
    </w:p>
    <w:p w:rsidR="008D1B93" w:rsidRPr="00014085" w:rsidRDefault="00F35122" w:rsidP="00014085">
      <w:pPr>
        <w:pStyle w:val="af4"/>
        <w:shd w:val="clear" w:color="auto" w:fill="FFFFFF"/>
        <w:spacing w:line="240" w:lineRule="auto"/>
        <w:ind w:left="0" w:firstLine="709"/>
        <w:jc w:val="both"/>
        <w:rPr>
          <w:sz w:val="28"/>
          <w:szCs w:val="28"/>
        </w:rPr>
      </w:pPr>
      <w:r w:rsidRPr="00014085">
        <w:rPr>
          <w:caps w:val="0"/>
          <w:sz w:val="28"/>
          <w:szCs w:val="28"/>
        </w:rPr>
        <w:t xml:space="preserve">Основными </w:t>
      </w:r>
      <w:r w:rsidRPr="00014085">
        <w:rPr>
          <w:b/>
          <w:caps w:val="0"/>
          <w:sz w:val="28"/>
          <w:szCs w:val="28"/>
        </w:rPr>
        <w:t>направлениями</w:t>
      </w:r>
      <w:r w:rsidRPr="00014085">
        <w:rPr>
          <w:caps w:val="0"/>
          <w:sz w:val="28"/>
          <w:szCs w:val="28"/>
        </w:rPr>
        <w:t xml:space="preserve"> логопедической работы является</w:t>
      </w:r>
      <w:r w:rsidR="008D1B93" w:rsidRPr="00014085">
        <w:rPr>
          <w:sz w:val="28"/>
          <w:szCs w:val="28"/>
        </w:rPr>
        <w:t>:</w:t>
      </w:r>
    </w:p>
    <w:p w:rsidR="008D1B93" w:rsidRPr="00014085" w:rsidRDefault="00F35122" w:rsidP="00014085">
      <w:pPr>
        <w:pStyle w:val="af4"/>
        <w:shd w:val="clear" w:color="auto" w:fill="FFFFFF"/>
        <w:spacing w:line="240" w:lineRule="auto"/>
        <w:ind w:left="0" w:firstLine="709"/>
        <w:jc w:val="both"/>
        <w:rPr>
          <w:sz w:val="28"/>
          <w:szCs w:val="28"/>
        </w:rPr>
      </w:pPr>
      <w:r w:rsidRPr="00014085">
        <w:rPr>
          <w:b/>
          <w:caps w:val="0"/>
          <w:sz w:val="28"/>
          <w:szCs w:val="28"/>
        </w:rPr>
        <w:t>диагностика и коррекция звукопроизношения</w:t>
      </w:r>
      <w:r w:rsidRPr="00014085">
        <w:rPr>
          <w:caps w:val="0"/>
          <w:sz w:val="28"/>
          <w:szCs w:val="28"/>
        </w:rPr>
        <w:t xml:space="preserve"> (постановка, автоматизация и дифференциация звуков речи);</w:t>
      </w:r>
      <w:r w:rsidR="008D1B93" w:rsidRPr="00014085">
        <w:rPr>
          <w:sz w:val="28"/>
          <w:szCs w:val="28"/>
        </w:rPr>
        <w:t xml:space="preserve"> </w:t>
      </w:r>
    </w:p>
    <w:p w:rsidR="008D1B93" w:rsidRPr="00014085" w:rsidRDefault="00F35122" w:rsidP="00014085">
      <w:pPr>
        <w:pStyle w:val="af4"/>
        <w:shd w:val="clear" w:color="auto" w:fill="FFFFFF"/>
        <w:spacing w:line="240" w:lineRule="auto"/>
        <w:ind w:left="0" w:firstLine="709"/>
        <w:jc w:val="both"/>
        <w:rPr>
          <w:sz w:val="28"/>
          <w:szCs w:val="28"/>
        </w:rPr>
      </w:pPr>
      <w:r w:rsidRPr="00014085">
        <w:rPr>
          <w:b/>
          <w:caps w:val="0"/>
          <w:sz w:val="28"/>
          <w:szCs w:val="28"/>
        </w:rPr>
        <w:t>диагностика и коррекция лексической стороны речи (</w:t>
      </w:r>
      <w:r w:rsidRPr="00014085">
        <w:rPr>
          <w:caps w:val="0"/>
          <w:sz w:val="28"/>
          <w:szCs w:val="28"/>
        </w:rPr>
        <w:t>обогащени</w:t>
      </w:r>
      <w:r w:rsidR="00E0076D" w:rsidRPr="00014085">
        <w:rPr>
          <w:caps w:val="0"/>
          <w:sz w:val="28"/>
          <w:szCs w:val="28"/>
        </w:rPr>
        <w:t>е</w:t>
      </w:r>
      <w:r w:rsidRPr="00014085">
        <w:rPr>
          <w:caps w:val="0"/>
          <w:sz w:val="28"/>
          <w:szCs w:val="28"/>
        </w:rPr>
        <w:t xml:space="preserve"> словаря, его расширени</w:t>
      </w:r>
      <w:r w:rsidR="00E0076D" w:rsidRPr="00014085">
        <w:rPr>
          <w:caps w:val="0"/>
          <w:sz w:val="28"/>
          <w:szCs w:val="28"/>
        </w:rPr>
        <w:t>е</w:t>
      </w:r>
      <w:r w:rsidRPr="00014085">
        <w:rPr>
          <w:caps w:val="0"/>
          <w:sz w:val="28"/>
          <w:szCs w:val="28"/>
        </w:rPr>
        <w:t xml:space="preserve"> и уточнени</w:t>
      </w:r>
      <w:r w:rsidR="00E0076D" w:rsidRPr="00014085">
        <w:rPr>
          <w:caps w:val="0"/>
          <w:sz w:val="28"/>
          <w:szCs w:val="28"/>
        </w:rPr>
        <w:t>е)</w:t>
      </w:r>
      <w:r w:rsidR="008D1B93" w:rsidRPr="00014085">
        <w:rPr>
          <w:sz w:val="28"/>
          <w:szCs w:val="28"/>
        </w:rPr>
        <w:t>;</w:t>
      </w:r>
    </w:p>
    <w:p w:rsidR="008D1B93" w:rsidRPr="00014085" w:rsidRDefault="00E0076D" w:rsidP="00014085">
      <w:pPr>
        <w:pStyle w:val="af4"/>
        <w:shd w:val="clear" w:color="auto" w:fill="FFFFFF"/>
        <w:spacing w:line="240" w:lineRule="auto"/>
        <w:ind w:left="0" w:firstLine="709"/>
        <w:jc w:val="both"/>
        <w:rPr>
          <w:sz w:val="28"/>
          <w:szCs w:val="28"/>
        </w:rPr>
      </w:pPr>
      <w:r w:rsidRPr="00014085">
        <w:rPr>
          <w:b/>
          <w:caps w:val="0"/>
          <w:sz w:val="28"/>
          <w:szCs w:val="28"/>
        </w:rPr>
        <w:t>диагностика и коррекция грамматического строя речи</w:t>
      </w:r>
      <w:r w:rsidRPr="00014085">
        <w:rPr>
          <w:caps w:val="0"/>
          <w:sz w:val="28"/>
          <w:szCs w:val="28"/>
        </w:rPr>
        <w:t xml:space="preserve"> (синтаксической структуры речевых высказываний, словоизменения и словообразования);</w:t>
      </w:r>
    </w:p>
    <w:p w:rsidR="008D1B93" w:rsidRPr="00014085" w:rsidRDefault="00E0076D" w:rsidP="00014085">
      <w:pPr>
        <w:pStyle w:val="af4"/>
        <w:shd w:val="clear" w:color="auto" w:fill="FFFFFF"/>
        <w:spacing w:line="240" w:lineRule="auto"/>
        <w:ind w:left="0" w:firstLine="709"/>
        <w:jc w:val="both"/>
        <w:rPr>
          <w:caps w:val="0"/>
          <w:sz w:val="28"/>
          <w:szCs w:val="28"/>
        </w:rPr>
      </w:pPr>
      <w:r w:rsidRPr="00014085">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014085">
        <w:rPr>
          <w:caps w:val="0"/>
          <w:sz w:val="28"/>
          <w:szCs w:val="28"/>
        </w:rPr>
        <w:t>(</w:t>
      </w:r>
      <w:r w:rsidR="000916F5" w:rsidRPr="00014085">
        <w:rPr>
          <w:caps w:val="0"/>
          <w:sz w:val="28"/>
          <w:szCs w:val="28"/>
        </w:rPr>
        <w:t xml:space="preserve">развитие навыков диалогической и монологической речи, формирование связной речи, </w:t>
      </w:r>
      <w:r w:rsidR="00947887" w:rsidRPr="00014085">
        <w:rPr>
          <w:caps w:val="0"/>
          <w:sz w:val="28"/>
          <w:szCs w:val="28"/>
        </w:rPr>
        <w:t xml:space="preserve">повышение речевой мотивации, </w:t>
      </w:r>
      <w:r w:rsidR="000916F5" w:rsidRPr="00014085">
        <w:rPr>
          <w:caps w:val="0"/>
          <w:sz w:val="28"/>
          <w:szCs w:val="28"/>
        </w:rPr>
        <w:t>обогащение речевого опыта</w:t>
      </w:r>
      <w:r w:rsidRPr="00014085">
        <w:rPr>
          <w:caps w:val="0"/>
          <w:sz w:val="28"/>
          <w:szCs w:val="28"/>
        </w:rPr>
        <w:t>);</w:t>
      </w:r>
    </w:p>
    <w:p w:rsidR="008D1B93" w:rsidRPr="00014085" w:rsidRDefault="00947887" w:rsidP="00014085">
      <w:pPr>
        <w:pStyle w:val="af4"/>
        <w:shd w:val="clear" w:color="auto" w:fill="FFFFFF"/>
        <w:spacing w:line="240" w:lineRule="auto"/>
        <w:ind w:left="0" w:firstLine="709"/>
        <w:jc w:val="both"/>
        <w:rPr>
          <w:sz w:val="28"/>
          <w:szCs w:val="28"/>
        </w:rPr>
      </w:pPr>
      <w:r w:rsidRPr="00014085">
        <w:rPr>
          <w:b/>
          <w:caps w:val="0"/>
          <w:sz w:val="28"/>
          <w:szCs w:val="28"/>
        </w:rPr>
        <w:t>коррекция нарушений чтения и письма</w:t>
      </w:r>
      <w:r w:rsidR="008D1B93" w:rsidRPr="00014085">
        <w:rPr>
          <w:sz w:val="28"/>
          <w:szCs w:val="28"/>
        </w:rPr>
        <w:t xml:space="preserve">; </w:t>
      </w:r>
    </w:p>
    <w:p w:rsidR="008D1B93" w:rsidRPr="00014085" w:rsidRDefault="008A00CF" w:rsidP="00014085">
      <w:pPr>
        <w:pStyle w:val="af4"/>
        <w:shd w:val="clear" w:color="auto" w:fill="FFFFFF"/>
        <w:spacing w:line="240" w:lineRule="auto"/>
        <w:ind w:left="0" w:firstLine="709"/>
        <w:jc w:val="both"/>
        <w:rPr>
          <w:sz w:val="28"/>
          <w:szCs w:val="28"/>
        </w:rPr>
      </w:pPr>
      <w:r w:rsidRPr="00014085">
        <w:rPr>
          <w:b/>
          <w:caps w:val="0"/>
          <w:sz w:val="28"/>
          <w:szCs w:val="28"/>
        </w:rPr>
        <w:lastRenderedPageBreak/>
        <w:t>расширение представлений об окружающей действительности</w:t>
      </w:r>
      <w:r w:rsidR="008D1B93" w:rsidRPr="00014085">
        <w:rPr>
          <w:sz w:val="28"/>
          <w:szCs w:val="28"/>
        </w:rPr>
        <w:t xml:space="preserve">; </w:t>
      </w:r>
    </w:p>
    <w:p w:rsidR="008D1B93" w:rsidRPr="00014085" w:rsidRDefault="008A00CF" w:rsidP="00014085">
      <w:pPr>
        <w:pStyle w:val="af4"/>
        <w:shd w:val="clear" w:color="auto" w:fill="FFFFFF"/>
        <w:spacing w:line="240" w:lineRule="auto"/>
        <w:ind w:left="0" w:firstLine="709"/>
        <w:jc w:val="both"/>
        <w:rPr>
          <w:sz w:val="28"/>
          <w:szCs w:val="28"/>
        </w:rPr>
      </w:pPr>
      <w:r w:rsidRPr="00014085">
        <w:rPr>
          <w:b/>
          <w:caps w:val="0"/>
          <w:sz w:val="28"/>
          <w:szCs w:val="28"/>
        </w:rPr>
        <w:t>развитие познавательной сферы</w:t>
      </w:r>
      <w:r w:rsidRPr="00014085">
        <w:rPr>
          <w:caps w:val="0"/>
          <w:sz w:val="28"/>
          <w:szCs w:val="28"/>
        </w:rPr>
        <w:t xml:space="preserve"> (мышления, памяти, внимания и др</w:t>
      </w:r>
      <w:r w:rsidR="0067395A" w:rsidRPr="00014085">
        <w:rPr>
          <w:caps w:val="0"/>
          <w:sz w:val="28"/>
          <w:szCs w:val="28"/>
        </w:rPr>
        <w:t>.</w:t>
      </w:r>
      <w:r w:rsidRPr="00014085">
        <w:rPr>
          <w:caps w:val="0"/>
          <w:sz w:val="28"/>
          <w:szCs w:val="28"/>
        </w:rPr>
        <w:t xml:space="preserve"> познавательных процессов)</w:t>
      </w:r>
      <w:r w:rsidR="008D1B93" w:rsidRPr="00014085">
        <w:rPr>
          <w:sz w:val="28"/>
          <w:szCs w:val="28"/>
        </w:rPr>
        <w:t>.</w:t>
      </w:r>
    </w:p>
    <w:p w:rsidR="008D1B93" w:rsidRPr="00014085" w:rsidRDefault="008D1B93" w:rsidP="00014085">
      <w:pPr>
        <w:pStyle w:val="Default"/>
        <w:jc w:val="both"/>
        <w:rPr>
          <w:b/>
          <w:color w:val="auto"/>
          <w:sz w:val="28"/>
          <w:szCs w:val="28"/>
        </w:rPr>
      </w:pPr>
      <w:r w:rsidRPr="00014085">
        <w:rPr>
          <w:b/>
          <w:color w:val="auto"/>
          <w:sz w:val="28"/>
          <w:szCs w:val="28"/>
        </w:rPr>
        <w:t>Психокоррекционные занятия</w:t>
      </w:r>
    </w:p>
    <w:p w:rsidR="008D1B93" w:rsidRPr="00014085" w:rsidRDefault="008D1B93" w:rsidP="00014085">
      <w:pPr>
        <w:pStyle w:val="Default"/>
        <w:ind w:firstLine="720"/>
        <w:jc w:val="both"/>
        <w:rPr>
          <w:color w:val="auto"/>
          <w:sz w:val="28"/>
          <w:szCs w:val="28"/>
        </w:rPr>
      </w:pPr>
      <w:r w:rsidRPr="00014085">
        <w:rPr>
          <w:b/>
          <w:color w:val="auto"/>
          <w:sz w:val="28"/>
          <w:szCs w:val="28"/>
        </w:rPr>
        <w:t xml:space="preserve">Цель </w:t>
      </w:r>
      <w:r w:rsidRPr="00014085">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014085" w:rsidRDefault="008D1B93" w:rsidP="00014085">
      <w:pPr>
        <w:pStyle w:val="Default"/>
        <w:ind w:firstLine="720"/>
        <w:jc w:val="both"/>
        <w:rPr>
          <w:color w:val="auto"/>
          <w:sz w:val="28"/>
          <w:szCs w:val="28"/>
        </w:rPr>
      </w:pPr>
      <w:r w:rsidRPr="00014085">
        <w:rPr>
          <w:color w:val="auto"/>
          <w:sz w:val="28"/>
          <w:szCs w:val="28"/>
        </w:rPr>
        <w:t xml:space="preserve">Основные </w:t>
      </w:r>
      <w:r w:rsidRPr="00014085">
        <w:rPr>
          <w:b/>
          <w:color w:val="auto"/>
          <w:sz w:val="28"/>
          <w:szCs w:val="28"/>
        </w:rPr>
        <w:t>направления</w:t>
      </w:r>
      <w:r w:rsidRPr="00014085">
        <w:rPr>
          <w:color w:val="auto"/>
          <w:sz w:val="28"/>
          <w:szCs w:val="28"/>
        </w:rPr>
        <w:t xml:space="preserve"> работы: </w:t>
      </w:r>
    </w:p>
    <w:p w:rsidR="008D1B93" w:rsidRPr="00014085" w:rsidRDefault="008D1B93" w:rsidP="00014085">
      <w:pPr>
        <w:pStyle w:val="Default"/>
        <w:ind w:firstLine="720"/>
        <w:jc w:val="both"/>
        <w:rPr>
          <w:color w:val="auto"/>
          <w:sz w:val="28"/>
          <w:szCs w:val="28"/>
        </w:rPr>
      </w:pPr>
      <w:r w:rsidRPr="00014085">
        <w:rPr>
          <w:b/>
          <w:color w:val="auto"/>
          <w:sz w:val="28"/>
          <w:szCs w:val="28"/>
        </w:rPr>
        <w:t xml:space="preserve">диагностика и развитие познавательной сферы </w:t>
      </w:r>
      <w:r w:rsidR="00C00FF1" w:rsidRPr="00014085">
        <w:rPr>
          <w:b/>
          <w:sz w:val="28"/>
          <w:szCs w:val="28"/>
        </w:rPr>
        <w:t>и целенаправленное формирование высших психических функций</w:t>
      </w:r>
      <w:r w:rsidR="00C00FF1" w:rsidRPr="00014085">
        <w:rPr>
          <w:color w:val="auto"/>
          <w:sz w:val="28"/>
          <w:szCs w:val="28"/>
        </w:rPr>
        <w:t xml:space="preserve"> </w:t>
      </w:r>
      <w:r w:rsidRPr="00014085">
        <w:rPr>
          <w:color w:val="auto"/>
          <w:sz w:val="28"/>
          <w:szCs w:val="28"/>
        </w:rPr>
        <w:t>(формирование учебной мотивации, активизация сенсорно-перцептивной, мнемической и мыслительной деятельности</w:t>
      </w:r>
      <w:r w:rsidR="00547632" w:rsidRPr="00014085">
        <w:rPr>
          <w:color w:val="auto"/>
          <w:sz w:val="28"/>
          <w:szCs w:val="28"/>
        </w:rPr>
        <w:t xml:space="preserve">, </w:t>
      </w:r>
      <w:r w:rsidR="00547632" w:rsidRPr="00014085">
        <w:rPr>
          <w:rStyle w:val="submenu-table"/>
          <w:bCs/>
          <w:iCs/>
          <w:sz w:val="28"/>
          <w:szCs w:val="28"/>
        </w:rPr>
        <w:t>развития пространственно-временных представлений</w:t>
      </w:r>
      <w:r w:rsidRPr="00014085">
        <w:rPr>
          <w:color w:val="auto"/>
          <w:sz w:val="28"/>
          <w:szCs w:val="28"/>
        </w:rPr>
        <w:t xml:space="preserve">); </w:t>
      </w:r>
    </w:p>
    <w:p w:rsidR="008D1B93" w:rsidRPr="00014085" w:rsidRDefault="008D1B93" w:rsidP="00014085">
      <w:pPr>
        <w:pStyle w:val="Default"/>
        <w:ind w:firstLine="720"/>
        <w:jc w:val="both"/>
        <w:rPr>
          <w:color w:val="auto"/>
          <w:sz w:val="28"/>
          <w:szCs w:val="28"/>
        </w:rPr>
      </w:pPr>
      <w:r w:rsidRPr="00014085">
        <w:rPr>
          <w:b/>
          <w:color w:val="auto"/>
          <w:sz w:val="28"/>
          <w:szCs w:val="28"/>
        </w:rPr>
        <w:t xml:space="preserve">диагностика и развитие эмоционально-личностной сферы </w:t>
      </w:r>
      <w:r w:rsidR="00C00FF1" w:rsidRPr="00014085">
        <w:rPr>
          <w:b/>
          <w:sz w:val="28"/>
          <w:szCs w:val="28"/>
        </w:rPr>
        <w:t>и коррекция ее недостатков</w:t>
      </w:r>
      <w:r w:rsidR="00C00FF1" w:rsidRPr="00014085">
        <w:rPr>
          <w:color w:val="auto"/>
          <w:sz w:val="28"/>
          <w:szCs w:val="28"/>
        </w:rPr>
        <w:t xml:space="preserve"> </w:t>
      </w:r>
      <w:r w:rsidRPr="00014085">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014085">
        <w:rPr>
          <w:color w:val="auto"/>
          <w:sz w:val="28"/>
          <w:szCs w:val="28"/>
        </w:rPr>
        <w:t xml:space="preserve">, </w:t>
      </w:r>
      <w:r w:rsidR="00813673" w:rsidRPr="00014085">
        <w:rPr>
          <w:sz w:val="28"/>
          <w:szCs w:val="28"/>
        </w:rPr>
        <w:t>создание ситуации успешной деятельности</w:t>
      </w:r>
      <w:r w:rsidRPr="00014085">
        <w:rPr>
          <w:color w:val="auto"/>
          <w:sz w:val="28"/>
          <w:szCs w:val="28"/>
        </w:rPr>
        <w:t xml:space="preserve">); </w:t>
      </w:r>
    </w:p>
    <w:p w:rsidR="008D1B93" w:rsidRPr="00014085" w:rsidRDefault="008D1B93" w:rsidP="00014085">
      <w:pPr>
        <w:pStyle w:val="Default"/>
        <w:ind w:firstLine="720"/>
        <w:jc w:val="both"/>
        <w:rPr>
          <w:color w:val="auto"/>
          <w:sz w:val="28"/>
          <w:szCs w:val="28"/>
        </w:rPr>
      </w:pPr>
      <w:r w:rsidRPr="00014085">
        <w:rPr>
          <w:b/>
          <w:color w:val="auto"/>
          <w:sz w:val="28"/>
          <w:szCs w:val="28"/>
        </w:rPr>
        <w:t>диагностика и развитие коммуникативной сферы</w:t>
      </w:r>
      <w:r w:rsidRPr="00014085">
        <w:rPr>
          <w:color w:val="auto"/>
          <w:sz w:val="28"/>
          <w:szCs w:val="28"/>
        </w:rPr>
        <w:t xml:space="preserve"> </w:t>
      </w:r>
      <w:r w:rsidRPr="00014085">
        <w:rPr>
          <w:b/>
          <w:color w:val="auto"/>
          <w:sz w:val="28"/>
          <w:szCs w:val="28"/>
        </w:rPr>
        <w:t>и социальная интеграции</w:t>
      </w:r>
      <w:r w:rsidRPr="00014085">
        <w:rPr>
          <w:color w:val="auto"/>
          <w:sz w:val="28"/>
          <w:szCs w:val="28"/>
        </w:rPr>
        <w:t xml:space="preserve"> (развитие способности к эмпатии, сопереживанию</w:t>
      </w:r>
      <w:r w:rsidR="00C00FF1" w:rsidRPr="00014085">
        <w:rPr>
          <w:color w:val="auto"/>
          <w:sz w:val="28"/>
          <w:szCs w:val="28"/>
        </w:rPr>
        <w:t>)</w:t>
      </w:r>
      <w:r w:rsidRPr="00014085">
        <w:rPr>
          <w:color w:val="auto"/>
          <w:sz w:val="28"/>
          <w:szCs w:val="28"/>
        </w:rPr>
        <w:t xml:space="preserve">; </w:t>
      </w:r>
    </w:p>
    <w:p w:rsidR="008D1B93" w:rsidRPr="00014085" w:rsidRDefault="008D1B93" w:rsidP="00014085">
      <w:pPr>
        <w:pStyle w:val="Default"/>
        <w:ind w:firstLine="720"/>
        <w:jc w:val="both"/>
        <w:rPr>
          <w:color w:val="auto"/>
          <w:sz w:val="28"/>
          <w:szCs w:val="28"/>
        </w:rPr>
      </w:pPr>
      <w:r w:rsidRPr="00014085">
        <w:rPr>
          <w:b/>
          <w:color w:val="auto"/>
          <w:sz w:val="28"/>
          <w:szCs w:val="28"/>
        </w:rPr>
        <w:t>формирование продуктивных видов взаимодействия с окружающими</w:t>
      </w:r>
      <w:r w:rsidRPr="00014085">
        <w:rPr>
          <w:color w:val="auto"/>
          <w:sz w:val="28"/>
          <w:szCs w:val="28"/>
        </w:rPr>
        <w:t xml:space="preserve"> (в семье, классе), </w:t>
      </w:r>
      <w:r w:rsidRPr="00014085">
        <w:rPr>
          <w:b/>
          <w:color w:val="auto"/>
          <w:sz w:val="28"/>
          <w:szCs w:val="28"/>
        </w:rPr>
        <w:t xml:space="preserve">повышение социального статуса </w:t>
      </w:r>
      <w:r w:rsidR="00765ADE" w:rsidRPr="00014085">
        <w:rPr>
          <w:b/>
          <w:color w:val="auto"/>
          <w:sz w:val="28"/>
          <w:szCs w:val="28"/>
        </w:rPr>
        <w:t>обучающегося</w:t>
      </w:r>
      <w:r w:rsidRPr="00014085">
        <w:rPr>
          <w:b/>
          <w:color w:val="auto"/>
          <w:sz w:val="28"/>
          <w:szCs w:val="28"/>
        </w:rPr>
        <w:t xml:space="preserve"> в коллективе, формирование и развитие навыков социального  поведения</w:t>
      </w:r>
      <w:r w:rsidR="00813673" w:rsidRPr="00014085">
        <w:rPr>
          <w:b/>
          <w:color w:val="auto"/>
          <w:sz w:val="28"/>
          <w:szCs w:val="28"/>
        </w:rPr>
        <w:t xml:space="preserve"> </w:t>
      </w:r>
      <w:r w:rsidR="00813673" w:rsidRPr="00014085">
        <w:rPr>
          <w:color w:val="auto"/>
          <w:sz w:val="28"/>
          <w:szCs w:val="28"/>
        </w:rPr>
        <w:t>(</w:t>
      </w:r>
      <w:r w:rsidR="00813673" w:rsidRPr="00014085">
        <w:rPr>
          <w:sz w:val="28"/>
          <w:szCs w:val="28"/>
        </w:rPr>
        <w:t>формирование правил и норм поведения в группе, адекватное понимание социальных ролей в значимых ситуациях</w:t>
      </w:r>
      <w:r w:rsidR="00813673" w:rsidRPr="00014085">
        <w:rPr>
          <w:color w:val="auto"/>
          <w:sz w:val="28"/>
          <w:szCs w:val="28"/>
        </w:rPr>
        <w:t>)</w:t>
      </w:r>
      <w:r w:rsidR="00C00FF1" w:rsidRPr="00014085">
        <w:rPr>
          <w:color w:val="auto"/>
          <w:sz w:val="28"/>
          <w:szCs w:val="28"/>
        </w:rPr>
        <w:t>;</w:t>
      </w:r>
      <w:r w:rsidRPr="00014085">
        <w:rPr>
          <w:color w:val="auto"/>
          <w:sz w:val="28"/>
          <w:szCs w:val="28"/>
        </w:rPr>
        <w:t xml:space="preserve"> </w:t>
      </w:r>
    </w:p>
    <w:p w:rsidR="00C00FF1" w:rsidRPr="00014085" w:rsidRDefault="00C00FF1" w:rsidP="00014085">
      <w:pPr>
        <w:pStyle w:val="Default"/>
        <w:ind w:firstLine="720"/>
        <w:jc w:val="both"/>
        <w:rPr>
          <w:b/>
          <w:sz w:val="28"/>
          <w:szCs w:val="28"/>
        </w:rPr>
      </w:pPr>
      <w:r w:rsidRPr="00014085">
        <w:rPr>
          <w:b/>
          <w:sz w:val="28"/>
          <w:szCs w:val="28"/>
        </w:rPr>
        <w:t>формирование произвольной регуляции деятельности и поведения</w:t>
      </w:r>
      <w:r w:rsidR="00AB3A89" w:rsidRPr="00014085">
        <w:rPr>
          <w:b/>
          <w:sz w:val="28"/>
          <w:szCs w:val="28"/>
        </w:rPr>
        <w:t xml:space="preserve"> </w:t>
      </w:r>
      <w:r w:rsidR="00AB3A89" w:rsidRPr="00014085">
        <w:rPr>
          <w:sz w:val="28"/>
          <w:szCs w:val="28"/>
        </w:rPr>
        <w:t>(развитие произвольной регуляции деятельности и поведения, формирование способности к планированию и контролю)</w:t>
      </w:r>
      <w:r w:rsidRPr="00014085">
        <w:rPr>
          <w:b/>
          <w:sz w:val="28"/>
          <w:szCs w:val="28"/>
        </w:rPr>
        <w:t>.</w:t>
      </w:r>
    </w:p>
    <w:p w:rsidR="00C66184" w:rsidRPr="00014085" w:rsidRDefault="00C66184" w:rsidP="00014085">
      <w:pPr>
        <w:autoSpaceDE w:val="0"/>
        <w:spacing w:after="0" w:line="240" w:lineRule="auto"/>
        <w:jc w:val="both"/>
        <w:rPr>
          <w:rFonts w:ascii="Times New Roman" w:hAnsi="Times New Roman" w:cs="Times New Roman"/>
          <w:b/>
          <w:sz w:val="28"/>
          <w:szCs w:val="28"/>
        </w:rPr>
      </w:pPr>
      <w:r w:rsidRPr="00014085">
        <w:rPr>
          <w:rFonts w:ascii="Times New Roman" w:eastAsia="Times New Roman" w:hAnsi="Times New Roman" w:cs="Times New Roman"/>
          <w:b/>
          <w:bCs/>
          <w:i/>
          <w:sz w:val="28"/>
          <w:szCs w:val="28"/>
          <w:lang w:eastAsia="ru-RU"/>
        </w:rPr>
        <w:t>Коррекционный курс</w:t>
      </w:r>
      <w:r w:rsidRPr="00014085">
        <w:rPr>
          <w:rFonts w:ascii="Times New Roman" w:eastAsia="Times New Roman" w:hAnsi="Times New Roman" w:cs="Times New Roman"/>
          <w:b/>
          <w:bCs/>
          <w:sz w:val="28"/>
          <w:szCs w:val="28"/>
          <w:lang w:eastAsia="ru-RU"/>
        </w:rPr>
        <w:t xml:space="preserve"> </w:t>
      </w:r>
      <w:r w:rsidRPr="00014085">
        <w:rPr>
          <w:rFonts w:ascii="Times New Roman" w:hAnsi="Times New Roman" w:cs="Times New Roman"/>
          <w:sz w:val="28"/>
          <w:szCs w:val="28"/>
        </w:rPr>
        <w:t>«</w:t>
      </w:r>
      <w:r w:rsidRPr="00014085">
        <w:rPr>
          <w:rFonts w:ascii="Times New Roman" w:hAnsi="Times New Roman" w:cs="Times New Roman"/>
          <w:b/>
          <w:i/>
          <w:sz w:val="28"/>
          <w:szCs w:val="28"/>
        </w:rPr>
        <w:t>Ритмика</w:t>
      </w:r>
      <w:r w:rsidR="00AB3A89" w:rsidRPr="00014085">
        <w:rPr>
          <w:rFonts w:ascii="Times New Roman" w:hAnsi="Times New Roman" w:cs="Times New Roman"/>
          <w:b/>
          <w:sz w:val="28"/>
          <w:szCs w:val="28"/>
        </w:rPr>
        <w:t>»</w:t>
      </w:r>
    </w:p>
    <w:p w:rsidR="008D1B93" w:rsidRPr="00014085" w:rsidRDefault="008D1B93" w:rsidP="00014085">
      <w:pPr>
        <w:tabs>
          <w:tab w:val="num" w:pos="720"/>
          <w:tab w:val="left" w:pos="1080"/>
        </w:tabs>
        <w:spacing w:after="0" w:line="240" w:lineRule="auto"/>
        <w:ind w:firstLine="720"/>
        <w:jc w:val="both"/>
        <w:rPr>
          <w:rFonts w:ascii="Times New Roman" w:hAnsi="Times New Roman" w:cs="Times New Roman"/>
          <w:kern w:val="2"/>
          <w:sz w:val="28"/>
          <w:szCs w:val="28"/>
        </w:rPr>
      </w:pPr>
      <w:r w:rsidRPr="00014085">
        <w:rPr>
          <w:rFonts w:ascii="Times New Roman" w:hAnsi="Times New Roman" w:cs="Times New Roman"/>
          <w:b/>
          <w:kern w:val="2"/>
          <w:sz w:val="28"/>
          <w:szCs w:val="28"/>
        </w:rPr>
        <w:t xml:space="preserve">Целью </w:t>
      </w:r>
      <w:r w:rsidRPr="00014085">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014085" w:rsidRDefault="008D1B93" w:rsidP="00014085">
      <w:pPr>
        <w:tabs>
          <w:tab w:val="num" w:pos="720"/>
          <w:tab w:val="left" w:pos="1080"/>
        </w:tabs>
        <w:spacing w:after="0" w:line="240" w:lineRule="auto"/>
        <w:ind w:firstLine="720"/>
        <w:jc w:val="both"/>
        <w:rPr>
          <w:rFonts w:ascii="Times New Roman" w:hAnsi="Times New Roman" w:cs="Times New Roman"/>
          <w:kern w:val="2"/>
          <w:sz w:val="28"/>
          <w:szCs w:val="28"/>
        </w:rPr>
      </w:pPr>
      <w:r w:rsidRPr="00014085">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014085">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014085" w:rsidRDefault="008D1B93" w:rsidP="00014085">
      <w:pPr>
        <w:pStyle w:val="a5"/>
        <w:spacing w:before="0" w:after="0" w:line="240" w:lineRule="auto"/>
        <w:ind w:firstLine="720"/>
        <w:jc w:val="both"/>
        <w:rPr>
          <w:sz w:val="28"/>
          <w:szCs w:val="28"/>
        </w:rPr>
      </w:pPr>
      <w:r w:rsidRPr="00014085">
        <w:rPr>
          <w:sz w:val="28"/>
          <w:szCs w:val="28"/>
        </w:rPr>
        <w:t xml:space="preserve">Основные </w:t>
      </w:r>
      <w:r w:rsidRPr="00014085">
        <w:rPr>
          <w:b/>
          <w:sz w:val="28"/>
          <w:szCs w:val="28"/>
        </w:rPr>
        <w:t xml:space="preserve">направления </w:t>
      </w:r>
      <w:r w:rsidRPr="00014085">
        <w:rPr>
          <w:sz w:val="28"/>
          <w:szCs w:val="28"/>
        </w:rPr>
        <w:t>работы по ритмике:</w:t>
      </w:r>
    </w:p>
    <w:p w:rsidR="008D1B93" w:rsidRPr="00014085" w:rsidRDefault="00F35122" w:rsidP="00014085">
      <w:pPr>
        <w:pStyle w:val="a5"/>
        <w:spacing w:before="0" w:after="0" w:line="240" w:lineRule="auto"/>
        <w:ind w:firstLine="720"/>
        <w:jc w:val="both"/>
        <w:rPr>
          <w:sz w:val="28"/>
          <w:szCs w:val="28"/>
        </w:rPr>
      </w:pPr>
      <w:r w:rsidRPr="00014085">
        <w:rPr>
          <w:b/>
          <w:sz w:val="28"/>
          <w:szCs w:val="28"/>
        </w:rPr>
        <w:t>в</w:t>
      </w:r>
      <w:r w:rsidR="008D1B93" w:rsidRPr="00014085">
        <w:rPr>
          <w:b/>
          <w:sz w:val="28"/>
          <w:szCs w:val="28"/>
        </w:rPr>
        <w:t>осприятие музыки</w:t>
      </w:r>
      <w:r w:rsidR="008D1B93" w:rsidRPr="00014085">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w:t>
      </w:r>
      <w:r w:rsidR="008D1B93" w:rsidRPr="00014085">
        <w:rPr>
          <w:sz w:val="28"/>
          <w:szCs w:val="28"/>
        </w:rPr>
        <w:lastRenderedPageBreak/>
        <w:t>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014085">
        <w:rPr>
          <w:sz w:val="28"/>
          <w:szCs w:val="28"/>
        </w:rPr>
        <w:t>;</w:t>
      </w:r>
    </w:p>
    <w:p w:rsidR="008D1B93" w:rsidRPr="00014085" w:rsidRDefault="00F35122" w:rsidP="00014085">
      <w:pPr>
        <w:pStyle w:val="a5"/>
        <w:spacing w:before="0" w:after="0" w:line="240" w:lineRule="auto"/>
        <w:ind w:firstLine="720"/>
        <w:jc w:val="both"/>
        <w:rPr>
          <w:sz w:val="28"/>
          <w:szCs w:val="28"/>
        </w:rPr>
      </w:pPr>
      <w:r w:rsidRPr="00014085">
        <w:rPr>
          <w:b/>
          <w:sz w:val="28"/>
          <w:szCs w:val="28"/>
        </w:rPr>
        <w:t>у</w:t>
      </w:r>
      <w:r w:rsidR="008D1B93" w:rsidRPr="00014085">
        <w:rPr>
          <w:b/>
          <w:sz w:val="28"/>
          <w:szCs w:val="28"/>
        </w:rPr>
        <w:t>пражнения на ориентировку в пространстве</w:t>
      </w:r>
      <w:r w:rsidR="00FD303D" w:rsidRPr="00014085">
        <w:rPr>
          <w:b/>
          <w:sz w:val="28"/>
          <w:szCs w:val="28"/>
        </w:rPr>
        <w:t xml:space="preserve">: </w:t>
      </w:r>
      <w:r w:rsidR="00FD303D" w:rsidRPr="00014085">
        <w:rPr>
          <w:sz w:val="28"/>
          <w:szCs w:val="28"/>
        </w:rPr>
        <w:t xml:space="preserve">простейшие построения </w:t>
      </w:r>
      <w:r w:rsidR="001B0294" w:rsidRPr="00014085">
        <w:rPr>
          <w:sz w:val="28"/>
          <w:szCs w:val="28"/>
        </w:rPr>
        <w:t xml:space="preserve">и перестроения </w:t>
      </w:r>
      <w:r w:rsidR="00FD303D" w:rsidRPr="00014085">
        <w:rPr>
          <w:sz w:val="28"/>
          <w:szCs w:val="28"/>
        </w:rPr>
        <w:t>(в одну</w:t>
      </w:r>
      <w:r w:rsidR="009046FD" w:rsidRPr="00014085">
        <w:rPr>
          <w:sz w:val="28"/>
          <w:szCs w:val="28"/>
        </w:rPr>
        <w:t xml:space="preserve"> и</w:t>
      </w:r>
      <w:r w:rsidR="00FD303D" w:rsidRPr="00014085">
        <w:rPr>
          <w:sz w:val="28"/>
          <w:szCs w:val="28"/>
        </w:rPr>
        <w:t xml:space="preserve"> две линии</w:t>
      </w:r>
      <w:r w:rsidR="009046FD" w:rsidRPr="00014085">
        <w:rPr>
          <w:sz w:val="28"/>
          <w:szCs w:val="28"/>
        </w:rPr>
        <w:t>,</w:t>
      </w:r>
      <w:r w:rsidR="00FD303D" w:rsidRPr="00014085">
        <w:rPr>
          <w:sz w:val="28"/>
          <w:szCs w:val="28"/>
        </w:rPr>
        <w:t xml:space="preserve"> в колонну</w:t>
      </w:r>
      <w:r w:rsidR="009046FD" w:rsidRPr="00014085">
        <w:rPr>
          <w:sz w:val="28"/>
          <w:szCs w:val="28"/>
        </w:rPr>
        <w:t>,</w:t>
      </w:r>
      <w:r w:rsidR="00FD303D" w:rsidRPr="00014085">
        <w:rPr>
          <w:sz w:val="28"/>
          <w:szCs w:val="28"/>
        </w:rPr>
        <w:t xml:space="preserve"> </w:t>
      </w:r>
      <w:r w:rsidR="001B0294" w:rsidRPr="00014085">
        <w:rPr>
          <w:sz w:val="28"/>
          <w:szCs w:val="28"/>
        </w:rPr>
        <w:t>в</w:t>
      </w:r>
      <w:r w:rsidR="00605948" w:rsidRPr="00014085">
        <w:rPr>
          <w:sz w:val="28"/>
          <w:szCs w:val="28"/>
        </w:rPr>
        <w:t xml:space="preserve"> </w:t>
      </w:r>
      <w:r w:rsidR="001B0294" w:rsidRPr="00014085">
        <w:rPr>
          <w:sz w:val="28"/>
          <w:szCs w:val="28"/>
        </w:rPr>
        <w:t>цепочку</w:t>
      </w:r>
      <w:r w:rsidR="009046FD" w:rsidRPr="00014085">
        <w:rPr>
          <w:sz w:val="28"/>
          <w:szCs w:val="28"/>
        </w:rPr>
        <w:t>,</w:t>
      </w:r>
      <w:r w:rsidR="001B0294" w:rsidRPr="00014085">
        <w:rPr>
          <w:sz w:val="28"/>
          <w:szCs w:val="28"/>
        </w:rPr>
        <w:t xml:space="preserve"> </w:t>
      </w:r>
      <w:r w:rsidR="009046FD" w:rsidRPr="00014085">
        <w:rPr>
          <w:sz w:val="28"/>
          <w:szCs w:val="28"/>
        </w:rPr>
        <w:t xml:space="preserve">в одну и две шеренги друг напротив друга, </w:t>
      </w:r>
      <w:r w:rsidR="00FD303D" w:rsidRPr="00014085">
        <w:rPr>
          <w:sz w:val="28"/>
          <w:szCs w:val="28"/>
        </w:rPr>
        <w:t>в круг</w:t>
      </w:r>
      <w:r w:rsidR="009046FD" w:rsidRPr="00014085">
        <w:rPr>
          <w:sz w:val="28"/>
          <w:szCs w:val="28"/>
        </w:rPr>
        <w:t>,</w:t>
      </w:r>
      <w:r w:rsidR="00FD303D" w:rsidRPr="00014085">
        <w:rPr>
          <w:sz w:val="28"/>
          <w:szCs w:val="28"/>
        </w:rPr>
        <w:t xml:space="preserve"> </w:t>
      </w:r>
      <w:r w:rsidR="001B0294" w:rsidRPr="00014085">
        <w:rPr>
          <w:sz w:val="28"/>
          <w:szCs w:val="28"/>
        </w:rPr>
        <w:t>сужение и расширение круга</w:t>
      </w:r>
      <w:r w:rsidR="009046FD" w:rsidRPr="00014085">
        <w:rPr>
          <w:sz w:val="28"/>
          <w:szCs w:val="28"/>
        </w:rPr>
        <w:t>,</w:t>
      </w:r>
      <w:r w:rsidR="001B0294" w:rsidRPr="00014085">
        <w:rPr>
          <w:sz w:val="28"/>
          <w:szCs w:val="28"/>
        </w:rPr>
        <w:t xml:space="preserve"> </w:t>
      </w:r>
      <w:r w:rsidR="00FD303D" w:rsidRPr="00014085">
        <w:rPr>
          <w:sz w:val="28"/>
          <w:szCs w:val="28"/>
        </w:rPr>
        <w:t>свободное размещение в классе</w:t>
      </w:r>
      <w:r w:rsidR="009046FD" w:rsidRPr="00014085">
        <w:rPr>
          <w:sz w:val="28"/>
          <w:szCs w:val="28"/>
        </w:rPr>
        <w:t>,</w:t>
      </w:r>
      <w:r w:rsidR="001B0294" w:rsidRPr="00014085">
        <w:rPr>
          <w:sz w:val="28"/>
          <w:szCs w:val="28"/>
        </w:rPr>
        <w:t xml:space="preserve"> различные положения в парах</w:t>
      </w:r>
      <w:r w:rsidR="009046FD" w:rsidRPr="00014085">
        <w:rPr>
          <w:sz w:val="28"/>
          <w:szCs w:val="28"/>
        </w:rPr>
        <w:t xml:space="preserve"> и т. </w:t>
      </w:r>
      <w:r w:rsidR="00FD303D" w:rsidRPr="00014085">
        <w:rPr>
          <w:sz w:val="28"/>
          <w:szCs w:val="28"/>
        </w:rPr>
        <w:t>д.)</w:t>
      </w:r>
      <w:r w:rsidR="001B0294" w:rsidRPr="00014085">
        <w:rPr>
          <w:sz w:val="28"/>
          <w:szCs w:val="28"/>
        </w:rPr>
        <w:t xml:space="preserve">; ходьба </w:t>
      </w:r>
      <w:r w:rsidR="002C3882" w:rsidRPr="00014085">
        <w:rPr>
          <w:sz w:val="28"/>
          <w:szCs w:val="28"/>
        </w:rPr>
        <w:t xml:space="preserve">в шеренге (вперед, назад), </w:t>
      </w:r>
      <w:r w:rsidR="001B0294" w:rsidRPr="00014085">
        <w:rPr>
          <w:sz w:val="28"/>
          <w:szCs w:val="28"/>
        </w:rPr>
        <w:t>по кругу, в заданном направлении, разными видами шага</w:t>
      </w:r>
      <w:r w:rsidR="009046FD" w:rsidRPr="00014085">
        <w:rPr>
          <w:sz w:val="28"/>
          <w:szCs w:val="28"/>
        </w:rPr>
        <w:t>; повороты</w:t>
      </w:r>
      <w:r w:rsidRPr="00014085">
        <w:rPr>
          <w:sz w:val="28"/>
          <w:szCs w:val="28"/>
        </w:rPr>
        <w:t>;</w:t>
      </w:r>
    </w:p>
    <w:p w:rsidR="008D1B93" w:rsidRPr="00014085" w:rsidRDefault="00F35122" w:rsidP="00014085">
      <w:pPr>
        <w:pStyle w:val="a5"/>
        <w:spacing w:before="0" w:after="0" w:line="240" w:lineRule="auto"/>
        <w:ind w:firstLine="720"/>
        <w:jc w:val="both"/>
        <w:rPr>
          <w:sz w:val="28"/>
          <w:szCs w:val="28"/>
        </w:rPr>
      </w:pPr>
      <w:r w:rsidRPr="00014085">
        <w:rPr>
          <w:b/>
          <w:sz w:val="28"/>
          <w:szCs w:val="28"/>
        </w:rPr>
        <w:t>р</w:t>
      </w:r>
      <w:r w:rsidR="008D1B93" w:rsidRPr="00014085">
        <w:rPr>
          <w:b/>
          <w:sz w:val="28"/>
          <w:szCs w:val="28"/>
        </w:rPr>
        <w:t>итмико-гимнастические упражнения</w:t>
      </w:r>
      <w:r w:rsidR="00E811AC" w:rsidRPr="00014085">
        <w:rPr>
          <w:b/>
          <w:sz w:val="28"/>
          <w:szCs w:val="28"/>
        </w:rPr>
        <w:t>:</w:t>
      </w:r>
      <w:r w:rsidR="008D1B93" w:rsidRPr="00014085">
        <w:rPr>
          <w:sz w:val="28"/>
          <w:szCs w:val="28"/>
        </w:rPr>
        <w:t xml:space="preserve"> </w:t>
      </w:r>
      <w:r w:rsidR="008D1B93" w:rsidRPr="00014085">
        <w:rPr>
          <w:kern w:val="2"/>
          <w:sz w:val="28"/>
          <w:szCs w:val="28"/>
        </w:rPr>
        <w:t>о</w:t>
      </w:r>
      <w:r w:rsidR="008D1B93" w:rsidRPr="00014085">
        <w:rPr>
          <w:iCs/>
          <w:sz w:val="28"/>
          <w:szCs w:val="28"/>
        </w:rPr>
        <w:t>бщеразвивающие упражнения, упражнения на координацию движений, упражнение на расслабление мышц</w:t>
      </w:r>
      <w:r w:rsidR="008D1B93" w:rsidRPr="00014085">
        <w:rPr>
          <w:sz w:val="28"/>
          <w:szCs w:val="28"/>
        </w:rPr>
        <w:t xml:space="preserve">; </w:t>
      </w:r>
    </w:p>
    <w:p w:rsidR="008D1B93" w:rsidRPr="00014085" w:rsidRDefault="008D1B93" w:rsidP="00014085">
      <w:pPr>
        <w:pStyle w:val="a5"/>
        <w:spacing w:before="0" w:after="0" w:line="240" w:lineRule="auto"/>
        <w:ind w:firstLine="720"/>
        <w:jc w:val="both"/>
        <w:rPr>
          <w:sz w:val="28"/>
          <w:szCs w:val="28"/>
        </w:rPr>
      </w:pPr>
      <w:r w:rsidRPr="00014085">
        <w:rPr>
          <w:b/>
          <w:sz w:val="28"/>
          <w:szCs w:val="28"/>
        </w:rPr>
        <w:t>упражнения с детскими музыкальными инструментами</w:t>
      </w:r>
      <w:r w:rsidR="00353884" w:rsidRPr="00014085">
        <w:rPr>
          <w:b/>
          <w:sz w:val="28"/>
          <w:szCs w:val="28"/>
        </w:rPr>
        <w:t xml:space="preserve">: </w:t>
      </w:r>
      <w:r w:rsidR="00000B1A" w:rsidRPr="00014085">
        <w:rPr>
          <w:sz w:val="28"/>
          <w:szCs w:val="28"/>
        </w:rPr>
        <w:t>игра на элементарных музыкальных инструментах (</w:t>
      </w:r>
      <w:r w:rsidR="00CF55C5" w:rsidRPr="00014085">
        <w:rPr>
          <w:sz w:val="28"/>
          <w:szCs w:val="28"/>
        </w:rPr>
        <w:t>погремушка, металлофон</w:t>
      </w:r>
      <w:r w:rsidR="00000B1A" w:rsidRPr="00014085">
        <w:rPr>
          <w:sz w:val="28"/>
          <w:szCs w:val="28"/>
        </w:rPr>
        <w:t>, буб</w:t>
      </w:r>
      <w:r w:rsidR="00CF55C5" w:rsidRPr="00014085">
        <w:rPr>
          <w:sz w:val="28"/>
          <w:szCs w:val="28"/>
        </w:rPr>
        <w:t>ен</w:t>
      </w:r>
      <w:r w:rsidR="00000B1A" w:rsidRPr="00014085">
        <w:rPr>
          <w:sz w:val="28"/>
          <w:szCs w:val="28"/>
        </w:rPr>
        <w:t>, ксилофон, барабан, румба, маракас, треугольник, тарелк</w:t>
      </w:r>
      <w:r w:rsidR="00CF55C5" w:rsidRPr="00014085">
        <w:rPr>
          <w:sz w:val="28"/>
          <w:szCs w:val="28"/>
        </w:rPr>
        <w:t>и</w:t>
      </w:r>
      <w:r w:rsidR="00000B1A" w:rsidRPr="00014085">
        <w:rPr>
          <w:sz w:val="28"/>
          <w:szCs w:val="28"/>
        </w:rPr>
        <w:t xml:space="preserve"> и др.)</w:t>
      </w:r>
      <w:r w:rsidRPr="00014085">
        <w:rPr>
          <w:sz w:val="28"/>
          <w:szCs w:val="28"/>
        </w:rPr>
        <w:t xml:space="preserve">; </w:t>
      </w:r>
    </w:p>
    <w:p w:rsidR="00502CE5" w:rsidRPr="00014085" w:rsidRDefault="008D1B93" w:rsidP="00014085">
      <w:pPr>
        <w:pStyle w:val="a5"/>
        <w:spacing w:before="0" w:after="0" w:line="240" w:lineRule="auto"/>
        <w:ind w:firstLine="720"/>
        <w:jc w:val="both"/>
        <w:rPr>
          <w:sz w:val="28"/>
          <w:szCs w:val="28"/>
        </w:rPr>
      </w:pPr>
      <w:r w:rsidRPr="00014085">
        <w:rPr>
          <w:b/>
          <w:sz w:val="28"/>
          <w:szCs w:val="28"/>
        </w:rPr>
        <w:t>игры под музыку</w:t>
      </w:r>
      <w:r w:rsidR="00870C99" w:rsidRPr="00014085">
        <w:rPr>
          <w:b/>
          <w:sz w:val="28"/>
          <w:szCs w:val="28"/>
        </w:rPr>
        <w:t xml:space="preserve">: </w:t>
      </w:r>
      <w:r w:rsidR="00502CE5" w:rsidRPr="00014085">
        <w:rPr>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014085">
        <w:rPr>
          <w:sz w:val="28"/>
          <w:szCs w:val="28"/>
        </w:rPr>
        <w:t>,игры по ориентировке в пространстве</w:t>
      </w:r>
      <w:r w:rsidR="00502CE5" w:rsidRPr="00014085">
        <w:rPr>
          <w:sz w:val="28"/>
          <w:szCs w:val="28"/>
        </w:rPr>
        <w:t>;</w:t>
      </w:r>
    </w:p>
    <w:p w:rsidR="008D1B93" w:rsidRPr="00014085" w:rsidRDefault="008D1B93" w:rsidP="00014085">
      <w:pPr>
        <w:pStyle w:val="a5"/>
        <w:spacing w:before="0" w:after="0" w:line="240" w:lineRule="auto"/>
        <w:ind w:firstLine="720"/>
        <w:jc w:val="both"/>
        <w:rPr>
          <w:sz w:val="28"/>
          <w:szCs w:val="28"/>
        </w:rPr>
      </w:pPr>
      <w:r w:rsidRPr="00014085">
        <w:rPr>
          <w:b/>
          <w:sz w:val="28"/>
          <w:szCs w:val="28"/>
        </w:rPr>
        <w:t>танцевальные упражнения</w:t>
      </w:r>
      <w:r w:rsidR="007D3B55" w:rsidRPr="00014085">
        <w:rPr>
          <w:sz w:val="28"/>
          <w:szCs w:val="28"/>
        </w:rPr>
        <w:t xml:space="preserve">: </w:t>
      </w:r>
      <w:r w:rsidR="00C302BE" w:rsidRPr="00014085">
        <w:rPr>
          <w:sz w:val="28"/>
          <w:szCs w:val="28"/>
        </w:rPr>
        <w:t>выполнение под музыку элементов танца и пляски, несложных композиций народных, бальных и современных танцев</w:t>
      </w:r>
      <w:r w:rsidR="00353884" w:rsidRPr="00014085">
        <w:rPr>
          <w:sz w:val="28"/>
          <w:szCs w:val="28"/>
        </w:rPr>
        <w:t>;</w:t>
      </w:r>
    </w:p>
    <w:p w:rsidR="008D1B93" w:rsidRPr="00014085" w:rsidRDefault="00000B1A" w:rsidP="00014085">
      <w:pPr>
        <w:pStyle w:val="a8"/>
        <w:ind w:firstLine="708"/>
        <w:jc w:val="both"/>
        <w:rPr>
          <w:rFonts w:ascii="Times New Roman" w:hAnsi="Times New Roman" w:cs="Times New Roman"/>
          <w:color w:val="auto"/>
          <w:sz w:val="28"/>
          <w:szCs w:val="28"/>
        </w:rPr>
      </w:pPr>
      <w:r w:rsidRPr="00014085">
        <w:rPr>
          <w:rFonts w:ascii="Times New Roman" w:hAnsi="Times New Roman" w:cs="Times New Roman"/>
          <w:b/>
          <w:color w:val="auto"/>
          <w:sz w:val="28"/>
          <w:szCs w:val="28"/>
        </w:rPr>
        <w:t>д</w:t>
      </w:r>
      <w:r w:rsidR="00353884" w:rsidRPr="00014085">
        <w:rPr>
          <w:rFonts w:ascii="Times New Roman" w:hAnsi="Times New Roman" w:cs="Times New Roman"/>
          <w:b/>
          <w:color w:val="auto"/>
          <w:sz w:val="28"/>
          <w:szCs w:val="28"/>
        </w:rPr>
        <w:t xml:space="preserve">екламация песен под музыку: </w:t>
      </w:r>
      <w:r w:rsidR="00353884" w:rsidRPr="00014085">
        <w:rPr>
          <w:rFonts w:ascii="Times New Roman" w:hAnsi="Times New Roman" w:cs="Times New Roman"/>
          <w:color w:val="auto"/>
          <w:sz w:val="28"/>
          <w:szCs w:val="28"/>
        </w:rPr>
        <w:t xml:space="preserve">выразительная декламация песен </w:t>
      </w:r>
      <w:r w:rsidR="00FD303D" w:rsidRPr="00014085">
        <w:rPr>
          <w:rFonts w:ascii="Times New Roman" w:hAnsi="Times New Roman" w:cs="Times New Roman"/>
          <w:color w:val="auto"/>
          <w:sz w:val="28"/>
          <w:szCs w:val="28"/>
        </w:rPr>
        <w:t xml:space="preserve"> </w:t>
      </w:r>
      <w:r w:rsidR="00353884" w:rsidRPr="00014085">
        <w:rPr>
          <w:rFonts w:ascii="Times New Roman" w:hAnsi="Times New Roman" w:cs="Times New Roman"/>
          <w:color w:val="auto"/>
          <w:sz w:val="28"/>
          <w:szCs w:val="28"/>
        </w:rPr>
        <w:t>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014085">
        <w:rPr>
          <w:rFonts w:ascii="Times New Roman" w:hAnsi="Times New Roman" w:cs="Times New Roman"/>
          <w:color w:val="auto"/>
          <w:sz w:val="28"/>
          <w:szCs w:val="28"/>
        </w:rPr>
        <w:t>.</w:t>
      </w:r>
    </w:p>
    <w:p w:rsidR="00EC5F7B" w:rsidRPr="00014085" w:rsidRDefault="00EC5F7B" w:rsidP="00014085">
      <w:pPr>
        <w:pStyle w:val="ae"/>
        <w:spacing w:after="0" w:line="240" w:lineRule="auto"/>
        <w:ind w:left="20" w:right="20" w:firstLine="700"/>
        <w:jc w:val="both"/>
        <w:rPr>
          <w:rStyle w:val="19"/>
          <w:b w:val="0"/>
          <w:sz w:val="28"/>
          <w:szCs w:val="28"/>
        </w:rPr>
      </w:pPr>
      <w:bookmarkStart w:id="19" w:name="bookmark30"/>
      <w:r w:rsidRPr="00014085">
        <w:rPr>
          <w:rStyle w:val="19"/>
          <w:color w:val="auto"/>
          <w:sz w:val="28"/>
          <w:szCs w:val="28"/>
        </w:rPr>
        <w:t>Основное содержание учебных предметов</w:t>
      </w:r>
      <w:bookmarkEnd w:id="19"/>
      <w:r w:rsidRPr="00014085">
        <w:rPr>
          <w:rStyle w:val="19"/>
          <w:color w:val="auto"/>
          <w:sz w:val="28"/>
          <w:szCs w:val="28"/>
        </w:rPr>
        <w:t xml:space="preserve"> на уровне начального общего образования по УМК «Школа России» (Приложение</w:t>
      </w:r>
      <w:r w:rsidR="00CD3FED" w:rsidRPr="00014085">
        <w:rPr>
          <w:rStyle w:val="19"/>
          <w:color w:val="auto"/>
          <w:sz w:val="28"/>
          <w:szCs w:val="28"/>
        </w:rPr>
        <w:t xml:space="preserve"> 7</w:t>
      </w:r>
      <w:r w:rsidRPr="00014085">
        <w:rPr>
          <w:rStyle w:val="19"/>
          <w:color w:val="auto"/>
          <w:sz w:val="28"/>
          <w:szCs w:val="28"/>
        </w:rPr>
        <w:t>)</w:t>
      </w:r>
    </w:p>
    <w:p w:rsidR="00EC5F7B" w:rsidRPr="00014085" w:rsidRDefault="00EC5F7B" w:rsidP="00014085">
      <w:pPr>
        <w:spacing w:after="0" w:line="240" w:lineRule="auto"/>
        <w:jc w:val="both"/>
        <w:rPr>
          <w:rFonts w:ascii="Times New Roman" w:hAnsi="Times New Roman" w:cs="Times New Roman"/>
          <w:b/>
        </w:rPr>
      </w:pPr>
      <w:r w:rsidRPr="00014085">
        <w:rPr>
          <w:rFonts w:ascii="Times New Roman" w:hAnsi="Times New Roman" w:cs="Times New Roman"/>
          <w:b/>
          <w:bCs/>
          <w:sz w:val="28"/>
          <w:szCs w:val="28"/>
        </w:rPr>
        <w:t>Используемые рабочие программы:</w:t>
      </w:r>
    </w:p>
    <w:p w:rsidR="00EC5F7B" w:rsidRPr="00014085" w:rsidRDefault="00EC5F7B" w:rsidP="00014085">
      <w:pPr>
        <w:spacing w:after="0" w:line="240" w:lineRule="auto"/>
        <w:ind w:firstLine="708"/>
        <w:jc w:val="both"/>
        <w:rPr>
          <w:rFonts w:ascii="Times New Roman" w:hAnsi="Times New Roman" w:cs="Times New Roman"/>
          <w:bCs/>
          <w:sz w:val="28"/>
          <w:szCs w:val="28"/>
        </w:rPr>
      </w:pPr>
      <w:r w:rsidRPr="00014085">
        <w:rPr>
          <w:rFonts w:ascii="Times New Roman" w:hAnsi="Times New Roman" w:cs="Times New Roman"/>
          <w:bCs/>
          <w:sz w:val="28"/>
          <w:szCs w:val="28"/>
        </w:rPr>
        <w:t>Перечень в полном объёме совпадает с авторскими программами:</w:t>
      </w:r>
    </w:p>
    <w:p w:rsidR="00EC5F7B" w:rsidRPr="00014085" w:rsidRDefault="00EC5F7B" w:rsidP="00014085">
      <w:pPr>
        <w:spacing w:after="0" w:line="240" w:lineRule="auto"/>
        <w:ind w:firstLine="708"/>
        <w:jc w:val="both"/>
        <w:rPr>
          <w:rFonts w:ascii="Times New Roman" w:hAnsi="Times New Roman" w:cs="Times New Roman"/>
          <w:bCs/>
          <w:sz w:val="28"/>
          <w:szCs w:val="28"/>
        </w:rPr>
      </w:pP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6"/>
        <w:gridCol w:w="2101"/>
        <w:gridCol w:w="4820"/>
      </w:tblGrid>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 xml:space="preserve">Предмет </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Составитель</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
                <w:bCs/>
                <w:sz w:val="28"/>
                <w:szCs w:val="28"/>
              </w:rPr>
            </w:pPr>
            <w:r w:rsidRPr="00014085">
              <w:rPr>
                <w:rFonts w:ascii="Times New Roman" w:hAnsi="Times New Roman" w:cs="Times New Roman"/>
                <w:b/>
                <w:bCs/>
                <w:sz w:val="28"/>
                <w:szCs w:val="28"/>
              </w:rPr>
              <w:t>Авторская программа</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Русский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А.В.Астафьева </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«Русский язык»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w:t>
            </w:r>
            <w:r w:rsidRPr="00014085">
              <w:rPr>
                <w:rFonts w:ascii="Times New Roman" w:hAnsi="Times New Roman" w:cs="Times New Roman"/>
                <w:sz w:val="28"/>
                <w:szCs w:val="28"/>
              </w:rPr>
              <w:t>Авторы: В.П.Канакина, В.Г.Горецкий</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2</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Литературное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чтение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«Русский язык»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sz w:val="28"/>
                <w:szCs w:val="28"/>
              </w:rPr>
              <w:t>Авторы: В.П.Канакина, В.Г.Горецкий</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3</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Математика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«Математика» </w:t>
            </w:r>
            <w:r w:rsidRPr="00014085">
              <w:rPr>
                <w:rFonts w:ascii="Times New Roman" w:eastAsia="MyslC" w:hAnsi="Times New Roman" w:cs="Times New Roman"/>
                <w:sz w:val="28"/>
                <w:szCs w:val="28"/>
              </w:rPr>
              <w:t xml:space="preserve">М.И.Моро, С.И.Волкова, </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4</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Окружающий мир</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«Окружающий мир».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Автор: </w:t>
            </w:r>
            <w:r w:rsidRPr="00014085">
              <w:rPr>
                <w:rFonts w:ascii="Times New Roman" w:eastAsia="MyslC" w:hAnsi="Times New Roman" w:cs="Times New Roman"/>
                <w:sz w:val="28"/>
                <w:szCs w:val="28"/>
              </w:rPr>
              <w:t>А.А.Плешаков</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5</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Технология</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«Технология»,  Автор: Е.А. Лутцева</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6</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Изобразительное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искусство</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«Изобразительное искусство» </w:t>
            </w:r>
          </w:p>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Авторы: </w:t>
            </w:r>
            <w:r w:rsidRPr="00014085">
              <w:rPr>
                <w:rFonts w:ascii="Times New Roman" w:eastAsia="MyslC" w:hAnsi="Times New Roman" w:cs="Times New Roman"/>
                <w:sz w:val="28"/>
                <w:szCs w:val="28"/>
              </w:rPr>
              <w:t>Б.М.Неменский, Л.А.Неменская</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7</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Кубановедение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Матюшевская</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«Кубановедение» Автор Е.Н. Еременко</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lastRenderedPageBreak/>
              <w:t>8</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Физическая культура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«Физическая культура» Автор: </w:t>
            </w:r>
            <w:r w:rsidRPr="00014085">
              <w:rPr>
                <w:rFonts w:ascii="Times New Roman" w:hAnsi="Times New Roman" w:cs="Times New Roman"/>
                <w:sz w:val="28"/>
                <w:szCs w:val="28"/>
              </w:rPr>
              <w:t>В.И.Лях</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9</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Музыка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С.И. Скоркина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«Музыка» Н.С. Критская</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10</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Английский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Т.А. Зайцева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УМК «</w:t>
            </w:r>
            <w:r w:rsidRPr="00014085">
              <w:rPr>
                <w:rFonts w:ascii="Times New Roman" w:hAnsi="Times New Roman" w:cs="Times New Roman"/>
                <w:bCs/>
                <w:sz w:val="28"/>
                <w:szCs w:val="28"/>
                <w:lang w:val="en-US"/>
              </w:rPr>
              <w:t>Forvard</w:t>
            </w:r>
            <w:r w:rsidRPr="00014085">
              <w:rPr>
                <w:rFonts w:ascii="Times New Roman" w:hAnsi="Times New Roman" w:cs="Times New Roman"/>
                <w:bCs/>
                <w:sz w:val="28"/>
                <w:szCs w:val="28"/>
              </w:rPr>
              <w:t xml:space="preserve">» </w:t>
            </w:r>
          </w:p>
        </w:tc>
      </w:tr>
      <w:tr w:rsidR="00EC5F7B" w:rsidRPr="00014085"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11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ОРКСЭ модуль ОПК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С.А. Тарабан</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014085" w:rsidRDefault="00EC5F7B"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«ОПК» Автор Л. Бородина</w:t>
            </w:r>
          </w:p>
        </w:tc>
      </w:tr>
    </w:tbl>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bookmarkStart w:id="20" w:name="_Toc415833131"/>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8B628D" w:rsidRDefault="008B628D" w:rsidP="00014085">
      <w:pPr>
        <w:pStyle w:val="14TexstOSNOVA1012"/>
        <w:spacing w:line="240" w:lineRule="auto"/>
        <w:ind w:firstLine="0"/>
        <w:outlineLvl w:val="2"/>
        <w:rPr>
          <w:rFonts w:ascii="Times New Roman" w:hAnsi="Times New Roman" w:cs="Times New Roman"/>
          <w:b/>
          <w:color w:val="auto"/>
          <w:spacing w:val="2"/>
          <w:sz w:val="28"/>
          <w:szCs w:val="28"/>
        </w:rPr>
      </w:pPr>
    </w:p>
    <w:p w:rsidR="00CD3FED" w:rsidRPr="00014085" w:rsidRDefault="00CD3FED" w:rsidP="00014085">
      <w:pPr>
        <w:pStyle w:val="14TexstOSNOVA1012"/>
        <w:spacing w:line="240" w:lineRule="auto"/>
        <w:ind w:firstLine="0"/>
        <w:outlineLvl w:val="2"/>
        <w:rPr>
          <w:rFonts w:ascii="Times New Roman" w:hAnsi="Times New Roman" w:cs="Times New Roman"/>
          <w:b/>
          <w:color w:val="auto"/>
          <w:spacing w:val="2"/>
          <w:sz w:val="28"/>
          <w:szCs w:val="28"/>
        </w:rPr>
      </w:pPr>
      <w:r w:rsidRPr="00014085">
        <w:rPr>
          <w:rFonts w:ascii="Times New Roman" w:hAnsi="Times New Roman" w:cs="Times New Roman"/>
          <w:b/>
          <w:color w:val="auto"/>
          <w:spacing w:val="2"/>
          <w:sz w:val="28"/>
          <w:szCs w:val="28"/>
        </w:rPr>
        <w:lastRenderedPageBreak/>
        <w:t>2.3 Программа духовно-нравственного развития, воспитания</w:t>
      </w:r>
      <w:bookmarkEnd w:id="20"/>
      <w:r w:rsidRPr="00014085">
        <w:rPr>
          <w:rFonts w:ascii="Times New Roman" w:hAnsi="Times New Roman" w:cs="Times New Roman"/>
          <w:kern w:val="22"/>
          <w:sz w:val="28"/>
          <w:szCs w:val="28"/>
        </w:rPr>
        <w:t xml:space="preserve"> </w:t>
      </w:r>
      <w:r w:rsidRPr="00014085">
        <w:rPr>
          <w:rFonts w:ascii="Times New Roman" w:hAnsi="Times New Roman" w:cs="Times New Roman"/>
          <w:b/>
          <w:kern w:val="22"/>
          <w:sz w:val="28"/>
          <w:szCs w:val="28"/>
        </w:rPr>
        <w:t>обучающихся с ЗПР МБОУ СОШ № 5</w:t>
      </w:r>
      <w:r w:rsidR="000536B4" w:rsidRPr="00014085">
        <w:rPr>
          <w:rFonts w:ascii="Times New Roman" w:hAnsi="Times New Roman" w:cs="Times New Roman"/>
          <w:b/>
          <w:kern w:val="22"/>
          <w:sz w:val="28"/>
          <w:szCs w:val="28"/>
        </w:rPr>
        <w:t xml:space="preserve"> </w:t>
      </w:r>
      <w:r w:rsidR="000536B4" w:rsidRPr="00014085">
        <w:rPr>
          <w:rFonts w:ascii="Times New Roman" w:hAnsi="Times New Roman" w:cs="Times New Roman"/>
          <w:b/>
          <w:sz w:val="28"/>
          <w:szCs w:val="28"/>
        </w:rPr>
        <w:t>имени Лейтенанта Мурадяна</w:t>
      </w:r>
      <w:r w:rsidR="000536B4" w:rsidRPr="00014085">
        <w:rPr>
          <w:rFonts w:ascii="Times New Roman" w:hAnsi="Times New Roman" w:cs="Times New Roman"/>
          <w:sz w:val="28"/>
          <w:szCs w:val="28"/>
        </w:rPr>
        <w:t xml:space="preserve"> </w:t>
      </w:r>
    </w:p>
    <w:p w:rsidR="00CD3FED" w:rsidRPr="00014085" w:rsidRDefault="00CD3FED" w:rsidP="00014085">
      <w:pPr>
        <w:pStyle w:val="a5"/>
        <w:spacing w:before="0" w:after="0" w:line="240" w:lineRule="auto"/>
        <w:ind w:firstLine="709"/>
        <w:jc w:val="both"/>
        <w:rPr>
          <w:color w:val="00000A"/>
          <w:sz w:val="28"/>
          <w:szCs w:val="28"/>
        </w:rPr>
      </w:pPr>
      <w:r w:rsidRPr="00014085">
        <w:rPr>
          <w:sz w:val="28"/>
          <w:szCs w:val="28"/>
        </w:rPr>
        <w:t xml:space="preserve">Программа духовно-нравственного развития и воспитания </w:t>
      </w:r>
      <w:r w:rsidRPr="00014085">
        <w:rPr>
          <w:kern w:val="22"/>
          <w:sz w:val="28"/>
          <w:szCs w:val="28"/>
        </w:rPr>
        <w:t>обучающихся с ЗПР</w:t>
      </w:r>
      <w:r w:rsidRPr="00014085">
        <w:rPr>
          <w:sz w:val="28"/>
          <w:szCs w:val="28"/>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w:t>
      </w:r>
      <w:r w:rsidR="00014085" w:rsidRPr="00014085">
        <w:rPr>
          <w:sz w:val="28"/>
          <w:szCs w:val="28"/>
        </w:rPr>
        <w:t xml:space="preserve"> </w:t>
      </w:r>
      <w:r w:rsidRPr="00014085">
        <w:rPr>
          <w:sz w:val="28"/>
          <w:szCs w:val="28"/>
        </w:rPr>
        <w:t>ьно-педагогической деятельности школы, семьи и других субъектов общественной жизни.</w:t>
      </w:r>
    </w:p>
    <w:p w:rsidR="00CD3FED" w:rsidRPr="00014085" w:rsidRDefault="00CD3FED"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014085">
        <w:rPr>
          <w:rFonts w:ascii="Times New Roman" w:eastAsia="Times New Roman" w:hAnsi="Times New Roman" w:cs="Times New Roman"/>
          <w:sz w:val="28"/>
          <w:szCs w:val="28"/>
        </w:rPr>
        <w:t>Нормативно-правовой и методологической основой программы духовно-нравственного развития и воспитания обучающихся с ЗПР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CD3FED" w:rsidRPr="00014085" w:rsidRDefault="00CD3FED" w:rsidP="00014085">
      <w:pPr>
        <w:pStyle w:val="14TexstOSNOVA1012"/>
        <w:spacing w:line="240" w:lineRule="auto"/>
        <w:ind w:firstLine="567"/>
        <w:rPr>
          <w:rFonts w:ascii="Times New Roman" w:hAnsi="Times New Roman" w:cs="Times New Roman"/>
          <w:kern w:val="2"/>
          <w:sz w:val="28"/>
          <w:szCs w:val="28"/>
        </w:rPr>
      </w:pPr>
      <w:r w:rsidRPr="00014085">
        <w:rPr>
          <w:rFonts w:ascii="Times New Roman" w:hAnsi="Times New Roman" w:cs="Times New Roman"/>
          <w:color w:val="auto"/>
          <w:spacing w:val="2"/>
          <w:sz w:val="28"/>
          <w:szCs w:val="28"/>
        </w:rPr>
        <w:t xml:space="preserve">Программа духовно-нравственного развития </w:t>
      </w:r>
      <w:r w:rsidRPr="00014085">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014085">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r w:rsidRPr="00014085">
        <w:rPr>
          <w:rFonts w:ascii="Times New Roman" w:hAnsi="Times New Roman" w:cs="Times New Roman"/>
          <w:sz w:val="28"/>
          <w:szCs w:val="28"/>
        </w:rPr>
        <w:t xml:space="preserve"> Программа разработана с учётом культурно-исторических, этнических, социально-экономических, демографических и иных особенностей региона, запросов семьи, школы, социума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D3FED" w:rsidRPr="00014085" w:rsidRDefault="00CD3FED" w:rsidP="00014085">
      <w:pPr>
        <w:pStyle w:val="af2"/>
        <w:spacing w:line="240" w:lineRule="auto"/>
        <w:ind w:firstLine="33"/>
        <w:rPr>
          <w:rFonts w:ascii="Times New Roman" w:hAnsi="Times New Roman"/>
          <w:color w:val="auto"/>
          <w:spacing w:val="2"/>
          <w:sz w:val="28"/>
          <w:szCs w:val="28"/>
        </w:rPr>
      </w:pPr>
      <w:r w:rsidRPr="00014085">
        <w:rPr>
          <w:rFonts w:ascii="Times New Roman" w:hAnsi="Times New Roman"/>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014085">
        <w:rPr>
          <w:rFonts w:ascii="Times New Roman" w:hAnsi="Times New Roman"/>
          <w:sz w:val="28"/>
          <w:szCs w:val="28"/>
        </w:rPr>
        <w:softHyphen/>
        <w:t>занным с другими, раскрывает одну из существенных сторон духовно-нравственного развития личности гражданина России:</w:t>
      </w:r>
      <w:r w:rsidRPr="00014085">
        <w:rPr>
          <w:rFonts w:ascii="Times New Roman" w:hAnsi="Times New Roman"/>
          <w:color w:val="auto"/>
          <w:spacing w:val="2"/>
          <w:sz w:val="28"/>
          <w:szCs w:val="28"/>
        </w:rPr>
        <w:t xml:space="preserve"> гражданско-патриотическое воспитание, нравственное и духовное воспитание, воспитание положительного отношения к труду и творчеству,</w:t>
      </w:r>
      <w:r w:rsidRPr="00014085">
        <w:rPr>
          <w:rFonts w:ascii="Times New Roman" w:eastAsia="@Arial Unicode MS" w:hAnsi="Times New Roman"/>
          <w:color w:val="auto"/>
          <w:sz w:val="28"/>
          <w:szCs w:val="28"/>
        </w:rPr>
        <w:t xml:space="preserve"> интеллектуальное воспитание, </w:t>
      </w:r>
      <w:r w:rsidRPr="00014085">
        <w:rPr>
          <w:rFonts w:ascii="Times New Roman" w:hAnsi="Times New Roman"/>
          <w:spacing w:val="2"/>
          <w:sz w:val="28"/>
          <w:szCs w:val="28"/>
        </w:rPr>
        <w:t xml:space="preserve">здоровьесберегающее воспитание, социокультурное и медиакультурное воспитание, </w:t>
      </w:r>
      <w:r w:rsidRPr="00014085">
        <w:rPr>
          <w:rFonts w:ascii="Times New Roman" w:hAnsi="Times New Roman"/>
          <w:color w:val="auto"/>
          <w:spacing w:val="2"/>
          <w:sz w:val="28"/>
          <w:szCs w:val="28"/>
        </w:rPr>
        <w:t xml:space="preserve">культуротворческое </w:t>
      </w:r>
      <w:r w:rsidRPr="00014085">
        <w:rPr>
          <w:rFonts w:ascii="Times New Roman" w:hAnsi="Times New Roman"/>
          <w:spacing w:val="2"/>
          <w:sz w:val="28"/>
          <w:szCs w:val="28"/>
        </w:rPr>
        <w:t>и э</w:t>
      </w:r>
      <w:r w:rsidRPr="00014085">
        <w:rPr>
          <w:rFonts w:ascii="Times New Roman" w:hAnsi="Times New Roman"/>
          <w:sz w:val="28"/>
          <w:szCs w:val="28"/>
        </w:rPr>
        <w:t>стетическое  воспитание,</w:t>
      </w:r>
      <w:r w:rsidRPr="00014085">
        <w:rPr>
          <w:rFonts w:ascii="Times New Roman" w:hAnsi="Times New Roman"/>
          <w:color w:val="auto"/>
          <w:spacing w:val="2"/>
          <w:sz w:val="28"/>
          <w:szCs w:val="28"/>
        </w:rPr>
        <w:t xml:space="preserve"> правовое воспитание и культура безопасности, воспитание семейных ценностей, формирование коммуникативной культуры, </w:t>
      </w:r>
      <w:r w:rsidRPr="00014085">
        <w:rPr>
          <w:rFonts w:ascii="Times New Roman" w:hAnsi="Times New Roman"/>
          <w:sz w:val="28"/>
          <w:szCs w:val="28"/>
        </w:rPr>
        <w:t>экологическое воспитание.</w:t>
      </w:r>
    </w:p>
    <w:p w:rsidR="00CD3FED" w:rsidRPr="00014085" w:rsidRDefault="00CD3FED" w:rsidP="00014085">
      <w:pPr>
        <w:spacing w:after="0" w:line="240" w:lineRule="auto"/>
        <w:ind w:firstLine="709"/>
        <w:jc w:val="both"/>
        <w:rPr>
          <w:rFonts w:ascii="Times New Roman" w:hAnsi="Times New Roman" w:cs="Times New Roman"/>
          <w:color w:val="auto"/>
          <w:kern w:val="22"/>
          <w:sz w:val="28"/>
          <w:szCs w:val="28"/>
          <w:lang w:eastAsia="ru-RU"/>
        </w:rPr>
      </w:pPr>
      <w:r w:rsidRPr="00014085">
        <w:rPr>
          <w:rFonts w:ascii="Times New Roman" w:hAnsi="Times New Roman" w:cs="Times New Roman"/>
          <w:kern w:val="22"/>
          <w:sz w:val="28"/>
          <w:szCs w:val="28"/>
        </w:rPr>
        <w:t>Программа духовно-нравственного развития, воспитания обучающихся с ЗПР реализуется посредством:</w:t>
      </w:r>
    </w:p>
    <w:p w:rsidR="00CD3FED" w:rsidRPr="00014085" w:rsidRDefault="00CD3FED" w:rsidP="00014085">
      <w:pPr>
        <w:pStyle w:val="a5"/>
        <w:spacing w:before="0" w:after="0" w:line="240" w:lineRule="auto"/>
        <w:ind w:firstLine="709"/>
        <w:jc w:val="both"/>
        <w:rPr>
          <w:sz w:val="28"/>
          <w:szCs w:val="28"/>
        </w:rPr>
      </w:pPr>
      <w:r w:rsidRPr="00014085">
        <w:rPr>
          <w:i/>
          <w:sz w:val="28"/>
          <w:szCs w:val="28"/>
        </w:rPr>
        <w:lastRenderedPageBreak/>
        <w:t>духовно-нравственного воспитания</w:t>
      </w:r>
      <w:r w:rsidRPr="00014085">
        <w:rPr>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D3FED" w:rsidRPr="00014085" w:rsidRDefault="00CD3FED" w:rsidP="00014085">
      <w:pPr>
        <w:pStyle w:val="a5"/>
        <w:spacing w:before="0" w:after="0" w:line="240" w:lineRule="auto"/>
        <w:ind w:firstLine="709"/>
        <w:jc w:val="both"/>
        <w:rPr>
          <w:sz w:val="28"/>
          <w:szCs w:val="28"/>
        </w:rPr>
      </w:pPr>
      <w:r w:rsidRPr="00014085">
        <w:rPr>
          <w:i/>
          <w:sz w:val="28"/>
          <w:szCs w:val="28"/>
        </w:rPr>
        <w:t>духовно-нравственного развития</w:t>
      </w:r>
      <w:r w:rsidRPr="00014085">
        <w:rPr>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D3FED" w:rsidRPr="00014085" w:rsidRDefault="00CD3FED" w:rsidP="00014085">
      <w:pPr>
        <w:pStyle w:val="14TexstOSNOVA1012"/>
        <w:spacing w:line="240" w:lineRule="auto"/>
        <w:ind w:firstLine="567"/>
        <w:rPr>
          <w:rFonts w:ascii="Times New Roman" w:hAnsi="Times New Roman" w:cs="Times New Roman"/>
          <w:sz w:val="28"/>
          <w:szCs w:val="28"/>
        </w:rPr>
      </w:pPr>
      <w:r w:rsidRPr="00014085">
        <w:rPr>
          <w:rFonts w:ascii="Times New Roman" w:hAnsi="Times New Roman" w:cs="Times New Roman"/>
          <w:color w:val="auto"/>
          <w:sz w:val="28"/>
          <w:szCs w:val="28"/>
        </w:rPr>
        <w:t>Реализация программы должна проходить в единстве урочной</w:t>
      </w:r>
      <w:r w:rsidRPr="00014085">
        <w:rPr>
          <w:rFonts w:ascii="Times New Roman" w:hAnsi="Times New Roman" w:cs="Times New Roman"/>
          <w:sz w:val="28"/>
          <w:szCs w:val="28"/>
        </w:rPr>
        <w:t>, внеурочной и внешкольной деятельности, в совместной педагогической работе образовательной организации, семьи и других институтов общества.</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 xml:space="preserve">в содержании и построении уроков; </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в характере общения и сотрудничества взрослого и ребенка;</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CD3FED" w:rsidRPr="00014085" w:rsidRDefault="00CD3FED" w:rsidP="00014085">
      <w:pPr>
        <w:spacing w:after="0" w:line="240" w:lineRule="auto"/>
        <w:ind w:firstLine="709"/>
        <w:jc w:val="both"/>
        <w:rPr>
          <w:rFonts w:ascii="Times New Roman" w:eastAsia="Calibri" w:hAnsi="Times New Roman" w:cs="Times New Roman"/>
          <w:sz w:val="28"/>
          <w:szCs w:val="28"/>
        </w:rPr>
      </w:pPr>
      <w:r w:rsidRPr="00014085">
        <w:rPr>
          <w:rFonts w:ascii="Times New Roman" w:eastAsia="Calibri" w:hAnsi="Times New Roman" w:cs="Times New Roman"/>
          <w:sz w:val="28"/>
          <w:szCs w:val="28"/>
        </w:rPr>
        <w:t xml:space="preserve">в личном примере ученикам. </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014085">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014085">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CD3FED" w:rsidRPr="00014085" w:rsidRDefault="00CD3FED" w:rsidP="00014085">
      <w:pPr>
        <w:spacing w:after="0" w:line="240" w:lineRule="auto"/>
        <w:ind w:firstLine="709"/>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Программа должна обеспечивать:</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D3FED" w:rsidRPr="00014085" w:rsidRDefault="00CD3FED" w:rsidP="00014085">
      <w:pPr>
        <w:pStyle w:val="Zag2"/>
        <w:rPr>
          <w:rStyle w:val="Zag11"/>
          <w:rFonts w:eastAsia="@Arial Unicode MS"/>
          <w:color w:val="auto"/>
          <w:lang w:val="ru-RU"/>
        </w:rPr>
      </w:pPr>
      <w:r w:rsidRPr="00014085">
        <w:rPr>
          <w:rStyle w:val="Zag11"/>
          <w:rFonts w:eastAsia="@Arial Unicode MS"/>
          <w:color w:val="auto"/>
          <w:sz w:val="28"/>
          <w:szCs w:val="28"/>
          <w:lang w:val="ru-RU"/>
        </w:rPr>
        <w:t>Цель и задачи духовно-нравственного развития, воспитания и социализации обучающихся  с ЗПР МБОУ СОШ № 5</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kern w:val="2"/>
        </w:rPr>
      </w:pPr>
      <w:r w:rsidRPr="00014085">
        <w:rPr>
          <w:rFonts w:ascii="Times New Roman" w:hAnsi="Times New Roman" w:cs="Times New Roman"/>
          <w:sz w:val="28"/>
          <w:szCs w:val="28"/>
        </w:rPr>
        <w:lastRenderedPageBreak/>
        <w:t>Целью</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духовно</w:t>
      </w:r>
      <w:r w:rsidRPr="00014085">
        <w:rPr>
          <w:rFonts w:ascii="Times New Roman" w:hAnsi="Times New Roman" w:cs="Times New Roman"/>
          <w:b/>
          <w:sz w:val="28"/>
          <w:szCs w:val="28"/>
        </w:rPr>
        <w:t>-</w:t>
      </w:r>
      <w:r w:rsidRPr="00014085">
        <w:rPr>
          <w:rFonts w:ascii="Times New Roman" w:hAnsi="Times New Roman" w:cs="Times New Roman"/>
          <w:sz w:val="28"/>
          <w:szCs w:val="28"/>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kern w:val="0"/>
          <w:sz w:val="28"/>
          <w:szCs w:val="28"/>
        </w:rPr>
      </w:pPr>
      <w:r w:rsidRPr="00014085">
        <w:rPr>
          <w:rFonts w:ascii="Times New Roman" w:hAnsi="Times New Roman" w:cs="Times New Roman"/>
          <w:sz w:val="28"/>
          <w:szCs w:val="28"/>
        </w:rPr>
        <w:t>Задачи духовно-нравственного развития обучающихся с ЗПР на ступени начального общего образования:</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i/>
          <w:iCs/>
          <w:sz w:val="28"/>
          <w:szCs w:val="28"/>
        </w:rPr>
      </w:pPr>
      <w:r w:rsidRPr="00014085">
        <w:rPr>
          <w:rFonts w:ascii="Times New Roman" w:hAnsi="Times New Roman" w:cs="Times New Roman"/>
          <w:i/>
          <w:iCs/>
          <w:sz w:val="28"/>
          <w:szCs w:val="28"/>
        </w:rPr>
        <w:t>в области формирования личностной культуры:</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мотивации универсальной нравственной компетенции — «становиться лучше», активности в учебно-игровой, предметно</w:t>
      </w:r>
      <w:r w:rsidRPr="00014085">
        <w:rPr>
          <w:rFonts w:ascii="Times New Roman" w:eastAsia="PMingLiU" w:hAnsi="Times New Roman" w:cs="Times New Roman"/>
          <w:sz w:val="28"/>
          <w:szCs w:val="28"/>
        </w:rPr>
        <w:t>-</w:t>
      </w:r>
      <w:r w:rsidRPr="00014085">
        <w:rPr>
          <w:rFonts w:ascii="Times New Roman" w:hAnsi="Times New Roman" w:cs="Times New Roman"/>
          <w:sz w:val="28"/>
          <w:szCs w:val="28"/>
        </w:rPr>
        <w:t xml:space="preserve">продуктивной, социально ориентированной деятельности на основе нравственных установок и моральных норм;  </w:t>
      </w:r>
    </w:p>
    <w:p w:rsidR="00CD3FED" w:rsidRPr="00014085"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CD3FED" w:rsidRPr="00014085"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в сознании школьников нравственного смысла учения; </w:t>
      </w:r>
    </w:p>
    <w:p w:rsidR="00CD3FED" w:rsidRPr="00014085"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CD3FED" w:rsidRPr="00014085"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представлений о базовых общечеловеческих ценностях;</w:t>
      </w:r>
    </w:p>
    <w:p w:rsidR="00CD3FED" w:rsidRPr="00014085"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представлений о базовых национальных, этнических и духовных традициях;</w:t>
      </w:r>
    </w:p>
    <w:p w:rsidR="00CD3FED" w:rsidRPr="00014085" w:rsidRDefault="00CD3FED" w:rsidP="0001408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эстетических потребностей, ценностей и чувств; </w:t>
      </w:r>
    </w:p>
    <w:p w:rsidR="00CD3FED" w:rsidRPr="00014085"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критичности к собственным намерениям, мыслям и поступкам; </w:t>
      </w:r>
    </w:p>
    <w:p w:rsidR="00CD3FED" w:rsidRPr="00014085"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CD3FED" w:rsidRPr="00014085" w:rsidRDefault="00CD3FED" w:rsidP="0001408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CD3FED" w:rsidRPr="00014085" w:rsidRDefault="00CD3FED" w:rsidP="00014085">
      <w:pPr>
        <w:pStyle w:val="af0"/>
        <w:spacing w:line="240" w:lineRule="auto"/>
        <w:ind w:firstLine="709"/>
        <w:rPr>
          <w:rFonts w:ascii="Times New Roman" w:hAnsi="Times New Roman"/>
          <w:sz w:val="28"/>
          <w:szCs w:val="28"/>
        </w:rPr>
      </w:pPr>
      <w:r w:rsidRPr="00014085">
        <w:rPr>
          <w:rFonts w:ascii="Times New Roman" w:hAnsi="Times New Roman"/>
          <w:i/>
          <w:iCs/>
          <w:sz w:val="28"/>
          <w:szCs w:val="28"/>
        </w:rPr>
        <w:t>в области формирования социальной культуры:</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основ российской гражданской идентичности – осознание себя как гражданина России;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пробуждение чувства гордости за свою Родину, российский народ и историю России;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lastRenderedPageBreak/>
        <w:t xml:space="preserve">формирование патриотизма и чувства причастности к коллективным делам;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развитие навыков сотрудничества со взрослыми и сверстниками в разных социальных ситуациях;</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укрепление доверия к другим людям;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CD3FED" w:rsidRPr="00014085"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CD3FED" w:rsidRPr="00014085" w:rsidRDefault="00CD3FED" w:rsidP="00014085">
      <w:pPr>
        <w:pStyle w:val="af0"/>
        <w:spacing w:line="240" w:lineRule="auto"/>
        <w:ind w:firstLine="709"/>
        <w:rPr>
          <w:rFonts w:ascii="Times New Roman" w:hAnsi="Times New Roman"/>
          <w:sz w:val="28"/>
          <w:szCs w:val="28"/>
        </w:rPr>
      </w:pPr>
      <w:r w:rsidRPr="00014085">
        <w:rPr>
          <w:rFonts w:ascii="Times New Roman" w:hAnsi="Times New Roman"/>
          <w:i/>
          <w:iCs/>
          <w:sz w:val="28"/>
          <w:szCs w:val="28"/>
        </w:rPr>
        <w:t>в области формирования семейной культуры:</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отношения к семье как основе российского общества;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p w:rsidR="00CD3FED" w:rsidRPr="00014085" w:rsidRDefault="00CD3FED" w:rsidP="00014085">
      <w:pPr>
        <w:pStyle w:val="af0"/>
        <w:spacing w:line="240" w:lineRule="auto"/>
        <w:ind w:left="540" w:firstLine="0"/>
        <w:rPr>
          <w:rFonts w:ascii="Times New Roman" w:hAnsi="Times New Roman"/>
          <w:b/>
          <w:color w:val="auto"/>
          <w:sz w:val="28"/>
          <w:szCs w:val="28"/>
        </w:rPr>
      </w:pPr>
      <w:r w:rsidRPr="00014085">
        <w:rPr>
          <w:rFonts w:ascii="Times New Roman" w:hAnsi="Times New Roman"/>
          <w:b/>
          <w:color w:val="auto"/>
          <w:sz w:val="28"/>
          <w:szCs w:val="28"/>
        </w:rPr>
        <w:t>Основные направления и ценностные основы духовно</w:t>
      </w:r>
      <w:r w:rsidRPr="00014085">
        <w:rPr>
          <w:rFonts w:ascii="Times New Roman" w:hAnsi="Times New Roman"/>
          <w:b/>
          <w:color w:val="auto"/>
          <w:sz w:val="28"/>
          <w:szCs w:val="28"/>
        </w:rPr>
        <w:softHyphen/>
        <w:t>нравственного развития, воспитания и социализации обучающихся с ЗПР МБОУ СОШ № 5</w:t>
      </w:r>
    </w:p>
    <w:p w:rsidR="00CD3FED" w:rsidRPr="00014085" w:rsidRDefault="00CD3FED" w:rsidP="00014085">
      <w:pPr>
        <w:pStyle w:val="Zag2"/>
        <w:rPr>
          <w:rStyle w:val="Zag11"/>
          <w:rFonts w:eastAsia="@Arial Unicode MS"/>
          <w:lang w:val="ru-RU"/>
        </w:rPr>
      </w:pPr>
      <w:r w:rsidRPr="00014085">
        <w:rPr>
          <w:rStyle w:val="Zag11"/>
          <w:rFonts w:eastAsia="@Arial Unicode MS"/>
          <w:b w:val="0"/>
          <w:color w:val="auto"/>
          <w:sz w:val="28"/>
          <w:szCs w:val="28"/>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D3FED" w:rsidRPr="00014085" w:rsidRDefault="00CD3FED" w:rsidP="00014085">
      <w:pPr>
        <w:spacing w:after="0" w:line="240" w:lineRule="auto"/>
        <w:ind w:firstLine="708"/>
        <w:jc w:val="both"/>
        <w:rPr>
          <w:rFonts w:ascii="Times New Roman" w:eastAsia="Times New Roman" w:hAnsi="Times New Roman" w:cs="Times New Roman"/>
        </w:rPr>
      </w:pPr>
      <w:r w:rsidRPr="00014085">
        <w:rPr>
          <w:rStyle w:val="Zag11"/>
          <w:rFonts w:ascii="Times New Roman" w:eastAsia="@Arial Unicode MS" w:hAnsi="Times New Roman" w:cs="Times New Roman"/>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D3FED" w:rsidRPr="00014085" w:rsidRDefault="00CD3FED" w:rsidP="00014085">
      <w:pPr>
        <w:spacing w:after="0" w:line="240" w:lineRule="auto"/>
        <w:ind w:firstLine="54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1) Урочная деятельность</w:t>
      </w:r>
      <w:r w:rsidRPr="00014085">
        <w:rPr>
          <w:rFonts w:ascii="Times New Roman" w:hAnsi="Times New Roman" w:cs="Times New Roman"/>
          <w:sz w:val="28"/>
          <w:szCs w:val="28"/>
        </w:rPr>
        <w:t xml:space="preserve">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2) Внеурочная деятельность</w:t>
      </w:r>
      <w:r w:rsidRPr="00014085">
        <w:rPr>
          <w:rFonts w:ascii="Times New Roman" w:hAnsi="Times New Roman" w:cs="Times New Roman"/>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lastRenderedPageBreak/>
        <w:t>3) Внешкольная деятельность</w:t>
      </w:r>
      <w:r w:rsidRPr="00014085">
        <w:rPr>
          <w:rFonts w:ascii="Times New Roman" w:hAnsi="Times New Roman" w:cs="Times New Roman"/>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Общественные задачи.</w:t>
      </w:r>
    </w:p>
    <w:p w:rsidR="00CD3FED" w:rsidRPr="00014085" w:rsidRDefault="00CD3FED" w:rsidP="00014085">
      <w:pPr>
        <w:pStyle w:val="Osnova"/>
        <w:spacing w:line="240" w:lineRule="auto"/>
        <w:rPr>
          <w:rStyle w:val="Zag11"/>
          <w:rFonts w:ascii="Times New Roman" w:eastAsia="@Arial Unicode MS" w:hAnsi="Times New Roman" w:cs="Times New Roman"/>
          <w:b/>
          <w:color w:val="auto"/>
          <w:lang w:val="ru-RU"/>
        </w:rPr>
      </w:pPr>
      <w:r w:rsidRPr="00014085">
        <w:rPr>
          <w:rStyle w:val="Zag11"/>
          <w:rFonts w:ascii="Times New Roman" w:eastAsia="@Arial Unicode MS" w:hAnsi="Times New Roman" w:cs="Times New Roman"/>
          <w:color w:val="auto"/>
          <w:sz w:val="28"/>
          <w:szCs w:val="28"/>
          <w:lang w:val="ru-RU"/>
        </w:rPr>
        <w:t xml:space="preserve">Организация духовно-нравственного развития и воспитания обучающихся осуществляется по следующим </w:t>
      </w:r>
      <w:r w:rsidRPr="00014085">
        <w:rPr>
          <w:rStyle w:val="Zag11"/>
          <w:rFonts w:ascii="Times New Roman" w:eastAsia="@Arial Unicode MS" w:hAnsi="Times New Roman" w:cs="Times New Roman"/>
          <w:b/>
          <w:color w:val="auto"/>
          <w:sz w:val="28"/>
          <w:szCs w:val="28"/>
          <w:lang w:val="ru-RU"/>
        </w:rPr>
        <w:t>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768"/>
      </w:tblGrid>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014085">
              <w:rPr>
                <w:rStyle w:val="Zag11"/>
                <w:rFonts w:ascii="Times New Roman" w:eastAsia="@Arial Unicode MS" w:hAnsi="Times New Roman" w:cs="Times New Roman"/>
                <w:b/>
                <w:color w:val="auto"/>
                <w:sz w:val="28"/>
                <w:szCs w:val="28"/>
                <w:lang w:val="ru-RU"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014085">
              <w:rPr>
                <w:rStyle w:val="Zag11"/>
                <w:rFonts w:ascii="Times New Roman" w:eastAsia="@Arial Unicode MS" w:hAnsi="Times New Roman" w:cs="Times New Roman"/>
                <w:b/>
                <w:color w:val="auto"/>
                <w:sz w:val="28"/>
                <w:szCs w:val="28"/>
                <w:lang w:val="ru-RU" w:eastAsia="en-US"/>
              </w:rPr>
              <w:t>Направление работы</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014085">
              <w:rPr>
                <w:rStyle w:val="Zag11"/>
                <w:rFonts w:ascii="Times New Roman" w:eastAsia="@Arial Unicode MS" w:hAnsi="Times New Roman" w:cs="Times New Roman"/>
                <w:b/>
                <w:color w:val="auto"/>
                <w:sz w:val="28"/>
                <w:szCs w:val="28"/>
                <w:lang w:val="ru-RU" w:eastAsia="en-US"/>
              </w:rPr>
              <w:t>Ценности</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1</w:t>
            </w:r>
          </w:p>
        </w:tc>
        <w:tc>
          <w:tcPr>
            <w:tcW w:w="2409"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Гражданско-патриотическое воспитание</w:t>
            </w:r>
          </w:p>
          <w:p w:rsidR="00CD3FED" w:rsidRPr="00014085" w:rsidRDefault="00CD3FED" w:rsidP="00014085">
            <w:pPr>
              <w:pStyle w:val="Osnova"/>
              <w:spacing w:line="240" w:lineRule="auto"/>
              <w:ind w:firstLine="0"/>
              <w:rPr>
                <w:rStyle w:val="Zag11"/>
                <w:rFonts w:ascii="Times New Roman" w:eastAsia="@Arial Unicode MS" w:hAnsi="Times New Roman" w:cs="Times New Roman"/>
                <w:lang w:val="ru-RU"/>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Style w:val="Zag11"/>
                <w:rFonts w:ascii="Times New Roman" w:eastAsia="@Arial Unicode MS" w:hAnsi="Times New Roman" w:cs="Times New Roman"/>
                <w:iCs/>
                <w:color w:val="auto"/>
                <w:sz w:val="28"/>
                <w:szCs w:val="28"/>
                <w:lang w:val="ru-RU"/>
              </w:rPr>
            </w:pPr>
            <w:r w:rsidRPr="00014085">
              <w:rPr>
                <w:rStyle w:val="Zag11"/>
                <w:rFonts w:ascii="Times New Roman" w:eastAsia="@Arial Unicode MS" w:hAnsi="Times New Roman" w:cs="Times New Roman"/>
                <w:iCs/>
                <w:color w:val="auto"/>
                <w:sz w:val="28"/>
                <w:szCs w:val="28"/>
                <w:lang w:val="ru-RU" w:eastAsia="en-U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Нравственное и духовное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0"/>
              <w:spacing w:line="240" w:lineRule="auto"/>
              <w:ind w:firstLine="0"/>
              <w:rPr>
                <w:rStyle w:val="Zag11"/>
                <w:rFonts w:ascii="Times New Roman" w:hAnsi="Times New Roman"/>
                <w:color w:val="auto"/>
                <w:sz w:val="28"/>
                <w:szCs w:val="28"/>
              </w:rPr>
            </w:pPr>
            <w:r w:rsidRPr="00014085">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CD3FED" w:rsidRPr="00014085" w:rsidTr="00CD3FED">
        <w:trPr>
          <w:trHeight w:val="1125"/>
        </w:trPr>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33"/>
              <w:rPr>
                <w:rFonts w:ascii="Times New Roman" w:hAnsi="Times New Roman"/>
                <w:color w:val="auto"/>
                <w:spacing w:val="2"/>
                <w:sz w:val="28"/>
                <w:szCs w:val="28"/>
              </w:rPr>
            </w:pPr>
            <w:r w:rsidRPr="00014085">
              <w:rPr>
                <w:rFonts w:ascii="Times New Roman" w:hAnsi="Times New Roman"/>
                <w:color w:val="auto"/>
                <w:spacing w:val="2"/>
                <w:sz w:val="28"/>
                <w:szCs w:val="28"/>
              </w:rPr>
              <w:t>Воспитание положительного отношения к труду и творчеству</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iCs/>
                <w:sz w:val="28"/>
                <w:szCs w:val="28"/>
              </w:rPr>
            </w:pPr>
            <w:r w:rsidRPr="00014085">
              <w:rPr>
                <w:rFonts w:ascii="Times New Roman" w:hAnsi="Times New Roman" w:cs="Times New Roman"/>
                <w:sz w:val="28"/>
                <w:szCs w:val="28"/>
              </w:rPr>
              <w:t>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самореализация в профессии.</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014085">
              <w:rPr>
                <w:rFonts w:ascii="Times New Roman" w:eastAsia="@Arial Unicode MS" w:hAnsi="Times New Roman" w:cs="Times New Roman"/>
                <w:color w:val="auto"/>
                <w:sz w:val="28"/>
                <w:szCs w:val="28"/>
                <w:lang w:val="ru-RU" w:eastAsia="en-US"/>
              </w:rPr>
              <w:t>4</w:t>
            </w:r>
          </w:p>
        </w:tc>
        <w:tc>
          <w:tcPr>
            <w:tcW w:w="2409"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p>
          <w:p w:rsidR="00CD3FED" w:rsidRPr="00014085"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014085">
              <w:rPr>
                <w:rFonts w:ascii="Times New Roman" w:eastAsia="@Arial Unicode MS" w:hAnsi="Times New Roman" w:cs="Times New Roman"/>
                <w:color w:val="auto"/>
                <w:sz w:val="28"/>
                <w:szCs w:val="28"/>
                <w:lang w:val="ru-RU" w:eastAsia="en-US"/>
              </w:rPr>
              <w:t>Интеллектуаль</w:t>
            </w:r>
          </w:p>
          <w:p w:rsidR="00CD3FED" w:rsidRPr="00014085"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014085">
              <w:rPr>
                <w:rFonts w:ascii="Times New Roman" w:eastAsia="@Arial Unicode MS" w:hAnsi="Times New Roman" w:cs="Times New Roman"/>
                <w:color w:val="auto"/>
                <w:sz w:val="28"/>
                <w:szCs w:val="28"/>
                <w:lang w:val="ru-RU" w:eastAsia="en-US"/>
              </w:rPr>
              <w:t>ное воспитание</w:t>
            </w:r>
          </w:p>
          <w:p w:rsidR="00CD3FED" w:rsidRPr="00014085" w:rsidRDefault="00CD3FED" w:rsidP="00014085">
            <w:pPr>
              <w:pStyle w:val="Osnova"/>
              <w:spacing w:line="240" w:lineRule="auto"/>
              <w:rPr>
                <w:rStyle w:val="Zag11"/>
                <w:rFonts w:ascii="Times New Roman" w:eastAsia="@Arial Unicode MS" w:hAnsi="Times New Roman" w:cs="Times New Roman"/>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rPr>
                <w:rStyle w:val="Zag11"/>
                <w:rFonts w:ascii="Times New Roman" w:eastAsia="@Arial Unicode MS" w:hAnsi="Times New Roman" w:cs="Times New Roman"/>
                <w:sz w:val="28"/>
                <w:szCs w:val="28"/>
                <w:lang w:val="ru-RU"/>
              </w:rPr>
            </w:pPr>
            <w:r w:rsidRPr="00014085">
              <w:rPr>
                <w:rFonts w:ascii="Times New Roman" w:eastAsia="@Arial Unicode MS" w:hAnsi="Times New Roman" w:cs="Times New Roman"/>
                <w:color w:val="auto"/>
                <w:sz w:val="28"/>
                <w:szCs w:val="28"/>
                <w:lang w:val="ru-RU" w:eastAsia="en-US"/>
              </w:rPr>
              <w:t>Образование, стремление к истине и критичность мышления, научная картина мира образование, истина, интеллект, наука, интеллектуальная деятельность, интеллектуальное развитие личности, знание, общество знаний.</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014085">
              <w:rPr>
                <w:rFonts w:ascii="Times New Roman" w:hAnsi="Times New Roman" w:cs="Times New Roman"/>
                <w:spacing w:val="2"/>
                <w:sz w:val="28"/>
                <w:szCs w:val="28"/>
              </w:rPr>
              <w:t>5</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right="-108" w:hanging="108"/>
              <w:contextualSpacing/>
              <w:jc w:val="both"/>
              <w:rPr>
                <w:rStyle w:val="Zag11"/>
                <w:rFonts w:ascii="Times New Roman" w:eastAsia="@Arial Unicode MS" w:hAnsi="Times New Roman" w:cs="Times New Roman"/>
                <w:sz w:val="28"/>
                <w:szCs w:val="28"/>
              </w:rPr>
            </w:pPr>
            <w:r w:rsidRPr="00014085">
              <w:rPr>
                <w:rFonts w:ascii="Times New Roman" w:hAnsi="Times New Roman" w:cs="Times New Roman"/>
                <w:spacing w:val="2"/>
                <w:sz w:val="28"/>
                <w:szCs w:val="28"/>
              </w:rPr>
              <w:t>Здоровьесберегающее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sz w:val="28"/>
                <w:szCs w:val="28"/>
              </w:rPr>
            </w:pPr>
            <w:r w:rsidRPr="00014085">
              <w:rPr>
                <w:rFonts w:ascii="Times New Roman" w:hAnsi="Times New Roman" w:cs="Times New Roman"/>
                <w:sz w:val="28"/>
                <w:szCs w:val="28"/>
              </w:rPr>
              <w:t>Здоровье физическое и душевное (психологическое, нравственное), здоровье личное, близких и всех людей, здоровье человека, общества и природы, ЗОЖ</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014085">
              <w:rPr>
                <w:rFonts w:ascii="Times New Roman" w:hAnsi="Times New Roman" w:cs="Times New Roman"/>
                <w:spacing w:val="2"/>
                <w:sz w:val="28"/>
                <w:szCs w:val="28"/>
              </w:rPr>
              <w:t>6</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rPr>
            </w:pPr>
            <w:r w:rsidRPr="00014085">
              <w:rPr>
                <w:rFonts w:ascii="Times New Roman" w:hAnsi="Times New Roman" w:cs="Times New Roman"/>
                <w:spacing w:val="2"/>
                <w:sz w:val="28"/>
                <w:szCs w:val="28"/>
              </w:rPr>
              <w:t>Социокультурное и медиакультурное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014085">
              <w:rPr>
                <w:rFonts w:ascii="Times New Roman" w:hAnsi="Times New Roman" w:cs="Times New Roman"/>
                <w:iCs/>
                <w:spacing w:val="-2"/>
                <w:sz w:val="28"/>
                <w:szCs w:val="28"/>
              </w:rPr>
              <w:t xml:space="preserve"> </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Style w:val="Zag11"/>
                <w:rFonts w:ascii="Times New Roman" w:hAnsi="Times New Roman"/>
                <w:color w:val="auto"/>
                <w:spacing w:val="2"/>
                <w:sz w:val="28"/>
                <w:szCs w:val="28"/>
              </w:rPr>
            </w:pPr>
            <w:r w:rsidRPr="00014085">
              <w:rPr>
                <w:rFonts w:ascii="Times New Roman" w:hAnsi="Times New Roman"/>
                <w:color w:val="auto"/>
                <w:spacing w:val="2"/>
                <w:sz w:val="28"/>
                <w:szCs w:val="28"/>
              </w:rPr>
              <w:t xml:space="preserve">Культуротворческое </w:t>
            </w:r>
            <w:r w:rsidRPr="00014085">
              <w:rPr>
                <w:rFonts w:ascii="Times New Roman" w:hAnsi="Times New Roman"/>
                <w:spacing w:val="2"/>
                <w:sz w:val="28"/>
                <w:szCs w:val="28"/>
              </w:rPr>
              <w:t>и э</w:t>
            </w:r>
            <w:r w:rsidRPr="00014085">
              <w:rPr>
                <w:rFonts w:ascii="Times New Roman" w:hAnsi="Times New Roman"/>
                <w:sz w:val="28"/>
                <w:szCs w:val="28"/>
              </w:rPr>
              <w:t xml:space="preserve">стетическое  </w:t>
            </w:r>
            <w:r w:rsidRPr="00014085">
              <w:rPr>
                <w:rFonts w:ascii="Times New Roman" w:hAnsi="Times New Roman"/>
                <w:sz w:val="28"/>
                <w:szCs w:val="28"/>
              </w:rPr>
              <w:lastRenderedPageBreak/>
              <w:t>воспитание</w:t>
            </w:r>
            <w:r w:rsidRPr="00014085">
              <w:rPr>
                <w:rFonts w:ascii="Times New Roman" w:hAnsi="Times New Roman"/>
                <w:color w:val="auto"/>
                <w:spacing w:val="2"/>
                <w:sz w:val="28"/>
                <w:szCs w:val="28"/>
              </w:rPr>
              <w:t xml:space="preserve"> </w:t>
            </w:r>
          </w:p>
        </w:tc>
        <w:tc>
          <w:tcPr>
            <w:tcW w:w="6768"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Духовный мир человека, красота в творениях природы и человека (искусство), гармония</w:t>
            </w:r>
          </w:p>
          <w:p w:rsidR="00CD3FED" w:rsidRPr="00014085" w:rsidRDefault="00CD3FED" w:rsidP="00014085">
            <w:pPr>
              <w:widowControl w:val="0"/>
              <w:autoSpaceDE w:val="0"/>
              <w:autoSpaceDN w:val="0"/>
              <w:adjustRightInd w:val="0"/>
              <w:spacing w:after="0" w:line="240" w:lineRule="auto"/>
              <w:jc w:val="both"/>
              <w:rPr>
                <w:rStyle w:val="Zag11"/>
                <w:rFonts w:ascii="Times New Roman" w:hAnsi="Times New Roman" w:cs="Times New Roman"/>
              </w:rPr>
            </w:pP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pStyle w:val="af2"/>
              <w:spacing w:line="240" w:lineRule="auto"/>
              <w:ind w:firstLine="709"/>
              <w:rPr>
                <w:rFonts w:ascii="Times New Roman" w:hAnsi="Times New Roman"/>
                <w:color w:val="auto"/>
                <w:spacing w:val="2"/>
                <w:sz w:val="28"/>
                <w:szCs w:val="28"/>
              </w:rPr>
            </w:pPr>
            <w:r w:rsidRPr="00014085">
              <w:rPr>
                <w:rFonts w:ascii="Times New Roman" w:hAnsi="Times New Roman"/>
                <w:color w:val="auto"/>
                <w:spacing w:val="2"/>
                <w:sz w:val="28"/>
                <w:szCs w:val="28"/>
              </w:rPr>
              <w:t>Правовое воспитание и культура безопасности</w:t>
            </w:r>
          </w:p>
          <w:p w:rsidR="00CD3FED" w:rsidRPr="00014085" w:rsidRDefault="00CD3FED" w:rsidP="00014085">
            <w:pPr>
              <w:pStyle w:val="af2"/>
              <w:spacing w:line="240" w:lineRule="auto"/>
              <w:ind w:firstLine="0"/>
              <w:rPr>
                <w:rFonts w:ascii="Times New Roman" w:hAnsi="Times New Roman"/>
                <w:color w:val="auto"/>
                <w:spacing w:val="2"/>
                <w:sz w:val="28"/>
                <w:szCs w:val="28"/>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014085">
              <w:rPr>
                <w:rFonts w:ascii="Times New Roman" w:hAnsi="Times New Roman" w:cs="Times New Roman"/>
                <w:color w:val="auto"/>
                <w:spacing w:val="2"/>
                <w:sz w:val="28"/>
                <w:szCs w:val="28"/>
                <w:lang w:val="ru-RU"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Style w:val="Zag11"/>
                <w:rFonts w:ascii="Times New Roman" w:eastAsia="@Arial Unicode MS" w:hAnsi="Times New Roman" w:cs="Times New Roman"/>
                <w:color w:val="auto"/>
                <w:sz w:val="28"/>
                <w:szCs w:val="28"/>
                <w:lang w:val="ru-RU"/>
              </w:rPr>
            </w:pPr>
            <w:r w:rsidRPr="00014085">
              <w:rPr>
                <w:rFonts w:ascii="Times New Roman" w:hAnsi="Times New Roman" w:cs="Times New Roman"/>
                <w:color w:val="auto"/>
                <w:spacing w:val="2"/>
                <w:sz w:val="28"/>
                <w:szCs w:val="28"/>
                <w:lang w:eastAsia="en-US"/>
              </w:rPr>
              <w:t>Воспитание семейных ценностей</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Человек и люди</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 признание свободы, прав, чести и достоинства; других людей, необходимость договариваться; друг с другом, взаимодействовать;  разумное управление речью как гарантия; достойных поступков личности;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дружба и взаимопомощь;  справедливость и милосердие; духовная безопасность («добрый человек в  мире, где есть зло»); </w:t>
            </w:r>
          </w:p>
          <w:p w:rsidR="00CD3FED" w:rsidRPr="00014085" w:rsidRDefault="00CD3FED"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Семья</w:t>
            </w:r>
          </w:p>
          <w:p w:rsidR="00CD3FED" w:rsidRPr="00014085"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rPr>
            </w:pPr>
            <w:r w:rsidRPr="00014085">
              <w:rPr>
                <w:rFonts w:ascii="Times New Roman" w:hAnsi="Times New Roman" w:cs="Times New Roman"/>
                <w:sz w:val="28"/>
                <w:szCs w:val="28"/>
              </w:rPr>
              <w:t xml:space="preserve">Любовь и верность; здоровье, достаток; почитание родителей;  забота о старших и младших;  забота о продолжении рода. </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014085">
              <w:rPr>
                <w:rFonts w:ascii="Times New Roman" w:hAnsi="Times New Roman" w:cs="Times New Roman"/>
                <w:color w:val="auto"/>
                <w:spacing w:val="2"/>
                <w:sz w:val="28"/>
                <w:szCs w:val="28"/>
                <w:lang w:val="ru-RU" w:eastAsia="en-US"/>
              </w:rPr>
              <w:t>10</w:t>
            </w:r>
          </w:p>
        </w:tc>
        <w:tc>
          <w:tcPr>
            <w:tcW w:w="2409"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pStyle w:val="af2"/>
              <w:spacing w:line="240" w:lineRule="auto"/>
              <w:ind w:firstLine="33"/>
              <w:rPr>
                <w:rFonts w:ascii="Times New Roman" w:hAnsi="Times New Roman"/>
                <w:color w:val="auto"/>
                <w:spacing w:val="2"/>
                <w:sz w:val="28"/>
                <w:szCs w:val="28"/>
              </w:rPr>
            </w:pPr>
            <w:r w:rsidRPr="00014085">
              <w:rPr>
                <w:rFonts w:ascii="Times New Roman" w:hAnsi="Times New Roman"/>
                <w:color w:val="auto"/>
                <w:spacing w:val="2"/>
                <w:sz w:val="28"/>
                <w:szCs w:val="28"/>
              </w:rPr>
              <w:t>Формирование коммуникативной культуры</w:t>
            </w:r>
          </w:p>
          <w:p w:rsidR="00CD3FED" w:rsidRPr="00014085" w:rsidRDefault="00CD3FED" w:rsidP="00014085">
            <w:pPr>
              <w:pStyle w:val="af2"/>
              <w:spacing w:line="240" w:lineRule="auto"/>
              <w:ind w:firstLine="709"/>
              <w:rPr>
                <w:rStyle w:val="Zag11"/>
                <w:rFonts w:ascii="Times New Roman" w:eastAsia="@Arial Unicode MS" w:hAnsi="Times New Roman"/>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709"/>
              <w:rPr>
                <w:rStyle w:val="Zag11"/>
                <w:rFonts w:ascii="Times New Roman" w:hAnsi="Times New Roman"/>
                <w:color w:val="auto"/>
                <w:sz w:val="28"/>
                <w:szCs w:val="28"/>
              </w:rPr>
            </w:pPr>
            <w:r w:rsidRPr="00014085">
              <w:rPr>
                <w:rFonts w:ascii="Times New Roman" w:hAnsi="Times New Roman"/>
                <w:color w:val="auto"/>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CD3FED" w:rsidRPr="00014085"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014085">
              <w:rPr>
                <w:rFonts w:ascii="Times New Roman" w:hAnsi="Times New Roman" w:cs="Times New Roman"/>
                <w:color w:val="auto"/>
                <w:spacing w:val="2"/>
                <w:sz w:val="28"/>
                <w:szCs w:val="28"/>
                <w:lang w:val="ru-RU" w:eastAsia="en-US"/>
              </w:rPr>
              <w:t>11</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sz w:val="28"/>
                <w:szCs w:val="28"/>
              </w:rPr>
            </w:pPr>
            <w:r w:rsidRPr="00014085">
              <w:rPr>
                <w:rFonts w:ascii="Times New Roman" w:hAnsi="Times New Roman" w:cs="Times New Roman"/>
                <w:sz w:val="28"/>
                <w:szCs w:val="28"/>
              </w:rPr>
              <w:t>Экологическое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sz w:val="28"/>
                <w:szCs w:val="28"/>
              </w:rPr>
            </w:pPr>
            <w:r w:rsidRPr="00014085">
              <w:rPr>
                <w:rFonts w:ascii="Times New Roman" w:hAnsi="Times New Roman" w:cs="Times New Roman"/>
                <w:sz w:val="28"/>
                <w:szCs w:val="28"/>
              </w:rPr>
              <w:t>Жизнь и эволюция, природа родного края, заповедная природа, планета Земля, экологическое сознание.</w:t>
            </w:r>
          </w:p>
        </w:tc>
      </w:tr>
    </w:tbl>
    <w:p w:rsidR="00CD3FED" w:rsidRPr="00014085" w:rsidRDefault="00CD3FED" w:rsidP="00014085">
      <w:pPr>
        <w:pStyle w:val="a5"/>
        <w:spacing w:before="0" w:after="0" w:line="240" w:lineRule="auto"/>
        <w:ind w:firstLine="720"/>
        <w:jc w:val="both"/>
        <w:rPr>
          <w:sz w:val="28"/>
          <w:szCs w:val="28"/>
          <w:lang w:eastAsia="en-US"/>
        </w:rPr>
      </w:pPr>
      <w:r w:rsidRPr="00014085">
        <w:rPr>
          <w:color w:val="000000"/>
          <w:sz w:val="28"/>
          <w:szCs w:val="28"/>
        </w:rPr>
        <w:t>На основе совместной деятельности педагогов и учащихся для достижения целей объединяющих детей</w:t>
      </w:r>
      <w:r w:rsidRPr="00014085">
        <w:rPr>
          <w:sz w:val="28"/>
          <w:szCs w:val="28"/>
        </w:rPr>
        <w:t xml:space="preserve"> в МБОУ СОШ № 5 действует Детская общественная организация  «Солнечный город» (далее ДОО «Солнечный город»).</w:t>
      </w:r>
    </w:p>
    <w:p w:rsidR="00CD3FED" w:rsidRPr="00014085" w:rsidRDefault="00CD3FED" w:rsidP="00014085">
      <w:pPr>
        <w:pStyle w:val="a5"/>
        <w:spacing w:before="0" w:after="0" w:line="240" w:lineRule="auto"/>
        <w:ind w:firstLine="720"/>
        <w:jc w:val="both"/>
        <w:rPr>
          <w:color w:val="000000"/>
          <w:sz w:val="28"/>
          <w:szCs w:val="28"/>
        </w:rPr>
      </w:pPr>
      <w:r w:rsidRPr="00014085">
        <w:rPr>
          <w:color w:val="000000"/>
          <w:sz w:val="28"/>
          <w:szCs w:val="28"/>
        </w:rPr>
        <w:t xml:space="preserve">Членами </w:t>
      </w:r>
      <w:r w:rsidRPr="00014085">
        <w:rPr>
          <w:sz w:val="28"/>
          <w:szCs w:val="28"/>
        </w:rPr>
        <w:t xml:space="preserve">ДОО «Солнечный город» </w:t>
      </w:r>
      <w:r w:rsidRPr="00014085">
        <w:rPr>
          <w:color w:val="000000"/>
          <w:sz w:val="28"/>
          <w:szCs w:val="28"/>
        </w:rPr>
        <w:t xml:space="preserve">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CD3FED" w:rsidRPr="00014085" w:rsidRDefault="00CD3FED" w:rsidP="00014085">
      <w:pPr>
        <w:pStyle w:val="a5"/>
        <w:spacing w:before="0" w:after="0" w:line="240" w:lineRule="auto"/>
        <w:ind w:firstLine="720"/>
        <w:jc w:val="both"/>
        <w:rPr>
          <w:color w:val="000000"/>
          <w:sz w:val="28"/>
          <w:szCs w:val="28"/>
        </w:rPr>
      </w:pPr>
      <w:r w:rsidRPr="00014085">
        <w:rPr>
          <w:b/>
          <w:color w:val="000000"/>
          <w:sz w:val="28"/>
          <w:szCs w:val="28"/>
        </w:rPr>
        <w:t>Цель</w:t>
      </w:r>
      <w:r w:rsidRPr="00014085">
        <w:rPr>
          <w:color w:val="000000"/>
          <w:sz w:val="28"/>
          <w:szCs w:val="28"/>
        </w:rPr>
        <w:t xml:space="preserve"> - организация деятельности на принципах самореализации и саморазвития личности.</w:t>
      </w:r>
    </w:p>
    <w:p w:rsidR="00CD3FED" w:rsidRPr="00014085" w:rsidRDefault="00CD3FED" w:rsidP="00014085">
      <w:pPr>
        <w:pStyle w:val="a5"/>
        <w:spacing w:before="0" w:after="0" w:line="240" w:lineRule="auto"/>
        <w:ind w:firstLine="709"/>
        <w:jc w:val="both"/>
        <w:rPr>
          <w:color w:val="000000"/>
          <w:sz w:val="28"/>
          <w:szCs w:val="28"/>
        </w:rPr>
      </w:pPr>
      <w:r w:rsidRPr="00014085">
        <w:rPr>
          <w:b/>
          <w:color w:val="000000"/>
          <w:sz w:val="28"/>
          <w:szCs w:val="28"/>
        </w:rPr>
        <w:t>Основными задачами</w:t>
      </w:r>
      <w:r w:rsidRPr="00014085">
        <w:rPr>
          <w:color w:val="000000"/>
          <w:sz w:val="28"/>
          <w:szCs w:val="28"/>
        </w:rPr>
        <w:t xml:space="preserve"> организации являются:</w:t>
      </w:r>
    </w:p>
    <w:p w:rsidR="00CD3FED" w:rsidRPr="00014085" w:rsidRDefault="00CD3FED" w:rsidP="00014085">
      <w:pPr>
        <w:pStyle w:val="a5"/>
        <w:numPr>
          <w:ilvl w:val="0"/>
          <w:numId w:val="22"/>
        </w:numPr>
        <w:spacing w:before="0" w:after="0" w:line="240" w:lineRule="auto"/>
        <w:contextualSpacing/>
        <w:jc w:val="both"/>
        <w:rPr>
          <w:color w:val="000000"/>
          <w:sz w:val="28"/>
          <w:szCs w:val="28"/>
        </w:rPr>
      </w:pPr>
      <w:r w:rsidRPr="00014085">
        <w:rPr>
          <w:color w:val="000000"/>
          <w:sz w:val="28"/>
          <w:szCs w:val="28"/>
        </w:rPr>
        <w:t>создание условий для ребенка, при которых наиболее широко раскрываются его лидерские качества;</w:t>
      </w:r>
    </w:p>
    <w:p w:rsidR="00CD3FED" w:rsidRPr="00014085" w:rsidRDefault="00CD3FED" w:rsidP="00014085">
      <w:pPr>
        <w:pStyle w:val="a5"/>
        <w:numPr>
          <w:ilvl w:val="0"/>
          <w:numId w:val="22"/>
        </w:numPr>
        <w:spacing w:before="0" w:after="0" w:line="240" w:lineRule="auto"/>
        <w:contextualSpacing/>
        <w:jc w:val="both"/>
        <w:rPr>
          <w:color w:val="000000"/>
          <w:sz w:val="28"/>
          <w:szCs w:val="28"/>
        </w:rPr>
      </w:pPr>
      <w:r w:rsidRPr="00014085">
        <w:rPr>
          <w:color w:val="000000"/>
          <w:sz w:val="28"/>
          <w:szCs w:val="28"/>
        </w:rPr>
        <w:t>формирование умения сочетать личные и групповые интересы;</w:t>
      </w:r>
    </w:p>
    <w:p w:rsidR="00CD3FED" w:rsidRPr="00014085" w:rsidRDefault="00CD3FED" w:rsidP="00014085">
      <w:pPr>
        <w:pStyle w:val="a5"/>
        <w:numPr>
          <w:ilvl w:val="0"/>
          <w:numId w:val="22"/>
        </w:numPr>
        <w:spacing w:before="0" w:after="0" w:line="240" w:lineRule="auto"/>
        <w:contextualSpacing/>
        <w:jc w:val="both"/>
        <w:rPr>
          <w:color w:val="000000"/>
          <w:sz w:val="28"/>
          <w:szCs w:val="28"/>
        </w:rPr>
      </w:pPr>
      <w:r w:rsidRPr="00014085">
        <w:rPr>
          <w:color w:val="000000"/>
          <w:sz w:val="28"/>
          <w:szCs w:val="28"/>
        </w:rPr>
        <w:t>формирование активной гражданской позиции;</w:t>
      </w:r>
    </w:p>
    <w:p w:rsidR="00CD3FED" w:rsidRPr="00014085" w:rsidRDefault="00CD3FED" w:rsidP="00014085">
      <w:pPr>
        <w:pStyle w:val="a5"/>
        <w:numPr>
          <w:ilvl w:val="0"/>
          <w:numId w:val="22"/>
        </w:numPr>
        <w:spacing w:before="0" w:after="0" w:line="240" w:lineRule="auto"/>
        <w:contextualSpacing/>
        <w:jc w:val="both"/>
        <w:rPr>
          <w:color w:val="000000"/>
          <w:sz w:val="28"/>
          <w:szCs w:val="28"/>
        </w:rPr>
      </w:pPr>
      <w:r w:rsidRPr="00014085">
        <w:rPr>
          <w:color w:val="000000"/>
          <w:sz w:val="28"/>
          <w:szCs w:val="28"/>
        </w:rPr>
        <w:lastRenderedPageBreak/>
        <w:t>привитие интереса к систематическому нравственному, духовному и физическому самосовершенствованию.</w:t>
      </w:r>
    </w:p>
    <w:p w:rsidR="00CD3FED" w:rsidRPr="00014085" w:rsidRDefault="00CD3FED" w:rsidP="00014085">
      <w:pPr>
        <w:pStyle w:val="a5"/>
        <w:spacing w:before="0" w:after="0" w:line="240" w:lineRule="auto"/>
        <w:ind w:firstLine="709"/>
        <w:jc w:val="both"/>
        <w:rPr>
          <w:color w:val="000000"/>
          <w:sz w:val="28"/>
          <w:szCs w:val="28"/>
        </w:rPr>
      </w:pPr>
      <w:r w:rsidRPr="00014085">
        <w:rPr>
          <w:color w:val="000000"/>
          <w:sz w:val="28"/>
          <w:szCs w:val="28"/>
        </w:rPr>
        <w:t xml:space="preserve"> Организует деятельность членов организации по направлениям:</w:t>
      </w:r>
    </w:p>
    <w:p w:rsidR="00CD3FED" w:rsidRPr="00014085" w:rsidRDefault="00CD3FED" w:rsidP="00014085">
      <w:pPr>
        <w:pStyle w:val="a5"/>
        <w:numPr>
          <w:ilvl w:val="0"/>
          <w:numId w:val="23"/>
        </w:numPr>
        <w:spacing w:before="0" w:after="0" w:line="240" w:lineRule="auto"/>
        <w:contextualSpacing/>
        <w:jc w:val="both"/>
        <w:rPr>
          <w:color w:val="000000"/>
          <w:sz w:val="28"/>
          <w:szCs w:val="28"/>
        </w:rPr>
      </w:pPr>
      <w:r w:rsidRPr="00014085">
        <w:rPr>
          <w:color w:val="000000"/>
          <w:sz w:val="28"/>
          <w:szCs w:val="28"/>
        </w:rPr>
        <w:t>Ты пришел в мир знаний.</w:t>
      </w:r>
    </w:p>
    <w:p w:rsidR="00CD3FED" w:rsidRPr="00014085" w:rsidRDefault="00CD3FED" w:rsidP="00014085">
      <w:pPr>
        <w:pStyle w:val="a5"/>
        <w:numPr>
          <w:ilvl w:val="0"/>
          <w:numId w:val="23"/>
        </w:numPr>
        <w:spacing w:before="0" w:after="0" w:line="240" w:lineRule="auto"/>
        <w:contextualSpacing/>
        <w:jc w:val="both"/>
        <w:rPr>
          <w:color w:val="000000"/>
          <w:sz w:val="28"/>
          <w:szCs w:val="28"/>
        </w:rPr>
      </w:pPr>
      <w:r w:rsidRPr="00014085">
        <w:rPr>
          <w:color w:val="000000"/>
          <w:sz w:val="28"/>
          <w:szCs w:val="28"/>
        </w:rPr>
        <w:t>Трудом красивым славен человек</w:t>
      </w:r>
    </w:p>
    <w:p w:rsidR="00CD3FED" w:rsidRPr="00014085" w:rsidRDefault="00CD3FED" w:rsidP="00014085">
      <w:pPr>
        <w:pStyle w:val="a5"/>
        <w:numPr>
          <w:ilvl w:val="0"/>
          <w:numId w:val="23"/>
        </w:numPr>
        <w:spacing w:before="0" w:after="0" w:line="240" w:lineRule="auto"/>
        <w:contextualSpacing/>
        <w:jc w:val="both"/>
        <w:rPr>
          <w:color w:val="000000"/>
          <w:sz w:val="28"/>
          <w:szCs w:val="28"/>
        </w:rPr>
      </w:pPr>
      <w:r w:rsidRPr="00014085">
        <w:rPr>
          <w:color w:val="000000"/>
          <w:sz w:val="28"/>
          <w:szCs w:val="28"/>
        </w:rPr>
        <w:t>Земля – наш общий дом.</w:t>
      </w:r>
    </w:p>
    <w:p w:rsidR="00CD3FED" w:rsidRPr="00014085" w:rsidRDefault="00CD3FED" w:rsidP="00014085">
      <w:pPr>
        <w:pStyle w:val="a5"/>
        <w:numPr>
          <w:ilvl w:val="0"/>
          <w:numId w:val="23"/>
        </w:numPr>
        <w:spacing w:before="0" w:after="0" w:line="240" w:lineRule="auto"/>
        <w:contextualSpacing/>
        <w:jc w:val="both"/>
        <w:rPr>
          <w:color w:val="000000"/>
          <w:sz w:val="28"/>
          <w:szCs w:val="28"/>
        </w:rPr>
      </w:pPr>
      <w:r w:rsidRPr="00014085">
        <w:rPr>
          <w:color w:val="000000"/>
          <w:sz w:val="28"/>
          <w:szCs w:val="28"/>
        </w:rPr>
        <w:t>Жить для радости людей.</w:t>
      </w:r>
    </w:p>
    <w:p w:rsidR="00CD3FED" w:rsidRPr="00014085" w:rsidRDefault="00CD3FED" w:rsidP="00014085">
      <w:pPr>
        <w:pStyle w:val="a5"/>
        <w:numPr>
          <w:ilvl w:val="0"/>
          <w:numId w:val="23"/>
        </w:numPr>
        <w:spacing w:before="0" w:after="0" w:line="240" w:lineRule="auto"/>
        <w:contextualSpacing/>
        <w:jc w:val="both"/>
        <w:rPr>
          <w:color w:val="000000"/>
          <w:sz w:val="28"/>
          <w:szCs w:val="28"/>
        </w:rPr>
      </w:pPr>
      <w:r w:rsidRPr="00014085">
        <w:rPr>
          <w:color w:val="000000"/>
          <w:sz w:val="28"/>
          <w:szCs w:val="28"/>
        </w:rPr>
        <w:t>Мы на планете друзей.</w:t>
      </w:r>
    </w:p>
    <w:p w:rsidR="00CD3FED" w:rsidRPr="00014085" w:rsidRDefault="00CD3FED" w:rsidP="00014085">
      <w:pPr>
        <w:pStyle w:val="a5"/>
        <w:spacing w:before="0" w:after="0" w:line="240" w:lineRule="auto"/>
        <w:ind w:firstLine="709"/>
        <w:jc w:val="both"/>
        <w:rPr>
          <w:b/>
          <w:sz w:val="28"/>
          <w:szCs w:val="28"/>
        </w:rPr>
      </w:pPr>
      <w:r w:rsidRPr="00014085">
        <w:rPr>
          <w:color w:val="000000"/>
          <w:sz w:val="28"/>
          <w:szCs w:val="28"/>
        </w:rPr>
        <w:t xml:space="preserve">Жизнедеятельность организации строится на принципах самореализации, </w:t>
      </w:r>
    </w:p>
    <w:p w:rsidR="00CD3FED" w:rsidRPr="00014085" w:rsidRDefault="00CD3FED" w:rsidP="00014085">
      <w:pPr>
        <w:pStyle w:val="a5"/>
        <w:spacing w:before="0" w:after="0" w:line="240" w:lineRule="auto"/>
        <w:ind w:firstLine="709"/>
        <w:jc w:val="both"/>
        <w:rPr>
          <w:color w:val="000000"/>
          <w:sz w:val="28"/>
          <w:szCs w:val="28"/>
        </w:rPr>
      </w:pPr>
      <w:r w:rsidRPr="00014085">
        <w:rPr>
          <w:b/>
          <w:sz w:val="28"/>
          <w:szCs w:val="28"/>
        </w:rPr>
        <w:t>«По морям к родным причалам»</w:t>
      </w:r>
      <w:r w:rsidRPr="00014085">
        <w:rPr>
          <w:sz w:val="28"/>
          <w:szCs w:val="28"/>
        </w:rPr>
        <w:t xml:space="preserve"> предназначена  для обучающихся в начальной </w:t>
      </w:r>
      <w:r w:rsidRPr="00014085">
        <w:rPr>
          <w:color w:val="000000"/>
          <w:sz w:val="28"/>
          <w:szCs w:val="28"/>
        </w:rPr>
        <w:t>саморазвития, самосовершенствования личности.</w:t>
      </w:r>
    </w:p>
    <w:p w:rsidR="00CD3FED" w:rsidRPr="00014085" w:rsidRDefault="00CD3FED" w:rsidP="00014085">
      <w:pPr>
        <w:pStyle w:val="a5"/>
        <w:spacing w:before="0" w:after="0" w:line="240" w:lineRule="auto"/>
        <w:ind w:firstLine="709"/>
        <w:jc w:val="both"/>
        <w:rPr>
          <w:sz w:val="28"/>
          <w:szCs w:val="28"/>
          <w:lang w:eastAsia="en-US"/>
        </w:rPr>
      </w:pPr>
      <w:r w:rsidRPr="00014085">
        <w:rPr>
          <w:rStyle w:val="affc"/>
          <w:sz w:val="28"/>
          <w:szCs w:val="28"/>
        </w:rPr>
        <w:t xml:space="preserve">Реализация дополнительных образовательных программ </w:t>
      </w:r>
    </w:p>
    <w:p w:rsidR="00CD3FED" w:rsidRPr="00014085" w:rsidRDefault="00CD3FED" w:rsidP="00014085">
      <w:pPr>
        <w:pStyle w:val="a5"/>
        <w:spacing w:before="0" w:after="0" w:line="240" w:lineRule="auto"/>
        <w:ind w:firstLine="708"/>
        <w:jc w:val="both"/>
        <w:rPr>
          <w:sz w:val="28"/>
          <w:szCs w:val="28"/>
        </w:rPr>
      </w:pPr>
      <w:r w:rsidRPr="00014085">
        <w:rPr>
          <w:b/>
          <w:sz w:val="28"/>
          <w:szCs w:val="28"/>
        </w:rPr>
        <w:t xml:space="preserve">Игра-путешествие </w:t>
      </w:r>
      <w:r w:rsidRPr="00014085">
        <w:rPr>
          <w:sz w:val="28"/>
          <w:szCs w:val="28"/>
        </w:rPr>
        <w:t>школе в возрасте от 6,5 лет до 11лет.</w:t>
      </w:r>
    </w:p>
    <w:p w:rsidR="00CD3FED" w:rsidRPr="00014085" w:rsidRDefault="00CD3FED" w:rsidP="00014085">
      <w:pPr>
        <w:pStyle w:val="a5"/>
        <w:spacing w:before="0" w:after="0" w:line="240" w:lineRule="auto"/>
        <w:ind w:firstLine="709"/>
        <w:jc w:val="both"/>
        <w:rPr>
          <w:b/>
          <w:sz w:val="28"/>
          <w:szCs w:val="28"/>
        </w:rPr>
      </w:pPr>
      <w:r w:rsidRPr="00014085">
        <w:rPr>
          <w:rFonts w:eastAsia="@Arial Unicode MS"/>
          <w:sz w:val="28"/>
          <w:szCs w:val="28"/>
        </w:rPr>
        <w:t>Игра  предполагает:</w:t>
      </w:r>
    </w:p>
    <w:p w:rsidR="00CD3FED" w:rsidRPr="00014085" w:rsidRDefault="00CD3FED" w:rsidP="00014085">
      <w:pPr>
        <w:pStyle w:val="a5"/>
        <w:spacing w:before="0" w:after="0" w:line="240" w:lineRule="auto"/>
        <w:ind w:firstLine="709"/>
        <w:jc w:val="both"/>
        <w:rPr>
          <w:sz w:val="28"/>
          <w:szCs w:val="28"/>
        </w:rPr>
      </w:pPr>
      <w:r w:rsidRPr="00014085">
        <w:rPr>
          <w:sz w:val="28"/>
          <w:szCs w:val="28"/>
        </w:rPr>
        <w:t>* формирование основ гражданской идентичности личности, включая:</w:t>
      </w:r>
    </w:p>
    <w:p w:rsidR="00CD3FED" w:rsidRPr="00014085" w:rsidRDefault="00CD3FED" w:rsidP="00014085">
      <w:pPr>
        <w:pStyle w:val="a5"/>
        <w:spacing w:before="0" w:after="0" w:line="240" w:lineRule="auto"/>
        <w:ind w:firstLine="709"/>
        <w:jc w:val="both"/>
        <w:rPr>
          <w:sz w:val="28"/>
          <w:szCs w:val="28"/>
        </w:rPr>
      </w:pPr>
      <w:r w:rsidRPr="00014085">
        <w:rPr>
          <w:sz w:val="28"/>
          <w:szCs w:val="28"/>
        </w:rPr>
        <w:t>-  чувство сопричастности и гордости за свою Родину, народ и историю;</w:t>
      </w:r>
    </w:p>
    <w:p w:rsidR="00CD3FED" w:rsidRPr="00014085" w:rsidRDefault="00CD3FED" w:rsidP="00014085">
      <w:pPr>
        <w:pStyle w:val="a5"/>
        <w:spacing w:before="0" w:after="0" w:line="240" w:lineRule="auto"/>
        <w:ind w:firstLine="709"/>
        <w:jc w:val="both"/>
        <w:rPr>
          <w:sz w:val="28"/>
          <w:szCs w:val="28"/>
        </w:rPr>
      </w:pPr>
      <w:r w:rsidRPr="00014085">
        <w:rPr>
          <w:sz w:val="28"/>
          <w:szCs w:val="28"/>
        </w:rPr>
        <w:t>- осознание ответственности человека за благосостояние общества;</w:t>
      </w:r>
    </w:p>
    <w:p w:rsidR="00CD3FED" w:rsidRPr="00014085" w:rsidRDefault="00CD3FED" w:rsidP="00014085">
      <w:pPr>
        <w:pStyle w:val="a5"/>
        <w:spacing w:before="0" w:after="0" w:line="240" w:lineRule="auto"/>
        <w:ind w:firstLine="709"/>
        <w:jc w:val="both"/>
        <w:rPr>
          <w:sz w:val="28"/>
          <w:szCs w:val="28"/>
        </w:rPr>
      </w:pPr>
      <w:r w:rsidRPr="00014085">
        <w:rPr>
          <w:sz w:val="28"/>
          <w:szCs w:val="28"/>
        </w:rPr>
        <w:t>-  восприятие мира как единого и целостного при разнообразии культур, национальностей, религий;</w:t>
      </w:r>
    </w:p>
    <w:p w:rsidR="00CD3FED" w:rsidRPr="00014085" w:rsidRDefault="00CD3FED" w:rsidP="00014085">
      <w:pPr>
        <w:pStyle w:val="a5"/>
        <w:spacing w:before="0" w:after="0" w:line="240" w:lineRule="auto"/>
        <w:ind w:firstLine="709"/>
        <w:jc w:val="both"/>
        <w:rPr>
          <w:sz w:val="28"/>
          <w:szCs w:val="28"/>
        </w:rPr>
      </w:pPr>
      <w:r w:rsidRPr="00014085">
        <w:rPr>
          <w:sz w:val="28"/>
          <w:szCs w:val="28"/>
        </w:rPr>
        <w:t xml:space="preserve">- отказ от деления на «своих» и «чужих»; </w:t>
      </w:r>
    </w:p>
    <w:p w:rsidR="00CD3FED" w:rsidRPr="00014085" w:rsidRDefault="00CD3FED" w:rsidP="00014085">
      <w:pPr>
        <w:pStyle w:val="a5"/>
        <w:spacing w:before="0" w:after="0" w:line="240" w:lineRule="auto"/>
        <w:ind w:firstLine="709"/>
        <w:jc w:val="both"/>
        <w:rPr>
          <w:sz w:val="28"/>
          <w:szCs w:val="28"/>
        </w:rPr>
      </w:pPr>
      <w:r w:rsidRPr="00014085">
        <w:rPr>
          <w:sz w:val="28"/>
          <w:szCs w:val="28"/>
        </w:rPr>
        <w:t>- уважение истории и культуры каждого народа.</w:t>
      </w:r>
    </w:p>
    <w:p w:rsidR="00CD3FED" w:rsidRPr="00014085" w:rsidRDefault="00CD3FED" w:rsidP="00014085">
      <w:pPr>
        <w:pStyle w:val="a5"/>
        <w:spacing w:before="0" w:after="0" w:line="240" w:lineRule="auto"/>
        <w:ind w:firstLine="709"/>
        <w:jc w:val="both"/>
        <w:rPr>
          <w:sz w:val="28"/>
          <w:szCs w:val="28"/>
        </w:rPr>
      </w:pPr>
      <w:r w:rsidRPr="00014085">
        <w:rPr>
          <w:sz w:val="28"/>
          <w:szCs w:val="28"/>
        </w:rPr>
        <w:t>* формирование психологических условий развития общения, кооперации сотрудничества, включая:</w:t>
      </w:r>
    </w:p>
    <w:p w:rsidR="00CD3FED" w:rsidRPr="00014085" w:rsidRDefault="00CD3FED" w:rsidP="00014085">
      <w:pPr>
        <w:pStyle w:val="a5"/>
        <w:spacing w:before="0" w:after="0" w:line="240" w:lineRule="auto"/>
        <w:ind w:firstLine="709"/>
        <w:jc w:val="both"/>
        <w:rPr>
          <w:sz w:val="28"/>
          <w:szCs w:val="28"/>
        </w:rPr>
      </w:pPr>
      <w:r w:rsidRPr="00014085">
        <w:rPr>
          <w:sz w:val="28"/>
          <w:szCs w:val="28"/>
        </w:rPr>
        <w:t xml:space="preserve">- доброжелательность, доверие и  внимание к людям, </w:t>
      </w:r>
    </w:p>
    <w:p w:rsidR="00CD3FED" w:rsidRPr="00014085" w:rsidRDefault="00CD3FED" w:rsidP="00014085">
      <w:pPr>
        <w:pStyle w:val="a5"/>
        <w:spacing w:before="0" w:after="0" w:line="240" w:lineRule="auto"/>
        <w:ind w:firstLine="709"/>
        <w:jc w:val="both"/>
        <w:rPr>
          <w:sz w:val="28"/>
          <w:szCs w:val="28"/>
        </w:rPr>
      </w:pPr>
      <w:r w:rsidRPr="00014085">
        <w:rPr>
          <w:sz w:val="28"/>
          <w:szCs w:val="28"/>
        </w:rPr>
        <w:t>- готовность к сотрудничеству и дружбе, оказанию помощи тем, кто в ней нуждается;</w:t>
      </w:r>
    </w:p>
    <w:p w:rsidR="00CD3FED" w:rsidRPr="00014085" w:rsidRDefault="00CD3FED" w:rsidP="00014085">
      <w:pPr>
        <w:pStyle w:val="a5"/>
        <w:spacing w:before="0" w:after="0" w:line="240" w:lineRule="auto"/>
        <w:ind w:firstLine="709"/>
        <w:jc w:val="both"/>
        <w:rPr>
          <w:sz w:val="28"/>
          <w:szCs w:val="28"/>
        </w:rPr>
      </w:pPr>
      <w:r w:rsidRPr="00014085">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D3FED" w:rsidRPr="00014085" w:rsidRDefault="00CD3FED" w:rsidP="00014085">
      <w:pPr>
        <w:pStyle w:val="a5"/>
        <w:spacing w:before="0" w:after="0" w:line="240" w:lineRule="auto"/>
        <w:ind w:firstLine="709"/>
        <w:jc w:val="both"/>
        <w:rPr>
          <w:sz w:val="28"/>
          <w:szCs w:val="28"/>
        </w:rPr>
      </w:pPr>
      <w:r w:rsidRPr="00014085">
        <w:rPr>
          <w:sz w:val="28"/>
          <w:szCs w:val="28"/>
        </w:rPr>
        <w:t>* развитие ценностно-смысловой сферы личности на основе общечеловеческой нравственности и гуманизма, включая:</w:t>
      </w:r>
    </w:p>
    <w:p w:rsidR="00CD3FED" w:rsidRPr="00014085" w:rsidRDefault="00CD3FED" w:rsidP="00014085">
      <w:pPr>
        <w:pStyle w:val="a5"/>
        <w:spacing w:before="0" w:after="0" w:line="240" w:lineRule="auto"/>
        <w:ind w:firstLine="709"/>
        <w:jc w:val="both"/>
        <w:rPr>
          <w:sz w:val="28"/>
          <w:szCs w:val="28"/>
        </w:rPr>
      </w:pPr>
      <w:r w:rsidRPr="00014085">
        <w:rPr>
          <w:sz w:val="28"/>
          <w:szCs w:val="28"/>
        </w:rPr>
        <w:t>- принятие и уважение ценностей семьи и общества, школы и коллектива и стремление следовать им;</w:t>
      </w:r>
    </w:p>
    <w:p w:rsidR="00CD3FED" w:rsidRPr="00014085" w:rsidRDefault="00CD3FED" w:rsidP="00014085">
      <w:pPr>
        <w:pStyle w:val="a5"/>
        <w:spacing w:before="0" w:after="0" w:line="240" w:lineRule="auto"/>
        <w:ind w:firstLine="709"/>
        <w:jc w:val="both"/>
        <w:rPr>
          <w:sz w:val="28"/>
          <w:szCs w:val="28"/>
        </w:rPr>
      </w:pPr>
      <w:r w:rsidRPr="00014085">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D3FED" w:rsidRPr="00014085" w:rsidRDefault="00CD3FED" w:rsidP="00014085">
      <w:pPr>
        <w:pStyle w:val="a5"/>
        <w:spacing w:before="0" w:after="0" w:line="240" w:lineRule="auto"/>
        <w:ind w:firstLine="709"/>
        <w:jc w:val="both"/>
        <w:rPr>
          <w:sz w:val="28"/>
          <w:szCs w:val="28"/>
        </w:rPr>
      </w:pPr>
      <w:r w:rsidRPr="00014085">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CD3FED" w:rsidRPr="00014085" w:rsidRDefault="00CD3FED" w:rsidP="00014085">
      <w:pPr>
        <w:pStyle w:val="a5"/>
        <w:spacing w:before="0" w:after="0" w:line="240" w:lineRule="auto"/>
        <w:ind w:firstLine="709"/>
        <w:jc w:val="both"/>
        <w:rPr>
          <w:sz w:val="28"/>
          <w:szCs w:val="28"/>
        </w:rPr>
      </w:pPr>
      <w:r w:rsidRPr="00014085">
        <w:rPr>
          <w:sz w:val="28"/>
          <w:szCs w:val="28"/>
        </w:rPr>
        <w:t>* развитие умения учиться как первого шага к самообразованию и самовоспитанию:</w:t>
      </w:r>
    </w:p>
    <w:p w:rsidR="00CD3FED" w:rsidRPr="00014085" w:rsidRDefault="00CD3FED" w:rsidP="00014085">
      <w:pPr>
        <w:pStyle w:val="a5"/>
        <w:spacing w:before="0" w:after="0" w:line="240" w:lineRule="auto"/>
        <w:ind w:firstLine="709"/>
        <w:jc w:val="both"/>
        <w:rPr>
          <w:sz w:val="28"/>
          <w:szCs w:val="28"/>
        </w:rPr>
      </w:pPr>
      <w:r w:rsidRPr="00014085">
        <w:rPr>
          <w:sz w:val="28"/>
          <w:szCs w:val="28"/>
        </w:rPr>
        <w:t>- развитие широких познавательных интересов, инициативы  и любознательности, мотивов познания и творчества;</w:t>
      </w:r>
    </w:p>
    <w:p w:rsidR="00CD3FED" w:rsidRPr="00014085" w:rsidRDefault="00CD3FED" w:rsidP="00014085">
      <w:pPr>
        <w:pStyle w:val="a5"/>
        <w:spacing w:before="0" w:after="0" w:line="240" w:lineRule="auto"/>
        <w:ind w:firstLine="709"/>
        <w:jc w:val="both"/>
        <w:rPr>
          <w:sz w:val="28"/>
          <w:szCs w:val="28"/>
        </w:rPr>
      </w:pPr>
      <w:r w:rsidRPr="00014085">
        <w:rPr>
          <w:sz w:val="28"/>
          <w:szCs w:val="28"/>
        </w:rPr>
        <w:lastRenderedPageBreak/>
        <w:t>- формирование умения учиться и способности к организации своей деятельности (планированию, контролю, оценке);</w:t>
      </w:r>
    </w:p>
    <w:p w:rsidR="00CD3FED" w:rsidRPr="00014085" w:rsidRDefault="00CD3FED" w:rsidP="00014085">
      <w:pPr>
        <w:pStyle w:val="a5"/>
        <w:spacing w:before="0" w:after="0" w:line="240" w:lineRule="auto"/>
        <w:ind w:firstLine="709"/>
        <w:jc w:val="both"/>
        <w:rPr>
          <w:sz w:val="28"/>
          <w:szCs w:val="28"/>
        </w:rPr>
      </w:pPr>
      <w:r w:rsidRPr="00014085">
        <w:rPr>
          <w:sz w:val="28"/>
          <w:szCs w:val="28"/>
        </w:rPr>
        <w:t>* развитие самостоятельности, инициативы и ответственности личности как условия ее самоактуализации:</w:t>
      </w:r>
    </w:p>
    <w:p w:rsidR="00CD3FED" w:rsidRPr="00014085" w:rsidRDefault="00CD3FED" w:rsidP="00014085">
      <w:pPr>
        <w:pStyle w:val="a5"/>
        <w:spacing w:before="0" w:after="0" w:line="240" w:lineRule="auto"/>
        <w:ind w:firstLine="709"/>
        <w:jc w:val="both"/>
        <w:rPr>
          <w:sz w:val="28"/>
          <w:szCs w:val="28"/>
        </w:rPr>
      </w:pPr>
      <w:r w:rsidRPr="00014085">
        <w:rPr>
          <w:sz w:val="28"/>
          <w:szCs w:val="28"/>
        </w:rPr>
        <w:t>-  формирование самоуважения и эмоционально-положительного отношения к себе;</w:t>
      </w:r>
    </w:p>
    <w:p w:rsidR="00CD3FED" w:rsidRPr="00014085" w:rsidRDefault="00CD3FED" w:rsidP="00014085">
      <w:pPr>
        <w:pStyle w:val="a5"/>
        <w:spacing w:before="0" w:after="0" w:line="240" w:lineRule="auto"/>
        <w:ind w:firstLine="709"/>
        <w:jc w:val="both"/>
        <w:rPr>
          <w:sz w:val="28"/>
          <w:szCs w:val="28"/>
        </w:rPr>
      </w:pPr>
      <w:r w:rsidRPr="00014085">
        <w:rPr>
          <w:sz w:val="28"/>
          <w:szCs w:val="28"/>
        </w:rPr>
        <w:t>- готовность открыто выражать и отстаивать свою позицию;</w:t>
      </w:r>
    </w:p>
    <w:p w:rsidR="00CD3FED" w:rsidRPr="00014085" w:rsidRDefault="00CD3FED" w:rsidP="00014085">
      <w:pPr>
        <w:pStyle w:val="a5"/>
        <w:spacing w:before="0" w:after="0" w:line="240" w:lineRule="auto"/>
        <w:ind w:firstLine="709"/>
        <w:jc w:val="both"/>
        <w:rPr>
          <w:sz w:val="28"/>
          <w:szCs w:val="28"/>
        </w:rPr>
      </w:pPr>
      <w:r w:rsidRPr="00014085">
        <w:rPr>
          <w:sz w:val="28"/>
          <w:szCs w:val="28"/>
        </w:rPr>
        <w:t>- критичность к своим поступкам и умение адекватно их оценивать;</w:t>
      </w:r>
    </w:p>
    <w:p w:rsidR="00CD3FED" w:rsidRPr="00014085" w:rsidRDefault="00CD3FED" w:rsidP="00014085">
      <w:pPr>
        <w:pStyle w:val="a5"/>
        <w:spacing w:before="0" w:after="0" w:line="240" w:lineRule="auto"/>
        <w:ind w:firstLine="709"/>
        <w:jc w:val="both"/>
        <w:rPr>
          <w:sz w:val="28"/>
          <w:szCs w:val="28"/>
        </w:rPr>
      </w:pPr>
      <w:r w:rsidRPr="00014085">
        <w:rPr>
          <w:sz w:val="28"/>
          <w:szCs w:val="28"/>
        </w:rPr>
        <w:t>- готовность к самостоятельным действиям, ответственность за их результаты;</w:t>
      </w:r>
    </w:p>
    <w:p w:rsidR="00CD3FED" w:rsidRPr="00014085" w:rsidRDefault="00CD3FED" w:rsidP="00014085">
      <w:pPr>
        <w:pStyle w:val="a5"/>
        <w:spacing w:before="0" w:after="0" w:line="240" w:lineRule="auto"/>
        <w:ind w:firstLine="709"/>
        <w:jc w:val="both"/>
        <w:rPr>
          <w:sz w:val="28"/>
          <w:szCs w:val="28"/>
        </w:rPr>
      </w:pPr>
      <w:r w:rsidRPr="00014085">
        <w:rPr>
          <w:sz w:val="28"/>
          <w:szCs w:val="28"/>
        </w:rPr>
        <w:t>- целеустремленность и настойчивость в достижении целей;</w:t>
      </w:r>
    </w:p>
    <w:p w:rsidR="00CD3FED" w:rsidRPr="00014085" w:rsidRDefault="00CD3FED" w:rsidP="00014085">
      <w:pPr>
        <w:pStyle w:val="a5"/>
        <w:spacing w:before="0" w:after="0" w:line="240" w:lineRule="auto"/>
        <w:ind w:firstLine="709"/>
        <w:jc w:val="both"/>
        <w:rPr>
          <w:sz w:val="28"/>
          <w:szCs w:val="28"/>
        </w:rPr>
      </w:pPr>
      <w:r w:rsidRPr="00014085">
        <w:rPr>
          <w:sz w:val="28"/>
          <w:szCs w:val="28"/>
        </w:rPr>
        <w:t>- готовность к преодолению трудностей и жизненного оптимизма;</w:t>
      </w:r>
    </w:p>
    <w:p w:rsidR="00CD3FED" w:rsidRPr="00014085" w:rsidRDefault="00CD3FED" w:rsidP="00014085">
      <w:pPr>
        <w:pStyle w:val="a5"/>
        <w:spacing w:before="0" w:after="0" w:line="240" w:lineRule="auto"/>
        <w:ind w:firstLine="709"/>
        <w:jc w:val="both"/>
        <w:rPr>
          <w:sz w:val="28"/>
          <w:szCs w:val="28"/>
        </w:rPr>
      </w:pPr>
      <w:r w:rsidRPr="00014085">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CD3FED" w:rsidRPr="00014085" w:rsidRDefault="00CD3FED" w:rsidP="00014085">
      <w:pPr>
        <w:pStyle w:val="a5"/>
        <w:spacing w:before="0" w:after="0" w:line="240" w:lineRule="auto"/>
        <w:ind w:firstLine="709"/>
        <w:jc w:val="both"/>
        <w:rPr>
          <w:b/>
          <w:sz w:val="28"/>
          <w:szCs w:val="28"/>
        </w:rPr>
      </w:pPr>
      <w:r w:rsidRPr="00014085">
        <w:rPr>
          <w:b/>
          <w:sz w:val="28"/>
          <w:szCs w:val="28"/>
        </w:rPr>
        <w:t xml:space="preserve">Главные идеи: </w:t>
      </w:r>
    </w:p>
    <w:p w:rsidR="00CD3FED" w:rsidRPr="00014085" w:rsidRDefault="00CD3FED" w:rsidP="00014085">
      <w:pPr>
        <w:pStyle w:val="a5"/>
        <w:spacing w:before="0" w:after="0" w:line="240" w:lineRule="auto"/>
        <w:ind w:firstLine="709"/>
        <w:jc w:val="both"/>
        <w:rPr>
          <w:sz w:val="28"/>
          <w:szCs w:val="28"/>
        </w:rPr>
      </w:pPr>
      <w:r w:rsidRPr="00014085">
        <w:rPr>
          <w:sz w:val="28"/>
          <w:szCs w:val="28"/>
        </w:rPr>
        <w:t>1. Научить детей любить, понимать, прощать, помогать другим людям.</w:t>
      </w:r>
    </w:p>
    <w:p w:rsidR="00CD3FED" w:rsidRPr="00014085" w:rsidRDefault="00CD3FED" w:rsidP="00014085">
      <w:pPr>
        <w:pStyle w:val="a5"/>
        <w:spacing w:before="0" w:after="0" w:line="240" w:lineRule="auto"/>
        <w:ind w:firstLine="709"/>
        <w:jc w:val="both"/>
        <w:rPr>
          <w:sz w:val="28"/>
          <w:szCs w:val="28"/>
        </w:rPr>
      </w:pPr>
      <w:r w:rsidRPr="00014085">
        <w:rPr>
          <w:sz w:val="28"/>
          <w:szCs w:val="28"/>
        </w:rPr>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CD3FED" w:rsidRPr="00014085" w:rsidRDefault="00CD3FED" w:rsidP="00014085">
      <w:pPr>
        <w:pStyle w:val="a5"/>
        <w:spacing w:before="0" w:after="0" w:line="240" w:lineRule="auto"/>
        <w:ind w:firstLine="709"/>
        <w:jc w:val="both"/>
        <w:rPr>
          <w:sz w:val="28"/>
          <w:szCs w:val="28"/>
        </w:rPr>
      </w:pPr>
      <w:r w:rsidRPr="00014085">
        <w:rPr>
          <w:sz w:val="28"/>
          <w:szCs w:val="28"/>
        </w:rPr>
        <w:t> </w:t>
      </w:r>
      <w:r w:rsidRPr="00014085">
        <w:rPr>
          <w:b/>
          <w:sz w:val="28"/>
          <w:szCs w:val="28"/>
        </w:rPr>
        <w:t>Цель игры:</w:t>
      </w:r>
      <w:r w:rsidRPr="00014085">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CD3FED" w:rsidRPr="00014085" w:rsidRDefault="00CD3FED" w:rsidP="00014085">
      <w:pPr>
        <w:pStyle w:val="a5"/>
        <w:spacing w:before="0" w:after="0" w:line="240" w:lineRule="auto"/>
        <w:ind w:firstLine="709"/>
        <w:jc w:val="both"/>
        <w:rPr>
          <w:b/>
          <w:sz w:val="28"/>
          <w:szCs w:val="28"/>
        </w:rPr>
      </w:pPr>
      <w:r w:rsidRPr="00014085">
        <w:rPr>
          <w:b/>
          <w:sz w:val="28"/>
          <w:szCs w:val="28"/>
        </w:rPr>
        <w:t>Задачи:</w:t>
      </w:r>
    </w:p>
    <w:p w:rsidR="00CD3FED" w:rsidRPr="00014085" w:rsidRDefault="00CD3FED" w:rsidP="00014085">
      <w:pPr>
        <w:pStyle w:val="a5"/>
        <w:spacing w:before="0" w:after="0" w:line="240" w:lineRule="auto"/>
        <w:ind w:firstLine="709"/>
        <w:jc w:val="both"/>
        <w:rPr>
          <w:sz w:val="28"/>
          <w:szCs w:val="28"/>
        </w:rPr>
      </w:pPr>
      <w:r w:rsidRPr="00014085">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CD3FED" w:rsidRPr="00014085" w:rsidRDefault="00CD3FED" w:rsidP="00014085">
      <w:pPr>
        <w:pStyle w:val="a5"/>
        <w:spacing w:before="0" w:after="0" w:line="240" w:lineRule="auto"/>
        <w:ind w:firstLine="709"/>
        <w:jc w:val="both"/>
        <w:rPr>
          <w:sz w:val="28"/>
          <w:szCs w:val="28"/>
        </w:rPr>
      </w:pPr>
      <w:r w:rsidRPr="00014085">
        <w:rPr>
          <w:sz w:val="28"/>
          <w:szCs w:val="28"/>
        </w:rPr>
        <w:t>Формирование потребности активно работать на благо всего общества и для собственного развития.</w:t>
      </w:r>
    </w:p>
    <w:p w:rsidR="00CD3FED" w:rsidRPr="00014085" w:rsidRDefault="00CD3FED" w:rsidP="00014085">
      <w:pPr>
        <w:pStyle w:val="Zag2"/>
        <w:rPr>
          <w:rStyle w:val="Zag11"/>
          <w:rFonts w:eastAsia="@Arial Unicode MS"/>
          <w:color w:val="auto"/>
          <w:lang w:val="ru-RU"/>
        </w:rPr>
      </w:pPr>
      <w:r w:rsidRPr="00014085">
        <w:rPr>
          <w:rStyle w:val="Zag11"/>
          <w:rFonts w:eastAsia="@Arial Unicode MS"/>
          <w:color w:val="auto"/>
          <w:sz w:val="28"/>
          <w:szCs w:val="28"/>
          <w:lang w:val="ru-RU"/>
        </w:rPr>
        <w:t>Кружок «История кубанского казачества»</w:t>
      </w:r>
    </w:p>
    <w:p w:rsidR="00CD3FED" w:rsidRPr="00014085" w:rsidRDefault="00CD3FED" w:rsidP="00014085">
      <w:pPr>
        <w:spacing w:after="0" w:line="240" w:lineRule="auto"/>
        <w:jc w:val="both"/>
        <w:rPr>
          <w:rFonts w:ascii="Times New Roman" w:eastAsia="Times New Roman" w:hAnsi="Times New Roman" w:cs="Times New Roman"/>
        </w:rPr>
      </w:pPr>
      <w:r w:rsidRPr="00014085">
        <w:rPr>
          <w:rFonts w:ascii="Times New Roman" w:hAnsi="Times New Roman" w:cs="Times New Roman"/>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D3FED" w:rsidRPr="00014085" w:rsidRDefault="00CD3FED" w:rsidP="00014085">
      <w:pPr>
        <w:spacing w:after="0" w:line="240" w:lineRule="auto"/>
        <w:ind w:firstLine="36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Курс «История кубанского казачества»</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w:t>
      </w:r>
      <w:r w:rsidRPr="00014085">
        <w:rPr>
          <w:rFonts w:ascii="Times New Roman" w:hAnsi="Times New Roman" w:cs="Times New Roman"/>
          <w:sz w:val="28"/>
          <w:szCs w:val="28"/>
        </w:rPr>
        <w:lastRenderedPageBreak/>
        <w:t xml:space="preserve">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 xml:space="preserve">Целями программы являются: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sz w:val="28"/>
          <w:szCs w:val="28"/>
        </w:rPr>
        <w:t xml:space="preserve">Для достижения данных целей предполагается решить следующие </w:t>
      </w:r>
      <w:r w:rsidRPr="00014085">
        <w:rPr>
          <w:rFonts w:ascii="Times New Roman" w:hAnsi="Times New Roman" w:cs="Times New Roman"/>
          <w:b/>
          <w:sz w:val="28"/>
          <w:szCs w:val="28"/>
        </w:rPr>
        <w:t>задачи: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приобщить младших школьников к нравственным устоям культуры предков;</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дать учащимся твердые ориентиры добра в образцах выдающихся  личностей  истории казачества;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способствовать развитию интереса к истории своего края;</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воспитать любовь и уважение к Родине, ее народу, культуре, языку, святыням;</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ввести детей в круг основных православных традиций, показать их связь с жизнью казаков, искусством, творчеством.</w:t>
      </w: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sz w:val="28"/>
          <w:szCs w:val="28"/>
        </w:rPr>
        <w:t>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      патриотизм – любовь к своей малой Родине - Кубани, своему народу, к России, служение Отечеству;</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гражданственность – закон и порядок, свобода совести и вероисповедания, правовое государство;</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человечество – мир во всем мире, многообразие культур и народов Кубани</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наука – ценность знания, стремление к истине, научная картина мира;</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семья – любовь и верность, здоровье, достаток, уважение к родителям, забота о старших и младших, забота о продолжении рода;</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труд и творчество – уважение к труду, творчество и созидание, целеустремленность и настойчивость;</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представление о вере, духовности, религиозной жизни человека, толерантности;</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CD3FED" w:rsidRPr="00014085" w:rsidRDefault="00CD3FED"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природа – эволюция, родная земля, заповедная природа, планета Земля, экологическое сознание;</w:t>
      </w:r>
    </w:p>
    <w:p w:rsidR="00CD3FED" w:rsidRPr="00014085" w:rsidRDefault="00CD3FED" w:rsidP="00014085">
      <w:pPr>
        <w:shd w:val="clear" w:color="auto" w:fill="FFFFFF"/>
        <w:spacing w:after="0" w:line="240" w:lineRule="auto"/>
        <w:ind w:firstLine="425"/>
        <w:jc w:val="both"/>
        <w:rPr>
          <w:rStyle w:val="Zag11"/>
          <w:rFonts w:ascii="Times New Roman" w:hAnsi="Times New Roman" w:cs="Times New Roman"/>
        </w:rPr>
      </w:pPr>
      <w:r w:rsidRPr="00014085">
        <w:rPr>
          <w:rFonts w:ascii="Times New Roman" w:hAnsi="Times New Roman" w:cs="Times New Roman"/>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CD3FED" w:rsidRPr="00014085" w:rsidRDefault="00CD3FED" w:rsidP="00014085">
      <w:pPr>
        <w:pStyle w:val="Zag2"/>
        <w:rPr>
          <w:rStyle w:val="Zag11"/>
          <w:rFonts w:eastAsia="@Arial Unicode MS"/>
          <w:color w:val="auto"/>
          <w:sz w:val="28"/>
          <w:szCs w:val="28"/>
          <w:lang w:val="ru-RU"/>
        </w:rPr>
      </w:pPr>
      <w:r w:rsidRPr="00014085">
        <w:rPr>
          <w:rStyle w:val="Zag11"/>
          <w:rFonts w:eastAsia="@Arial Unicode MS"/>
          <w:color w:val="auto"/>
          <w:sz w:val="28"/>
          <w:szCs w:val="28"/>
          <w:lang w:val="ru-RU"/>
        </w:rPr>
        <w:t>Кружок «Основы православной культуры»</w:t>
      </w:r>
    </w:p>
    <w:p w:rsidR="00CD3FED" w:rsidRPr="00014085" w:rsidRDefault="00CD3FED" w:rsidP="00014085">
      <w:pPr>
        <w:pStyle w:val="a5"/>
        <w:spacing w:before="0" w:after="0" w:line="240" w:lineRule="auto"/>
        <w:ind w:firstLine="709"/>
        <w:jc w:val="both"/>
      </w:pPr>
      <w:r w:rsidRPr="00014085">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CD3FED" w:rsidRPr="00014085" w:rsidRDefault="00CD3FED"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            Цель:</w:t>
      </w:r>
      <w:r w:rsidRPr="00014085">
        <w:rPr>
          <w:rFonts w:ascii="Times New Roman" w:hAnsi="Times New Roman" w:cs="Times New Roman"/>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CD3FED" w:rsidRPr="00014085" w:rsidRDefault="00CD3FED"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           Задачи: </w:t>
      </w:r>
    </w:p>
    <w:p w:rsidR="00CD3FED" w:rsidRPr="00014085" w:rsidRDefault="00CD3FED" w:rsidP="00014085">
      <w:pPr>
        <w:pStyle w:val="a5"/>
        <w:spacing w:before="0" w:after="0" w:line="240" w:lineRule="auto"/>
        <w:ind w:firstLine="709"/>
        <w:jc w:val="both"/>
        <w:rPr>
          <w:i/>
          <w:sz w:val="28"/>
          <w:szCs w:val="28"/>
        </w:rPr>
      </w:pPr>
      <w:r w:rsidRPr="00014085">
        <w:rPr>
          <w:i/>
          <w:sz w:val="28"/>
          <w:szCs w:val="28"/>
        </w:rPr>
        <w:t xml:space="preserve">Образовательные: </w:t>
      </w:r>
    </w:p>
    <w:p w:rsidR="00CD3FED" w:rsidRPr="00014085" w:rsidRDefault="00CD3FED" w:rsidP="00014085">
      <w:pPr>
        <w:pStyle w:val="a5"/>
        <w:numPr>
          <w:ilvl w:val="0"/>
          <w:numId w:val="24"/>
        </w:numPr>
        <w:spacing w:before="0" w:after="0" w:line="240" w:lineRule="auto"/>
        <w:contextualSpacing/>
        <w:jc w:val="both"/>
        <w:rPr>
          <w:sz w:val="28"/>
          <w:szCs w:val="28"/>
        </w:rPr>
      </w:pPr>
      <w:r w:rsidRPr="00014085">
        <w:rPr>
          <w:sz w:val="28"/>
          <w:szCs w:val="28"/>
        </w:rPr>
        <w:t>изучение православной религиозной традиции;</w:t>
      </w:r>
    </w:p>
    <w:p w:rsidR="00CD3FED" w:rsidRPr="00014085" w:rsidRDefault="00CD3FED" w:rsidP="00014085">
      <w:pPr>
        <w:pStyle w:val="a5"/>
        <w:numPr>
          <w:ilvl w:val="0"/>
          <w:numId w:val="24"/>
        </w:numPr>
        <w:spacing w:before="0" w:after="0" w:line="240" w:lineRule="auto"/>
        <w:contextualSpacing/>
        <w:jc w:val="both"/>
        <w:rPr>
          <w:sz w:val="28"/>
          <w:szCs w:val="28"/>
        </w:rPr>
      </w:pPr>
      <w:r w:rsidRPr="00014085">
        <w:rPr>
          <w:sz w:val="28"/>
          <w:szCs w:val="28"/>
        </w:rPr>
        <w:t>изучение содержания Евангелия и ознакомление с основными сюжетами Ветхого Завета;</w:t>
      </w:r>
    </w:p>
    <w:p w:rsidR="00CD3FED" w:rsidRPr="00014085" w:rsidRDefault="00CD3FED" w:rsidP="00014085">
      <w:pPr>
        <w:pStyle w:val="a5"/>
        <w:numPr>
          <w:ilvl w:val="0"/>
          <w:numId w:val="25"/>
        </w:numPr>
        <w:spacing w:before="0" w:after="0" w:line="240" w:lineRule="auto"/>
        <w:contextualSpacing/>
        <w:jc w:val="both"/>
        <w:rPr>
          <w:sz w:val="28"/>
          <w:szCs w:val="28"/>
        </w:rPr>
      </w:pPr>
      <w:r w:rsidRPr="00014085">
        <w:rPr>
          <w:sz w:val="28"/>
          <w:szCs w:val="28"/>
        </w:rPr>
        <w:t>изучение православной этики</w:t>
      </w:r>
    </w:p>
    <w:p w:rsidR="00CD3FED" w:rsidRPr="00014085" w:rsidRDefault="00CD3FED" w:rsidP="00014085">
      <w:pPr>
        <w:pStyle w:val="a5"/>
        <w:numPr>
          <w:ilvl w:val="0"/>
          <w:numId w:val="25"/>
        </w:numPr>
        <w:spacing w:before="0" w:after="0" w:line="240" w:lineRule="auto"/>
        <w:contextualSpacing/>
        <w:jc w:val="both"/>
        <w:rPr>
          <w:sz w:val="28"/>
          <w:szCs w:val="28"/>
        </w:rPr>
      </w:pPr>
      <w:r w:rsidRPr="00014085">
        <w:rPr>
          <w:sz w:val="28"/>
          <w:szCs w:val="28"/>
        </w:rPr>
        <w:t>изучение истории христианства;</w:t>
      </w:r>
    </w:p>
    <w:p w:rsidR="00CD3FED" w:rsidRPr="00014085" w:rsidRDefault="00CD3FED" w:rsidP="00014085">
      <w:pPr>
        <w:spacing w:after="0" w:line="240" w:lineRule="auto"/>
        <w:jc w:val="both"/>
        <w:rPr>
          <w:rFonts w:ascii="Times New Roman" w:hAnsi="Times New Roman" w:cs="Times New Roman"/>
          <w:i/>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i/>
          <w:sz w:val="28"/>
          <w:szCs w:val="28"/>
        </w:rPr>
        <w:t>Развивающие:</w:t>
      </w:r>
    </w:p>
    <w:p w:rsidR="00CD3FED" w:rsidRPr="00014085" w:rsidRDefault="00CD3FED" w:rsidP="00014085">
      <w:pPr>
        <w:pStyle w:val="a5"/>
        <w:numPr>
          <w:ilvl w:val="0"/>
          <w:numId w:val="26"/>
        </w:numPr>
        <w:spacing w:before="0" w:after="0" w:line="240" w:lineRule="auto"/>
        <w:contextualSpacing/>
        <w:jc w:val="both"/>
        <w:rPr>
          <w:sz w:val="28"/>
          <w:szCs w:val="28"/>
          <w:lang w:eastAsia="en-US"/>
        </w:rPr>
      </w:pPr>
      <w:r w:rsidRPr="00014085">
        <w:rPr>
          <w:sz w:val="28"/>
          <w:szCs w:val="28"/>
          <w:lang w:eastAsia="en-US"/>
        </w:rPr>
        <w:t>творческое развитие ребёнка на основе знаний об отечественной культуре и истории;</w:t>
      </w:r>
    </w:p>
    <w:p w:rsidR="00CD3FED" w:rsidRPr="00014085" w:rsidRDefault="00CD3FED" w:rsidP="00014085">
      <w:pPr>
        <w:spacing w:after="0" w:line="240" w:lineRule="auto"/>
        <w:jc w:val="both"/>
        <w:rPr>
          <w:rFonts w:ascii="Times New Roman" w:hAnsi="Times New Roman" w:cs="Times New Roman"/>
          <w:i/>
          <w:sz w:val="28"/>
          <w:szCs w:val="28"/>
          <w:lang w:eastAsia="ru-RU"/>
        </w:rPr>
      </w:pPr>
      <w:r w:rsidRPr="00014085">
        <w:rPr>
          <w:rFonts w:ascii="Times New Roman" w:hAnsi="Times New Roman" w:cs="Times New Roman"/>
          <w:sz w:val="28"/>
          <w:szCs w:val="28"/>
        </w:rPr>
        <w:t xml:space="preserve">  </w:t>
      </w:r>
      <w:r w:rsidRPr="00014085">
        <w:rPr>
          <w:rFonts w:ascii="Times New Roman" w:hAnsi="Times New Roman" w:cs="Times New Roman"/>
          <w:i/>
          <w:sz w:val="28"/>
          <w:szCs w:val="28"/>
        </w:rPr>
        <w:t>Воспитательные:</w:t>
      </w:r>
    </w:p>
    <w:p w:rsidR="00CD3FED" w:rsidRPr="00014085" w:rsidRDefault="00CD3FED" w:rsidP="00014085">
      <w:pPr>
        <w:pStyle w:val="a5"/>
        <w:numPr>
          <w:ilvl w:val="0"/>
          <w:numId w:val="27"/>
        </w:numPr>
        <w:spacing w:before="0" w:after="0" w:line="240" w:lineRule="auto"/>
        <w:contextualSpacing/>
        <w:jc w:val="both"/>
        <w:rPr>
          <w:sz w:val="28"/>
          <w:szCs w:val="28"/>
        </w:rPr>
      </w:pPr>
      <w:r w:rsidRPr="00014085">
        <w:rPr>
          <w:sz w:val="28"/>
          <w:szCs w:val="28"/>
        </w:rPr>
        <w:t>воспитание уважения к внутреннему миру каждого человека;</w:t>
      </w:r>
    </w:p>
    <w:p w:rsidR="00CD3FED" w:rsidRPr="00014085" w:rsidRDefault="00CD3FED" w:rsidP="00014085">
      <w:pPr>
        <w:pStyle w:val="a5"/>
        <w:numPr>
          <w:ilvl w:val="0"/>
          <w:numId w:val="27"/>
        </w:numPr>
        <w:spacing w:before="0" w:after="0" w:line="240" w:lineRule="auto"/>
        <w:contextualSpacing/>
        <w:jc w:val="both"/>
        <w:rPr>
          <w:sz w:val="28"/>
          <w:szCs w:val="28"/>
        </w:rPr>
      </w:pPr>
      <w:r w:rsidRPr="00014085">
        <w:rPr>
          <w:sz w:val="28"/>
          <w:szCs w:val="28"/>
        </w:rPr>
        <w:t>воспитание волевых качеств, культуры мышления и культуры чувств;</w:t>
      </w:r>
    </w:p>
    <w:p w:rsidR="00CD3FED" w:rsidRPr="00014085" w:rsidRDefault="00CD3FED" w:rsidP="00014085">
      <w:pPr>
        <w:pStyle w:val="a5"/>
        <w:numPr>
          <w:ilvl w:val="0"/>
          <w:numId w:val="27"/>
        </w:numPr>
        <w:spacing w:before="0" w:after="0" w:line="240" w:lineRule="auto"/>
        <w:contextualSpacing/>
        <w:jc w:val="both"/>
        <w:rPr>
          <w:sz w:val="28"/>
          <w:szCs w:val="28"/>
          <w:lang w:val="en-US" w:eastAsia="en-US"/>
        </w:rPr>
      </w:pPr>
      <w:r w:rsidRPr="00014085">
        <w:rPr>
          <w:sz w:val="28"/>
          <w:szCs w:val="28"/>
          <w:lang w:eastAsia="en-US"/>
        </w:rPr>
        <w:t>воспитание чувства патриотизма.</w:t>
      </w:r>
    </w:p>
    <w:p w:rsidR="00CD3FED" w:rsidRPr="00014085" w:rsidRDefault="00CD3FED"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sz w:val="28"/>
          <w:szCs w:val="28"/>
        </w:rPr>
        <w:t xml:space="preserve">Программа  кружка изобразительного искусства </w:t>
      </w:r>
      <w:r w:rsidRPr="00014085">
        <w:rPr>
          <w:rFonts w:ascii="Times New Roman" w:hAnsi="Times New Roman" w:cs="Times New Roman"/>
          <w:b/>
          <w:sz w:val="28"/>
          <w:szCs w:val="28"/>
        </w:rPr>
        <w:t>«Волшебный мир красок»</w:t>
      </w:r>
      <w:r w:rsidRPr="00014085">
        <w:rPr>
          <w:rFonts w:ascii="Times New Roman" w:hAnsi="Times New Roman" w:cs="Times New Roman"/>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 № 5.</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w:t>
      </w:r>
      <w:r w:rsidRPr="00014085">
        <w:rPr>
          <w:rFonts w:ascii="Times New Roman" w:hAnsi="Times New Roman" w:cs="Times New Roman"/>
          <w:sz w:val="28"/>
          <w:szCs w:val="28"/>
        </w:rPr>
        <w:lastRenderedPageBreak/>
        <w:t>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CD3FED" w:rsidRPr="00014085" w:rsidRDefault="00CD3FED"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b/>
          <w:sz w:val="28"/>
          <w:szCs w:val="28"/>
        </w:rPr>
        <w:t>Цели:</w:t>
      </w:r>
      <w:r w:rsidRPr="00014085">
        <w:rPr>
          <w:rFonts w:ascii="Times New Roman" w:hAnsi="Times New Roman" w:cs="Times New Roman"/>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CD3FED" w:rsidRPr="00014085" w:rsidRDefault="00CD3FED" w:rsidP="00014085">
      <w:pPr>
        <w:spacing w:after="0" w:line="240" w:lineRule="auto"/>
        <w:ind w:firstLine="708"/>
        <w:jc w:val="both"/>
        <w:rPr>
          <w:rFonts w:ascii="Times New Roman" w:hAnsi="Times New Roman" w:cs="Times New Roman"/>
          <w:b/>
          <w:sz w:val="28"/>
          <w:szCs w:val="28"/>
        </w:rPr>
      </w:pPr>
      <w:r w:rsidRPr="00014085">
        <w:rPr>
          <w:rFonts w:ascii="Times New Roman" w:hAnsi="Times New Roman" w:cs="Times New Roman"/>
          <w:b/>
          <w:sz w:val="28"/>
          <w:szCs w:val="28"/>
        </w:rPr>
        <w:t>Основные задачи: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обучение основам художественной грамоты и формирование художественных знаний, умений и навыков;</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содействие профессиональному самоопределению воспитанников.</w:t>
      </w:r>
    </w:p>
    <w:p w:rsidR="00CD3FED" w:rsidRPr="00014085" w:rsidRDefault="00CD3FED" w:rsidP="00014085">
      <w:pPr>
        <w:shd w:val="clear" w:color="auto" w:fill="FFFFFF"/>
        <w:spacing w:after="0" w:line="240" w:lineRule="auto"/>
        <w:ind w:firstLine="720"/>
        <w:jc w:val="both"/>
        <w:rPr>
          <w:rFonts w:ascii="Times New Roman" w:hAnsi="Times New Roman" w:cs="Times New Roman"/>
          <w:b/>
          <w:color w:val="000000"/>
          <w:sz w:val="28"/>
          <w:szCs w:val="28"/>
        </w:rPr>
      </w:pPr>
      <w:r w:rsidRPr="00014085">
        <w:rPr>
          <w:rFonts w:ascii="Times New Roman" w:hAnsi="Times New Roman" w:cs="Times New Roman"/>
          <w:b/>
          <w:color w:val="000000"/>
          <w:sz w:val="28"/>
          <w:szCs w:val="28"/>
        </w:rPr>
        <w:t>Кружок «Умелые ручки»</w:t>
      </w:r>
    </w:p>
    <w:p w:rsidR="00CD3FED" w:rsidRPr="00014085"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014085">
        <w:rPr>
          <w:rFonts w:ascii="Times New Roman" w:hAnsi="Times New Roman" w:cs="Times New Roman"/>
          <w:color w:val="000000"/>
          <w:sz w:val="28"/>
          <w:szCs w:val="28"/>
        </w:rPr>
        <w:t>Художественная деятельность, т.е. создание произведений гра</w:t>
      </w:r>
      <w:r w:rsidRPr="00014085">
        <w:rPr>
          <w:rFonts w:ascii="Times New Roman" w:hAnsi="Times New Roman" w:cs="Times New Roman"/>
          <w:color w:val="000000"/>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014085">
        <w:rPr>
          <w:rFonts w:ascii="Times New Roman" w:hAnsi="Times New Roman" w:cs="Times New Roman"/>
          <w:color w:val="000000"/>
          <w:sz w:val="28"/>
          <w:szCs w:val="28"/>
        </w:rPr>
        <w:softHyphen/>
        <w:t>ми жизни человека, свойственной ему на различных ступенях разви</w:t>
      </w:r>
      <w:r w:rsidRPr="00014085">
        <w:rPr>
          <w:rFonts w:ascii="Times New Roman" w:hAnsi="Times New Roman" w:cs="Times New Roman"/>
          <w:color w:val="000000"/>
          <w:sz w:val="28"/>
          <w:szCs w:val="28"/>
        </w:rPr>
        <w:softHyphen/>
        <w:t>тия, в ней находят отражение некоторые особенности его интеллекта и характера.</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Художественное воспитание в состоянии решать настолько важ</w:t>
      </w:r>
      <w:r w:rsidRPr="00014085">
        <w:rPr>
          <w:rFonts w:ascii="Times New Roman" w:hAnsi="Times New Roman" w:cs="Times New Roman"/>
          <w:color w:val="000000"/>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014085">
        <w:rPr>
          <w:rFonts w:ascii="Times New Roman" w:hAnsi="Times New Roman" w:cs="Times New Roman"/>
          <w:color w:val="000000"/>
          <w:sz w:val="28"/>
          <w:szCs w:val="28"/>
        </w:rPr>
        <w:softHyphen/>
        <w:t>ния, не может быть второстепенным.</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Изобразительное искусство, пластика, художественное конструи</w:t>
      </w:r>
      <w:r w:rsidRPr="00014085">
        <w:rPr>
          <w:rFonts w:ascii="Times New Roman" w:hAnsi="Times New Roman" w:cs="Times New Roman"/>
          <w:color w:val="000000"/>
          <w:sz w:val="28"/>
          <w:szCs w:val="28"/>
        </w:rPr>
        <w:softHyphen/>
        <w:t>рование - наиболее эмоциональные сферы деятельности детей. Ра</w:t>
      </w:r>
      <w:r w:rsidRPr="00014085">
        <w:rPr>
          <w:rFonts w:ascii="Times New Roman" w:hAnsi="Times New Roman" w:cs="Times New Roman"/>
          <w:color w:val="000000"/>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Уже в самой сути маленького человека заложено стремление узна</w:t>
      </w:r>
      <w:r w:rsidRPr="00014085">
        <w:rPr>
          <w:rFonts w:ascii="Times New Roman" w:hAnsi="Times New Roman" w:cs="Times New Roman"/>
          <w:color w:val="000000"/>
          <w:sz w:val="28"/>
          <w:szCs w:val="28"/>
        </w:rPr>
        <w:softHyphen/>
        <w:t>вать и создавать. Все начинается с детства. Результативность воспи</w:t>
      </w:r>
      <w:r w:rsidRPr="00014085">
        <w:rPr>
          <w:rFonts w:ascii="Times New Roman" w:hAnsi="Times New Roman" w:cs="Times New Roman"/>
          <w:color w:val="000000"/>
          <w:sz w:val="28"/>
          <w:szCs w:val="28"/>
        </w:rPr>
        <w:softHyphen/>
        <w:t>тательного процесса тем успешнее, чем раньше, чем целенаправлен</w:t>
      </w:r>
      <w:r w:rsidRPr="00014085">
        <w:rPr>
          <w:rFonts w:ascii="Times New Roman" w:hAnsi="Times New Roman" w:cs="Times New Roman"/>
          <w:color w:val="000000"/>
          <w:sz w:val="28"/>
          <w:szCs w:val="28"/>
        </w:rPr>
        <w:softHyphen/>
        <w:t>нее у детей развивается абстрактное, логическое и эмоциональное мышление, внимание, наблюдательность, воображение.</w:t>
      </w:r>
    </w:p>
    <w:p w:rsidR="00CD3FED" w:rsidRPr="00014085" w:rsidRDefault="00CD3FED" w:rsidP="00014085">
      <w:pPr>
        <w:shd w:val="clear" w:color="auto" w:fill="FFFFFF"/>
        <w:spacing w:after="0" w:line="240" w:lineRule="auto"/>
        <w:ind w:firstLine="720"/>
        <w:jc w:val="both"/>
        <w:rPr>
          <w:rFonts w:ascii="Times New Roman" w:hAnsi="Times New Roman" w:cs="Times New Roman"/>
          <w:color w:val="000000"/>
          <w:sz w:val="28"/>
          <w:szCs w:val="28"/>
        </w:rPr>
      </w:pPr>
      <w:r w:rsidRPr="00014085">
        <w:rPr>
          <w:rFonts w:ascii="Times New Roman" w:hAnsi="Times New Roman" w:cs="Times New Roman"/>
          <w:color w:val="000000"/>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014085">
        <w:rPr>
          <w:rFonts w:ascii="Times New Roman" w:hAnsi="Times New Roman" w:cs="Times New Roman"/>
          <w:color w:val="000000"/>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014085">
        <w:rPr>
          <w:rFonts w:ascii="Times New Roman" w:hAnsi="Times New Roman" w:cs="Times New Roman"/>
          <w:color w:val="000000"/>
          <w:sz w:val="28"/>
          <w:szCs w:val="28"/>
        </w:rPr>
        <w:softHyphen/>
        <w:t xml:space="preserve">ях призвана данная программа. </w:t>
      </w:r>
    </w:p>
    <w:p w:rsidR="00CD3FED" w:rsidRPr="00014085" w:rsidRDefault="00CD3FED" w:rsidP="00014085">
      <w:pPr>
        <w:shd w:val="clear" w:color="auto" w:fill="FFFFFF"/>
        <w:spacing w:after="0" w:line="240" w:lineRule="auto"/>
        <w:ind w:firstLine="720"/>
        <w:jc w:val="both"/>
        <w:rPr>
          <w:rFonts w:ascii="Times New Roman" w:hAnsi="Times New Roman" w:cs="Times New Roman"/>
          <w:color w:val="000000"/>
          <w:sz w:val="28"/>
          <w:szCs w:val="28"/>
        </w:rPr>
      </w:pPr>
      <w:r w:rsidRPr="00014085">
        <w:rPr>
          <w:rFonts w:ascii="Times New Roman" w:hAnsi="Times New Roman" w:cs="Times New Roman"/>
          <w:b/>
          <w:bCs/>
          <w:i/>
          <w:iCs/>
          <w:color w:val="000000"/>
          <w:sz w:val="28"/>
          <w:szCs w:val="28"/>
        </w:rPr>
        <w:t xml:space="preserve">Цель данной программы </w:t>
      </w:r>
      <w:r w:rsidRPr="00014085">
        <w:rPr>
          <w:rFonts w:ascii="Times New Roman" w:hAnsi="Times New Roman" w:cs="Times New Roman"/>
          <w:i/>
          <w:iCs/>
          <w:color w:val="000000"/>
          <w:sz w:val="28"/>
          <w:szCs w:val="28"/>
        </w:rPr>
        <w:t xml:space="preserve">— </w:t>
      </w:r>
      <w:r w:rsidRPr="00014085">
        <w:rPr>
          <w:rFonts w:ascii="Times New Roman" w:hAnsi="Times New Roman" w:cs="Times New Roman"/>
          <w:color w:val="000000"/>
          <w:sz w:val="28"/>
          <w:szCs w:val="28"/>
        </w:rPr>
        <w:t>раскрыть и развить потенциальные спо</w:t>
      </w:r>
      <w:r w:rsidRPr="00014085">
        <w:rPr>
          <w:rFonts w:ascii="Times New Roman" w:hAnsi="Times New Roman" w:cs="Times New Roman"/>
          <w:color w:val="000000"/>
          <w:sz w:val="28"/>
          <w:szCs w:val="28"/>
        </w:rPr>
        <w:softHyphen/>
        <w:t>собности, заложенные в ребенке. 1</w:t>
      </w:r>
    </w:p>
    <w:p w:rsidR="00CD3FED" w:rsidRPr="00014085"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014085">
        <w:rPr>
          <w:rFonts w:ascii="Times New Roman" w:hAnsi="Times New Roman" w:cs="Times New Roman"/>
          <w:b/>
          <w:bCs/>
          <w:i/>
          <w:iCs/>
          <w:color w:val="000000"/>
          <w:sz w:val="28"/>
          <w:szCs w:val="28"/>
        </w:rPr>
        <w:t>Задачи:</w:t>
      </w:r>
      <w:r w:rsidRPr="00014085">
        <w:rPr>
          <w:rFonts w:ascii="Times New Roman" w:hAnsi="Times New Roman" w:cs="Times New Roman"/>
          <w:i/>
          <w:iCs/>
          <w:color w:val="000000"/>
          <w:sz w:val="28"/>
          <w:szCs w:val="28"/>
        </w:rPr>
        <w:t xml:space="preserve">                                                  </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lastRenderedPageBreak/>
        <w:t>1.  Формировать устойчивый интерес к художественной деятель</w:t>
      </w:r>
      <w:r w:rsidRPr="00014085">
        <w:rPr>
          <w:rFonts w:ascii="Times New Roman" w:hAnsi="Times New Roman" w:cs="Times New Roman"/>
          <w:color w:val="000000"/>
          <w:sz w:val="28"/>
          <w:szCs w:val="28"/>
        </w:rPr>
        <w:softHyphen/>
        <w:t>ности.</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2. Знакомить детей с различными видами изобразительной дея</w:t>
      </w:r>
      <w:r w:rsidRPr="00014085">
        <w:rPr>
          <w:rFonts w:ascii="Times New Roman" w:hAnsi="Times New Roman" w:cs="Times New Roman"/>
          <w:color w:val="000000"/>
          <w:sz w:val="28"/>
          <w:szCs w:val="28"/>
        </w:rPr>
        <w:softHyphen/>
        <w:t>тельности, многообразием художественных материалов и при</w:t>
      </w:r>
      <w:r w:rsidRPr="00014085">
        <w:rPr>
          <w:rFonts w:ascii="Times New Roman" w:hAnsi="Times New Roman" w:cs="Times New Roman"/>
          <w:color w:val="000000"/>
          <w:sz w:val="28"/>
          <w:szCs w:val="28"/>
        </w:rPr>
        <w:softHyphen/>
        <w:t>емами работы с ними, закреплять приобретенные умения и навыки и показывать детям широту их возможного примене</w:t>
      </w:r>
      <w:r w:rsidRPr="00014085">
        <w:rPr>
          <w:rFonts w:ascii="Times New Roman" w:hAnsi="Times New Roman" w:cs="Times New Roman"/>
          <w:color w:val="000000"/>
          <w:sz w:val="28"/>
          <w:szCs w:val="28"/>
        </w:rPr>
        <w:softHyphen/>
        <w:t>ния.</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3. Воспитывать внимание, аккуратность, целеустремленность. Прививать навыки работы в группе. Поощрять доброжелатель</w:t>
      </w:r>
      <w:r w:rsidRPr="00014085">
        <w:rPr>
          <w:rFonts w:ascii="Times New Roman" w:hAnsi="Times New Roman" w:cs="Times New Roman"/>
          <w:color w:val="000000"/>
          <w:sz w:val="28"/>
          <w:szCs w:val="28"/>
        </w:rPr>
        <w:softHyphen/>
        <w:t>ное отношение друг к другу.</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4. Воспитывать стремление к разумной организации своего сво</w:t>
      </w:r>
      <w:r w:rsidRPr="00014085">
        <w:rPr>
          <w:rFonts w:ascii="Times New Roman" w:hAnsi="Times New Roman" w:cs="Times New Roman"/>
          <w:color w:val="000000"/>
          <w:sz w:val="28"/>
          <w:szCs w:val="28"/>
        </w:rPr>
        <w:softHyphen/>
        <w:t>бодного времени. Помогать детям в их желании сделать свои работы общественно значимыми.</w:t>
      </w:r>
    </w:p>
    <w:p w:rsidR="00CD3FED" w:rsidRPr="00014085" w:rsidRDefault="00CD3FED" w:rsidP="00014085">
      <w:pPr>
        <w:shd w:val="clear" w:color="auto" w:fill="FFFFFF"/>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color w:val="000000"/>
          <w:sz w:val="28"/>
          <w:szCs w:val="28"/>
        </w:rPr>
        <w:t>5. Развивать художественный вкус, фантазию, изобретательность, пространственное воображение.</w:t>
      </w:r>
    </w:p>
    <w:p w:rsidR="00CD3FED" w:rsidRPr="00014085" w:rsidRDefault="00CD3FED" w:rsidP="00014085">
      <w:pPr>
        <w:shd w:val="clear" w:color="auto" w:fill="FFFFFF"/>
        <w:spacing w:after="0" w:line="240" w:lineRule="auto"/>
        <w:ind w:firstLine="720"/>
        <w:jc w:val="both"/>
        <w:rPr>
          <w:rStyle w:val="Zag11"/>
          <w:rFonts w:ascii="Times New Roman" w:hAnsi="Times New Roman" w:cs="Times New Roman"/>
        </w:rPr>
      </w:pPr>
      <w:r w:rsidRPr="00014085">
        <w:rPr>
          <w:rFonts w:ascii="Times New Roman" w:hAnsi="Times New Roman" w:cs="Times New Roman"/>
          <w:color w:val="000000"/>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CD3FED" w:rsidRPr="00014085" w:rsidRDefault="00CD3FED" w:rsidP="00014085">
      <w:pPr>
        <w:spacing w:after="0" w:line="240" w:lineRule="auto"/>
        <w:ind w:firstLine="360"/>
        <w:jc w:val="both"/>
        <w:rPr>
          <w:rFonts w:ascii="Times New Roman" w:hAnsi="Times New Roman" w:cs="Times New Roman"/>
          <w:b/>
          <w:color w:val="000000"/>
        </w:rPr>
      </w:pPr>
    </w:p>
    <w:p w:rsidR="00CD3FED" w:rsidRPr="00014085" w:rsidRDefault="00CD3FED" w:rsidP="00014085">
      <w:pPr>
        <w:spacing w:after="0" w:line="240" w:lineRule="auto"/>
        <w:ind w:firstLine="360"/>
        <w:jc w:val="both"/>
        <w:rPr>
          <w:rFonts w:ascii="Times New Roman" w:hAnsi="Times New Roman" w:cs="Times New Roman"/>
          <w:b/>
          <w:color w:val="000000"/>
          <w:sz w:val="28"/>
          <w:szCs w:val="28"/>
        </w:rPr>
      </w:pPr>
      <w:r w:rsidRPr="00014085">
        <w:rPr>
          <w:rFonts w:ascii="Times New Roman" w:hAnsi="Times New Roman" w:cs="Times New Roman"/>
          <w:b/>
          <w:color w:val="000000"/>
          <w:sz w:val="28"/>
          <w:szCs w:val="28"/>
        </w:rPr>
        <w:t>«Информатика в играх и задачах»</w:t>
      </w:r>
    </w:p>
    <w:p w:rsidR="00CD3FED" w:rsidRPr="00014085" w:rsidRDefault="00CD3FED" w:rsidP="00014085">
      <w:pPr>
        <w:spacing w:after="0" w:line="240" w:lineRule="auto"/>
        <w:ind w:firstLine="360"/>
        <w:jc w:val="both"/>
        <w:rPr>
          <w:rFonts w:ascii="Times New Roman" w:hAnsi="Times New Roman" w:cs="Times New Roman"/>
          <w:color w:val="000000"/>
          <w:sz w:val="28"/>
          <w:szCs w:val="28"/>
        </w:rPr>
      </w:pPr>
      <w:r w:rsidRPr="00014085">
        <w:rPr>
          <w:rFonts w:ascii="Times New Roman" w:hAnsi="Times New Roman" w:cs="Times New Roman"/>
          <w:color w:val="000000"/>
          <w:sz w:val="28"/>
          <w:szCs w:val="28"/>
        </w:rPr>
        <w:t>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CD3FED" w:rsidRPr="00014085" w:rsidRDefault="00CD3FED" w:rsidP="00014085">
      <w:pPr>
        <w:spacing w:after="0" w:line="240" w:lineRule="auto"/>
        <w:ind w:firstLine="360"/>
        <w:jc w:val="both"/>
        <w:rPr>
          <w:rFonts w:ascii="Times New Roman" w:hAnsi="Times New Roman" w:cs="Times New Roman"/>
          <w:color w:val="000000"/>
          <w:sz w:val="28"/>
          <w:szCs w:val="28"/>
        </w:rPr>
      </w:pPr>
      <w:r w:rsidRPr="00014085">
        <w:rPr>
          <w:rFonts w:ascii="Times New Roman" w:hAnsi="Times New Roman" w:cs="Times New Roman"/>
          <w:color w:val="000000"/>
          <w:sz w:val="28"/>
          <w:szCs w:val="2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
    <w:p w:rsidR="00CD3FED" w:rsidRPr="00014085" w:rsidRDefault="00CD3FED" w:rsidP="00014085">
      <w:pPr>
        <w:shd w:val="clear" w:color="auto" w:fill="FFFFFF"/>
        <w:spacing w:after="0" w:line="240" w:lineRule="auto"/>
        <w:ind w:firstLine="720"/>
        <w:jc w:val="both"/>
        <w:rPr>
          <w:rStyle w:val="aff8"/>
          <w:rFonts w:ascii="Times New Roman" w:hAnsi="Times New Roman" w:cs="Times New Roman"/>
          <w:i w:val="0"/>
          <w:iCs w:val="0"/>
          <w:color w:val="auto"/>
        </w:rPr>
      </w:pPr>
      <w:r w:rsidRPr="00014085">
        <w:rPr>
          <w:rFonts w:ascii="Times New Roman" w:hAnsi="Times New Roman" w:cs="Times New Roman"/>
          <w:color w:val="000000"/>
          <w:sz w:val="28"/>
          <w:szCs w:val="28"/>
        </w:rPr>
        <w:t xml:space="preserve">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формированию этических и правовых норм при работе с информацией. </w:t>
      </w:r>
    </w:p>
    <w:p w:rsidR="00CD3FED" w:rsidRPr="00014085" w:rsidRDefault="00CD3FED" w:rsidP="00014085">
      <w:pPr>
        <w:pStyle w:val="af0"/>
        <w:spacing w:line="240" w:lineRule="auto"/>
        <w:ind w:left="709" w:hanging="709"/>
        <w:rPr>
          <w:rFonts w:ascii="Times New Roman" w:hAnsi="Times New Roman"/>
          <w:b/>
        </w:rPr>
      </w:pPr>
      <w:r w:rsidRPr="00014085">
        <w:rPr>
          <w:rStyle w:val="Zag11"/>
          <w:rFonts w:ascii="Times New Roman" w:eastAsia="@Arial Unicode MS" w:hAnsi="Times New Roman"/>
          <w:color w:val="auto"/>
          <w:sz w:val="28"/>
          <w:szCs w:val="28"/>
        </w:rPr>
        <w:lastRenderedPageBreak/>
        <w:t xml:space="preserve"> </w:t>
      </w:r>
      <w:r w:rsidRPr="00014085">
        <w:rPr>
          <w:rFonts w:ascii="Times New Roman" w:hAnsi="Times New Roman"/>
          <w:b/>
          <w:color w:val="auto"/>
          <w:sz w:val="28"/>
          <w:szCs w:val="28"/>
        </w:rPr>
        <w:t>Основное содержание духовно</w:t>
      </w:r>
      <w:r w:rsidRPr="00014085">
        <w:rPr>
          <w:rFonts w:ascii="Times New Roman" w:hAnsi="Times New Roman"/>
          <w:b/>
          <w:color w:val="auto"/>
          <w:sz w:val="28"/>
          <w:szCs w:val="28"/>
        </w:rPr>
        <w:softHyphen/>
        <w:t>нравственного развития, воспитания и социализации обучающихся с ЗПР  МБОУ СОШ № 5</w:t>
      </w:r>
      <w:r w:rsidR="00014085" w:rsidRPr="00014085">
        <w:rPr>
          <w:rFonts w:ascii="Times New Roman" w:hAnsi="Times New Roman"/>
          <w:sz w:val="28"/>
          <w:szCs w:val="28"/>
        </w:rPr>
        <w:t xml:space="preserve"> </w:t>
      </w:r>
      <w:r w:rsidR="00014085" w:rsidRPr="00014085">
        <w:rPr>
          <w:rFonts w:ascii="Times New Roman" w:hAnsi="Times New Roman"/>
          <w:b/>
          <w:sz w:val="28"/>
          <w:szCs w:val="28"/>
        </w:rPr>
        <w:t>имени Лейтенанта Мурадяна</w:t>
      </w:r>
    </w:p>
    <w:p w:rsidR="00CD3FED" w:rsidRPr="00014085" w:rsidRDefault="00CD3FED" w:rsidP="00014085">
      <w:pPr>
        <w:pStyle w:val="Zag2"/>
        <w:rPr>
          <w:rStyle w:val="Zag11"/>
          <w:rFonts w:eastAsia="@Arial Unicode MS"/>
          <w:lang w:val="ru-RU"/>
        </w:rPr>
      </w:pPr>
    </w:p>
    <w:p w:rsidR="00CD3FED" w:rsidRPr="00014085" w:rsidRDefault="00CD3FED" w:rsidP="00014085">
      <w:pPr>
        <w:spacing w:after="0" w:line="240" w:lineRule="auto"/>
        <w:jc w:val="both"/>
        <w:rPr>
          <w:rFonts w:ascii="Times New Roman" w:eastAsia="Times New Roman" w:hAnsi="Times New Roman" w:cs="Times New Roman"/>
          <w:b/>
        </w:rPr>
      </w:pPr>
      <w:r w:rsidRPr="00014085">
        <w:rPr>
          <w:rFonts w:ascii="Times New Roman" w:hAnsi="Times New Roman" w:cs="Times New Roman"/>
          <w:b/>
          <w:sz w:val="28"/>
          <w:szCs w:val="28"/>
        </w:rPr>
        <w:t xml:space="preserve">Направления № 2, 9      </w:t>
      </w: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 xml:space="preserve">Нравственное и духовное воспитание; </w:t>
      </w:r>
    </w:p>
    <w:p w:rsidR="00CD3FED" w:rsidRPr="00014085" w:rsidRDefault="00CD3FED" w:rsidP="00014085">
      <w:pPr>
        <w:spacing w:after="0" w:line="240" w:lineRule="auto"/>
        <w:jc w:val="both"/>
        <w:rPr>
          <w:rFonts w:ascii="Times New Roman" w:eastAsiaTheme="minorEastAsia" w:hAnsi="Times New Roman" w:cs="Times New Roman"/>
          <w:b/>
          <w:spacing w:val="2"/>
          <w:sz w:val="28"/>
          <w:szCs w:val="28"/>
        </w:rPr>
      </w:pPr>
      <w:r w:rsidRPr="00014085">
        <w:rPr>
          <w:rFonts w:ascii="Times New Roman" w:hAnsi="Times New Roman" w:cs="Times New Roman"/>
          <w:b/>
          <w:sz w:val="28"/>
          <w:szCs w:val="28"/>
        </w:rPr>
        <w:t xml:space="preserve">                                             Воспитание с</w:t>
      </w:r>
      <w:r w:rsidRPr="00014085">
        <w:rPr>
          <w:rFonts w:ascii="Times New Roman" w:hAnsi="Times New Roman" w:cs="Times New Roman"/>
          <w:b/>
          <w:spacing w:val="2"/>
          <w:sz w:val="28"/>
          <w:szCs w:val="28"/>
        </w:rPr>
        <w:t>емейных ценностей:</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отношения к семье как основе российского общества;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CD3FED" w:rsidRPr="00014085"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-знакомство обучающихся с культурно-историческими и этническими традициями российской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Окружающий мир («связь человека и мира», правила поведения в отношениях «человек –человек» и «человек – природа» и т.д.).</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Реализация нравственных правил поведения в учебном взаимодействии.</w:t>
            </w:r>
          </w:p>
          <w:p w:rsidR="00CD3FED" w:rsidRPr="00014085" w:rsidRDefault="00CD3FED" w:rsidP="00014085">
            <w:pPr>
              <w:tabs>
                <w:tab w:val="left" w:pos="36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CD3FED" w:rsidRPr="00014085" w:rsidRDefault="00CD3FED" w:rsidP="00014085">
            <w:pPr>
              <w:tabs>
                <w:tab w:val="left" w:pos="36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CD3FED" w:rsidRPr="00014085" w:rsidRDefault="00CD3FED" w:rsidP="00014085">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Групповая форма работы, требующая помощи и поддержки товарища.</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После уроков (внеурочная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CD3FED" w:rsidRPr="00014085" w:rsidRDefault="00CD3FED" w:rsidP="00014085">
            <w:pPr>
              <w:spacing w:after="0" w:line="240" w:lineRule="auto"/>
              <w:jc w:val="both"/>
              <w:rPr>
                <w:rFonts w:ascii="Times New Roman" w:eastAsiaTheme="minorEastAsia" w:hAnsi="Times New Roman" w:cs="Times New Roman"/>
                <w:b/>
                <w:sz w:val="28"/>
                <w:szCs w:val="28"/>
              </w:rPr>
            </w:pPr>
            <w:r w:rsidRPr="00014085">
              <w:rPr>
                <w:rFonts w:ascii="Times New Roman" w:hAnsi="Times New Roman" w:cs="Times New Roman"/>
                <w:sz w:val="28"/>
                <w:szCs w:val="28"/>
              </w:rPr>
              <w:t xml:space="preserve">– беседы и классные часы по примерным темам (по работам:  «Что меня </w:t>
            </w:r>
            <w:r w:rsidRPr="00014085">
              <w:rPr>
                <w:rFonts w:ascii="Times New Roman" w:hAnsi="Times New Roman" w:cs="Times New Roman"/>
                <w:sz w:val="28"/>
                <w:szCs w:val="28"/>
              </w:rPr>
              <w:lastRenderedPageBreak/>
              <w:t>радует?», «Когда я злюсь?», «За что мне стыдно?», «Чем я горжусь?», «Я стараюсь – не лениться… не обманывать… не хвастаться … не завидовать» и т.д.)</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просмотр и обсуждение видеофрагментов, фильмов, представляющих противоречивые ситуации нравственного поведения;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экскурсии, например, «Добро и зло на полотнах художников» и др.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осуществление вместе с родителями творческих проектов и представление их; </w:t>
            </w:r>
          </w:p>
          <w:p w:rsidR="00CD3FED" w:rsidRPr="00014085" w:rsidRDefault="00CD3FED" w:rsidP="00014085">
            <w:pPr>
              <w:tabs>
                <w:tab w:val="left" w:pos="36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ролевые игры, моделирующие ситуации нравственного выбора.</w:t>
            </w:r>
          </w:p>
          <w:p w:rsidR="00CD3FED" w:rsidRPr="00014085" w:rsidRDefault="00CD3FED" w:rsidP="00014085">
            <w:pPr>
              <w:tabs>
                <w:tab w:val="left" w:pos="36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014085">
              <w:rPr>
                <w:rFonts w:ascii="Times New Roman" w:hAnsi="Times New Roman" w:cs="Times New Roman"/>
                <w:b/>
                <w:sz w:val="28"/>
                <w:szCs w:val="28"/>
              </w:rPr>
              <w:t>.</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Общественные задачи (внешкольная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Посильное участие в оказании помощи другим людям: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подготовка праздников, концертов для людей с ограниченными возможностями;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строго добровольный и с согласия родителей сбор собственных небольших средств (например, игрушек) для помощи нуждающимся;</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CD3FED" w:rsidRPr="00014085" w:rsidRDefault="00CD3FED" w:rsidP="00014085">
      <w:pPr>
        <w:spacing w:after="0" w:line="240" w:lineRule="auto"/>
        <w:jc w:val="both"/>
        <w:rPr>
          <w:rFonts w:ascii="Times New Roman" w:eastAsia="Times New Roman" w:hAnsi="Times New Roman" w:cs="Times New Roman"/>
          <w:b/>
          <w:sz w:val="28"/>
          <w:szCs w:val="28"/>
        </w:rPr>
      </w:pPr>
    </w:p>
    <w:p w:rsidR="00CD3FED" w:rsidRPr="00014085" w:rsidRDefault="00CD3FED" w:rsidP="00014085">
      <w:pPr>
        <w:spacing w:after="0" w:line="240" w:lineRule="auto"/>
        <w:jc w:val="both"/>
        <w:rPr>
          <w:rFonts w:ascii="Times New Roman" w:eastAsiaTheme="minorEastAsia" w:hAnsi="Times New Roman" w:cs="Times New Roman"/>
          <w:b/>
          <w:sz w:val="28"/>
          <w:szCs w:val="28"/>
        </w:rPr>
      </w:pPr>
      <w:r w:rsidRPr="00014085">
        <w:rPr>
          <w:rFonts w:ascii="Times New Roman" w:hAnsi="Times New Roman" w:cs="Times New Roman"/>
          <w:b/>
          <w:sz w:val="28"/>
          <w:szCs w:val="28"/>
        </w:rPr>
        <w:t>Направления № 1, 8, 10</w:t>
      </w: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Гражданско-патриотическое воспитание;</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xml:space="preserve">                                     Формирование коммуникативной культуры</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xml:space="preserve">                                      Правовое воспитание и культура безопасности</w:t>
      </w:r>
    </w:p>
    <w:p w:rsidR="00CD3FED" w:rsidRPr="00014085" w:rsidRDefault="00CD3FED" w:rsidP="00014085">
      <w:pPr>
        <w:spacing w:after="0" w:line="240" w:lineRule="auto"/>
        <w:jc w:val="both"/>
        <w:rPr>
          <w:rFonts w:ascii="Times New Roman" w:hAnsi="Times New Roman" w:cs="Times New Roman"/>
          <w:b/>
          <w:color w:val="auto"/>
          <w:sz w:val="28"/>
          <w:szCs w:val="28"/>
        </w:rPr>
      </w:pPr>
      <w:r w:rsidRPr="00014085">
        <w:rPr>
          <w:rFonts w:ascii="Times New Roman" w:hAnsi="Times New Roman" w:cs="Times New Roman"/>
          <w:b/>
          <w:sz w:val="28"/>
          <w:szCs w:val="28"/>
        </w:rPr>
        <w:t>Воспитание гражданственности и патриотизма</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t>элементарные представления о политическом устройстве Российского государства, важнейших законах государства;</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t>элементарные представления о правах и обязанностях гражданина России;</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lastRenderedPageBreak/>
        <w:t>интерес к общественным явлениям, понимание активной роли человека в обществе;</w:t>
      </w:r>
    </w:p>
    <w:p w:rsidR="00CD3FED" w:rsidRPr="00014085" w:rsidRDefault="00CD3FED" w:rsidP="00014085">
      <w:pPr>
        <w:pStyle w:val="affe"/>
        <w:numPr>
          <w:ilvl w:val="0"/>
          <w:numId w:val="28"/>
        </w:numPr>
        <w:spacing w:line="240" w:lineRule="auto"/>
        <w:rPr>
          <w:rFonts w:cs="Times New Roman"/>
          <w:szCs w:val="28"/>
        </w:rPr>
      </w:pPr>
      <w:r w:rsidRPr="00014085">
        <w:rPr>
          <w:rFonts w:cs="Times New Roman"/>
          <w:szCs w:val="28"/>
        </w:rPr>
        <w:t>уважительное отношение к русскому языку как государственному, языку межнационального общения;</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ценностное отношение к своему национальному языку и культуре;</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начальные представления о народах России, об их общей исторической судьбе, о единстве народов нашей страны;</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элементарные представления о национальных героях и важнейших событиях истории России и её народов;</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стремление активно участвовать в делах класса, школы, семьи, своего села, города;</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любовь к образовательному учреждению, своему селу, городу, народу, России;</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уважение к защитникам Родины;</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умение отвечать за свои поступки;</w:t>
      </w:r>
    </w:p>
    <w:p w:rsidR="00CD3FED" w:rsidRPr="00014085" w:rsidRDefault="00CD3FED" w:rsidP="00014085">
      <w:pPr>
        <w:pStyle w:val="affe"/>
        <w:numPr>
          <w:ilvl w:val="0"/>
          <w:numId w:val="28"/>
        </w:numPr>
        <w:spacing w:line="240" w:lineRule="auto"/>
        <w:ind w:left="357" w:hanging="357"/>
        <w:rPr>
          <w:rFonts w:cs="Times New Roman"/>
          <w:szCs w:val="28"/>
        </w:rPr>
      </w:pPr>
      <w:r w:rsidRPr="00014085">
        <w:rPr>
          <w:rFonts w:cs="Times New Roman"/>
          <w:szCs w:val="28"/>
        </w:rPr>
        <w:t>негативное отношение к нарушениям порядка в классе, дома, на улице, к невыполнению человеком своих обязанностей.</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первоначальные знания о безопасном общении в Интернете;</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ценностные представления о родном языке;</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элементарные представления о современных технологиях коммуникации;</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 xml:space="preserve">элементарные навыки межкультурной коммуникации; </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pacing w:val="-4"/>
          <w:sz w:val="28"/>
          <w:szCs w:val="28"/>
        </w:rPr>
        <w:t>первоначальные представления о правах, свободах и обязанностях человека</w:t>
      </w:r>
      <w:r w:rsidRPr="00014085">
        <w:rPr>
          <w:rFonts w:ascii="Times New Roman" w:hAnsi="Times New Roman"/>
          <w:color w:val="auto"/>
          <w:sz w:val="28"/>
          <w:szCs w:val="28"/>
        </w:rPr>
        <w:t>;</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интерес к общественным явлениям, понимание активной роли человека в обществе;</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стремление активно участвовать в делах класса, школы, семьи, своего села, города;</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умение отвечать за свои поступки;</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lastRenderedPageBreak/>
        <w:t>негативное отношение к нарушениям порядка в классе, дома, на улице, к невыполнению человеком своих обязанностей;</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первоначальные представления об информационной безопасности;</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014085">
        <w:rPr>
          <w:rFonts w:ascii="Times New Roman" w:hAnsi="Times New Roman"/>
          <w:color w:val="auto"/>
          <w:sz w:val="28"/>
          <w:szCs w:val="28"/>
        </w:rPr>
        <w:t>представления о возможном негативном влиянии на мо</w:t>
      </w:r>
      <w:r w:rsidRPr="00014085">
        <w:rPr>
          <w:rFonts w:ascii="Times New Roman" w:hAnsi="Times New Roman"/>
          <w:color w:val="auto"/>
          <w:spacing w:val="2"/>
          <w:sz w:val="28"/>
          <w:szCs w:val="28"/>
        </w:rPr>
        <w:t>рально</w:t>
      </w:r>
      <w:r w:rsidRPr="00014085">
        <w:rPr>
          <w:rFonts w:ascii="Times New Roman" w:hAnsi="Times New Roman"/>
          <w:color w:val="auto"/>
          <w:spacing w:val="2"/>
          <w:sz w:val="28"/>
          <w:szCs w:val="28"/>
        </w:rPr>
        <w:softHyphen/>
        <w:t xml:space="preserve">психологическое состояние человека компьютерных </w:t>
      </w:r>
      <w:r w:rsidRPr="00014085">
        <w:rPr>
          <w:rFonts w:ascii="Times New Roman" w:hAnsi="Times New Roman"/>
          <w:color w:val="auto"/>
          <w:sz w:val="28"/>
          <w:szCs w:val="28"/>
        </w:rPr>
        <w:t>игр, кинофильмов, телевизионных передач, рекламы;</w:t>
      </w:r>
    </w:p>
    <w:p w:rsidR="00CD3FED" w:rsidRPr="00014085" w:rsidRDefault="00CD3FED" w:rsidP="00014085">
      <w:pPr>
        <w:pStyle w:val="af2"/>
        <w:numPr>
          <w:ilvl w:val="0"/>
          <w:numId w:val="28"/>
        </w:numPr>
        <w:spacing w:line="240" w:lineRule="auto"/>
        <w:ind w:left="357" w:hanging="357"/>
        <w:textAlignment w:val="auto"/>
        <w:rPr>
          <w:rFonts w:ascii="Times New Roman" w:hAnsi="Times New Roman"/>
          <w:b/>
          <w:bCs/>
          <w:i/>
          <w:iCs/>
          <w:color w:val="auto"/>
          <w:sz w:val="28"/>
          <w:szCs w:val="28"/>
        </w:rPr>
      </w:pPr>
      <w:r w:rsidRPr="00014085">
        <w:rPr>
          <w:rFonts w:ascii="Times New Roman" w:hAnsi="Times New Roman"/>
          <w:color w:val="auto"/>
          <w:sz w:val="28"/>
          <w:szCs w:val="28"/>
        </w:rPr>
        <w:t>элементарные представления о девиантном и делинквентном поведении.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по нравственно-оценочным линиям развития в разных предметах.</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Литературное чтение – сказки народов России и мира; произведения о России, её природе, людях, истории.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Духовно-нравственная культура народов России – равенство и добрые отношения народов России.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Риторика – культура диалога, взаимодействие представителей разных конфессий.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Реализация гражданских правил поведения в учебных взаимодействиях:</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После уроков (внеурочная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left="142" w:firstLine="567"/>
              <w:jc w:val="both"/>
              <w:rPr>
                <w:sz w:val="28"/>
                <w:szCs w:val="28"/>
                <w:lang w:eastAsia="en-US"/>
              </w:rPr>
            </w:pPr>
            <w:r w:rsidRPr="00014085">
              <w:rPr>
                <w:sz w:val="28"/>
                <w:szCs w:val="28"/>
                <w:lang w:eastAsia="en-US"/>
              </w:rPr>
              <w:t>Курс  «Моя малая Родина» входит в раздел  учебного плана «Внеурочной деятельности», направление -  д</w:t>
            </w:r>
            <w:r w:rsidRPr="00014085">
              <w:rPr>
                <w:spacing w:val="20"/>
                <w:sz w:val="28"/>
                <w:szCs w:val="28"/>
                <w:lang w:eastAsia="en-US"/>
              </w:rPr>
              <w:t>уховно-нравственное</w:t>
            </w:r>
            <w:r w:rsidRPr="00014085">
              <w:rPr>
                <w:sz w:val="28"/>
                <w:szCs w:val="28"/>
                <w:lang w:eastAsia="en-US"/>
              </w:rPr>
              <w:t xml:space="preserve">.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xml:space="preserve">Цель программы: </w:t>
            </w:r>
            <w:r w:rsidRPr="00014085">
              <w:rPr>
                <w:rFonts w:ascii="Times New Roman" w:hAnsi="Times New Roman" w:cs="Times New Roman"/>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Актуальность программы</w:t>
            </w:r>
            <w:r w:rsidRPr="00014085">
              <w:rPr>
                <w:rFonts w:ascii="Times New Roman" w:hAnsi="Times New Roman" w:cs="Times New Roman"/>
                <w:sz w:val="28"/>
                <w:szCs w:val="28"/>
              </w:rPr>
              <w:t xml:space="preserve">  курса обусловлена тем, что знания и умения, необходимые для организации учебно-исследовательской, экскурсионной деятельности, в будущем станут основой для реализации учебно-</w:t>
            </w:r>
            <w:r w:rsidRPr="00014085">
              <w:rPr>
                <w:rFonts w:ascii="Times New Roman" w:hAnsi="Times New Roman" w:cs="Times New Roman"/>
                <w:sz w:val="28"/>
                <w:szCs w:val="28"/>
              </w:rPr>
              <w:lastRenderedPageBreak/>
              <w:t xml:space="preserve">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Общественные задачи (внешкольная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Забота о памятниках защитникам Отечества.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Участие в работе поисковых отрядов, восстанавливающих имена погибших в годы Великой Отечественной войны.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Участие в восстановлении памятников культуры и истории родного края.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CD3FED" w:rsidRPr="00014085" w:rsidRDefault="00CD3FED" w:rsidP="00014085">
      <w:pPr>
        <w:pStyle w:val="af2"/>
        <w:spacing w:line="240" w:lineRule="auto"/>
        <w:ind w:firstLine="709"/>
        <w:rPr>
          <w:rFonts w:ascii="Times New Roman" w:hAnsi="Times New Roman"/>
          <w:b/>
          <w:sz w:val="28"/>
          <w:szCs w:val="28"/>
        </w:rPr>
      </w:pPr>
      <w:r w:rsidRPr="00014085">
        <w:rPr>
          <w:rFonts w:ascii="Times New Roman" w:hAnsi="Times New Roman"/>
          <w:b/>
          <w:sz w:val="28"/>
          <w:szCs w:val="28"/>
        </w:rPr>
        <w:t xml:space="preserve">Направления № 3, 4      </w:t>
      </w:r>
    </w:p>
    <w:p w:rsidR="00CD3FED" w:rsidRPr="00014085" w:rsidRDefault="00CD3FED" w:rsidP="00014085">
      <w:pPr>
        <w:pStyle w:val="af2"/>
        <w:spacing w:line="240" w:lineRule="auto"/>
        <w:ind w:left="708" w:firstLine="1"/>
        <w:rPr>
          <w:rFonts w:ascii="Times New Roman" w:hAnsi="Times New Roman"/>
          <w:color w:val="auto"/>
          <w:spacing w:val="2"/>
          <w:sz w:val="28"/>
          <w:szCs w:val="28"/>
        </w:rPr>
      </w:pPr>
      <w:r w:rsidRPr="00014085">
        <w:rPr>
          <w:rFonts w:ascii="Times New Roman" w:hAnsi="Times New Roman"/>
          <w:b/>
          <w:color w:val="auto"/>
          <w:spacing w:val="2"/>
          <w:sz w:val="28"/>
          <w:szCs w:val="28"/>
        </w:rPr>
        <w:t>Воспитание положительного отношения к труду и творчеству.       Интеллектуальное воспитание</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уважение к труду и творчеству старших и сверстников;</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элементарные представления об основных профессиях;</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ценностное отношение к учёбе как виду творческой деятельности;</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lastRenderedPageBreak/>
        <w:t>элементарные представления о роли знаний, науки, современного производства в жизни человека и общества;</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умение соблюдать порядок на рабочем месте;</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бережное отношение к результатам своего труда, труда других людей, к школьному имуществу, учебникам, личным вещам;</w:t>
      </w:r>
    </w:p>
    <w:p w:rsidR="00CD3FED" w:rsidRPr="00014085" w:rsidRDefault="00CD3FED" w:rsidP="00014085">
      <w:pPr>
        <w:pStyle w:val="affe"/>
        <w:numPr>
          <w:ilvl w:val="0"/>
          <w:numId w:val="29"/>
        </w:numPr>
        <w:spacing w:line="240" w:lineRule="auto"/>
        <w:rPr>
          <w:rFonts w:cs="Times New Roman"/>
          <w:szCs w:val="28"/>
        </w:rPr>
      </w:pPr>
      <w:r w:rsidRPr="00014085">
        <w:rPr>
          <w:rFonts w:cs="Times New Roman"/>
          <w:szCs w:val="28"/>
        </w:rPr>
        <w:t>отрицательное отношение к лени и небрежности в труде и учёбе, небережливому отношению к результатам труда людей.</w:t>
      </w:r>
    </w:p>
    <w:p w:rsidR="00CD3FED" w:rsidRPr="00014085" w:rsidRDefault="00CD3FED" w:rsidP="00014085">
      <w:pPr>
        <w:pStyle w:val="af2"/>
        <w:numPr>
          <w:ilvl w:val="0"/>
          <w:numId w:val="29"/>
        </w:numPr>
        <w:spacing w:line="240" w:lineRule="auto"/>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CD3FED" w:rsidRPr="00014085" w:rsidRDefault="00CD3FED" w:rsidP="00014085">
      <w:pPr>
        <w:pStyle w:val="af2"/>
        <w:numPr>
          <w:ilvl w:val="0"/>
          <w:numId w:val="29"/>
        </w:numPr>
        <w:spacing w:line="240" w:lineRule="auto"/>
        <w:textAlignment w:val="auto"/>
        <w:rPr>
          <w:rFonts w:ascii="Times New Roman" w:hAnsi="Times New Roman"/>
          <w:color w:val="auto"/>
          <w:spacing w:val="2"/>
          <w:sz w:val="28"/>
          <w:szCs w:val="28"/>
        </w:rPr>
      </w:pPr>
      <w:r w:rsidRPr="00014085">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интерес к познанию нового;</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уважение интеллектуального труда, людям науки, представителям творческих профессий;</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элементарные навыки работы с научной информацией;</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первоначальный опыт организации и реализации учебно-исследовательских проектов;</w:t>
      </w:r>
    </w:p>
    <w:p w:rsidR="00CD3FED" w:rsidRPr="00014085" w:rsidRDefault="00CD3FED" w:rsidP="00014085">
      <w:pPr>
        <w:pStyle w:val="af2"/>
        <w:numPr>
          <w:ilvl w:val="0"/>
          <w:numId w:val="29"/>
        </w:numPr>
        <w:spacing w:line="240" w:lineRule="auto"/>
        <w:textAlignment w:val="auto"/>
        <w:rPr>
          <w:rFonts w:ascii="Times New Roman" w:hAnsi="Times New Roman"/>
          <w:color w:val="auto"/>
          <w:sz w:val="28"/>
          <w:szCs w:val="28"/>
        </w:rPr>
      </w:pPr>
      <w:r w:rsidRPr="00014085">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CD3FED" w:rsidRPr="00014085" w:rsidRDefault="00CD3FED" w:rsidP="00014085">
      <w:pPr>
        <w:pStyle w:val="affe"/>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Литературное чтение, изобразительное искусство, музыка – роль творческого труда писателей, художников, музыкантов</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Получение трудового опыта в процессе учебной работы.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Настойчивость в исполнении учебных заданий, доведение их до конца.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xml:space="preserve">Оценивание результатов своего труда в рамках использования технологии оценивания.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Творческое применение предметных знаний на практике, в том числе при реализации различных учебных проектов.</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в группах и коллективные учебные проекты – навыки сотрудничества.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Презентация своих учебных и творческих достижений.</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После уроков (внеурочная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Знакомство с правилами взаимоотношений людей в процессе труда в ходе различных добрых дел (мероприятий):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праздники-игры по теме труда: ярмарки, «Город мастеров» и т.д.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экскурсии, видеопутешествия по знакомству с разными профессиями своего края и мира.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коллективно-творческие дела по подготовке трудовых праздников и т.п.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встречи-беседы с людьми различных профессий, прославившихся своим трудом, его результатами;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ролевые игры, моделирующие экономические, производственные ситуации;</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совместные проекты с родителями «Труд моих родных». </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Общественные задачи (внешкольная деятельность)</w:t>
            </w:r>
          </w:p>
        </w:tc>
      </w:tr>
      <w:tr w:rsidR="00CD3FED" w:rsidRPr="00014085"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Опыт принесения практической пользы своим трудом и творчеством: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украшение и наведение порядка в пространстве своего дома, класса, школы, улицы;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занятие народными промыслами;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работа в творческих и учебно-производственных мастерских;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отдельные трудовые акции, например «Мой чистый двор» (на исключительно добровольной, сознательной основе);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014085" w:rsidRPr="00014085" w:rsidRDefault="00014085" w:rsidP="00014085">
      <w:pPr>
        <w:spacing w:after="0" w:line="240" w:lineRule="auto"/>
        <w:ind w:hanging="540"/>
        <w:jc w:val="both"/>
        <w:rPr>
          <w:rFonts w:ascii="Times New Roman" w:hAnsi="Times New Roman" w:cs="Times New Roman"/>
          <w:b/>
          <w:sz w:val="28"/>
          <w:szCs w:val="28"/>
        </w:rPr>
      </w:pPr>
    </w:p>
    <w:p w:rsidR="00CD3FED" w:rsidRPr="00014085" w:rsidRDefault="00CD3FED" w:rsidP="00014085">
      <w:pPr>
        <w:spacing w:after="0" w:line="240" w:lineRule="auto"/>
        <w:ind w:hanging="540"/>
        <w:jc w:val="both"/>
        <w:rPr>
          <w:rFonts w:ascii="Times New Roman" w:eastAsiaTheme="minorEastAsia" w:hAnsi="Times New Roman" w:cs="Times New Roman"/>
          <w:b/>
          <w:color w:val="auto"/>
          <w:spacing w:val="2"/>
          <w:sz w:val="28"/>
          <w:szCs w:val="28"/>
        </w:rPr>
      </w:pPr>
      <w:r w:rsidRPr="00014085">
        <w:rPr>
          <w:rFonts w:ascii="Times New Roman" w:hAnsi="Times New Roman" w:cs="Times New Roman"/>
          <w:b/>
          <w:sz w:val="28"/>
          <w:szCs w:val="28"/>
        </w:rPr>
        <w:t xml:space="preserve">Направление № 5           </w:t>
      </w:r>
      <w:r w:rsidRPr="00014085">
        <w:rPr>
          <w:rFonts w:ascii="Times New Roman" w:hAnsi="Times New Roman" w:cs="Times New Roman"/>
          <w:b/>
          <w:spacing w:val="2"/>
          <w:sz w:val="28"/>
          <w:szCs w:val="28"/>
        </w:rPr>
        <w:t>Здоровьесберегающее воспитание</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b/>
          <w:spacing w:val="2"/>
          <w:sz w:val="28"/>
          <w:szCs w:val="28"/>
        </w:rPr>
        <w:t xml:space="preserve">- </w:t>
      </w:r>
      <w:r w:rsidRPr="00014085">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формирование начальных представлений о культуре здорового образа жизни;</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lastRenderedPageBreak/>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pacing w:val="2"/>
          <w:sz w:val="28"/>
          <w:szCs w:val="28"/>
        </w:rPr>
        <w:t xml:space="preserve">- отрицательное отношение к </w:t>
      </w:r>
      <w:r w:rsidRPr="00014085">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z w:val="28"/>
          <w:szCs w:val="28"/>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Риторика – влияние слова на физическое и психологическое состояние человека («словом может убить, словом может спасти»).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Технология – правила техники безопасности.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Получение опыта укрепления и сбережения здоровья в процессе учебной работы: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осмысленное чередование умственной и физической активности в процессе учёбы;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регулярность безопасных физических упражнений, игр на уроках физкультуры, на переменах и т.п.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После уроков (внеурочная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спортивные праздники, подвижные игры (в т.ч. с родителями);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занятия в спортивных секциях;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туристические походы (развитие выносливости, интерес к физической активности);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экскурсии, видеопутешествия по знакомству с людьми, их образом жизни, укрепляющим или губящим здоровье.</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Общественные задачи (внешкольная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Опыт ограждения своего здоровья и здоровья близких людей от вредных факторов окружающей среды:</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соблюдение правил личной гигиены, чистоты тела и одежды, корректная помощь в этом младшим, нуждающимся в помощи;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составление и следование здоровьесберегающему режиму дня – учёбы, труда и отдыха;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организация коллективных действий (семейных праздников, дружеских игр) на свежем воздухе, на природе;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противодействие (в пределах своих возможностей) курению в общественных местах, пьянству, наркомании.</w:t>
            </w:r>
          </w:p>
        </w:tc>
      </w:tr>
    </w:tbl>
    <w:p w:rsidR="00CD3FED" w:rsidRPr="00014085" w:rsidRDefault="00CD3FED" w:rsidP="00014085">
      <w:pPr>
        <w:spacing w:after="0" w:line="240" w:lineRule="auto"/>
        <w:jc w:val="both"/>
        <w:rPr>
          <w:rFonts w:ascii="Times New Roman" w:eastAsia="Times New Roman" w:hAnsi="Times New Roman" w:cs="Times New Roman"/>
          <w:b/>
          <w:color w:val="auto"/>
          <w:sz w:val="28"/>
          <w:szCs w:val="28"/>
        </w:rPr>
      </w:pPr>
    </w:p>
    <w:p w:rsidR="00CD3FED" w:rsidRPr="00014085" w:rsidRDefault="00CD3FED" w:rsidP="00014085">
      <w:pPr>
        <w:spacing w:after="0" w:line="240" w:lineRule="auto"/>
        <w:ind w:hanging="540"/>
        <w:jc w:val="both"/>
        <w:rPr>
          <w:rFonts w:ascii="Times New Roman" w:eastAsiaTheme="minorEastAsia" w:hAnsi="Times New Roman" w:cs="Times New Roman"/>
          <w:b/>
          <w:sz w:val="28"/>
          <w:szCs w:val="28"/>
        </w:rPr>
      </w:pPr>
      <w:r w:rsidRPr="00014085">
        <w:rPr>
          <w:rFonts w:ascii="Times New Roman" w:hAnsi="Times New Roman" w:cs="Times New Roman"/>
          <w:b/>
          <w:sz w:val="28"/>
          <w:szCs w:val="28"/>
        </w:rPr>
        <w:t>Направление № 11      Экологическое воспитание</w:t>
      </w:r>
    </w:p>
    <w:p w:rsidR="00CD3FED" w:rsidRPr="00014085" w:rsidRDefault="00CD3FED" w:rsidP="00014085">
      <w:pPr>
        <w:pStyle w:val="affe"/>
        <w:numPr>
          <w:ilvl w:val="0"/>
          <w:numId w:val="30"/>
        </w:numPr>
        <w:spacing w:line="240" w:lineRule="auto"/>
        <w:rPr>
          <w:rFonts w:cs="Times New Roman"/>
          <w:szCs w:val="28"/>
        </w:rPr>
      </w:pPr>
      <w:r w:rsidRPr="00014085">
        <w:rPr>
          <w:rFonts w:cs="Times New Roman"/>
          <w:szCs w:val="28"/>
        </w:rPr>
        <w:t>развитие интереса к природе, природным явлениям и формам жизни, понимание активной роли человека в природе;</w:t>
      </w:r>
    </w:p>
    <w:p w:rsidR="00CD3FED" w:rsidRPr="00014085" w:rsidRDefault="00CD3FED" w:rsidP="00014085">
      <w:pPr>
        <w:pStyle w:val="affe"/>
        <w:numPr>
          <w:ilvl w:val="0"/>
          <w:numId w:val="30"/>
        </w:numPr>
        <w:spacing w:line="240" w:lineRule="auto"/>
        <w:rPr>
          <w:rFonts w:cs="Times New Roman"/>
          <w:szCs w:val="28"/>
        </w:rPr>
      </w:pPr>
      <w:r w:rsidRPr="00014085">
        <w:rPr>
          <w:rFonts w:cs="Times New Roman"/>
          <w:szCs w:val="28"/>
        </w:rPr>
        <w:t>ценностное отношение к природе и всем формам жизни;</w:t>
      </w:r>
    </w:p>
    <w:p w:rsidR="00CD3FED" w:rsidRPr="00014085" w:rsidRDefault="00CD3FED" w:rsidP="00014085">
      <w:pPr>
        <w:pStyle w:val="affe"/>
        <w:numPr>
          <w:ilvl w:val="0"/>
          <w:numId w:val="30"/>
        </w:numPr>
        <w:spacing w:line="240" w:lineRule="auto"/>
        <w:rPr>
          <w:rFonts w:cs="Times New Roman"/>
          <w:szCs w:val="28"/>
        </w:rPr>
      </w:pPr>
      <w:r w:rsidRPr="00014085">
        <w:rPr>
          <w:rFonts w:cs="Times New Roman"/>
          <w:szCs w:val="28"/>
        </w:rPr>
        <w:t>элементарный опыт природоохранительной деятельности;</w:t>
      </w:r>
    </w:p>
    <w:p w:rsidR="00CD3FED" w:rsidRPr="00014085" w:rsidRDefault="00CD3FED" w:rsidP="00014085">
      <w:pPr>
        <w:pStyle w:val="affe"/>
        <w:numPr>
          <w:ilvl w:val="0"/>
          <w:numId w:val="30"/>
        </w:numPr>
        <w:spacing w:line="240" w:lineRule="auto"/>
        <w:rPr>
          <w:rFonts w:cs="Times New Roman"/>
          <w:szCs w:val="28"/>
        </w:rPr>
      </w:pPr>
      <w:r w:rsidRPr="00014085">
        <w:rPr>
          <w:rFonts w:cs="Times New Roman"/>
          <w:szCs w:val="28"/>
        </w:rPr>
        <w:t>бережное отношение к растениям и животным.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Литературное чтение – опыт бережного отношения к природе разных народов, отражённый в литературных произведениях.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Получение опыта бережного отношения к природе в процессе учебной </w:t>
            </w:r>
            <w:r w:rsidRPr="00014085">
              <w:rPr>
                <w:rFonts w:ascii="Times New Roman" w:hAnsi="Times New Roman" w:cs="Times New Roman"/>
                <w:sz w:val="28"/>
                <w:szCs w:val="28"/>
              </w:rPr>
              <w:lastRenderedPageBreak/>
              <w:t xml:space="preserve">работы.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После уроков (внеурочная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Знакомство с правилами бережного отношения к природе в ходе различных добрых дел (мероприятий):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встречи-беседы с учеными, изучающими природу, воздействие человека на неё;</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ролевые игры, моделирующие природоохранные мероприятия;</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проекты по изучению природы родного края, его богатств и способов их сбережения. </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Общественные задачи (внешкольная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Опыт практической заботы о сохранении чистоты природы:</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каждодневная сортировка бытового мусора для облегчения его переработки;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забота (в т.ч. вместе с родителями) о живых существах – домашних и в дикой природе;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участие в работе экологических организаций, в отдельных проектах – экологические патрули, работа лесничеств и т.п.;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создание текстов (объявления, рекламы, инструкции и пр.) на тему «Бережное отношение к природе». </w:t>
            </w:r>
          </w:p>
        </w:tc>
      </w:tr>
    </w:tbl>
    <w:p w:rsidR="00014085" w:rsidRPr="00014085" w:rsidRDefault="00014085" w:rsidP="00014085">
      <w:pPr>
        <w:pStyle w:val="af2"/>
        <w:spacing w:line="240" w:lineRule="auto"/>
        <w:ind w:left="3119" w:hanging="2835"/>
        <w:rPr>
          <w:rFonts w:ascii="Times New Roman" w:hAnsi="Times New Roman"/>
          <w:b/>
          <w:sz w:val="28"/>
          <w:szCs w:val="28"/>
        </w:rPr>
      </w:pPr>
    </w:p>
    <w:p w:rsidR="00014085" w:rsidRPr="00014085" w:rsidRDefault="00014085" w:rsidP="00014085">
      <w:pPr>
        <w:pStyle w:val="af2"/>
        <w:spacing w:line="240" w:lineRule="auto"/>
        <w:ind w:left="3119" w:hanging="2835"/>
        <w:rPr>
          <w:rFonts w:ascii="Times New Roman" w:hAnsi="Times New Roman"/>
          <w:b/>
          <w:sz w:val="28"/>
          <w:szCs w:val="28"/>
        </w:rPr>
      </w:pPr>
    </w:p>
    <w:p w:rsidR="00014085" w:rsidRPr="00014085" w:rsidRDefault="00014085" w:rsidP="00014085">
      <w:pPr>
        <w:pStyle w:val="af2"/>
        <w:spacing w:line="240" w:lineRule="auto"/>
        <w:ind w:left="3119" w:hanging="2835"/>
        <w:rPr>
          <w:rFonts w:ascii="Times New Roman" w:hAnsi="Times New Roman"/>
          <w:b/>
          <w:sz w:val="28"/>
          <w:szCs w:val="28"/>
        </w:rPr>
      </w:pPr>
    </w:p>
    <w:p w:rsidR="00CD3FED" w:rsidRPr="00014085" w:rsidRDefault="00CD3FED" w:rsidP="00014085">
      <w:pPr>
        <w:pStyle w:val="af2"/>
        <w:spacing w:line="240" w:lineRule="auto"/>
        <w:ind w:left="3119" w:hanging="2835"/>
        <w:rPr>
          <w:rFonts w:ascii="Times New Roman" w:hAnsi="Times New Roman"/>
          <w:b/>
          <w:color w:val="auto"/>
          <w:spacing w:val="2"/>
          <w:sz w:val="28"/>
          <w:szCs w:val="28"/>
        </w:rPr>
      </w:pPr>
      <w:r w:rsidRPr="00014085">
        <w:rPr>
          <w:rFonts w:ascii="Times New Roman" w:hAnsi="Times New Roman"/>
          <w:b/>
          <w:sz w:val="28"/>
          <w:szCs w:val="28"/>
        </w:rPr>
        <w:t xml:space="preserve">Направления № 6, 7     </w:t>
      </w:r>
      <w:r w:rsidRPr="00014085">
        <w:rPr>
          <w:rFonts w:ascii="Times New Roman" w:hAnsi="Times New Roman"/>
          <w:b/>
          <w:color w:val="auto"/>
          <w:spacing w:val="2"/>
          <w:sz w:val="28"/>
          <w:szCs w:val="28"/>
        </w:rPr>
        <w:t xml:space="preserve">Социокультурное и медиакультурное воспитание   Культуротворческое </w:t>
      </w:r>
      <w:r w:rsidRPr="00014085">
        <w:rPr>
          <w:rFonts w:ascii="Times New Roman" w:hAnsi="Times New Roman"/>
          <w:b/>
          <w:spacing w:val="2"/>
          <w:sz w:val="28"/>
          <w:szCs w:val="28"/>
        </w:rPr>
        <w:t>и э</w:t>
      </w:r>
      <w:r w:rsidRPr="00014085">
        <w:rPr>
          <w:rFonts w:ascii="Times New Roman" w:hAnsi="Times New Roman"/>
          <w:b/>
          <w:sz w:val="28"/>
          <w:szCs w:val="28"/>
        </w:rPr>
        <w:t>стетическое  воспитание</w:t>
      </w:r>
      <w:r w:rsidRPr="00014085">
        <w:rPr>
          <w:rFonts w:ascii="Times New Roman" w:hAnsi="Times New Roman"/>
          <w:b/>
          <w:color w:val="auto"/>
          <w:spacing w:val="2"/>
          <w:sz w:val="28"/>
          <w:szCs w:val="28"/>
        </w:rPr>
        <w:t xml:space="preserve"> </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первичный опыт социального партнерства и межпоколенного диалога;</w:t>
      </w:r>
    </w:p>
    <w:p w:rsidR="00CD3FED" w:rsidRPr="00014085" w:rsidRDefault="00CD3FED" w:rsidP="00014085">
      <w:pPr>
        <w:pStyle w:val="af2"/>
        <w:spacing w:line="240" w:lineRule="auto"/>
        <w:ind w:firstLine="0"/>
        <w:rPr>
          <w:rFonts w:ascii="Times New Roman" w:hAnsi="Times New Roman"/>
          <w:color w:val="auto"/>
          <w:spacing w:val="2"/>
          <w:sz w:val="28"/>
          <w:szCs w:val="28"/>
        </w:rPr>
      </w:pPr>
      <w:r w:rsidRPr="00014085">
        <w:rPr>
          <w:rFonts w:ascii="Times New Roman" w:hAnsi="Times New Roman"/>
          <w:color w:val="auto"/>
          <w:spacing w:val="2"/>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xml:space="preserve">- первоначальные представления об эстетических идеалах и ценностях; </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lastRenderedPageBreak/>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xml:space="preserve"> -проявление и развитие индивидуальных творческих способностей;</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способность формулировать собственные эстетические предпочтения;</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представления о душевной и физической красоте человека;</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начальные представления об искусстве народов России;</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pacing w:val="2"/>
          <w:sz w:val="28"/>
          <w:szCs w:val="28"/>
        </w:rPr>
        <w:t xml:space="preserve">- интерес к чтению, произведениям искусства, детским </w:t>
      </w:r>
      <w:r w:rsidRPr="00014085">
        <w:rPr>
          <w:rFonts w:ascii="Times New Roman" w:hAnsi="Times New Roman"/>
          <w:color w:val="auto"/>
          <w:sz w:val="28"/>
          <w:szCs w:val="28"/>
        </w:rPr>
        <w:t>спектаклям, концертам, выставкам, музыке;</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интерес к занятиям художественным творчеством;</w:t>
      </w:r>
    </w:p>
    <w:p w:rsidR="00CD3FED" w:rsidRPr="00014085" w:rsidRDefault="00CD3FED" w:rsidP="00014085">
      <w:pPr>
        <w:pStyle w:val="af2"/>
        <w:spacing w:line="240" w:lineRule="auto"/>
        <w:ind w:firstLine="0"/>
        <w:rPr>
          <w:rFonts w:ascii="Times New Roman" w:hAnsi="Times New Roman"/>
          <w:color w:val="auto"/>
          <w:sz w:val="28"/>
          <w:szCs w:val="28"/>
        </w:rPr>
      </w:pPr>
      <w:r w:rsidRPr="00014085">
        <w:rPr>
          <w:rFonts w:ascii="Times New Roman" w:hAnsi="Times New Roman"/>
          <w:color w:val="auto"/>
          <w:sz w:val="28"/>
          <w:szCs w:val="28"/>
        </w:rPr>
        <w:t>- стремление к опрятному внешнему виду;</w:t>
      </w:r>
    </w:p>
    <w:p w:rsidR="00CD3FED" w:rsidRPr="00014085" w:rsidRDefault="00CD3FED" w:rsidP="00014085">
      <w:pPr>
        <w:pStyle w:val="affe"/>
        <w:numPr>
          <w:ilvl w:val="0"/>
          <w:numId w:val="31"/>
        </w:numPr>
        <w:spacing w:line="240" w:lineRule="auto"/>
        <w:rPr>
          <w:rFonts w:cs="Times New Roman"/>
          <w:szCs w:val="28"/>
        </w:rPr>
      </w:pPr>
      <w:r w:rsidRPr="00014085">
        <w:rPr>
          <w:rFonts w:cs="Times New Roman"/>
          <w:szCs w:val="28"/>
        </w:rPr>
        <w:t>отрицательное отношение к некрасивым поступкам и неряшливости.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Учёба (урочная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Литературное чтение – приобщение к литературе как к  искусству слова, опыт создания письменных творческих работ.</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После уроков (внеурочная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Знакомство с художественными идеалами, ценностями в ходе различных добрых дел (мероприятий):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игры «Красота вокруг нас!», «Красота в привычном» (погода, дома и т.п.);</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классные часы, беседы по примерным темам: «Красота в жизни людей», </w:t>
            </w:r>
            <w:r w:rsidRPr="00014085">
              <w:rPr>
                <w:rFonts w:ascii="Times New Roman" w:hAnsi="Times New Roman" w:cs="Times New Roman"/>
                <w:sz w:val="28"/>
                <w:szCs w:val="28"/>
              </w:rPr>
              <w:lastRenderedPageBreak/>
              <w:t xml:space="preserve">«Как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занятия в творческих кружках – опыт самореализации в художественном творчестве;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встречи-беседы с людьми творческих профессий;</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участие вместе с родителями в проведении выставок семейного художественного творчества, музыкальных вечеров.</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Общественные задачи (внешкольная деятельность)</w:t>
            </w:r>
          </w:p>
        </w:tc>
      </w:tr>
      <w:tr w:rsidR="00CD3FED" w:rsidRPr="00014085"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Опыт реализации идеалов красоты в значимой для людей деятельности: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участие в художественном оформлении помещений, зданий;</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шефстве класса, школы над памятниками культуры;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CD3FED" w:rsidRPr="00014085" w:rsidRDefault="00CD3FED" w:rsidP="00014085">
      <w:pPr>
        <w:spacing w:after="0" w:line="240" w:lineRule="auto"/>
        <w:jc w:val="both"/>
        <w:rPr>
          <w:rStyle w:val="Zag11"/>
          <w:rFonts w:ascii="Times New Roman" w:eastAsia="@Arial Unicode MS" w:hAnsi="Times New Roman" w:cs="Times New Roman"/>
          <w:b/>
          <w:bCs/>
          <w:sz w:val="28"/>
          <w:szCs w:val="28"/>
        </w:rPr>
        <w:sectPr w:rsidR="00CD3FED" w:rsidRPr="00014085">
          <w:footerReference w:type="default" r:id="rId10"/>
          <w:pgSz w:w="11906" w:h="16838"/>
          <w:pgMar w:top="1134" w:right="851" w:bottom="1134" w:left="1418" w:header="709" w:footer="709" w:gutter="0"/>
          <w:cols w:space="720"/>
        </w:sectPr>
      </w:pPr>
    </w:p>
    <w:p w:rsidR="00CD3FED" w:rsidRPr="00014085" w:rsidRDefault="00CD3FED" w:rsidP="00014085">
      <w:pPr>
        <w:pStyle w:val="Zag2"/>
        <w:jc w:val="center"/>
        <w:rPr>
          <w:rStyle w:val="Zag11"/>
          <w:rFonts w:eastAsia="@Arial Unicode MS"/>
          <w:color w:val="auto"/>
          <w:sz w:val="28"/>
          <w:szCs w:val="28"/>
          <w:lang w:val="ru-RU"/>
        </w:rPr>
      </w:pPr>
      <w:r w:rsidRPr="00014085">
        <w:rPr>
          <w:rStyle w:val="Zag11"/>
          <w:rFonts w:eastAsia="@Arial Unicode MS"/>
          <w:color w:val="auto"/>
          <w:sz w:val="28"/>
          <w:szCs w:val="28"/>
          <w:lang w:val="ru-RU"/>
        </w:rPr>
        <w:lastRenderedPageBreak/>
        <w:t>Виды деятельности и формы занятий</w:t>
      </w:r>
    </w:p>
    <w:p w:rsidR="00014085" w:rsidRPr="00014085" w:rsidRDefault="00CD3FED" w:rsidP="00014085">
      <w:pPr>
        <w:pStyle w:val="af0"/>
        <w:spacing w:line="240" w:lineRule="auto"/>
        <w:ind w:left="709" w:hanging="709"/>
        <w:jc w:val="center"/>
        <w:rPr>
          <w:rFonts w:ascii="Times New Roman" w:hAnsi="Times New Roman"/>
          <w:b/>
        </w:rPr>
      </w:pPr>
      <w:r w:rsidRPr="00014085">
        <w:rPr>
          <w:rStyle w:val="Zag11"/>
          <w:rFonts w:ascii="Times New Roman" w:eastAsia="@Arial Unicode MS" w:hAnsi="Times New Roman"/>
          <w:b/>
          <w:color w:val="auto"/>
          <w:sz w:val="28"/>
          <w:szCs w:val="28"/>
        </w:rPr>
        <w:t>с обучающимися с ЗПР МБОУ СОШ № 5</w:t>
      </w:r>
      <w:r w:rsidR="00014085" w:rsidRPr="00014085">
        <w:rPr>
          <w:rFonts w:ascii="Times New Roman" w:hAnsi="Times New Roman"/>
          <w:b/>
          <w:sz w:val="28"/>
          <w:szCs w:val="28"/>
        </w:rPr>
        <w:t xml:space="preserve"> имени Лейтенанта Мурадяна</w:t>
      </w:r>
    </w:p>
    <w:p w:rsidR="00CD3FED" w:rsidRPr="00014085" w:rsidRDefault="00CD3FED" w:rsidP="00014085">
      <w:pPr>
        <w:pStyle w:val="Zag2"/>
        <w:rPr>
          <w:rStyle w:val="Zag11"/>
          <w:rFonts w:eastAsia="@Arial Unicode MS"/>
          <w:color w:val="auto"/>
          <w:sz w:val="28"/>
          <w:szCs w:val="28"/>
          <w:lang w:val="ru-RU"/>
        </w:rPr>
      </w:pPr>
    </w:p>
    <w:p w:rsidR="00CD3FED" w:rsidRPr="00014085" w:rsidRDefault="00CD3FED" w:rsidP="00014085">
      <w:pPr>
        <w:pStyle w:val="Zag2"/>
        <w:rPr>
          <w:rStyle w:val="Zag11"/>
          <w:rFonts w:eastAsia="@Arial Unicode MS"/>
          <w:color w:val="auto"/>
          <w:sz w:val="28"/>
          <w:szCs w:val="28"/>
          <w:lang w:val="ru-RU"/>
        </w:rPr>
      </w:pPr>
      <w:r w:rsidRPr="00014085">
        <w:rPr>
          <w:rStyle w:val="Zag11"/>
          <w:rFonts w:eastAsia="@Arial Unicode MS"/>
          <w:color w:val="auto"/>
          <w:sz w:val="28"/>
          <w:szCs w:val="28"/>
          <w:lang w:val="ru-RU"/>
        </w:rPr>
        <w:t>Годовой план - график работы по духовно-нравственному развитию</w:t>
      </w:r>
    </w:p>
    <w:p w:rsidR="00CD3FED" w:rsidRPr="00014085" w:rsidRDefault="00CD3FED" w:rsidP="00014085">
      <w:pPr>
        <w:pStyle w:val="Zag2"/>
        <w:rPr>
          <w:rStyle w:val="Zag11"/>
          <w:rFonts w:eastAsia="@Arial Unicode MS"/>
          <w:color w:val="auto"/>
          <w:sz w:val="28"/>
          <w:szCs w:val="28"/>
          <w:lang w:val="ru-RU"/>
        </w:rPr>
      </w:pPr>
      <w:r w:rsidRPr="00014085">
        <w:rPr>
          <w:rStyle w:val="Zag11"/>
          <w:rFonts w:eastAsia="@Arial Unicode MS"/>
          <w:color w:val="auto"/>
          <w:sz w:val="28"/>
          <w:szCs w:val="28"/>
          <w:lang w:val="ru-RU"/>
        </w:rPr>
        <w:t>и воспитанию обучающихся с ЗПР  МБОУ СОШ № 5</w:t>
      </w:r>
    </w:p>
    <w:p w:rsidR="00CD3FED" w:rsidRPr="00014085" w:rsidRDefault="00CD3FED" w:rsidP="00014085">
      <w:pPr>
        <w:spacing w:after="0" w:line="240" w:lineRule="auto"/>
        <w:jc w:val="both"/>
        <w:rPr>
          <w:rFonts w:ascii="Times New Roman" w:eastAsia="Times New Roman" w:hAnsi="Times New Roman" w:cs="Times New Roman"/>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8"/>
        <w:gridCol w:w="2410"/>
        <w:gridCol w:w="3402"/>
        <w:gridCol w:w="425"/>
        <w:gridCol w:w="1990"/>
      </w:tblGrid>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xml:space="preserve">Название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мероприятия</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Сроки</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xml:space="preserve">Форма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проведения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Ответствен-ные</w:t>
            </w: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ind w:left="720"/>
              <w:contextualSpacing/>
              <w:jc w:val="both"/>
              <w:rPr>
                <w:rFonts w:ascii="Times New Roman" w:eastAsia="Times New Roman" w:hAnsi="Times New Roman" w:cs="Times New Roman"/>
                <w:b/>
                <w:bCs/>
                <w:sz w:val="28"/>
                <w:szCs w:val="28"/>
              </w:rPr>
            </w:pPr>
            <w:r w:rsidRPr="00014085">
              <w:rPr>
                <w:rFonts w:ascii="Times New Roman" w:hAnsi="Times New Roman" w:cs="Times New Roman"/>
                <w:b/>
                <w:sz w:val="28"/>
                <w:szCs w:val="28"/>
              </w:rPr>
              <w:t>№ 2 Нравственное и духовное воспитание</w:t>
            </w:r>
          </w:p>
          <w:p w:rsidR="00CD3FED" w:rsidRPr="00014085" w:rsidRDefault="00CD3FED" w:rsidP="00014085">
            <w:pPr>
              <w:autoSpaceDN w:val="0"/>
              <w:spacing w:after="0" w:line="240" w:lineRule="auto"/>
              <w:ind w:left="720"/>
              <w:contextualSpacing/>
              <w:jc w:val="both"/>
              <w:rPr>
                <w:rFonts w:ascii="Times New Roman" w:eastAsia="Times New Roman" w:hAnsi="Times New Roman" w:cs="Times New Roman"/>
                <w:b/>
                <w:bCs/>
                <w:sz w:val="28"/>
                <w:szCs w:val="28"/>
              </w:rPr>
            </w:pPr>
            <w:r w:rsidRPr="00014085">
              <w:rPr>
                <w:rFonts w:ascii="Times New Roman" w:hAnsi="Times New Roman" w:cs="Times New Roman"/>
                <w:b/>
                <w:spacing w:val="2"/>
                <w:sz w:val="28"/>
                <w:szCs w:val="28"/>
              </w:rPr>
              <w:t>№ 9 Воспитание семейных ценностей</w:t>
            </w:r>
            <w:r w:rsidRPr="00014085">
              <w:rPr>
                <w:rFonts w:ascii="Times New Roman" w:hAnsi="Times New Roman" w:cs="Times New Roman"/>
                <w:b/>
                <w:bCs/>
                <w:sz w:val="28"/>
                <w:szCs w:val="28"/>
              </w:rPr>
              <w:t xml:space="preserve">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«Кодекс чести ученика», «Законы коллектива»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правовой грамотности «Наши права и обязанности»:</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«Российская Конституция – основной закон твоей жизни», «Ваши права, дети», «Имею право»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теме «Поговорим о воспитанности»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«Волшебные слова», «О поступках плохих и хороших», «Что значит быть хорошим сыном и дочерью»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нравственных классных часов по теме «Уроки милосердия и доброты»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«Если добрый ты», «Без друзей меня чуть-чуть», «Чем сердиться лучше помириться», «Почему чашка воды больше моря?», «Чужой беды не бывает»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Цикл классных часов, посвященных воспитанию </w:t>
            </w:r>
            <w:r w:rsidRPr="00014085">
              <w:rPr>
                <w:rFonts w:ascii="Times New Roman" w:hAnsi="Times New Roman" w:cs="Times New Roman"/>
                <w:bCs/>
                <w:sz w:val="28"/>
                <w:szCs w:val="28"/>
              </w:rPr>
              <w:lastRenderedPageBreak/>
              <w:t xml:space="preserve">учащихся в духе толерантности, терпимости к другому образу жизни, другим взглядам «Здравствуйте все, или  Как жить в ладу с собой и миром»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классные </w:t>
            </w:r>
            <w:r w:rsidRPr="00014085">
              <w:rPr>
                <w:rFonts w:ascii="Times New Roman" w:hAnsi="Times New Roman" w:cs="Times New Roman"/>
                <w:bCs/>
                <w:sz w:val="28"/>
                <w:szCs w:val="28"/>
              </w:rPr>
              <w:lastRenderedPageBreak/>
              <w:t>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«Мы теперь непросто дети, мы теперь ученики» (1-е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Экскурсия по школе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пожилого человека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«С любовью к бабушке», «Лучше деда друга нет» и т.д.</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Организация посещений на дому пенсионеров, тружеников тыла и ветеранов ВОВ, нуждающихся в помощи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концертная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программа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трудовые акции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учитель музыки, классные рук-ли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матери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«Мама – нет роднее слова!», «Человек, на котором держится дом»</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«Милой мамочки портрет» (1-2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«Славим руки матери»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концертная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программа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выставка рисунков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конкурс стихов и сочинений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Конституции и День права: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Игры «Закон и ответственность» «Имею право- Встречи с работниками УВД и прокуратуры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декабрь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Комплекс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мероприятий: игры, беседы, встречи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классные рук-ли,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Геленджик межконфессиональны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(3-4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Беседа, экскурсия</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Руководитель ОПК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«Рождество Христово»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январь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 детского рисунка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Праздник «Масленица – широкая»</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февраль-март</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концертно-развлекательная программа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учитель музыки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Святая Пасха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конкурс «Пасхального яйца»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выставка рисунков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беседы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апрель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Администра-ция,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семьи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«Ценности трех поколений», - «Я и мои родственники»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классный час с родителями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конкурс проектов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«Последний звонок» (4-е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театральное представление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учитель музыки, кл. рук-ли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Изучение уровня воспитанности учащихся, их нравственных приоритетов, развития классных коллективов (2-4классы)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Анкетирование диагностика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Cs/>
                <w:sz w:val="28"/>
                <w:szCs w:val="28"/>
              </w:rPr>
              <w:t>2</w:t>
            </w:r>
            <w:r w:rsidRPr="00014085">
              <w:rPr>
                <w:rFonts w:ascii="Times New Roman" w:hAnsi="Times New Roman" w:cs="Times New Roman"/>
                <w:b/>
                <w:bCs/>
                <w:sz w:val="28"/>
                <w:szCs w:val="28"/>
              </w:rPr>
              <w:t>.      № 1.</w:t>
            </w:r>
            <w:r w:rsidRPr="00014085">
              <w:rPr>
                <w:rFonts w:ascii="Times New Roman" w:hAnsi="Times New Roman" w:cs="Times New Roman"/>
                <w:bCs/>
                <w:sz w:val="28"/>
                <w:szCs w:val="28"/>
              </w:rPr>
              <w:t xml:space="preserve"> </w:t>
            </w:r>
            <w:r w:rsidRPr="00014085">
              <w:rPr>
                <w:rFonts w:ascii="Times New Roman" w:hAnsi="Times New Roman" w:cs="Times New Roman"/>
                <w:b/>
                <w:sz w:val="28"/>
                <w:szCs w:val="28"/>
              </w:rPr>
              <w:t>Воспитание гражданственности и патриотизма</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10. Формирование коммуникативной культуры</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8. Правовое воспитание и культура безопасности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Тематические встречи с ветеранами ВОВ, локальных конфликтов тружениками тыла, воинами запаса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года</w:t>
            </w: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Встречи, беседы, выставки и т.д.</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сотрудники краеведческого музея кл. рук-ли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Встречи с почётными гражданами района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Встречи, беседы,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 в городской краеведческий музей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Выпуск «Школьного вестника» на героико-патриотическую и правовую темы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газета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Зам. директора по ВР, 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«Дни воинской славы России»</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ежемесячно</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Выпуск календарного листка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Зам. директора по ВР,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теме «Я – гражданин и патриот»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«Овеянные славой Флаг наш и герб», «Символы Родины», «Москва – столица великой страны» - Символы Краснодарского края;</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Школьная и классная символика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о знаменательных событиях истории России «Героические страницы истории моей страны»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о героях России «Ими гордится наша страна»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День учителя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«Золотое сердце учителя» (1-4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«Моя любимая учительница» (1-2 классы)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«Мой учитель лучше всех», «Самая классная классная» (3-4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праздничная программа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конкурс рисунков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конкурс творческих проектов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Администрация, классные рук.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«Город, в котором я живу. Мой любимый уголок»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Фото-выставка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Геленджик в наших рисунках (1-2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Конкурс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Акция Георгиевская лента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Адресная помощь </w:t>
            </w:r>
            <w:r w:rsidRPr="00014085">
              <w:rPr>
                <w:rFonts w:ascii="Times New Roman" w:hAnsi="Times New Roman" w:cs="Times New Roman"/>
                <w:bCs/>
                <w:sz w:val="28"/>
                <w:szCs w:val="28"/>
              </w:rPr>
              <w:lastRenderedPageBreak/>
              <w:t>участникам ВОВ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День народного единства (1-4)</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 игры, беседы, встречи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«История школы в лицах и фактах»</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тематические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защитника Отечества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Месячник военно-патриотической работы;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«Они сражались за Родину», «Мой папа дома- «Моя Россия, моя страна!» (1-4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«Чтоб Защитником стать»</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«Герои живут рядом»</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«О чём рассказала награда?»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выставка рисунков</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конкурс чтецов</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встреча с военнослужащими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беседа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творческий проект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учителя физкультуры, классные рук. истории,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космонавтики «Россия в освоении космоса»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«Человек поднялся в небо»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«Через тернии к звёздам»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12 апреля</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Классный час</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выставка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Администра классные рук. ция, </w:t>
            </w:r>
          </w:p>
        </w:tc>
      </w:tr>
      <w:tr w:rsidR="00CD3FED" w:rsidRPr="00014085" w:rsidTr="00CD3FED">
        <w:trPr>
          <w:trHeight w:val="2330"/>
        </w:trPr>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Победы «День Победы – праздник всей страны»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«Цвети мой город» (1-2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«Память, которой не будет конца» (3-4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«Мои родные защитники Родины» (3-4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«Страницы великой Победы»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конкурс детского рисунка на асфальте, конкурс литературного творчества (стихи, сочинения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фотовыставка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книжная выставка</w:t>
            </w:r>
          </w:p>
        </w:tc>
        <w:tc>
          <w:tcPr>
            <w:tcW w:w="1986"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ind w:right="-108"/>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Администрация школы, библиотекарь,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классные рук.</w:t>
            </w: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bCs/>
                <w:color w:val="auto"/>
                <w:sz w:val="28"/>
                <w:szCs w:val="28"/>
              </w:rPr>
              <w:t xml:space="preserve"> №3.  </w:t>
            </w:r>
            <w:r w:rsidRPr="00014085">
              <w:rPr>
                <w:rFonts w:ascii="Times New Roman" w:hAnsi="Times New Roman"/>
                <w:b/>
                <w:color w:val="auto"/>
                <w:spacing w:val="2"/>
                <w:sz w:val="28"/>
                <w:szCs w:val="28"/>
              </w:rPr>
              <w:t>Воспитание положительного отношения к труду и творчеству</w:t>
            </w:r>
          </w:p>
          <w:p w:rsidR="00CD3FED" w:rsidRPr="00014085" w:rsidRDefault="00CD3FED" w:rsidP="00014085">
            <w:pPr>
              <w:pStyle w:val="af2"/>
              <w:widowControl w:val="0"/>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xml:space="preserve"> № 4. Интеллектуальное воспитание</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«Мир профессий»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Экскурсий на производственные предприятия города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Встречи с представителями разных профессий «Все работы хороши»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Презентация «Труд наших родных», «Семейные династии» (2-4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Творческие проекты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Ярмарка профессий «Город мастеров»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Апрель-май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Творческий отчёт кружков, студий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руководители кружков,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«Краски осени»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Конкурс-выставка творческих работ</w:t>
            </w:r>
          </w:p>
        </w:tc>
        <w:tc>
          <w:tcPr>
            <w:tcW w:w="1986"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«Мастерская Деда Мороза»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декабрь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Книжкина больница «Библиотеке – нашу помощь» (2-4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Библиотекарь и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Оформление кабинета и здания школы к праздникам и мероприятиям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Изготовление сувениров для пап и мам, бабушек и дедушек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«Наши мамы – мастерицы, наши папы – мастера»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февраль – 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выставка работ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«Волшебный мир руками детей»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«Молодые дарования Кубани»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апрель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«Мир моих увлечений», «Кто во что горазд»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Презентация увлечений и хобби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«Чистый класс»</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Генеральная уборка класса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firstLine="709"/>
              <w:jc w:val="both"/>
              <w:rPr>
                <w:bCs/>
                <w:sz w:val="28"/>
                <w:szCs w:val="28"/>
                <w:lang w:eastAsia="en-US"/>
              </w:rPr>
            </w:pPr>
            <w:r w:rsidRPr="00014085">
              <w:rPr>
                <w:bCs/>
                <w:sz w:val="28"/>
                <w:szCs w:val="28"/>
                <w:lang w:eastAsia="en-US"/>
              </w:rPr>
              <w:t>«Птичья столовая»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Изготовление кормушек для птиц</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firstLine="709"/>
              <w:jc w:val="both"/>
              <w:rPr>
                <w:bCs/>
                <w:sz w:val="28"/>
                <w:szCs w:val="28"/>
                <w:lang w:eastAsia="en-US"/>
              </w:rPr>
            </w:pPr>
            <w:r w:rsidRPr="00014085">
              <w:rPr>
                <w:bCs/>
                <w:sz w:val="28"/>
                <w:szCs w:val="28"/>
                <w:lang w:eastAsia="en-US"/>
              </w:rPr>
              <w:t>«Птичий домострой»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Изготовление скворечников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left="360"/>
              <w:contextualSpacing/>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xml:space="preserve">№ 5. </w:t>
            </w:r>
            <w:r w:rsidRPr="00014085">
              <w:rPr>
                <w:rFonts w:ascii="Times New Roman" w:hAnsi="Times New Roman" w:cs="Times New Roman"/>
                <w:b/>
                <w:spacing w:val="2"/>
                <w:sz w:val="28"/>
                <w:szCs w:val="28"/>
              </w:rPr>
              <w:t>Здоровьесберегающее воспитание</w:t>
            </w:r>
            <w:r w:rsidRPr="00014085">
              <w:rPr>
                <w:rFonts w:ascii="Times New Roman" w:hAnsi="Times New Roman" w:cs="Times New Roman"/>
                <w:b/>
                <w:bCs/>
                <w:sz w:val="28"/>
                <w:szCs w:val="28"/>
              </w:rPr>
              <w:t xml:space="preserve">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 медицинский работник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здоровому образу жизни «В здоровом теле – здоровый дух»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«Уроки Мойдодыра», «Откуда берутся грязнули?», «Ослепительная улыбка на всю жизнь», «Я расту, я развиваюсь»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 медицинский работник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правилам безопасности жизнедеятельности «Умей всем страхам в лицо рассмеяться»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 викторины, игры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 преподаватель ОБЖ</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ПДД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«Мы и дорога»,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«Азбука безопасности»,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«Красный, жёлтый, зелёный»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 викторины, игры, встречи с сотрудниками ГИБДД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 преподаватель ОБЖ, сотрудники ГИБДД</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«Безопасная Кубань»</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апрель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Профилактическая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классные руководители, преподаватель ОБЖ, сотрудники </w:t>
            </w:r>
            <w:r w:rsidRPr="00014085">
              <w:rPr>
                <w:rFonts w:ascii="Times New Roman" w:hAnsi="Times New Roman" w:cs="Times New Roman"/>
                <w:bCs/>
                <w:sz w:val="28"/>
                <w:szCs w:val="28"/>
              </w:rPr>
              <w:lastRenderedPageBreak/>
              <w:t>ГИБДД</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Анкетирование учащихся:</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«Вредные привычки и мы», «Мой режим дня», «ЗОЖ»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Анкетирова-ние</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психолог, классные руководители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Осенний школьный мини-марафон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ежегодно в сентябре</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кросс</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учитель физкультуры,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«Мама, папа, я – спортивная семья»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- 1-е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- 2-е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- 3-е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- 4-е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октября</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декабрь</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март</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май</w:t>
            </w:r>
          </w:p>
        </w:tc>
        <w:tc>
          <w:tcPr>
            <w:tcW w:w="3403"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соревнования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учитель физкультуры,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Месячник по ЗОЖ  «Здоровый я - здоровая страна»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«Ударим юмором по вредным привычкам» (3-4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Встречи с мед.работниками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Выпуск тематического «Школьного вестника»  информационного тематического стенда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конкурс рисунков и плакатов</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беседы</w:t>
            </w: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газета, стенд</w:t>
            </w:r>
          </w:p>
        </w:tc>
        <w:tc>
          <w:tcPr>
            <w:tcW w:w="2411" w:type="dxa"/>
            <w:gridSpan w:val="2"/>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классные руководители, мед.работник </w:t>
            </w:r>
          </w:p>
          <w:p w:rsidR="00CD3FED" w:rsidRPr="00014085" w:rsidRDefault="00CD3FED" w:rsidP="00014085">
            <w:pPr>
              <w:spacing w:after="0" w:line="240" w:lineRule="auto"/>
              <w:jc w:val="both"/>
              <w:rPr>
                <w:rFonts w:ascii="Times New Roman" w:hAnsi="Times New Roman" w:cs="Times New Roman"/>
                <w:bCs/>
                <w:sz w:val="28"/>
                <w:szCs w:val="28"/>
              </w:rPr>
            </w:pP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зам.директора по ВР,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«Весне – физкульт-ура!»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спортивная эстафета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учитель физкультуры,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11. Экологическое воспитание</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Цикл классных часов по экологическому воспитанию</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lastRenderedPageBreak/>
              <w:t xml:space="preserve">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«О братьях наших меньших», «Русские берёзки», «Цветы в былинах и мифах», «Мой домашний любимец», «Мы в ответе за тех, кого приручили» и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в течение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года</w:t>
            </w:r>
          </w:p>
        </w:tc>
        <w:tc>
          <w:tcPr>
            <w:tcW w:w="3403"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Викторины, беседы, игры и т.д.</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Акция «Каждому участку земли экологическую заботу»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Трудо-вая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«Чудесный огород»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Выставка «Осенние зарисовки»  (1-2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Игра «Что в огороде растёт?» (1-2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 Викторина «Витамины с грядки» (3-4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 праздник, выставки творческих работ, конкурс чтецов, викторины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День земли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Акция «Чистый дом – чистый двор - чистый город» (1-4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Акция «Сделай город чище» (2-4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«Судьба города в твоих руках» (3-4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Акция «Цветик – семицветик»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Знай и люби родную природу» (1-4 классы)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Брейн-ринг «Знаешь ли ты животных» (1-2 классы) - «Береги природу – наш дом» (3-4 классы)</w:t>
            </w:r>
          </w:p>
          <w:p w:rsidR="00CD3FED" w:rsidRPr="00014085" w:rsidRDefault="00CD3FED" w:rsidP="00014085">
            <w:pPr>
              <w:widowControl w:val="0"/>
              <w:autoSpaceDE w:val="0"/>
              <w:autoSpaceDN w:val="0"/>
              <w:adjustRightInd w:val="0"/>
              <w:spacing w:after="0" w:line="240" w:lineRule="auto"/>
              <w:ind w:left="360"/>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апрель-май</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субботник листовки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экологическая фото-выставка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выращивание рассады цветов, благоустройство территории и т.д.</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викторина, игра-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конкурс экологических проектов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Администрация,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учителя-предметники, классные руководители, </w:t>
            </w:r>
          </w:p>
        </w:tc>
      </w:tr>
      <w:tr w:rsidR="00CD3FED" w:rsidRPr="00014085"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0"/>
              <w:rPr>
                <w:rFonts w:ascii="Times New Roman" w:hAnsi="Times New Roman"/>
                <w:b/>
                <w:color w:val="auto"/>
                <w:spacing w:val="2"/>
                <w:sz w:val="28"/>
                <w:szCs w:val="28"/>
              </w:rPr>
            </w:pPr>
            <w:r w:rsidRPr="00014085">
              <w:rPr>
                <w:rFonts w:ascii="Times New Roman" w:hAnsi="Times New Roman"/>
                <w:b/>
                <w:bCs/>
                <w:color w:val="auto"/>
                <w:sz w:val="28"/>
                <w:szCs w:val="28"/>
              </w:rPr>
              <w:t xml:space="preserve">№ 6. </w:t>
            </w:r>
            <w:r w:rsidRPr="00014085">
              <w:rPr>
                <w:rFonts w:ascii="Times New Roman" w:hAnsi="Times New Roman"/>
                <w:b/>
                <w:color w:val="auto"/>
                <w:spacing w:val="2"/>
                <w:sz w:val="28"/>
                <w:szCs w:val="28"/>
              </w:rPr>
              <w:t xml:space="preserve">Социокультурное и медиакультурное воспитание </w:t>
            </w:r>
          </w:p>
          <w:p w:rsidR="00CD3FED" w:rsidRPr="00014085" w:rsidRDefault="00CD3FED" w:rsidP="00014085">
            <w:pPr>
              <w:pStyle w:val="af2"/>
              <w:spacing w:line="240" w:lineRule="auto"/>
              <w:ind w:firstLine="0"/>
              <w:rPr>
                <w:rFonts w:ascii="Times New Roman" w:hAnsi="Times New Roman"/>
                <w:b/>
                <w:color w:val="auto"/>
                <w:spacing w:val="2"/>
                <w:sz w:val="28"/>
                <w:szCs w:val="28"/>
              </w:rPr>
            </w:pPr>
            <w:r w:rsidRPr="00014085">
              <w:rPr>
                <w:rFonts w:ascii="Times New Roman" w:hAnsi="Times New Roman"/>
                <w:b/>
                <w:color w:val="auto"/>
                <w:spacing w:val="2"/>
                <w:sz w:val="28"/>
                <w:szCs w:val="28"/>
              </w:rPr>
              <w:t>№ 7. Культуротворческое и э</w:t>
            </w:r>
            <w:r w:rsidRPr="00014085">
              <w:rPr>
                <w:rFonts w:ascii="Times New Roman" w:hAnsi="Times New Roman"/>
                <w:b/>
                <w:color w:val="auto"/>
                <w:sz w:val="28"/>
                <w:szCs w:val="28"/>
              </w:rPr>
              <w:t>стетическое  воспитание</w:t>
            </w:r>
            <w:r w:rsidRPr="00014085">
              <w:rPr>
                <w:rFonts w:ascii="Times New Roman" w:hAnsi="Times New Roman"/>
                <w:b/>
                <w:color w:val="auto"/>
                <w:spacing w:val="2"/>
                <w:sz w:val="28"/>
                <w:szCs w:val="28"/>
              </w:rPr>
              <w:t xml:space="preserve"> </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«Город, в котором ты живёшь»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сентябрь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 по городу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«Прикоснуться к вечности»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 в храмы Геленджикско-го района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«Фильм, фильм, фильм…»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(1-4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просмотр к/ф и мультфильмов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 на художественные выставки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 в музей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Организация экскурсий по культурным центрам города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экскурсии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Встречи с замечательными творческими людьми (поэты, писатели, художники)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беседы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«Чудесный огород» (1-4 классы):</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Игра «Осенний калейдоскоп»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Конкурс рисунков «Осенние зарисовки» (1-2 классы) - Конкурс фотографий «Чудесная пора – очей очарованье»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комплекс мероприятий (игры, конкурсы, выставка рисунков и фотографий)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Администрация, классные руководители</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«Милой мамочки портрет»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(1-2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Выставка рисунков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«Сядем рядком – поговорим ладком»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Фольклорный праздник</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«Шедевры русской живописи»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декабрь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Игра – викторина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Музыкальный калейдоскоп «Угадай мелодию» (1-2 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январь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Музыкальная игра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классные рук.</w:t>
            </w:r>
          </w:p>
        </w:tc>
      </w:tr>
      <w:tr w:rsidR="00CD3FED" w:rsidRPr="00014085" w:rsidTr="00CD3FED">
        <w:tc>
          <w:tcPr>
            <w:tcW w:w="6490"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«Мои любимые книжки»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Выставка-презентация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Библиотекарь, классные руководители</w:t>
            </w:r>
          </w:p>
        </w:tc>
      </w:tr>
    </w:tbl>
    <w:p w:rsidR="00CD3FED" w:rsidRPr="00014085" w:rsidRDefault="00CD3FED" w:rsidP="00014085">
      <w:pPr>
        <w:pStyle w:val="Zag2"/>
        <w:rPr>
          <w:rStyle w:val="Zag11"/>
          <w:rFonts w:eastAsia="@Arial Unicode MS"/>
          <w:sz w:val="28"/>
          <w:szCs w:val="28"/>
          <w:lang w:val="ru-RU"/>
        </w:rPr>
      </w:pPr>
    </w:p>
    <w:p w:rsidR="00CD3FED" w:rsidRPr="00014085" w:rsidRDefault="00CD3FED" w:rsidP="00014085">
      <w:pPr>
        <w:pStyle w:val="a5"/>
        <w:spacing w:before="0" w:after="0" w:line="240" w:lineRule="auto"/>
        <w:ind w:left="709" w:firstLine="709"/>
        <w:jc w:val="both"/>
        <w:rPr>
          <w:b/>
          <w:lang w:val="en-US"/>
        </w:rPr>
      </w:pPr>
    </w:p>
    <w:p w:rsidR="00CD3FED" w:rsidRPr="00014085" w:rsidRDefault="00CD3FED" w:rsidP="00014085">
      <w:pPr>
        <w:pStyle w:val="a5"/>
        <w:spacing w:before="0" w:after="0" w:line="240" w:lineRule="auto"/>
        <w:ind w:left="709" w:firstLine="709"/>
        <w:jc w:val="both"/>
        <w:rPr>
          <w:b/>
          <w:sz w:val="28"/>
          <w:szCs w:val="28"/>
        </w:rPr>
      </w:pPr>
    </w:p>
    <w:p w:rsidR="00CD3FED" w:rsidRPr="00014085" w:rsidRDefault="00CD3FED" w:rsidP="00014085">
      <w:pPr>
        <w:pStyle w:val="a5"/>
        <w:spacing w:before="0" w:after="0" w:line="240" w:lineRule="auto"/>
        <w:ind w:left="709" w:firstLine="709"/>
        <w:jc w:val="both"/>
        <w:rPr>
          <w:b/>
          <w:sz w:val="28"/>
          <w:szCs w:val="28"/>
        </w:rPr>
      </w:pPr>
    </w:p>
    <w:p w:rsidR="00CD3FED" w:rsidRPr="00014085" w:rsidRDefault="00CD3FED" w:rsidP="00014085">
      <w:pPr>
        <w:pStyle w:val="a5"/>
        <w:spacing w:before="0" w:after="0" w:line="240" w:lineRule="auto"/>
        <w:ind w:left="709" w:firstLine="709"/>
        <w:jc w:val="both"/>
        <w:rPr>
          <w:b/>
          <w:sz w:val="28"/>
          <w:szCs w:val="28"/>
        </w:rPr>
      </w:pPr>
    </w:p>
    <w:p w:rsidR="00CD3FED" w:rsidRPr="00014085" w:rsidRDefault="00CD3FED" w:rsidP="00014085">
      <w:pPr>
        <w:pStyle w:val="a5"/>
        <w:spacing w:before="0" w:after="0" w:line="240" w:lineRule="auto"/>
        <w:ind w:left="709" w:firstLine="709"/>
        <w:jc w:val="both"/>
        <w:rPr>
          <w:b/>
          <w:sz w:val="28"/>
          <w:szCs w:val="28"/>
        </w:rPr>
      </w:pPr>
    </w:p>
    <w:p w:rsidR="00CD3FED" w:rsidRPr="00014085" w:rsidRDefault="00CD3FED" w:rsidP="00014085">
      <w:pPr>
        <w:pStyle w:val="a5"/>
        <w:spacing w:before="0" w:after="0" w:line="240" w:lineRule="auto"/>
        <w:ind w:left="709" w:firstLine="709"/>
        <w:jc w:val="both"/>
        <w:rPr>
          <w:b/>
          <w:sz w:val="28"/>
          <w:szCs w:val="28"/>
        </w:rPr>
      </w:pPr>
    </w:p>
    <w:p w:rsidR="00CD3FED" w:rsidRPr="00014085" w:rsidRDefault="00CD3FED" w:rsidP="00014085">
      <w:pPr>
        <w:spacing w:after="0" w:line="240" w:lineRule="auto"/>
        <w:jc w:val="both"/>
        <w:rPr>
          <w:rFonts w:ascii="Times New Roman" w:hAnsi="Times New Roman" w:cs="Times New Roman"/>
          <w:b/>
          <w:sz w:val="28"/>
          <w:szCs w:val="28"/>
        </w:rPr>
        <w:sectPr w:rsidR="00CD3FED" w:rsidRPr="00014085">
          <w:pgSz w:w="16838" w:h="11906" w:orient="landscape"/>
          <w:pgMar w:top="851" w:right="1134" w:bottom="1418" w:left="1134" w:header="709" w:footer="709" w:gutter="0"/>
          <w:cols w:space="720"/>
        </w:sectPr>
      </w:pPr>
    </w:p>
    <w:p w:rsidR="00014085" w:rsidRPr="00014085" w:rsidRDefault="00CD3FED" w:rsidP="00014085">
      <w:pPr>
        <w:pStyle w:val="af0"/>
        <w:spacing w:line="240" w:lineRule="auto"/>
        <w:ind w:left="709" w:hanging="709"/>
        <w:jc w:val="center"/>
        <w:rPr>
          <w:rFonts w:ascii="Times New Roman" w:hAnsi="Times New Roman"/>
          <w:b/>
          <w:sz w:val="28"/>
          <w:szCs w:val="28"/>
        </w:rPr>
      </w:pPr>
      <w:r w:rsidRPr="00014085">
        <w:rPr>
          <w:rFonts w:ascii="Times New Roman" w:hAnsi="Times New Roman"/>
          <w:b/>
          <w:sz w:val="28"/>
          <w:szCs w:val="28"/>
        </w:rPr>
        <w:lastRenderedPageBreak/>
        <w:t xml:space="preserve">Организация работы по духовно-нравственному развитию, воспитанию и социализации обучающихся с ЗПР </w:t>
      </w:r>
    </w:p>
    <w:p w:rsidR="00014085" w:rsidRPr="00014085" w:rsidRDefault="00CD3FED" w:rsidP="00014085">
      <w:pPr>
        <w:pStyle w:val="af0"/>
        <w:spacing w:line="240" w:lineRule="auto"/>
        <w:ind w:left="709" w:hanging="709"/>
        <w:jc w:val="center"/>
        <w:rPr>
          <w:rFonts w:ascii="Times New Roman" w:hAnsi="Times New Roman"/>
          <w:b/>
        </w:rPr>
      </w:pPr>
      <w:r w:rsidRPr="00014085">
        <w:rPr>
          <w:rFonts w:ascii="Times New Roman" w:hAnsi="Times New Roman"/>
          <w:b/>
          <w:sz w:val="28"/>
          <w:szCs w:val="28"/>
        </w:rPr>
        <w:t>МБОУ СОШ № 5</w:t>
      </w:r>
      <w:r w:rsidR="00014085" w:rsidRPr="00014085">
        <w:rPr>
          <w:rFonts w:ascii="Times New Roman" w:hAnsi="Times New Roman"/>
          <w:b/>
          <w:sz w:val="28"/>
          <w:szCs w:val="28"/>
        </w:rPr>
        <w:t xml:space="preserve"> имени Лейтенанта Мурадяна</w:t>
      </w:r>
    </w:p>
    <w:p w:rsidR="00CD3FED" w:rsidRPr="00014085" w:rsidRDefault="00CD3FED" w:rsidP="00014085">
      <w:pPr>
        <w:pStyle w:val="a5"/>
        <w:spacing w:before="0" w:after="0" w:line="240" w:lineRule="auto"/>
        <w:ind w:left="709"/>
        <w:jc w:val="both"/>
        <w:rPr>
          <w:b/>
          <w:sz w:val="28"/>
          <w:szCs w:val="28"/>
        </w:rPr>
      </w:pP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Организация работы по духовно-нравственному развитию, воспитанию и социализации обучающихся с ЗПР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CD3FED" w:rsidRPr="00014085" w:rsidRDefault="00CD3FED" w:rsidP="00014085">
      <w:pPr>
        <w:pStyle w:val="affff5"/>
        <w:spacing w:line="240" w:lineRule="auto"/>
        <w:ind w:firstLine="0"/>
        <w:rPr>
          <w:rFonts w:ascii="Times New Roman" w:hAnsi="Times New Roman" w:cs="Times New Roman"/>
        </w:rPr>
      </w:pPr>
      <w:r w:rsidRPr="00014085">
        <w:rPr>
          <w:rFonts w:ascii="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CD3FED" w:rsidRPr="00014085" w:rsidRDefault="00CD3FED" w:rsidP="00014085">
      <w:pPr>
        <w:pStyle w:val="affff5"/>
        <w:spacing w:line="240" w:lineRule="auto"/>
        <w:ind w:firstLine="0"/>
        <w:rPr>
          <w:rFonts w:ascii="Times New Roman" w:hAnsi="Times New Roman" w:cs="Times New Roman"/>
        </w:rPr>
      </w:pPr>
      <w:r w:rsidRPr="00014085">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D3FED" w:rsidRPr="00014085" w:rsidRDefault="00CD3FED" w:rsidP="00014085">
      <w:pPr>
        <w:pStyle w:val="affff5"/>
        <w:spacing w:line="240" w:lineRule="auto"/>
        <w:ind w:firstLine="0"/>
        <w:rPr>
          <w:rFonts w:ascii="Times New Roman" w:hAnsi="Times New Roman" w:cs="Times New Roman"/>
        </w:rPr>
      </w:pPr>
      <w:r w:rsidRPr="00014085">
        <w:rPr>
          <w:rFonts w:ascii="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 xml:space="preserve">Практическое взаимодействие осуществляется по </w:t>
      </w:r>
      <w:r w:rsidRPr="00014085">
        <w:rPr>
          <w:rFonts w:ascii="Times New Roman" w:hAnsi="Times New Roman" w:cs="Times New Roman"/>
          <w:i/>
        </w:rPr>
        <w:t>сетевому принципу</w:t>
      </w:r>
      <w:r w:rsidRPr="00014085">
        <w:rPr>
          <w:rFonts w:ascii="Times New Roman" w:hAnsi="Times New Roman" w:cs="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Главными принципами межличностного педагогического общения в МБОУ СОШ № 5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D3FED" w:rsidRPr="00014085" w:rsidRDefault="00CD3FED" w:rsidP="00014085">
      <w:pPr>
        <w:pStyle w:val="affff5"/>
        <w:spacing w:line="240" w:lineRule="auto"/>
        <w:ind w:firstLine="709"/>
        <w:rPr>
          <w:rFonts w:ascii="Times New Roman" w:hAnsi="Times New Roman" w:cs="Times New Roman"/>
        </w:rPr>
      </w:pPr>
      <w:r w:rsidRPr="00014085">
        <w:rPr>
          <w:rFonts w:ascii="Times New Roman" w:hAnsi="Times New Roman" w:cs="Times New Roman"/>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w:t>
      </w:r>
      <w:r w:rsidRPr="00014085">
        <w:rPr>
          <w:rFonts w:ascii="Times New Roman" w:hAnsi="Times New Roman" w:cs="Times New Roman"/>
        </w:rPr>
        <w:lastRenderedPageBreak/>
        <w:t>и сохранение единства воспитательной среды современной школы в условиях открытого информационного общества.</w:t>
      </w:r>
    </w:p>
    <w:p w:rsidR="00CD3FED" w:rsidRPr="00014085" w:rsidRDefault="00CD3FED" w:rsidP="00014085">
      <w:pPr>
        <w:pStyle w:val="affff5"/>
        <w:spacing w:line="240" w:lineRule="auto"/>
        <w:ind w:firstLine="709"/>
        <w:rPr>
          <w:rFonts w:ascii="Times New Roman" w:hAnsi="Times New Roman" w:cs="Times New Roman"/>
          <w:b/>
        </w:rPr>
      </w:pPr>
    </w:p>
    <w:p w:rsidR="00CD3FED" w:rsidRPr="00014085" w:rsidRDefault="00CD3FED" w:rsidP="00014085">
      <w:pPr>
        <w:pStyle w:val="affff5"/>
        <w:spacing w:line="240" w:lineRule="auto"/>
        <w:ind w:firstLine="709"/>
        <w:rPr>
          <w:rFonts w:ascii="Times New Roman" w:hAnsi="Times New Roman" w:cs="Times New Roman"/>
          <w:b/>
        </w:rPr>
      </w:pPr>
      <w:r w:rsidRPr="00014085">
        <w:rPr>
          <w:rFonts w:ascii="Times New Roman" w:hAnsi="Times New Roman" w:cs="Times New Roman"/>
          <w:b/>
        </w:rPr>
        <w:t>Принципы и особенности организации воспитания и социализации обучающихся с ЗПР</w:t>
      </w:r>
    </w:p>
    <w:p w:rsidR="00CD3FED" w:rsidRPr="00014085" w:rsidRDefault="00CD3FED" w:rsidP="00014085">
      <w:pPr>
        <w:pStyle w:val="af0"/>
        <w:spacing w:line="240" w:lineRule="auto"/>
        <w:ind w:firstLine="709"/>
        <w:rPr>
          <w:rFonts w:ascii="Times New Roman" w:hAnsi="Times New Roman"/>
          <w:b/>
          <w:bCs/>
          <w:color w:val="auto"/>
          <w:sz w:val="28"/>
          <w:szCs w:val="28"/>
        </w:rPr>
      </w:pPr>
      <w:r w:rsidRPr="00014085">
        <w:rPr>
          <w:rFonts w:ascii="Times New Roman" w:hAnsi="Times New Roman"/>
          <w:bCs/>
          <w:color w:val="auto"/>
          <w:spacing w:val="2"/>
          <w:sz w:val="28"/>
          <w:szCs w:val="28"/>
        </w:rPr>
        <w:t>- Принцип ориентации на идеал.</w:t>
      </w:r>
      <w:r w:rsidRPr="00014085">
        <w:rPr>
          <w:rFonts w:ascii="Times New Roman" w:hAnsi="Times New Roman"/>
          <w:color w:val="auto"/>
          <w:spacing w:val="2"/>
          <w:sz w:val="28"/>
          <w:szCs w:val="28"/>
        </w:rPr>
        <w:t xml:space="preserve"> </w:t>
      </w:r>
    </w:p>
    <w:p w:rsidR="00CD3FED" w:rsidRPr="00014085" w:rsidRDefault="00CD3FED" w:rsidP="00014085">
      <w:pPr>
        <w:pStyle w:val="af0"/>
        <w:spacing w:line="240" w:lineRule="auto"/>
        <w:ind w:firstLine="709"/>
        <w:rPr>
          <w:rFonts w:ascii="Times New Roman" w:hAnsi="Times New Roman"/>
          <w:color w:val="auto"/>
          <w:spacing w:val="2"/>
          <w:sz w:val="28"/>
          <w:szCs w:val="28"/>
        </w:rPr>
      </w:pPr>
      <w:r w:rsidRPr="00014085">
        <w:rPr>
          <w:rFonts w:ascii="Times New Roman" w:hAnsi="Times New Roman"/>
          <w:bCs/>
          <w:color w:val="auto"/>
          <w:spacing w:val="2"/>
          <w:sz w:val="28"/>
          <w:szCs w:val="28"/>
        </w:rPr>
        <w:t>- Аксиологический принцип</w:t>
      </w:r>
      <w:r w:rsidRPr="00014085">
        <w:rPr>
          <w:rFonts w:ascii="Times New Roman" w:hAnsi="Times New Roman"/>
          <w:bCs/>
          <w:i/>
          <w:color w:val="auto"/>
          <w:spacing w:val="2"/>
          <w:sz w:val="28"/>
          <w:szCs w:val="28"/>
        </w:rPr>
        <w:t>.</w:t>
      </w:r>
      <w:r w:rsidRPr="00014085">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CD3FED" w:rsidRPr="00014085" w:rsidRDefault="00CD3FED" w:rsidP="00014085">
      <w:pPr>
        <w:pStyle w:val="af0"/>
        <w:spacing w:line="240" w:lineRule="auto"/>
        <w:ind w:firstLine="709"/>
        <w:rPr>
          <w:rFonts w:ascii="Times New Roman" w:hAnsi="Times New Roman"/>
          <w:b/>
          <w:bCs/>
          <w:color w:val="auto"/>
          <w:spacing w:val="-2"/>
          <w:sz w:val="28"/>
          <w:szCs w:val="28"/>
        </w:rPr>
      </w:pPr>
      <w:r w:rsidRPr="00014085">
        <w:rPr>
          <w:rFonts w:ascii="Times New Roman" w:hAnsi="Times New Roman"/>
          <w:bCs/>
          <w:color w:val="auto"/>
          <w:spacing w:val="-2"/>
          <w:sz w:val="28"/>
          <w:szCs w:val="28"/>
        </w:rPr>
        <w:t>- Принцип следования нравственному примеру.</w:t>
      </w:r>
      <w:r w:rsidRPr="00014085">
        <w:rPr>
          <w:rFonts w:ascii="Times New Roman" w:hAnsi="Times New Roman"/>
          <w:b/>
          <w:bCs/>
          <w:color w:val="auto"/>
          <w:spacing w:val="-2"/>
          <w:sz w:val="28"/>
          <w:szCs w:val="28"/>
        </w:rPr>
        <w:t xml:space="preserve"> </w:t>
      </w:r>
    </w:p>
    <w:p w:rsidR="00CD3FED" w:rsidRPr="00014085" w:rsidRDefault="00CD3FED" w:rsidP="00014085">
      <w:pPr>
        <w:pStyle w:val="af0"/>
        <w:spacing w:line="240" w:lineRule="auto"/>
        <w:ind w:firstLine="709"/>
        <w:rPr>
          <w:rFonts w:ascii="Times New Roman" w:hAnsi="Times New Roman"/>
          <w:color w:val="auto"/>
          <w:spacing w:val="2"/>
          <w:sz w:val="28"/>
          <w:szCs w:val="28"/>
        </w:rPr>
      </w:pPr>
      <w:r w:rsidRPr="00014085">
        <w:rPr>
          <w:rFonts w:ascii="Times New Roman" w:hAnsi="Times New Roman"/>
          <w:bCs/>
          <w:color w:val="auto"/>
          <w:spacing w:val="2"/>
          <w:sz w:val="28"/>
          <w:szCs w:val="28"/>
        </w:rPr>
        <w:t>- Принцип идентификации (персонификации).</w:t>
      </w:r>
      <w:r w:rsidRPr="00014085">
        <w:rPr>
          <w:rFonts w:ascii="Times New Roman" w:hAnsi="Times New Roman"/>
          <w:color w:val="auto"/>
          <w:spacing w:val="2"/>
          <w:sz w:val="28"/>
          <w:szCs w:val="28"/>
        </w:rPr>
        <w:t xml:space="preserve"> </w:t>
      </w:r>
    </w:p>
    <w:p w:rsidR="00CD3FED" w:rsidRPr="00014085" w:rsidRDefault="00CD3FED" w:rsidP="00014085">
      <w:pPr>
        <w:pStyle w:val="af0"/>
        <w:spacing w:line="240" w:lineRule="auto"/>
        <w:ind w:firstLine="709"/>
        <w:rPr>
          <w:rFonts w:ascii="Times New Roman" w:hAnsi="Times New Roman"/>
          <w:color w:val="auto"/>
          <w:spacing w:val="2"/>
          <w:sz w:val="28"/>
          <w:szCs w:val="28"/>
        </w:rPr>
      </w:pPr>
      <w:r w:rsidRPr="00014085">
        <w:rPr>
          <w:rFonts w:ascii="Times New Roman" w:hAnsi="Times New Roman"/>
          <w:bCs/>
          <w:color w:val="auto"/>
          <w:spacing w:val="2"/>
          <w:sz w:val="28"/>
          <w:szCs w:val="28"/>
        </w:rPr>
        <w:t>- Принцип диалогического общения.</w:t>
      </w:r>
      <w:r w:rsidRPr="00014085">
        <w:rPr>
          <w:rFonts w:ascii="Times New Roman" w:hAnsi="Times New Roman"/>
          <w:color w:val="auto"/>
          <w:spacing w:val="2"/>
          <w:sz w:val="28"/>
          <w:szCs w:val="28"/>
        </w:rPr>
        <w:t xml:space="preserve"> </w:t>
      </w:r>
    </w:p>
    <w:p w:rsidR="00CD3FED" w:rsidRPr="00014085" w:rsidRDefault="00CD3FED" w:rsidP="00014085">
      <w:pPr>
        <w:pStyle w:val="af0"/>
        <w:spacing w:line="240" w:lineRule="auto"/>
        <w:ind w:firstLine="709"/>
        <w:rPr>
          <w:rFonts w:ascii="Times New Roman" w:hAnsi="Times New Roman"/>
          <w:b/>
          <w:bCs/>
          <w:color w:val="auto"/>
          <w:sz w:val="28"/>
          <w:szCs w:val="28"/>
        </w:rPr>
      </w:pPr>
      <w:r w:rsidRPr="00014085">
        <w:rPr>
          <w:rFonts w:ascii="Times New Roman" w:hAnsi="Times New Roman"/>
          <w:bCs/>
          <w:color w:val="auto"/>
          <w:sz w:val="28"/>
          <w:szCs w:val="28"/>
        </w:rPr>
        <w:t>- Принцип полисубъектности воспитания.</w:t>
      </w:r>
      <w:r w:rsidRPr="00014085">
        <w:rPr>
          <w:rFonts w:ascii="Times New Roman" w:hAnsi="Times New Roman"/>
          <w:color w:val="auto"/>
          <w:sz w:val="28"/>
          <w:szCs w:val="28"/>
        </w:rPr>
        <w:t xml:space="preserve"> </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bCs/>
          <w:color w:val="auto"/>
          <w:spacing w:val="-2"/>
          <w:sz w:val="28"/>
          <w:szCs w:val="28"/>
        </w:rPr>
        <w:t>- Принцип системно</w:t>
      </w:r>
      <w:r w:rsidRPr="00014085">
        <w:rPr>
          <w:rFonts w:ascii="Times New Roman" w:hAnsi="Times New Roman"/>
          <w:bCs/>
          <w:color w:val="auto"/>
          <w:spacing w:val="-2"/>
          <w:sz w:val="28"/>
          <w:szCs w:val="28"/>
        </w:rPr>
        <w:softHyphen/>
        <w:t>деятельностной организации воспи</w:t>
      </w:r>
      <w:r w:rsidRPr="00014085">
        <w:rPr>
          <w:rFonts w:ascii="Times New Roman" w:hAnsi="Times New Roman"/>
          <w:bCs/>
          <w:color w:val="auto"/>
          <w:spacing w:val="2"/>
          <w:sz w:val="28"/>
          <w:szCs w:val="28"/>
        </w:rPr>
        <w:t>тания</w:t>
      </w:r>
      <w:r w:rsidRPr="00014085">
        <w:rPr>
          <w:rFonts w:ascii="Times New Roman" w:hAnsi="Times New Roman"/>
          <w:bCs/>
          <w:i/>
          <w:color w:val="auto"/>
          <w:spacing w:val="2"/>
          <w:sz w:val="28"/>
          <w:szCs w:val="28"/>
        </w:rPr>
        <w:t>.</w:t>
      </w:r>
      <w:r w:rsidRPr="00014085">
        <w:rPr>
          <w:rFonts w:ascii="Times New Roman" w:hAnsi="Times New Roman"/>
          <w:color w:val="auto"/>
          <w:spacing w:val="2"/>
          <w:sz w:val="28"/>
          <w:szCs w:val="28"/>
        </w:rPr>
        <w:t xml:space="preserve"> </w:t>
      </w:r>
    </w:p>
    <w:p w:rsidR="00CD3FED" w:rsidRPr="00014085" w:rsidRDefault="00CD3FED" w:rsidP="00014085">
      <w:pPr>
        <w:pStyle w:val="af0"/>
        <w:spacing w:line="240" w:lineRule="auto"/>
        <w:ind w:firstLine="709"/>
        <w:rPr>
          <w:rFonts w:ascii="Times New Roman" w:hAnsi="Times New Roman"/>
          <w:color w:val="auto"/>
          <w:spacing w:val="-2"/>
          <w:sz w:val="28"/>
          <w:szCs w:val="28"/>
        </w:rPr>
      </w:pPr>
      <w:r w:rsidRPr="00014085">
        <w:rPr>
          <w:rFonts w:ascii="Times New Roman" w:hAnsi="Times New Roman"/>
          <w:color w:val="auto"/>
          <w:spacing w:val="2"/>
          <w:sz w:val="28"/>
          <w:szCs w:val="28"/>
        </w:rPr>
        <w:t>Таким образом, содержание разных видов учебной, се</w:t>
      </w:r>
      <w:r w:rsidRPr="00014085">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w:t>
      </w:r>
      <w:r w:rsidRPr="00014085">
        <w:rPr>
          <w:rFonts w:ascii="Times New Roman" w:hAnsi="Times New Roman"/>
          <w:color w:val="auto"/>
          <w:sz w:val="28"/>
          <w:szCs w:val="28"/>
        </w:rPr>
        <w:softHyphen/>
        <w:t xml:space="preserve">задачи ценности. </w:t>
      </w:r>
      <w:r w:rsidRPr="00014085">
        <w:rPr>
          <w:rFonts w:ascii="Times New Roman" w:hAnsi="Times New Roman"/>
          <w:color w:val="auto"/>
          <w:spacing w:val="-2"/>
          <w:sz w:val="28"/>
          <w:szCs w:val="28"/>
        </w:rPr>
        <w:t>Система идеалов и ценностей создает смысловую основу пространства духовно</w:t>
      </w:r>
      <w:r w:rsidRPr="00014085">
        <w:rPr>
          <w:rFonts w:ascii="Times New Roman" w:hAnsi="Times New Roman"/>
          <w:color w:val="auto"/>
          <w:spacing w:val="-2"/>
          <w:sz w:val="28"/>
          <w:szCs w:val="28"/>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14085" w:rsidRPr="00014085" w:rsidRDefault="00CD3FED" w:rsidP="00014085">
      <w:pPr>
        <w:pStyle w:val="af0"/>
        <w:spacing w:line="240" w:lineRule="auto"/>
        <w:ind w:left="709" w:hanging="709"/>
        <w:rPr>
          <w:rFonts w:ascii="Times New Roman" w:hAnsi="Times New Roman"/>
        </w:rPr>
      </w:pPr>
      <w:r w:rsidRPr="00014085">
        <w:rPr>
          <w:rFonts w:ascii="Times New Roman" w:hAnsi="Times New Roman"/>
          <w:color w:val="auto"/>
          <w:spacing w:val="2"/>
          <w:sz w:val="28"/>
          <w:szCs w:val="28"/>
        </w:rPr>
        <w:t xml:space="preserve">Перечисленные принципы определяют концептуальную </w:t>
      </w:r>
      <w:r w:rsidR="00014085" w:rsidRPr="00014085">
        <w:rPr>
          <w:rFonts w:ascii="Times New Roman" w:hAnsi="Times New Roman"/>
          <w:color w:val="auto"/>
          <w:sz w:val="28"/>
          <w:szCs w:val="28"/>
        </w:rPr>
        <w:t xml:space="preserve">основу уклада жизни </w:t>
      </w:r>
      <w:r w:rsidRPr="00014085">
        <w:rPr>
          <w:rFonts w:ascii="Times New Roman" w:hAnsi="Times New Roman"/>
          <w:color w:val="auto"/>
          <w:sz w:val="28"/>
          <w:szCs w:val="28"/>
        </w:rPr>
        <w:t>МБОУ СОШ № 5</w:t>
      </w:r>
      <w:r w:rsidR="00014085" w:rsidRPr="00014085">
        <w:rPr>
          <w:rFonts w:ascii="Times New Roman" w:hAnsi="Times New Roman"/>
          <w:color w:val="auto"/>
          <w:sz w:val="28"/>
          <w:szCs w:val="28"/>
        </w:rPr>
        <w:t xml:space="preserve"> </w:t>
      </w:r>
      <w:r w:rsidR="00014085" w:rsidRPr="00014085">
        <w:rPr>
          <w:rFonts w:ascii="Times New Roman" w:hAnsi="Times New Roman"/>
          <w:sz w:val="28"/>
          <w:szCs w:val="28"/>
        </w:rPr>
        <w:t>имени Лейтенанта Мурадяна</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 Сам по себе этот уклад фор</w:t>
      </w:r>
      <w:r w:rsidRPr="00014085">
        <w:rPr>
          <w:rFonts w:ascii="Times New Roman" w:hAnsi="Times New Roman"/>
          <w:color w:val="auto"/>
          <w:spacing w:val="2"/>
          <w:sz w:val="28"/>
          <w:szCs w:val="28"/>
        </w:rPr>
        <w:t xml:space="preserve">мален. Придает ему жизненную, социальную, культурную, </w:t>
      </w:r>
      <w:r w:rsidRPr="00014085">
        <w:rPr>
          <w:rFonts w:ascii="Times New Roman" w:hAnsi="Times New Roman"/>
          <w:color w:val="auto"/>
          <w:sz w:val="28"/>
          <w:szCs w:val="28"/>
        </w:rPr>
        <w:t>нравственную силу педагог.</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pacing w:val="2"/>
          <w:sz w:val="28"/>
          <w:szCs w:val="28"/>
        </w:rPr>
        <w:t xml:space="preserve">Обучающийся испытывает большое доверие к учителю. </w:t>
      </w:r>
      <w:r w:rsidRPr="00014085">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014085">
        <w:rPr>
          <w:rFonts w:ascii="Times New Roman" w:hAnsi="Times New Roman"/>
          <w:color w:val="auto"/>
          <w:spacing w:val="2"/>
          <w:sz w:val="28"/>
          <w:szCs w:val="28"/>
        </w:rPr>
        <w:t xml:space="preserve">вечности, нравственности, об отношениях между людьми. </w:t>
      </w:r>
      <w:r w:rsidRPr="00014085">
        <w:rPr>
          <w:rFonts w:ascii="Times New Roman" w:hAnsi="Times New Roman"/>
          <w:color w:val="auto"/>
          <w:sz w:val="28"/>
          <w:szCs w:val="28"/>
        </w:rPr>
        <w:t>Характер отношений между педагогом и детьми во многом определяет качество духовно</w:t>
      </w:r>
      <w:r w:rsidRPr="00014085">
        <w:rPr>
          <w:rFonts w:ascii="Times New Roman" w:hAnsi="Times New Roman"/>
          <w:color w:val="auto"/>
          <w:sz w:val="28"/>
          <w:szCs w:val="28"/>
        </w:rPr>
        <w:softHyphen/>
        <w:t>нравственного развития и воспитания последних.</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pacing w:val="2"/>
          <w:sz w:val="28"/>
          <w:szCs w:val="28"/>
        </w:rPr>
        <w:t>Родители (законные представители), так же как и педа</w:t>
      </w:r>
      <w:r w:rsidRPr="00014085">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014085">
        <w:rPr>
          <w:rFonts w:ascii="Times New Roman" w:hAnsi="Times New Roman"/>
          <w:color w:val="auto"/>
          <w:sz w:val="28"/>
          <w:szCs w:val="28"/>
        </w:rPr>
        <w:softHyphen/>
        <w:t>нравственной культуре народов Россий</w:t>
      </w:r>
      <w:r w:rsidRPr="00014085">
        <w:rPr>
          <w:rFonts w:ascii="Times New Roman" w:hAnsi="Times New Roman"/>
          <w:color w:val="auto"/>
          <w:spacing w:val="2"/>
          <w:sz w:val="28"/>
          <w:szCs w:val="28"/>
        </w:rPr>
        <w:t xml:space="preserve">ской Федерации, литературе и различных видах искусства, </w:t>
      </w:r>
      <w:r w:rsidRPr="00014085">
        <w:rPr>
          <w:rFonts w:ascii="Times New Roman" w:hAnsi="Times New Roman"/>
          <w:color w:val="auto"/>
          <w:sz w:val="28"/>
          <w:szCs w:val="28"/>
        </w:rPr>
        <w:t xml:space="preserve">сказках, легендах и мифах. </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w:t>
      </w:r>
      <w:r w:rsidRPr="00014085">
        <w:rPr>
          <w:rFonts w:ascii="Times New Roman" w:hAnsi="Times New Roman"/>
          <w:color w:val="auto"/>
          <w:sz w:val="28"/>
          <w:szCs w:val="28"/>
        </w:rPr>
        <w:lastRenderedPageBreak/>
        <w:t xml:space="preserve">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14085" w:rsidRPr="00014085" w:rsidRDefault="00CD3FED" w:rsidP="00014085">
      <w:pPr>
        <w:pStyle w:val="af0"/>
        <w:spacing w:line="240" w:lineRule="auto"/>
        <w:ind w:left="709" w:hanging="709"/>
        <w:rPr>
          <w:rFonts w:ascii="Times New Roman" w:hAnsi="Times New Roman"/>
          <w:b/>
        </w:rPr>
      </w:pPr>
      <w:r w:rsidRPr="00014085">
        <w:rPr>
          <w:rFonts w:ascii="Times New Roman" w:hAnsi="Times New Roman"/>
          <w:b/>
          <w:sz w:val="28"/>
          <w:szCs w:val="28"/>
        </w:rPr>
        <w:t>Описание форм и методов организации социально значимой деятельности обучающихся с ЗПР МБОУ СОШ № 5</w:t>
      </w:r>
      <w:r w:rsidR="00014085" w:rsidRPr="00014085">
        <w:rPr>
          <w:rFonts w:ascii="Times New Roman" w:hAnsi="Times New Roman"/>
          <w:b/>
          <w:sz w:val="28"/>
          <w:szCs w:val="28"/>
        </w:rPr>
        <w:t xml:space="preserve"> имени Лейтенанта Мурадяна</w:t>
      </w:r>
    </w:p>
    <w:p w:rsidR="00CD3FED" w:rsidRPr="00014085" w:rsidRDefault="00CD3FED" w:rsidP="00014085">
      <w:pPr>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 xml:space="preserve">Одним из важных направлений воспитания и социализации обучающихся с ЗПР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D3FED" w:rsidRPr="00014085" w:rsidRDefault="00CD3FED" w:rsidP="00014085">
      <w:pPr>
        <w:pStyle w:val="1-21"/>
        <w:numPr>
          <w:ilvl w:val="0"/>
          <w:numId w:val="32"/>
        </w:numPr>
        <w:tabs>
          <w:tab w:val="left" w:pos="993"/>
        </w:tabs>
        <w:ind w:left="0" w:firstLine="709"/>
        <w:jc w:val="both"/>
        <w:rPr>
          <w:rFonts w:ascii="Times New Roman" w:hAnsi="Times New Roman"/>
          <w:sz w:val="28"/>
          <w:szCs w:val="28"/>
        </w:rPr>
      </w:pPr>
      <w:r w:rsidRPr="00014085">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CD3FED" w:rsidRPr="00014085" w:rsidRDefault="00CD3FED" w:rsidP="00014085">
      <w:pPr>
        <w:pStyle w:val="1-21"/>
        <w:numPr>
          <w:ilvl w:val="0"/>
          <w:numId w:val="32"/>
        </w:numPr>
        <w:tabs>
          <w:tab w:val="left" w:pos="993"/>
        </w:tabs>
        <w:ind w:left="0" w:firstLine="709"/>
        <w:jc w:val="both"/>
        <w:rPr>
          <w:rFonts w:ascii="Times New Roman" w:hAnsi="Times New Roman"/>
          <w:sz w:val="28"/>
          <w:szCs w:val="28"/>
        </w:rPr>
      </w:pPr>
      <w:r w:rsidRPr="00014085">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14085" w:rsidRPr="00014085" w:rsidRDefault="00CD3FED" w:rsidP="00014085">
      <w:pPr>
        <w:pStyle w:val="af0"/>
        <w:spacing w:line="240" w:lineRule="auto"/>
        <w:ind w:left="709" w:hanging="709"/>
        <w:rPr>
          <w:rFonts w:ascii="Times New Roman" w:hAnsi="Times New Roman"/>
        </w:rPr>
      </w:pPr>
      <w:r w:rsidRPr="00014085">
        <w:rPr>
          <w:rFonts w:ascii="Times New Roman" w:hAnsi="Times New Roman"/>
          <w:sz w:val="28"/>
          <w:szCs w:val="28"/>
        </w:rPr>
        <w:t xml:space="preserve">Работа по непосредственному включению учащихся с ЗПР  МБОУ СОШ № 5 </w:t>
      </w:r>
      <w:r w:rsidR="00014085" w:rsidRPr="00014085">
        <w:rPr>
          <w:rFonts w:ascii="Times New Roman" w:hAnsi="Times New Roman"/>
          <w:sz w:val="28"/>
          <w:szCs w:val="28"/>
        </w:rPr>
        <w:t>имени Лейтенанта Мурадяна</w:t>
      </w:r>
    </w:p>
    <w:p w:rsidR="00CD3FED" w:rsidRPr="00014085" w:rsidRDefault="00CD3FED" w:rsidP="00014085">
      <w:pPr>
        <w:pStyle w:val="a5"/>
        <w:shd w:val="clear" w:color="auto" w:fill="FDFDFF"/>
        <w:tabs>
          <w:tab w:val="left" w:pos="142"/>
        </w:tabs>
        <w:spacing w:before="0" w:after="0" w:line="240" w:lineRule="auto"/>
        <w:ind w:firstLine="142"/>
        <w:jc w:val="both"/>
        <w:rPr>
          <w:rStyle w:val="affc"/>
          <w:color w:val="000000"/>
        </w:rPr>
      </w:pPr>
      <w:r w:rsidRPr="00014085">
        <w:rPr>
          <w:color w:val="000000"/>
          <w:sz w:val="28"/>
          <w:szCs w:val="28"/>
        </w:rPr>
        <w:t xml:space="preserve">в социально значимую деятельность </w:t>
      </w:r>
      <w:r w:rsidRPr="00014085">
        <w:rPr>
          <w:iCs/>
          <w:color w:val="000000"/>
          <w:sz w:val="28"/>
          <w:szCs w:val="28"/>
        </w:rPr>
        <w:t>ведется по следующим направлениям.</w:t>
      </w:r>
      <w:r w:rsidRPr="00014085">
        <w:rPr>
          <w:rStyle w:val="apple-converted-space"/>
          <w:rFonts w:eastAsia="Calibri"/>
          <w:color w:val="000000"/>
          <w:sz w:val="28"/>
          <w:szCs w:val="28"/>
        </w:rPr>
        <w:t> </w:t>
      </w:r>
    </w:p>
    <w:p w:rsidR="00CD3FED" w:rsidRPr="00014085" w:rsidRDefault="00CD3FED" w:rsidP="00014085">
      <w:pPr>
        <w:pStyle w:val="a5"/>
        <w:numPr>
          <w:ilvl w:val="0"/>
          <w:numId w:val="33"/>
        </w:numPr>
        <w:shd w:val="clear" w:color="auto" w:fill="FDFDFF"/>
        <w:tabs>
          <w:tab w:val="left" w:pos="142"/>
        </w:tabs>
        <w:spacing w:before="0" w:after="0" w:line="240" w:lineRule="auto"/>
        <w:ind w:left="0" w:firstLine="1112"/>
        <w:contextualSpacing/>
        <w:jc w:val="both"/>
        <w:rPr>
          <w:lang w:eastAsia="en-US"/>
        </w:rPr>
      </w:pPr>
      <w:r w:rsidRPr="00014085">
        <w:rPr>
          <w:rStyle w:val="affc"/>
          <w:color w:val="000000"/>
          <w:sz w:val="28"/>
          <w:szCs w:val="28"/>
        </w:rPr>
        <w:t>Включение обучающихся в активные виды социально значимой деятельности</w:t>
      </w:r>
      <w:r w:rsidRPr="00014085">
        <w:rPr>
          <w:rStyle w:val="apple-converted-space"/>
          <w:rFonts w:eastAsia="Calibri"/>
          <w:color w:val="000000"/>
          <w:sz w:val="28"/>
          <w:szCs w:val="28"/>
        </w:rPr>
        <w:t> </w:t>
      </w:r>
      <w:r w:rsidRPr="00014085">
        <w:rPr>
          <w:color w:val="000000"/>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CD3FED" w:rsidRPr="00014085" w:rsidRDefault="00CD3FED" w:rsidP="00014085">
      <w:pPr>
        <w:pStyle w:val="a5"/>
        <w:shd w:val="clear" w:color="auto" w:fill="FDFDFF"/>
        <w:tabs>
          <w:tab w:val="left" w:pos="142"/>
        </w:tabs>
        <w:spacing w:before="0" w:after="0" w:line="240" w:lineRule="auto"/>
        <w:ind w:left="556" w:firstLine="142"/>
        <w:jc w:val="both"/>
        <w:rPr>
          <w:color w:val="000000"/>
          <w:sz w:val="28"/>
          <w:szCs w:val="28"/>
        </w:rPr>
      </w:pPr>
      <w:r w:rsidRPr="00014085">
        <w:rPr>
          <w:rStyle w:val="affc"/>
          <w:color w:val="000000"/>
          <w:sz w:val="28"/>
          <w:szCs w:val="28"/>
        </w:rPr>
        <w:t xml:space="preserve">     </w:t>
      </w:r>
      <w:r w:rsidRPr="00014085">
        <w:rPr>
          <w:rStyle w:val="affc"/>
          <w:b w:val="0"/>
          <w:color w:val="000000"/>
          <w:sz w:val="28"/>
          <w:szCs w:val="28"/>
        </w:rPr>
        <w:t xml:space="preserve">Процесс </w:t>
      </w:r>
      <w:r w:rsidRPr="00014085">
        <w:rPr>
          <w:color w:val="000000"/>
          <w:sz w:val="28"/>
          <w:szCs w:val="28"/>
        </w:rPr>
        <w:t xml:space="preserve"> социализации учащихся  предполагает несколько стадий:</w:t>
      </w:r>
    </w:p>
    <w:p w:rsidR="00CD3FED" w:rsidRPr="00014085" w:rsidRDefault="00CD3FED" w:rsidP="00014085">
      <w:pPr>
        <w:pStyle w:val="a5"/>
        <w:shd w:val="clear" w:color="auto" w:fill="FDFDFF"/>
        <w:tabs>
          <w:tab w:val="left" w:pos="142"/>
        </w:tabs>
        <w:spacing w:before="0" w:after="0" w:line="240" w:lineRule="auto"/>
        <w:ind w:firstLine="284"/>
        <w:jc w:val="both"/>
        <w:rPr>
          <w:color w:val="000000"/>
          <w:sz w:val="28"/>
          <w:szCs w:val="28"/>
        </w:rPr>
      </w:pPr>
      <w:r w:rsidRPr="00014085">
        <w:rPr>
          <w:color w:val="000000"/>
          <w:sz w:val="28"/>
          <w:szCs w:val="28"/>
        </w:rPr>
        <w:t xml:space="preserve"> а) формирование социально значимых потребностей обучения средствами социальных отношений; </w:t>
      </w:r>
    </w:p>
    <w:p w:rsidR="00CD3FED" w:rsidRPr="00014085" w:rsidRDefault="00CD3FED" w:rsidP="00014085">
      <w:pPr>
        <w:pStyle w:val="a5"/>
        <w:shd w:val="clear" w:color="auto" w:fill="FDFDFF"/>
        <w:tabs>
          <w:tab w:val="left" w:pos="142"/>
        </w:tabs>
        <w:spacing w:before="0" w:after="0" w:line="240" w:lineRule="auto"/>
        <w:ind w:firstLine="284"/>
        <w:jc w:val="both"/>
        <w:rPr>
          <w:color w:val="000000"/>
          <w:sz w:val="28"/>
          <w:szCs w:val="28"/>
        </w:rPr>
      </w:pPr>
      <w:r w:rsidRPr="00014085">
        <w:rPr>
          <w:color w:val="000000"/>
          <w:sz w:val="28"/>
          <w:szCs w:val="28"/>
        </w:rPr>
        <w:t xml:space="preserve">б) ознакомление с содержанием педагогических возможностей социальных отношений; </w:t>
      </w:r>
    </w:p>
    <w:p w:rsidR="00CD3FED" w:rsidRPr="00014085" w:rsidRDefault="00CD3FED" w:rsidP="00014085">
      <w:pPr>
        <w:pStyle w:val="a5"/>
        <w:shd w:val="clear" w:color="auto" w:fill="FDFDFF"/>
        <w:tabs>
          <w:tab w:val="left" w:pos="142"/>
        </w:tabs>
        <w:spacing w:before="0" w:after="0" w:line="240" w:lineRule="auto"/>
        <w:ind w:firstLine="284"/>
        <w:jc w:val="both"/>
        <w:rPr>
          <w:color w:val="000000"/>
          <w:sz w:val="28"/>
          <w:szCs w:val="28"/>
        </w:rPr>
      </w:pPr>
      <w:r w:rsidRPr="00014085">
        <w:rPr>
          <w:color w:val="000000"/>
          <w:sz w:val="28"/>
          <w:szCs w:val="28"/>
        </w:rPr>
        <w:t xml:space="preserve">в) освоение прав и обязанностей и их обучающим воздействием; </w:t>
      </w:r>
    </w:p>
    <w:p w:rsidR="00CD3FED" w:rsidRPr="00014085" w:rsidRDefault="00CD3FED" w:rsidP="00014085">
      <w:pPr>
        <w:pStyle w:val="a5"/>
        <w:shd w:val="clear" w:color="auto" w:fill="FDFDFF"/>
        <w:tabs>
          <w:tab w:val="left" w:pos="142"/>
        </w:tabs>
        <w:spacing w:before="0" w:after="0" w:line="240" w:lineRule="auto"/>
        <w:ind w:firstLine="284"/>
        <w:jc w:val="both"/>
        <w:rPr>
          <w:color w:val="000000"/>
          <w:sz w:val="28"/>
          <w:szCs w:val="28"/>
        </w:rPr>
      </w:pPr>
      <w:r w:rsidRPr="00014085">
        <w:rPr>
          <w:color w:val="000000"/>
          <w:sz w:val="28"/>
          <w:szCs w:val="28"/>
        </w:rPr>
        <w:lastRenderedPageBreak/>
        <w:t xml:space="preserve">г) совершенствование функциональной связи статусов, заключающееся в приобретении личностью собственного опыта взаимодействия; </w:t>
      </w:r>
    </w:p>
    <w:p w:rsidR="00CD3FED" w:rsidRPr="00014085" w:rsidRDefault="00CD3FED" w:rsidP="00014085">
      <w:pPr>
        <w:pStyle w:val="a5"/>
        <w:shd w:val="clear" w:color="auto" w:fill="FDFDFF"/>
        <w:tabs>
          <w:tab w:val="left" w:pos="142"/>
        </w:tabs>
        <w:spacing w:before="0" w:after="0" w:line="240" w:lineRule="auto"/>
        <w:ind w:firstLine="284"/>
        <w:jc w:val="both"/>
        <w:rPr>
          <w:color w:val="000000"/>
          <w:sz w:val="28"/>
          <w:szCs w:val="28"/>
        </w:rPr>
      </w:pPr>
      <w:r w:rsidRPr="00014085">
        <w:rPr>
          <w:color w:val="000000"/>
          <w:sz w:val="28"/>
          <w:szCs w:val="28"/>
        </w:rPr>
        <w:t>д) достижение устойчивого положительного результата социального обучения средствами социальных отношений.</w:t>
      </w: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color w:val="000000"/>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color w:val="000000"/>
          <w:sz w:val="28"/>
          <w:szCs w:val="28"/>
        </w:rPr>
        <w:t>Включение обучающихся с ЗПР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CD3FED" w:rsidRPr="00014085" w:rsidRDefault="00CD3FED" w:rsidP="00014085">
      <w:pPr>
        <w:pStyle w:val="a5"/>
        <w:numPr>
          <w:ilvl w:val="0"/>
          <w:numId w:val="33"/>
        </w:numPr>
        <w:shd w:val="clear" w:color="auto" w:fill="FDFDFF"/>
        <w:tabs>
          <w:tab w:val="left" w:pos="142"/>
        </w:tabs>
        <w:spacing w:before="0" w:after="0" w:line="240" w:lineRule="auto"/>
        <w:ind w:left="0" w:firstLine="697"/>
        <w:contextualSpacing/>
        <w:jc w:val="both"/>
        <w:rPr>
          <w:rStyle w:val="affc"/>
          <w:b w:val="0"/>
          <w:bCs w:val="0"/>
          <w:lang w:eastAsia="en-US"/>
        </w:rPr>
      </w:pPr>
      <w:r w:rsidRPr="00014085">
        <w:rPr>
          <w:rStyle w:val="affc"/>
          <w:color w:val="000000"/>
          <w:sz w:val="28"/>
          <w:szCs w:val="28"/>
        </w:rPr>
        <w:t xml:space="preserve">Установление взаимодействия учащихся с ЗПР  МБОУ СОШ № 5 с социальными институтами социума </w:t>
      </w:r>
      <w:r w:rsidRPr="00014085">
        <w:rPr>
          <w:rStyle w:val="affc"/>
          <w:b w:val="0"/>
          <w:color w:val="000000"/>
          <w:sz w:val="28"/>
          <w:szCs w:val="28"/>
        </w:rPr>
        <w:t xml:space="preserve">(учреждениями муниципального образования город-курорт Геленджик) </w:t>
      </w:r>
    </w:p>
    <w:p w:rsidR="00CD3FED" w:rsidRPr="00014085" w:rsidRDefault="00CD3FED" w:rsidP="00014085">
      <w:pPr>
        <w:pStyle w:val="a5"/>
        <w:numPr>
          <w:ilvl w:val="0"/>
          <w:numId w:val="33"/>
        </w:numPr>
        <w:shd w:val="clear" w:color="auto" w:fill="FDFDFF"/>
        <w:tabs>
          <w:tab w:val="left" w:pos="142"/>
        </w:tabs>
        <w:spacing w:before="0" w:after="0" w:line="240" w:lineRule="auto"/>
        <w:ind w:left="0" w:firstLine="697"/>
        <w:contextualSpacing/>
        <w:jc w:val="both"/>
      </w:pPr>
      <w:r w:rsidRPr="00014085">
        <w:rPr>
          <w:rStyle w:val="affc"/>
          <w:color w:val="000000"/>
          <w:sz w:val="28"/>
          <w:szCs w:val="28"/>
        </w:rPr>
        <w:t>Работа в социальных электронных сетях</w:t>
      </w:r>
      <w:r w:rsidRPr="00014085">
        <w:rPr>
          <w:rStyle w:val="apple-converted-space"/>
          <w:rFonts w:eastAsia="Calibri"/>
          <w:color w:val="000000"/>
          <w:sz w:val="28"/>
          <w:szCs w:val="28"/>
        </w:rPr>
        <w:t> </w:t>
      </w:r>
      <w:r w:rsidRPr="00014085">
        <w:rPr>
          <w:color w:val="000000"/>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CD3FED" w:rsidRPr="00014085" w:rsidRDefault="00CD3FED" w:rsidP="00014085">
      <w:pPr>
        <w:pStyle w:val="a5"/>
        <w:numPr>
          <w:ilvl w:val="0"/>
          <w:numId w:val="33"/>
        </w:numPr>
        <w:shd w:val="clear" w:color="auto" w:fill="FDFDFF"/>
        <w:tabs>
          <w:tab w:val="left" w:pos="142"/>
        </w:tabs>
        <w:spacing w:before="0" w:after="0" w:line="240" w:lineRule="auto"/>
        <w:ind w:left="0" w:firstLine="697"/>
        <w:contextualSpacing/>
        <w:jc w:val="both"/>
        <w:rPr>
          <w:color w:val="000000"/>
          <w:sz w:val="28"/>
          <w:szCs w:val="28"/>
        </w:rPr>
      </w:pPr>
      <w:r w:rsidRPr="00014085">
        <w:rPr>
          <w:color w:val="000000"/>
          <w:sz w:val="28"/>
          <w:szCs w:val="28"/>
        </w:rPr>
        <w:t xml:space="preserve"> </w:t>
      </w:r>
      <w:r w:rsidRPr="00014085">
        <w:rPr>
          <w:rStyle w:val="affc"/>
          <w:color w:val="000000"/>
          <w:sz w:val="28"/>
          <w:szCs w:val="28"/>
        </w:rPr>
        <w:t>Самостоятельное приобретение, познание знаний</w:t>
      </w:r>
      <w:r w:rsidRPr="00014085">
        <w:rPr>
          <w:color w:val="000000"/>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CD3FED" w:rsidRPr="00014085" w:rsidRDefault="00CD3FED" w:rsidP="00014085">
      <w:pPr>
        <w:pStyle w:val="a5"/>
        <w:numPr>
          <w:ilvl w:val="0"/>
          <w:numId w:val="33"/>
        </w:numPr>
        <w:shd w:val="clear" w:color="auto" w:fill="FDFDFF"/>
        <w:tabs>
          <w:tab w:val="left" w:pos="142"/>
        </w:tabs>
        <w:spacing w:before="0" w:after="0" w:line="240" w:lineRule="auto"/>
        <w:ind w:left="142" w:firstLine="0"/>
        <w:contextualSpacing/>
        <w:jc w:val="both"/>
        <w:rPr>
          <w:color w:val="000000"/>
          <w:sz w:val="28"/>
          <w:szCs w:val="28"/>
        </w:rPr>
      </w:pPr>
      <w:r w:rsidRPr="00014085">
        <w:rPr>
          <w:rStyle w:val="affc"/>
          <w:color w:val="000000"/>
          <w:sz w:val="28"/>
          <w:szCs w:val="28"/>
        </w:rPr>
        <w:t>Участие в коллективных, массовых мероприятиях</w:t>
      </w:r>
      <w:r w:rsidRPr="00014085">
        <w:rPr>
          <w:rStyle w:val="apple-converted-space"/>
          <w:rFonts w:eastAsia="Calibri"/>
          <w:color w:val="000000"/>
          <w:sz w:val="28"/>
          <w:szCs w:val="28"/>
        </w:rPr>
        <w:t> </w:t>
      </w:r>
      <w:r w:rsidRPr="00014085">
        <w:rPr>
          <w:color w:val="000000"/>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CD3FED" w:rsidRPr="00014085" w:rsidRDefault="00CD3FED" w:rsidP="00014085">
      <w:pPr>
        <w:pStyle w:val="a5"/>
        <w:numPr>
          <w:ilvl w:val="0"/>
          <w:numId w:val="33"/>
        </w:numPr>
        <w:shd w:val="clear" w:color="auto" w:fill="FDFDFF"/>
        <w:tabs>
          <w:tab w:val="left" w:pos="142"/>
        </w:tabs>
        <w:spacing w:before="0" w:after="0" w:line="240" w:lineRule="auto"/>
        <w:ind w:left="142" w:firstLine="555"/>
        <w:contextualSpacing/>
        <w:jc w:val="both"/>
        <w:rPr>
          <w:color w:val="000000"/>
          <w:sz w:val="28"/>
          <w:szCs w:val="28"/>
        </w:rPr>
      </w:pPr>
      <w:r w:rsidRPr="00014085">
        <w:rPr>
          <w:rStyle w:val="affc"/>
          <w:color w:val="000000"/>
          <w:sz w:val="28"/>
          <w:szCs w:val="28"/>
        </w:rPr>
        <w:t>Участие в разработке проектов социального обучения</w:t>
      </w:r>
      <w:r w:rsidRPr="00014085">
        <w:rPr>
          <w:rStyle w:val="apple-converted-space"/>
          <w:rFonts w:eastAsia="Calibri"/>
          <w:color w:val="000000"/>
          <w:sz w:val="28"/>
          <w:szCs w:val="28"/>
        </w:rPr>
        <w:t> </w:t>
      </w:r>
      <w:r w:rsidRPr="00014085">
        <w:rPr>
          <w:color w:val="000000"/>
          <w:sz w:val="28"/>
          <w:szCs w:val="28"/>
        </w:rPr>
        <w:t xml:space="preserve">(приобщение к активному виду социальной деятельности – проектированию, прежде всего к подготовке образовательных проектов и </w:t>
      </w:r>
      <w:r w:rsidRPr="00014085">
        <w:rPr>
          <w:color w:val="000000"/>
          <w:sz w:val="28"/>
          <w:szCs w:val="28"/>
        </w:rPr>
        <w:lastRenderedPageBreak/>
        <w:t>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CD3FED" w:rsidRPr="00014085" w:rsidRDefault="00CD3FED" w:rsidP="00014085">
      <w:pPr>
        <w:pStyle w:val="a5"/>
        <w:shd w:val="clear" w:color="auto" w:fill="FDFDFF"/>
        <w:tabs>
          <w:tab w:val="left" w:pos="142"/>
        </w:tabs>
        <w:spacing w:before="0" w:after="0" w:line="240" w:lineRule="auto"/>
        <w:ind w:firstLine="142"/>
        <w:jc w:val="both"/>
        <w:rPr>
          <w:rStyle w:val="affc"/>
          <w:b w:val="0"/>
          <w:bCs w:val="0"/>
          <w:lang w:eastAsia="en-US"/>
        </w:rPr>
      </w:pPr>
      <w:r w:rsidRPr="00014085">
        <w:rPr>
          <w:color w:val="000000"/>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CD3FED" w:rsidRPr="00014085" w:rsidRDefault="00CD3FED" w:rsidP="00014085">
      <w:pPr>
        <w:pStyle w:val="a5"/>
        <w:shd w:val="clear" w:color="auto" w:fill="FDFDFF"/>
        <w:tabs>
          <w:tab w:val="left" w:pos="142"/>
        </w:tabs>
        <w:spacing w:before="0" w:after="0" w:line="240" w:lineRule="auto"/>
        <w:ind w:firstLine="142"/>
        <w:jc w:val="both"/>
        <w:rPr>
          <w:rStyle w:val="affc"/>
          <w:iCs/>
          <w:color w:val="000000"/>
          <w:sz w:val="28"/>
          <w:szCs w:val="28"/>
        </w:rPr>
      </w:pPr>
      <w:r w:rsidRPr="00014085">
        <w:rPr>
          <w:rStyle w:val="affc"/>
          <w:iCs/>
          <w:color w:val="000000"/>
          <w:sz w:val="28"/>
          <w:szCs w:val="28"/>
        </w:rPr>
        <w:t>Методы социализации учащ</w:t>
      </w:r>
      <w:r w:rsidR="00014085" w:rsidRPr="00014085">
        <w:rPr>
          <w:rStyle w:val="affc"/>
          <w:iCs/>
          <w:color w:val="000000"/>
          <w:sz w:val="28"/>
          <w:szCs w:val="28"/>
        </w:rPr>
        <w:t>ихся с ЗПР</w:t>
      </w:r>
      <w:r w:rsidRPr="00014085">
        <w:rPr>
          <w:rStyle w:val="affc"/>
          <w:iCs/>
          <w:color w:val="000000"/>
          <w:sz w:val="28"/>
          <w:szCs w:val="28"/>
        </w:rPr>
        <w:t>, используемые педагогами</w:t>
      </w:r>
    </w:p>
    <w:p w:rsidR="00014085" w:rsidRPr="00014085" w:rsidRDefault="00CD3FED" w:rsidP="00014085">
      <w:pPr>
        <w:pStyle w:val="af0"/>
        <w:spacing w:line="240" w:lineRule="auto"/>
        <w:ind w:left="709" w:hanging="709"/>
        <w:rPr>
          <w:rFonts w:ascii="Times New Roman" w:hAnsi="Times New Roman"/>
        </w:rPr>
      </w:pPr>
      <w:r w:rsidRPr="00014085">
        <w:rPr>
          <w:rStyle w:val="affc"/>
          <w:rFonts w:ascii="Times New Roman" w:hAnsi="Times New Roman"/>
          <w:iCs/>
          <w:sz w:val="28"/>
          <w:szCs w:val="28"/>
        </w:rPr>
        <w:t>МБОУ СОШ № 5</w:t>
      </w:r>
      <w:r w:rsidR="00014085" w:rsidRPr="00014085">
        <w:rPr>
          <w:rStyle w:val="affc"/>
          <w:rFonts w:ascii="Times New Roman" w:hAnsi="Times New Roman"/>
          <w:iCs/>
          <w:sz w:val="28"/>
          <w:szCs w:val="28"/>
        </w:rPr>
        <w:t xml:space="preserve"> </w:t>
      </w:r>
      <w:r w:rsidR="00014085" w:rsidRPr="00014085">
        <w:rPr>
          <w:rFonts w:ascii="Times New Roman" w:hAnsi="Times New Roman"/>
          <w:b/>
          <w:sz w:val="28"/>
          <w:szCs w:val="28"/>
        </w:rPr>
        <w:t>имени Лейтенанта Мурадяна</w:t>
      </w:r>
    </w:p>
    <w:p w:rsidR="00CD3FED" w:rsidRPr="00014085" w:rsidRDefault="00CD3FED" w:rsidP="00014085">
      <w:pPr>
        <w:pStyle w:val="a5"/>
        <w:shd w:val="clear" w:color="auto" w:fill="FDFDFF"/>
        <w:tabs>
          <w:tab w:val="left" w:pos="142"/>
        </w:tabs>
        <w:spacing w:before="0" w:after="0" w:line="240" w:lineRule="auto"/>
        <w:ind w:firstLine="142"/>
        <w:jc w:val="both"/>
        <w:rPr>
          <w:lang w:eastAsia="en-US"/>
        </w:rPr>
      </w:pP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rStyle w:val="apple-converted-space"/>
          <w:rFonts w:eastAsia="Calibri"/>
          <w:b/>
          <w:bCs/>
          <w:color w:val="000000"/>
          <w:sz w:val="28"/>
          <w:szCs w:val="28"/>
        </w:rPr>
        <w:t xml:space="preserve">- </w:t>
      </w:r>
      <w:r w:rsidRPr="00014085">
        <w:rPr>
          <w:rStyle w:val="affc"/>
          <w:i/>
          <w:iCs/>
          <w:color w:val="000000"/>
          <w:sz w:val="28"/>
          <w:szCs w:val="28"/>
        </w:rPr>
        <w:t>методы изучения уровня информационного потенциала социума</w:t>
      </w:r>
      <w:r w:rsidRPr="00014085">
        <w:rPr>
          <w:rStyle w:val="apple-converted-space"/>
          <w:rFonts w:eastAsia="Calibri"/>
          <w:color w:val="000000"/>
          <w:sz w:val="28"/>
          <w:szCs w:val="28"/>
        </w:rPr>
        <w:t> </w:t>
      </w:r>
      <w:r w:rsidRPr="00014085">
        <w:rPr>
          <w:color w:val="000000"/>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color w:val="000000"/>
          <w:sz w:val="28"/>
          <w:szCs w:val="28"/>
        </w:rPr>
        <w:t>–</w:t>
      </w:r>
      <w:r w:rsidRPr="00014085">
        <w:rPr>
          <w:rStyle w:val="apple-converted-space"/>
          <w:rFonts w:eastAsia="Calibri"/>
          <w:color w:val="000000"/>
          <w:sz w:val="28"/>
          <w:szCs w:val="28"/>
        </w:rPr>
        <w:t> </w:t>
      </w:r>
      <w:r w:rsidRPr="00014085">
        <w:rPr>
          <w:i/>
          <w:iCs/>
          <w:color w:val="000000"/>
          <w:sz w:val="28"/>
          <w:szCs w:val="28"/>
        </w:rPr>
        <w:t>метод непроизвольного, включенного наблюдения</w:t>
      </w:r>
      <w:r w:rsidRPr="00014085">
        <w:rPr>
          <w:rStyle w:val="apple-converted-space"/>
          <w:rFonts w:eastAsia="Calibri"/>
          <w:color w:val="000000"/>
          <w:sz w:val="28"/>
          <w:szCs w:val="28"/>
        </w:rPr>
        <w:t> </w:t>
      </w:r>
      <w:r w:rsidRPr="00014085">
        <w:rPr>
          <w:color w:val="000000"/>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color w:val="000000"/>
          <w:sz w:val="28"/>
          <w:szCs w:val="28"/>
        </w:rPr>
        <w:t>–</w:t>
      </w:r>
      <w:r w:rsidRPr="00014085">
        <w:rPr>
          <w:rStyle w:val="apple-converted-space"/>
          <w:rFonts w:eastAsia="Calibri"/>
          <w:color w:val="000000"/>
          <w:sz w:val="28"/>
          <w:szCs w:val="28"/>
        </w:rPr>
        <w:t> </w:t>
      </w:r>
      <w:r w:rsidRPr="00014085">
        <w:rPr>
          <w:i/>
          <w:iCs/>
          <w:color w:val="000000"/>
          <w:sz w:val="28"/>
          <w:szCs w:val="28"/>
        </w:rPr>
        <w:t>метод информационной достаточности</w:t>
      </w:r>
      <w:r w:rsidRPr="00014085">
        <w:rPr>
          <w:rStyle w:val="apple-converted-space"/>
          <w:rFonts w:eastAsia="Calibri"/>
          <w:color w:val="000000"/>
          <w:sz w:val="28"/>
          <w:szCs w:val="28"/>
        </w:rPr>
        <w:t> </w:t>
      </w:r>
      <w:r w:rsidRPr="00014085">
        <w:rPr>
          <w:color w:val="000000"/>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CD3FED" w:rsidRPr="00014085" w:rsidRDefault="00CD3FED" w:rsidP="00014085">
      <w:pPr>
        <w:pStyle w:val="a5"/>
        <w:shd w:val="clear" w:color="auto" w:fill="FDFDFF"/>
        <w:tabs>
          <w:tab w:val="left" w:pos="142"/>
        </w:tabs>
        <w:spacing w:before="0" w:after="0" w:line="240" w:lineRule="auto"/>
        <w:ind w:firstLine="142"/>
        <w:jc w:val="both"/>
        <w:rPr>
          <w:color w:val="000000"/>
          <w:sz w:val="28"/>
          <w:szCs w:val="28"/>
        </w:rPr>
      </w:pPr>
      <w:r w:rsidRPr="00014085">
        <w:rPr>
          <w:color w:val="000000"/>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CD3FED" w:rsidRPr="00014085" w:rsidRDefault="00CD3FED" w:rsidP="00014085">
      <w:pPr>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В качестве эффективных форм организации социально значимой деятельности обучающихся с ЗПР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отказ взрослого от экспертной позиции;</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 xml:space="preserve">задача взрослого – создать условия для принятия детьми решения. </w:t>
      </w:r>
    </w:p>
    <w:p w:rsidR="00694088" w:rsidRPr="00014085" w:rsidRDefault="00CD3FED" w:rsidP="00014085">
      <w:pPr>
        <w:pStyle w:val="a5"/>
        <w:spacing w:before="0" w:after="0" w:line="240" w:lineRule="auto"/>
        <w:jc w:val="both"/>
        <w:rPr>
          <w:sz w:val="28"/>
          <w:szCs w:val="28"/>
          <w:lang w:eastAsia="en-US"/>
        </w:rPr>
      </w:pPr>
      <w:r w:rsidRPr="00014085">
        <w:rPr>
          <w:sz w:val="28"/>
          <w:szCs w:val="28"/>
        </w:rPr>
        <w:t xml:space="preserve">формулировка задачи, на решение которой направлен социальный </w:t>
      </w:r>
      <w:r w:rsidR="00694088" w:rsidRPr="00014085">
        <w:rPr>
          <w:sz w:val="28"/>
          <w:szCs w:val="28"/>
          <w:lang w:eastAsia="en-US"/>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D3FED" w:rsidRPr="00014085" w:rsidRDefault="00CD3FED" w:rsidP="00014085">
      <w:pPr>
        <w:pStyle w:val="1-21"/>
        <w:numPr>
          <w:ilvl w:val="0"/>
          <w:numId w:val="34"/>
        </w:numPr>
        <w:tabs>
          <w:tab w:val="left" w:pos="284"/>
        </w:tabs>
        <w:ind w:left="0" w:firstLine="0"/>
        <w:jc w:val="both"/>
        <w:rPr>
          <w:rFonts w:ascii="Times New Roman" w:hAnsi="Times New Roman"/>
          <w:sz w:val="28"/>
          <w:szCs w:val="28"/>
        </w:rPr>
      </w:pPr>
      <w:r w:rsidRPr="00014085">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D3FED" w:rsidRPr="00014085" w:rsidRDefault="00CD3FED" w:rsidP="00014085">
      <w:pPr>
        <w:spacing w:after="0" w:line="240" w:lineRule="auto"/>
        <w:jc w:val="both"/>
        <w:rPr>
          <w:rFonts w:ascii="Times New Roman" w:hAnsi="Times New Roman" w:cs="Times New Roman"/>
          <w:sz w:val="28"/>
          <w:szCs w:val="28"/>
        </w:rPr>
        <w:sectPr w:rsidR="00CD3FED" w:rsidRPr="00014085">
          <w:pgSz w:w="11906" w:h="16838"/>
          <w:pgMar w:top="1134" w:right="851" w:bottom="1134" w:left="1418" w:header="709" w:footer="709" w:gutter="0"/>
          <w:cols w:space="720"/>
        </w:sectPr>
      </w:pP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b/>
          <w:sz w:val="28"/>
          <w:szCs w:val="28"/>
        </w:rPr>
        <w:lastRenderedPageBreak/>
        <w:t>Описание форм и методов формирования у обучающихся с ЗПР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W w:w="15270" w:type="dxa"/>
        <w:tblLayout w:type="fixed"/>
        <w:tblLook w:val="04A0"/>
      </w:tblPr>
      <w:tblGrid>
        <w:gridCol w:w="2091"/>
        <w:gridCol w:w="5951"/>
        <w:gridCol w:w="4110"/>
        <w:gridCol w:w="1559"/>
        <w:gridCol w:w="1559"/>
      </w:tblGrid>
      <w:tr w:rsidR="00CD3FED" w:rsidRPr="00014085" w:rsidTr="00CD3FED">
        <w:tc>
          <w:tcPr>
            <w:tcW w:w="209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Цели</w:t>
            </w:r>
          </w:p>
        </w:tc>
        <w:tc>
          <w:tcPr>
            <w:tcW w:w="5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hAnsi="Times New Roman" w:cs="Times New Roman"/>
                <w:b/>
                <w:i/>
                <w:sz w:val="28"/>
                <w:szCs w:val="28"/>
              </w:rPr>
              <w:t>Формы и методы</w:t>
            </w:r>
          </w:p>
        </w:tc>
        <w:tc>
          <w:tcPr>
            <w:tcW w:w="411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Сроки</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Ответственные</w:t>
            </w:r>
          </w:p>
        </w:tc>
      </w:tr>
      <w:tr w:rsidR="00CD3FED" w:rsidRPr="00014085"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Воспитание физической культуры, формирование ценностного отношения к здоровью и здоровому образу жизни.</w:t>
            </w:r>
          </w:p>
        </w:tc>
      </w:tr>
      <w:tr w:rsidR="00CD3FED" w:rsidRPr="00014085" w:rsidTr="00CD3FED">
        <w:tc>
          <w:tcPr>
            <w:tcW w:w="2091" w:type="dxa"/>
            <w:tcBorders>
              <w:top w:val="single" w:sz="4" w:space="0" w:color="auto"/>
              <w:left w:val="single" w:sz="4" w:space="0" w:color="auto"/>
              <w:bottom w:val="single" w:sz="4" w:space="0" w:color="auto"/>
              <w:right w:val="single" w:sz="4" w:space="0" w:color="auto"/>
            </w:tcBorders>
          </w:tcPr>
          <w:p w:rsidR="00CD3FED" w:rsidRPr="00014085" w:rsidRDefault="00CD3FED" w:rsidP="00014085">
            <w:pPr>
              <w:spacing w:after="0" w:line="240" w:lineRule="auto"/>
              <w:ind w:firstLine="142"/>
              <w:jc w:val="both"/>
              <w:rPr>
                <w:rFonts w:ascii="Times New Roman" w:eastAsia="Times New Roman" w:hAnsi="Times New Roman" w:cs="Times New Roman"/>
                <w:sz w:val="28"/>
                <w:szCs w:val="28"/>
              </w:rPr>
            </w:pPr>
            <w:r w:rsidRPr="00014085">
              <w:rPr>
                <w:rFonts w:ascii="Times New Roman" w:hAnsi="Times New Roman" w:cs="Times New Roman"/>
                <w:sz w:val="28"/>
                <w:szCs w:val="28"/>
              </w:rPr>
              <w:t>Физическое воспитание младших школьников с ЗПР , процесс формирования у них здорового образа жизни предполагает усиление внимание к</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формированию представлений о культуре здоровья и физической культуры; первоначального опыта самостоятельного выбора в </w:t>
            </w:r>
            <w:r w:rsidRPr="00014085">
              <w:rPr>
                <w:rFonts w:ascii="Times New Roman" w:hAnsi="Times New Roman" w:cs="Times New Roman"/>
                <w:sz w:val="28"/>
                <w:szCs w:val="28"/>
              </w:rPr>
              <w:lastRenderedPageBreak/>
              <w:t>пользу здорового образа жизни; интереса к физическому развитию, к спорту.</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предъявление примеров ведения здорового образа жизни;</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w:t>
            </w:r>
            <w:r w:rsidRPr="00014085">
              <w:rPr>
                <w:rFonts w:ascii="Times New Roman" w:hAnsi="Times New Roman"/>
                <w:sz w:val="28"/>
                <w:szCs w:val="28"/>
              </w:rPr>
              <w:lastRenderedPageBreak/>
              <w:t>ближайшего социума;</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tc>
        <w:tc>
          <w:tcPr>
            <w:tcW w:w="411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numPr>
                <w:ilvl w:val="0"/>
                <w:numId w:val="35"/>
              </w:numPr>
              <w:tabs>
                <w:tab w:val="left" w:pos="372"/>
              </w:tabs>
              <w:spacing w:after="0" w:line="240" w:lineRule="auto"/>
              <w:ind w:left="0" w:firstLine="0"/>
              <w:jc w:val="both"/>
              <w:rPr>
                <w:rFonts w:ascii="Times New Roman" w:hAnsi="Times New Roman"/>
                <w:sz w:val="28"/>
                <w:szCs w:val="28"/>
              </w:rPr>
            </w:pPr>
            <w:r w:rsidRPr="00014085">
              <w:rPr>
                <w:rFonts w:ascii="Times New Roman" w:hAnsi="Times New Roman"/>
                <w:sz w:val="28"/>
                <w:szCs w:val="28"/>
              </w:rPr>
              <w:lastRenderedPageBreak/>
              <w:t>коллективные прогулки, туристические походы ученического класса;</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w:t>
            </w:r>
            <w:r w:rsidRPr="00014085">
              <w:rPr>
                <w:rFonts w:ascii="Times New Roman" w:hAnsi="Times New Roman"/>
                <w:sz w:val="28"/>
                <w:szCs w:val="28"/>
              </w:rPr>
              <w:lastRenderedPageBreak/>
              <w:t>получения медицинской помощи, об отечественной системе медицинского страхования;</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D3FED" w:rsidRPr="00014085" w:rsidRDefault="00CD3FED" w:rsidP="00014085">
            <w:pPr>
              <w:pStyle w:val="-11"/>
              <w:numPr>
                <w:ilvl w:val="0"/>
                <w:numId w:val="35"/>
              </w:numPr>
              <w:tabs>
                <w:tab w:val="left" w:pos="372"/>
              </w:tabs>
              <w:spacing w:after="0" w:line="240" w:lineRule="auto"/>
              <w:ind w:left="0" w:firstLine="0"/>
              <w:jc w:val="both"/>
              <w:rPr>
                <w:rFonts w:ascii="Times New Roman" w:hAnsi="Times New Roman"/>
                <w:sz w:val="28"/>
                <w:szCs w:val="28"/>
              </w:rPr>
            </w:pPr>
            <w:r w:rsidRPr="00014085">
              <w:rPr>
                <w:rFonts w:ascii="Times New Roman" w:hAnsi="Times New Roman"/>
                <w:sz w:val="28"/>
                <w:szCs w:val="28"/>
              </w:rPr>
              <w:t>совместные праздники, турпоходы, спортивные соревнования для детей и родителей;</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014085">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014085">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014085">
              <w:rPr>
                <w:rFonts w:ascii="Times New Roman" w:hAnsi="Times New Roman"/>
                <w:sz w:val="28"/>
                <w:szCs w:val="28"/>
              </w:rPr>
              <w:t>Классные руково-дители</w:t>
            </w:r>
          </w:p>
        </w:tc>
      </w:tr>
      <w:tr w:rsidR="00CD3FED" w:rsidRPr="00014085"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lastRenderedPageBreak/>
              <w:t xml:space="preserve">Развитие экологической культуры личности, ценностного отношения к природе,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созидательной экологической позиции.</w:t>
            </w:r>
          </w:p>
        </w:tc>
      </w:tr>
      <w:tr w:rsidR="00CD3FED" w:rsidRPr="00014085" w:rsidTr="00CD3FED">
        <w:tc>
          <w:tcPr>
            <w:tcW w:w="2091" w:type="dxa"/>
            <w:tcBorders>
              <w:top w:val="single" w:sz="4" w:space="0" w:color="auto"/>
              <w:left w:val="single" w:sz="4" w:space="0" w:color="auto"/>
              <w:bottom w:val="single" w:sz="4" w:space="0" w:color="auto"/>
              <w:right w:val="single" w:sz="4" w:space="0" w:color="auto"/>
            </w:tcBorders>
          </w:tcPr>
          <w:p w:rsidR="00CD3FED" w:rsidRPr="00014085" w:rsidRDefault="00CD3FED" w:rsidP="00014085">
            <w:pPr>
              <w:pStyle w:val="220"/>
              <w:widowControl w:val="0"/>
              <w:ind w:firstLine="142"/>
              <w:rPr>
                <w:sz w:val="28"/>
                <w:szCs w:val="28"/>
              </w:rPr>
            </w:pPr>
            <w:r w:rsidRPr="00014085">
              <w:rPr>
                <w:sz w:val="28"/>
                <w:szCs w:val="28"/>
              </w:rPr>
              <w:t xml:space="preserve">Развитие содержания экологического воспитания предполагает </w:t>
            </w:r>
            <w:r w:rsidRPr="00014085">
              <w:rPr>
                <w:sz w:val="28"/>
                <w:szCs w:val="28"/>
              </w:rPr>
              <w:lastRenderedPageBreak/>
              <w:t>формирование у младших школьников с ЗПР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firstLine="89"/>
              <w:jc w:val="both"/>
              <w:rPr>
                <w:rFonts w:ascii="Times New Roman" w:eastAsia="Times New Roman" w:hAnsi="Times New Roman" w:cs="Times New Roman"/>
                <w:sz w:val="28"/>
                <w:szCs w:val="28"/>
              </w:rPr>
            </w:pPr>
            <w:r w:rsidRPr="00014085">
              <w:rPr>
                <w:rFonts w:ascii="Times New Roman" w:hAnsi="Times New Roman" w:cs="Times New Roman"/>
                <w:b/>
                <w:i/>
                <w:sz w:val="28"/>
                <w:szCs w:val="28"/>
              </w:rPr>
              <w:lastRenderedPageBreak/>
              <w:t xml:space="preserve">Формы и методы </w:t>
            </w:r>
            <w:r w:rsidRPr="00014085">
              <w:rPr>
                <w:rFonts w:ascii="Times New Roman" w:hAnsi="Times New Roman" w:cs="Times New Roman"/>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bCs/>
                <w:sz w:val="28"/>
                <w:szCs w:val="28"/>
              </w:rPr>
              <w:t xml:space="preserve">исследование </w:t>
            </w:r>
            <w:r w:rsidRPr="00014085">
              <w:rPr>
                <w:rFonts w:ascii="Times New Roman" w:hAnsi="Times New Roman"/>
                <w:sz w:val="28"/>
                <w:szCs w:val="28"/>
              </w:rPr>
              <w:t xml:space="preserve">природы – познавательная </w:t>
            </w:r>
            <w:r w:rsidRPr="00014085">
              <w:rPr>
                <w:rFonts w:ascii="Times New Roman" w:hAnsi="Times New Roman"/>
                <w:sz w:val="28"/>
                <w:szCs w:val="28"/>
              </w:rPr>
              <w:lastRenderedPageBreak/>
              <w:t xml:space="preserve">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014085">
              <w:rPr>
                <w:rFonts w:ascii="Times New Roman" w:hAnsi="Times New Roman"/>
                <w:sz w:val="28"/>
                <w:szCs w:val="28"/>
              </w:rPr>
              <w:t>;</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bCs/>
                <w:sz w:val="28"/>
                <w:szCs w:val="28"/>
              </w:rPr>
            </w:pPr>
            <w:r w:rsidRPr="00014085">
              <w:rPr>
                <w:rFonts w:ascii="Times New Roman" w:hAnsi="Times New Roman"/>
                <w:sz w:val="28"/>
                <w:szCs w:val="28"/>
              </w:rPr>
              <w:t>природоохранная деятель</w:t>
            </w:r>
            <w:r w:rsidRPr="00014085">
              <w:rPr>
                <w:rFonts w:ascii="Times New Roman" w:hAnsi="Times New Roman"/>
                <w:bCs/>
                <w:sz w:val="28"/>
                <w:szCs w:val="28"/>
              </w:rPr>
              <w:t xml:space="preserve">ность </w:t>
            </w:r>
            <w:r w:rsidRPr="00014085">
              <w:rPr>
                <w:rFonts w:ascii="Times New Roman" w:hAnsi="Times New Roman"/>
                <w:bCs/>
                <w:sz w:val="28"/>
                <w:szCs w:val="28"/>
              </w:rPr>
              <w:lastRenderedPageBreak/>
              <w:t xml:space="preserve">(экологические акции, природоохранные флешмобы). </w:t>
            </w:r>
          </w:p>
          <w:p w:rsidR="00CD3FED" w:rsidRPr="00014085" w:rsidRDefault="00CD3FED" w:rsidP="00014085">
            <w:pPr>
              <w:widowControl w:val="0"/>
              <w:shd w:val="clear" w:color="auto" w:fill="FFFFFF"/>
              <w:tabs>
                <w:tab w:val="left" w:pos="142"/>
                <w:tab w:val="left" w:pos="372"/>
              </w:tabs>
              <w:autoSpaceDE w:val="0"/>
              <w:autoSpaceDN w:val="0"/>
              <w:adjustRightInd w:val="0"/>
              <w:spacing w:after="0" w:line="240" w:lineRule="auto"/>
              <w:ind w:firstLine="89"/>
              <w:jc w:val="both"/>
              <w:rPr>
                <w:rFonts w:ascii="Times New Roman" w:eastAsia="Times New Roman" w:hAnsi="Times New Roman" w:cs="Times New Roman"/>
                <w:bCs/>
                <w:sz w:val="28"/>
                <w:szCs w:val="28"/>
              </w:rPr>
            </w:pPr>
            <w:r w:rsidRPr="00014085">
              <w:rPr>
                <w:rFonts w:ascii="Times New Roman" w:hAnsi="Times New Roman" w:cs="Times New Roman"/>
                <w:b/>
                <w:i/>
                <w:sz w:val="28"/>
                <w:szCs w:val="28"/>
              </w:rPr>
              <w:t xml:space="preserve">Обучение правилам безопасного поведения на дорогах </w:t>
            </w:r>
            <w:r w:rsidRPr="00014085">
              <w:rPr>
                <w:rFonts w:ascii="Times New Roman" w:hAnsi="Times New Roman" w:cs="Times New Roman"/>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411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bCs/>
                <w:sz w:val="28"/>
                <w:szCs w:val="28"/>
              </w:rPr>
              <w:lastRenderedPageBreak/>
              <w:t xml:space="preserve">конкурс </w:t>
            </w:r>
            <w:r w:rsidRPr="00014085">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w:t>
            </w:r>
            <w:r w:rsidRPr="00014085">
              <w:rPr>
                <w:rFonts w:ascii="Times New Roman" w:hAnsi="Times New Roman"/>
                <w:sz w:val="28"/>
                <w:szCs w:val="28"/>
              </w:rPr>
              <w:lastRenderedPageBreak/>
              <w:t>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 xml:space="preserve">практические занятия на автогородке «ПДД в части велосипедистов», </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D3FED" w:rsidRPr="00014085"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014085">
              <w:rPr>
                <w:rFonts w:ascii="Times New Roman" w:hAnsi="Times New Roman"/>
                <w:sz w:val="28"/>
                <w:szCs w:val="28"/>
              </w:rPr>
              <w:t>конкурс памяток «Школьнику пешеходу (зима)», «Школьнику- пешеходу (весна)» и т. д.;</w:t>
            </w:r>
          </w:p>
          <w:p w:rsidR="00CD3FED" w:rsidRPr="00014085" w:rsidRDefault="00CD3FED" w:rsidP="00014085">
            <w:pPr>
              <w:widowControl w:val="0"/>
              <w:autoSpaceDE w:val="0"/>
              <w:autoSpaceDN w:val="0"/>
              <w:adjustRightInd w:val="0"/>
              <w:spacing w:after="0" w:line="240" w:lineRule="auto"/>
              <w:ind w:firstLine="89"/>
              <w:jc w:val="both"/>
              <w:rPr>
                <w:rFonts w:ascii="Times New Roman" w:eastAsia="Times New Roman" w:hAnsi="Times New Roman" w:cs="Times New Roman"/>
                <w:b/>
                <w:i/>
                <w:sz w:val="28"/>
                <w:szCs w:val="28"/>
              </w:rPr>
            </w:pPr>
            <w:r w:rsidRPr="00014085">
              <w:rPr>
                <w:rFonts w:ascii="Times New Roman" w:hAnsi="Times New Roman" w:cs="Times New Roman"/>
                <w:sz w:val="28"/>
                <w:szCs w:val="28"/>
              </w:rPr>
              <w:t>компьютерное тестирование</w:t>
            </w:r>
            <w:r w:rsidRPr="00014085">
              <w:rPr>
                <w:rFonts w:ascii="Times New Roman" w:hAnsi="Times New Roman" w:cs="Times New Roman"/>
                <w:bCs/>
                <w:sz w:val="28"/>
                <w:szCs w:val="28"/>
              </w:rPr>
              <w:t xml:space="preserve"> по правилам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014085">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014085">
              <w:rPr>
                <w:rFonts w:ascii="Times New Roman" w:hAnsi="Times New Roman"/>
                <w:sz w:val="28"/>
                <w:szCs w:val="28"/>
              </w:rPr>
              <w:t>Классные руково-дители</w:t>
            </w:r>
          </w:p>
        </w:tc>
      </w:tr>
    </w:tbl>
    <w:p w:rsidR="00CD3FED" w:rsidRPr="00014085" w:rsidRDefault="00CD3FED" w:rsidP="00014085">
      <w:pPr>
        <w:spacing w:after="0" w:line="240" w:lineRule="auto"/>
        <w:ind w:firstLine="709"/>
        <w:jc w:val="both"/>
        <w:rPr>
          <w:rFonts w:ascii="Times New Roman" w:eastAsia="Times New Roman" w:hAnsi="Times New Roman" w:cs="Times New Roman"/>
          <w:b/>
          <w:sz w:val="28"/>
          <w:szCs w:val="28"/>
        </w:rPr>
      </w:pPr>
    </w:p>
    <w:p w:rsidR="00CD3FED" w:rsidRPr="00014085" w:rsidRDefault="00CD3FED" w:rsidP="00014085">
      <w:pPr>
        <w:pStyle w:val="Zag2"/>
        <w:rPr>
          <w:rStyle w:val="Zag11"/>
          <w:rFonts w:eastAsia="@Arial Unicode MS"/>
          <w:color w:val="auto"/>
          <w:lang w:val="ru-RU"/>
        </w:rPr>
      </w:pPr>
    </w:p>
    <w:p w:rsidR="00CD3FED" w:rsidRPr="00014085" w:rsidRDefault="00CD3FED" w:rsidP="00014085">
      <w:pPr>
        <w:pStyle w:val="Zag2"/>
        <w:rPr>
          <w:rStyle w:val="Zag11"/>
          <w:rFonts w:eastAsia="@Arial Unicode MS"/>
          <w:color w:val="auto"/>
          <w:sz w:val="28"/>
          <w:szCs w:val="28"/>
          <w:lang w:val="ru-RU"/>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sz w:val="28"/>
          <w:szCs w:val="28"/>
        </w:rPr>
      </w:pPr>
    </w:p>
    <w:p w:rsidR="00CD3FED" w:rsidRPr="00014085" w:rsidRDefault="00CD3FED" w:rsidP="00014085">
      <w:pPr>
        <w:spacing w:after="0" w:line="240" w:lineRule="auto"/>
        <w:jc w:val="both"/>
        <w:rPr>
          <w:rStyle w:val="Zag11"/>
          <w:rFonts w:ascii="Times New Roman" w:eastAsia="@Arial Unicode MS" w:hAnsi="Times New Roman" w:cs="Times New Roman"/>
          <w:b/>
          <w:sz w:val="28"/>
          <w:szCs w:val="28"/>
        </w:rPr>
        <w:sectPr w:rsidR="00CD3FED" w:rsidRPr="00014085">
          <w:pgSz w:w="16838" w:h="11906" w:orient="landscape"/>
          <w:pgMar w:top="851" w:right="1134" w:bottom="1418" w:left="1134" w:header="709" w:footer="709" w:gutter="0"/>
          <w:cols w:space="720"/>
        </w:sectPr>
      </w:pPr>
    </w:p>
    <w:p w:rsidR="00CD3FED" w:rsidRPr="00014085" w:rsidRDefault="00CD3FED" w:rsidP="00014085">
      <w:pPr>
        <w:shd w:val="clear" w:color="auto" w:fill="FFFFFF"/>
        <w:tabs>
          <w:tab w:val="left" w:pos="142"/>
        </w:tabs>
        <w:spacing w:after="0" w:line="240" w:lineRule="auto"/>
        <w:jc w:val="both"/>
        <w:rPr>
          <w:rFonts w:ascii="Times New Roman" w:eastAsia="Times New Roman" w:hAnsi="Times New Roman" w:cs="Times New Roman"/>
          <w:bCs/>
        </w:rPr>
      </w:pPr>
      <w:r w:rsidRPr="00014085">
        <w:rPr>
          <w:rFonts w:ascii="Times New Roman" w:hAnsi="Times New Roman" w:cs="Times New Roman"/>
          <w:b/>
          <w:sz w:val="28"/>
          <w:szCs w:val="28"/>
        </w:rPr>
        <w:lastRenderedPageBreak/>
        <w:t>Описание форм и методов повышения педагогической культуры родителей (законных представителей) обучающихся с ЗПР</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Style w:val="Zag11"/>
          <w:rFonts w:ascii="Times New Roman" w:eastAsia="@Arial Unicode MS" w:hAnsi="Times New Roman"/>
          <w:b/>
          <w:sz w:val="28"/>
          <w:szCs w:val="28"/>
        </w:rPr>
        <w:t xml:space="preserve">        </w:t>
      </w:r>
      <w:r w:rsidRPr="00014085">
        <w:rPr>
          <w:rFonts w:ascii="Times New Roman" w:hAnsi="Times New Roman"/>
          <w:color w:val="auto"/>
          <w:spacing w:val="2"/>
          <w:sz w:val="28"/>
          <w:szCs w:val="28"/>
        </w:rPr>
        <w:t>Повышение педагогической культуры родителей (закон</w:t>
      </w:r>
      <w:r w:rsidRPr="00014085">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с ЗПР на уровне начального общего образования.</w:t>
      </w:r>
    </w:p>
    <w:p w:rsidR="00CD3FED" w:rsidRPr="00014085" w:rsidRDefault="00CD3FED" w:rsidP="00014085">
      <w:pPr>
        <w:pStyle w:val="af0"/>
        <w:spacing w:line="240" w:lineRule="auto"/>
        <w:ind w:firstLine="709"/>
        <w:rPr>
          <w:rFonts w:ascii="Times New Roman" w:hAnsi="Times New Roman"/>
          <w:color w:val="auto"/>
          <w:sz w:val="28"/>
          <w:szCs w:val="28"/>
        </w:rPr>
      </w:pPr>
      <w:r w:rsidRPr="00014085">
        <w:rPr>
          <w:rFonts w:ascii="Times New Roman" w:hAnsi="Times New Roman"/>
          <w:color w:val="auto"/>
          <w:spacing w:val="2"/>
          <w:sz w:val="28"/>
          <w:szCs w:val="28"/>
        </w:rPr>
        <w:t>Система работы образовательной организации по повы</w:t>
      </w:r>
      <w:r w:rsidRPr="00014085">
        <w:rPr>
          <w:rFonts w:ascii="Times New Roman" w:hAnsi="Times New Roman"/>
          <w:color w:val="auto"/>
          <w:sz w:val="28"/>
          <w:szCs w:val="28"/>
        </w:rPr>
        <w:t>шению педагогической культуры родителей (законных пред</w:t>
      </w:r>
      <w:r w:rsidRPr="00014085">
        <w:rPr>
          <w:rFonts w:ascii="Times New Roman" w:hAnsi="Times New Roman"/>
          <w:color w:val="auto"/>
          <w:spacing w:val="2"/>
          <w:sz w:val="28"/>
          <w:szCs w:val="28"/>
        </w:rPr>
        <w:t>ставителей) в обеспечении духовно</w:t>
      </w:r>
      <w:r w:rsidRPr="00014085">
        <w:rPr>
          <w:rFonts w:ascii="Times New Roman" w:hAnsi="Times New Roman"/>
          <w:color w:val="auto"/>
          <w:spacing w:val="2"/>
          <w:sz w:val="28"/>
          <w:szCs w:val="28"/>
        </w:rPr>
        <w:softHyphen/>
        <w:t xml:space="preserve">нравственного развития, воспитания и социализации обучающихся с ЗПР  </w:t>
      </w:r>
      <w:r w:rsidRPr="00014085">
        <w:rPr>
          <w:rFonts w:ascii="Times New Roman" w:hAnsi="Times New Roman"/>
          <w:color w:val="auto"/>
          <w:sz w:val="28"/>
          <w:szCs w:val="28"/>
        </w:rPr>
        <w:t>должна быть основана на следующих принципах:</w:t>
      </w:r>
    </w:p>
    <w:p w:rsidR="00CD3FED" w:rsidRPr="00014085" w:rsidRDefault="00CD3FED" w:rsidP="00014085">
      <w:pPr>
        <w:pStyle w:val="af2"/>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-совместная педагогическая деятельность семьи и школы;</w:t>
      </w:r>
    </w:p>
    <w:p w:rsidR="00CD3FED" w:rsidRPr="00014085" w:rsidRDefault="00CD3FED" w:rsidP="00014085">
      <w:pPr>
        <w:pStyle w:val="af2"/>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014085">
        <w:rPr>
          <w:rFonts w:ascii="Times New Roman" w:hAnsi="Times New Roman"/>
          <w:color w:val="auto"/>
          <w:spacing w:val="2"/>
          <w:sz w:val="28"/>
          <w:szCs w:val="28"/>
        </w:rPr>
        <w:t>родителей (закон</w:t>
      </w:r>
      <w:r w:rsidRPr="00014085">
        <w:rPr>
          <w:rFonts w:ascii="Times New Roman" w:hAnsi="Times New Roman"/>
          <w:color w:val="auto"/>
          <w:sz w:val="28"/>
          <w:szCs w:val="28"/>
        </w:rPr>
        <w:t>ных представителей);</w:t>
      </w:r>
    </w:p>
    <w:p w:rsidR="00CD3FED" w:rsidRPr="00014085" w:rsidRDefault="00CD3FED" w:rsidP="00014085">
      <w:pPr>
        <w:pStyle w:val="af2"/>
        <w:spacing w:line="240" w:lineRule="auto"/>
        <w:ind w:firstLine="709"/>
        <w:rPr>
          <w:rFonts w:ascii="Times New Roman" w:hAnsi="Times New Roman"/>
          <w:color w:val="auto"/>
          <w:sz w:val="28"/>
          <w:szCs w:val="28"/>
        </w:rPr>
      </w:pPr>
      <w:r w:rsidRPr="00014085">
        <w:rPr>
          <w:rFonts w:ascii="Times New Roman" w:hAnsi="Times New Roman"/>
          <w:color w:val="auto"/>
          <w:sz w:val="28"/>
          <w:szCs w:val="28"/>
        </w:rPr>
        <w:t xml:space="preserve">- педагогическое внимание, уважение и требовательность к </w:t>
      </w:r>
      <w:r w:rsidRPr="00014085">
        <w:rPr>
          <w:rFonts w:ascii="Times New Roman" w:hAnsi="Times New Roman"/>
          <w:color w:val="auto"/>
          <w:spacing w:val="2"/>
          <w:sz w:val="28"/>
          <w:szCs w:val="28"/>
        </w:rPr>
        <w:t>родителям (закон</w:t>
      </w:r>
      <w:r w:rsidRPr="00014085">
        <w:rPr>
          <w:rFonts w:ascii="Times New Roman" w:hAnsi="Times New Roman"/>
          <w:color w:val="auto"/>
          <w:sz w:val="28"/>
          <w:szCs w:val="28"/>
        </w:rPr>
        <w:t>ным представителям).</w:t>
      </w:r>
    </w:p>
    <w:p w:rsidR="00CD3FED" w:rsidRPr="00014085" w:rsidRDefault="00CD3FED" w:rsidP="00014085">
      <w:pPr>
        <w:spacing w:after="0" w:line="240" w:lineRule="auto"/>
        <w:ind w:firstLine="709"/>
        <w:jc w:val="both"/>
        <w:rPr>
          <w:rFonts w:ascii="Times New Roman" w:hAnsi="Times New Roman" w:cs="Times New Roman"/>
          <w:color w:val="auto"/>
          <w:sz w:val="28"/>
          <w:szCs w:val="28"/>
        </w:rPr>
      </w:pPr>
      <w:bookmarkStart w:id="21" w:name="_Toc231265559"/>
      <w:r w:rsidRPr="00014085">
        <w:rPr>
          <w:rFonts w:ascii="Times New Roman" w:hAnsi="Times New Roman" w:cs="Times New Roman"/>
          <w:b/>
          <w:sz w:val="28"/>
          <w:szCs w:val="28"/>
        </w:rPr>
        <w:t>Методы</w:t>
      </w:r>
      <w:r w:rsidRPr="00014085">
        <w:rPr>
          <w:rFonts w:ascii="Times New Roman" w:hAnsi="Times New Roman" w:cs="Times New Roman"/>
          <w:sz w:val="28"/>
          <w:szCs w:val="28"/>
        </w:rPr>
        <w:t xml:space="preserve"> повышения педагогической культуры родителей: </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 xml:space="preserve"> информирование родителей специалистами (педагогами, психологами, врачами и т. п.);</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организация совместного времяпрепровождения родителей одного ученического класса;</w:t>
      </w:r>
    </w:p>
    <w:p w:rsidR="00CD3FED" w:rsidRPr="00014085" w:rsidRDefault="00CD3FED" w:rsidP="00014085">
      <w:pPr>
        <w:pStyle w:val="1-21"/>
        <w:numPr>
          <w:ilvl w:val="0"/>
          <w:numId w:val="35"/>
        </w:numPr>
        <w:tabs>
          <w:tab w:val="left" w:pos="284"/>
        </w:tabs>
        <w:ind w:left="0" w:firstLine="0"/>
        <w:jc w:val="both"/>
        <w:rPr>
          <w:rFonts w:ascii="Times New Roman" w:hAnsi="Times New Roman"/>
          <w:sz w:val="28"/>
          <w:szCs w:val="28"/>
        </w:rPr>
      </w:pPr>
      <w:r w:rsidRPr="00014085">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Ведущей</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формой повышения</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D3FED" w:rsidRPr="00014085" w:rsidRDefault="00CD3FED" w:rsidP="00014085">
      <w:pPr>
        <w:pStyle w:val="af0"/>
        <w:spacing w:line="240" w:lineRule="auto"/>
        <w:ind w:left="709" w:hanging="709"/>
        <w:rPr>
          <w:rFonts w:ascii="Times New Roman" w:hAnsi="Times New Roman"/>
          <w:sz w:val="28"/>
          <w:szCs w:val="28"/>
        </w:rPr>
      </w:pPr>
      <w:r w:rsidRPr="00014085">
        <w:rPr>
          <w:rFonts w:ascii="Times New Roman" w:hAnsi="Times New Roman"/>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w:t>
      </w:r>
      <w:r w:rsidRPr="00014085">
        <w:rPr>
          <w:rFonts w:ascii="Times New Roman" w:hAnsi="Times New Roman"/>
          <w:sz w:val="28"/>
          <w:szCs w:val="28"/>
        </w:rPr>
        <w:lastRenderedPageBreak/>
        <w:t xml:space="preserve">предшествовать работе с учащимися и подготавливать к ней. Коллектив МБОУ СОШ № 5 </w:t>
      </w:r>
      <w:r w:rsidR="00014085">
        <w:rPr>
          <w:rFonts w:ascii="Times New Roman" w:hAnsi="Times New Roman"/>
          <w:sz w:val="28"/>
          <w:szCs w:val="28"/>
        </w:rPr>
        <w:t xml:space="preserve">имени Лейтенанта Мурадяна </w:t>
      </w:r>
      <w:r w:rsidRPr="00014085">
        <w:rPr>
          <w:rFonts w:ascii="Times New Roman" w:hAnsi="Times New Roman"/>
          <w:sz w:val="28"/>
          <w:szCs w:val="28"/>
        </w:rPr>
        <w:t>ставит перед собой задачи:</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создать условия для активного и полезного взаимодействия школы и семьи по вопросам воспитания учащихся;</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позитивно влиять на формирование у детей и родителей позитивных семейных ценностей;</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способствовать демонстрации положительного опыта воспитания детей в семье;</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создавать условия для духовного общения детей и родителей;</w:t>
      </w:r>
    </w:p>
    <w:p w:rsidR="00CD3FED" w:rsidRPr="00014085" w:rsidRDefault="00CD3FED" w:rsidP="00014085">
      <w:pPr>
        <w:pStyle w:val="a5"/>
        <w:numPr>
          <w:ilvl w:val="0"/>
          <w:numId w:val="36"/>
        </w:numPr>
        <w:spacing w:before="0" w:after="0" w:line="240" w:lineRule="auto"/>
        <w:contextualSpacing/>
        <w:jc w:val="both"/>
        <w:rPr>
          <w:sz w:val="28"/>
          <w:szCs w:val="28"/>
          <w:lang w:eastAsia="en-US"/>
        </w:rPr>
      </w:pPr>
      <w:r w:rsidRPr="00014085">
        <w:rPr>
          <w:sz w:val="28"/>
          <w:szCs w:val="28"/>
          <w:lang w:eastAsia="en-US"/>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D3FED" w:rsidRPr="00014085" w:rsidRDefault="00CD3FED" w:rsidP="00014085">
      <w:pPr>
        <w:spacing w:after="0" w:line="240" w:lineRule="auto"/>
        <w:jc w:val="both"/>
        <w:rPr>
          <w:rFonts w:ascii="Times New Roman" w:hAnsi="Times New Roman" w:cs="Times New Roman"/>
          <w:sz w:val="28"/>
          <w:szCs w:val="28"/>
          <w:lang w:eastAsia="ru-RU"/>
        </w:rPr>
      </w:pPr>
      <w:r w:rsidRPr="00014085">
        <w:rPr>
          <w:rFonts w:ascii="Times New Roman" w:hAnsi="Times New Roman" w:cs="Times New Roman"/>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с ЗПР основана на следующих  принципах:</w:t>
      </w:r>
    </w:p>
    <w:p w:rsidR="00CD3FED" w:rsidRPr="00014085" w:rsidRDefault="00CD3FED" w:rsidP="00014085">
      <w:pPr>
        <w:numPr>
          <w:ilvl w:val="0"/>
          <w:numId w:val="3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CD3FED" w:rsidRPr="00014085" w:rsidRDefault="00CD3FED" w:rsidP="00014085">
      <w:pPr>
        <w:numPr>
          <w:ilvl w:val="0"/>
          <w:numId w:val="3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сочетание педагогического просвещения с педагогическим самообразованием родителей;</w:t>
      </w:r>
    </w:p>
    <w:p w:rsidR="00CD3FED" w:rsidRPr="00014085" w:rsidRDefault="00CD3FED" w:rsidP="00014085">
      <w:pPr>
        <w:numPr>
          <w:ilvl w:val="0"/>
          <w:numId w:val="37"/>
        </w:numPr>
        <w:tabs>
          <w:tab w:val="num" w:pos="1440"/>
        </w:tabs>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педагогическое внимание, уважение и требовательность к родителям;</w:t>
      </w:r>
    </w:p>
    <w:p w:rsidR="00CD3FED" w:rsidRPr="00014085" w:rsidRDefault="00CD3FED" w:rsidP="00014085">
      <w:pPr>
        <w:numPr>
          <w:ilvl w:val="0"/>
          <w:numId w:val="3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w:t>
      </w:r>
    </w:p>
    <w:p w:rsidR="00CD3FED" w:rsidRPr="00014085" w:rsidRDefault="00CD3FED" w:rsidP="00014085">
      <w:pPr>
        <w:numPr>
          <w:ilvl w:val="0"/>
          <w:numId w:val="3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содействие родителям в решении индивидуальных проблем воспитания детей;</w:t>
      </w:r>
    </w:p>
    <w:p w:rsidR="00CD3FED" w:rsidRPr="00014085" w:rsidRDefault="00CD3FED" w:rsidP="00014085">
      <w:pPr>
        <w:numPr>
          <w:ilvl w:val="0"/>
          <w:numId w:val="37"/>
        </w:numPr>
        <w:tabs>
          <w:tab w:val="num" w:pos="1440"/>
        </w:tabs>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опора на положительный опыт семейного воспитания.</w:t>
      </w:r>
    </w:p>
    <w:p w:rsidR="00CD3FED" w:rsidRPr="00014085" w:rsidRDefault="00CD3FED"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Содержание воспитательной работы:</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создание банка данных о семьях учащихся и потребностно-ценностной сфере детей и родителей;</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изучение взаимоотношений детей и родителей, атмосферы в семьях учащихся;</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lastRenderedPageBreak/>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удовлетворение потребностей родителей в консультативной помощи психолого-социальной службы школы</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организация проведения совместного досуга родителей и учащихся;</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создание благоприятной атмосферы общения, направленной на преодоление конфликтных ситуаций в системе «учитель – ученик - родитель»;</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привлечение родителей к активному участию в жизни гимназии, формированию внутренней политики школьной жизни;</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демонстрация достижений родителей в воспитании детей, положительного опыта семейного воспитания;</w:t>
      </w:r>
    </w:p>
    <w:p w:rsidR="00CD3FED" w:rsidRPr="00014085" w:rsidRDefault="00CD3FED" w:rsidP="00014085">
      <w:pPr>
        <w:pStyle w:val="a5"/>
        <w:numPr>
          <w:ilvl w:val="0"/>
          <w:numId w:val="38"/>
        </w:numPr>
        <w:spacing w:before="0" w:after="0" w:line="240" w:lineRule="auto"/>
        <w:contextualSpacing/>
        <w:jc w:val="both"/>
        <w:rPr>
          <w:sz w:val="28"/>
          <w:szCs w:val="28"/>
          <w:lang w:eastAsia="en-US"/>
        </w:rPr>
      </w:pPr>
      <w:r w:rsidRPr="00014085">
        <w:rPr>
          <w:sz w:val="28"/>
          <w:szCs w:val="28"/>
          <w:lang w:eastAsia="en-US"/>
        </w:rPr>
        <w:t>поощрение родителей, активно участвующих в жизни школы</w:t>
      </w:r>
    </w:p>
    <w:p w:rsidR="00CD3FED" w:rsidRPr="00014085" w:rsidRDefault="00CD3FED" w:rsidP="00014085">
      <w:pPr>
        <w:spacing w:after="0" w:line="240" w:lineRule="auto"/>
        <w:jc w:val="both"/>
        <w:rPr>
          <w:rFonts w:ascii="Times New Roman" w:hAnsi="Times New Roman" w:cs="Times New Roman"/>
          <w:b/>
          <w:sz w:val="28"/>
          <w:szCs w:val="28"/>
          <w:lang w:eastAsia="ru-RU"/>
        </w:rPr>
      </w:pPr>
      <w:r w:rsidRPr="00014085">
        <w:rPr>
          <w:rFonts w:ascii="Times New Roman" w:hAnsi="Times New Roman" w:cs="Times New Roman"/>
          <w:b/>
          <w:sz w:val="28"/>
          <w:szCs w:val="28"/>
        </w:rPr>
        <w:t>Формы внеклассной работы:</w:t>
      </w:r>
    </w:p>
    <w:p w:rsidR="00CD3FED" w:rsidRPr="00014085" w:rsidRDefault="00CD3FED" w:rsidP="00014085">
      <w:pPr>
        <w:numPr>
          <w:ilvl w:val="0"/>
          <w:numId w:val="3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родительские собрания, посещение семей учащихся;</w:t>
      </w:r>
    </w:p>
    <w:p w:rsidR="00CD3FED" w:rsidRPr="00014085" w:rsidRDefault="00CD3FED" w:rsidP="00014085">
      <w:pPr>
        <w:numPr>
          <w:ilvl w:val="0"/>
          <w:numId w:val="3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анкетирование; </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тематические классные часы, посвящённые истории рода и семьи;</w:t>
      </w:r>
    </w:p>
    <w:p w:rsidR="00CD3FED" w:rsidRPr="00014085" w:rsidRDefault="00CD3FED" w:rsidP="00014085">
      <w:pPr>
        <w:pStyle w:val="a5"/>
        <w:numPr>
          <w:ilvl w:val="0"/>
          <w:numId w:val="39"/>
        </w:numPr>
        <w:spacing w:before="0" w:after="0" w:line="240" w:lineRule="auto"/>
        <w:contextualSpacing/>
        <w:jc w:val="both"/>
        <w:rPr>
          <w:sz w:val="28"/>
          <w:szCs w:val="28"/>
          <w:lang w:val="en-US" w:eastAsia="en-US"/>
        </w:rPr>
      </w:pPr>
      <w:r w:rsidRPr="00014085">
        <w:rPr>
          <w:sz w:val="28"/>
          <w:szCs w:val="28"/>
          <w:lang w:eastAsia="en-US"/>
        </w:rPr>
        <w:t>семейные праздники;</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спортивные состязания с участием бабушек, дедушек, отцов и матерей;</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календарные праздники – День Матери, 8 марта, 23 февраля, 1 сентября, День учителя, праздник вступления в школьную жизнь и т.д.;</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тренинги родительского взаимодействия, индивидуальные и групповые консультации, беседы с детьми и родителями;</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CD3FED" w:rsidRPr="00014085" w:rsidRDefault="00CD3FED" w:rsidP="00014085">
      <w:pPr>
        <w:pStyle w:val="a5"/>
        <w:numPr>
          <w:ilvl w:val="0"/>
          <w:numId w:val="39"/>
        </w:numPr>
        <w:spacing w:before="0" w:after="0" w:line="240" w:lineRule="auto"/>
        <w:contextualSpacing/>
        <w:jc w:val="both"/>
        <w:rPr>
          <w:sz w:val="28"/>
          <w:szCs w:val="28"/>
          <w:lang w:eastAsia="en-US"/>
        </w:rPr>
      </w:pPr>
      <w:r w:rsidRPr="00014085">
        <w:rPr>
          <w:sz w:val="28"/>
          <w:szCs w:val="28"/>
          <w:lang w:eastAsia="en-US"/>
        </w:rPr>
        <w:t>дни творчества, дни открытых дверей.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1462"/>
        <w:gridCol w:w="1867"/>
        <w:gridCol w:w="2201"/>
      </w:tblGrid>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 xml:space="preserve">Название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мероприятия</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Сроки</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 xml:space="preserve">Форма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проведения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Ответствен-ные</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Цикл классных часов на тему «Моя семья»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 xml:space="preserve">-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r w:rsidRPr="00014085">
              <w:rPr>
                <w:rFonts w:ascii="Times New Roman" w:hAnsi="Times New Roman" w:cs="Times New Roman"/>
                <w:sz w:val="28"/>
                <w:szCs w:val="28"/>
              </w:rPr>
              <w:lastRenderedPageBreak/>
              <w:t>«О моих близких с любовью»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Беседы, викторины, игры, презентации проектов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lastRenderedPageBreak/>
              <w:t>Семейные праздники (1-4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 «Истории любви моего дома», «Мамины руки, нет их теплее…», «Дорогое слово – отец», «Долгая и близкая дорога к дому»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Совместные праздники с родителями</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sz w:val="28"/>
                <w:szCs w:val="28"/>
              </w:rPr>
              <w:t>«Семейный забег»</w:t>
            </w:r>
            <w:r w:rsidRPr="00014085">
              <w:rPr>
                <w:rFonts w:ascii="Times New Roman" w:hAnsi="Times New Roman" w:cs="Times New Roman"/>
                <w:sz w:val="28"/>
                <w:szCs w:val="28"/>
              </w:rPr>
              <w:t xml:space="preserve">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 (сентябрь)</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sz w:val="28"/>
                <w:szCs w:val="28"/>
              </w:rPr>
              <w:t>«Папа, мама, я - спортивная семья»</w:t>
            </w:r>
            <w:r w:rsidRPr="00014085">
              <w:rPr>
                <w:rFonts w:ascii="Times New Roman" w:hAnsi="Times New Roman" w:cs="Times New Roman"/>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Учитель физкультуры, классные рук.</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 xml:space="preserve">Последний звонок </w:t>
            </w:r>
            <w:r w:rsidRPr="00014085">
              <w:rPr>
                <w:rFonts w:ascii="Times New Roman" w:hAnsi="Times New Roman" w:cs="Times New Roman"/>
                <w:sz w:val="28"/>
                <w:szCs w:val="28"/>
              </w:rPr>
              <w:t>(4-е классы)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sz w:val="28"/>
                <w:szCs w:val="28"/>
              </w:rPr>
              <w:t xml:space="preserve"> и выпускной вечер в начальной школе</w:t>
            </w:r>
            <w:r w:rsidRPr="00014085">
              <w:rPr>
                <w:rFonts w:ascii="Times New Roman" w:hAnsi="Times New Roman" w:cs="Times New Roman"/>
                <w:sz w:val="28"/>
                <w:szCs w:val="28"/>
              </w:rPr>
              <w:t xml:space="preserve"> (4-е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май - июнь</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праздничная программа</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Тематические родительские собрания по классам, </w:t>
            </w:r>
            <w:r w:rsidRPr="00014085">
              <w:rPr>
                <w:rFonts w:ascii="Times New Roman" w:hAnsi="Times New Roman" w:cs="Times New Roman"/>
                <w:bCs/>
                <w:sz w:val="28"/>
                <w:szCs w:val="28"/>
              </w:rPr>
              <w:t xml:space="preserve">организация лектория для родителей по духовно-нравственному воспитанию </w:t>
            </w:r>
            <w:r w:rsidRPr="00014085">
              <w:rPr>
                <w:rFonts w:ascii="Times New Roman" w:hAnsi="Times New Roman" w:cs="Times New Roman"/>
                <w:sz w:val="28"/>
                <w:szCs w:val="28"/>
              </w:rPr>
              <w:t>(1-4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Собрание, круглый стол, практикум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Общешкольное родительское собрание</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 раза в год</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собрание</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школы</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Привлечение родителей для совместной работы во внеурочное время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a5"/>
              <w:spacing w:before="0" w:after="0" w:line="240" w:lineRule="auto"/>
              <w:ind w:firstLine="709"/>
              <w:jc w:val="both"/>
              <w:rPr>
                <w:bCs/>
                <w:sz w:val="28"/>
                <w:szCs w:val="28"/>
                <w:lang w:eastAsia="en-US"/>
              </w:rPr>
            </w:pPr>
            <w:r w:rsidRPr="00014085">
              <w:rPr>
                <w:bCs/>
                <w:sz w:val="28"/>
                <w:szCs w:val="28"/>
                <w:lang w:eastAsia="en-U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Буклеты, листовки, 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Библиотекарь, администрация, классные руководители</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a5"/>
              <w:spacing w:before="0" w:after="0" w:line="240" w:lineRule="auto"/>
              <w:ind w:firstLine="709"/>
              <w:jc w:val="both"/>
              <w:rPr>
                <w:bCs/>
                <w:sz w:val="28"/>
                <w:szCs w:val="28"/>
                <w:lang w:eastAsia="en-US"/>
              </w:rPr>
            </w:pPr>
            <w:r w:rsidRPr="00014085">
              <w:rPr>
                <w:bCs/>
                <w:sz w:val="28"/>
                <w:szCs w:val="28"/>
                <w:lang w:eastAsia="en-US"/>
              </w:rPr>
              <w:t>Распространение лучшего опыта семейного воспитания в районной газете, чествование семей</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статьи</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библиотекарь</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pStyle w:val="a5"/>
              <w:spacing w:before="0" w:after="0" w:line="240" w:lineRule="auto"/>
              <w:ind w:firstLine="709"/>
              <w:jc w:val="both"/>
              <w:rPr>
                <w:bCs/>
                <w:sz w:val="28"/>
                <w:szCs w:val="28"/>
                <w:lang w:eastAsia="en-US"/>
              </w:rPr>
            </w:pPr>
            <w:r w:rsidRPr="00014085">
              <w:rPr>
                <w:bCs/>
                <w:sz w:val="28"/>
                <w:szCs w:val="28"/>
                <w:lang w:eastAsia="en-US"/>
              </w:rPr>
              <w:t xml:space="preserve">Создание банка данных методических разработок по гражданскому, патриотическому и нравственному воспитанию </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библиотекарь</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Работа с семьями учащихся, стоящих на ВШК</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психолог, классные рук.</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Работа с социально-неблагополучными семьями</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директора по ВР, психолог, классные рук.</w:t>
            </w:r>
          </w:p>
        </w:tc>
      </w:tr>
      <w:tr w:rsidR="00CD3FED" w:rsidRPr="00014085"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Привлечение родителей к работе по профилактике вредных привычек, противоправного поведения несовершеннолетних</w:t>
            </w:r>
          </w:p>
        </w:tc>
        <w:tc>
          <w:tcPr>
            <w:tcW w:w="742"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директора по ВР, психолог, классные рук.</w:t>
            </w:r>
          </w:p>
        </w:tc>
      </w:tr>
    </w:tbl>
    <w:bookmarkEnd w:id="21"/>
    <w:p w:rsidR="00CD3FED" w:rsidRPr="00014085" w:rsidRDefault="00CD3FED" w:rsidP="00014085">
      <w:pPr>
        <w:pStyle w:val="Zag2"/>
        <w:ind w:left="0"/>
        <w:rPr>
          <w:rStyle w:val="Zag11"/>
          <w:rFonts w:eastAsia="@Arial Unicode MS"/>
          <w:color w:val="auto"/>
          <w:sz w:val="28"/>
          <w:szCs w:val="28"/>
          <w:lang w:val="ru-RU"/>
        </w:rPr>
      </w:pPr>
      <w:r w:rsidRPr="00014085">
        <w:rPr>
          <w:rStyle w:val="Zag11"/>
          <w:rFonts w:eastAsia="@Arial Unicode MS"/>
          <w:color w:val="auto"/>
          <w:sz w:val="28"/>
          <w:szCs w:val="28"/>
          <w:lang w:val="ru-RU"/>
        </w:rPr>
        <w:t xml:space="preserve">Планируемые результаты </w:t>
      </w:r>
    </w:p>
    <w:p w:rsidR="00CD3FED" w:rsidRPr="00014085" w:rsidRDefault="00CD3FED" w:rsidP="00014085">
      <w:pPr>
        <w:spacing w:after="0" w:line="240" w:lineRule="auto"/>
        <w:ind w:firstLine="540"/>
        <w:jc w:val="both"/>
        <w:rPr>
          <w:rFonts w:ascii="Times New Roman" w:eastAsia="Times New Roman" w:hAnsi="Times New Roman" w:cs="Times New Roman"/>
        </w:rPr>
      </w:pPr>
      <w:r w:rsidRPr="00014085">
        <w:rPr>
          <w:rFonts w:ascii="Times New Roman" w:hAnsi="Times New Roman" w:cs="Times New Roman"/>
          <w:sz w:val="28"/>
          <w:szCs w:val="28"/>
        </w:rPr>
        <w:t xml:space="preserve">Результат воспитания - это принятие человеком конкретных духовных ценностей: правил или идей. </w:t>
      </w:r>
    </w:p>
    <w:p w:rsidR="00CD3FED" w:rsidRPr="00014085" w:rsidRDefault="00CD3FED" w:rsidP="00014085">
      <w:pPr>
        <w:pStyle w:val="Osnova"/>
        <w:tabs>
          <w:tab w:val="left" w:leader="dot" w:pos="624"/>
        </w:tabs>
        <w:spacing w:line="240" w:lineRule="auto"/>
        <w:ind w:firstLine="340"/>
        <w:rPr>
          <w:rStyle w:val="Zag11"/>
          <w:rFonts w:ascii="Times New Roman" w:eastAsia="@Arial Unicode MS" w:hAnsi="Times New Roman" w:cs="Times New Roman"/>
          <w:color w:val="auto"/>
          <w:lang w:val="ru-RU"/>
        </w:rPr>
      </w:pPr>
      <w:r w:rsidRPr="00014085">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1"/>
        <w:gridCol w:w="3119"/>
      </w:tblGrid>
      <w:tr w:rsidR="00CD3FED" w:rsidRPr="00014085"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014085">
              <w:rPr>
                <w:rStyle w:val="Zag11"/>
                <w:rFonts w:ascii="Times New Roman" w:eastAsia="@Arial Unicode MS" w:hAnsi="Times New Roman" w:cs="Times New Roman"/>
                <w:b/>
                <w:color w:val="auto"/>
                <w:sz w:val="28"/>
                <w:szCs w:val="28"/>
                <w:lang w:val="ru-RU" w:eastAsia="en-US"/>
              </w:rPr>
              <w:t>Воспитательные результаты</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014085">
              <w:rPr>
                <w:rStyle w:val="Zag11"/>
                <w:rFonts w:ascii="Times New Roman" w:eastAsia="@Arial Unicode MS" w:hAnsi="Times New Roman" w:cs="Times New Roman"/>
                <w:b/>
                <w:color w:val="auto"/>
                <w:sz w:val="28"/>
                <w:szCs w:val="28"/>
                <w:lang w:val="ru-RU" w:eastAsia="en-US"/>
              </w:rPr>
              <w:t>Реализация</w:t>
            </w:r>
          </w:p>
        </w:tc>
      </w:tr>
      <w:tr w:rsidR="00CD3FED" w:rsidRPr="00014085"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b/>
                <w:bCs/>
                <w:color w:val="auto"/>
                <w:sz w:val="28"/>
                <w:szCs w:val="28"/>
                <w:lang w:val="ru-RU" w:eastAsia="en-US"/>
              </w:rPr>
              <w:t>Первый уровень</w:t>
            </w:r>
          </w:p>
        </w:tc>
      </w:tr>
      <w:tr w:rsidR="00CD3FED" w:rsidRPr="00014085"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color w:val="auto"/>
                <w:sz w:val="28"/>
                <w:szCs w:val="28"/>
                <w:lang w:val="ru-RU" w:eastAsia="en-US"/>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tabs>
                <w:tab w:val="left" w:leader="dot" w:pos="624"/>
              </w:tabs>
              <w:spacing w:after="0" w:line="240" w:lineRule="auto"/>
              <w:jc w:val="both"/>
              <w:rPr>
                <w:rStyle w:val="Zag11"/>
                <w:rFonts w:ascii="Times New Roman" w:eastAsia="@Arial Unicode MS" w:hAnsi="Times New Roman" w:cs="Times New Roman"/>
                <w:sz w:val="28"/>
                <w:szCs w:val="28"/>
              </w:rPr>
            </w:pPr>
            <w:r w:rsidRPr="00014085">
              <w:rPr>
                <w:rStyle w:val="Zag11"/>
                <w:rFonts w:ascii="Times New Roman" w:eastAsia="@Arial Unicode MS" w:hAnsi="Times New Roman" w:cs="Times New Roman"/>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014085"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sz w:val="28"/>
                <w:szCs w:val="28"/>
              </w:rPr>
            </w:pPr>
            <w:r w:rsidRPr="00014085">
              <w:rPr>
                <w:rStyle w:val="Zag11"/>
                <w:rFonts w:ascii="Times New Roman" w:eastAsia="@Arial Unicode MS" w:hAnsi="Times New Roman" w:cs="Times New Roman"/>
                <w:b/>
                <w:sz w:val="28"/>
                <w:szCs w:val="28"/>
              </w:rPr>
              <w:t>Второй уровень</w:t>
            </w:r>
          </w:p>
        </w:tc>
      </w:tr>
      <w:tr w:rsidR="00CD3FED" w:rsidRPr="00014085"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color w:val="auto"/>
                <w:sz w:val="28"/>
                <w:szCs w:val="28"/>
                <w:lang w:val="ru-RU" w:eastAsia="en-US"/>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tabs>
                <w:tab w:val="left" w:leader="dot" w:pos="624"/>
              </w:tabs>
              <w:spacing w:after="0" w:line="240" w:lineRule="auto"/>
              <w:ind w:firstLine="340"/>
              <w:jc w:val="both"/>
              <w:rPr>
                <w:rStyle w:val="Zag11"/>
                <w:rFonts w:ascii="Times New Roman" w:eastAsia="@Arial Unicode MS" w:hAnsi="Times New Roman" w:cs="Times New Roman"/>
                <w:sz w:val="28"/>
                <w:szCs w:val="28"/>
              </w:rPr>
            </w:pPr>
            <w:r w:rsidRPr="00014085">
              <w:rPr>
                <w:rStyle w:val="Zag11"/>
                <w:rFonts w:ascii="Times New Roman" w:eastAsia="@Arial Unicode MS" w:hAnsi="Times New Roman" w:cs="Times New Roman"/>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014085"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b/>
                <w:sz w:val="28"/>
                <w:szCs w:val="28"/>
              </w:rPr>
            </w:pPr>
            <w:r w:rsidRPr="00014085">
              <w:rPr>
                <w:rStyle w:val="Zag11"/>
                <w:rFonts w:ascii="Times New Roman" w:eastAsia="@Arial Unicode MS" w:hAnsi="Times New Roman" w:cs="Times New Roman"/>
                <w:b/>
                <w:sz w:val="28"/>
                <w:szCs w:val="28"/>
              </w:rPr>
              <w:t>Третий уровень</w:t>
            </w:r>
          </w:p>
        </w:tc>
      </w:tr>
      <w:tr w:rsidR="00CD3FED" w:rsidRPr="00014085"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color w:val="auto"/>
                <w:sz w:val="28"/>
                <w:szCs w:val="28"/>
                <w:lang w:val="ru-RU" w:eastAsia="en-US"/>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w:t>
            </w:r>
            <w:r w:rsidRPr="00014085">
              <w:rPr>
                <w:rStyle w:val="Zag11"/>
                <w:rFonts w:ascii="Times New Roman" w:eastAsia="@Arial Unicode MS" w:hAnsi="Times New Roman" w:cs="Times New Roman"/>
                <w:color w:val="auto"/>
                <w:sz w:val="28"/>
                <w:szCs w:val="28"/>
                <w:lang w:val="ru-RU" w:eastAsia="en-US"/>
              </w:rPr>
              <w:lastRenderedPageBreak/>
              <w:t>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color w:val="auto"/>
                <w:sz w:val="28"/>
                <w:szCs w:val="28"/>
                <w:lang w:val="ru-RU" w:eastAsia="en-US"/>
              </w:rPr>
              <w:lastRenderedPageBreak/>
              <w:t xml:space="preserve">Создаются необходимые условия для участия обучающихся в нравственно </w:t>
            </w:r>
            <w:r w:rsidRPr="00014085">
              <w:rPr>
                <w:rStyle w:val="Zag11"/>
                <w:rFonts w:ascii="Times New Roman" w:eastAsia="@Arial Unicode MS" w:hAnsi="Times New Roman" w:cs="Times New Roman"/>
                <w:color w:val="auto"/>
                <w:sz w:val="28"/>
                <w:szCs w:val="28"/>
                <w:lang w:val="ru-RU" w:eastAsia="en-US"/>
              </w:rPr>
              <w:lastRenderedPageBreak/>
              <w:t>ориентированной социально значимой деятельности и приобретения ими элементов опыта нравственного поведения и жизни.</w:t>
            </w:r>
          </w:p>
        </w:tc>
      </w:tr>
    </w:tbl>
    <w:p w:rsidR="00CD3FED" w:rsidRPr="00014085" w:rsidRDefault="00CD3FED" w:rsidP="00014085">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CD3FED" w:rsidRPr="00014085" w:rsidRDefault="00CD3FED" w:rsidP="00014085">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14085">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CD3FED" w:rsidRPr="00014085" w:rsidRDefault="00CD3FED" w:rsidP="00014085">
      <w:pPr>
        <w:pStyle w:val="a5"/>
        <w:spacing w:before="0" w:after="0" w:line="240" w:lineRule="auto"/>
        <w:ind w:firstLine="709"/>
        <w:jc w:val="both"/>
        <w:rPr>
          <w:rStyle w:val="Zag11"/>
          <w:rFonts w:eastAsia="@Arial Unicode MS"/>
          <w:sz w:val="28"/>
          <w:szCs w:val="28"/>
          <w:lang w:eastAsia="en-US"/>
        </w:rPr>
      </w:pPr>
      <w:r w:rsidRPr="00014085">
        <w:rPr>
          <w:rStyle w:val="Zag11"/>
          <w:rFonts w:eastAsia="@Arial Unicode MS"/>
          <w:sz w:val="28"/>
          <w:szCs w:val="28"/>
        </w:rPr>
        <w:t xml:space="preserve">Достижение трёх уровней воспитательных результатов обеспечивает появление значимых </w:t>
      </w:r>
      <w:r w:rsidRPr="00014085">
        <w:rPr>
          <w:rStyle w:val="Zag11"/>
          <w:rFonts w:eastAsia="@Arial Unicode MS"/>
          <w:iCs/>
          <w:sz w:val="28"/>
          <w:szCs w:val="28"/>
        </w:rPr>
        <w:t>эффектов</w:t>
      </w:r>
      <w:r w:rsidRPr="00014085">
        <w:rPr>
          <w:rStyle w:val="Zag11"/>
          <w:rFonts w:eastAsia="@Arial Unicode MS"/>
          <w:sz w:val="28"/>
          <w:szCs w:val="28"/>
        </w:rPr>
        <w:t xml:space="preserve">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D3FED" w:rsidRPr="00014085" w:rsidRDefault="00CD3FED" w:rsidP="00014085">
      <w:pPr>
        <w:pStyle w:val="a5"/>
        <w:spacing w:before="0" w:after="0" w:line="240" w:lineRule="auto"/>
        <w:ind w:firstLine="709"/>
        <w:jc w:val="both"/>
      </w:pPr>
      <w:r w:rsidRPr="00014085">
        <w:rPr>
          <w:rStyle w:val="affc"/>
          <w:sz w:val="28"/>
          <w:szCs w:val="28"/>
        </w:rPr>
        <w:t xml:space="preserve"> Предполагаемым результатом</w:t>
      </w:r>
      <w:r w:rsidRPr="00014085">
        <w:rPr>
          <w:sz w:val="28"/>
          <w:szCs w:val="28"/>
        </w:rPr>
        <w:t xml:space="preserve"> данной духовно-нравственной воспитательной программы является формирование у детей навыков </w:t>
      </w:r>
      <w:r w:rsidRPr="00014085">
        <w:rPr>
          <w:rStyle w:val="affc"/>
          <w:b w:val="0"/>
          <w:sz w:val="28"/>
          <w:szCs w:val="28"/>
        </w:rPr>
        <w:t>самостоятельности: самоанализа,</w:t>
      </w:r>
      <w:r w:rsidRPr="00014085">
        <w:rPr>
          <w:b/>
          <w:sz w:val="28"/>
          <w:szCs w:val="28"/>
        </w:rPr>
        <w:t xml:space="preserve"> </w:t>
      </w:r>
      <w:r w:rsidRPr="00014085">
        <w:rPr>
          <w:rStyle w:val="affc"/>
          <w:b w:val="0"/>
          <w:sz w:val="28"/>
          <w:szCs w:val="28"/>
        </w:rPr>
        <w:t>самооценки, самоуправления.</w:t>
      </w:r>
      <w:r w:rsidRPr="00014085">
        <w:rPr>
          <w:b/>
          <w:sz w:val="28"/>
          <w:szCs w:val="28"/>
        </w:rPr>
        <w:t xml:space="preserve"> </w:t>
      </w:r>
      <w:r w:rsidRPr="00014085">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CD3FED" w:rsidRPr="00014085" w:rsidRDefault="00CD3FED" w:rsidP="00014085">
      <w:pPr>
        <w:pStyle w:val="a5"/>
        <w:spacing w:before="0" w:after="0" w:line="240" w:lineRule="auto"/>
        <w:ind w:firstLine="709"/>
        <w:jc w:val="both"/>
        <w:rPr>
          <w:sz w:val="28"/>
          <w:szCs w:val="28"/>
        </w:rPr>
      </w:pPr>
      <w:r w:rsidRPr="00014085">
        <w:rPr>
          <w:sz w:val="28"/>
          <w:szCs w:val="28"/>
        </w:rPr>
        <w:t xml:space="preserve">В результате реализации Программы </w:t>
      </w:r>
      <w:r w:rsidRPr="00014085">
        <w:rPr>
          <w:b/>
          <w:sz w:val="28"/>
          <w:szCs w:val="28"/>
        </w:rPr>
        <w:t>ожидается</w:t>
      </w:r>
      <w:r w:rsidRPr="00014085">
        <w:rPr>
          <w:sz w:val="28"/>
          <w:szCs w:val="28"/>
        </w:rPr>
        <w:t>:</w:t>
      </w:r>
    </w:p>
    <w:p w:rsidR="00CD3FED" w:rsidRPr="00014085" w:rsidRDefault="00CD3FED" w:rsidP="00014085">
      <w:pPr>
        <w:numPr>
          <w:ilvl w:val="0"/>
          <w:numId w:val="4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В учреждении, как в образовательной системе: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создание системы</w:t>
      </w:r>
      <w:r w:rsidRPr="00014085">
        <w:rPr>
          <w:rFonts w:ascii="Times New Roman" w:hAnsi="Times New Roman" w:cs="Times New Roman"/>
          <w:sz w:val="28"/>
          <w:szCs w:val="28"/>
        </w:rPr>
        <w:t xml:space="preserve"> работы по духовно-нравственному и гражданско-патриотическому воспитанию;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обогащение содержания</w:t>
      </w:r>
      <w:r w:rsidRPr="00014085">
        <w:rPr>
          <w:rFonts w:ascii="Times New Roman" w:hAnsi="Times New Roman" w:cs="Times New Roman"/>
          <w:sz w:val="28"/>
          <w:szCs w:val="28"/>
        </w:rPr>
        <w:t xml:space="preserve"> духовно-нравственному и гражданско-патриотического воспитания;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вовлечение в работу</w:t>
      </w:r>
      <w:r w:rsidRPr="00014085">
        <w:rPr>
          <w:rFonts w:ascii="Times New Roman" w:hAnsi="Times New Roman" w:cs="Times New Roman"/>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CD3FED" w:rsidRPr="00014085" w:rsidRDefault="00CD3FED" w:rsidP="00014085">
      <w:pPr>
        <w:numPr>
          <w:ilvl w:val="0"/>
          <w:numId w:val="4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В образе выпускника: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познавательной сфере: развитие творческих способностей;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CD3FED" w:rsidRPr="00014085" w:rsidRDefault="00CD3FED" w:rsidP="00014085">
      <w:pPr>
        <w:pStyle w:val="3"/>
        <w:spacing w:before="0" w:after="0"/>
        <w:jc w:val="both"/>
        <w:rPr>
          <w:rFonts w:cs="Times New Roman"/>
        </w:rPr>
      </w:pPr>
      <w:r w:rsidRPr="00014085">
        <w:rPr>
          <w:rFonts w:cs="Times New Roman"/>
        </w:rPr>
        <w:lastRenderedPageBreak/>
        <w:t>Воспитанники: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дружны между собой, внимательны друг к другу и к окружающим, открыты миру и людям;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они самостоятельны, владеют самоконтролем и самооценкой;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они способны к изменению самих себя.</w:t>
      </w:r>
    </w:p>
    <w:p w:rsidR="00CD3FED" w:rsidRPr="00014085" w:rsidRDefault="00CD3FED" w:rsidP="00014085">
      <w:pPr>
        <w:pStyle w:val="a5"/>
        <w:spacing w:before="0" w:after="0" w:line="240" w:lineRule="auto"/>
        <w:ind w:firstLine="708"/>
        <w:jc w:val="both"/>
        <w:rPr>
          <w:rStyle w:val="affc"/>
          <w:b w:val="0"/>
          <w:bCs w:val="0"/>
        </w:rPr>
      </w:pPr>
      <w:r w:rsidRPr="00014085">
        <w:rPr>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CD3FED" w:rsidRPr="00014085" w:rsidRDefault="00CD3FED" w:rsidP="00014085">
      <w:pPr>
        <w:pStyle w:val="a5"/>
        <w:spacing w:before="0" w:after="0" w:line="240" w:lineRule="auto"/>
        <w:ind w:firstLine="709"/>
        <w:jc w:val="both"/>
        <w:rPr>
          <w:b/>
          <w:bCs/>
          <w:lang w:eastAsia="en-US"/>
        </w:rPr>
      </w:pPr>
      <w:r w:rsidRPr="00014085">
        <w:rPr>
          <w:rStyle w:val="affc"/>
          <w:sz w:val="28"/>
          <w:szCs w:val="28"/>
        </w:rPr>
        <w:t>Формы подведения итогов реализации программы</w:t>
      </w:r>
    </w:p>
    <w:p w:rsidR="00CD3FED" w:rsidRPr="00014085" w:rsidRDefault="00CD3FED" w:rsidP="00014085">
      <w:pPr>
        <w:pStyle w:val="a5"/>
        <w:spacing w:before="0" w:after="0" w:line="240" w:lineRule="auto"/>
        <w:ind w:firstLine="708"/>
        <w:jc w:val="both"/>
        <w:rPr>
          <w:sz w:val="28"/>
          <w:szCs w:val="28"/>
        </w:rPr>
      </w:pPr>
      <w:r w:rsidRPr="00014085">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CD3FED" w:rsidRPr="00014085" w:rsidRDefault="00CD3FED" w:rsidP="00014085">
      <w:pPr>
        <w:pStyle w:val="3"/>
        <w:spacing w:before="0" w:after="0"/>
        <w:jc w:val="both"/>
        <w:rPr>
          <w:rFonts w:cs="Times New Roman"/>
          <w:b w:val="0"/>
          <w:iCs/>
        </w:rPr>
      </w:pPr>
      <w:r w:rsidRPr="00014085">
        <w:rPr>
          <w:rStyle w:val="aff8"/>
          <w:rFonts w:cs="Times New Roman"/>
          <w:i/>
        </w:rPr>
        <w:t xml:space="preserve">Диагностика: </w:t>
      </w:r>
      <w:r w:rsidRPr="00014085">
        <w:rPr>
          <w:rFonts w:cs="Times New Roman"/>
          <w:b w:val="0"/>
        </w:rPr>
        <w:t xml:space="preserve">Изучение особенностей учащихся с ЗПР ,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CD3FED" w:rsidRPr="00014085"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firstLine="709"/>
              <w:jc w:val="both"/>
              <w:rPr>
                <w:b/>
                <w:sz w:val="28"/>
                <w:szCs w:val="28"/>
                <w:lang w:eastAsia="en-US"/>
              </w:rPr>
            </w:pPr>
            <w:r w:rsidRPr="00014085">
              <w:rPr>
                <w:b/>
                <w:sz w:val="28"/>
                <w:szCs w:val="28"/>
                <w:lang w:eastAsia="en-US"/>
              </w:rPr>
              <w:t>Изучение индивидуальных особенностей личности учащегося:</w:t>
            </w:r>
          </w:p>
        </w:tc>
        <w:tc>
          <w:tcPr>
            <w:tcW w:w="2551"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firstLine="709"/>
              <w:jc w:val="both"/>
              <w:rPr>
                <w:b/>
                <w:sz w:val="28"/>
                <w:szCs w:val="28"/>
                <w:lang w:eastAsia="en-US"/>
              </w:rPr>
            </w:pPr>
            <w:r w:rsidRPr="00014085">
              <w:rPr>
                <w:b/>
                <w:sz w:val="28"/>
                <w:szCs w:val="28"/>
                <w:lang w:eastAsia="en-US"/>
              </w:rPr>
              <w:t>Изучение межличностных отношений:</w:t>
            </w: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5"/>
              <w:spacing w:before="0" w:after="0" w:line="240" w:lineRule="auto"/>
              <w:ind w:firstLine="709"/>
              <w:jc w:val="both"/>
              <w:rPr>
                <w:b/>
                <w:sz w:val="28"/>
                <w:szCs w:val="28"/>
                <w:lang w:eastAsia="en-US"/>
              </w:rPr>
            </w:pPr>
            <w:r w:rsidRPr="00014085">
              <w:rPr>
                <w:b/>
                <w:sz w:val="28"/>
                <w:szCs w:val="28"/>
                <w:lang w:eastAsia="en-US"/>
              </w:rPr>
              <w:t>Формы диагностики</w:t>
            </w:r>
          </w:p>
        </w:tc>
      </w:tr>
      <w:tr w:rsidR="00CD3FED" w:rsidRPr="00014085"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общие сведения;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способности;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темперамент;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самооценка;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успешность в деятельности;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уровень воспитанности. </w:t>
            </w:r>
          </w:p>
        </w:tc>
        <w:tc>
          <w:tcPr>
            <w:tcW w:w="2551"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социометрия;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-социально-психологический климат в классе;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общие сведения. </w:t>
            </w:r>
          </w:p>
          <w:p w:rsidR="00CD3FED" w:rsidRPr="00014085" w:rsidRDefault="00CD3FED" w:rsidP="00014085">
            <w:pPr>
              <w:pStyle w:val="a5"/>
              <w:spacing w:before="0" w:after="0" w:line="240" w:lineRule="auto"/>
              <w:ind w:firstLine="709"/>
              <w:jc w:val="both"/>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анкетирование; </w:t>
            </w:r>
          </w:p>
          <w:p w:rsidR="00CD3FED" w:rsidRPr="00014085" w:rsidRDefault="00CD3FED"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тестирование; </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наблюдение; </w:t>
            </w:r>
          </w:p>
          <w:p w:rsidR="00CD3FED" w:rsidRPr="00014085" w:rsidRDefault="00CD3FED" w:rsidP="00014085">
            <w:pPr>
              <w:pStyle w:val="a5"/>
              <w:spacing w:before="0" w:after="0" w:line="240" w:lineRule="auto"/>
              <w:ind w:firstLine="709"/>
              <w:jc w:val="both"/>
              <w:rPr>
                <w:sz w:val="28"/>
                <w:szCs w:val="28"/>
                <w:lang w:eastAsia="en-US"/>
              </w:rPr>
            </w:pPr>
            <w:r w:rsidRPr="00014085">
              <w:rPr>
                <w:sz w:val="28"/>
                <w:szCs w:val="28"/>
                <w:lang w:eastAsia="en-US"/>
              </w:rPr>
              <w:t>беседы.</w:t>
            </w:r>
          </w:p>
        </w:tc>
      </w:tr>
    </w:tbl>
    <w:p w:rsidR="00CD3FED" w:rsidRPr="00014085" w:rsidRDefault="00CD3FED" w:rsidP="00014085">
      <w:pPr>
        <w:spacing w:after="0" w:line="240" w:lineRule="auto"/>
        <w:ind w:left="1440"/>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Критерии успешности нравственного образования</w:t>
      </w:r>
    </w:p>
    <w:p w:rsidR="00CD3FED" w:rsidRPr="00014085" w:rsidRDefault="00CD3FED" w:rsidP="00014085">
      <w:pPr>
        <w:spacing w:after="0" w:line="240" w:lineRule="auto"/>
        <w:jc w:val="both"/>
        <w:rPr>
          <w:rFonts w:ascii="Times New Roman" w:eastAsiaTheme="minorEastAsia" w:hAnsi="Times New Roman" w:cs="Times New Roman"/>
          <w:bCs/>
          <w:iCs/>
          <w:sz w:val="28"/>
          <w:szCs w:val="28"/>
        </w:rPr>
      </w:pPr>
      <w:r w:rsidRPr="00014085">
        <w:rPr>
          <w:rFonts w:ascii="Times New Roman" w:hAnsi="Times New Roman" w:cs="Times New Roman"/>
          <w:sz w:val="28"/>
          <w:szCs w:val="28"/>
        </w:rPr>
        <w:t xml:space="preserve">- Результаты диагностических исследований нравственного роста личности школьников – </w:t>
      </w:r>
      <w:r w:rsidRPr="00014085">
        <w:rPr>
          <w:rFonts w:ascii="Times New Roman" w:hAnsi="Times New Roman" w:cs="Times New Roman"/>
          <w:bCs/>
          <w:iCs/>
          <w:sz w:val="28"/>
          <w:szCs w:val="28"/>
        </w:rPr>
        <w:t>положительная динамика роста позитивных отношений к нравственным ценностям.</w:t>
      </w:r>
    </w:p>
    <w:p w:rsidR="00CD3FED" w:rsidRPr="00014085" w:rsidRDefault="00CD3FED" w:rsidP="00014085">
      <w:pPr>
        <w:spacing w:after="0" w:line="240" w:lineRule="auto"/>
        <w:jc w:val="both"/>
        <w:rPr>
          <w:rFonts w:ascii="Times New Roman" w:hAnsi="Times New Roman" w:cs="Times New Roman"/>
          <w:bCs/>
          <w:iCs/>
          <w:sz w:val="28"/>
          <w:szCs w:val="28"/>
        </w:rPr>
      </w:pPr>
      <w:r w:rsidRPr="00014085">
        <w:rPr>
          <w:rFonts w:ascii="Times New Roman" w:hAnsi="Times New Roman" w:cs="Times New Roman"/>
          <w:sz w:val="28"/>
          <w:szCs w:val="28"/>
        </w:rPr>
        <w:t xml:space="preserve">- Результаты исследования формирования классных коллективов – </w:t>
      </w:r>
      <w:r w:rsidRPr="00014085">
        <w:rPr>
          <w:rFonts w:ascii="Times New Roman" w:hAnsi="Times New Roman" w:cs="Times New Roman"/>
          <w:bCs/>
          <w:iCs/>
          <w:sz w:val="28"/>
          <w:szCs w:val="28"/>
        </w:rPr>
        <w:t>рост суммы баллов активности и качества участия классных коллективов в общественной жизни.</w:t>
      </w:r>
    </w:p>
    <w:p w:rsidR="00CD3FED" w:rsidRPr="00014085" w:rsidRDefault="00CD3FED" w:rsidP="00014085">
      <w:pPr>
        <w:spacing w:after="0" w:line="240" w:lineRule="auto"/>
        <w:jc w:val="both"/>
        <w:rPr>
          <w:rFonts w:ascii="Times New Roman" w:hAnsi="Times New Roman" w:cs="Times New Roman"/>
          <w:bCs/>
          <w:iCs/>
          <w:sz w:val="28"/>
          <w:szCs w:val="28"/>
        </w:rPr>
      </w:pPr>
      <w:r w:rsidRPr="00014085">
        <w:rPr>
          <w:rFonts w:ascii="Times New Roman" w:hAnsi="Times New Roman" w:cs="Times New Roman"/>
          <w:sz w:val="28"/>
          <w:szCs w:val="28"/>
        </w:rPr>
        <w:t xml:space="preserve">- Рейтинговая оценка работы школы ее учащимися и их родителями - </w:t>
      </w:r>
      <w:r w:rsidRPr="00014085">
        <w:rPr>
          <w:rFonts w:ascii="Times New Roman" w:hAnsi="Times New Roman" w:cs="Times New Roman"/>
          <w:bCs/>
          <w:iCs/>
          <w:sz w:val="28"/>
          <w:szCs w:val="28"/>
        </w:rPr>
        <w:t>положительная динамика по годам.</w:t>
      </w:r>
    </w:p>
    <w:p w:rsidR="00CD3FED" w:rsidRPr="00014085" w:rsidRDefault="00CD3FED" w:rsidP="00014085">
      <w:pPr>
        <w:spacing w:after="0" w:line="240" w:lineRule="auto"/>
        <w:jc w:val="both"/>
        <w:rPr>
          <w:rStyle w:val="Zag11"/>
          <w:rFonts w:ascii="Times New Roman" w:hAnsi="Times New Roman" w:cs="Times New Roman"/>
        </w:rPr>
      </w:pPr>
      <w:r w:rsidRPr="00014085">
        <w:rPr>
          <w:rFonts w:ascii="Times New Roman" w:hAnsi="Times New Roman" w:cs="Times New Roman"/>
          <w:sz w:val="28"/>
          <w:szCs w:val="28"/>
        </w:rPr>
        <w:lastRenderedPageBreak/>
        <w:t xml:space="preserve">- Уровень активности участия всех сторон образовательного процесса в самоуправлении школой – </w:t>
      </w:r>
      <w:r w:rsidRPr="00014085">
        <w:rPr>
          <w:rFonts w:ascii="Times New Roman" w:hAnsi="Times New Roman" w:cs="Times New Roman"/>
          <w:bCs/>
          <w:iCs/>
          <w:sz w:val="28"/>
          <w:szCs w:val="28"/>
        </w:rPr>
        <w:t>положительная динамика числа участников и их предложений по совершенствованию работы школы.</w:t>
      </w:r>
    </w:p>
    <w:p w:rsidR="00CD3FED" w:rsidRPr="00014085" w:rsidRDefault="00CD3FED" w:rsidP="00014085">
      <w:pPr>
        <w:pStyle w:val="Osnova"/>
        <w:tabs>
          <w:tab w:val="left" w:leader="dot" w:pos="624"/>
        </w:tabs>
        <w:spacing w:line="240" w:lineRule="auto"/>
        <w:rPr>
          <w:rStyle w:val="Zag11"/>
          <w:rFonts w:ascii="Times New Roman" w:eastAsia="@Arial Unicode MS" w:hAnsi="Times New Roman" w:cs="Times New Roman"/>
          <w:bCs/>
          <w:color w:val="auto"/>
          <w:sz w:val="28"/>
          <w:szCs w:val="28"/>
          <w:lang w:val="ru-RU"/>
        </w:rPr>
      </w:pPr>
      <w:r w:rsidRPr="00014085">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D3FED" w:rsidRPr="00014085" w:rsidRDefault="00CD3FED" w:rsidP="00014085">
      <w:pPr>
        <w:spacing w:after="0" w:line="240" w:lineRule="auto"/>
        <w:jc w:val="both"/>
        <w:rPr>
          <w:rFonts w:ascii="Times New Roman" w:eastAsia="Times New Roman" w:hAnsi="Times New Roman" w:cs="Times New Roman"/>
        </w:rPr>
      </w:pPr>
    </w:p>
    <w:p w:rsidR="00CD3FED" w:rsidRPr="00014085" w:rsidRDefault="00CD3FED" w:rsidP="00014085">
      <w:pPr>
        <w:spacing w:after="0" w:line="240" w:lineRule="auto"/>
        <w:ind w:firstLine="540"/>
        <w:jc w:val="both"/>
        <w:rPr>
          <w:rFonts w:ascii="Times New Roman" w:eastAsiaTheme="minorEastAsia" w:hAnsi="Times New Roman" w:cs="Times New Roman"/>
          <w:b/>
          <w:sz w:val="28"/>
          <w:szCs w:val="28"/>
        </w:rPr>
      </w:pPr>
    </w:p>
    <w:p w:rsidR="00CD3FED" w:rsidRPr="00014085" w:rsidRDefault="00CD3FED" w:rsidP="00014085">
      <w:pPr>
        <w:spacing w:after="0" w:line="240" w:lineRule="auto"/>
        <w:ind w:firstLine="540"/>
        <w:jc w:val="both"/>
        <w:rPr>
          <w:rFonts w:ascii="Times New Roman" w:hAnsi="Times New Roman" w:cs="Times New Roman"/>
          <w:b/>
          <w:sz w:val="28"/>
          <w:szCs w:val="28"/>
        </w:rPr>
      </w:pPr>
    </w:p>
    <w:p w:rsidR="00CD3FED" w:rsidRPr="00014085" w:rsidRDefault="00CD3FED" w:rsidP="00014085">
      <w:pPr>
        <w:spacing w:after="0" w:line="240" w:lineRule="auto"/>
        <w:jc w:val="both"/>
        <w:rPr>
          <w:rFonts w:ascii="Times New Roman" w:hAnsi="Times New Roman" w:cs="Times New Roman"/>
          <w:b/>
          <w:sz w:val="28"/>
          <w:szCs w:val="28"/>
        </w:rPr>
        <w:sectPr w:rsidR="00CD3FED" w:rsidRPr="00014085">
          <w:pgSz w:w="11906" w:h="16838"/>
          <w:pgMar w:top="1134" w:right="851" w:bottom="1134" w:left="1418" w:header="709" w:footer="709" w:gutter="0"/>
          <w:cols w:space="720"/>
        </w:sectPr>
      </w:pPr>
    </w:p>
    <w:p w:rsidR="00CD3FED" w:rsidRPr="00014085" w:rsidRDefault="00CD3FED" w:rsidP="00014085">
      <w:pPr>
        <w:spacing w:after="0" w:line="240" w:lineRule="auto"/>
        <w:ind w:firstLine="540"/>
        <w:jc w:val="both"/>
        <w:rPr>
          <w:rFonts w:ascii="Times New Roman" w:hAnsi="Times New Roman" w:cs="Times New Roman"/>
          <w:b/>
          <w:sz w:val="28"/>
          <w:szCs w:val="28"/>
        </w:rPr>
      </w:pPr>
      <w:r w:rsidRPr="00014085">
        <w:rPr>
          <w:rFonts w:ascii="Times New Roman" w:hAnsi="Times New Roman" w:cs="Times New Roman"/>
          <w:b/>
          <w:sz w:val="28"/>
          <w:szCs w:val="28"/>
        </w:rPr>
        <w:lastRenderedPageBreak/>
        <w:t>Планируемые результаты реализации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9946"/>
        <w:gridCol w:w="3685"/>
      </w:tblGrid>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w:t>
            </w: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Теоретические знания</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Практические умения</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1</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709"/>
              <w:rPr>
                <w:rFonts w:ascii="Times New Roman" w:hAnsi="Times New Roman"/>
                <w:b/>
                <w:bCs/>
                <w:sz w:val="28"/>
                <w:szCs w:val="28"/>
              </w:rPr>
            </w:pPr>
            <w:r w:rsidRPr="00014085">
              <w:rPr>
                <w:rFonts w:ascii="Times New Roman" w:hAnsi="Times New Roman"/>
                <w:b/>
                <w:bCs/>
                <w:sz w:val="28"/>
                <w:szCs w:val="28"/>
              </w:rPr>
              <w:t>№ 2. Нравственное и духовное воспитание</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bCs/>
                <w:sz w:val="28"/>
                <w:szCs w:val="28"/>
              </w:rPr>
              <w:t xml:space="preserve">№ 9. </w:t>
            </w:r>
            <w:r w:rsidRPr="00014085">
              <w:rPr>
                <w:rFonts w:ascii="Times New Roman" w:hAnsi="Times New Roman"/>
                <w:b/>
                <w:color w:val="auto"/>
                <w:spacing w:val="2"/>
                <w:sz w:val="28"/>
                <w:szCs w:val="28"/>
              </w:rPr>
              <w:t>Воспитание семейных ценностей:</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знание главных нравственных правил, норм;</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умение отделять оценку поступка от оценки человека;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различение хороших и плохих поступков;</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CD3FED" w:rsidRPr="00014085"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элементарные представления о семье как социальном институте, о роли семьи в жизни человека;</w:t>
            </w:r>
          </w:p>
          <w:p w:rsidR="00CD3FED" w:rsidRPr="00014085"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D3FED" w:rsidRPr="00014085"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b/>
                <w:spacing w:val="2"/>
                <w:sz w:val="28"/>
                <w:szCs w:val="28"/>
              </w:rPr>
            </w:pPr>
            <w:r w:rsidRPr="00014085">
              <w:rPr>
                <w:rFonts w:ascii="Times New Roman" w:hAnsi="Times New Roman" w:cs="Times New Roman"/>
                <w:sz w:val="28"/>
                <w:szCs w:val="28"/>
              </w:rPr>
              <w:t>опыт позитивного взаимодействия в семье в рамках школьно-семейных программ и проектов.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избегание плохих поступков, капризов;</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признание собственных плохих поступков;</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защита (в пределах своих возможностей) собственной чести и достоинства, своих друзей и близких;</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препятствование (в пределах своих возможностей) проявлению несправедливости, нечестности;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lastRenderedPageBreak/>
              <w:t>– добровольная помощь, забота и поддержка по отношению к младшим, к людям, попавшим в трудную ситуацию, ко всему живому;</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следование правилам вежливого, приличного поведения («волшебные слова», правила этикета) в школе и общественных местах.</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lastRenderedPageBreak/>
              <w:t>2</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57"/>
              <w:rPr>
                <w:rFonts w:ascii="Times New Roman" w:hAnsi="Times New Roman"/>
                <w:spacing w:val="2"/>
                <w:sz w:val="28"/>
                <w:szCs w:val="28"/>
              </w:rPr>
            </w:pPr>
            <w:r w:rsidRPr="00014085">
              <w:rPr>
                <w:rFonts w:ascii="Times New Roman" w:hAnsi="Times New Roman"/>
                <w:b/>
                <w:bCs/>
                <w:sz w:val="28"/>
                <w:szCs w:val="28"/>
              </w:rPr>
              <w:t>№ 1. Гражданско-патриотическое воспитание.</w:t>
            </w:r>
          </w:p>
          <w:p w:rsidR="00CD3FED" w:rsidRPr="00014085" w:rsidRDefault="00CD3FED" w:rsidP="00014085">
            <w:pPr>
              <w:pStyle w:val="af2"/>
              <w:spacing w:line="240" w:lineRule="auto"/>
              <w:ind w:firstLine="57"/>
              <w:rPr>
                <w:rFonts w:ascii="Times New Roman" w:hAnsi="Times New Roman"/>
                <w:b/>
                <w:color w:val="auto"/>
                <w:spacing w:val="2"/>
                <w:sz w:val="28"/>
                <w:szCs w:val="28"/>
              </w:rPr>
            </w:pPr>
            <w:r w:rsidRPr="00014085">
              <w:rPr>
                <w:rFonts w:ascii="Times New Roman" w:hAnsi="Times New Roman"/>
                <w:b/>
                <w:color w:val="auto"/>
                <w:spacing w:val="2"/>
                <w:sz w:val="28"/>
                <w:szCs w:val="28"/>
              </w:rPr>
              <w:t xml:space="preserve">№ 8. Правовое воспитание и культура безопасности: </w:t>
            </w:r>
          </w:p>
          <w:p w:rsidR="00CD3FED" w:rsidRPr="00014085" w:rsidRDefault="00CD3FED" w:rsidP="00014085">
            <w:pPr>
              <w:pStyle w:val="af2"/>
              <w:spacing w:line="240" w:lineRule="auto"/>
              <w:ind w:firstLine="0"/>
              <w:rPr>
                <w:rFonts w:ascii="Times New Roman" w:hAnsi="Times New Roman"/>
                <w:b/>
                <w:color w:val="auto"/>
                <w:spacing w:val="2"/>
                <w:sz w:val="28"/>
                <w:szCs w:val="28"/>
              </w:rPr>
            </w:pPr>
            <w:r w:rsidRPr="00014085">
              <w:rPr>
                <w:rFonts w:ascii="Times New Roman" w:hAnsi="Times New Roman"/>
                <w:b/>
                <w:color w:val="auto"/>
                <w:spacing w:val="2"/>
                <w:sz w:val="28"/>
                <w:szCs w:val="28"/>
              </w:rPr>
              <w:t>№ 10. Формирование коммуникативной культуры</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numPr>
                <w:ilvl w:val="0"/>
                <w:numId w:val="41"/>
              </w:numPr>
              <w:tabs>
                <w:tab w:val="left" w:pos="482"/>
              </w:tabs>
              <w:suppressAutoHyphens w:val="0"/>
              <w:autoSpaceDN w:val="0"/>
              <w:spacing w:after="0" w:line="240" w:lineRule="auto"/>
              <w:ind w:left="0" w:firstLine="199"/>
              <w:jc w:val="both"/>
              <w:rPr>
                <w:rFonts w:ascii="Times New Roman" w:eastAsia="Times New Roman" w:hAnsi="Times New Roman" w:cs="Times New Roman"/>
                <w:sz w:val="28"/>
                <w:szCs w:val="28"/>
              </w:rPr>
            </w:pPr>
            <w:r w:rsidRPr="00014085">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D3FED" w:rsidRPr="00014085" w:rsidRDefault="00CD3FED" w:rsidP="00014085">
            <w:pPr>
              <w:numPr>
                <w:ilvl w:val="0"/>
                <w:numId w:val="41"/>
              </w:numPr>
              <w:tabs>
                <w:tab w:val="left" w:pos="482"/>
              </w:tabs>
              <w:suppressAutoHyphens w:val="0"/>
              <w:autoSpaceDN w:val="0"/>
              <w:spacing w:after="0" w:line="240" w:lineRule="auto"/>
              <w:ind w:left="0" w:firstLine="199"/>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D3FED" w:rsidRPr="00014085"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014085">
              <w:rPr>
                <w:rFonts w:ascii="Times New Roman" w:hAnsi="Times New Roman" w:cs="Times New Roman"/>
                <w:sz w:val="28"/>
                <w:szCs w:val="28"/>
              </w:rPr>
              <w:t>первоначальный опыт ролевого взаимодействия и реализации гражданской, патриотической позиции;</w:t>
            </w:r>
          </w:p>
          <w:p w:rsidR="00CD3FED" w:rsidRPr="00014085"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014085">
              <w:rPr>
                <w:rFonts w:ascii="Times New Roman" w:hAnsi="Times New Roman" w:cs="Times New Roman"/>
                <w:spacing w:val="2"/>
                <w:sz w:val="28"/>
                <w:szCs w:val="28"/>
              </w:rPr>
              <w:t>первоначальный опыт межкультурной ком</w:t>
            </w:r>
            <w:r w:rsidRPr="00014085">
              <w:rPr>
                <w:rFonts w:ascii="Times New Roman" w:hAnsi="Times New Roman" w:cs="Times New Roman"/>
                <w:sz w:val="28"/>
                <w:szCs w:val="28"/>
              </w:rPr>
              <w:t>муникации с детьми и взрослыми – представителями разных народов России;</w:t>
            </w:r>
          </w:p>
          <w:p w:rsidR="00CD3FED" w:rsidRPr="00014085"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sz w:val="28"/>
                <w:szCs w:val="28"/>
              </w:rPr>
            </w:pPr>
            <w:r w:rsidRPr="00014085">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lastRenderedPageBreak/>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о необходимости мирного сотрудничества народов и государств ради развития всего человечества;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отрицательная оценка насилия как способа решения конфликтов между людьми, народами, государствами. </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представления о правах, свободах и обязанностях человека;</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умения отвечать за свои поступки, достигать общественного согласия по вопросам школьной жизни;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первоначальный опыт общественного школьного самоуправления;</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D3FED" w:rsidRPr="00014085" w:rsidRDefault="00CD3FED" w:rsidP="00014085">
            <w:pPr>
              <w:spacing w:after="0" w:line="240" w:lineRule="auto"/>
              <w:ind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представления о правилах безопасного поведения в школе, семье, на улице, общественных местах.</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 xml:space="preserve">первоначальные представления о значении общения для жизни человека, </w:t>
            </w:r>
            <w:r w:rsidRPr="00014085">
              <w:rPr>
                <w:rFonts w:ascii="Times New Roman" w:hAnsi="Times New Roman" w:cs="Times New Roman"/>
                <w:sz w:val="28"/>
                <w:szCs w:val="28"/>
              </w:rPr>
              <w:lastRenderedPageBreak/>
              <w:t>развития личности, успешной учебы;</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знание правил эффективного, бесконфликтного, безопасного общения в классе, школе, семье, со сверстниками, старшими;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элементарные основы риторической компетентности;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элементарный опыт участия в развитии школьных средств массовой информации;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 xml:space="preserve"> первоначальные представления о безопасном общении в интернете, о современных технологиях коммуникации;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b/>
                <w:spacing w:val="2"/>
                <w:sz w:val="28"/>
                <w:szCs w:val="28"/>
              </w:rPr>
            </w:pPr>
            <w:r w:rsidRPr="00014085">
              <w:rPr>
                <w:rFonts w:ascii="Times New Roman" w:hAnsi="Times New Roman" w:cs="Times New Roman"/>
                <w:sz w:val="28"/>
                <w:szCs w:val="28"/>
              </w:rPr>
              <w:t>элементарные навыки межкультурной коммуникации.</w:t>
            </w:r>
            <w:r w:rsidRPr="00014085">
              <w:rPr>
                <w:rFonts w:ascii="Times New Roman" w:hAnsi="Times New Roman" w:cs="Times New Roman"/>
                <w:spacing w:val="2"/>
                <w:sz w:val="28"/>
                <w:szCs w:val="28"/>
              </w:rPr>
              <w:t xml:space="preserve"> </w:t>
            </w:r>
          </w:p>
          <w:p w:rsidR="00CD3FED" w:rsidRPr="00014085" w:rsidRDefault="00CD3FED" w:rsidP="00014085">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участие в принятии и исполнении коллективных решений, управляющих жизнью класса, школы (самоуправление);</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умение отвечать за свои проступки (принятие </w:t>
            </w:r>
            <w:r w:rsidRPr="00014085">
              <w:rPr>
                <w:rFonts w:ascii="Times New Roman" w:hAnsi="Times New Roman" w:cs="Times New Roman"/>
                <w:bCs/>
                <w:sz w:val="28"/>
                <w:szCs w:val="28"/>
              </w:rPr>
              <w:lastRenderedPageBreak/>
              <w:t xml:space="preserve">наказания, в т.ч. самооценка проступков, «самонаказание»);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препятствование (в пределах своих возможностей) нарушению порядка, закона, несоблюдению обязанностей, нарушению равноправия;</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избегание насилия, препятствование его проявлениям;</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недопущение (в пределах своих возможностей) оскорбления, высмеивания людей другой национальности, религии, убеждений, расы;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проявление уважения (в действиях) к государственным символам </w:t>
            </w:r>
            <w:r w:rsidRPr="00014085">
              <w:rPr>
                <w:rFonts w:ascii="Times New Roman" w:hAnsi="Times New Roman" w:cs="Times New Roman"/>
                <w:bCs/>
                <w:sz w:val="28"/>
                <w:szCs w:val="28"/>
              </w:rPr>
              <w:lastRenderedPageBreak/>
              <w:t xml:space="preserve">России, памятникам истории и культуры, религии разных народов России и мира;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самостоятельное  и добровольное проявление уважения и заботы по отношению к защитникам Родины, ветеранам.   </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lastRenderedPageBreak/>
              <w:t>3</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3. Воспитание положительного отношения к труду и творчеству</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4. Интеллектуальное воспитание:</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eastAsia="Times New Roman" w:hAnsi="Times New Roman" w:cs="Times New Roman"/>
                <w:sz w:val="28"/>
                <w:szCs w:val="28"/>
              </w:rPr>
            </w:pPr>
            <w:r w:rsidRPr="00014085">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ценностное и творческое отношение к учебному труду, понимание важности образования для жизни человека;</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элементарные представления о различных профессиях;</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навыки трудового, творческого сотрудничества со сверстниками, старшими детьми и взрослыми;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осознание приоритета нравственных основ труда, творчества, создания нового;</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первоначальный опыт участия в различных видах общественно полезной и личностно значимой деятельности;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 xml:space="preserve">потребности и начальные умения выражать себя в различных доступных и </w:t>
            </w:r>
            <w:r w:rsidRPr="00014085">
              <w:rPr>
                <w:rFonts w:ascii="Times New Roman" w:hAnsi="Times New Roman" w:cs="Times New Roman"/>
                <w:sz w:val="28"/>
                <w:szCs w:val="28"/>
              </w:rPr>
              <w:lastRenderedPageBreak/>
              <w:t>наиболее привлекательных для ребенка видах творческой деятельности;</w:t>
            </w:r>
          </w:p>
          <w:p w:rsidR="00CD3FED" w:rsidRPr="00014085"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b/>
                <w:spacing w:val="2"/>
                <w:sz w:val="28"/>
                <w:szCs w:val="28"/>
              </w:rPr>
            </w:pPr>
            <w:r w:rsidRPr="00014085">
              <w:rPr>
                <w:rFonts w:ascii="Times New Roman" w:hAnsi="Times New Roman" w:cs="Times New Roman"/>
                <w:sz w:val="28"/>
                <w:szCs w:val="28"/>
              </w:rPr>
              <w:t>умения</w:t>
            </w:r>
            <w:r w:rsidRPr="00014085">
              <w:rPr>
                <w:rFonts w:ascii="Times New Roman" w:hAnsi="Times New Roman" w:cs="Times New Roman"/>
                <w:spacing w:val="-4"/>
                <w:sz w:val="28"/>
                <w:szCs w:val="28"/>
              </w:rPr>
              <w:t xml:space="preserve"> и навыки самообслуживания в шко</w:t>
            </w:r>
            <w:r w:rsidRPr="00014085">
              <w:rPr>
                <w:rFonts w:ascii="Times New Roman" w:hAnsi="Times New Roman" w:cs="Times New Roman"/>
                <w:sz w:val="28"/>
                <w:szCs w:val="28"/>
              </w:rPr>
              <w:t>ле и дома.</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элементарные навыки учебно-исследовательской работы;</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b/>
                <w:spacing w:val="2"/>
                <w:sz w:val="28"/>
                <w:szCs w:val="28"/>
              </w:rPr>
            </w:pPr>
            <w:r w:rsidRPr="00014085">
              <w:rPr>
                <w:rFonts w:ascii="Times New Roman" w:hAnsi="Times New Roman" w:cs="Times New Roman"/>
                <w:sz w:val="28"/>
                <w:szCs w:val="28"/>
              </w:rPr>
              <w:t xml:space="preserve">элементарные представления об этике интеллектуальной деятельности. </w:t>
            </w:r>
          </w:p>
          <w:p w:rsidR="00CD3FED" w:rsidRPr="00014085" w:rsidRDefault="00CD3FED" w:rsidP="00014085">
            <w:pPr>
              <w:tabs>
                <w:tab w:val="left" w:pos="340"/>
              </w:tabs>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о важной роли в современной жизни разных профессий, науки, знаний и образования;</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понимание особой роли творчества в жизни людей;</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отрицательная оценка лени и небрежности.</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  уважение в действии к результатам труда других людей;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стремление и умение делать что-то полезное (вещи, услуги) своими руками;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умение работать в коллективе, в т.ч. над проектами;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стремление найти истину в </w:t>
            </w:r>
            <w:r w:rsidRPr="00014085">
              <w:rPr>
                <w:rFonts w:ascii="Times New Roman" w:hAnsi="Times New Roman" w:cs="Times New Roman"/>
                <w:bCs/>
                <w:sz w:val="28"/>
                <w:szCs w:val="28"/>
              </w:rPr>
              <w:lastRenderedPageBreak/>
              <w:t>решении учебных и жизненных задач;</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стремление к творческому, нестандартному выполнению работы;</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выражение своей личности в разных видах творчества, полезной другим людям деятельности;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проявление настойчивости в работе – доведение начатого дела до конца (в т.ч. в выполнении учебных заданий);</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соблюдение порядка на рабочем месте.</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lastRenderedPageBreak/>
              <w:t>4</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xml:space="preserve"> 5. Здоровьесберегающее воспитание</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eastAsia="Times New Roman" w:hAnsi="Times New Roman" w:cs="Times New Roman"/>
                <w:sz w:val="28"/>
                <w:szCs w:val="28"/>
              </w:rPr>
            </w:pPr>
            <w:r w:rsidRPr="00014085">
              <w:rPr>
                <w:rFonts w:ascii="Times New Roman" w:hAnsi="Times New Roman" w:cs="Times New Roman"/>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элементарный опыт пропаганды здорового образа жизни;</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 xml:space="preserve"> элементарный опыт организации ЗОЖ;</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представление о возможном негативном влиянии компьютерных игр, телевидения, рекламы на здоровье человека;</w:t>
            </w:r>
          </w:p>
          <w:p w:rsidR="00CD3FED" w:rsidRPr="00014085"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sz w:val="28"/>
                <w:szCs w:val="28"/>
              </w:rPr>
            </w:pPr>
            <w:r w:rsidRPr="00014085">
              <w:rPr>
                <w:rFonts w:ascii="Times New Roman" w:hAnsi="Times New Roman" w:cs="Times New Roman"/>
                <w:sz w:val="28"/>
                <w:szCs w:val="28"/>
              </w:rPr>
              <w:t>представление о негативном влиянии психоактивных веществ, алкоголя, табакокурения на здоровье человека;</w:t>
            </w:r>
          </w:p>
          <w:p w:rsidR="00CD3FED" w:rsidRPr="00014085" w:rsidRDefault="00CD3FED" w:rsidP="00014085">
            <w:pPr>
              <w:numPr>
                <w:ilvl w:val="0"/>
                <w:numId w:val="41"/>
              </w:numPr>
              <w:tabs>
                <w:tab w:val="left" w:pos="199"/>
              </w:tabs>
              <w:suppressAutoHyphens w:val="0"/>
              <w:autoSpaceDN w:val="0"/>
              <w:spacing w:after="0" w:line="240" w:lineRule="auto"/>
              <w:ind w:left="0" w:firstLine="0"/>
              <w:jc w:val="both"/>
              <w:rPr>
                <w:rFonts w:ascii="Times New Roman" w:hAnsi="Times New Roman" w:cs="Times New Roman"/>
                <w:spacing w:val="2"/>
                <w:sz w:val="28"/>
                <w:szCs w:val="28"/>
              </w:rPr>
            </w:pPr>
            <w:r w:rsidRPr="00014085">
              <w:rPr>
                <w:rFonts w:ascii="Times New Roman" w:hAnsi="Times New Roman" w:cs="Times New Roman"/>
                <w:sz w:val="28"/>
                <w:szCs w:val="28"/>
              </w:rPr>
              <w:t>регулярные</w:t>
            </w:r>
            <w:r w:rsidRPr="00014085">
              <w:rPr>
                <w:rFonts w:ascii="Times New Roman" w:hAnsi="Times New Roman" w:cs="Times New Roman"/>
                <w:spacing w:val="2"/>
                <w:sz w:val="28"/>
                <w:szCs w:val="28"/>
              </w:rPr>
              <w:t xml:space="preserve"> занятия</w:t>
            </w:r>
            <w:r w:rsidRPr="00014085">
              <w:rPr>
                <w:rFonts w:ascii="Times New Roman" w:hAnsi="Times New Roman" w:cs="Times New Roman"/>
                <w:sz w:val="28"/>
                <w:szCs w:val="28"/>
              </w:rPr>
              <w:t xml:space="preserve"> физической культурой и спортом и осознанное к ним отношение.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lastRenderedPageBreak/>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о взаимозависимости здоровья физического и нравственного, здоровья человека и среды, его окружающей;</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знание о важности спорта и физкультуры для сохранения и укрепления здоровья;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знание о положительном влиянии незагрязнённой природы на здоровье;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знание о возможном вреде для здоровья компьютерных игр, телевидения, рекламы и т.п.;</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отрицательная оценка неподвижного образа жизни, нарушения гигиены;</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понимание влияния слова на физическое состояние, настроение человека.</w:t>
            </w:r>
          </w:p>
        </w:tc>
        <w:tc>
          <w:tcPr>
            <w:tcW w:w="3685"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соблюдение правил гигиены и здорового режима дня;</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подвижный образ жизни (прогулки, подвижные игры, соревнования, занятие спортом и т.п.).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lastRenderedPageBreak/>
              <w:t>5</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t>№ 11. Экологическое воспитание</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eastAsia="Times New Roman" w:hAnsi="Times New Roman" w:cs="Times New Roman"/>
                <w:sz w:val="28"/>
                <w:szCs w:val="28"/>
              </w:rPr>
            </w:pPr>
            <w:r w:rsidRPr="00014085">
              <w:rPr>
                <w:rFonts w:ascii="Times New Roman" w:hAnsi="Times New Roman" w:cs="Times New Roman"/>
                <w:sz w:val="28"/>
                <w:szCs w:val="28"/>
              </w:rPr>
              <w:t>ценностное отношение к природе;</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элементарные представления об экокультурных ценностях, о законодательстве в области защиты окружающей среды;</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первоначальный опыт эстетического, эмоционально-нравственного отношения к природе;</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sz w:val="28"/>
                <w:szCs w:val="28"/>
              </w:rPr>
            </w:pPr>
            <w:r w:rsidRPr="00014085">
              <w:rPr>
                <w:rFonts w:ascii="Times New Roman" w:hAnsi="Times New Roman" w:cs="Times New Roman"/>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b/>
                <w:spacing w:val="2"/>
                <w:sz w:val="28"/>
                <w:szCs w:val="28"/>
              </w:rPr>
            </w:pPr>
            <w:r w:rsidRPr="00014085">
              <w:rPr>
                <w:rFonts w:ascii="Times New Roman" w:hAnsi="Times New Roman" w:cs="Times New Roman"/>
                <w:sz w:val="28"/>
                <w:szCs w:val="28"/>
              </w:rPr>
              <w:t>первоначальный опыт участия в природоохранной деятельности в школе, на пришкольном участке, по месту жительства.</w:t>
            </w:r>
          </w:p>
          <w:p w:rsidR="00CD3FED" w:rsidRPr="00014085" w:rsidRDefault="00CD3FED" w:rsidP="00014085">
            <w:pPr>
              <w:tabs>
                <w:tab w:val="left" w:pos="340"/>
              </w:tabs>
              <w:spacing w:after="0" w:line="240" w:lineRule="auto"/>
              <w:ind w:firstLine="57"/>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начальные знания о роли жизни в природе, её развитии (эволюции); </w:t>
            </w:r>
          </w:p>
          <w:p w:rsidR="00CD3FED" w:rsidRPr="00014085" w:rsidRDefault="00CD3FED" w:rsidP="00014085">
            <w:pPr>
              <w:tabs>
                <w:tab w:val="left" w:pos="340"/>
              </w:tabs>
              <w:spacing w:after="0" w:line="240" w:lineRule="auto"/>
              <w:ind w:firstLine="57"/>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CD3FED" w:rsidRPr="00014085" w:rsidRDefault="00CD3FED" w:rsidP="00014085">
            <w:pPr>
              <w:tabs>
                <w:tab w:val="left" w:pos="340"/>
              </w:tabs>
              <w:spacing w:after="0" w:line="240" w:lineRule="auto"/>
              <w:ind w:firstLine="57"/>
              <w:jc w:val="both"/>
              <w:rPr>
                <w:rFonts w:ascii="Times New Roman" w:hAnsi="Times New Roman" w:cs="Times New Roman"/>
                <w:bCs/>
                <w:sz w:val="28"/>
                <w:szCs w:val="28"/>
              </w:rPr>
            </w:pPr>
            <w:r w:rsidRPr="00014085">
              <w:rPr>
                <w:rFonts w:ascii="Times New Roman" w:hAnsi="Times New Roman" w:cs="Times New Roman"/>
                <w:bCs/>
                <w:sz w:val="28"/>
                <w:szCs w:val="28"/>
              </w:rPr>
              <w:t>– знание о богатствах и некоторых памятниках природы родного края, России, планеты Земля;</w:t>
            </w:r>
          </w:p>
          <w:p w:rsidR="00CD3FED" w:rsidRPr="00014085" w:rsidRDefault="00CD3FED" w:rsidP="00014085">
            <w:pPr>
              <w:tabs>
                <w:tab w:val="left" w:pos="340"/>
              </w:tabs>
              <w:spacing w:after="0" w:line="240" w:lineRule="auto"/>
              <w:ind w:firstLine="57"/>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отрицательная оценка (на основе норм экологической этики) действий,  </w:t>
            </w:r>
            <w:r w:rsidRPr="00014085">
              <w:rPr>
                <w:rFonts w:ascii="Times New Roman" w:hAnsi="Times New Roman" w:cs="Times New Roman"/>
                <w:bCs/>
                <w:sz w:val="28"/>
                <w:szCs w:val="28"/>
              </w:rPr>
              <w:lastRenderedPageBreak/>
              <w:t>разрушающих природу;</w:t>
            </w:r>
          </w:p>
          <w:p w:rsidR="00CD3FED" w:rsidRPr="00014085" w:rsidRDefault="00CD3FED" w:rsidP="00014085">
            <w:pPr>
              <w:widowControl w:val="0"/>
              <w:tabs>
                <w:tab w:val="left" w:pos="340"/>
              </w:tabs>
              <w:autoSpaceDE w:val="0"/>
              <w:autoSpaceDN w:val="0"/>
              <w:adjustRightInd w:val="0"/>
              <w:spacing w:after="0" w:line="240" w:lineRule="auto"/>
              <w:ind w:firstLine="57"/>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умение с помощью слова убедить другого бережно относиться к природе.  </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самостоятельное заинтересованное изучение явлений природы, форм жизни, роли человека;</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 xml:space="preserve">– добровольное участие в экологических проектах (озеленение школьного участка, очистка территории </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hAnsi="Times New Roman" w:cs="Times New Roman"/>
                <w:b/>
                <w:bCs/>
                <w:sz w:val="28"/>
                <w:szCs w:val="28"/>
              </w:rPr>
              <w:lastRenderedPageBreak/>
              <w:t>6</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6. Социокультурное и медиакультурное воспитание:</w:t>
            </w:r>
          </w:p>
          <w:p w:rsidR="00CD3FED" w:rsidRPr="00014085" w:rsidRDefault="00CD3FED" w:rsidP="00014085">
            <w:pPr>
              <w:pStyle w:val="af2"/>
              <w:spacing w:line="240" w:lineRule="auto"/>
              <w:ind w:firstLine="709"/>
              <w:rPr>
                <w:rFonts w:ascii="Times New Roman" w:hAnsi="Times New Roman"/>
                <w:b/>
                <w:color w:val="auto"/>
                <w:spacing w:val="2"/>
                <w:sz w:val="28"/>
                <w:szCs w:val="28"/>
              </w:rPr>
            </w:pPr>
            <w:r w:rsidRPr="00014085">
              <w:rPr>
                <w:rFonts w:ascii="Times New Roman" w:hAnsi="Times New Roman"/>
                <w:b/>
                <w:color w:val="auto"/>
                <w:spacing w:val="2"/>
                <w:sz w:val="28"/>
                <w:szCs w:val="28"/>
              </w:rPr>
              <w:t>№ 7. Культуротворческое и эстетическое воспитание:</w:t>
            </w:r>
          </w:p>
        </w:tc>
      </w:tr>
      <w:tr w:rsidR="00CD3FED" w:rsidRPr="00014085" w:rsidTr="00CD3FED">
        <w:tc>
          <w:tcPr>
            <w:tcW w:w="794"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014085" w:rsidRDefault="00CD3FED" w:rsidP="00014085">
            <w:pPr>
              <w:numPr>
                <w:ilvl w:val="0"/>
                <w:numId w:val="41"/>
              </w:numPr>
              <w:tabs>
                <w:tab w:val="left" w:pos="340"/>
              </w:tabs>
              <w:suppressAutoHyphens w:val="0"/>
              <w:autoSpaceDN w:val="0"/>
              <w:spacing w:after="0" w:line="240" w:lineRule="auto"/>
              <w:ind w:left="0" w:firstLine="199"/>
              <w:jc w:val="both"/>
              <w:rPr>
                <w:rFonts w:ascii="Times New Roman" w:eastAsia="Times New Roman" w:hAnsi="Times New Roman" w:cs="Times New Roman"/>
                <w:spacing w:val="2"/>
                <w:sz w:val="28"/>
                <w:szCs w:val="28"/>
              </w:rPr>
            </w:pPr>
            <w:r w:rsidRPr="00014085">
              <w:rPr>
                <w:rFonts w:ascii="Times New Roman" w:hAnsi="Times New Roman" w:cs="Times New Roman"/>
                <w:spacing w:val="2"/>
                <w:sz w:val="28"/>
                <w:szCs w:val="28"/>
              </w:rPr>
              <w:t>первоначальное представление о значении понятий «миролюбие», «гражданское согласие», «социальное партнерство»;</w:t>
            </w:r>
          </w:p>
          <w:p w:rsidR="00CD3FED" w:rsidRPr="00014085" w:rsidRDefault="00CD3FED" w:rsidP="00014085">
            <w:pPr>
              <w:numPr>
                <w:ilvl w:val="0"/>
                <w:numId w:val="41"/>
              </w:numPr>
              <w:tabs>
                <w:tab w:val="left" w:pos="340"/>
              </w:tabs>
              <w:suppressAutoHyphens w:val="0"/>
              <w:autoSpaceDN w:val="0"/>
              <w:spacing w:after="0" w:line="240" w:lineRule="auto"/>
              <w:ind w:left="0" w:firstLine="199"/>
              <w:jc w:val="both"/>
              <w:rPr>
                <w:rFonts w:ascii="Times New Roman" w:eastAsiaTheme="minorEastAsia" w:hAnsi="Times New Roman" w:cs="Times New Roman"/>
                <w:spacing w:val="2"/>
                <w:sz w:val="28"/>
                <w:szCs w:val="28"/>
              </w:rPr>
            </w:pPr>
            <w:r w:rsidRPr="00014085">
              <w:rPr>
                <w:rFonts w:ascii="Times New Roman" w:hAnsi="Times New Roman" w:cs="Times New Roman"/>
                <w:spacing w:val="2"/>
                <w:sz w:val="28"/>
                <w:szCs w:val="28"/>
              </w:rPr>
              <w:t>элементарный опыт, межкультурного, межнационального, межконфессионального сотрудничества, диалогического общения;</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 xml:space="preserve"> первичный опыт социального партнерства и диалога поколений;</w:t>
            </w:r>
          </w:p>
          <w:p w:rsidR="00CD3FED" w:rsidRPr="00014085"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D3FED" w:rsidRPr="00014085" w:rsidRDefault="00CD3FED" w:rsidP="00014085">
            <w:pPr>
              <w:numPr>
                <w:ilvl w:val="0"/>
                <w:numId w:val="41"/>
              </w:numPr>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представление о красоте души и тела человека, о гармонии в природе и творениях человека;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умение видеть и чувствовать красоту природы, творчества, поступков людей (эстетический идеал);</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начальные представления о выдающихся художественных ценностях культуры России и мира;</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проявление эмоциональных переживаний при восприятии произведений искусства, фольклора;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различение «красивого», «гармоничного» и «безобразного», «пошлого»;</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z w:val="28"/>
                <w:szCs w:val="28"/>
              </w:rPr>
              <w:t xml:space="preserve">умения видеть </w:t>
            </w:r>
            <w:r w:rsidRPr="00014085">
              <w:rPr>
                <w:rFonts w:ascii="Times New Roman" w:hAnsi="Times New Roman" w:cs="Times New Roman"/>
                <w:spacing w:val="2"/>
                <w:sz w:val="28"/>
                <w:szCs w:val="28"/>
              </w:rPr>
              <w:t>красоту в окружающем мире;</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первоначальные умения видеть красоту в поведении, поступках людей;</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элементарные представления об эстетических и художественных ценностях отечественной культуры;</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D3FED" w:rsidRPr="00014085" w:rsidRDefault="00CD3FED" w:rsidP="00014085">
            <w:pPr>
              <w:numPr>
                <w:ilvl w:val="0"/>
                <w:numId w:val="41"/>
              </w:numPr>
              <w:tabs>
                <w:tab w:val="left" w:pos="482"/>
              </w:tabs>
              <w:suppressAutoHyphens w:val="0"/>
              <w:autoSpaceDN w:val="0"/>
              <w:spacing w:after="0" w:line="240" w:lineRule="auto"/>
              <w:ind w:left="0" w:firstLine="57"/>
              <w:jc w:val="both"/>
              <w:rPr>
                <w:rFonts w:ascii="Times New Roman" w:eastAsia="Times New Roman" w:hAnsi="Times New Roman" w:cs="Times New Roman"/>
                <w:b/>
                <w:spacing w:val="2"/>
                <w:sz w:val="28"/>
                <w:szCs w:val="28"/>
              </w:rPr>
            </w:pPr>
            <w:r w:rsidRPr="00014085">
              <w:rPr>
                <w:rFonts w:ascii="Times New Roman" w:hAnsi="Times New Roman" w:cs="Times New Roman"/>
                <w:spacing w:val="2"/>
                <w:sz w:val="28"/>
                <w:szCs w:val="28"/>
              </w:rPr>
              <w:t>понимание важности</w:t>
            </w:r>
            <w:r w:rsidRPr="00014085">
              <w:rPr>
                <w:rFonts w:ascii="Times New Roman" w:hAnsi="Times New Roman" w:cs="Times New Roman"/>
                <w:sz w:val="28"/>
                <w:szCs w:val="28"/>
              </w:rPr>
              <w:t xml:space="preserve"> реализации эстетических ценностей в пространстве образовательной организации и семьи, в быту, в стиле одежды.</w:t>
            </w:r>
          </w:p>
        </w:tc>
        <w:tc>
          <w:tcPr>
            <w:tcW w:w="3685" w:type="dxa"/>
            <w:tcBorders>
              <w:top w:val="single" w:sz="4" w:space="0" w:color="000000"/>
              <w:left w:val="single" w:sz="4" w:space="0" w:color="000000"/>
              <w:bottom w:val="single" w:sz="4" w:space="0" w:color="000000"/>
              <w:right w:val="single" w:sz="4" w:space="0" w:color="000000"/>
            </w:tcBorders>
          </w:tcPr>
          <w:p w:rsidR="00CD3FED" w:rsidRPr="00014085" w:rsidRDefault="00CD3FED" w:rsidP="00014085">
            <w:pPr>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CD3FED" w:rsidRPr="00014085" w:rsidRDefault="00CD3FED" w:rsidP="00014085">
            <w:pPr>
              <w:spacing w:after="0" w:line="240" w:lineRule="auto"/>
              <w:jc w:val="both"/>
              <w:rPr>
                <w:rFonts w:ascii="Times New Roman" w:eastAsiaTheme="minorEastAsia" w:hAnsi="Times New Roman" w:cs="Times New Roman"/>
                <w:bCs/>
                <w:sz w:val="28"/>
                <w:szCs w:val="28"/>
              </w:rPr>
            </w:pPr>
            <w:r w:rsidRPr="00014085">
              <w:rPr>
                <w:rFonts w:ascii="Times New Roman" w:hAnsi="Times New Roman" w:cs="Times New Roman"/>
                <w:bCs/>
                <w:sz w:val="28"/>
                <w:szCs w:val="28"/>
              </w:rPr>
              <w:t xml:space="preserve">– реализация себя в художественном творчестве;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украшение пространства своей жизни – дома, класса, школы, улицы; </w:t>
            </w:r>
          </w:p>
          <w:p w:rsidR="00CD3FED" w:rsidRPr="00014085" w:rsidRDefault="00CD3FED"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соблюдение правил этикета,  поддержание опрятного внешнего вида.</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r>
    </w:tbl>
    <w:p w:rsidR="00CD3FED" w:rsidRPr="00014085" w:rsidRDefault="00CD3FED" w:rsidP="00014085">
      <w:pPr>
        <w:spacing w:after="0" w:line="240" w:lineRule="auto"/>
        <w:jc w:val="both"/>
        <w:rPr>
          <w:rFonts w:ascii="Times New Roman" w:hAnsi="Times New Roman" w:cs="Times New Roman"/>
          <w:b/>
          <w:sz w:val="28"/>
          <w:szCs w:val="28"/>
        </w:rPr>
        <w:sectPr w:rsidR="00CD3FED" w:rsidRPr="00014085">
          <w:pgSz w:w="16838" w:h="11906" w:orient="landscape"/>
          <w:pgMar w:top="851" w:right="1134" w:bottom="1418" w:left="1134" w:header="709" w:footer="709" w:gutter="0"/>
          <w:cols w:space="720"/>
        </w:sectPr>
      </w:pPr>
    </w:p>
    <w:p w:rsidR="00CD3FED" w:rsidRPr="00014085" w:rsidRDefault="00CD3FED" w:rsidP="00014085">
      <w:pPr>
        <w:pStyle w:val="af0"/>
        <w:spacing w:line="240" w:lineRule="auto"/>
        <w:ind w:left="709" w:hanging="709"/>
        <w:rPr>
          <w:rFonts w:ascii="Times New Roman" w:hAnsi="Times New Roman"/>
          <w:b/>
          <w:sz w:val="28"/>
          <w:szCs w:val="28"/>
        </w:rPr>
      </w:pPr>
      <w:r w:rsidRPr="00014085">
        <w:rPr>
          <w:rFonts w:ascii="Times New Roman" w:hAnsi="Times New Roman"/>
          <w:b/>
          <w:sz w:val="28"/>
          <w:szCs w:val="28"/>
        </w:rPr>
        <w:lastRenderedPageBreak/>
        <w:t xml:space="preserve"> Критерии и показатели эффективности деятельности МБОУ СОШ № 5 </w:t>
      </w:r>
      <w:r w:rsidR="00014085" w:rsidRPr="00014085">
        <w:rPr>
          <w:rFonts w:ascii="Times New Roman" w:hAnsi="Times New Roman"/>
          <w:b/>
          <w:sz w:val="28"/>
          <w:szCs w:val="28"/>
        </w:rPr>
        <w:t>имени Лейтенанта Мурадяна</w:t>
      </w:r>
      <w:r w:rsidR="00014085">
        <w:rPr>
          <w:rFonts w:ascii="Times New Roman" w:hAnsi="Times New Roman"/>
          <w:b/>
          <w:sz w:val="28"/>
          <w:szCs w:val="28"/>
        </w:rPr>
        <w:t xml:space="preserve"> </w:t>
      </w:r>
      <w:r w:rsidRPr="00014085">
        <w:rPr>
          <w:rFonts w:ascii="Times New Roman" w:hAnsi="Times New Roman"/>
          <w:b/>
          <w:sz w:val="28"/>
          <w:szCs w:val="28"/>
        </w:rPr>
        <w:t>по обеспечению воспитания и социализации обучающихся с ЗПР</w:t>
      </w:r>
    </w:p>
    <w:p w:rsidR="00CD3FED" w:rsidRPr="00014085" w:rsidRDefault="00CD3FED" w:rsidP="00014085">
      <w:pPr>
        <w:spacing w:after="0" w:line="240" w:lineRule="auto"/>
        <w:ind w:firstLine="709"/>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с ЗПР на уровне начального общего образования.</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с ЗПР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Программа мониторинга включает в себя следующие направления (блоки исследования):</w:t>
      </w:r>
    </w:p>
    <w:tbl>
      <w:tblPr>
        <w:tblW w:w="0" w:type="auto"/>
        <w:tblLook w:val="04A0"/>
      </w:tblPr>
      <w:tblGrid>
        <w:gridCol w:w="959"/>
        <w:gridCol w:w="8505"/>
      </w:tblGrid>
      <w:tr w:rsidR="00CD3FED" w:rsidRPr="00014085" w:rsidTr="00CD3FED">
        <w:tc>
          <w:tcPr>
            <w:tcW w:w="9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014085">
              <w:rPr>
                <w:rStyle w:val="dash041e005f0441005f043d005f043e005f0432005f043d005f043e005f0439005f0020005f0442005f0435005f043a005f0441005f0442005f0020005f0441005f0020005f043e005f0442005f0441005f0442005f0443005f043f005f043e005f043char1"/>
                <w:b/>
                <w:sz w:val="28"/>
                <w:szCs w:val="28"/>
              </w:rPr>
              <w:t>Блок 1.</w:t>
            </w:r>
          </w:p>
        </w:tc>
        <w:tc>
          <w:tcPr>
            <w:tcW w:w="8505"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Style w:val="dash041e005f0441005f043d005f043e005f0432005f043d005f043e005f0439005f0020005f0442005f0435005f043a005f0441005f0442005f0020005f0441005f0020005f043e005f0442005f0441005f0442005f0443005f043f005f043e005f043char1"/>
                <w:sz w:val="28"/>
                <w:szCs w:val="28"/>
              </w:rPr>
              <w:t>Исследование особенностей духовно-нравственного развития, воспитания и социализации младших школьников с ЗПР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CD3FED" w:rsidRPr="00014085" w:rsidTr="00CD3FED">
        <w:tc>
          <w:tcPr>
            <w:tcW w:w="9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014085">
              <w:rPr>
                <w:rFonts w:ascii="Times New Roman" w:hAnsi="Times New Roman" w:cs="Times New Roman"/>
                <w:b/>
                <w:sz w:val="28"/>
                <w:szCs w:val="28"/>
              </w:rPr>
              <w:t>Блок 2.</w:t>
            </w:r>
          </w:p>
        </w:tc>
        <w:tc>
          <w:tcPr>
            <w:tcW w:w="8505"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hAnsi="Times New Roman" w:cs="Times New Roman"/>
                <w:sz w:val="28"/>
                <w:szCs w:val="28"/>
              </w:rPr>
              <w:t>Исследование</w:t>
            </w:r>
            <w:r w:rsidRPr="00014085">
              <w:rPr>
                <w:rFonts w:ascii="Times New Roman" w:hAnsi="Times New Roman" w:cs="Times New Roman"/>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с ЗПР.</w:t>
            </w:r>
          </w:p>
        </w:tc>
      </w:tr>
      <w:tr w:rsidR="00CD3FED" w:rsidRPr="00014085" w:rsidTr="00CD3FED">
        <w:tc>
          <w:tcPr>
            <w:tcW w:w="959"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014085">
              <w:rPr>
                <w:rFonts w:ascii="Times New Roman" w:hAnsi="Times New Roman" w:cs="Times New Roman"/>
                <w:b/>
                <w:sz w:val="28"/>
                <w:szCs w:val="28"/>
              </w:rPr>
              <w:t>Блок 3.</w:t>
            </w:r>
          </w:p>
        </w:tc>
        <w:tc>
          <w:tcPr>
            <w:tcW w:w="8505" w:type="dxa"/>
            <w:tcBorders>
              <w:top w:val="single" w:sz="4" w:space="0" w:color="auto"/>
              <w:left w:val="single" w:sz="4" w:space="0" w:color="auto"/>
              <w:bottom w:val="single" w:sz="4" w:space="0" w:color="auto"/>
              <w:right w:val="single" w:sz="4" w:space="0" w:color="auto"/>
            </w:tcBorders>
          </w:tcPr>
          <w:p w:rsidR="00CD3FED" w:rsidRPr="00014085" w:rsidRDefault="00CD3FED" w:rsidP="00014085">
            <w:pPr>
              <w:spacing w:after="0" w:line="240" w:lineRule="auto"/>
              <w:ind w:firstLine="709"/>
              <w:jc w:val="both"/>
              <w:rPr>
                <w:rFonts w:ascii="Times New Roman" w:eastAsia="@Arial Unicode MS" w:hAnsi="Times New Roman" w:cs="Times New Roman"/>
                <w:sz w:val="28"/>
                <w:szCs w:val="28"/>
              </w:rPr>
            </w:pPr>
            <w:r w:rsidRPr="00014085">
              <w:rPr>
                <w:rFonts w:ascii="Times New Roman" w:hAnsi="Times New Roman" w:cs="Times New Roman"/>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с ЗПР (повышения педагогической культуры и ознакомление родителей (законных представителей)</w:t>
            </w:r>
            <w:r w:rsidRPr="00014085">
              <w:rPr>
                <w:rStyle w:val="Zag11"/>
                <w:rFonts w:ascii="Times New Roman" w:eastAsia="@Arial Unicode MS" w:hAnsi="Times New Roman" w:cs="Times New Roman"/>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CD3FED" w:rsidRPr="00014085" w:rsidRDefault="00CD3FED" w:rsidP="00014085">
      <w:pPr>
        <w:spacing w:after="0" w:line="240" w:lineRule="auto"/>
        <w:ind w:firstLine="709"/>
        <w:jc w:val="both"/>
        <w:rPr>
          <w:rFonts w:ascii="Times New Roman" w:eastAsia="Times New Roman" w:hAnsi="Times New Roman" w:cs="Times New Roman"/>
          <w:sz w:val="28"/>
          <w:szCs w:val="28"/>
        </w:rPr>
      </w:pPr>
    </w:p>
    <w:p w:rsidR="00CD3FED" w:rsidRPr="00014085" w:rsidRDefault="00CD3FED" w:rsidP="00014085">
      <w:pPr>
        <w:spacing w:after="0" w:line="240" w:lineRule="auto"/>
        <w:ind w:firstLine="709"/>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Данные, полученные по каждому из трех направлений мониторинга, рассматриваются в качестве</w:t>
      </w:r>
      <w:r w:rsidRPr="00014085">
        <w:rPr>
          <w:rFonts w:ascii="Times New Roman" w:hAnsi="Times New Roman" w:cs="Times New Roman"/>
          <w:b/>
          <w:sz w:val="28"/>
          <w:szCs w:val="28"/>
        </w:rPr>
        <w:t xml:space="preserve"> основных показателей </w:t>
      </w:r>
      <w:r w:rsidRPr="00014085">
        <w:rPr>
          <w:rFonts w:ascii="Times New Roman" w:hAnsi="Times New Roman" w:cs="Times New Roman"/>
          <w:sz w:val="28"/>
          <w:szCs w:val="28"/>
        </w:rPr>
        <w:t>исследования целостного процесса духовно-нравственного развития, воспитания и социализации младших школьников с ЗПР  в образовательной организации.</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В рамках мониторинга предполагается проведение психолого-педагогического исследования и внедрение в педагогическую практику </w:t>
      </w:r>
      <w:r w:rsidRPr="00014085">
        <w:rPr>
          <w:rFonts w:ascii="Times New Roman" w:hAnsi="Times New Roman" w:cs="Times New Roman"/>
          <w:sz w:val="28"/>
          <w:szCs w:val="28"/>
        </w:rPr>
        <w:lastRenderedPageBreak/>
        <w:t>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 С ЗПР</w:t>
      </w:r>
    </w:p>
    <w:p w:rsidR="00CD3FED" w:rsidRPr="00014085" w:rsidRDefault="00CD3FED" w:rsidP="00014085">
      <w:pPr>
        <w:pStyle w:val="-12"/>
        <w:spacing w:after="0"/>
        <w:ind w:left="0" w:firstLine="709"/>
        <w:jc w:val="both"/>
        <w:rPr>
          <w:rFonts w:ascii="Times New Roman" w:hAnsi="Times New Roman"/>
          <w:i/>
          <w:sz w:val="28"/>
          <w:szCs w:val="28"/>
        </w:rPr>
      </w:pPr>
      <w:r w:rsidRPr="00014085">
        <w:rPr>
          <w:rFonts w:ascii="Times New Roman" w:hAnsi="Times New Roman"/>
          <w:b/>
          <w:sz w:val="28"/>
          <w:szCs w:val="28"/>
        </w:rPr>
        <w:t>Методологический инструментарий</w:t>
      </w:r>
      <w:r w:rsidRPr="00014085">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014085">
        <w:rPr>
          <w:rFonts w:ascii="Times New Roman" w:hAnsi="Times New Roman"/>
          <w:bCs/>
          <w:sz w:val="28"/>
          <w:szCs w:val="28"/>
        </w:rPr>
        <w:t xml:space="preserve">опрос (анкетирование, интервью, беседа), </w:t>
      </w:r>
      <w:r w:rsidRPr="00014085">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014085">
        <w:rPr>
          <w:rFonts w:ascii="Times New Roman" w:hAnsi="Times New Roman"/>
          <w:i/>
          <w:sz w:val="28"/>
          <w:szCs w:val="28"/>
        </w:rPr>
        <w:t xml:space="preserve"> </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Основной</w:t>
      </w:r>
      <w:r w:rsidRPr="00014085">
        <w:rPr>
          <w:rFonts w:ascii="Times New Roman" w:hAnsi="Times New Roman" w:cs="Times New Roman"/>
          <w:b/>
          <w:sz w:val="28"/>
          <w:szCs w:val="28"/>
        </w:rPr>
        <w:t xml:space="preserve"> целью исследования</w:t>
      </w:r>
      <w:r w:rsidRPr="00014085">
        <w:rPr>
          <w:rFonts w:ascii="Times New Roman" w:hAnsi="Times New Roman" w:cs="Times New Roman"/>
          <w:sz w:val="28"/>
          <w:szCs w:val="28"/>
        </w:rPr>
        <w:t xml:space="preserve"> является изучение динамики развития и воспитания обучающихся с ЗПР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 В рамках исследования следует выделить три этапа:</w:t>
      </w:r>
    </w:p>
    <w:p w:rsidR="00CD3FED" w:rsidRPr="00014085" w:rsidRDefault="00CD3FED"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b/>
          <w:sz w:val="28"/>
          <w:szCs w:val="28"/>
        </w:rPr>
        <w:t>Этап 1.</w:t>
      </w:r>
      <w:r w:rsidRPr="00014085">
        <w:rPr>
          <w:rFonts w:ascii="Times New Roman" w:hAnsi="Times New Roman" w:cs="Times New Roman"/>
          <w:sz w:val="28"/>
          <w:szCs w:val="28"/>
        </w:rPr>
        <w:t xml:space="preserve"> Контрольный этап исследования (начало учебного года)</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 ЗПР; составление годового плана воспитательной работы.</w:t>
      </w:r>
    </w:p>
    <w:p w:rsidR="00CD3FED" w:rsidRPr="00014085" w:rsidRDefault="00CD3FED"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b/>
          <w:sz w:val="28"/>
          <w:szCs w:val="28"/>
        </w:rPr>
        <w:t>Этап 2.</w:t>
      </w:r>
      <w:r w:rsidRPr="00014085">
        <w:rPr>
          <w:rFonts w:ascii="Times New Roman" w:hAnsi="Times New Roman" w:cs="Times New Roman"/>
          <w:sz w:val="28"/>
          <w:szCs w:val="28"/>
        </w:rPr>
        <w:t xml:space="preserve"> Формирующий этап исследования (в течении всего учебного года)</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предполагает реализацию образовательной организацией основных направлений программы воспитания и социализации обучающихся с ЗПР ; выполнение и корректировка плана воспитательной работы.</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sz w:val="28"/>
          <w:szCs w:val="28"/>
        </w:rPr>
        <w:t>Этап 3.</w:t>
      </w:r>
      <w:r w:rsidRPr="00014085">
        <w:rPr>
          <w:rFonts w:ascii="Times New Roman" w:hAnsi="Times New Roman" w:cs="Times New Roman"/>
          <w:sz w:val="28"/>
          <w:szCs w:val="28"/>
        </w:rPr>
        <w:t xml:space="preserve"> Интерпретационный этап исследования (окончание учебного года)</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с ЗПР . Заключительный этап предполагает </w:t>
      </w:r>
      <w:r w:rsidRPr="00014085">
        <w:rPr>
          <w:rFonts w:ascii="Times New Roman" w:hAnsi="Times New Roman" w:cs="Times New Roman"/>
          <w:b/>
          <w:sz w:val="28"/>
          <w:szCs w:val="28"/>
        </w:rPr>
        <w:t>исследование динамики</w:t>
      </w:r>
      <w:r w:rsidRPr="00014085">
        <w:rPr>
          <w:rFonts w:ascii="Times New Roman" w:hAnsi="Times New Roman" w:cs="Times New Roman"/>
          <w:sz w:val="28"/>
          <w:szCs w:val="28"/>
        </w:rPr>
        <w:t xml:space="preserve"> развития младших школьников с ЗПР и анализ выполнения годового плана воспитательной работы.</w:t>
      </w: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sz w:val="28"/>
          <w:szCs w:val="28"/>
        </w:rPr>
        <w:t>Комплексная оценка эффективности реализуемой образовательной организацией воспитательной программы</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осуществляется в соответствии с динамикой</w:t>
      </w:r>
      <w:r w:rsidRPr="00014085">
        <w:rPr>
          <w:rFonts w:ascii="Times New Roman" w:hAnsi="Times New Roman" w:cs="Times New Roman"/>
          <w:b/>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с ЗПР</w:t>
      </w:r>
    </w:p>
    <w:p w:rsidR="00CD3FED" w:rsidRPr="00014085" w:rsidRDefault="00CD3FED" w:rsidP="00014085">
      <w:pPr>
        <w:pStyle w:val="dash041e005f0431005f044b005f0447005f043d005f044b005f0439"/>
        <w:ind w:firstLine="709"/>
        <w:jc w:val="both"/>
        <w:rPr>
          <w:sz w:val="28"/>
          <w:szCs w:val="28"/>
        </w:rPr>
      </w:pPr>
      <w:r w:rsidRPr="00014085">
        <w:rPr>
          <w:b/>
          <w:sz w:val="28"/>
          <w:szCs w:val="28"/>
        </w:rPr>
        <w:t>Блок 1.</w:t>
      </w:r>
      <w:r w:rsidRPr="00014085">
        <w:rPr>
          <w:sz w:val="28"/>
          <w:szCs w:val="28"/>
        </w:rPr>
        <w:t xml:space="preserve"> Исследование динамики развития обучающихся с ЗПР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D3FED" w:rsidRPr="00014085" w:rsidRDefault="00CD3FED"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b/>
          <w:sz w:val="28"/>
          <w:szCs w:val="28"/>
        </w:rPr>
        <w:t>Блок 2.</w:t>
      </w:r>
      <w:r w:rsidRPr="00014085">
        <w:rPr>
          <w:rFonts w:ascii="Times New Roman" w:hAnsi="Times New Roman" w:cs="Times New Roman"/>
          <w:sz w:val="28"/>
          <w:szCs w:val="28"/>
        </w:rPr>
        <w:t xml:space="preserve"> Анализ изменений (динамика показателей)</w:t>
      </w:r>
      <w:r w:rsidRPr="00014085">
        <w:rPr>
          <w:rFonts w:ascii="Times New Roman" w:hAnsi="Times New Roman" w:cs="Times New Roman"/>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kern w:val="0"/>
          <w:sz w:val="28"/>
          <w:szCs w:val="28"/>
        </w:rPr>
      </w:pPr>
      <w:r w:rsidRPr="00014085">
        <w:rPr>
          <w:rFonts w:ascii="Times New Roman" w:hAnsi="Times New Roman" w:cs="Times New Roman"/>
          <w:sz w:val="28"/>
          <w:szCs w:val="28"/>
        </w:rPr>
        <w:t xml:space="preserve">Условия для профессионального творчества педагогов (психологический климат в коллективе (общая эмоциональная </w:t>
      </w:r>
      <w:r w:rsidRPr="00014085">
        <w:rPr>
          <w:rFonts w:ascii="Times New Roman" w:hAnsi="Times New Roman" w:cs="Times New Roman"/>
          <w:sz w:val="28"/>
          <w:szCs w:val="28"/>
        </w:rPr>
        <w:lastRenderedPageBreak/>
        <w:t>удовлетворенность); возможности для повышение психолого-педагогической культуры и развития профессиональных навыков).</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с ЗПР в образовательной организации).</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Расширение образовательных и развивающих возможностей для обучающихся с ЗПР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D3FED" w:rsidRPr="00014085" w:rsidRDefault="00CD3FED"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b/>
          <w:sz w:val="28"/>
          <w:szCs w:val="28"/>
        </w:rPr>
        <w:t>Блок 3.</w:t>
      </w:r>
      <w:r w:rsidRPr="00014085">
        <w:rPr>
          <w:rFonts w:ascii="Times New Roman" w:hAnsi="Times New Roman" w:cs="Times New Roman"/>
          <w:sz w:val="28"/>
          <w:szCs w:val="28"/>
        </w:rPr>
        <w:t xml:space="preserve"> Характер изменения (динамика показателей) сотрудничества образовательной организации с семьями младших школьников с ЗПР в рамках реализации программы воспитания и социализации обучающихся</w:t>
      </w:r>
      <w:r w:rsidRPr="00014085">
        <w:rPr>
          <w:rFonts w:ascii="Times New Roman" w:hAnsi="Times New Roman" w:cs="Times New Roman"/>
          <w:kern w:val="2"/>
          <w:sz w:val="28"/>
          <w:szCs w:val="28"/>
        </w:rPr>
        <w:t xml:space="preserve">  с ЗПР исследуется по следующим направлениям:</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kern w:val="0"/>
          <w:sz w:val="28"/>
          <w:szCs w:val="28"/>
        </w:rPr>
      </w:pPr>
      <w:r w:rsidRPr="00014085">
        <w:rPr>
          <w:rFonts w:ascii="Times New Roman" w:hAnsi="Times New Roman" w:cs="Times New Roman"/>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D3FED" w:rsidRPr="00014085"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 с ЗПР (педагогические консультации; информирование о работе психологической службы).</w:t>
      </w:r>
    </w:p>
    <w:p w:rsidR="00CD3FED" w:rsidRPr="00014085" w:rsidRDefault="00CD3FED" w:rsidP="00014085">
      <w:pPr>
        <w:widowControl w:val="0"/>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sz w:val="28"/>
          <w:szCs w:val="28"/>
        </w:rPr>
      </w:pPr>
      <w:r w:rsidRPr="00014085">
        <w:rPr>
          <w:rFonts w:ascii="Times New Roman" w:hAnsi="Times New Roman" w:cs="Times New Roman"/>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D3FED" w:rsidRPr="00014085" w:rsidRDefault="00CD3FED" w:rsidP="00014085">
      <w:pPr>
        <w:pStyle w:val="dash041e005f0431005f044b005f0447005f043d005f044b005f0439"/>
        <w:widowControl w:val="0"/>
        <w:numPr>
          <w:ilvl w:val="0"/>
          <w:numId w:val="43"/>
        </w:numPr>
        <w:ind w:left="0" w:firstLine="709"/>
        <w:jc w:val="both"/>
        <w:rPr>
          <w:sz w:val="28"/>
          <w:szCs w:val="28"/>
        </w:rPr>
      </w:pPr>
      <w:r w:rsidRPr="00014085">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b/>
          <w:sz w:val="28"/>
          <w:szCs w:val="28"/>
        </w:rPr>
        <w:t>Критерии, по которым изучается динамика процесса</w:t>
      </w:r>
    </w:p>
    <w:p w:rsidR="00CD3FED" w:rsidRPr="00014085" w:rsidRDefault="00CD3FED" w:rsidP="00014085">
      <w:pPr>
        <w:spacing w:after="0" w:line="240" w:lineRule="auto"/>
        <w:ind w:firstLine="709"/>
        <w:jc w:val="both"/>
        <w:rPr>
          <w:rFonts w:ascii="Times New Roman" w:hAnsi="Times New Roman" w:cs="Times New Roman"/>
          <w:b/>
          <w:sz w:val="28"/>
          <w:szCs w:val="28"/>
        </w:rPr>
      </w:pPr>
      <w:r w:rsidRPr="00014085">
        <w:rPr>
          <w:rFonts w:ascii="Times New Roman" w:hAnsi="Times New Roman" w:cs="Times New Roman"/>
          <w:b/>
          <w:sz w:val="28"/>
          <w:szCs w:val="28"/>
        </w:rPr>
        <w:t>воспитания и социализации обучающихся с ЗПР</w:t>
      </w:r>
    </w:p>
    <w:p w:rsidR="00CD3FED" w:rsidRPr="00014085" w:rsidRDefault="00CD3FED" w:rsidP="00014085">
      <w:pPr>
        <w:pStyle w:val="af0"/>
        <w:spacing w:line="240" w:lineRule="auto"/>
        <w:ind w:left="709" w:hanging="709"/>
        <w:rPr>
          <w:rFonts w:ascii="Times New Roman" w:hAnsi="Times New Roman"/>
          <w:b/>
          <w:sz w:val="28"/>
          <w:szCs w:val="28"/>
        </w:rPr>
      </w:pPr>
      <w:r w:rsidRPr="00014085">
        <w:rPr>
          <w:rFonts w:ascii="Times New Roman" w:hAnsi="Times New Roman"/>
          <w:b/>
          <w:sz w:val="28"/>
          <w:szCs w:val="28"/>
        </w:rPr>
        <w:t xml:space="preserve"> </w:t>
      </w:r>
      <w:r w:rsidRPr="00014085">
        <w:rPr>
          <w:rFonts w:ascii="Times New Roman" w:hAnsi="Times New Roman"/>
          <w:sz w:val="28"/>
          <w:szCs w:val="28"/>
        </w:rPr>
        <w:t xml:space="preserve"> </w:t>
      </w:r>
      <w:r w:rsidRPr="00014085">
        <w:rPr>
          <w:rFonts w:ascii="Times New Roman" w:hAnsi="Times New Roman"/>
          <w:b/>
          <w:sz w:val="28"/>
          <w:szCs w:val="28"/>
        </w:rPr>
        <w:t>МБОУ СОШ № 5</w:t>
      </w:r>
      <w:r w:rsidR="00014085" w:rsidRPr="00014085">
        <w:rPr>
          <w:rFonts w:ascii="Times New Roman" w:hAnsi="Times New Roman"/>
          <w:sz w:val="28"/>
          <w:szCs w:val="28"/>
        </w:rPr>
        <w:t xml:space="preserve"> </w:t>
      </w:r>
      <w:r w:rsidR="00014085" w:rsidRPr="00014085">
        <w:rPr>
          <w:rFonts w:ascii="Times New Roman" w:hAnsi="Times New Roman"/>
          <w:b/>
          <w:sz w:val="28"/>
          <w:szCs w:val="28"/>
        </w:rPr>
        <w:t>имени Лейтенанта Мурадяна</w:t>
      </w:r>
      <w:r w:rsidR="00014085">
        <w:rPr>
          <w:rFonts w:ascii="Times New Roman" w:hAnsi="Times New Roman"/>
          <w:b/>
          <w:sz w:val="28"/>
          <w:szCs w:val="28"/>
        </w:rPr>
        <w:t xml:space="preserve"> </w:t>
      </w:r>
      <w:r w:rsidRPr="00014085">
        <w:rPr>
          <w:rFonts w:ascii="Times New Roman" w:hAnsi="Times New Roman"/>
          <w:b/>
          <w:sz w:val="28"/>
          <w:szCs w:val="28"/>
        </w:rPr>
        <w:t>:</w:t>
      </w:r>
    </w:p>
    <w:tbl>
      <w:tblPr>
        <w:tblW w:w="0" w:type="auto"/>
        <w:tblLook w:val="04A0"/>
      </w:tblPr>
      <w:tblGrid>
        <w:gridCol w:w="2088"/>
        <w:gridCol w:w="7620"/>
      </w:tblGrid>
      <w:tr w:rsidR="00CD3FED" w:rsidRPr="00014085"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Положительная динамика</w:t>
            </w:r>
          </w:p>
        </w:tc>
        <w:tc>
          <w:tcPr>
            <w:tcW w:w="762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 xml:space="preserve">увеличение положительных значений выделенных показателей </w:t>
            </w:r>
            <w:r w:rsidRPr="00014085">
              <w:rPr>
                <w:rStyle w:val="dash041e005f0431005f044b005f0447005f043d005f044b005f0439005f005fchar1char1"/>
                <w:rFonts w:ascii="Times New Roman" w:hAnsi="Times New Roman" w:cs="Times New Roman"/>
                <w:sz w:val="28"/>
                <w:szCs w:val="28"/>
              </w:rPr>
              <w:t>воспитания и социализации обучающихся с ЗПР  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014085"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Инертность положительной динамики</w:t>
            </w:r>
          </w:p>
        </w:tc>
        <w:tc>
          <w:tcPr>
            <w:tcW w:w="762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tabs>
                <w:tab w:val="left" w:pos="993"/>
              </w:tabs>
              <w:autoSpaceDN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отсутствие характеристик положительной динамики и возможное увеличение отрицательных значений показателей воспитания и социализации обучающихся с ЗПР  </w:t>
            </w:r>
            <w:r w:rsidRPr="00014085">
              <w:rPr>
                <w:rStyle w:val="dash041e005f0431005f044b005f0447005f043d005f044b005f0439005f005fchar1char1"/>
                <w:rFonts w:ascii="Times New Roman" w:hAnsi="Times New Roman" w:cs="Times New Roman"/>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014085"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 xml:space="preserve">Устойчивость </w:t>
            </w:r>
          </w:p>
        </w:tc>
        <w:tc>
          <w:tcPr>
            <w:tcW w:w="7620"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sz w:val="28"/>
                <w:szCs w:val="28"/>
              </w:rPr>
              <w:t>(стабильность) исследуемых показателей духовно-нравственного развития, воспитания и социализации обучающихся</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с ЗПР</w:t>
            </w:r>
            <w:r w:rsidRPr="00014085">
              <w:rPr>
                <w:rFonts w:ascii="Times New Roman" w:hAnsi="Times New Roman" w:cs="Times New Roman"/>
                <w:i/>
                <w:sz w:val="28"/>
                <w:szCs w:val="28"/>
              </w:rPr>
              <w:t xml:space="preserve"> </w:t>
            </w:r>
            <w:r w:rsidRPr="00014085">
              <w:rPr>
                <w:rStyle w:val="dash041e005f0431005f044b005f0447005f043d005f044b005f0439005f005fchar1char1"/>
                <w:rFonts w:ascii="Times New Roman" w:hAnsi="Times New Roman" w:cs="Times New Roman"/>
                <w:sz w:val="28"/>
                <w:szCs w:val="28"/>
              </w:rPr>
              <w:t>на интерпретационном и контрольном этапах исследования.</w:t>
            </w:r>
          </w:p>
        </w:tc>
      </w:tr>
    </w:tbl>
    <w:p w:rsidR="00CD3FED" w:rsidRPr="00014085" w:rsidRDefault="00CD3FED" w:rsidP="00014085">
      <w:pPr>
        <w:tabs>
          <w:tab w:val="left" w:pos="993"/>
        </w:tabs>
        <w:spacing w:after="0" w:line="240" w:lineRule="auto"/>
        <w:jc w:val="both"/>
        <w:rPr>
          <w:rFonts w:ascii="Times New Roman" w:hAnsi="Times New Roman" w:cs="Times New Roman"/>
          <w:sz w:val="28"/>
          <w:szCs w:val="28"/>
        </w:rPr>
      </w:pPr>
      <w:r w:rsidRPr="00014085">
        <w:rPr>
          <w:rFonts w:ascii="Times New Roman" w:hAnsi="Times New Roman" w:cs="Times New Roman"/>
          <w:color w:val="00B050"/>
          <w:sz w:val="28"/>
          <w:szCs w:val="28"/>
        </w:rPr>
        <w:tab/>
      </w:r>
      <w:r w:rsidRPr="00014085">
        <w:rPr>
          <w:rFonts w:ascii="Times New Roman" w:hAnsi="Times New Roman" w:cs="Times New Roman"/>
          <w:sz w:val="28"/>
          <w:szCs w:val="28"/>
        </w:rPr>
        <w:t xml:space="preserve">При условии соответствия содержания исследуемых </w:t>
      </w:r>
      <w:r w:rsidR="00014085">
        <w:rPr>
          <w:rFonts w:ascii="Times New Roman" w:hAnsi="Times New Roman" w:cs="Times New Roman"/>
          <w:sz w:val="28"/>
          <w:szCs w:val="28"/>
        </w:rPr>
        <w:t>показателей у обучающихся с ЗПР</w:t>
      </w:r>
      <w:r w:rsidRPr="00014085">
        <w:rPr>
          <w:rFonts w:ascii="Times New Roman" w:hAnsi="Times New Roman" w:cs="Times New Roman"/>
          <w:sz w:val="28"/>
          <w:szCs w:val="28"/>
        </w:rPr>
        <w:t>,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с ЗПР  и показателем эффективности реализации образовательной организацией программы воспитания и социализации обучающихся.</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На основе результатов исследования составляется</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характеристика класса и индивидуальная характеристика учащегося с ЗПР</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включающая три основных компонента: </w:t>
      </w:r>
    </w:p>
    <w:p w:rsidR="00CD3FED" w:rsidRPr="00014085"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014085">
        <w:rPr>
          <w:rFonts w:ascii="Times New Roman" w:hAnsi="Times New Roman" w:cs="Times New Roman"/>
          <w:sz w:val="28"/>
          <w:szCs w:val="28"/>
        </w:rPr>
        <w:t xml:space="preserve">характеристику достижений и положительных качеств обучающегося; </w:t>
      </w:r>
    </w:p>
    <w:p w:rsidR="00CD3FED" w:rsidRPr="00014085"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014085">
        <w:rPr>
          <w:rFonts w:ascii="Times New Roman" w:hAnsi="Times New Roman" w:cs="Times New Roman"/>
          <w:sz w:val="28"/>
          <w:szCs w:val="28"/>
        </w:rPr>
        <w:t xml:space="preserve">определение приоритетных задач и направлений индивидуального развития; </w:t>
      </w:r>
    </w:p>
    <w:p w:rsidR="00CD3FED" w:rsidRPr="00014085"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sz w:val="28"/>
          <w:szCs w:val="28"/>
        </w:rPr>
      </w:pPr>
      <w:r w:rsidRPr="00014085">
        <w:rPr>
          <w:rFonts w:ascii="Times New Roman" w:hAnsi="Times New Roman" w:cs="Times New Roman"/>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D3FED" w:rsidRPr="00014085" w:rsidRDefault="00CD3FED"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Полученные и зафиксированные результаты исследования могут быть включены в портфель достижений младших школьников с ЗПР.</w:t>
      </w:r>
    </w:p>
    <w:p w:rsidR="00CD3FED" w:rsidRPr="00014085" w:rsidRDefault="00CD3FED" w:rsidP="00014085">
      <w:pPr>
        <w:spacing w:after="0" w:line="240" w:lineRule="auto"/>
        <w:ind w:firstLine="709"/>
        <w:jc w:val="both"/>
        <w:rPr>
          <w:rFonts w:ascii="Times New Roman" w:hAnsi="Times New Roman" w:cs="Times New Roman"/>
          <w:color w:val="00B050"/>
          <w:sz w:val="28"/>
          <w:szCs w:val="28"/>
        </w:rPr>
      </w:pPr>
      <w:r w:rsidRPr="00014085">
        <w:rPr>
          <w:rFonts w:ascii="Times New Roman" w:hAnsi="Times New Roman" w:cs="Times New Roman"/>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w:t>
      </w:r>
      <w:r w:rsidRPr="00014085">
        <w:rPr>
          <w:rFonts w:ascii="Times New Roman" w:hAnsi="Times New Roman" w:cs="Times New Roman"/>
          <w:sz w:val="28"/>
          <w:szCs w:val="28"/>
        </w:rPr>
        <w:lastRenderedPageBreak/>
        <w:t>образования, в полном соответствии с требованиями ФГОС начального общего образования.</w:t>
      </w:r>
      <w:r w:rsidRPr="00014085">
        <w:rPr>
          <w:rFonts w:ascii="Times New Roman" w:hAnsi="Times New Roman" w:cs="Times New Roman"/>
          <w:color w:val="00B050"/>
          <w:sz w:val="28"/>
          <w:szCs w:val="28"/>
        </w:rPr>
        <w:t xml:space="preserve">. </w:t>
      </w:r>
    </w:p>
    <w:p w:rsidR="00CD3FED" w:rsidRPr="00014085" w:rsidRDefault="00CD3FED" w:rsidP="00014085">
      <w:pPr>
        <w:tabs>
          <w:tab w:val="left" w:pos="284"/>
        </w:tabs>
        <w:spacing w:after="0" w:line="240" w:lineRule="auto"/>
        <w:ind w:firstLine="709"/>
        <w:jc w:val="both"/>
        <w:rPr>
          <w:rStyle w:val="Zag11"/>
          <w:rFonts w:ascii="Times New Roman" w:eastAsia="@Arial Unicode MS" w:hAnsi="Times New Roman" w:cs="Times New Roman"/>
          <w:color w:val="auto"/>
        </w:rPr>
      </w:pPr>
      <w:r w:rsidRPr="00014085">
        <w:rPr>
          <w:rFonts w:ascii="Times New Roman" w:hAnsi="Times New Roman" w:cs="Times New Roman"/>
          <w:sz w:val="28"/>
          <w:szCs w:val="28"/>
        </w:rPr>
        <w:t xml:space="preserve">Для расширения возможностей реализации программы воспитания и социализации обучающихся с ЗПР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014085">
        <w:rPr>
          <w:rStyle w:val="Zag11"/>
          <w:rFonts w:ascii="Times New Roman" w:eastAsia="@Arial Unicode MS" w:hAnsi="Times New Roman" w:cs="Times New Roman"/>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14085" w:rsidRPr="00014085" w:rsidRDefault="00CD3FED" w:rsidP="00014085">
      <w:pPr>
        <w:pStyle w:val="af0"/>
        <w:spacing w:line="240" w:lineRule="auto"/>
        <w:ind w:left="709" w:hanging="709"/>
        <w:rPr>
          <w:rFonts w:ascii="Times New Roman" w:hAnsi="Times New Roman"/>
          <w:b/>
        </w:rPr>
      </w:pPr>
      <w:r w:rsidRPr="00014085">
        <w:rPr>
          <w:rFonts w:ascii="Times New Roman" w:hAnsi="Times New Roman"/>
          <w:b/>
          <w:sz w:val="28"/>
          <w:szCs w:val="28"/>
        </w:rPr>
        <w:t>Мониторинг социализации учащихся с ЗПР  МБОУ СОШ № 5</w:t>
      </w:r>
      <w:r w:rsidR="00014085">
        <w:rPr>
          <w:rFonts w:ascii="Times New Roman" w:hAnsi="Times New Roman"/>
          <w:b/>
          <w:sz w:val="28"/>
          <w:szCs w:val="28"/>
        </w:rPr>
        <w:t xml:space="preserve"> </w:t>
      </w:r>
      <w:r w:rsidR="00014085" w:rsidRPr="00014085">
        <w:rPr>
          <w:rFonts w:ascii="Times New Roman" w:hAnsi="Times New Roman"/>
          <w:b/>
          <w:sz w:val="28"/>
          <w:szCs w:val="28"/>
        </w:rPr>
        <w:t>имени Лейтенанта Мурадяна</w:t>
      </w:r>
    </w:p>
    <w:p w:rsidR="00CD3FED" w:rsidRPr="00014085" w:rsidRDefault="00CD3FED" w:rsidP="00014085">
      <w:pPr>
        <w:spacing w:after="0" w:line="240" w:lineRule="auto"/>
        <w:jc w:val="both"/>
        <w:rPr>
          <w:rFonts w:ascii="Times New Roman" w:eastAsia="Times New Roman" w:hAnsi="Times New Roman" w:cs="Times New Roman"/>
          <w:b/>
        </w:rPr>
      </w:pPr>
    </w:p>
    <w:tbl>
      <w:tblPr>
        <w:tblW w:w="0" w:type="auto"/>
        <w:tblLook w:val="04A0"/>
      </w:tblPr>
      <w:tblGrid>
        <w:gridCol w:w="2305"/>
        <w:gridCol w:w="7266"/>
      </w:tblGrid>
      <w:tr w:rsidR="00CD3FED" w:rsidRPr="00014085" w:rsidTr="00CD3FED">
        <w:tc>
          <w:tcPr>
            <w:tcW w:w="2305"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Внутренняя экспертиза</w:t>
            </w:r>
          </w:p>
        </w:tc>
        <w:tc>
          <w:tcPr>
            <w:tcW w:w="7266"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Внешняя экспертиза</w:t>
            </w:r>
          </w:p>
        </w:tc>
      </w:tr>
      <w:tr w:rsidR="00CD3FED" w:rsidRPr="00014085" w:rsidTr="00CD3FED">
        <w:tc>
          <w:tcPr>
            <w:tcW w:w="2305"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Индивидуальный мониторинг проводится самим учащимся)</w:t>
            </w:r>
          </w:p>
        </w:tc>
        <w:tc>
          <w:tcPr>
            <w:tcW w:w="7266"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это данные о социализации учащегося, обобщенные классным руководителем на основании материалов, представленных учителями, психологом, социальным педагогом, руководителями различных объединений, в которых занимается ребенок. Формой индивидуального мониторинга являются индивидуальные собеседования («рассеянное родительское собрание»).</w:t>
            </w:r>
          </w:p>
        </w:tc>
      </w:tr>
    </w:tbl>
    <w:p w:rsidR="00CD3FED" w:rsidRPr="00014085" w:rsidRDefault="00CD3FED" w:rsidP="00014085">
      <w:pPr>
        <w:spacing w:after="0" w:line="240" w:lineRule="auto"/>
        <w:ind w:firstLine="567"/>
        <w:jc w:val="both"/>
        <w:rPr>
          <w:rFonts w:ascii="Times New Roman" w:eastAsiaTheme="minorEastAsia" w:hAnsi="Times New Roman" w:cs="Times New Roman"/>
          <w:sz w:val="28"/>
          <w:szCs w:val="28"/>
        </w:rPr>
      </w:pPr>
      <w:r w:rsidRPr="00014085">
        <w:rPr>
          <w:rFonts w:ascii="Times New Roman" w:hAnsi="Times New Roman" w:cs="Times New Roman"/>
          <w:b/>
          <w:sz w:val="28"/>
          <w:szCs w:val="28"/>
        </w:rPr>
        <w:t>Социально-педагогические показатели</w:t>
      </w:r>
      <w:r w:rsidRPr="00014085">
        <w:rPr>
          <w:rFonts w:ascii="Times New Roman" w:hAnsi="Times New Roman" w:cs="Times New Roman"/>
          <w:sz w:val="28"/>
          <w:szCs w:val="28"/>
        </w:rPr>
        <w:t xml:space="preserve">, характеризующие уровень социальной активности младших школьников </w:t>
      </w:r>
      <w:r w:rsidR="00014085">
        <w:rPr>
          <w:rFonts w:ascii="Times New Roman" w:hAnsi="Times New Roman" w:cs="Times New Roman"/>
          <w:sz w:val="28"/>
          <w:szCs w:val="28"/>
        </w:rPr>
        <w:t>с</w:t>
      </w:r>
      <w:r w:rsidRPr="00014085">
        <w:rPr>
          <w:rFonts w:ascii="Times New Roman" w:hAnsi="Times New Roman" w:cs="Times New Roman"/>
          <w:sz w:val="28"/>
          <w:szCs w:val="28"/>
        </w:rPr>
        <w:t xml:space="preserve"> ЗПР  (исследования Турбиной Т.А. 2007 год).</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свободы осуществляемой деятельности.</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Уровень сознательности в поиске пространства приложения своих сил.</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возложения на себя социальной ответственности в процессе деятельности.</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включённости в социально-культурное творчество.</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целесообразности осуществляемого вида деятельности.</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социальной значимости и общественной полезности деятельности.</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Степень проявления инициативы.</w:t>
      </w:r>
    </w:p>
    <w:p w:rsidR="00CD3FED" w:rsidRPr="00014085" w:rsidRDefault="00CD3FED" w:rsidP="00014085">
      <w:pPr>
        <w:numPr>
          <w:ilvl w:val="0"/>
          <w:numId w:val="4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Мотивация деятельности, направленность на позитивные ценности.</w:t>
      </w:r>
    </w:p>
    <w:tbl>
      <w:tblPr>
        <w:tblpPr w:leftFromText="180" w:rightFromText="180" w:bottomFromText="200" w:vertAnchor="text" w:horzAnchor="margin" w:tblpY="14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412"/>
      </w:tblGrid>
      <w:tr w:rsidR="00CD3FED" w:rsidRPr="00014085"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Критерии эффективности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sz w:val="28"/>
                <w:szCs w:val="28"/>
              </w:rPr>
            </w:pPr>
            <w:r w:rsidRPr="00014085">
              <w:rPr>
                <w:rFonts w:ascii="Times New Roman" w:hAnsi="Times New Roman" w:cs="Times New Roman"/>
                <w:b/>
                <w:i/>
                <w:sz w:val="28"/>
                <w:szCs w:val="28"/>
              </w:rPr>
              <w:t>Диагностические средства</w:t>
            </w:r>
          </w:p>
        </w:tc>
      </w:tr>
      <w:tr w:rsidR="00CD3FED" w:rsidRPr="00014085" w:rsidTr="00CD3FED">
        <w:trPr>
          <w:trHeight w:val="842"/>
        </w:trPr>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 Сформиро-ванность лидер-ских качеств личности.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педагогическое наблюдение; </w:t>
            </w:r>
          </w:p>
          <w:p w:rsidR="00CD3FED" w:rsidRPr="00014085" w:rsidRDefault="00CD3FED" w:rsidP="00014085">
            <w:pPr>
              <w:spacing w:after="0" w:line="240" w:lineRule="auto"/>
              <w:ind w:left="360" w:hanging="326"/>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итоги школьного конкурса «Ученик года»;</w:t>
            </w:r>
          </w:p>
          <w:p w:rsidR="00CD3FED" w:rsidRPr="00014085" w:rsidRDefault="00CD3FED" w:rsidP="00014085">
            <w:pPr>
              <w:autoSpaceDN w:val="0"/>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портфолио школьника</w:t>
            </w:r>
          </w:p>
        </w:tc>
      </w:tr>
      <w:tr w:rsidR="00CD3FED" w:rsidRPr="00014085" w:rsidTr="00CD3FED">
        <w:trPr>
          <w:trHeight w:val="1691"/>
        </w:trPr>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2. Сформиро-ванность интеллектуального потенциала личности.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60"/>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 экспертная оценка; </w:t>
            </w:r>
          </w:p>
          <w:p w:rsidR="00CD3FED" w:rsidRPr="00014085" w:rsidRDefault="00CD3FED" w:rsidP="00014085">
            <w:pPr>
              <w:spacing w:after="0" w:line="240" w:lineRule="auto"/>
              <w:ind w:left="360" w:hanging="36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оценка степени психосоциальной зрелости по тестовой беседе;</w:t>
            </w:r>
          </w:p>
          <w:p w:rsidR="00CD3FED" w:rsidRPr="00014085" w:rsidRDefault="00CD3FED" w:rsidP="00014085">
            <w:pPr>
              <w:spacing w:after="0" w:line="240" w:lineRule="auto"/>
              <w:ind w:left="360" w:hanging="360"/>
              <w:jc w:val="both"/>
              <w:rPr>
                <w:rFonts w:ascii="Times New Roman" w:hAnsi="Times New Roman" w:cs="Times New Roman"/>
                <w:sz w:val="28"/>
                <w:szCs w:val="28"/>
              </w:rPr>
            </w:pPr>
            <w:r w:rsidRPr="00014085">
              <w:rPr>
                <w:rFonts w:ascii="Times New Roman" w:hAnsi="Times New Roman" w:cs="Times New Roman"/>
                <w:sz w:val="28"/>
                <w:szCs w:val="28"/>
              </w:rPr>
              <w:t>- исследование памяти, объема и концентрации внимания;</w:t>
            </w:r>
          </w:p>
          <w:p w:rsidR="00CD3FED" w:rsidRPr="00014085" w:rsidRDefault="00CD3FED" w:rsidP="00014085">
            <w:pPr>
              <w:spacing w:after="0" w:line="240" w:lineRule="auto"/>
              <w:ind w:left="360" w:hanging="360"/>
              <w:jc w:val="both"/>
              <w:rPr>
                <w:rFonts w:ascii="Times New Roman" w:hAnsi="Times New Roman" w:cs="Times New Roman"/>
                <w:sz w:val="28"/>
                <w:szCs w:val="28"/>
              </w:rPr>
            </w:pPr>
            <w:r w:rsidRPr="00014085">
              <w:rPr>
                <w:rFonts w:ascii="Times New Roman" w:hAnsi="Times New Roman" w:cs="Times New Roman"/>
                <w:sz w:val="28"/>
                <w:szCs w:val="28"/>
              </w:rPr>
              <w:t xml:space="preserve"> - статистический анализ текущей и итоговой успеваемости;</w:t>
            </w:r>
          </w:p>
          <w:p w:rsidR="00CD3FED" w:rsidRPr="00014085" w:rsidRDefault="00CD3FED" w:rsidP="00014085">
            <w:pPr>
              <w:spacing w:after="0" w:line="240" w:lineRule="auto"/>
              <w:ind w:left="360" w:hanging="360"/>
              <w:jc w:val="both"/>
              <w:rPr>
                <w:rFonts w:ascii="Times New Roman" w:hAnsi="Times New Roman" w:cs="Times New Roman"/>
                <w:sz w:val="28"/>
                <w:szCs w:val="28"/>
              </w:rPr>
            </w:pPr>
            <w:r w:rsidRPr="00014085">
              <w:rPr>
                <w:rFonts w:ascii="Times New Roman" w:hAnsi="Times New Roman" w:cs="Times New Roman"/>
                <w:sz w:val="28"/>
                <w:szCs w:val="28"/>
              </w:rPr>
              <w:t>- анкетирование учащихся («Мое учение», «Зачеты, «О стимулах»)</w:t>
            </w:r>
          </w:p>
          <w:p w:rsidR="00CD3FED" w:rsidRPr="00014085" w:rsidRDefault="00CD3FED" w:rsidP="00014085">
            <w:pPr>
              <w:autoSpaceDN w:val="0"/>
              <w:spacing w:after="0" w:line="240" w:lineRule="auto"/>
              <w:ind w:left="360" w:hanging="360"/>
              <w:jc w:val="both"/>
              <w:rPr>
                <w:rFonts w:ascii="Times New Roman" w:eastAsia="Times New Roman" w:hAnsi="Times New Roman" w:cs="Times New Roman"/>
                <w:sz w:val="28"/>
                <w:szCs w:val="28"/>
              </w:rPr>
            </w:pPr>
            <w:r w:rsidRPr="00014085">
              <w:rPr>
                <w:rFonts w:ascii="Times New Roman" w:hAnsi="Times New Roman" w:cs="Times New Roman"/>
                <w:sz w:val="28"/>
                <w:szCs w:val="28"/>
              </w:rPr>
              <w:t>- портфолио школьника</w:t>
            </w:r>
          </w:p>
        </w:tc>
      </w:tr>
      <w:tr w:rsidR="00CD3FED" w:rsidRPr="00014085" w:rsidTr="00CD3FED">
        <w:trPr>
          <w:trHeight w:val="1687"/>
        </w:trPr>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 Нравственная воспитанность учащихся.</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60"/>
              <w:jc w:val="both"/>
              <w:rPr>
                <w:rFonts w:ascii="Times New Roman" w:eastAsia="Times New Roman" w:hAnsi="Times New Roman" w:cs="Times New Roman"/>
                <w:sz w:val="28"/>
                <w:szCs w:val="28"/>
              </w:rPr>
            </w:pPr>
            <w:r w:rsidRPr="00014085">
              <w:rPr>
                <w:rFonts w:ascii="Times New Roman" w:hAnsi="Times New Roman" w:cs="Times New Roman"/>
                <w:sz w:val="28"/>
                <w:szCs w:val="28"/>
              </w:rPr>
              <w:t>- анкета самооценки;</w:t>
            </w:r>
          </w:p>
          <w:p w:rsidR="00CD3FED" w:rsidRPr="00014085" w:rsidRDefault="00CD3FED" w:rsidP="00014085">
            <w:pPr>
              <w:spacing w:after="0" w:line="240" w:lineRule="auto"/>
              <w:ind w:left="360" w:hanging="36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педагогическое наблюдение;</w:t>
            </w:r>
          </w:p>
          <w:p w:rsidR="00CD3FED" w:rsidRPr="00014085" w:rsidRDefault="00CD3FED" w:rsidP="00014085">
            <w:pPr>
              <w:spacing w:after="0" w:line="240" w:lineRule="auto"/>
              <w:ind w:left="360" w:hanging="360"/>
              <w:jc w:val="both"/>
              <w:rPr>
                <w:rFonts w:ascii="Times New Roman" w:hAnsi="Times New Roman" w:cs="Times New Roman"/>
                <w:sz w:val="28"/>
                <w:szCs w:val="28"/>
              </w:rPr>
            </w:pPr>
            <w:r w:rsidRPr="00014085">
              <w:rPr>
                <w:rFonts w:ascii="Times New Roman" w:hAnsi="Times New Roman" w:cs="Times New Roman"/>
                <w:sz w:val="28"/>
                <w:szCs w:val="28"/>
              </w:rPr>
              <w:t>- уровень воспитанности (субъективная оценка);</w:t>
            </w:r>
          </w:p>
          <w:p w:rsidR="00CD3FED" w:rsidRPr="00014085" w:rsidRDefault="00CD3FED" w:rsidP="00014085">
            <w:pPr>
              <w:spacing w:after="0" w:line="240" w:lineRule="auto"/>
              <w:ind w:left="360" w:hanging="360"/>
              <w:jc w:val="both"/>
              <w:rPr>
                <w:rFonts w:ascii="Times New Roman" w:hAnsi="Times New Roman" w:cs="Times New Roman"/>
                <w:sz w:val="28"/>
                <w:szCs w:val="28"/>
              </w:rPr>
            </w:pPr>
            <w:r w:rsidRPr="00014085">
              <w:rPr>
                <w:rFonts w:ascii="Times New Roman" w:hAnsi="Times New Roman" w:cs="Times New Roman"/>
                <w:sz w:val="28"/>
                <w:szCs w:val="28"/>
              </w:rPr>
              <w:t>- ситуация выбора;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анкета для родителей (по определению нравственной установки </w:t>
            </w:r>
          </w:p>
          <w:p w:rsidR="00CD3FED" w:rsidRPr="00014085" w:rsidRDefault="00CD3FED" w:rsidP="00014085">
            <w:pPr>
              <w:autoSpaceDN w:val="0"/>
              <w:spacing w:after="0" w:line="240" w:lineRule="auto"/>
              <w:ind w:left="360"/>
              <w:jc w:val="both"/>
              <w:rPr>
                <w:rFonts w:ascii="Times New Roman" w:eastAsia="Times New Roman" w:hAnsi="Times New Roman" w:cs="Times New Roman"/>
                <w:sz w:val="28"/>
                <w:szCs w:val="28"/>
              </w:rPr>
            </w:pPr>
            <w:r w:rsidRPr="00014085">
              <w:rPr>
                <w:rFonts w:ascii="Times New Roman" w:hAnsi="Times New Roman" w:cs="Times New Roman"/>
                <w:sz w:val="28"/>
                <w:szCs w:val="28"/>
              </w:rPr>
              <w:t>поведения школьника)</w:t>
            </w:r>
          </w:p>
        </w:tc>
      </w:tr>
      <w:tr w:rsidR="00CD3FED" w:rsidRPr="00014085" w:rsidTr="00CD3FED">
        <w:trPr>
          <w:trHeight w:val="1737"/>
        </w:trPr>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4. Развитость  физических качеств.</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тестирование уровня проявления основных физических качеств учащихся;</w:t>
            </w:r>
          </w:p>
          <w:p w:rsidR="00CD3FED" w:rsidRPr="00014085" w:rsidRDefault="00CD3FED" w:rsidP="00014085">
            <w:pPr>
              <w:spacing w:after="0" w:line="240" w:lineRule="auto"/>
              <w:ind w:left="360" w:hanging="326"/>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экспресс-оценка физического развития по эмпирическим </w:t>
            </w:r>
          </w:p>
          <w:p w:rsidR="00CD3FED" w:rsidRPr="00014085" w:rsidRDefault="00CD3FED" w:rsidP="00014085">
            <w:pPr>
              <w:spacing w:after="0" w:line="240" w:lineRule="auto"/>
              <w:ind w:left="360" w:hanging="326"/>
              <w:jc w:val="both"/>
              <w:rPr>
                <w:rFonts w:ascii="Times New Roman" w:hAnsi="Times New Roman" w:cs="Times New Roman"/>
                <w:sz w:val="28"/>
                <w:szCs w:val="28"/>
              </w:rPr>
            </w:pPr>
            <w:r w:rsidRPr="00014085">
              <w:rPr>
                <w:rFonts w:ascii="Times New Roman" w:hAnsi="Times New Roman" w:cs="Times New Roman"/>
                <w:sz w:val="28"/>
                <w:szCs w:val="28"/>
              </w:rPr>
              <w:t>ориентировочным формулам;</w:t>
            </w:r>
          </w:p>
          <w:p w:rsidR="00CD3FED" w:rsidRPr="00014085" w:rsidRDefault="00CD3FED" w:rsidP="00014085">
            <w:pPr>
              <w:spacing w:after="0" w:line="240" w:lineRule="auto"/>
              <w:ind w:left="360" w:hanging="326"/>
              <w:jc w:val="both"/>
              <w:rPr>
                <w:rFonts w:ascii="Times New Roman" w:hAnsi="Times New Roman" w:cs="Times New Roman"/>
                <w:sz w:val="28"/>
                <w:szCs w:val="28"/>
              </w:rPr>
            </w:pPr>
            <w:r w:rsidRPr="00014085">
              <w:rPr>
                <w:rFonts w:ascii="Times New Roman" w:hAnsi="Times New Roman" w:cs="Times New Roman"/>
                <w:sz w:val="28"/>
                <w:szCs w:val="28"/>
              </w:rPr>
              <w:t>- анкета «Как вы относитесь к своему здоровью»;</w:t>
            </w:r>
          </w:p>
          <w:p w:rsidR="00CD3FED" w:rsidRPr="00014085" w:rsidRDefault="00CD3FED" w:rsidP="00014085">
            <w:pPr>
              <w:autoSpaceDN w:val="0"/>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статистический медицинский анализ состояния здоровья детей</w:t>
            </w:r>
          </w:p>
        </w:tc>
      </w:tr>
      <w:tr w:rsidR="00CD3FED" w:rsidRPr="00014085" w:rsidTr="00CD3FED">
        <w:trPr>
          <w:trHeight w:val="1368"/>
        </w:trPr>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 Развитость креативных способностей ребенка.</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метод экспертной оценки педагогов и самооценки учащихся;</w:t>
            </w:r>
          </w:p>
          <w:p w:rsidR="00CD3FED" w:rsidRPr="00014085" w:rsidRDefault="00CD3FED" w:rsidP="00014085">
            <w:pPr>
              <w:spacing w:after="0" w:line="240" w:lineRule="auto"/>
              <w:ind w:left="360" w:hanging="326"/>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педагогическое наблюдение;</w:t>
            </w:r>
          </w:p>
          <w:p w:rsidR="00CD3FED" w:rsidRPr="00014085" w:rsidRDefault="00CD3FED" w:rsidP="00014085">
            <w:pPr>
              <w:spacing w:after="0" w:line="240" w:lineRule="auto"/>
              <w:ind w:left="360" w:hanging="326"/>
              <w:jc w:val="both"/>
              <w:rPr>
                <w:rFonts w:ascii="Times New Roman" w:hAnsi="Times New Roman" w:cs="Times New Roman"/>
                <w:sz w:val="28"/>
                <w:szCs w:val="28"/>
              </w:rPr>
            </w:pPr>
            <w:r w:rsidRPr="00014085">
              <w:rPr>
                <w:rFonts w:ascii="Times New Roman" w:hAnsi="Times New Roman" w:cs="Times New Roman"/>
                <w:sz w:val="28"/>
                <w:szCs w:val="28"/>
              </w:rPr>
              <w:t>- анкета «Творческий ли вы человек»;</w:t>
            </w:r>
          </w:p>
          <w:p w:rsidR="00CD3FED" w:rsidRPr="00014085" w:rsidRDefault="00CD3FED" w:rsidP="00014085">
            <w:pPr>
              <w:autoSpaceDN w:val="0"/>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портфолио школьника</w:t>
            </w:r>
          </w:p>
        </w:tc>
      </w:tr>
      <w:tr w:rsidR="00CD3FED" w:rsidRPr="00014085"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6. Удовлет-воренность уч-ся и педагогов жизнедеятельностью в школе.</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анкета «Психологический климат в коллективе»;</w:t>
            </w:r>
          </w:p>
          <w:p w:rsidR="00CD3FED" w:rsidRPr="00014085" w:rsidRDefault="00CD3FED" w:rsidP="00014085">
            <w:pPr>
              <w:spacing w:after="0" w:line="240" w:lineRule="auto"/>
              <w:ind w:hanging="326"/>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методика Андреева А.А. «Удовлетворенность школьной жизнью»;  анкетирование;</w:t>
            </w:r>
          </w:p>
          <w:p w:rsidR="00CD3FED" w:rsidRPr="00014085" w:rsidRDefault="00CD3FED" w:rsidP="00014085">
            <w:pPr>
              <w:autoSpaceDN w:val="0"/>
              <w:spacing w:after="0" w:line="240" w:lineRule="auto"/>
              <w:ind w:left="360" w:hanging="326"/>
              <w:jc w:val="both"/>
              <w:rPr>
                <w:rFonts w:ascii="Times New Roman" w:eastAsia="Times New Roman" w:hAnsi="Times New Roman" w:cs="Times New Roman"/>
                <w:sz w:val="28"/>
                <w:szCs w:val="28"/>
              </w:rPr>
            </w:pPr>
            <w:r w:rsidRPr="00014085">
              <w:rPr>
                <w:rFonts w:ascii="Times New Roman" w:hAnsi="Times New Roman" w:cs="Times New Roman"/>
                <w:sz w:val="28"/>
                <w:szCs w:val="28"/>
              </w:rPr>
              <w:t>- метод социометрических измерений (автор Дж.Морено)</w:t>
            </w:r>
          </w:p>
        </w:tc>
      </w:tr>
      <w:tr w:rsidR="00CD3FED" w:rsidRPr="00014085"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7. Репутация образовательного учреждения.</w:t>
            </w:r>
          </w:p>
        </w:tc>
        <w:tc>
          <w:tcPr>
            <w:tcW w:w="7412" w:type="dxa"/>
            <w:tcBorders>
              <w:top w:val="single" w:sz="4" w:space="0" w:color="auto"/>
              <w:left w:val="single" w:sz="4" w:space="0" w:color="auto"/>
              <w:bottom w:val="single" w:sz="4" w:space="0" w:color="auto"/>
              <w:right w:val="single" w:sz="4" w:space="0" w:color="auto"/>
            </w:tcBorders>
            <w:hideMark/>
          </w:tcPr>
          <w:p w:rsidR="00CD3FED" w:rsidRPr="00014085" w:rsidRDefault="00CD3FED" w:rsidP="00014085">
            <w:pPr>
              <w:spacing w:after="0" w:line="240" w:lineRule="auto"/>
              <w:ind w:left="360"/>
              <w:jc w:val="both"/>
              <w:rPr>
                <w:rFonts w:ascii="Times New Roman" w:eastAsia="Times New Roman" w:hAnsi="Times New Roman" w:cs="Times New Roman"/>
                <w:sz w:val="28"/>
                <w:szCs w:val="28"/>
              </w:rPr>
            </w:pPr>
            <w:r w:rsidRPr="00014085">
              <w:rPr>
                <w:rFonts w:ascii="Times New Roman" w:hAnsi="Times New Roman" w:cs="Times New Roman"/>
                <w:sz w:val="28"/>
                <w:szCs w:val="28"/>
              </w:rPr>
              <w:t>- анкета по оценке внеклассной воспитательной деятельности;</w:t>
            </w:r>
          </w:p>
          <w:p w:rsidR="00CD3FED" w:rsidRPr="00014085" w:rsidRDefault="00CD3FED" w:rsidP="00014085">
            <w:pPr>
              <w:autoSpaceDN w:val="0"/>
              <w:spacing w:after="0" w:line="240" w:lineRule="auto"/>
              <w:ind w:left="360"/>
              <w:jc w:val="both"/>
              <w:rPr>
                <w:rFonts w:ascii="Times New Roman" w:eastAsia="Times New Roman" w:hAnsi="Times New Roman" w:cs="Times New Roman"/>
                <w:sz w:val="28"/>
                <w:szCs w:val="28"/>
              </w:rPr>
            </w:pPr>
            <w:r w:rsidRPr="00014085">
              <w:rPr>
                <w:rFonts w:ascii="Times New Roman" w:hAnsi="Times New Roman" w:cs="Times New Roman"/>
                <w:sz w:val="28"/>
                <w:szCs w:val="28"/>
              </w:rPr>
              <w:t>- анализ результатов и эффективности УВП, сопоставление результатов функционирования воспитательной системы в течение ряда лет;</w:t>
            </w:r>
          </w:p>
        </w:tc>
      </w:tr>
    </w:tbl>
    <w:p w:rsidR="00CD3FED" w:rsidRPr="00014085" w:rsidRDefault="00CD3FED" w:rsidP="00014085">
      <w:pPr>
        <w:spacing w:after="0" w:line="240" w:lineRule="auto"/>
        <w:ind w:firstLine="567"/>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Измеряемые параметры социальной компетентности:</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Самостоятельность.</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t>Уверенность в себе.</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t>Ответственное отношение к своим обязанностям.</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lastRenderedPageBreak/>
        <w:t>Развитие коммуникативных навыков.</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t>Организованность.</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t>Интерес к социальной жизни, наличие увлечений, владение современными технологиями.</w:t>
      </w:r>
    </w:p>
    <w:p w:rsidR="00CD3FED" w:rsidRPr="00014085"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sz w:val="28"/>
          <w:szCs w:val="28"/>
        </w:rPr>
      </w:pPr>
      <w:r w:rsidRPr="00014085">
        <w:rPr>
          <w:rFonts w:ascii="Times New Roman" w:hAnsi="Times New Roman" w:cs="Times New Roman"/>
          <w:sz w:val="28"/>
          <w:szCs w:val="28"/>
        </w:rPr>
        <w:t>Самооценка.</w:t>
      </w:r>
    </w:p>
    <w:p w:rsidR="00CD3FED" w:rsidRPr="00014085" w:rsidRDefault="00CD3FED" w:rsidP="00014085">
      <w:pPr>
        <w:spacing w:after="0" w:line="240" w:lineRule="auto"/>
        <w:ind w:firstLine="567"/>
        <w:jc w:val="both"/>
        <w:rPr>
          <w:rFonts w:ascii="Times New Roman" w:hAnsi="Times New Roman" w:cs="Times New Roman"/>
          <w:sz w:val="28"/>
          <w:szCs w:val="28"/>
        </w:rPr>
      </w:pPr>
      <w:r w:rsidRPr="00014085">
        <w:rPr>
          <w:rFonts w:ascii="Times New Roman" w:hAnsi="Times New Roman" w:cs="Times New Roman"/>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степень участия обучающихся в акциях, организованных в школе, в городе общественными организациями и объединениями;</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динамика общественно-ценных инноваций, исходящих от обучающихся, их родителей и педагогов школы;</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мотивы общественной деятельности, основанные на сочетании осознания её общественной ценности и личностного смысла;</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сформированность организаторских и коммуникативных компетентностей;</w:t>
      </w:r>
    </w:p>
    <w:p w:rsidR="00CD3FED" w:rsidRPr="00014085" w:rsidRDefault="00CD3FED"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CD3FED" w:rsidRPr="00014085" w:rsidRDefault="00CD3FED" w:rsidP="00014085">
      <w:pPr>
        <w:spacing w:after="0" w:line="240" w:lineRule="auto"/>
        <w:jc w:val="both"/>
        <w:rPr>
          <w:rFonts w:ascii="Times New Roman" w:eastAsia="Times New Roman" w:hAnsi="Times New Roman" w:cs="Times New Roman"/>
          <w:b/>
          <w:i/>
          <w:sz w:val="28"/>
          <w:szCs w:val="28"/>
        </w:rPr>
      </w:pPr>
    </w:p>
    <w:p w:rsidR="00CD3FED" w:rsidRPr="00014085" w:rsidRDefault="00CD3FED" w:rsidP="008B628D">
      <w:pPr>
        <w:pStyle w:val="af0"/>
        <w:spacing w:line="240" w:lineRule="auto"/>
        <w:ind w:left="709" w:hanging="709"/>
        <w:rPr>
          <w:rFonts w:ascii="Times New Roman" w:eastAsiaTheme="minorEastAsia" w:hAnsi="Times New Roman"/>
          <w:b/>
          <w:i/>
          <w:sz w:val="28"/>
          <w:szCs w:val="28"/>
        </w:rPr>
      </w:pPr>
      <w:r w:rsidRPr="00014085">
        <w:rPr>
          <w:rFonts w:ascii="Times New Roman" w:hAnsi="Times New Roman"/>
          <w:b/>
          <w:i/>
          <w:sz w:val="28"/>
          <w:szCs w:val="28"/>
        </w:rPr>
        <w:t xml:space="preserve">Диагностика уровня воспитанности обучающихся  с ЗПР МБОУ СОШ № 5 </w:t>
      </w:r>
      <w:r w:rsidR="00014085" w:rsidRPr="00014085">
        <w:rPr>
          <w:rFonts w:ascii="Times New Roman" w:hAnsi="Times New Roman"/>
          <w:b/>
          <w:i/>
          <w:sz w:val="28"/>
          <w:szCs w:val="28"/>
        </w:rPr>
        <w:t>имени Лейтенанта Мурадяна</w:t>
      </w:r>
      <w:r w:rsidR="008B628D">
        <w:rPr>
          <w:rFonts w:ascii="Times New Roman" w:hAnsi="Times New Roman"/>
          <w:b/>
          <w:i/>
          <w:sz w:val="28"/>
          <w:szCs w:val="28"/>
        </w:rPr>
        <w:t xml:space="preserve"> </w:t>
      </w:r>
      <w:r w:rsidR="00014085" w:rsidRPr="00014085">
        <w:rPr>
          <w:rFonts w:ascii="Times New Roman" w:hAnsi="Times New Roman"/>
          <w:b/>
          <w:i/>
          <w:sz w:val="28"/>
          <w:szCs w:val="28"/>
        </w:rPr>
        <w:t xml:space="preserve"> </w:t>
      </w:r>
      <w:r w:rsidRPr="00014085">
        <w:rPr>
          <w:rFonts w:ascii="Times New Roman" w:hAnsi="Times New Roman"/>
          <w:b/>
          <w:i/>
          <w:sz w:val="28"/>
          <w:szCs w:val="28"/>
        </w:rPr>
        <w:t>(Приложение  9)</w:t>
      </w:r>
    </w:p>
    <w:p w:rsidR="007A2E9B" w:rsidRDefault="007A2E9B"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Default="008B628D" w:rsidP="00014085">
      <w:pPr>
        <w:spacing w:after="0" w:line="240" w:lineRule="auto"/>
        <w:jc w:val="both"/>
        <w:rPr>
          <w:rFonts w:ascii="Times New Roman" w:hAnsi="Times New Roman" w:cs="Times New Roman"/>
          <w:sz w:val="28"/>
          <w:szCs w:val="28"/>
        </w:rPr>
      </w:pPr>
    </w:p>
    <w:p w:rsidR="008B628D" w:rsidRPr="00014085" w:rsidRDefault="008B628D" w:rsidP="00014085">
      <w:pPr>
        <w:spacing w:after="0" w:line="240" w:lineRule="auto"/>
        <w:jc w:val="both"/>
        <w:rPr>
          <w:rFonts w:ascii="Times New Roman" w:hAnsi="Times New Roman" w:cs="Times New Roman"/>
          <w:sz w:val="28"/>
          <w:szCs w:val="28"/>
        </w:rPr>
      </w:pPr>
    </w:p>
    <w:p w:rsidR="001A4FBF" w:rsidRPr="00014085" w:rsidRDefault="008B628D" w:rsidP="00014085">
      <w:pPr>
        <w:pStyle w:val="a5"/>
        <w:numPr>
          <w:ilvl w:val="1"/>
          <w:numId w:val="48"/>
        </w:numPr>
        <w:shd w:val="clear" w:color="auto" w:fill="FFFFFF"/>
        <w:suppressAutoHyphens/>
        <w:autoSpaceDE/>
        <w:autoSpaceDN/>
        <w:adjustRightInd/>
        <w:spacing w:before="0" w:after="0" w:line="240" w:lineRule="auto"/>
        <w:ind w:right="6"/>
        <w:jc w:val="both"/>
        <w:rPr>
          <w:b/>
          <w:sz w:val="28"/>
          <w:szCs w:val="28"/>
        </w:rPr>
      </w:pPr>
      <w:r>
        <w:rPr>
          <w:b/>
          <w:sz w:val="28"/>
          <w:szCs w:val="28"/>
        </w:rPr>
        <w:t xml:space="preserve">. </w:t>
      </w:r>
      <w:r w:rsidR="001A4FBF" w:rsidRPr="00014085">
        <w:rPr>
          <w:b/>
          <w:sz w:val="28"/>
          <w:szCs w:val="28"/>
        </w:rPr>
        <w:t>Программа формирования экологической культуры, здорового и безопасного образа жизни обучающихся с ЗПР</w:t>
      </w:r>
    </w:p>
    <w:p w:rsidR="001A4FBF" w:rsidRPr="00014085" w:rsidRDefault="001A4FBF" w:rsidP="00014085">
      <w:pPr>
        <w:pStyle w:val="a5"/>
        <w:shd w:val="clear" w:color="auto" w:fill="FFFFFF"/>
        <w:spacing w:before="0" w:after="0" w:line="240" w:lineRule="auto"/>
        <w:ind w:left="540" w:right="6"/>
        <w:jc w:val="both"/>
        <w:rPr>
          <w:sz w:val="28"/>
          <w:szCs w:val="28"/>
        </w:rPr>
      </w:pPr>
      <w:r w:rsidRPr="00014085">
        <w:rPr>
          <w:sz w:val="28"/>
          <w:szCs w:val="28"/>
        </w:rPr>
        <w:t>Пояснительная записка</w:t>
      </w:r>
    </w:p>
    <w:p w:rsidR="001A4FBF" w:rsidRPr="00014085" w:rsidRDefault="001A4FBF" w:rsidP="00014085">
      <w:pPr>
        <w:pStyle w:val="a5"/>
        <w:spacing w:before="0" w:after="0" w:line="240" w:lineRule="auto"/>
        <w:ind w:firstLine="709"/>
        <w:jc w:val="both"/>
        <w:rPr>
          <w:rFonts w:eastAsia="Arial Unicode MS"/>
          <w:color w:val="00000A"/>
          <w:kern w:val="2"/>
          <w:sz w:val="28"/>
          <w:szCs w:val="28"/>
        </w:rPr>
      </w:pPr>
      <w:r w:rsidRPr="00014085">
        <w:rPr>
          <w:sz w:val="28"/>
          <w:szCs w:val="28"/>
        </w:rPr>
        <w:t>Программа формирования экологической культуры, здорового и безопасного образа жизни в соответствии с определением ФГОС НОО обучающихся с ОВЗ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A4FBF" w:rsidRPr="00014085" w:rsidRDefault="001A4FBF" w:rsidP="00014085">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Программа формирования экологической культуры разработана  </w:t>
      </w:r>
      <w:r w:rsidRPr="00014085">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014085">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A4FBF" w:rsidRPr="00014085" w:rsidRDefault="001A4FBF" w:rsidP="00014085">
      <w:pPr>
        <w:pStyle w:val="a5"/>
        <w:spacing w:before="0" w:after="0" w:line="240" w:lineRule="auto"/>
        <w:ind w:firstLine="709"/>
        <w:jc w:val="both"/>
        <w:rPr>
          <w:sz w:val="28"/>
          <w:szCs w:val="28"/>
        </w:rPr>
      </w:pPr>
      <w:r w:rsidRPr="00014085">
        <w:rPr>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014085">
        <w:rPr>
          <w:sz w:val="28"/>
          <w:szCs w:val="28"/>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014085">
        <w:rPr>
          <w:rFonts w:ascii="Times New Roman" w:eastAsia="Times New Roman" w:hAnsi="Times New Roman" w:cs="Times New Roman"/>
          <w:bCs/>
          <w:sz w:val="28"/>
          <w:szCs w:val="28"/>
        </w:rPr>
        <w:t>факторов, оказывающих существенное влияние на состояние здоровья обучающихся</w:t>
      </w:r>
      <w:r w:rsidRPr="00014085">
        <w:rPr>
          <w:rFonts w:ascii="Times New Roman" w:eastAsia="Times New Roman" w:hAnsi="Times New Roman" w:cs="Times New Roman"/>
          <w:sz w:val="28"/>
          <w:szCs w:val="28"/>
        </w:rPr>
        <w:t xml:space="preserve">: </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 неблагоприятные социальные, экономические и экологические условия; </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 факторы риска, имеющие место в образовательных организациях, которые приводят к ухудшению здоровья обучающихся; </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 формируемые в младшем школьном возрасте правила поведения, привычки; </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w:t>
      </w:r>
      <w:r w:rsidRPr="00014085">
        <w:rPr>
          <w:rFonts w:ascii="Times New Roman" w:eastAsia="Times New Roman" w:hAnsi="Times New Roman" w:cs="Times New Roman"/>
          <w:sz w:val="28"/>
          <w:szCs w:val="28"/>
        </w:rPr>
        <w:lastRenderedPageBreak/>
        <w:t>заболеваниями) и восприятием обучающимся состояния болезни главным образом как ограничения свободы;</w:t>
      </w:r>
    </w:p>
    <w:p w:rsidR="001A4FBF" w:rsidRPr="00014085" w:rsidRDefault="001A4FBF" w:rsidP="00014085">
      <w:pPr>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неспособность прогнозировать последствия своего отношения к здоровью.</w:t>
      </w:r>
    </w:p>
    <w:p w:rsidR="001A4FBF" w:rsidRPr="00014085" w:rsidRDefault="001A4FBF"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познавательного интереса и бережного отношения к природе;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установок на использование здорового питания;</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соблюдение здоровьесозидающих режимов дня;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негативного отношения к факторам риска здоровью обучающихся;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A4FBF" w:rsidRPr="00014085"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A4FBF" w:rsidRPr="00014085" w:rsidRDefault="001A4FBF"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014085">
        <w:rPr>
          <w:rFonts w:ascii="Times New Roman" w:hAnsi="Times New Roman" w:cs="Times New Roman"/>
          <w:sz w:val="28"/>
          <w:szCs w:val="28"/>
        </w:rPr>
        <w:t>:</w:t>
      </w:r>
    </w:p>
    <w:p w:rsidR="001A4FBF" w:rsidRPr="00014085" w:rsidRDefault="001A4FBF" w:rsidP="00014085">
      <w:pPr>
        <w:spacing w:after="0" w:line="240" w:lineRule="auto"/>
        <w:ind w:firstLine="709"/>
        <w:contextualSpacing/>
        <w:jc w:val="both"/>
        <w:rPr>
          <w:rFonts w:ascii="Times New Roman" w:hAnsi="Times New Roman" w:cs="Times New Roman"/>
          <w:color w:val="auto"/>
          <w:sz w:val="28"/>
          <w:szCs w:val="28"/>
        </w:rPr>
      </w:pPr>
      <w:r w:rsidRPr="00014085">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1A4FBF" w:rsidRPr="00014085" w:rsidRDefault="001A4FBF" w:rsidP="00014085">
      <w:pPr>
        <w:spacing w:after="0" w:line="240" w:lineRule="auto"/>
        <w:ind w:firstLine="709"/>
        <w:contextualSpacing/>
        <w:jc w:val="both"/>
        <w:rPr>
          <w:rFonts w:ascii="Times New Roman" w:hAnsi="Times New Roman" w:cs="Times New Roman"/>
          <w:bCs/>
          <w:sz w:val="28"/>
          <w:szCs w:val="28"/>
        </w:rPr>
      </w:pPr>
      <w:r w:rsidRPr="00014085">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014085">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A4FBF" w:rsidRPr="00014085" w:rsidRDefault="001A4FBF"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sz w:val="28"/>
          <w:szCs w:val="28"/>
        </w:rPr>
        <w:lastRenderedPageBreak/>
        <w:t xml:space="preserve">3. Организация физкультурно-оздоровительной работы, </w:t>
      </w:r>
      <w:r w:rsidRPr="00014085">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A4FBF" w:rsidRPr="00014085" w:rsidRDefault="001A4FBF" w:rsidP="00014085">
      <w:pPr>
        <w:spacing w:after="0" w:line="240" w:lineRule="auto"/>
        <w:ind w:firstLine="709"/>
        <w:jc w:val="both"/>
        <w:rPr>
          <w:rFonts w:ascii="Times New Roman" w:eastAsia="Calibri" w:hAnsi="Times New Roman" w:cs="Times New Roman"/>
          <w:color w:val="000000"/>
          <w:sz w:val="28"/>
          <w:szCs w:val="28"/>
        </w:rPr>
      </w:pPr>
      <w:r w:rsidRPr="00014085">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A4FBF" w:rsidRPr="00014085" w:rsidRDefault="001A4FBF" w:rsidP="00014085">
      <w:pPr>
        <w:spacing w:after="0" w:line="240" w:lineRule="auto"/>
        <w:ind w:firstLine="709"/>
        <w:jc w:val="both"/>
        <w:rPr>
          <w:rFonts w:ascii="Times New Roman" w:eastAsia="Calibri" w:hAnsi="Times New Roman" w:cs="Times New Roman"/>
          <w:color w:val="000000"/>
          <w:sz w:val="28"/>
          <w:szCs w:val="28"/>
        </w:rPr>
      </w:pPr>
      <w:r w:rsidRPr="00014085">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1A4FBF" w:rsidRPr="00014085" w:rsidRDefault="001A4FBF" w:rsidP="00014085">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1A4FBF" w:rsidRPr="00014085" w:rsidRDefault="001A4FBF" w:rsidP="00014085">
      <w:pPr>
        <w:tabs>
          <w:tab w:val="left" w:pos="7740"/>
        </w:tabs>
        <w:spacing w:after="0" w:line="240" w:lineRule="auto"/>
        <w:ind w:firstLine="720"/>
        <w:jc w:val="both"/>
        <w:rPr>
          <w:rFonts w:ascii="Times New Roman" w:eastAsiaTheme="minorEastAsia" w:hAnsi="Times New Roman" w:cs="Times New Roman"/>
          <w:b/>
          <w:bCs/>
          <w:sz w:val="28"/>
          <w:szCs w:val="28"/>
        </w:rPr>
      </w:pPr>
      <w:r w:rsidRPr="00014085">
        <w:rPr>
          <w:rFonts w:ascii="Times New Roman" w:hAnsi="Times New Roman" w:cs="Times New Roman"/>
          <w:b/>
          <w:bCs/>
          <w:sz w:val="28"/>
          <w:szCs w:val="28"/>
        </w:rPr>
        <w:t>Цели  программы:</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сохранение и укрепление здоровья учащихся; </w:t>
      </w:r>
    </w:p>
    <w:p w:rsidR="001A4FBF" w:rsidRPr="00014085" w:rsidRDefault="001A4FBF" w:rsidP="00014085">
      <w:pPr>
        <w:tabs>
          <w:tab w:val="left" w:pos="0"/>
          <w:tab w:val="left" w:pos="7740"/>
        </w:tabs>
        <w:spacing w:after="0" w:line="240" w:lineRule="auto"/>
        <w:jc w:val="both"/>
        <w:rPr>
          <w:rFonts w:ascii="Times New Roman" w:hAnsi="Times New Roman" w:cs="Times New Roman"/>
          <w:b/>
          <w:sz w:val="28"/>
          <w:szCs w:val="28"/>
        </w:rPr>
      </w:pPr>
      <w:r w:rsidRPr="00014085">
        <w:rPr>
          <w:rFonts w:ascii="Times New Roman" w:hAnsi="Times New Roman" w:cs="Times New Roman"/>
          <w:sz w:val="28"/>
          <w:szCs w:val="28"/>
        </w:rPr>
        <w:t>- формирования экологической культуры здорового и безопасного образа жизни.</w:t>
      </w:r>
      <w:r w:rsidRPr="00014085">
        <w:rPr>
          <w:rFonts w:ascii="Times New Roman" w:hAnsi="Times New Roman" w:cs="Times New Roman"/>
          <w:b/>
          <w:sz w:val="28"/>
          <w:szCs w:val="28"/>
        </w:rPr>
        <w:t xml:space="preserve"> </w:t>
      </w:r>
    </w:p>
    <w:p w:rsidR="001A4FBF" w:rsidRPr="00014085" w:rsidRDefault="001A4FBF" w:rsidP="00014085">
      <w:pPr>
        <w:tabs>
          <w:tab w:val="left" w:pos="7740"/>
        </w:tabs>
        <w:spacing w:after="0" w:line="240" w:lineRule="auto"/>
        <w:ind w:firstLine="720"/>
        <w:jc w:val="both"/>
        <w:rPr>
          <w:rFonts w:ascii="Times New Roman" w:hAnsi="Times New Roman" w:cs="Times New Roman"/>
          <w:b/>
          <w:sz w:val="28"/>
          <w:szCs w:val="28"/>
        </w:rPr>
      </w:pPr>
      <w:r w:rsidRPr="00014085">
        <w:rPr>
          <w:rFonts w:ascii="Times New Roman" w:hAnsi="Times New Roman" w:cs="Times New Roman"/>
          <w:b/>
          <w:bCs/>
          <w:sz w:val="28"/>
          <w:szCs w:val="28"/>
        </w:rPr>
        <w:t>Задачи  программы:</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сформировать представление о позитивных факторах, влияющих на  здоровье;</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научить обучающихся делать осознанный выбор поступков, поведения, позволяющих сохранять и укреплять здоровье;</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научить выполнять правила личной  гигиены и развить готовность на основе ее использования самостоятельно поддерживать свое здоровье;</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сформировать представление о правильном  (здоровом) питании, его режиме, структуре, полезных продуктах;</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обучить элементарным навыкам эмоциональной разгрузки (релаксации);</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сформировать навыки позитивного коммуникативного общения;</w:t>
      </w:r>
    </w:p>
    <w:p w:rsidR="001A4FBF" w:rsidRPr="00014085" w:rsidRDefault="001A4FBF" w:rsidP="00014085">
      <w:pPr>
        <w:tabs>
          <w:tab w:val="left" w:pos="7740"/>
        </w:tabs>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сформировать  представление об  основных компонентах культуры здоровья  и  здорового образа жизни;</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A4FBF" w:rsidRPr="00014085" w:rsidRDefault="001A4FBF" w:rsidP="00014085">
      <w:pPr>
        <w:spacing w:after="0" w:line="240" w:lineRule="auto"/>
        <w:ind w:left="502"/>
        <w:jc w:val="both"/>
        <w:rPr>
          <w:rFonts w:ascii="Times New Roman" w:hAnsi="Times New Roman" w:cs="Times New Roman"/>
          <w:b/>
          <w:sz w:val="28"/>
          <w:szCs w:val="28"/>
        </w:rPr>
      </w:pPr>
      <w:r w:rsidRPr="00014085">
        <w:rPr>
          <w:rFonts w:ascii="Times New Roman" w:hAnsi="Times New Roman" w:cs="Times New Roman"/>
          <w:b/>
          <w:sz w:val="28"/>
          <w:szCs w:val="28"/>
        </w:rPr>
        <w:t>Планируемые результаты реализации программы</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качестве планируемых результатов программы мы рассматрив</w:t>
      </w:r>
      <w:r w:rsidR="00014085">
        <w:rPr>
          <w:rFonts w:ascii="Times New Roman" w:hAnsi="Times New Roman" w:cs="Times New Roman"/>
          <w:sz w:val="28"/>
          <w:szCs w:val="28"/>
        </w:rPr>
        <w:t>аем усвоение обучающимися с ЗПР</w:t>
      </w:r>
      <w:r w:rsidRPr="00014085">
        <w:rPr>
          <w:rFonts w:ascii="Times New Roman" w:hAnsi="Times New Roman" w:cs="Times New Roman"/>
          <w:sz w:val="28"/>
          <w:szCs w:val="28"/>
        </w:rPr>
        <w:t>:</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социально поощряемых стереотипов поведения в окружающей среде;</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первичных экологических представлений, адекватных научным знаниям;</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социальных норм экологически безопасного поведения;</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личного опыта эмоционально-ценностных переживаний природным объектам;</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коллективно-распределённого опыта применения УУД, предметных знаний и умений в практических действиях по организации здоровьесберегающего уклада школьной жизни, учебы, быта;</w:t>
      </w:r>
    </w:p>
    <w:p w:rsidR="001A4FBF" w:rsidRPr="00014085" w:rsidRDefault="001A4FBF" w:rsidP="00014085">
      <w:pPr>
        <w:spacing w:after="0" w:line="240" w:lineRule="auto"/>
        <w:ind w:firstLine="540"/>
        <w:jc w:val="both"/>
        <w:rPr>
          <w:rFonts w:ascii="Times New Roman" w:hAnsi="Times New Roman" w:cs="Times New Roman"/>
          <w:sz w:val="28"/>
          <w:szCs w:val="28"/>
        </w:rPr>
      </w:pPr>
      <w:r w:rsidRPr="00014085">
        <w:rPr>
          <w:rFonts w:ascii="Times New Roman" w:hAnsi="Times New Roman" w:cs="Times New Roman"/>
          <w:bCs/>
          <w:sz w:val="28"/>
          <w:szCs w:val="28"/>
        </w:rPr>
        <w:t>Формирование у учащихся ценностного отношения к здоровью и здоровому образу  жизни:</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ценностное отношение к своему здоровью, здоровью близких и окружающих людей;</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первоначальный личный опыт  здоровьесберегающей деятельности;</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знания  о  возможном  негативном  влиянии  компьютерных  игр,  телевидения, рекламы на здоровье человека.</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Учащиеся научатся:</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и объяснять;</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основам здоровьесберегающей учебной культуре;</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здоровьесозидающему режиму дня, двигательной активности, здоровому питанию;</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противостоянию вредным привычкам;</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необходимости экономии в быту, предвидения последствий своего поведения для природы и человека; следования законам природы;</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формулировать своими словами, что такое «экологическая культура», «биологическое разнообразие», «экология», «ЗОЖ», «безопасность»;</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разыгрывать экологически проблемные ситуации с обращением за помощью к врачу, специалистам, взрослому;</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оценивать результаты по заранее определённому критерию;</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высказывать своё отношение к проблемам экологии, здоровья и безопасности;</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1A4FBF" w:rsidRPr="00014085" w:rsidRDefault="001A4FBF" w:rsidP="00014085">
      <w:pPr>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lastRenderedPageBreak/>
        <w:t>- самостоятельно выполнять домашние задания  с использованием индивидуальных эффективных здоровьесберегающих приёмов.</w:t>
      </w:r>
    </w:p>
    <w:p w:rsidR="001A4FBF" w:rsidRPr="00014085" w:rsidRDefault="001A4FBF" w:rsidP="00014085">
      <w:pPr>
        <w:spacing w:after="0" w:line="240" w:lineRule="auto"/>
        <w:ind w:left="-360"/>
        <w:jc w:val="both"/>
        <w:rPr>
          <w:rFonts w:ascii="Times New Roman" w:hAnsi="Times New Roman" w:cs="Times New Roman"/>
          <w:sz w:val="28"/>
          <w:szCs w:val="28"/>
        </w:r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014085" w:rsidRDefault="001A4FBF" w:rsidP="00014085">
      <w:pPr>
        <w:spacing w:after="0" w:line="240" w:lineRule="auto"/>
        <w:jc w:val="both"/>
        <w:rPr>
          <w:rFonts w:ascii="Times New Roman" w:hAnsi="Times New Roman" w:cs="Times New Roman"/>
          <w:b/>
          <w:sz w:val="28"/>
          <w:szCs w:val="28"/>
        </w:rPr>
        <w:sectPr w:rsidR="001A4FBF" w:rsidRPr="00014085">
          <w:pgSz w:w="11906" w:h="16838"/>
          <w:pgMar w:top="1134" w:right="851" w:bottom="1134" w:left="1418" w:header="709" w:footer="709" w:gutter="0"/>
          <w:cols w:space="720"/>
        </w:sectPr>
      </w:pP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r w:rsidRPr="00014085">
        <w:rPr>
          <w:b/>
          <w:sz w:val="28"/>
          <w:szCs w:val="28"/>
        </w:rPr>
        <w:lastRenderedPageBreak/>
        <w:t>Направления деятельности, формы и методы реализации программы</w:t>
      </w:r>
    </w:p>
    <w:p w:rsidR="001A4FBF" w:rsidRPr="00014085" w:rsidRDefault="001A4FBF" w:rsidP="00014085">
      <w:pPr>
        <w:pStyle w:val="a5"/>
        <w:widowControl w:val="0"/>
        <w:tabs>
          <w:tab w:val="left" w:pos="0"/>
          <w:tab w:val="left" w:pos="720"/>
        </w:tabs>
        <w:spacing w:before="0" w:after="0" w:line="240" w:lineRule="auto"/>
        <w:ind w:left="1004"/>
        <w:contextualSpacing/>
        <w:jc w:val="both"/>
        <w:rPr>
          <w:b/>
          <w:sz w:val="28"/>
          <w:szCs w:val="28"/>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7889"/>
        <w:gridCol w:w="2126"/>
        <w:gridCol w:w="3829"/>
      </w:tblGrid>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Сроки исполнения</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Ответственные</w:t>
            </w:r>
          </w:p>
        </w:tc>
      </w:tr>
      <w:tr w:rsidR="001A4FBF" w:rsidRPr="00014085"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014085" w:rsidRPr="00014085" w:rsidRDefault="001A4FBF" w:rsidP="00014085">
            <w:pPr>
              <w:pStyle w:val="a5"/>
              <w:widowControl w:val="0"/>
              <w:numPr>
                <w:ilvl w:val="1"/>
                <w:numId w:val="49"/>
              </w:numPr>
              <w:suppressAutoHyphens/>
              <w:spacing w:before="0" w:after="0" w:line="240" w:lineRule="auto"/>
              <w:ind w:left="709" w:hanging="709"/>
              <w:contextualSpacing/>
              <w:jc w:val="both"/>
            </w:pPr>
            <w:r w:rsidRPr="00014085">
              <w:rPr>
                <w:b/>
                <w:bCs/>
                <w:sz w:val="28"/>
                <w:szCs w:val="28"/>
              </w:rPr>
              <w:t>Создание экологически-безопасной, здоровьесберегающей</w:t>
            </w:r>
            <w:r w:rsidR="00014085" w:rsidRPr="00014085">
              <w:rPr>
                <w:b/>
                <w:bCs/>
                <w:sz w:val="28"/>
                <w:szCs w:val="28"/>
              </w:rPr>
              <w:t xml:space="preserve"> </w:t>
            </w:r>
            <w:r w:rsidRPr="00014085">
              <w:rPr>
                <w:b/>
                <w:bCs/>
                <w:sz w:val="28"/>
                <w:szCs w:val="28"/>
              </w:rPr>
              <w:t>инфраструктуры МБОУ СОШ № 5</w:t>
            </w:r>
            <w:r w:rsidR="00014085" w:rsidRPr="00014085">
              <w:rPr>
                <w:b/>
                <w:bCs/>
                <w:sz w:val="28"/>
                <w:szCs w:val="28"/>
              </w:rPr>
              <w:t xml:space="preserve"> </w:t>
            </w:r>
            <w:r w:rsidR="00014085" w:rsidRPr="00014085">
              <w:rPr>
                <w:b/>
                <w:sz w:val="28"/>
                <w:szCs w:val="28"/>
              </w:rPr>
              <w:t>имени Лейтенанта Мурадяна</w:t>
            </w:r>
          </w:p>
          <w:p w:rsidR="001A4FBF" w:rsidRPr="00014085" w:rsidRDefault="001A4FBF" w:rsidP="00014085">
            <w:pPr>
              <w:pStyle w:val="a5"/>
              <w:widowControl w:val="0"/>
              <w:spacing w:before="0" w:after="0" w:line="240" w:lineRule="auto"/>
              <w:ind w:left="1080"/>
              <w:contextualSpacing/>
              <w:jc w:val="both"/>
              <w:rPr>
                <w:b/>
                <w:bCs/>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Составление акта о приемке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Август </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Заместитель директора по АХР Н.П. Медведева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Приобретение  современного спортивного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директора по АХР Н.П. Медведева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1.3.</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Заместитель директора по АХР Н.П. Медведева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1.4.</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Заместитель директора по АХР Н.П. Медведева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1.5.</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Организация  качественного горячего питания  учащихся,  в  том  числе горячих завтраков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Зав. Производством</w:t>
            </w:r>
          </w:p>
          <w:p w:rsidR="001A4FBF" w:rsidRPr="00014085" w:rsidRDefault="00014085"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Н.Ю. Ложкина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1.6.</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Оснащенность кабинетов, физкультурного зала,   спорт площадок необходимым игровым и спортивным оборудованием  и  инвентарем</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Заместитель директора по АХР Н.П. Медведева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1.7.</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Наличие помещений для медицинского персонала</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1.8.</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Директор</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В.Г. Чернышева</w:t>
            </w:r>
          </w:p>
        </w:tc>
      </w:tr>
      <w:tr w:rsidR="001A4FBF" w:rsidRPr="00014085"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bCs/>
                <w:sz w:val="28"/>
                <w:szCs w:val="28"/>
              </w:rPr>
              <w:t xml:space="preserve">2. Организация учебной и внеурочной деятельности обучающихся </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2.1.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Эффективность реализации этого блока  зависит от деятельности каждого педагога, администрации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Составление расписания уроков, занятий объединений доп.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Сентябрь, январь</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2.3.</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Использование методов и методик обучения, адекватных возрастным возможностям и особенностям учащихся (использование только </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таких методик, которые прошли апробацию)</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2.4.</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2.5.</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Проведение мероприятий по соблюдению санитарно-гигиенических норм и правил, изучению ПДД, ТБ</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2015-2019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классные руководители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2.6.</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Реализация индивидуальных образовательных программ для детей с ограниченными возможностями здоровья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2015-2019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2.7.</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Соблюдение санитарно-гигиенических требований, санитарно-гигиенического состоя</w:t>
            </w:r>
            <w:r w:rsidRPr="00014085">
              <w:rPr>
                <w:rFonts w:ascii="Times New Roman" w:hAnsi="Times New Roman" w:cs="Times New Roman"/>
                <w:sz w:val="28"/>
                <w:szCs w:val="28"/>
              </w:rPr>
              <w:softHyphen/>
              <w:t>ния во всех учебных помещения согласно санитарным правилам и нормам СанПиН 2.4.2 1178-02 от 28.11.2002 № 49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классные руководители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2.8</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014085">
              <w:rPr>
                <w:rFonts w:ascii="Times New Roman" w:hAnsi="Times New Roman" w:cs="Times New Roman"/>
                <w:sz w:val="28"/>
                <w:szCs w:val="28"/>
              </w:rPr>
              <w:softHyphen/>
              <w:t>чек, инструкции и журналов по охране труда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Администрация, классные руководители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2.9.</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w:t>
            </w:r>
            <w:r w:rsidRPr="00014085">
              <w:rPr>
                <w:rFonts w:ascii="Times New Roman" w:hAnsi="Times New Roman" w:cs="Times New Roman"/>
                <w:sz w:val="28"/>
                <w:szCs w:val="28"/>
              </w:rPr>
              <w:lastRenderedPageBreak/>
              <w:t>проведение тренингов по дей</w:t>
            </w:r>
            <w:r w:rsidRPr="00014085">
              <w:rPr>
                <w:rFonts w:ascii="Times New Roman" w:hAnsi="Times New Roman" w:cs="Times New Roman"/>
                <w:sz w:val="28"/>
                <w:szCs w:val="28"/>
              </w:rPr>
              <w:softHyphen/>
              <w:t>ствиям в чрезвычайных 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Начальник ГО</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2.10.</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Отработка действий коллектива школы в чрезвычайных 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Начальник ГО</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2.11.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Планирование  как отдельного направления в планах ВР классных коллективов работы по формированию здоровьесберегающей среды в школе в соответствии с требованиями ФГОС</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 планировании работы на год</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Директора по ВР</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2.12.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2.13.</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sz w:val="28"/>
                <w:szCs w:val="28"/>
              </w:rPr>
              <w:t>Внедрение в  систему работы  МБОУ СОШ № 5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Эффективность реализации этогоблока  зависит от деятельности каждого педагога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left="720" w:firstLine="709"/>
              <w:jc w:val="both"/>
              <w:rPr>
                <w:b/>
                <w:sz w:val="28"/>
                <w:szCs w:val="28"/>
              </w:rPr>
            </w:pPr>
            <w:r w:rsidRPr="00014085">
              <w:rPr>
                <w:b/>
                <w:bCs/>
                <w:sz w:val="28"/>
                <w:szCs w:val="28"/>
              </w:rPr>
              <w:t xml:space="preserve">3. Организация физкультурно-оздоровительной работы </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Ежедневно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Эффективность реализации этого</w:t>
            </w:r>
            <w:r w:rsidRPr="00014085">
              <w:rPr>
                <w:rFonts w:ascii="Times New Roman" w:eastAsia="Times New Roman" w:hAnsi="Times New Roman" w:cs="Times New Roman"/>
                <w:sz w:val="28"/>
                <w:szCs w:val="28"/>
              </w:rPr>
              <w:t xml:space="preserve"> </w:t>
            </w:r>
            <w:r w:rsidRPr="00014085">
              <w:rPr>
                <w:rFonts w:ascii="Times New Roman" w:hAnsi="Times New Roman" w:cs="Times New Roman"/>
                <w:sz w:val="28"/>
                <w:szCs w:val="28"/>
              </w:rPr>
              <w:t>блока зависит от деятельности администрации, педагогов</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Мониторинг уровня и состояния здоровья для выявления учащихся групп риска и про</w:t>
            </w:r>
            <w:r w:rsidRPr="00014085">
              <w:rPr>
                <w:rFonts w:ascii="Times New Roman" w:hAnsi="Times New Roman" w:cs="Times New Roman"/>
                <w:sz w:val="28"/>
                <w:szCs w:val="28"/>
              </w:rPr>
              <w:softHyphen/>
              <w:t>гноза заболеваемости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Постоянно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Мед. сестра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3.3.</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Обеспечение качественного и рационального питания школьников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Эффективность реализации этого</w:t>
            </w:r>
            <w:r w:rsidRPr="00014085">
              <w:rPr>
                <w:rFonts w:ascii="Times New Roman" w:eastAsia="Times New Roman" w:hAnsi="Times New Roman" w:cs="Times New Roman"/>
                <w:sz w:val="28"/>
                <w:szCs w:val="28"/>
              </w:rPr>
              <w:t xml:space="preserve"> </w:t>
            </w:r>
            <w:r w:rsidRPr="00014085">
              <w:rPr>
                <w:rFonts w:ascii="Times New Roman" w:hAnsi="Times New Roman" w:cs="Times New Roman"/>
                <w:sz w:val="28"/>
                <w:szCs w:val="28"/>
              </w:rPr>
              <w:t>блока зависит от деятельности администрации, педагогов</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3.4.</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Работа по профилактике нарушений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3.5.</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Психопрофилактическая работа, направленная на повышение степени устойчивости при стрессовых ситуациях</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3.6.</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Работа по профилактике нарушения зрения у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4</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sz w:val="28"/>
                <w:szCs w:val="28"/>
              </w:rPr>
              <w:t>Реализация дополнительных образовательных ресурсов</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4.1.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211"/>
              <w:numPr>
                <w:ilvl w:val="0"/>
                <w:numId w:val="47"/>
              </w:numPr>
              <w:spacing w:line="240" w:lineRule="auto"/>
              <w:rPr>
                <w:szCs w:val="28"/>
                <w:lang w:eastAsia="en-US"/>
              </w:rPr>
            </w:pPr>
            <w:r w:rsidRPr="00014085">
              <w:rPr>
                <w:szCs w:val="28"/>
                <w:lang w:eastAsia="en-US"/>
              </w:rPr>
              <w:t>Работа секции «ОФП», «Рукопашный бой»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Учитель физ. воспитания</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4.2.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211"/>
              <w:numPr>
                <w:ilvl w:val="0"/>
                <w:numId w:val="47"/>
              </w:numPr>
              <w:spacing w:line="240" w:lineRule="auto"/>
              <w:rPr>
                <w:szCs w:val="28"/>
                <w:lang w:eastAsia="en-US"/>
              </w:rPr>
            </w:pPr>
            <w:r w:rsidRPr="00014085">
              <w:rPr>
                <w:rStyle w:val="Zag11"/>
                <w:szCs w:val="28"/>
                <w:lang w:eastAsia="en-US"/>
              </w:rPr>
              <w:t>проведение тематических дней здоровья, интеллектуальных соревнований, конкурсов, праздников и т. п.</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 по ВР</w:t>
            </w:r>
          </w:p>
          <w:p w:rsidR="001A4FBF" w:rsidRPr="00014085" w:rsidRDefault="00014085"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Ю.А. Дутова</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b/>
                <w:sz w:val="28"/>
                <w:szCs w:val="28"/>
              </w:rPr>
              <w:t>Организация работы с родителями (законными представителями)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5.1.</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Организация информационной поддержки родителей через систему родительского всеобуча </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5.2.</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Индивидуальные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 педагог-психолог</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5.3.</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5.4.</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 библиотекарь</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5.5.</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Углубленное психолого-педагогическое сопровождение родителей и детей «группы риска»</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Педагог-психолог</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5.6.</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ind w:right="-108"/>
              <w:jc w:val="both"/>
              <w:rPr>
                <w:rFonts w:ascii="Times New Roman" w:eastAsia="Times New Roman" w:hAnsi="Times New Roman" w:cs="Times New Roman"/>
                <w:sz w:val="28"/>
                <w:szCs w:val="28"/>
              </w:rPr>
            </w:pPr>
            <w:r w:rsidRPr="00014085">
              <w:rPr>
                <w:rFonts w:ascii="Times New Roman" w:hAnsi="Times New Roman" w:cs="Times New Roman"/>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ind w:left="72" w:right="-20"/>
              <w:jc w:val="both"/>
              <w:rPr>
                <w:rFonts w:ascii="Times New Roman" w:eastAsia="Times New Roman" w:hAnsi="Times New Roman" w:cs="Times New Roman"/>
                <w:sz w:val="28"/>
                <w:szCs w:val="28"/>
              </w:rPr>
            </w:pPr>
            <w:r w:rsidRPr="00014085">
              <w:rPr>
                <w:rFonts w:ascii="Times New Roman" w:hAnsi="Times New Roman" w:cs="Times New Roman"/>
                <w:sz w:val="28"/>
                <w:szCs w:val="28"/>
              </w:rPr>
              <w:t>Реализация этого блока зависит от  администрации, педагогов</w:t>
            </w: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5.7.</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5.8.</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Приобретение для  родителей (законных  представителей) необходимой научно-методической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b/>
                <w:bCs/>
                <w:sz w:val="28"/>
                <w:szCs w:val="28"/>
              </w:rPr>
            </w:pPr>
          </w:p>
        </w:tc>
      </w:tr>
      <w:tr w:rsidR="001A4FBF" w:rsidRPr="00014085"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5.9.</w:t>
            </w:r>
          </w:p>
        </w:tc>
        <w:tc>
          <w:tcPr>
            <w:tcW w:w="7887"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Индивидуальные беседы с родителями учащихся по вопросам </w:t>
            </w:r>
            <w:r w:rsidRPr="00014085">
              <w:rPr>
                <w:rFonts w:ascii="Times New Roman" w:hAnsi="Times New Roman" w:cs="Times New Roman"/>
                <w:sz w:val="28"/>
                <w:szCs w:val="28"/>
              </w:rPr>
              <w:lastRenderedPageBreak/>
              <w:t>сохранения и укрепления здоровья учащихся и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014085" w:rsidRDefault="001A4FBF" w:rsidP="00014085">
            <w:pPr>
              <w:spacing w:after="0" w:line="240" w:lineRule="auto"/>
              <w:jc w:val="both"/>
              <w:rPr>
                <w:rFonts w:ascii="Times New Roman" w:eastAsia="Times New Roman" w:hAnsi="Times New Roman" w:cs="Times New Roman"/>
                <w:b/>
                <w:bCs/>
                <w:sz w:val="28"/>
                <w:szCs w:val="28"/>
              </w:rPr>
            </w:pPr>
          </w:p>
        </w:tc>
      </w:tr>
    </w:tbl>
    <w:p w:rsidR="001A4FBF" w:rsidRPr="00014085" w:rsidRDefault="001A4FBF" w:rsidP="00014085">
      <w:pPr>
        <w:spacing w:after="0" w:line="240" w:lineRule="auto"/>
        <w:jc w:val="both"/>
        <w:rPr>
          <w:rFonts w:ascii="Times New Roman" w:hAnsi="Times New Roman" w:cs="Times New Roman"/>
          <w:b/>
          <w:sz w:val="28"/>
          <w:szCs w:val="28"/>
        </w:rPr>
        <w:sectPr w:rsidR="001A4FBF" w:rsidRPr="00014085">
          <w:pgSz w:w="16838" w:h="11906" w:orient="landscape"/>
          <w:pgMar w:top="851" w:right="1134" w:bottom="1418" w:left="1134" w:header="709" w:footer="709" w:gutter="0"/>
          <w:cols w:space="720"/>
        </w:sectPr>
      </w:pPr>
    </w:p>
    <w:p w:rsidR="001A4FBF" w:rsidRPr="00014085" w:rsidRDefault="00014085" w:rsidP="00014085">
      <w:pPr>
        <w:pStyle w:val="a5"/>
        <w:spacing w:before="0" w:after="0" w:line="240" w:lineRule="auto"/>
        <w:ind w:firstLine="709"/>
        <w:jc w:val="both"/>
        <w:rPr>
          <w:b/>
          <w:sz w:val="28"/>
          <w:szCs w:val="28"/>
        </w:rPr>
      </w:pPr>
      <w:r>
        <w:rPr>
          <w:b/>
          <w:sz w:val="28"/>
          <w:szCs w:val="28"/>
        </w:rPr>
        <w:lastRenderedPageBreak/>
        <w:t>Использование возможностей образовательной</w:t>
      </w:r>
      <w:r w:rsidR="001A4FBF" w:rsidRPr="00014085">
        <w:rPr>
          <w:b/>
          <w:sz w:val="28"/>
          <w:szCs w:val="28"/>
        </w:rPr>
        <w:t xml:space="preserve"> программ</w:t>
      </w:r>
      <w:r>
        <w:rPr>
          <w:b/>
          <w:sz w:val="28"/>
          <w:szCs w:val="28"/>
        </w:rPr>
        <w:t>ы</w:t>
      </w:r>
      <w:r w:rsidR="001A4FBF" w:rsidRPr="00014085">
        <w:rPr>
          <w:b/>
          <w:sz w:val="28"/>
          <w:szCs w:val="28"/>
        </w:rPr>
        <w:t xml:space="preserve"> «Школа России»  в образовательном процессе.</w:t>
      </w:r>
    </w:p>
    <w:p w:rsidR="001A4FBF" w:rsidRPr="00014085" w:rsidRDefault="001A4FBF" w:rsidP="00014085">
      <w:pPr>
        <w:spacing w:after="0" w:line="240" w:lineRule="auto"/>
        <w:ind w:firstLine="720"/>
        <w:jc w:val="both"/>
        <w:rPr>
          <w:rFonts w:ascii="Times New Roman" w:eastAsiaTheme="minorEastAsia" w:hAnsi="Times New Roman" w:cs="Times New Roman"/>
          <w:color w:val="auto"/>
          <w:kern w:val="0"/>
          <w:sz w:val="28"/>
          <w:szCs w:val="28"/>
          <w:lang w:eastAsia="ru-RU"/>
        </w:rPr>
      </w:pPr>
      <w:r w:rsidRPr="00014085">
        <w:rPr>
          <w:rFonts w:ascii="Times New Roman" w:hAnsi="Times New Roman" w:cs="Times New Roman"/>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p>
    <w:p w:rsidR="001A4FBF" w:rsidRPr="00014085" w:rsidRDefault="001A4FBF" w:rsidP="00014085">
      <w:pPr>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 xml:space="preserve">Система учебников, используемых в начальной школе,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A4FBF" w:rsidRPr="00014085" w:rsidRDefault="001A4FBF" w:rsidP="00014085">
      <w:pPr>
        <w:spacing w:after="0" w:line="240" w:lineRule="auto"/>
        <w:jc w:val="both"/>
        <w:rPr>
          <w:rFonts w:ascii="Times New Roman" w:eastAsia="TimesNewRomanPS-BoldMT" w:hAnsi="Times New Roman" w:cs="Times New Roman"/>
          <w:b/>
          <w:bCs/>
          <w:sz w:val="28"/>
          <w:szCs w:val="28"/>
        </w:rPr>
      </w:pPr>
      <w:r w:rsidRPr="00014085">
        <w:rPr>
          <w:rFonts w:ascii="Times New Roman" w:eastAsia="TimesNewRomanPS-BoldMT" w:hAnsi="Times New Roman" w:cs="Times New Roman"/>
          <w:b/>
          <w:bCs/>
          <w:sz w:val="28"/>
          <w:szCs w:val="28"/>
        </w:rPr>
        <w:t>Формирование экологической культуры,  здорового и безопасного образа жизни обучающихся в преподавании предметов.</w:t>
      </w:r>
    </w:p>
    <w:p w:rsidR="001A4FBF" w:rsidRPr="00014085" w:rsidRDefault="001A4FBF" w:rsidP="00014085">
      <w:pPr>
        <w:spacing w:after="0" w:line="240" w:lineRule="auto"/>
        <w:ind w:firstLine="720"/>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В курсе «Иностранный язык (английский)»</w:t>
      </w:r>
      <w:r w:rsidRPr="00014085">
        <w:rPr>
          <w:rFonts w:ascii="Times New Roman" w:hAnsi="Times New Roman" w:cs="Times New Roman"/>
          <w:b/>
          <w:bCs/>
          <w:sz w:val="28"/>
          <w:szCs w:val="28"/>
        </w:rPr>
        <w:t xml:space="preserve"> </w:t>
      </w:r>
      <w:r w:rsidRPr="00014085">
        <w:rPr>
          <w:rFonts w:ascii="Times New Roman" w:hAnsi="Times New Roman" w:cs="Times New Roman"/>
          <w:sz w:val="28"/>
          <w:szCs w:val="28"/>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014085">
        <w:rPr>
          <w:rFonts w:ascii="Times New Roman" w:hAnsi="Times New Roman" w:cs="Times New Roman"/>
          <w:iCs/>
          <w:sz w:val="28"/>
          <w:szCs w:val="28"/>
        </w:rPr>
        <w:t>(</w:t>
      </w:r>
      <w:r w:rsidRPr="00014085">
        <w:rPr>
          <w:rFonts w:ascii="Times New Roman" w:hAnsi="Times New Roman" w:cs="Times New Roman"/>
          <w:iCs/>
          <w:sz w:val="28"/>
          <w:szCs w:val="28"/>
          <w:lang w:val="en-US"/>
        </w:rPr>
        <w:t>Have</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you</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ever</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been</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on</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a</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picnic</w:t>
      </w:r>
      <w:r w:rsidRPr="00014085">
        <w:rPr>
          <w:rFonts w:ascii="Times New Roman" w:hAnsi="Times New Roman" w:cs="Times New Roman"/>
          <w:iCs/>
          <w:sz w:val="28"/>
          <w:szCs w:val="28"/>
        </w:rPr>
        <w:t xml:space="preserve">? </w:t>
      </w:r>
      <w:r w:rsidRPr="00014085">
        <w:rPr>
          <w:rFonts w:ascii="Times New Roman" w:hAnsi="Times New Roman" w:cs="Times New Roman"/>
          <w:sz w:val="28"/>
          <w:szCs w:val="28"/>
        </w:rPr>
        <w:t>(3 кл.), подвижным играм (</w:t>
      </w:r>
      <w:r w:rsidRPr="00014085">
        <w:rPr>
          <w:rFonts w:ascii="Times New Roman" w:hAnsi="Times New Roman" w:cs="Times New Roman"/>
          <w:iCs/>
          <w:sz w:val="28"/>
          <w:szCs w:val="28"/>
          <w:lang w:val="en-US"/>
        </w:rPr>
        <w:t>We</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like</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playing</w:t>
      </w:r>
      <w:r w:rsidRPr="00014085">
        <w:rPr>
          <w:rFonts w:ascii="Times New Roman" w:hAnsi="Times New Roman" w:cs="Times New Roman"/>
          <w:iCs/>
          <w:sz w:val="28"/>
          <w:szCs w:val="28"/>
        </w:rPr>
        <w:t xml:space="preserve"> </w:t>
      </w:r>
      <w:r w:rsidRPr="00014085">
        <w:rPr>
          <w:rFonts w:ascii="Times New Roman" w:hAnsi="Times New Roman" w:cs="Times New Roman"/>
          <w:iCs/>
          <w:sz w:val="28"/>
          <w:szCs w:val="28"/>
          <w:lang w:val="en-US"/>
        </w:rPr>
        <w:t>games</w:t>
      </w:r>
      <w:r w:rsidRPr="00014085">
        <w:rPr>
          <w:rFonts w:ascii="Times New Roman" w:hAnsi="Times New Roman" w:cs="Times New Roman"/>
          <w:iCs/>
          <w:sz w:val="28"/>
          <w:szCs w:val="28"/>
        </w:rPr>
        <w:t>)</w:t>
      </w:r>
      <w:r w:rsidRPr="00014085">
        <w:rPr>
          <w:rFonts w:ascii="Times New Roman" w:hAnsi="Times New Roman" w:cs="Times New Roman"/>
          <w:sz w:val="28"/>
          <w:szCs w:val="28"/>
        </w:rPr>
        <w:t xml:space="preserve">, участию в спортивных соревнованиях </w:t>
      </w:r>
      <w:r w:rsidRPr="00014085">
        <w:rPr>
          <w:rFonts w:ascii="Times New Roman" w:hAnsi="Times New Roman" w:cs="Times New Roman"/>
          <w:iCs/>
          <w:sz w:val="28"/>
          <w:szCs w:val="28"/>
        </w:rPr>
        <w:t>(Расспросите друг друга о том, какие виды спорта</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 xml:space="preserve">или игры удаются вам лучше других. </w:t>
      </w:r>
      <w:r w:rsidRPr="00014085">
        <w:rPr>
          <w:rFonts w:ascii="Times New Roman" w:hAnsi="Times New Roman" w:cs="Times New Roman"/>
          <w:sz w:val="28"/>
          <w:szCs w:val="28"/>
        </w:rPr>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014085">
        <w:rPr>
          <w:rFonts w:ascii="Times New Roman" w:hAnsi="Times New Roman" w:cs="Times New Roman"/>
          <w:iCs/>
          <w:sz w:val="28"/>
          <w:szCs w:val="28"/>
        </w:rPr>
        <w:t>My favourite mascot. Кого бы вы хотели видеть в роли</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 xml:space="preserve">талисмана Олимпийских игр, которые будут проходить в России, в городе Сочи? </w:t>
      </w:r>
      <w:r w:rsidRPr="00014085">
        <w:rPr>
          <w:rFonts w:ascii="Times New Roman" w:hAnsi="Times New Roman" w:cs="Times New Roman"/>
          <w:sz w:val="28"/>
          <w:szCs w:val="28"/>
        </w:rPr>
        <w:t>(2 кл.)</w:t>
      </w:r>
      <w:r w:rsidRPr="00014085">
        <w:rPr>
          <w:rFonts w:ascii="Times New Roman" w:hAnsi="Times New Roman" w:cs="Times New Roman"/>
          <w:iCs/>
          <w:sz w:val="28"/>
          <w:szCs w:val="28"/>
        </w:rPr>
        <w:t>.</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Олимпийские игры бывают летними и зимними. Какие из представленных ниже видов</w:t>
      </w:r>
      <w:r w:rsidRPr="00014085">
        <w:rPr>
          <w:rFonts w:ascii="Times New Roman" w:hAnsi="Times New Roman" w:cs="Times New Roman"/>
          <w:sz w:val="28"/>
          <w:szCs w:val="28"/>
        </w:rPr>
        <w:t xml:space="preserve"> </w:t>
      </w:r>
      <w:r w:rsidRPr="00014085">
        <w:rPr>
          <w:rFonts w:ascii="Times New Roman" w:hAnsi="Times New Roman" w:cs="Times New Roman"/>
          <w:iCs/>
          <w:sz w:val="28"/>
          <w:szCs w:val="28"/>
        </w:rPr>
        <w:t xml:space="preserve">спорта летние, а какие зимние? </w:t>
      </w:r>
      <w:r w:rsidRPr="00014085">
        <w:rPr>
          <w:rFonts w:ascii="Times New Roman" w:hAnsi="Times New Roman" w:cs="Times New Roman"/>
          <w:sz w:val="28"/>
          <w:szCs w:val="28"/>
        </w:rPr>
        <w:t>(2 кл.).</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1A4FBF" w:rsidRPr="00014085" w:rsidRDefault="001A4FBF" w:rsidP="00014085">
      <w:pPr>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Современный уровень культуры безопасности жизнедеятельности начинает</w:t>
      </w:r>
    </w:p>
    <w:p w:rsidR="001A4FBF" w:rsidRPr="00014085" w:rsidRDefault="001A4FBF" w:rsidP="00014085">
      <w:pPr>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формироваться при изучении курса «Окружающий мир», других базовых предметов начальной школы.</w:t>
      </w:r>
    </w:p>
    <w:p w:rsidR="001A4FBF" w:rsidRPr="00014085" w:rsidRDefault="001A4FBF" w:rsidP="00014085">
      <w:pPr>
        <w:spacing w:after="0" w:line="240" w:lineRule="auto"/>
        <w:ind w:firstLine="720"/>
        <w:jc w:val="both"/>
        <w:rPr>
          <w:rFonts w:ascii="Times New Roman" w:eastAsia="Times New Roman" w:hAnsi="Times New Roman" w:cs="Times New Roman"/>
          <w:sz w:val="28"/>
          <w:szCs w:val="28"/>
        </w:rPr>
      </w:pPr>
      <w:r w:rsidRPr="00014085">
        <w:rPr>
          <w:rFonts w:ascii="Times New Roman" w:hAnsi="Times New Roman" w:cs="Times New Roman"/>
          <w:bCs/>
          <w:sz w:val="28"/>
          <w:szCs w:val="28"/>
        </w:rPr>
        <w:t>В курсе «Окружающий мир»</w:t>
      </w:r>
      <w:r w:rsidRPr="00014085">
        <w:rPr>
          <w:rFonts w:ascii="Times New Roman" w:hAnsi="Times New Roman" w:cs="Times New Roman"/>
          <w:b/>
          <w:bCs/>
          <w:sz w:val="28"/>
          <w:szCs w:val="28"/>
        </w:rPr>
        <w:t xml:space="preserve"> — </w:t>
      </w:r>
      <w:r w:rsidRPr="00014085">
        <w:rPr>
          <w:rFonts w:ascii="Times New Roman" w:hAnsi="Times New Roman" w:cs="Times New Roman"/>
          <w:sz w:val="28"/>
          <w:szCs w:val="28"/>
        </w:rPr>
        <w:t xml:space="preserve">это разделы: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014085" w:rsidRPr="00014085" w:rsidTr="00014085">
        <w:tc>
          <w:tcPr>
            <w:tcW w:w="9747" w:type="dxa"/>
            <w:tcBorders>
              <w:top w:val="single" w:sz="4" w:space="0" w:color="auto"/>
              <w:left w:val="single" w:sz="4" w:space="0" w:color="auto"/>
              <w:bottom w:val="single" w:sz="4" w:space="0" w:color="auto"/>
              <w:right w:val="single" w:sz="4" w:space="0" w:color="auto"/>
            </w:tcBorders>
            <w:hideMark/>
          </w:tcPr>
          <w:p w:rsidR="00014085" w:rsidRPr="00014085" w:rsidRDefault="00014085"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«Школа России»</w:t>
            </w:r>
          </w:p>
        </w:tc>
      </w:tr>
      <w:tr w:rsidR="00014085" w:rsidRPr="00014085" w:rsidTr="00014085">
        <w:tc>
          <w:tcPr>
            <w:tcW w:w="9747" w:type="dxa"/>
            <w:tcBorders>
              <w:top w:val="single" w:sz="4" w:space="0" w:color="auto"/>
              <w:left w:val="single" w:sz="4" w:space="0" w:color="auto"/>
              <w:bottom w:val="single" w:sz="4" w:space="0" w:color="auto"/>
              <w:right w:val="single" w:sz="4" w:space="0" w:color="auto"/>
            </w:tcBorders>
            <w:hideMark/>
          </w:tcPr>
          <w:p w:rsidR="00014085" w:rsidRPr="00014085" w:rsidRDefault="00014085"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Человек и природа: «Природа – первый учебник человека», «Меры по сохранению природных богатств: лесов, морей, рек…</w:t>
            </w:r>
          </w:p>
        </w:tc>
      </w:tr>
    </w:tbl>
    <w:p w:rsidR="00014085" w:rsidRDefault="001A4FBF" w:rsidP="00014085">
      <w:pPr>
        <w:pStyle w:val="af0"/>
        <w:spacing w:line="240" w:lineRule="auto"/>
        <w:ind w:left="709" w:hanging="709"/>
        <w:rPr>
          <w:rFonts w:ascii="Times New Roman" w:hAnsi="Times New Roman"/>
        </w:rPr>
      </w:pPr>
      <w:r w:rsidRPr="00014085">
        <w:rPr>
          <w:rFonts w:ascii="Times New Roman" w:eastAsia="TimesNewRomanPSMT" w:hAnsi="Times New Roman"/>
          <w:sz w:val="28"/>
          <w:szCs w:val="28"/>
        </w:rPr>
        <w:t>Ожидается, что в результате освоения данного материала выпускники начальной школы № 5</w:t>
      </w:r>
      <w:r w:rsidR="00014085" w:rsidRPr="00014085">
        <w:rPr>
          <w:rFonts w:ascii="Times New Roman" w:hAnsi="Times New Roman"/>
          <w:sz w:val="28"/>
          <w:szCs w:val="28"/>
        </w:rPr>
        <w:t xml:space="preserve"> </w:t>
      </w:r>
      <w:r w:rsidR="00014085">
        <w:rPr>
          <w:rFonts w:ascii="Times New Roman" w:hAnsi="Times New Roman"/>
          <w:sz w:val="28"/>
          <w:szCs w:val="28"/>
        </w:rPr>
        <w:t>имени Лейтенанта Мурадяна</w:t>
      </w:r>
    </w:p>
    <w:p w:rsidR="001A4FBF" w:rsidRPr="00014085" w:rsidRDefault="00014085" w:rsidP="00014085">
      <w:pPr>
        <w:spacing w:after="0" w:line="240" w:lineRule="auto"/>
        <w:ind w:firstLine="708"/>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1A4FBF" w:rsidRPr="00014085">
        <w:rPr>
          <w:rFonts w:ascii="Times New Roman" w:eastAsia="TimesNewRomanPSMT" w:hAnsi="Times New Roman" w:cs="Times New Roman"/>
          <w:sz w:val="28"/>
          <w:szCs w:val="28"/>
        </w:rPr>
        <w:t xml:space="preserve">с ЗПР г. Геленджика будут </w:t>
      </w:r>
      <w:r w:rsidR="001A4FBF" w:rsidRPr="00014085">
        <w:rPr>
          <w:rFonts w:ascii="Times New Roman" w:eastAsia="TimesNewRomanPS-ItalicMT" w:hAnsi="Times New Roman" w:cs="Times New Roman"/>
          <w:iCs/>
          <w:sz w:val="28"/>
          <w:szCs w:val="28"/>
        </w:rPr>
        <w:t>знать:</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перехода дороги, перекрестка;</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безопасного поведения при следовании железнодорожным, водным и авиационным транспортом, обязанности пассажира;</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lastRenderedPageBreak/>
        <w:t>особенности жизнеобеспечения дома (квартиры) и основные причины,</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которые могут привести к возникновению опасной ситуации;</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характеристики водоемов в местах своего проживания, их состояние в</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различное время года;</w:t>
      </w:r>
    </w:p>
    <w:p w:rsidR="001A4FBF" w:rsidRPr="00014085" w:rsidRDefault="001A4FBF" w:rsidP="00014085">
      <w:pPr>
        <w:pStyle w:val="a5"/>
        <w:numPr>
          <w:ilvl w:val="0"/>
          <w:numId w:val="50"/>
        </w:numPr>
        <w:suppressAutoHyphens/>
        <w:autoSpaceDE/>
        <w:autoSpaceDN/>
        <w:adjustRightInd/>
        <w:spacing w:before="0" w:after="0" w:line="240" w:lineRule="auto"/>
        <w:jc w:val="both"/>
        <w:rPr>
          <w:sz w:val="28"/>
          <w:szCs w:val="28"/>
        </w:rPr>
      </w:pPr>
      <w:r w:rsidRPr="00014085">
        <w:rPr>
          <w:rFonts w:eastAsia="TimesNewRomanPSMT"/>
          <w:sz w:val="28"/>
          <w:szCs w:val="28"/>
        </w:rPr>
        <w:t>способы и средства с</w:t>
      </w:r>
      <w:r w:rsidRPr="00014085">
        <w:rPr>
          <w:rFonts w:eastAsia="TimesNewRomanPS-BoldMT"/>
          <w:sz w:val="28"/>
          <w:szCs w:val="28"/>
        </w:rPr>
        <w:t>пасания утопающих</w:t>
      </w:r>
    </w:p>
    <w:p w:rsidR="001A4FBF" w:rsidRPr="00014085"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014085">
        <w:rPr>
          <w:rFonts w:ascii="Times New Roman" w:eastAsia="TimesNewRomanPSMT" w:hAnsi="Times New Roman" w:cs="Times New Roman"/>
          <w:sz w:val="28"/>
          <w:szCs w:val="28"/>
        </w:rPr>
        <w:t>правила безопасного поведения в лесу, в поле, у водоема;</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меры пожарной безопасности при разведении костра;</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личной безопасности в различных криминогенных ситуациях,</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которые могут возникнуть дома, на улице, в общественном месте;</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систему обеспечения безопасности жизнедеятельности населения в местах проживания;</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опасные погодные явления, наиболее характерные для региона проживания;</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1A4FBF" w:rsidRPr="00014085"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основные термины и понятия, относящиеся к здоровью и здоровому образу жизни;</w:t>
      </w:r>
    </w:p>
    <w:p w:rsidR="001A4FBF" w:rsidRPr="00014085"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помнить:</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основные правила безопасности при использовании электроприборов и</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других бытовых приборов, бытового газа, а также препаратов бытовой химии;</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рекомендации при соблюдении мер безопасности при купании, отдыхе</w:t>
      </w:r>
    </w:p>
    <w:p w:rsidR="001A4FBF" w:rsidRPr="00014085"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у водоемов;</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порядок и правила вызова милиции, «скорой помощи», пожарной охраны;</w:t>
      </w:r>
    </w:p>
    <w:p w:rsidR="001A4FBF" w:rsidRPr="00014085"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обладать навыками:</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по организации безопасной переправы через небольшую водную преграду (ручей, овраг, канава);</w:t>
      </w:r>
    </w:p>
    <w:p w:rsidR="001A4FBF" w:rsidRPr="00014085" w:rsidRDefault="001A4FBF" w:rsidP="00014085">
      <w:pPr>
        <w:pStyle w:val="a5"/>
        <w:numPr>
          <w:ilvl w:val="0"/>
          <w:numId w:val="50"/>
        </w:numPr>
        <w:suppressAutoHyphens/>
        <w:spacing w:before="0" w:after="0" w:line="240" w:lineRule="auto"/>
        <w:contextualSpacing/>
        <w:jc w:val="both"/>
        <w:rPr>
          <w:rFonts w:eastAsia="TimesNewRomanPSMT"/>
          <w:sz w:val="28"/>
          <w:szCs w:val="28"/>
          <w:lang w:val="en-US"/>
        </w:rPr>
      </w:pPr>
      <w:r w:rsidRPr="00014085">
        <w:rPr>
          <w:rFonts w:eastAsia="TimesNewRomanPSMT"/>
          <w:sz w:val="28"/>
          <w:szCs w:val="28"/>
          <w:lang w:val="en-US"/>
        </w:rPr>
        <w:t>завязывать 1-2 вида узлов;</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rPr>
      </w:pPr>
      <w:r w:rsidRPr="00014085">
        <w:rPr>
          <w:rFonts w:ascii="Times New Roman" w:eastAsia="TimesNewRomanPSMT" w:hAnsi="Times New Roman" w:cs="Times New Roman"/>
          <w:sz w:val="28"/>
          <w:szCs w:val="28"/>
        </w:rPr>
        <w:t>разводить и гасить костер;</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ориентирования на местности;</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действовать в неблагоприятных погодных условиях, в том числе в лесу,</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в поле, у водоема;</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действовать в условиях возникновения чрезвычайной ситуации в регионе проживания;</w:t>
      </w:r>
    </w:p>
    <w:p w:rsidR="001A4FBF" w:rsidRPr="00014085"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по оказанию первой медицинской помощи при порезах, ожогах, укусах</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насекомых, кровотечении из носа, попадании инородного тела в глаз, ухо или нос, при отравлении пищевыми продуктами.</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xml:space="preserve">У учащихся будут </w:t>
      </w:r>
      <w:r w:rsidRPr="00014085">
        <w:rPr>
          <w:rFonts w:ascii="Times New Roman" w:eastAsia="TimesNewRomanPS-ItalicMT" w:hAnsi="Times New Roman" w:cs="Times New Roman"/>
          <w:iCs/>
          <w:sz w:val="28"/>
          <w:szCs w:val="28"/>
        </w:rPr>
        <w:t xml:space="preserve">сформированы </w:t>
      </w:r>
      <w:r w:rsidRPr="00014085">
        <w:rPr>
          <w:rFonts w:ascii="Times New Roman" w:eastAsia="TimesNewRomanPSMT" w:hAnsi="Times New Roman" w:cs="Times New Roman"/>
          <w:sz w:val="28"/>
          <w:szCs w:val="28"/>
        </w:rPr>
        <w:t>индивидуальные навыки здорового образа жизни, а также убеждения о пагубном влиянии вредных привычек на личное здоровье.</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xml:space="preserve">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w:t>
      </w:r>
      <w:r w:rsidRPr="00014085">
        <w:rPr>
          <w:rFonts w:ascii="Times New Roman" w:eastAsia="TimesNewRomanPSMT" w:hAnsi="Times New Roman" w:cs="Times New Roman"/>
          <w:sz w:val="28"/>
          <w:szCs w:val="28"/>
        </w:rPr>
        <w:lastRenderedPageBreak/>
        <w:t>направленности: физкультура, технология) при выполнении отдельных видов заданий. К ним относятся:</w:t>
      </w:r>
    </w:p>
    <w:p w:rsidR="001A4FBF" w:rsidRPr="00014085"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задания, при выполнении которых в конкретных ситуациях ученик дол-</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жен делать самостоятельные выводы на основе сообщаемых сведений;</w:t>
      </w:r>
    </w:p>
    <w:p w:rsidR="001A4FBF" w:rsidRPr="00014085" w:rsidRDefault="001A4FBF" w:rsidP="00014085">
      <w:pPr>
        <w:widowControl w:val="0"/>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игровые задания, при выполнении которых происходит взаимодействие</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1A4FBF" w:rsidRPr="00014085"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ролевые игры, в которых происходит взаимодействие ученик с двумя</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или более учащимися, формирование и отработка навыков безопасности в повседневной жизни, чрезвычайных и экстремальных ситуациях;</w:t>
      </w:r>
    </w:p>
    <w:p w:rsidR="001A4FBF" w:rsidRPr="00014085"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1A4FBF" w:rsidRPr="00014085"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1A4FBF" w:rsidRPr="00014085"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1A4FBF" w:rsidRPr="00014085" w:rsidRDefault="001A4FBF" w:rsidP="00014085">
      <w:pPr>
        <w:spacing w:after="0" w:line="240" w:lineRule="auto"/>
        <w:ind w:firstLine="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1A4FBF" w:rsidRPr="00014085" w:rsidRDefault="001A4FBF" w:rsidP="00014085">
      <w:pPr>
        <w:spacing w:after="0" w:line="240" w:lineRule="auto"/>
        <w:ind w:firstLine="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Проведение наблюдений явлений природы (на примере своей местности).</w:t>
      </w:r>
    </w:p>
    <w:p w:rsidR="001A4FBF" w:rsidRPr="00014085" w:rsidRDefault="001A4FBF" w:rsidP="00014085">
      <w:pPr>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 Лекарственные растения. Съедобные и ядовитые грибы, ягоды. Основы ориентирования на местности. Ориентир. Компас.</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Предметные результаты:</w:t>
      </w:r>
    </w:p>
    <w:p w:rsidR="001A4FBF" w:rsidRPr="00014085" w:rsidRDefault="001A4FBF" w:rsidP="00014085">
      <w:pPr>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знать/понимать:</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поведения в школе, на уроке;</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поведения в природе (в парке, в лесу, на реке и озере);</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безопасного поведения на улицах;</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lastRenderedPageBreak/>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пользования транспортом;</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гигиену систем органов (личную гигиену);</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режим дня школьника (чередование труда и отдыха в режиме дня);</w:t>
      </w:r>
    </w:p>
    <w:p w:rsidR="001A4FBF" w:rsidRPr="00014085"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приемы закаливания;</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игры на воздухе как условие сохранения и укрепления здоровья;</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основные правила обращения с газом, электричеством, водой;</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номера телефонов экстренной помощи;</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приемы первой помощи при легких травмах (ушиб, порез, ожог), обморожении, перегреве;</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противопожарной безопасности (основные правила обращения</w:t>
      </w:r>
    </w:p>
    <w:p w:rsidR="001A4FBF" w:rsidRPr="00014085" w:rsidRDefault="001A4FBF" w:rsidP="00014085">
      <w:pPr>
        <w:widowControl w:val="0"/>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с газом, электричеством, водой);</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сбора грибов и растений;</w:t>
      </w:r>
    </w:p>
    <w:p w:rsidR="001A4FBF" w:rsidRPr="00014085" w:rsidRDefault="001A4FBF" w:rsidP="00014085">
      <w:pPr>
        <w:widowControl w:val="0"/>
        <w:numPr>
          <w:ilvl w:val="0"/>
          <w:numId w:val="53"/>
        </w:numPr>
        <w:suppressAutoHyphens w:val="0"/>
        <w:autoSpaceDE w:val="0"/>
        <w:autoSpaceDN w:val="0"/>
        <w:adjustRightInd w:val="0"/>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уметь:</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объяснять правила поведения в различных ситуациях;</w:t>
      </w:r>
    </w:p>
    <w:p w:rsidR="001A4FBF" w:rsidRPr="00014085"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составлять режим дня школьника.</w:t>
      </w:r>
    </w:p>
    <w:p w:rsidR="001A4FBF" w:rsidRPr="00014085" w:rsidRDefault="001A4FBF" w:rsidP="00014085">
      <w:pPr>
        <w:spacing w:after="0" w:line="240" w:lineRule="auto"/>
        <w:ind w:firstLine="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xml:space="preserve">Одной из целей курса </w:t>
      </w:r>
      <w:r w:rsidRPr="00014085">
        <w:rPr>
          <w:rFonts w:ascii="Times New Roman" w:eastAsia="TimesNewRomanPS-BoldMT" w:hAnsi="Times New Roman" w:cs="Times New Roman"/>
          <w:bCs/>
          <w:sz w:val="28"/>
          <w:szCs w:val="28"/>
        </w:rPr>
        <w:t>физическая культура</w:t>
      </w:r>
      <w:r w:rsidRPr="00014085">
        <w:rPr>
          <w:rFonts w:ascii="Times New Roman" w:eastAsia="TimesNewRomanPSMT" w:hAnsi="Times New Roman" w:cs="Times New Roman"/>
          <w:sz w:val="28"/>
          <w:szCs w:val="28"/>
        </w:rPr>
        <w:t xml:space="preserve"> - является формирование у обучающихся начальной школы основ здорового образа жизни.</w:t>
      </w:r>
    </w:p>
    <w:p w:rsidR="001A4FBF" w:rsidRPr="00014085"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Реализация данной цели связана с решением следующих образовательных задач:</w:t>
      </w:r>
    </w:p>
    <w:p w:rsidR="001A4FBF" w:rsidRPr="00014085"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A4FBF" w:rsidRPr="00014085"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1A4FBF" w:rsidRPr="00014085"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развитие интереса к самостоятельным занятиям физическими упражнениями, подвижным играм, формам активного отдыха и досуга;</w:t>
      </w:r>
    </w:p>
    <w:p w:rsidR="001A4FBF" w:rsidRPr="00014085"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обучение простейшим способам контроля физической нагрузки, по от-</w:t>
      </w:r>
    </w:p>
    <w:p w:rsidR="001A4FBF" w:rsidRPr="00014085" w:rsidRDefault="001A4FBF" w:rsidP="00014085">
      <w:pPr>
        <w:widowControl w:val="0"/>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дельными показателями.</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Предметные результаты.</w:t>
      </w:r>
    </w:p>
    <w:p w:rsidR="001A4FBF" w:rsidRPr="00014085" w:rsidRDefault="001A4FBF" w:rsidP="00014085">
      <w:pPr>
        <w:spacing w:after="0" w:line="240" w:lineRule="auto"/>
        <w:ind w:firstLine="360"/>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Умения:</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измерять (познавать) индивидуальные показатели физического развития  (длину и массу тела);</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организовывать и проводить со сверстниками подвижные игры и элементы соревнований, осуществлять их объективное судейство;</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характеризовать физическую нагрузку по показателю частоты пульса,</w:t>
      </w:r>
    </w:p>
    <w:p w:rsidR="001A4FBF" w:rsidRPr="00014085" w:rsidRDefault="001A4FBF" w:rsidP="00014085">
      <w:pPr>
        <w:widowControl w:val="0"/>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xml:space="preserve">регулировать ее напряженность во время занятий по развитию физических </w:t>
      </w:r>
      <w:r w:rsidRPr="00014085">
        <w:rPr>
          <w:rFonts w:ascii="Times New Roman" w:eastAsia="TimesNewRomanPSMT" w:hAnsi="Times New Roman" w:cs="Times New Roman"/>
          <w:sz w:val="28"/>
          <w:szCs w:val="28"/>
        </w:rPr>
        <w:lastRenderedPageBreak/>
        <w:t>качеств;</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взаимодействовать со сверстниками по правилам проведения подвижных игр и соревнований.</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составлять режим дня;</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выполнять простейшие закаливающие процедуры;</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измерять показатели осанки, физических качеств: частоты сердечных сокращений во время выполнения физических упражнений;</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организовывать и проводить подвижные игры (на спортивных площадках и в спортивных залах).</w:t>
      </w:r>
    </w:p>
    <w:p w:rsidR="001A4FBF" w:rsidRPr="00014085"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подбирать комплексы физических упражнений для утренней зарядки, физкультминуток, занятий по профилактике и коррекции нарушений осанки;  упражнения на развитие физических качеств; дыхательные упражнения; гимнастики для глаз.</w:t>
      </w:r>
    </w:p>
    <w:p w:rsidR="001A4FBF" w:rsidRPr="00014085" w:rsidRDefault="001A4FBF" w:rsidP="00014085">
      <w:pPr>
        <w:spacing w:after="0" w:line="240" w:lineRule="auto"/>
        <w:ind w:firstLine="708"/>
        <w:jc w:val="both"/>
        <w:rPr>
          <w:rFonts w:ascii="Times New Roman" w:eastAsia="TimesNewRomanPS-BoldMT" w:hAnsi="Times New Roman" w:cs="Times New Roman"/>
          <w:bCs/>
          <w:sz w:val="28"/>
          <w:szCs w:val="28"/>
        </w:rPr>
      </w:pPr>
      <w:r w:rsidRPr="00014085">
        <w:rPr>
          <w:rFonts w:ascii="Times New Roman" w:eastAsia="TimesNewRomanPS-BoldMT" w:hAnsi="Times New Roman" w:cs="Times New Roman"/>
          <w:bCs/>
          <w:sz w:val="28"/>
          <w:szCs w:val="28"/>
        </w:rPr>
        <w:t>Обучение по курсу «Технология». Информационные технологии, предполагает:</w:t>
      </w:r>
    </w:p>
    <w:p w:rsidR="001A4FBF" w:rsidRPr="00014085" w:rsidRDefault="001A4FBF" w:rsidP="00014085">
      <w:pPr>
        <w:spacing w:after="0" w:line="240" w:lineRule="auto"/>
        <w:ind w:firstLine="708"/>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Предметные результаты:</w:t>
      </w:r>
    </w:p>
    <w:p w:rsidR="001A4FBF" w:rsidRPr="00014085" w:rsidRDefault="001A4FBF" w:rsidP="00014085">
      <w:pPr>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знать/понимать:</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роль трудовой деятельности в жизни человека;</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безопасного поведения и гигиены при работе с инструментами,</w:t>
      </w:r>
    </w:p>
    <w:p w:rsidR="001A4FBF" w:rsidRPr="00014085"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бытовой техникой, компьютером;</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правила безопасности при работе с компьютером</w:t>
      </w:r>
    </w:p>
    <w:p w:rsidR="001A4FBF" w:rsidRPr="00014085"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ItalicMT" w:hAnsi="Times New Roman" w:cs="Times New Roman"/>
          <w:iCs/>
          <w:sz w:val="28"/>
          <w:szCs w:val="28"/>
        </w:rPr>
      </w:pPr>
      <w:r w:rsidRPr="00014085">
        <w:rPr>
          <w:rFonts w:ascii="Times New Roman" w:eastAsia="TimesNewRomanPS-ItalicMT" w:hAnsi="Times New Roman" w:cs="Times New Roman"/>
          <w:iCs/>
          <w:sz w:val="28"/>
          <w:szCs w:val="28"/>
        </w:rPr>
        <w:t>уметь:</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выполнять</w:t>
      </w:r>
    </w:p>
    <w:p w:rsidR="001A4FBF" w:rsidRPr="00014085"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инструкции при решении учебных задач;</w:t>
      </w:r>
    </w:p>
    <w:p w:rsidR="001A4FBF" w:rsidRPr="00014085"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правил поведения в компьютерном классе</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BoldMT" w:hAnsi="Times New Roman" w:cs="Times New Roman"/>
          <w:sz w:val="28"/>
          <w:szCs w:val="28"/>
        </w:rPr>
      </w:pPr>
      <w:r w:rsidRPr="00014085">
        <w:rPr>
          <w:rFonts w:ascii="Times New Roman" w:eastAsia="TimesNewRomanPSMT" w:hAnsi="Times New Roman" w:cs="Times New Roman"/>
          <w:sz w:val="28"/>
          <w:szCs w:val="28"/>
        </w:rPr>
        <w:t>осуществлять организацию и планирование собственной трудовой деятельности, контроль за ее ходом и результатами;</w:t>
      </w:r>
    </w:p>
    <w:p w:rsidR="001A4FBF" w:rsidRPr="00014085"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использовать приобретенные знания и умения в практической деятельности и повседневной жизни для:</w:t>
      </w:r>
    </w:p>
    <w:p w:rsidR="001A4FBF" w:rsidRPr="00014085" w:rsidRDefault="001A4FBF" w:rsidP="00014085">
      <w:pPr>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1A4FBF" w:rsidRPr="00014085" w:rsidRDefault="001A4FBF" w:rsidP="00014085">
      <w:pPr>
        <w:spacing w:after="0" w:line="240" w:lineRule="auto"/>
        <w:jc w:val="both"/>
        <w:rPr>
          <w:rFonts w:ascii="Times New Roman" w:eastAsia="TimesNewRomanPSMT" w:hAnsi="Times New Roman" w:cs="Times New Roman"/>
          <w:sz w:val="28"/>
          <w:szCs w:val="28"/>
        </w:rPr>
      </w:pPr>
      <w:r w:rsidRPr="00014085">
        <w:rPr>
          <w:rFonts w:ascii="Times New Roman" w:eastAsia="TimesNewRomanPSMT" w:hAnsi="Times New Roman" w:cs="Times New Roman"/>
          <w:sz w:val="28"/>
          <w:szCs w:val="28"/>
        </w:rPr>
        <w:t>- правила безопасного поведения и гигиены при работе с инструментами, бытовой техникой, компьютером.</w:t>
      </w:r>
    </w:p>
    <w:p w:rsidR="001A4FBF" w:rsidRPr="00014085" w:rsidRDefault="001A4FBF" w:rsidP="00014085">
      <w:pPr>
        <w:spacing w:after="0" w:line="240" w:lineRule="auto"/>
        <w:ind w:firstLine="720"/>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A4FBF" w:rsidRPr="00014085" w:rsidRDefault="001A4FBF" w:rsidP="00014085">
      <w:pPr>
        <w:spacing w:after="0" w:line="240" w:lineRule="auto"/>
        <w:ind w:firstLine="720"/>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w:t>
      </w:r>
      <w:r w:rsidRPr="00014085">
        <w:rPr>
          <w:rFonts w:ascii="Times New Roman" w:hAnsi="Times New Roman" w:cs="Times New Roman"/>
          <w:sz w:val="28"/>
          <w:szCs w:val="28"/>
        </w:rPr>
        <w:lastRenderedPageBreak/>
        <w:t>художественные тексты, упражнения, задачи, иллюстративный и фотоматериал с вопросами для последующего обсуждения.</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014085">
        <w:rPr>
          <w:sz w:val="28"/>
          <w:szCs w:val="28"/>
        </w:rPr>
        <w:br/>
        <w:t xml:space="preserve">Организация образовательного процесса строится с учетом </w:t>
      </w:r>
      <w:r w:rsidRPr="00014085">
        <w:rPr>
          <w:rStyle w:val="affc"/>
          <w:sz w:val="28"/>
          <w:szCs w:val="28"/>
        </w:rPr>
        <w:t>гигиенических норм и требований</w:t>
      </w:r>
      <w:r w:rsidRPr="00014085">
        <w:rPr>
          <w:sz w:val="28"/>
          <w:szCs w:val="28"/>
        </w:rPr>
        <w:t xml:space="preserve"> к орга</w:t>
      </w:r>
      <w:r w:rsidRPr="00014085">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1A4FBF" w:rsidRPr="00014085" w:rsidRDefault="001A4FBF" w:rsidP="00014085">
      <w:pPr>
        <w:pStyle w:val="a5"/>
        <w:spacing w:before="0" w:after="0" w:line="240" w:lineRule="auto"/>
        <w:ind w:firstLine="708"/>
        <w:jc w:val="both"/>
        <w:rPr>
          <w:b/>
          <w:sz w:val="28"/>
          <w:szCs w:val="28"/>
        </w:rPr>
      </w:pPr>
      <w:r w:rsidRPr="00014085">
        <w:rPr>
          <w:sz w:val="28"/>
          <w:szCs w:val="28"/>
        </w:rPr>
        <w:t xml:space="preserve">В учебном процессе педагоги применяют </w:t>
      </w:r>
      <w:r w:rsidRPr="00014085">
        <w:rPr>
          <w:rStyle w:val="affc"/>
          <w:sz w:val="28"/>
          <w:szCs w:val="28"/>
        </w:rPr>
        <w:t>методы и методики обучения, адекватные возрастным возможностям и особенностям обучающихся</w:t>
      </w:r>
      <w:r w:rsidRPr="00014085">
        <w:rPr>
          <w:b/>
          <w:sz w:val="28"/>
          <w:szCs w:val="28"/>
        </w:rPr>
        <w:t xml:space="preserve"> с ЗПР</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В школе строго соблюдаются все </w:t>
      </w:r>
      <w:r w:rsidRPr="00014085">
        <w:rPr>
          <w:rStyle w:val="affc"/>
          <w:sz w:val="28"/>
          <w:szCs w:val="28"/>
        </w:rPr>
        <w:t>требования к использованию технических средств обучения</w:t>
      </w:r>
      <w:r w:rsidRPr="00014085">
        <w:rPr>
          <w:sz w:val="28"/>
          <w:szCs w:val="28"/>
        </w:rPr>
        <w:t>. В школе имеются следующие ТСО:</w:t>
      </w:r>
    </w:p>
    <w:p w:rsidR="001A4FBF" w:rsidRPr="00014085" w:rsidRDefault="001A4FBF" w:rsidP="00014085">
      <w:pPr>
        <w:pStyle w:val="a5"/>
        <w:numPr>
          <w:ilvl w:val="0"/>
          <w:numId w:val="57"/>
        </w:numPr>
        <w:suppressAutoHyphens/>
        <w:autoSpaceDE/>
        <w:autoSpaceDN/>
        <w:adjustRightInd/>
        <w:spacing w:before="0" w:after="0" w:line="240" w:lineRule="auto"/>
        <w:jc w:val="both"/>
        <w:rPr>
          <w:sz w:val="28"/>
          <w:szCs w:val="28"/>
        </w:rPr>
      </w:pPr>
      <w:r w:rsidRPr="00014085">
        <w:rPr>
          <w:sz w:val="28"/>
          <w:szCs w:val="28"/>
        </w:rPr>
        <w:t>интерактивная доска;</w:t>
      </w:r>
    </w:p>
    <w:p w:rsidR="001A4FBF" w:rsidRPr="00014085" w:rsidRDefault="001A4FBF" w:rsidP="00014085">
      <w:pPr>
        <w:pStyle w:val="a5"/>
        <w:numPr>
          <w:ilvl w:val="0"/>
          <w:numId w:val="57"/>
        </w:numPr>
        <w:suppressAutoHyphens/>
        <w:autoSpaceDE/>
        <w:autoSpaceDN/>
        <w:adjustRightInd/>
        <w:spacing w:before="0" w:after="0" w:line="240" w:lineRule="auto"/>
        <w:jc w:val="both"/>
        <w:rPr>
          <w:sz w:val="28"/>
          <w:szCs w:val="28"/>
        </w:rPr>
      </w:pPr>
      <w:r w:rsidRPr="00014085">
        <w:rPr>
          <w:sz w:val="28"/>
          <w:szCs w:val="28"/>
        </w:rPr>
        <w:t>восемь кабинетов начальной школы (оснащены ученическими ноутбуками, учительскими компьютерами -100%,)</w:t>
      </w:r>
    </w:p>
    <w:p w:rsidR="001A4FBF" w:rsidRPr="00014085" w:rsidRDefault="001A4FBF" w:rsidP="00014085">
      <w:pPr>
        <w:pStyle w:val="a5"/>
        <w:numPr>
          <w:ilvl w:val="0"/>
          <w:numId w:val="57"/>
        </w:numPr>
        <w:suppressAutoHyphens/>
        <w:autoSpaceDE/>
        <w:autoSpaceDN/>
        <w:adjustRightInd/>
        <w:spacing w:before="0" w:after="0" w:line="240" w:lineRule="auto"/>
        <w:jc w:val="both"/>
        <w:rPr>
          <w:sz w:val="28"/>
          <w:szCs w:val="28"/>
        </w:rPr>
      </w:pPr>
      <w:r w:rsidRPr="00014085">
        <w:rPr>
          <w:sz w:val="28"/>
          <w:szCs w:val="28"/>
        </w:rPr>
        <w:t>1 кабинет – передвижной компьютерный класс;</w:t>
      </w:r>
    </w:p>
    <w:p w:rsidR="001A4FBF" w:rsidRPr="00014085" w:rsidRDefault="001A4FBF" w:rsidP="00014085">
      <w:pPr>
        <w:pStyle w:val="a5"/>
        <w:numPr>
          <w:ilvl w:val="0"/>
          <w:numId w:val="57"/>
        </w:numPr>
        <w:suppressAutoHyphens/>
        <w:autoSpaceDE/>
        <w:autoSpaceDN/>
        <w:adjustRightInd/>
        <w:spacing w:before="0" w:after="0" w:line="240" w:lineRule="auto"/>
        <w:jc w:val="both"/>
        <w:rPr>
          <w:sz w:val="28"/>
          <w:szCs w:val="28"/>
        </w:rPr>
      </w:pPr>
      <w:r w:rsidRPr="00014085">
        <w:rPr>
          <w:sz w:val="28"/>
          <w:szCs w:val="28"/>
        </w:rPr>
        <w:t>мультимедийный проектор, экран.</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Педагогический коллектив учитывает в образовательной деятельности </w:t>
      </w:r>
      <w:r w:rsidRPr="00014085">
        <w:rPr>
          <w:rStyle w:val="affc"/>
          <w:sz w:val="28"/>
          <w:szCs w:val="28"/>
        </w:rPr>
        <w:t xml:space="preserve">индивидуальные особенности развития учащихся с ЗПР </w:t>
      </w:r>
      <w:r w:rsidRPr="00014085">
        <w:rPr>
          <w:sz w:val="28"/>
          <w:szCs w:val="28"/>
        </w:rPr>
        <w:t xml:space="preserve">: темпы развития и темпы деятельности.  </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A4FBF" w:rsidRPr="00014085" w:rsidRDefault="001A4FBF" w:rsidP="00014085">
      <w:pPr>
        <w:pStyle w:val="a5"/>
        <w:spacing w:before="0" w:after="0" w:line="240" w:lineRule="auto"/>
        <w:ind w:firstLine="708"/>
        <w:jc w:val="both"/>
        <w:rPr>
          <w:sz w:val="28"/>
          <w:szCs w:val="28"/>
        </w:rPr>
      </w:pPr>
      <w:r w:rsidRPr="00014085">
        <w:rPr>
          <w:sz w:val="28"/>
          <w:szCs w:val="28"/>
        </w:rPr>
        <w:t>Сложившаяся система включает:</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полноценную и эффективную работу с обучающимися всех групп здоровья (на уроках физкультуры, в секциях и т. п.);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1A4FBF" w:rsidRPr="00014085" w:rsidRDefault="001A4FBF" w:rsidP="00014085">
      <w:pPr>
        <w:pStyle w:val="a5"/>
        <w:spacing w:before="0" w:after="0" w:line="240" w:lineRule="auto"/>
        <w:ind w:firstLine="709"/>
        <w:jc w:val="both"/>
        <w:rPr>
          <w:sz w:val="28"/>
          <w:szCs w:val="28"/>
        </w:rPr>
      </w:pPr>
      <w:r w:rsidRPr="00014085">
        <w:rPr>
          <w:sz w:val="28"/>
          <w:szCs w:val="28"/>
        </w:rPr>
        <w:lastRenderedPageBreak/>
        <w:t xml:space="preserve">- регулярное проведение спортивно-оздоровительных мероприятий («Дни здоровья»,  «Весёлые старты», соревнования). </w:t>
      </w:r>
    </w:p>
    <w:p w:rsidR="001A4FBF" w:rsidRPr="00014085" w:rsidRDefault="001A4FBF" w:rsidP="00014085">
      <w:pPr>
        <w:pStyle w:val="a5"/>
        <w:spacing w:before="0" w:after="0" w:line="240" w:lineRule="auto"/>
        <w:ind w:firstLine="709"/>
        <w:jc w:val="both"/>
        <w:rPr>
          <w:sz w:val="28"/>
          <w:szCs w:val="28"/>
        </w:rPr>
      </w:pPr>
      <w:r w:rsidRPr="00014085">
        <w:rPr>
          <w:rStyle w:val="affc"/>
          <w:sz w:val="28"/>
          <w:szCs w:val="28"/>
        </w:rPr>
        <w:t xml:space="preserve">Реализация дополнительных образовательных программ </w:t>
      </w:r>
    </w:p>
    <w:p w:rsidR="001A4FBF" w:rsidRPr="00014085" w:rsidRDefault="001A4FBF" w:rsidP="00014085">
      <w:pPr>
        <w:pStyle w:val="a5"/>
        <w:spacing w:before="0" w:after="0" w:line="240" w:lineRule="auto"/>
        <w:ind w:firstLine="708"/>
        <w:jc w:val="both"/>
        <w:rPr>
          <w:sz w:val="28"/>
          <w:szCs w:val="28"/>
        </w:rPr>
      </w:pPr>
      <w:r w:rsidRPr="00014085">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1A4FBF" w:rsidRPr="00014085" w:rsidRDefault="001A4FBF" w:rsidP="00014085">
      <w:pPr>
        <w:pStyle w:val="a5"/>
        <w:spacing w:before="0" w:after="0" w:line="240" w:lineRule="auto"/>
        <w:ind w:firstLine="708"/>
        <w:jc w:val="both"/>
        <w:rPr>
          <w:sz w:val="28"/>
          <w:szCs w:val="28"/>
        </w:rPr>
      </w:pPr>
      <w:r w:rsidRPr="00014085">
        <w:rPr>
          <w:sz w:val="28"/>
          <w:szCs w:val="28"/>
        </w:rPr>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1A4FBF" w:rsidRPr="00014085" w:rsidRDefault="001A4FBF" w:rsidP="00014085">
      <w:pPr>
        <w:spacing w:after="0" w:line="240" w:lineRule="auto"/>
        <w:ind w:firstLine="708"/>
        <w:jc w:val="both"/>
        <w:rPr>
          <w:rFonts w:ascii="Times New Roman" w:eastAsiaTheme="minorEastAsia" w:hAnsi="Times New Roman" w:cs="Times New Roman"/>
          <w:color w:val="auto"/>
          <w:kern w:val="0"/>
          <w:sz w:val="28"/>
          <w:szCs w:val="28"/>
          <w:lang w:eastAsia="ru-RU"/>
        </w:rPr>
      </w:pPr>
      <w:r w:rsidRPr="00014085">
        <w:rPr>
          <w:rFonts w:ascii="Times New Roman" w:hAnsi="Times New Roman" w:cs="Times New Roman"/>
          <w:sz w:val="28"/>
          <w:szCs w:val="28"/>
        </w:rPr>
        <w:t xml:space="preserve">Программа курса «ОФП» предназначена для организации внеурочной деятельности учащихся 1-4 классов и обучающихся с ЗПР и рассчитана на 4 года (полный курс обучения детей в начальной школе оставляет 264 часа), </w:t>
      </w:r>
    </w:p>
    <w:p w:rsidR="001A4FBF" w:rsidRPr="00014085" w:rsidRDefault="001A4FBF" w:rsidP="00014085">
      <w:pPr>
        <w:pStyle w:val="a5"/>
        <w:spacing w:before="0" w:after="0" w:line="240" w:lineRule="auto"/>
        <w:ind w:firstLine="709"/>
        <w:jc w:val="both"/>
        <w:rPr>
          <w:sz w:val="28"/>
          <w:szCs w:val="28"/>
        </w:rPr>
      </w:pPr>
      <w:r w:rsidRPr="00014085">
        <w:rPr>
          <w:bCs/>
          <w:sz w:val="28"/>
          <w:szCs w:val="28"/>
        </w:rPr>
        <w:t xml:space="preserve">Цель программы: </w:t>
      </w:r>
      <w:r w:rsidRPr="00014085">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1A4FBF" w:rsidRPr="00014085" w:rsidRDefault="001A4FBF" w:rsidP="00014085">
      <w:pPr>
        <w:pStyle w:val="a5"/>
        <w:spacing w:before="0" w:after="0" w:line="240" w:lineRule="auto"/>
        <w:ind w:firstLine="708"/>
        <w:jc w:val="both"/>
        <w:rPr>
          <w:sz w:val="28"/>
          <w:szCs w:val="28"/>
        </w:rPr>
      </w:pPr>
      <w:r w:rsidRPr="00014085">
        <w:rPr>
          <w:iCs/>
          <w:sz w:val="28"/>
          <w:szCs w:val="28"/>
        </w:rPr>
        <w:t xml:space="preserve">Новизна курса состоит в том, что в программе отражен </w:t>
      </w:r>
      <w:r w:rsidRPr="00014085">
        <w:rPr>
          <w:sz w:val="28"/>
          <w:szCs w:val="28"/>
        </w:rPr>
        <w:t>предусмотренный ФГОС</w:t>
      </w:r>
      <w:r w:rsidRPr="00014085">
        <w:rPr>
          <w:iCs/>
          <w:sz w:val="28"/>
          <w:szCs w:val="28"/>
        </w:rPr>
        <w:t xml:space="preserve"> проблемный характер изложения и изучения материала</w:t>
      </w:r>
      <w:r w:rsidRPr="00014085">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014085">
        <w:rPr>
          <w:sz w:val="28"/>
          <w:szCs w:val="28"/>
        </w:rPr>
        <w:sym w:font="Symbol" w:char="002D"/>
      </w:r>
      <w:r w:rsidRPr="00014085">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1A4FBF" w:rsidRPr="00014085" w:rsidRDefault="001A4FBF" w:rsidP="00014085">
      <w:pPr>
        <w:pStyle w:val="a5"/>
        <w:spacing w:before="0" w:after="0" w:line="240" w:lineRule="auto"/>
        <w:ind w:firstLine="708"/>
        <w:jc w:val="both"/>
        <w:rPr>
          <w:sz w:val="28"/>
          <w:szCs w:val="28"/>
        </w:rPr>
      </w:pPr>
      <w:r w:rsidRPr="00014085">
        <w:rPr>
          <w:sz w:val="28"/>
          <w:szCs w:val="28"/>
        </w:rPr>
        <w:t xml:space="preserve">Ценность курса </w:t>
      </w:r>
      <w:r w:rsidRPr="00014085">
        <w:rPr>
          <w:b/>
          <w:sz w:val="28"/>
          <w:szCs w:val="28"/>
        </w:rPr>
        <w:t>«ОФП»</w:t>
      </w:r>
      <w:r w:rsidRPr="00014085">
        <w:rPr>
          <w:sz w:val="28"/>
          <w:szCs w:val="28"/>
        </w:rPr>
        <w:t xml:space="preserve"> определяется тем, что:</w:t>
      </w:r>
    </w:p>
    <w:p w:rsidR="001A4FBF" w:rsidRPr="00014085" w:rsidRDefault="001A4FBF" w:rsidP="00014085">
      <w:pPr>
        <w:pStyle w:val="a5"/>
        <w:spacing w:before="0" w:after="0" w:line="240" w:lineRule="auto"/>
        <w:ind w:firstLine="709"/>
        <w:jc w:val="both"/>
        <w:rPr>
          <w:sz w:val="28"/>
          <w:szCs w:val="28"/>
        </w:rPr>
      </w:pPr>
      <w:r w:rsidRPr="00014085">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1A4FBF" w:rsidRPr="00014085" w:rsidRDefault="001A4FBF" w:rsidP="00014085">
      <w:pPr>
        <w:pStyle w:val="a5"/>
        <w:spacing w:before="0" w:after="0" w:line="240" w:lineRule="auto"/>
        <w:ind w:firstLine="709"/>
        <w:jc w:val="both"/>
        <w:rPr>
          <w:sz w:val="28"/>
          <w:szCs w:val="28"/>
        </w:rPr>
      </w:pPr>
      <w:r w:rsidRPr="00014085">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физкультурно-спортивной направленности. Для младших школьников – это «Весёлые старты», спортивные праздники, соревнования с участием родителей, </w:t>
      </w:r>
      <w:r w:rsidRPr="00014085">
        <w:rPr>
          <w:sz w:val="28"/>
          <w:szCs w:val="28"/>
        </w:rPr>
        <w:lastRenderedPageBreak/>
        <w:t>применение адаптированных методик (элементы фитнеса, сказочные сюжеты и игры).</w:t>
      </w:r>
    </w:p>
    <w:p w:rsidR="001A4FBF" w:rsidRPr="00014085" w:rsidRDefault="001A4FBF" w:rsidP="00014085">
      <w:pPr>
        <w:tabs>
          <w:tab w:val="left" w:pos="0"/>
          <w:tab w:val="left" w:pos="720"/>
        </w:tabs>
        <w:spacing w:after="0" w:line="240" w:lineRule="auto"/>
        <w:jc w:val="both"/>
        <w:rPr>
          <w:rFonts w:ascii="Times New Roman" w:eastAsiaTheme="minorEastAsia" w:hAnsi="Times New Roman" w:cs="Times New Roman"/>
          <w:color w:val="auto"/>
          <w:kern w:val="0"/>
          <w:sz w:val="28"/>
          <w:szCs w:val="28"/>
          <w:lang w:eastAsia="ru-RU"/>
        </w:rPr>
      </w:pPr>
      <w:r w:rsidRPr="00014085">
        <w:rPr>
          <w:rFonts w:ascii="Times New Roman" w:hAnsi="Times New Roman" w:cs="Times New Roman"/>
          <w:sz w:val="28"/>
          <w:szCs w:val="28"/>
        </w:rPr>
        <w:t xml:space="preserve">Программа курса </w:t>
      </w:r>
      <w:r w:rsidRPr="00014085">
        <w:rPr>
          <w:rFonts w:ascii="Times New Roman" w:hAnsi="Times New Roman" w:cs="Times New Roman"/>
          <w:b/>
          <w:sz w:val="28"/>
          <w:szCs w:val="28"/>
        </w:rPr>
        <w:t>«Рукопашный бой»</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условиях дополнительного образования все большую актуальность приобретает военно-патриотическое воспитание младших школьников, основанное на традиционной многовековой культуре Российского казачества, в том числе казачества Кубанского.</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1A4FBF" w:rsidRPr="00014085" w:rsidRDefault="001A4FBF" w:rsidP="00014085">
      <w:pPr>
        <w:shd w:val="clear" w:color="auto" w:fill="FFFFFF"/>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1A4FBF" w:rsidRPr="00014085"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1A4FBF" w:rsidRPr="00014085"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Обучение основам базовых видов двигательных действий;</w:t>
      </w:r>
    </w:p>
    <w:p w:rsidR="001A4FBF" w:rsidRPr="00014085"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Дальнейшее развитие координационных и кондиционных способностей.       </w:t>
      </w:r>
    </w:p>
    <w:p w:rsidR="001A4FBF" w:rsidRPr="00014085" w:rsidRDefault="001A4FBF" w:rsidP="00014085">
      <w:pPr>
        <w:shd w:val="clear" w:color="auto" w:fill="FFFFFF"/>
        <w:spacing w:after="0" w:line="240" w:lineRule="auto"/>
        <w:ind w:firstLine="360"/>
        <w:jc w:val="both"/>
        <w:rPr>
          <w:rFonts w:ascii="Times New Roman" w:hAnsi="Times New Roman" w:cs="Times New Roman"/>
          <w:sz w:val="28"/>
          <w:szCs w:val="28"/>
        </w:rPr>
      </w:pPr>
      <w:r w:rsidRPr="00014085">
        <w:rPr>
          <w:rFonts w:ascii="Times New Roman" w:hAnsi="Times New Roman" w:cs="Times New Roman"/>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укрепление здоровья, развитие основных физических качеств и повышение функциональных возможностей организма обучающихся;</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обучение навыкам, умениям, техническим действиям в рукопашном бое, в физкультурно-оздоровительной и спортивно-оздо</w:t>
      </w:r>
      <w:r w:rsidRPr="00014085">
        <w:rPr>
          <w:rFonts w:ascii="Times New Roman" w:hAnsi="Times New Roman" w:cs="Times New Roman"/>
          <w:sz w:val="28"/>
          <w:szCs w:val="28"/>
        </w:rPr>
        <w:softHyphen/>
        <w:t>ро</w:t>
      </w:r>
      <w:r w:rsidRPr="00014085">
        <w:rPr>
          <w:rFonts w:ascii="Times New Roman" w:hAnsi="Times New Roman" w:cs="Times New Roman"/>
          <w:sz w:val="28"/>
          <w:szCs w:val="28"/>
        </w:rPr>
        <w:softHyphen/>
        <w:t>вительной деятельности, организации самостоятельных занятий;</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формирование новых качеств личности на основе:</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сущности российской духовности, народности, естественных законов жизни, духовных традиций кубанского казачества;</w:t>
      </w:r>
    </w:p>
    <w:p w:rsidR="001A4FBF" w:rsidRPr="00014085" w:rsidRDefault="001A4FBF"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кубанских казаков. Программа составлена с уклоном физического воспитания, общефизической и военно-прикладной подготовки.</w:t>
      </w:r>
    </w:p>
    <w:p w:rsidR="001A4FBF" w:rsidRPr="00014085" w:rsidRDefault="001A4FBF" w:rsidP="00014085">
      <w:pPr>
        <w:tabs>
          <w:tab w:val="left" w:pos="0"/>
          <w:tab w:val="left" w:pos="720"/>
        </w:tabs>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lastRenderedPageBreak/>
        <w:tab/>
      </w:r>
      <w:r w:rsidRPr="00014085">
        <w:rPr>
          <w:rFonts w:ascii="Times New Roman" w:hAnsi="Times New Roman" w:cs="Times New Roman"/>
          <w:sz w:val="28"/>
          <w:szCs w:val="28"/>
        </w:rPr>
        <w:t xml:space="preserve">Программа </w:t>
      </w:r>
      <w:r w:rsidRPr="00014085">
        <w:rPr>
          <w:rFonts w:ascii="Times New Roman" w:hAnsi="Times New Roman" w:cs="Times New Roman"/>
          <w:b/>
          <w:sz w:val="28"/>
          <w:szCs w:val="28"/>
        </w:rPr>
        <w:t>«Экологического клуба»</w:t>
      </w:r>
      <w:r w:rsidRPr="00014085">
        <w:rPr>
          <w:rFonts w:ascii="Times New Roman" w:hAnsi="Times New Roman" w:cs="Times New Roman"/>
          <w:sz w:val="28"/>
          <w:szCs w:val="28"/>
        </w:rPr>
        <w:t xml:space="preserve"> </w:t>
      </w:r>
      <w:r w:rsidRPr="00014085">
        <w:rPr>
          <w:rStyle w:val="Zag11"/>
          <w:rFonts w:ascii="Times New Roman" w:eastAsia="@Arial Unicode MS" w:hAnsi="Times New Roman" w:cs="Times New Roman"/>
          <w:bCs/>
          <w:iCs/>
          <w:sz w:val="28"/>
          <w:szCs w:val="28"/>
        </w:rPr>
        <w:t>одной из приоритетных целей духовно-нравственного воспитания младших школьников с ЗПР  определяет воспитание ценностного отношения к природе, окружающей среде,  экологическое воспитание.</w:t>
      </w:r>
      <w:r w:rsidRPr="00014085">
        <w:rPr>
          <w:rStyle w:val="Zag11"/>
          <w:rFonts w:ascii="Times New Roman" w:hAnsi="Times New Roman" w:cs="Times New Roman"/>
          <w:sz w:val="28"/>
          <w:szCs w:val="28"/>
        </w:rPr>
        <w:t xml:space="preserve"> </w:t>
      </w:r>
      <w:r w:rsidRPr="00014085">
        <w:rPr>
          <w:rFonts w:ascii="Times New Roman" w:hAnsi="Times New Roman" w:cs="Times New Roman"/>
          <w:sz w:val="28"/>
          <w:szCs w:val="28"/>
        </w:rPr>
        <w:t>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 Связь экологии и культуры почти прямолинейна: состояние экологии отражает тот 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Цели  программы:</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формирование осознанного отношения к объектам природы, находящимся рядом (формирование экологической культуры);</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Задачи программы:</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eastAsia="@Arial Unicode MS" w:hAnsi="Times New Roman" w:cs="Times New Roman"/>
          <w:sz w:val="28"/>
          <w:szCs w:val="28"/>
        </w:rPr>
        <w:t xml:space="preserve">-  </w:t>
      </w:r>
      <w:r w:rsidRPr="00014085">
        <w:rPr>
          <w:rFonts w:ascii="Times New Roman" w:hAnsi="Times New Roman" w:cs="Times New Roman"/>
          <w:sz w:val="28"/>
          <w:szCs w:val="28"/>
        </w:rPr>
        <w:t>расширять представления об окружающем мире;</w:t>
      </w:r>
    </w:p>
    <w:p w:rsidR="001A4FBF" w:rsidRPr="00014085" w:rsidRDefault="001A4FBF" w:rsidP="00014085">
      <w:pPr>
        <w:spacing w:after="0" w:line="240" w:lineRule="auto"/>
        <w:jc w:val="both"/>
        <w:rPr>
          <w:rStyle w:val="Zag11"/>
          <w:rFonts w:ascii="Times New Roman" w:eastAsia="@Arial Unicode MS" w:hAnsi="Times New Roman" w:cs="Times New Roman"/>
        </w:rPr>
      </w:pPr>
      <w:r w:rsidRPr="00014085">
        <w:rPr>
          <w:rFonts w:ascii="Times New Roman" w:hAnsi="Times New Roman" w:cs="Times New Roman"/>
          <w:sz w:val="28"/>
          <w:szCs w:val="28"/>
        </w:rPr>
        <w:t>-  формировать</w:t>
      </w:r>
      <w:r w:rsidRPr="00014085">
        <w:rPr>
          <w:rStyle w:val="Zag11"/>
          <w:rFonts w:ascii="Times New Roman" w:eastAsia="@Arial Unicode MS" w:hAnsi="Times New Roman" w:cs="Times New Roman"/>
          <w:sz w:val="28"/>
          <w:szCs w:val="28"/>
        </w:rPr>
        <w:t xml:space="preserve"> опыт участия в природоохранной деятельности; </w:t>
      </w:r>
    </w:p>
    <w:p w:rsidR="001A4FBF" w:rsidRPr="00014085" w:rsidRDefault="001A4FBF" w:rsidP="00014085">
      <w:pPr>
        <w:spacing w:after="0" w:line="240" w:lineRule="auto"/>
        <w:jc w:val="both"/>
        <w:rPr>
          <w:rFonts w:ascii="Times New Roman" w:eastAsia="Times New Roman" w:hAnsi="Times New Roman" w:cs="Times New Roman"/>
        </w:rPr>
      </w:pPr>
      <w:r w:rsidRPr="00014085">
        <w:rPr>
          <w:rFonts w:ascii="Times New Roman" w:hAnsi="Times New Roman" w:cs="Times New Roman"/>
          <w:sz w:val="28"/>
          <w:szCs w:val="28"/>
        </w:rPr>
        <w:t>- формировать  ответственность за свои поступки;</w:t>
      </w:r>
    </w:p>
    <w:p w:rsidR="001A4FBF" w:rsidRPr="00014085" w:rsidRDefault="001A4FBF"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eastAsia="@Arial Unicode MS" w:hAnsi="Times New Roman" w:cs="Times New Roman"/>
          <w:sz w:val="28"/>
          <w:szCs w:val="28"/>
        </w:rPr>
        <w:t>развивать интерес к природе, природным явлениям и формам жизни, понимание активной роли человека в природе;</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1A4FBF" w:rsidRPr="00014085" w:rsidRDefault="001A4FBF"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r w:rsidRPr="00014085">
        <w:rPr>
          <w:rFonts w:ascii="Times New Roman" w:hAnsi="Times New Roman" w:cs="Times New Roman"/>
          <w:b/>
          <w:sz w:val="28"/>
          <w:szCs w:val="28"/>
        </w:rPr>
        <w:t xml:space="preserve"> </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1A4FBF" w:rsidRPr="00014085" w:rsidRDefault="001A4FBF" w:rsidP="00014085">
      <w:pPr>
        <w:pStyle w:val="a5"/>
        <w:spacing w:before="0" w:after="0" w:line="240" w:lineRule="auto"/>
        <w:ind w:firstLine="851"/>
        <w:jc w:val="both"/>
        <w:rPr>
          <w:color w:val="333333"/>
          <w:sz w:val="28"/>
          <w:szCs w:val="28"/>
        </w:rPr>
      </w:pPr>
      <w:r w:rsidRPr="00014085">
        <w:rPr>
          <w:sz w:val="28"/>
          <w:szCs w:val="28"/>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w:t>
      </w:r>
      <w:r w:rsidRPr="00014085">
        <w:rPr>
          <w:color w:val="333333"/>
          <w:sz w:val="28"/>
          <w:szCs w:val="28"/>
        </w:rPr>
        <w:t xml:space="preserve">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w:t>
      </w:r>
      <w:r w:rsidRPr="00014085">
        <w:rPr>
          <w:color w:val="333333"/>
          <w:sz w:val="28"/>
          <w:szCs w:val="28"/>
        </w:rPr>
        <w:lastRenderedPageBreak/>
        <w:t xml:space="preserve">формированию культуры здоровья и здорового образа жизни позволит сохранить здоровье обучающихся в дальнейшем.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развивать навыки самооценки и самоконтроля в отношении собственного здоровья; </w:t>
      </w:r>
    </w:p>
    <w:p w:rsidR="001A4FBF" w:rsidRPr="00014085" w:rsidRDefault="001A4FBF" w:rsidP="00014085">
      <w:pPr>
        <w:pStyle w:val="a5"/>
        <w:spacing w:before="0" w:after="0" w:line="240" w:lineRule="auto"/>
        <w:ind w:firstLine="709"/>
        <w:jc w:val="both"/>
        <w:rPr>
          <w:sz w:val="28"/>
          <w:szCs w:val="28"/>
        </w:rPr>
      </w:pPr>
      <w:r w:rsidRPr="00014085">
        <w:rPr>
          <w:sz w:val="28"/>
          <w:szCs w:val="28"/>
        </w:rPr>
        <w:t>- обучать способам и приемам сохранения и укрепления собственного здоровья.</w:t>
      </w:r>
    </w:p>
    <w:p w:rsidR="001A4FBF" w:rsidRPr="00014085" w:rsidRDefault="001A4FBF" w:rsidP="00014085">
      <w:pPr>
        <w:pStyle w:val="a5"/>
        <w:spacing w:before="0" w:after="0" w:line="240" w:lineRule="auto"/>
        <w:ind w:firstLine="851"/>
        <w:jc w:val="both"/>
        <w:rPr>
          <w:sz w:val="28"/>
          <w:szCs w:val="28"/>
        </w:rPr>
      </w:pPr>
      <w:r w:rsidRPr="00014085">
        <w:rPr>
          <w:bCs/>
          <w:sz w:val="28"/>
          <w:szCs w:val="28"/>
        </w:rPr>
        <w:t>Цели конкретизированы следующими задачами</w:t>
      </w:r>
      <w:r w:rsidRPr="00014085">
        <w:rPr>
          <w:sz w:val="28"/>
          <w:szCs w:val="28"/>
        </w:rPr>
        <w:t>:</w:t>
      </w:r>
    </w:p>
    <w:p w:rsidR="001A4FBF" w:rsidRPr="00014085" w:rsidRDefault="001A4FBF" w:rsidP="00014085">
      <w:pPr>
        <w:pStyle w:val="a5"/>
        <w:numPr>
          <w:ilvl w:val="0"/>
          <w:numId w:val="59"/>
        </w:numPr>
        <w:suppressAutoHyphens/>
        <w:autoSpaceDE/>
        <w:autoSpaceDN/>
        <w:adjustRightInd/>
        <w:spacing w:before="0" w:after="0" w:line="240" w:lineRule="auto"/>
        <w:jc w:val="both"/>
        <w:rPr>
          <w:sz w:val="28"/>
          <w:szCs w:val="28"/>
        </w:rPr>
      </w:pPr>
      <w:r w:rsidRPr="00014085">
        <w:rPr>
          <w:sz w:val="28"/>
          <w:szCs w:val="28"/>
        </w:rPr>
        <w:t>Формирование:</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 навыков конструктивного общения; </w:t>
      </w:r>
    </w:p>
    <w:p w:rsidR="001A4FBF" w:rsidRPr="00014085" w:rsidRDefault="001A4FBF" w:rsidP="00014085">
      <w:pPr>
        <w:pStyle w:val="a5"/>
        <w:spacing w:before="0" w:after="0" w:line="240" w:lineRule="auto"/>
        <w:ind w:firstLine="709"/>
        <w:jc w:val="both"/>
        <w:rPr>
          <w:sz w:val="28"/>
          <w:szCs w:val="28"/>
        </w:rPr>
      </w:pPr>
      <w:r w:rsidRPr="00014085">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1A4FBF" w:rsidRPr="00014085" w:rsidRDefault="001A4FBF" w:rsidP="00014085">
      <w:pPr>
        <w:pStyle w:val="a5"/>
        <w:numPr>
          <w:ilvl w:val="0"/>
          <w:numId w:val="59"/>
        </w:numPr>
        <w:suppressAutoHyphens/>
        <w:autoSpaceDE/>
        <w:autoSpaceDN/>
        <w:adjustRightInd/>
        <w:spacing w:before="0" w:after="0" w:line="240" w:lineRule="auto"/>
        <w:jc w:val="both"/>
        <w:rPr>
          <w:sz w:val="28"/>
          <w:szCs w:val="28"/>
        </w:rPr>
      </w:pPr>
      <w:r w:rsidRPr="00014085">
        <w:rPr>
          <w:sz w:val="28"/>
          <w:szCs w:val="28"/>
        </w:rPr>
        <w:t xml:space="preserve">Обучение: </w:t>
      </w:r>
    </w:p>
    <w:p w:rsidR="001A4FBF" w:rsidRPr="00014085" w:rsidRDefault="001A4FBF" w:rsidP="00014085">
      <w:pPr>
        <w:pStyle w:val="a5"/>
        <w:spacing w:before="0" w:after="0" w:line="240" w:lineRule="auto"/>
        <w:ind w:firstLine="709"/>
        <w:jc w:val="both"/>
        <w:rPr>
          <w:sz w:val="28"/>
          <w:szCs w:val="28"/>
        </w:rPr>
      </w:pPr>
      <w:r w:rsidRPr="00014085">
        <w:rPr>
          <w:sz w:val="28"/>
          <w:szCs w:val="28"/>
        </w:rPr>
        <w:t>- осознанному  выбору модели  поведения, позволяющей сохранять и укреплять здоровье;</w:t>
      </w:r>
    </w:p>
    <w:p w:rsidR="001A4FBF" w:rsidRPr="00014085" w:rsidRDefault="001A4FBF" w:rsidP="00014085">
      <w:pPr>
        <w:pStyle w:val="a5"/>
        <w:spacing w:before="0" w:after="0" w:line="240" w:lineRule="auto"/>
        <w:ind w:firstLine="709"/>
        <w:jc w:val="both"/>
        <w:rPr>
          <w:color w:val="333333"/>
          <w:sz w:val="28"/>
          <w:szCs w:val="28"/>
        </w:rPr>
      </w:pPr>
      <w:r w:rsidRPr="00014085">
        <w:rPr>
          <w:color w:val="333333"/>
          <w:sz w:val="28"/>
          <w:szCs w:val="28"/>
        </w:rPr>
        <w:t>- правилам личной гигиены, готовности самостоятельно поддерживать своё здоровье;</w:t>
      </w:r>
    </w:p>
    <w:p w:rsidR="001A4FBF" w:rsidRPr="00014085" w:rsidRDefault="001A4FBF" w:rsidP="00014085">
      <w:pPr>
        <w:pStyle w:val="a5"/>
        <w:spacing w:before="0" w:after="0" w:line="240" w:lineRule="auto"/>
        <w:ind w:firstLine="709"/>
        <w:jc w:val="both"/>
        <w:rPr>
          <w:color w:val="333333"/>
          <w:sz w:val="28"/>
          <w:szCs w:val="28"/>
        </w:rPr>
      </w:pPr>
      <w:r w:rsidRPr="00014085">
        <w:rPr>
          <w:color w:val="333333"/>
          <w:sz w:val="28"/>
          <w:szCs w:val="28"/>
        </w:rPr>
        <w:t>- элементарным навыкам эмоциональной разгрузки (релаксации);</w:t>
      </w:r>
    </w:p>
    <w:p w:rsidR="001A4FBF" w:rsidRPr="00014085" w:rsidRDefault="001A4FBF" w:rsidP="00014085">
      <w:pPr>
        <w:pStyle w:val="a5"/>
        <w:spacing w:before="0" w:after="0" w:line="240" w:lineRule="auto"/>
        <w:ind w:firstLine="709"/>
        <w:jc w:val="both"/>
        <w:rPr>
          <w:color w:val="333333"/>
          <w:sz w:val="28"/>
          <w:szCs w:val="28"/>
        </w:rPr>
      </w:pPr>
      <w:r w:rsidRPr="00014085">
        <w:rPr>
          <w:color w:val="333333"/>
          <w:sz w:val="28"/>
          <w:szCs w:val="28"/>
        </w:rPr>
        <w:t>- упражнениям сохранения зрения.</w:t>
      </w:r>
    </w:p>
    <w:p w:rsidR="001A4FBF" w:rsidRPr="00014085" w:rsidRDefault="001A4FBF" w:rsidP="00014085">
      <w:pPr>
        <w:spacing w:after="0" w:line="240" w:lineRule="auto"/>
        <w:ind w:firstLine="720"/>
        <w:jc w:val="both"/>
        <w:rPr>
          <w:rFonts w:ascii="Times New Roman" w:eastAsiaTheme="minorEastAsia" w:hAnsi="Times New Roman" w:cs="Times New Roman"/>
          <w:bCs/>
          <w:color w:val="auto"/>
          <w:kern w:val="0"/>
          <w:sz w:val="28"/>
          <w:szCs w:val="28"/>
          <w:lang w:eastAsia="ru-RU"/>
        </w:rPr>
      </w:pPr>
      <w:r w:rsidRPr="00014085">
        <w:rPr>
          <w:rFonts w:ascii="Times New Roman" w:hAnsi="Times New Roman" w:cs="Times New Roman"/>
          <w:bCs/>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A4FBF" w:rsidRPr="00014085" w:rsidRDefault="001A4FBF" w:rsidP="00014085">
      <w:pPr>
        <w:spacing w:after="0" w:line="240" w:lineRule="auto"/>
        <w:ind w:firstLine="720"/>
        <w:jc w:val="both"/>
        <w:rPr>
          <w:rFonts w:ascii="Times New Roman" w:hAnsi="Times New Roman" w:cs="Times New Roman"/>
          <w:bCs/>
          <w:sz w:val="28"/>
          <w:szCs w:val="28"/>
        </w:rPr>
      </w:pPr>
      <w:r w:rsidRPr="00014085">
        <w:rPr>
          <w:rFonts w:ascii="Times New Roman" w:hAnsi="Times New Roman" w:cs="Times New Roman"/>
          <w:bCs/>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1A4FBF" w:rsidRPr="00014085" w:rsidRDefault="001A4FBF" w:rsidP="00014085">
      <w:pPr>
        <w:spacing w:after="0" w:line="240" w:lineRule="auto"/>
        <w:ind w:firstLine="720"/>
        <w:jc w:val="both"/>
        <w:rPr>
          <w:rFonts w:ascii="Times New Roman" w:hAnsi="Times New Roman" w:cs="Times New Roman"/>
          <w:bCs/>
          <w:sz w:val="28"/>
          <w:szCs w:val="28"/>
        </w:rPr>
      </w:pPr>
      <w:r w:rsidRPr="00014085">
        <w:rPr>
          <w:rFonts w:ascii="Times New Roman" w:hAnsi="Times New Roman" w:cs="Times New Roman"/>
          <w:bCs/>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с ЗПР . </w:t>
      </w:r>
      <w:r w:rsidRPr="00014085">
        <w:rPr>
          <w:rFonts w:ascii="Times New Roman" w:hAnsi="Times New Roman" w:cs="Times New Roman"/>
          <w:bCs/>
          <w:sz w:val="28"/>
          <w:szCs w:val="28"/>
        </w:rPr>
        <w:lastRenderedPageBreak/>
        <w:t>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1A4FBF" w:rsidRPr="00014085" w:rsidRDefault="001A4FBF" w:rsidP="00014085">
      <w:pPr>
        <w:spacing w:after="0" w:line="240" w:lineRule="auto"/>
        <w:jc w:val="both"/>
        <w:rPr>
          <w:rFonts w:ascii="Times New Roman" w:hAnsi="Times New Roman" w:cs="Times New Roman"/>
          <w:bCs/>
          <w:sz w:val="28"/>
          <w:szCs w:val="28"/>
        </w:rPr>
      </w:pPr>
      <w:r w:rsidRPr="00014085">
        <w:rPr>
          <w:rFonts w:ascii="Times New Roman" w:hAnsi="Times New Roman" w:cs="Times New Roman"/>
          <w:bCs/>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A4FBF" w:rsidRPr="00014085" w:rsidRDefault="001A4FBF" w:rsidP="00014085">
      <w:pPr>
        <w:spacing w:after="0" w:line="240" w:lineRule="auto"/>
        <w:ind w:firstLine="720"/>
        <w:jc w:val="both"/>
        <w:rPr>
          <w:rFonts w:ascii="Times New Roman" w:hAnsi="Times New Roman" w:cs="Times New Roman"/>
          <w:bCs/>
          <w:sz w:val="28"/>
          <w:szCs w:val="28"/>
        </w:rPr>
      </w:pPr>
      <w:r w:rsidRPr="00014085">
        <w:rPr>
          <w:rFonts w:ascii="Times New Roman" w:hAnsi="Times New Roman" w:cs="Times New Roman"/>
          <w:bCs/>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1A4FBF" w:rsidRPr="00014085" w:rsidRDefault="001A4FBF" w:rsidP="00014085">
      <w:pPr>
        <w:spacing w:after="0" w:line="240" w:lineRule="auto"/>
        <w:ind w:firstLine="720"/>
        <w:jc w:val="both"/>
        <w:rPr>
          <w:rFonts w:ascii="Times New Roman" w:hAnsi="Times New Roman" w:cs="Times New Roman"/>
          <w:bCs/>
          <w:sz w:val="28"/>
          <w:szCs w:val="28"/>
        </w:rPr>
      </w:pPr>
      <w:r w:rsidRPr="00014085">
        <w:rPr>
          <w:rFonts w:ascii="Times New Roman" w:hAnsi="Times New Roman" w:cs="Times New Roman"/>
          <w:bCs/>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1A4FBF" w:rsidRPr="00014085" w:rsidRDefault="001A4FBF" w:rsidP="00014085">
      <w:pPr>
        <w:spacing w:after="0" w:line="240" w:lineRule="auto"/>
        <w:ind w:firstLine="720"/>
        <w:jc w:val="both"/>
        <w:rPr>
          <w:rFonts w:ascii="Times New Roman" w:hAnsi="Times New Roman" w:cs="Times New Roman"/>
          <w:bCs/>
          <w:sz w:val="28"/>
          <w:szCs w:val="28"/>
        </w:rPr>
      </w:pPr>
      <w:r w:rsidRPr="00014085">
        <w:rPr>
          <w:rFonts w:ascii="Times New Roman" w:hAnsi="Times New Roman" w:cs="Times New Roman"/>
          <w:bCs/>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A4FBF" w:rsidRPr="00014085" w:rsidRDefault="001A4FBF" w:rsidP="00014085">
      <w:pPr>
        <w:pStyle w:val="a5"/>
        <w:widowControl w:val="0"/>
        <w:spacing w:before="0" w:after="0" w:line="240" w:lineRule="auto"/>
        <w:ind w:left="405"/>
        <w:contextualSpacing/>
        <w:jc w:val="both"/>
        <w:rPr>
          <w:b/>
          <w:sz w:val="28"/>
          <w:szCs w:val="28"/>
        </w:rPr>
      </w:pPr>
      <w:r w:rsidRPr="00014085">
        <w:rPr>
          <w:b/>
          <w:sz w:val="28"/>
          <w:szCs w:val="28"/>
        </w:rPr>
        <w:t xml:space="preserve">                                 </w:t>
      </w:r>
    </w:p>
    <w:p w:rsidR="001A4FBF" w:rsidRPr="00014085" w:rsidRDefault="001A4FBF" w:rsidP="00014085">
      <w:pPr>
        <w:pStyle w:val="a5"/>
        <w:widowControl w:val="0"/>
        <w:spacing w:before="0" w:after="0" w:line="240" w:lineRule="auto"/>
        <w:ind w:left="405"/>
        <w:contextualSpacing/>
        <w:jc w:val="both"/>
        <w:rPr>
          <w:b/>
          <w:sz w:val="28"/>
          <w:szCs w:val="28"/>
          <w:lang w:val="en-US"/>
        </w:rPr>
      </w:pPr>
      <w:r w:rsidRPr="00014085">
        <w:rPr>
          <w:b/>
          <w:sz w:val="28"/>
          <w:szCs w:val="28"/>
          <w:lang w:val="en-US"/>
        </w:rPr>
        <w:t>Механизмы реализации программы</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eastAsiaTheme="minorEastAsia" w:hAnsi="Times New Roman" w:cs="Times New Roman"/>
          <w:color w:val="auto"/>
          <w:kern w:val="0"/>
          <w:sz w:val="28"/>
          <w:szCs w:val="28"/>
        </w:rPr>
      </w:pPr>
      <w:r w:rsidRPr="00014085">
        <w:rPr>
          <w:rFonts w:ascii="Times New Roman" w:hAnsi="Times New Roman" w:cs="Times New Roman"/>
          <w:sz w:val="28"/>
          <w:szCs w:val="28"/>
        </w:rPr>
        <w:t xml:space="preserve">Оборудование помещений для оздоровительных и профилактических мероприятий. </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014085">
        <w:rPr>
          <w:rFonts w:ascii="Times New Roman" w:hAnsi="Times New Roman" w:cs="Times New Roman"/>
          <w:sz w:val="28"/>
          <w:szCs w:val="28"/>
        </w:rPr>
        <w:t xml:space="preserve">Укрепление материальной базы </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014085">
        <w:rPr>
          <w:rFonts w:ascii="Times New Roman" w:hAnsi="Times New Roman" w:cs="Times New Roman"/>
          <w:sz w:val="28"/>
          <w:szCs w:val="28"/>
        </w:rPr>
        <w:lastRenderedPageBreak/>
        <w:t>Увеличение количества уроков физической культуры до 3 часов в неделю.</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014085">
        <w:rPr>
          <w:rFonts w:ascii="Times New Roman" w:hAnsi="Times New Roman" w:cs="Times New Roman"/>
          <w:sz w:val="28"/>
          <w:szCs w:val="28"/>
        </w:rPr>
        <w:t>Оптимизация расписания уроков и внеурочной деятельности школьников.</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014085">
        <w:rPr>
          <w:rFonts w:ascii="Times New Roman" w:hAnsi="Times New Roman" w:cs="Times New Roman"/>
          <w:sz w:val="28"/>
          <w:szCs w:val="28"/>
        </w:rPr>
        <w:t>Изменения в структуре уроков, позволяющие включить в них различные виды физкультурных и оздоровительных пауз.</w:t>
      </w:r>
    </w:p>
    <w:p w:rsidR="001A4FBF" w:rsidRPr="00014085"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sz w:val="28"/>
          <w:szCs w:val="28"/>
        </w:rPr>
      </w:pPr>
      <w:r w:rsidRPr="00014085">
        <w:rPr>
          <w:rFonts w:ascii="Times New Roman" w:hAnsi="Times New Roman" w:cs="Times New Roman"/>
          <w:sz w:val="28"/>
          <w:szCs w:val="28"/>
        </w:rPr>
        <w:t>Организация совместной деятельности школы, центральной районной поликлиники и др.</w:t>
      </w:r>
    </w:p>
    <w:p w:rsidR="001A4FBF" w:rsidRPr="00014085" w:rsidRDefault="001A4FBF" w:rsidP="00014085">
      <w:pPr>
        <w:pStyle w:val="a5"/>
        <w:shd w:val="clear" w:color="auto" w:fill="FFFFFF"/>
        <w:tabs>
          <w:tab w:val="left" w:pos="851"/>
          <w:tab w:val="left" w:pos="1560"/>
        </w:tabs>
        <w:spacing w:before="0" w:after="0" w:line="240" w:lineRule="auto"/>
        <w:ind w:left="405"/>
        <w:contextualSpacing/>
        <w:jc w:val="both"/>
        <w:rPr>
          <w:b/>
          <w:bCs/>
          <w:spacing w:val="2"/>
          <w:sz w:val="28"/>
          <w:szCs w:val="28"/>
        </w:rPr>
      </w:pPr>
      <w:r w:rsidRPr="00014085">
        <w:rPr>
          <w:b/>
          <w:bCs/>
          <w:spacing w:val="2"/>
          <w:sz w:val="28"/>
          <w:szCs w:val="28"/>
        </w:rPr>
        <w:t>Мониторинг результатов деятельности  в рамках программы</w:t>
      </w:r>
    </w:p>
    <w:p w:rsidR="001A4FBF" w:rsidRPr="00014085" w:rsidRDefault="001A4FBF" w:rsidP="00014085">
      <w:pPr>
        <w:pStyle w:val="a5"/>
        <w:shd w:val="clear" w:color="auto" w:fill="FFFFFF"/>
        <w:tabs>
          <w:tab w:val="left" w:pos="851"/>
          <w:tab w:val="left" w:pos="1560"/>
        </w:tabs>
        <w:spacing w:before="0" w:after="0" w:line="240" w:lineRule="auto"/>
        <w:ind w:left="1080" w:firstLine="709"/>
        <w:jc w:val="both"/>
        <w:rPr>
          <w:b/>
          <w:bCs/>
          <w:spacing w:val="2"/>
          <w:sz w:val="28"/>
          <w:szCs w:val="28"/>
        </w:rPr>
      </w:pPr>
      <w:r w:rsidRPr="00014085">
        <w:rPr>
          <w:b/>
          <w:bCs/>
          <w:spacing w:val="2"/>
          <w:sz w:val="28"/>
          <w:szCs w:val="28"/>
        </w:rPr>
        <w:t>Оценке подлежат следующие аспекты деятельности:</w:t>
      </w:r>
    </w:p>
    <w:p w:rsidR="001A4FBF" w:rsidRPr="00014085" w:rsidRDefault="001A4FBF" w:rsidP="00014085">
      <w:pPr>
        <w:pStyle w:val="a5"/>
        <w:numPr>
          <w:ilvl w:val="0"/>
          <w:numId w:val="61"/>
        </w:numPr>
        <w:shd w:val="clear" w:color="auto" w:fill="FFFFFF"/>
        <w:tabs>
          <w:tab w:val="left" w:pos="851"/>
          <w:tab w:val="left" w:pos="1560"/>
        </w:tabs>
        <w:suppressAutoHyphens/>
        <w:autoSpaceDE/>
        <w:autoSpaceDN/>
        <w:adjustRightInd/>
        <w:spacing w:before="0" w:after="0" w:line="240" w:lineRule="auto"/>
        <w:contextualSpacing/>
        <w:jc w:val="both"/>
        <w:rPr>
          <w:b/>
          <w:bCs/>
          <w:spacing w:val="2"/>
          <w:sz w:val="28"/>
          <w:szCs w:val="28"/>
        </w:rPr>
      </w:pPr>
      <w:r w:rsidRPr="00014085">
        <w:rPr>
          <w:bCs/>
          <w:spacing w:val="2"/>
          <w:sz w:val="28"/>
          <w:szCs w:val="28"/>
        </w:rPr>
        <w:t>Развитие психических и физических качеств;</w:t>
      </w:r>
    </w:p>
    <w:p w:rsidR="001A4FBF" w:rsidRPr="00014085"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014085">
        <w:rPr>
          <w:bCs/>
          <w:spacing w:val="2"/>
          <w:sz w:val="28"/>
          <w:szCs w:val="28"/>
        </w:rPr>
        <w:t>Формирование потребности в здоровом образе жизни;</w:t>
      </w:r>
    </w:p>
    <w:p w:rsidR="001A4FBF" w:rsidRPr="00014085"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lang w:val="en-US"/>
        </w:rPr>
      </w:pPr>
      <w:r w:rsidRPr="00014085">
        <w:rPr>
          <w:bCs/>
          <w:spacing w:val="2"/>
          <w:sz w:val="28"/>
          <w:szCs w:val="28"/>
        </w:rPr>
        <w:t>П</w:t>
      </w:r>
      <w:r w:rsidRPr="00014085">
        <w:rPr>
          <w:bCs/>
          <w:spacing w:val="2"/>
          <w:sz w:val="28"/>
          <w:szCs w:val="28"/>
          <w:lang w:val="en-US"/>
        </w:rPr>
        <w:t>реодоление синдрома дефицита внимания;</w:t>
      </w:r>
    </w:p>
    <w:p w:rsidR="001A4FBF" w:rsidRPr="00014085"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014085">
        <w:rPr>
          <w:bCs/>
          <w:spacing w:val="2"/>
          <w:sz w:val="28"/>
          <w:szCs w:val="28"/>
        </w:rPr>
        <w:t xml:space="preserve">Формирование системы выявления, поддержки и развития одарённых детей. </w:t>
      </w:r>
    </w:p>
    <w:p w:rsidR="000842BA" w:rsidRDefault="001A4FBF" w:rsidP="000842BA">
      <w:pPr>
        <w:pStyle w:val="af0"/>
        <w:spacing w:line="240" w:lineRule="auto"/>
        <w:ind w:left="709" w:hanging="709"/>
        <w:rPr>
          <w:rFonts w:ascii="Times New Roman" w:hAnsi="Times New Roman"/>
        </w:rPr>
      </w:pPr>
      <w:r w:rsidRPr="00014085">
        <w:rPr>
          <w:rFonts w:ascii="Times New Roman" w:hAnsi="Times New Roman"/>
          <w:bCs/>
          <w:spacing w:val="2"/>
          <w:sz w:val="28"/>
          <w:szCs w:val="28"/>
        </w:rPr>
        <w:t xml:space="preserve">       </w:t>
      </w:r>
      <w:r w:rsidRPr="00014085">
        <w:rPr>
          <w:rStyle w:val="affc"/>
          <w:rFonts w:ascii="Times New Roman" w:hAnsi="Times New Roman"/>
          <w:sz w:val="28"/>
          <w:szCs w:val="28"/>
        </w:rPr>
        <w:t>Критерии и показатели эффективности деятельности МБОУ СОШ № 5</w:t>
      </w:r>
      <w:r w:rsidR="000842BA">
        <w:rPr>
          <w:rStyle w:val="affc"/>
          <w:rFonts w:ascii="Times New Roman" w:hAnsi="Times New Roman"/>
          <w:sz w:val="28"/>
          <w:szCs w:val="28"/>
        </w:rPr>
        <w:t xml:space="preserve"> </w:t>
      </w:r>
      <w:r w:rsidR="000842BA" w:rsidRPr="000842BA">
        <w:rPr>
          <w:rFonts w:ascii="Times New Roman" w:hAnsi="Times New Roman"/>
          <w:b/>
          <w:sz w:val="28"/>
          <w:szCs w:val="28"/>
        </w:rPr>
        <w:t>имени Лейтенанта Мурадяна</w:t>
      </w:r>
    </w:p>
    <w:p w:rsidR="001A4FBF" w:rsidRPr="00014085" w:rsidRDefault="001A4FBF" w:rsidP="00014085">
      <w:pPr>
        <w:shd w:val="clear" w:color="auto" w:fill="FFFFFF"/>
        <w:tabs>
          <w:tab w:val="left" w:pos="0"/>
          <w:tab w:val="left" w:pos="1418"/>
          <w:tab w:val="left" w:pos="1560"/>
        </w:tabs>
        <w:spacing w:after="0" w:line="240" w:lineRule="auto"/>
        <w:jc w:val="both"/>
        <w:rPr>
          <w:rStyle w:val="affc"/>
          <w:rFonts w:ascii="Times New Roman" w:eastAsiaTheme="minorEastAsia" w:hAnsi="Times New Roman" w:cs="Times New Roman"/>
        </w:rPr>
      </w:pPr>
    </w:p>
    <w:p w:rsidR="001A4FBF" w:rsidRPr="00014085" w:rsidRDefault="001A4FBF" w:rsidP="00014085">
      <w:pPr>
        <w:pStyle w:val="211"/>
        <w:numPr>
          <w:ilvl w:val="0"/>
          <w:numId w:val="47"/>
        </w:numPr>
        <w:spacing w:line="240" w:lineRule="auto"/>
        <w:ind w:firstLine="0"/>
        <w:rPr>
          <w:rStyle w:val="Zag11"/>
        </w:rPr>
      </w:pPr>
      <w:r w:rsidRPr="00014085">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A4FBF" w:rsidRPr="00014085" w:rsidRDefault="001A4FBF" w:rsidP="00014085">
      <w:pPr>
        <w:pStyle w:val="211"/>
        <w:spacing w:line="240" w:lineRule="auto"/>
        <w:ind w:firstLine="0"/>
        <w:rPr>
          <w:rStyle w:val="Zag11"/>
          <w:szCs w:val="28"/>
        </w:rPr>
      </w:pPr>
      <w:r w:rsidRPr="00014085">
        <w:rPr>
          <w:rStyle w:val="Zag11"/>
          <w:spacing w:val="2"/>
          <w:szCs w:val="28"/>
        </w:rPr>
        <w:t xml:space="preserve">- повышение уровня культуры межличностного общения </w:t>
      </w:r>
      <w:r w:rsidRPr="00014085">
        <w:rPr>
          <w:rStyle w:val="Zag11"/>
          <w:szCs w:val="28"/>
        </w:rPr>
        <w:t>обучающихся и уровня эмпатии друг к другу;</w:t>
      </w:r>
    </w:p>
    <w:p w:rsidR="001A4FBF" w:rsidRPr="00014085" w:rsidRDefault="001A4FBF" w:rsidP="00014085">
      <w:pPr>
        <w:pStyle w:val="211"/>
        <w:spacing w:line="240" w:lineRule="auto"/>
        <w:ind w:firstLine="0"/>
        <w:rPr>
          <w:rStyle w:val="Zag11"/>
          <w:szCs w:val="28"/>
        </w:rPr>
      </w:pPr>
      <w:r w:rsidRPr="00014085">
        <w:rPr>
          <w:rStyle w:val="Zag11"/>
          <w:szCs w:val="28"/>
        </w:rPr>
        <w:t>- снижение уровня социальной напряжённости в детской среде;</w:t>
      </w:r>
    </w:p>
    <w:p w:rsidR="001A4FBF" w:rsidRPr="00014085" w:rsidRDefault="001A4FBF" w:rsidP="00014085">
      <w:pPr>
        <w:pStyle w:val="211"/>
        <w:spacing w:line="240" w:lineRule="auto"/>
        <w:ind w:firstLine="0"/>
        <w:rPr>
          <w:rStyle w:val="Zag11"/>
          <w:szCs w:val="28"/>
        </w:rPr>
      </w:pPr>
      <w:r w:rsidRPr="00014085">
        <w:rPr>
          <w:rStyle w:val="Zag11"/>
          <w:szCs w:val="28"/>
        </w:rPr>
        <w:t xml:space="preserve">- </w:t>
      </w:r>
      <w:r w:rsidRPr="00014085">
        <w:rPr>
          <w:rStyle w:val="Zag11"/>
          <w:spacing w:val="2"/>
          <w:szCs w:val="28"/>
        </w:rPr>
        <w:t>результаты экспресс</w:t>
      </w:r>
      <w:r w:rsidRPr="00014085">
        <w:rPr>
          <w:rStyle w:val="Zag11"/>
          <w:spacing w:val="2"/>
          <w:szCs w:val="28"/>
        </w:rPr>
        <w:softHyphen/>
        <w:t xml:space="preserve">диагностики показателей здоровья </w:t>
      </w:r>
      <w:r w:rsidRPr="00014085">
        <w:rPr>
          <w:rStyle w:val="Zag11"/>
          <w:szCs w:val="28"/>
        </w:rPr>
        <w:t>школьников;</w:t>
      </w:r>
    </w:p>
    <w:p w:rsidR="001A4FBF" w:rsidRPr="00014085" w:rsidRDefault="001A4FBF" w:rsidP="00014085">
      <w:pPr>
        <w:pStyle w:val="211"/>
        <w:spacing w:line="240" w:lineRule="auto"/>
        <w:ind w:firstLine="0"/>
        <w:rPr>
          <w:rStyle w:val="Zag11"/>
          <w:szCs w:val="28"/>
        </w:rPr>
      </w:pPr>
      <w:r w:rsidRPr="00014085">
        <w:rPr>
          <w:rStyle w:val="Zag11"/>
          <w:szCs w:val="28"/>
        </w:rPr>
        <w:t>- положительные результаты анализа анкет по исследова</w:t>
      </w:r>
      <w:r w:rsidRPr="00014085">
        <w:rPr>
          <w:rStyle w:val="Zag11"/>
          <w:spacing w:val="2"/>
          <w:szCs w:val="28"/>
        </w:rPr>
        <w:t xml:space="preserve">нию жизнедеятельности школьников, анкет для родителей </w:t>
      </w:r>
      <w:r w:rsidRPr="00014085">
        <w:rPr>
          <w:rStyle w:val="Zag11"/>
          <w:szCs w:val="28"/>
        </w:rPr>
        <w:t>(законных представителей).</w:t>
      </w:r>
    </w:p>
    <w:p w:rsidR="001A4FBF" w:rsidRPr="00014085" w:rsidRDefault="001A4FBF" w:rsidP="00014085">
      <w:pPr>
        <w:pStyle w:val="af0"/>
        <w:spacing w:line="240" w:lineRule="auto"/>
        <w:ind w:firstLine="0"/>
        <w:rPr>
          <w:rStyle w:val="Zag11"/>
          <w:rFonts w:ascii="Times New Roman" w:hAnsi="Times New Roman"/>
          <w:b/>
          <w:color w:val="auto"/>
          <w:sz w:val="28"/>
          <w:szCs w:val="28"/>
        </w:rPr>
      </w:pPr>
      <w:r w:rsidRPr="00014085">
        <w:rPr>
          <w:rStyle w:val="Zag11"/>
          <w:rFonts w:ascii="Times New Roman" w:hAnsi="Times New Roman"/>
          <w:b/>
          <w:color w:val="auto"/>
          <w:sz w:val="28"/>
          <w:szCs w:val="28"/>
        </w:rPr>
        <w:t xml:space="preserve">                                     Мониторинг реализации Программы включает:</w:t>
      </w:r>
    </w:p>
    <w:p w:rsidR="001A4FBF" w:rsidRPr="00014085" w:rsidRDefault="001A4FBF" w:rsidP="00014085">
      <w:pPr>
        <w:pStyle w:val="af0"/>
        <w:spacing w:line="240" w:lineRule="auto"/>
        <w:ind w:firstLine="0"/>
        <w:rPr>
          <w:rStyle w:val="Zag11"/>
          <w:rFonts w:ascii="Times New Roman" w:hAnsi="Times New Roman"/>
          <w:b/>
          <w:color w:val="auto"/>
          <w:sz w:val="28"/>
          <w:szCs w:val="28"/>
        </w:rPr>
      </w:pPr>
    </w:p>
    <w:tbl>
      <w:tblPr>
        <w:tblW w:w="94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5386"/>
        <w:gridCol w:w="1559"/>
        <w:gridCol w:w="1984"/>
      </w:tblGrid>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Сроки реализации</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Ответственное лицо</w:t>
            </w:r>
          </w:p>
        </w:tc>
      </w:tr>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tcPr>
          <w:p w:rsidR="001A4FBF" w:rsidRPr="00014085" w:rsidRDefault="001A4FBF" w:rsidP="00014085">
            <w:pPr>
              <w:pStyle w:val="a5"/>
              <w:numPr>
                <w:ilvl w:val="0"/>
                <w:numId w:val="62"/>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014085">
              <w:rPr>
                <w:rStyle w:val="Zag11"/>
                <w:rFonts w:ascii="Times New Roman" w:hAnsi="Times New Roman" w:cs="Times New Roman"/>
                <w:sz w:val="28"/>
                <w:szCs w:val="28"/>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014085">
              <w:rPr>
                <w:rStyle w:val="Zag11"/>
                <w:rFonts w:ascii="Times New Roman" w:hAnsi="Times New Roman" w:cs="Times New Roman"/>
                <w:spacing w:val="2"/>
                <w:sz w:val="28"/>
                <w:szCs w:val="28"/>
              </w:rPr>
              <w:t xml:space="preserve">на здоровье человека, правилах поведения в школе и вне </w:t>
            </w:r>
            <w:r w:rsidRPr="00014085">
              <w:rPr>
                <w:rStyle w:val="Zag11"/>
                <w:rFonts w:ascii="Times New Roman" w:hAnsi="Times New Roman" w:cs="Times New Roman"/>
                <w:sz w:val="28"/>
                <w:szCs w:val="28"/>
              </w:rPr>
              <w:t>школы, в том числе на транспорте;</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p w:rsidR="001A4FBF" w:rsidRPr="00014085" w:rsidRDefault="001A4FBF"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Зам. дир по УР</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В.Г. Благодер</w:t>
            </w:r>
          </w:p>
        </w:tc>
      </w:tr>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tcPr>
          <w:p w:rsidR="001A4FBF" w:rsidRPr="00014085" w:rsidRDefault="001A4FBF" w:rsidP="00014085">
            <w:pPr>
              <w:pStyle w:val="a5"/>
              <w:numPr>
                <w:ilvl w:val="0"/>
                <w:numId w:val="62"/>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pStyle w:val="211"/>
              <w:spacing w:line="240" w:lineRule="auto"/>
              <w:ind w:firstLine="0"/>
              <w:rPr>
                <w:rStyle w:val="Zag11"/>
                <w:szCs w:val="28"/>
              </w:rPr>
            </w:pPr>
            <w:r w:rsidRPr="00014085">
              <w:rPr>
                <w:rStyle w:val="Zag11"/>
                <w:spacing w:val="2"/>
                <w:szCs w:val="28"/>
                <w:lang w:eastAsia="en-US"/>
              </w:rPr>
              <w:t>Отслеживание динамики показателей здоровья обучаю</w:t>
            </w:r>
            <w:r w:rsidRPr="00014085">
              <w:rPr>
                <w:rStyle w:val="Zag11"/>
                <w:szCs w:val="28"/>
                <w:lang w:eastAsia="en-US"/>
              </w:rPr>
              <w:t>щихся: общего показателя здоровья, показателей заболеваемости органов зрения и опорно</w:t>
            </w:r>
            <w:r w:rsidRPr="00014085">
              <w:rPr>
                <w:rStyle w:val="Zag11"/>
                <w:szCs w:val="28"/>
                <w:lang w:eastAsia="en-US"/>
              </w:rPr>
              <w:softHyphen/>
            </w:r>
            <w:r w:rsidRPr="00014085">
              <w:rPr>
                <w:rStyle w:val="Zag11"/>
                <w:szCs w:val="28"/>
                <w:lang w:eastAsia="en-US"/>
              </w:rPr>
              <w:lastRenderedPageBreak/>
              <w:t>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Мед. работник</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Стоякова Е.И.</w:t>
            </w:r>
          </w:p>
        </w:tc>
      </w:tr>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tcPr>
          <w:p w:rsidR="001A4FBF" w:rsidRPr="00014085"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pStyle w:val="211"/>
              <w:spacing w:line="240" w:lineRule="auto"/>
              <w:ind w:firstLine="0"/>
              <w:rPr>
                <w:rStyle w:val="Zag11"/>
                <w:spacing w:val="-2"/>
                <w:szCs w:val="28"/>
              </w:rPr>
            </w:pPr>
            <w:r w:rsidRPr="00014085">
              <w:rPr>
                <w:rStyle w:val="Zag11"/>
                <w:szCs w:val="28"/>
                <w:lang w:eastAsia="en-US"/>
              </w:rPr>
              <w:t xml:space="preserve">Отслеживание динамики травматизма в образовательной </w:t>
            </w:r>
            <w:r w:rsidRPr="00014085">
              <w:rPr>
                <w:rStyle w:val="Zag11"/>
                <w:spacing w:val="-2"/>
                <w:szCs w:val="28"/>
                <w:lang w:eastAsia="en-US"/>
              </w:rPr>
              <w:t>организации, в том числе дорожно</w:t>
            </w:r>
            <w:r w:rsidRPr="00014085">
              <w:rPr>
                <w:rStyle w:val="Zag11"/>
                <w:spacing w:val="-2"/>
                <w:szCs w:val="28"/>
                <w:lang w:eastAsia="en-US"/>
              </w:rPr>
              <w:softHyphen/>
              <w:t>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Зам. дир по ВР</w:t>
            </w:r>
          </w:p>
          <w:p w:rsidR="001A4FBF" w:rsidRPr="00014085" w:rsidRDefault="000842BA"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Ю.А. Дутова</w:t>
            </w:r>
          </w:p>
        </w:tc>
      </w:tr>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tcPr>
          <w:p w:rsidR="001A4FBF" w:rsidRPr="00014085"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pStyle w:val="211"/>
              <w:spacing w:line="240" w:lineRule="auto"/>
              <w:ind w:firstLine="0"/>
              <w:rPr>
                <w:rStyle w:val="Zag11"/>
                <w:szCs w:val="28"/>
              </w:rPr>
            </w:pPr>
            <w:r w:rsidRPr="00014085">
              <w:rPr>
                <w:rStyle w:val="Zag11"/>
                <w:szCs w:val="28"/>
                <w:lang w:eastAsia="en-US"/>
              </w:rPr>
              <w:t>Отслеживание динамики показателей количества пропусков занятий по болезни;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Декабрь,</w:t>
            </w:r>
          </w:p>
          <w:p w:rsidR="001A4FBF" w:rsidRPr="00014085" w:rsidRDefault="001A4FBF"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май</w:t>
            </w:r>
          </w:p>
          <w:p w:rsidR="001A4FBF" w:rsidRPr="00014085" w:rsidRDefault="001A4FB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Мед. работник</w:t>
            </w:r>
          </w:p>
          <w:p w:rsidR="001A4FBF" w:rsidRPr="00014085" w:rsidRDefault="001A4FBF"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Стоякова Е.И.</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Классные руководители.</w:t>
            </w:r>
          </w:p>
        </w:tc>
      </w:tr>
      <w:tr w:rsidR="001A4FBF" w:rsidRPr="00014085" w:rsidTr="001A4FBF">
        <w:tc>
          <w:tcPr>
            <w:tcW w:w="567" w:type="dxa"/>
            <w:tcBorders>
              <w:top w:val="single" w:sz="4" w:space="0" w:color="000000"/>
              <w:left w:val="single" w:sz="4" w:space="0" w:color="000000"/>
              <w:bottom w:val="single" w:sz="4" w:space="0" w:color="000000"/>
              <w:right w:val="single" w:sz="4" w:space="0" w:color="000000"/>
            </w:tcBorders>
          </w:tcPr>
          <w:p w:rsidR="001A4FBF" w:rsidRPr="00014085"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pStyle w:val="211"/>
              <w:spacing w:line="240" w:lineRule="auto"/>
              <w:ind w:firstLine="0"/>
              <w:rPr>
                <w:rStyle w:val="Zag11"/>
                <w:szCs w:val="28"/>
              </w:rPr>
            </w:pPr>
            <w:r w:rsidRPr="00014085">
              <w:rPr>
                <w:rStyle w:val="Zag11"/>
                <w:spacing w:val="2"/>
                <w:szCs w:val="28"/>
                <w:lang w:eastAsia="en-US"/>
              </w:rPr>
              <w:t xml:space="preserve">Включение в доступный широкой общественности ежегодный отчёт </w:t>
            </w:r>
            <w:r w:rsidRPr="00014085">
              <w:rPr>
                <w:rStyle w:val="Zag11"/>
                <w:spacing w:val="-3"/>
                <w:szCs w:val="28"/>
                <w:lang w:eastAsia="en-US"/>
              </w:rPr>
              <w:t xml:space="preserve">образовательной организации </w:t>
            </w:r>
            <w:r w:rsidRPr="00014085">
              <w:rPr>
                <w:rStyle w:val="Zag11"/>
                <w:spacing w:val="2"/>
                <w:szCs w:val="28"/>
                <w:lang w:eastAsia="en-US"/>
              </w:rPr>
              <w:t>обобщённых данных о сформированности у обучающихся представлений об экологической культуре, здоровом и безопасном образе жизни.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Октябрь</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014085" w:rsidRDefault="001A4FBF"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Директор</w:t>
            </w:r>
          </w:p>
          <w:p w:rsidR="001A4FBF" w:rsidRPr="00014085" w:rsidRDefault="001A4FBF"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В.Г. Чернышева</w:t>
            </w:r>
          </w:p>
        </w:tc>
      </w:tr>
    </w:tbl>
    <w:p w:rsidR="001A4FBF" w:rsidRPr="00014085" w:rsidRDefault="001A4FBF" w:rsidP="00014085">
      <w:pPr>
        <w:pStyle w:val="a5"/>
        <w:spacing w:before="0" w:after="0" w:line="240" w:lineRule="auto"/>
        <w:ind w:firstLine="360"/>
        <w:jc w:val="both"/>
        <w:rPr>
          <w:b/>
          <w:sz w:val="28"/>
          <w:szCs w:val="28"/>
        </w:rPr>
      </w:pPr>
      <w:r w:rsidRPr="00014085">
        <w:rPr>
          <w:b/>
          <w:sz w:val="28"/>
          <w:szCs w:val="28"/>
        </w:rPr>
        <w:t>Основные результаты реализации программы  формирования культуры здорового и безопасного образа жизни учащихся  с ЗПР оцениваются:</w:t>
      </w:r>
    </w:p>
    <w:p w:rsidR="001A4FBF" w:rsidRPr="00014085" w:rsidRDefault="001A4FBF" w:rsidP="00014085">
      <w:pPr>
        <w:pStyle w:val="a5"/>
        <w:numPr>
          <w:ilvl w:val="0"/>
          <w:numId w:val="63"/>
        </w:numPr>
        <w:suppressAutoHyphens/>
        <w:autoSpaceDE/>
        <w:autoSpaceDN/>
        <w:adjustRightInd/>
        <w:spacing w:before="0" w:after="0" w:line="240" w:lineRule="auto"/>
        <w:jc w:val="both"/>
        <w:rPr>
          <w:sz w:val="28"/>
          <w:szCs w:val="28"/>
        </w:rPr>
      </w:pPr>
      <w:r w:rsidRPr="00014085">
        <w:rPr>
          <w:sz w:val="28"/>
          <w:szCs w:val="28"/>
        </w:rPr>
        <w:t>через анкетирование родителей и обучающихся</w:t>
      </w:r>
    </w:p>
    <w:p w:rsidR="001A4FBF" w:rsidRPr="00014085" w:rsidRDefault="001A4FBF" w:rsidP="00014085">
      <w:pPr>
        <w:pStyle w:val="a5"/>
        <w:numPr>
          <w:ilvl w:val="0"/>
          <w:numId w:val="63"/>
        </w:numPr>
        <w:suppressAutoHyphens/>
        <w:autoSpaceDE/>
        <w:autoSpaceDN/>
        <w:adjustRightInd/>
        <w:spacing w:before="0" w:after="0" w:line="240" w:lineRule="auto"/>
        <w:jc w:val="both"/>
        <w:rPr>
          <w:sz w:val="28"/>
          <w:szCs w:val="28"/>
        </w:rPr>
      </w:pPr>
      <w:r w:rsidRPr="00014085">
        <w:rPr>
          <w:sz w:val="28"/>
          <w:szCs w:val="28"/>
        </w:rPr>
        <w:t>через  психологические тестирования: в 1-ых классах, 2-4 классы – учебная мотивация,</w:t>
      </w:r>
    </w:p>
    <w:p w:rsidR="001A4FBF" w:rsidRPr="00014085" w:rsidRDefault="001A4FBF" w:rsidP="00014085">
      <w:pPr>
        <w:pStyle w:val="a5"/>
        <w:numPr>
          <w:ilvl w:val="0"/>
          <w:numId w:val="63"/>
        </w:numPr>
        <w:suppressAutoHyphens/>
        <w:autoSpaceDE/>
        <w:autoSpaceDN/>
        <w:adjustRightInd/>
        <w:spacing w:before="0" w:after="0" w:line="240" w:lineRule="auto"/>
        <w:jc w:val="both"/>
        <w:rPr>
          <w:sz w:val="28"/>
          <w:szCs w:val="28"/>
        </w:rPr>
      </w:pPr>
      <w:r w:rsidRPr="00014085">
        <w:rPr>
          <w:sz w:val="28"/>
          <w:szCs w:val="28"/>
        </w:rPr>
        <w:t xml:space="preserve"> 4-ые классы – готовность к переходу в среднюю школу.</w:t>
      </w:r>
    </w:p>
    <w:p w:rsidR="001A4FBF" w:rsidRPr="00014085" w:rsidRDefault="001A4FBF" w:rsidP="00014085">
      <w:pPr>
        <w:pStyle w:val="a5"/>
        <w:numPr>
          <w:ilvl w:val="0"/>
          <w:numId w:val="63"/>
        </w:numPr>
        <w:suppressAutoHyphens/>
        <w:autoSpaceDE/>
        <w:autoSpaceDN/>
        <w:adjustRightInd/>
        <w:spacing w:before="0" w:after="0" w:line="240" w:lineRule="auto"/>
        <w:jc w:val="both"/>
        <w:rPr>
          <w:sz w:val="28"/>
          <w:szCs w:val="28"/>
        </w:rPr>
      </w:pPr>
      <w:r w:rsidRPr="00014085">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A4FBF" w:rsidRPr="00014085" w:rsidRDefault="001A4FBF" w:rsidP="00014085">
      <w:pPr>
        <w:pStyle w:val="a5"/>
        <w:spacing w:before="0" w:after="0" w:line="240" w:lineRule="auto"/>
        <w:ind w:firstLine="709"/>
        <w:jc w:val="both"/>
        <w:rPr>
          <w:sz w:val="28"/>
          <w:szCs w:val="28"/>
        </w:rPr>
      </w:pPr>
      <w:r w:rsidRPr="00014085">
        <w:rPr>
          <w:sz w:val="28"/>
          <w:szCs w:val="28"/>
        </w:rPr>
        <w:t>Развиваемые у учащихся с ЗПР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A4FBF" w:rsidRPr="00014085" w:rsidRDefault="001A4FBF" w:rsidP="00014085">
      <w:pPr>
        <w:pStyle w:val="a5"/>
        <w:spacing w:before="0" w:after="0" w:line="24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Направление </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Планируемые результаты</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Формирование ценностного отношения к здоровью и здоровому образу жизни</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1.У учащихся сформировано ценностное отношение к своему здоровью, здоровью близких и окружающих людей.</w:t>
            </w:r>
          </w:p>
          <w:p w:rsidR="001A4FBF" w:rsidRPr="00014085" w:rsidRDefault="001A4FBF" w:rsidP="00014085">
            <w:pPr>
              <w:pStyle w:val="a5"/>
              <w:spacing w:before="0" w:after="0" w:line="240" w:lineRule="auto"/>
              <w:ind w:firstLine="709"/>
              <w:jc w:val="both"/>
              <w:rPr>
                <w:sz w:val="28"/>
                <w:szCs w:val="28"/>
              </w:rPr>
            </w:pPr>
            <w:r w:rsidRPr="00014085">
              <w:rPr>
                <w:sz w:val="28"/>
                <w:szCs w:val="28"/>
              </w:rPr>
              <w:t>2. Учащиеся имеют элементарные представления о физическом, нравственном, психическом и социальном здоровье человека.</w:t>
            </w:r>
          </w:p>
          <w:p w:rsidR="001A4FBF" w:rsidRPr="00014085" w:rsidRDefault="001A4FBF" w:rsidP="00014085">
            <w:pPr>
              <w:pStyle w:val="a5"/>
              <w:spacing w:before="0" w:after="0" w:line="240" w:lineRule="auto"/>
              <w:ind w:firstLine="709"/>
              <w:jc w:val="both"/>
              <w:rPr>
                <w:sz w:val="28"/>
                <w:szCs w:val="28"/>
              </w:rPr>
            </w:pPr>
            <w:r w:rsidRPr="00014085">
              <w:rPr>
                <w:sz w:val="28"/>
                <w:szCs w:val="28"/>
              </w:rPr>
              <w:t>3. Учащиеся имеют первоначальный личный опыт здоровьесберегающей  деятельности.</w:t>
            </w:r>
          </w:p>
          <w:p w:rsidR="001A4FBF" w:rsidRPr="00014085" w:rsidRDefault="001A4FBF" w:rsidP="00014085">
            <w:pPr>
              <w:pStyle w:val="a5"/>
              <w:spacing w:before="0" w:after="0" w:line="240" w:lineRule="auto"/>
              <w:ind w:firstLine="709"/>
              <w:jc w:val="both"/>
              <w:rPr>
                <w:sz w:val="28"/>
                <w:szCs w:val="28"/>
              </w:rPr>
            </w:pPr>
            <w:r w:rsidRPr="00014085">
              <w:rPr>
                <w:sz w:val="28"/>
                <w:szCs w:val="28"/>
              </w:rPr>
              <w:t xml:space="preserve">4. Учащиеся имеют первоначальные представления о роли физической культуры и спорта для здоровья </w:t>
            </w:r>
            <w:r w:rsidRPr="00014085">
              <w:rPr>
                <w:sz w:val="28"/>
                <w:szCs w:val="28"/>
              </w:rPr>
              <w:lastRenderedPageBreak/>
              <w:t>человека, его образования, труда и творчества.</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lastRenderedPageBreak/>
              <w:t>Создание здоровье-сберегающей инфраструктуры школы</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Рациональная организация образовательного процесса</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Организация физкультурно-оздоровительной работы</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1.Полноценная и эффективная работа с обучающимися всех групп здоровья (на уроках физкультуры, в секциях).</w:t>
            </w:r>
          </w:p>
          <w:p w:rsidR="001A4FBF" w:rsidRPr="00014085" w:rsidRDefault="001A4FBF" w:rsidP="00014085">
            <w:pPr>
              <w:pStyle w:val="a5"/>
              <w:spacing w:before="0" w:after="0" w:line="240" w:lineRule="auto"/>
              <w:ind w:firstLine="709"/>
              <w:jc w:val="both"/>
              <w:rPr>
                <w:sz w:val="28"/>
                <w:szCs w:val="28"/>
              </w:rPr>
            </w:pPr>
            <w:r w:rsidRPr="00014085">
              <w:rPr>
                <w:sz w:val="28"/>
                <w:szCs w:val="28"/>
              </w:rPr>
              <w:t>2. Рациональная и соответствующая организация уроков физической культуры и занятий активно-двигательного характера.</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Реализация доп. образовательных программ</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1A4FBF" w:rsidRPr="00014085"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Просветительская раб. с родителями</w:t>
            </w:r>
          </w:p>
        </w:tc>
        <w:tc>
          <w:tcPr>
            <w:tcW w:w="7336" w:type="dxa"/>
            <w:tcBorders>
              <w:top w:val="single" w:sz="4" w:space="0" w:color="auto"/>
              <w:left w:val="single" w:sz="4" w:space="0" w:color="auto"/>
              <w:bottom w:val="single" w:sz="4" w:space="0" w:color="auto"/>
              <w:right w:val="single" w:sz="4" w:space="0" w:color="auto"/>
            </w:tcBorders>
            <w:hideMark/>
          </w:tcPr>
          <w:p w:rsidR="001A4FBF" w:rsidRPr="00014085" w:rsidRDefault="001A4FBF" w:rsidP="00014085">
            <w:pPr>
              <w:pStyle w:val="a5"/>
              <w:spacing w:before="0" w:after="0" w:line="240" w:lineRule="auto"/>
              <w:ind w:firstLine="709"/>
              <w:jc w:val="both"/>
              <w:rPr>
                <w:sz w:val="28"/>
                <w:szCs w:val="28"/>
              </w:rPr>
            </w:pPr>
            <w:r w:rsidRPr="00014085">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E75A86" w:rsidRDefault="001A4FBF" w:rsidP="00014085">
      <w:pPr>
        <w:spacing w:after="0" w:line="240" w:lineRule="auto"/>
        <w:jc w:val="both"/>
        <w:rPr>
          <w:rFonts w:ascii="Times New Roman" w:hAnsi="Times New Roman" w:cs="Times New Roman"/>
          <w:b/>
          <w:bCs/>
          <w:spacing w:val="2"/>
          <w:sz w:val="28"/>
          <w:szCs w:val="28"/>
        </w:rPr>
      </w:pPr>
      <w:r w:rsidRPr="00014085">
        <w:rPr>
          <w:rFonts w:ascii="Times New Roman" w:hAnsi="Times New Roman" w:cs="Times New Roman"/>
          <w:b/>
          <w:bCs/>
          <w:spacing w:val="2"/>
          <w:sz w:val="28"/>
          <w:szCs w:val="28"/>
        </w:rPr>
        <w:t>Методика комплексной оценки экологической грамотности, физкультурно - оздоровительной и здоровьесберегающей деятельности (Приложение № 10)</w:t>
      </w:r>
    </w:p>
    <w:p w:rsidR="001A4FBF" w:rsidRDefault="001A4FBF" w:rsidP="00014085">
      <w:pPr>
        <w:spacing w:after="0" w:line="240" w:lineRule="auto"/>
        <w:jc w:val="both"/>
        <w:rPr>
          <w:rFonts w:ascii="Times New Roman" w:hAnsi="Times New Roman" w:cs="Times New Roman"/>
          <w:b/>
          <w:bCs/>
          <w:spacing w:val="2"/>
          <w:sz w:val="28"/>
          <w:szCs w:val="28"/>
        </w:rPr>
      </w:pPr>
      <w:r w:rsidRPr="00014085">
        <w:rPr>
          <w:rFonts w:ascii="Times New Roman" w:hAnsi="Times New Roman" w:cs="Times New Roman"/>
          <w:b/>
          <w:bCs/>
          <w:spacing w:val="2"/>
          <w:sz w:val="28"/>
          <w:szCs w:val="28"/>
        </w:rPr>
        <w:t xml:space="preserve">  </w:t>
      </w:r>
      <w:r w:rsidRPr="00014085">
        <w:rPr>
          <w:rFonts w:ascii="Times New Roman" w:hAnsi="Times New Roman" w:cs="Times New Roman"/>
          <w:b/>
          <w:sz w:val="28"/>
          <w:szCs w:val="28"/>
        </w:rPr>
        <w:t xml:space="preserve">Мониторинг знаний учащихся о здоровом образе жизни </w:t>
      </w:r>
      <w:r w:rsidRPr="00014085">
        <w:rPr>
          <w:rFonts w:ascii="Times New Roman" w:hAnsi="Times New Roman" w:cs="Times New Roman"/>
          <w:b/>
          <w:bCs/>
          <w:spacing w:val="2"/>
          <w:sz w:val="28"/>
          <w:szCs w:val="28"/>
        </w:rPr>
        <w:t xml:space="preserve">(Приложение № 11)  </w:t>
      </w: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Default="00E75A86" w:rsidP="00014085">
      <w:pPr>
        <w:spacing w:after="0" w:line="240" w:lineRule="auto"/>
        <w:jc w:val="both"/>
        <w:rPr>
          <w:rFonts w:ascii="Times New Roman" w:hAnsi="Times New Roman" w:cs="Times New Roman"/>
          <w:b/>
          <w:bCs/>
          <w:spacing w:val="2"/>
          <w:sz w:val="28"/>
          <w:szCs w:val="28"/>
        </w:rPr>
      </w:pPr>
    </w:p>
    <w:p w:rsidR="00E75A86" w:rsidRPr="00014085" w:rsidRDefault="00E75A86" w:rsidP="00014085">
      <w:pPr>
        <w:spacing w:after="0" w:line="240" w:lineRule="auto"/>
        <w:jc w:val="both"/>
        <w:rPr>
          <w:rFonts w:ascii="Times New Roman" w:hAnsi="Times New Roman" w:cs="Times New Roman"/>
          <w:b/>
          <w:bCs/>
          <w:spacing w:val="2"/>
          <w:sz w:val="28"/>
          <w:szCs w:val="28"/>
        </w:rPr>
      </w:pPr>
    </w:p>
    <w:p w:rsidR="00DF7A7F" w:rsidRPr="00014085" w:rsidRDefault="008B628D" w:rsidP="00014085">
      <w:pPr>
        <w:pStyle w:val="affe"/>
        <w:numPr>
          <w:ilvl w:val="1"/>
          <w:numId w:val="64"/>
        </w:numPr>
        <w:spacing w:line="240" w:lineRule="auto"/>
        <w:rPr>
          <w:rFonts w:cs="Times New Roman"/>
          <w:b/>
          <w:szCs w:val="28"/>
        </w:rPr>
      </w:pPr>
      <w:r>
        <w:rPr>
          <w:rFonts w:cs="Times New Roman"/>
          <w:b/>
          <w:szCs w:val="28"/>
        </w:rPr>
        <w:t xml:space="preserve">. </w:t>
      </w:r>
      <w:r w:rsidR="00DF7A7F" w:rsidRPr="00014085">
        <w:rPr>
          <w:rFonts w:cs="Times New Roman"/>
          <w:b/>
          <w:szCs w:val="28"/>
        </w:rPr>
        <w:t>Программа коррекционной работы</w:t>
      </w:r>
    </w:p>
    <w:p w:rsidR="00DF7A7F" w:rsidRPr="00014085" w:rsidRDefault="00DF7A7F" w:rsidP="00014085">
      <w:pPr>
        <w:pStyle w:val="ae"/>
        <w:spacing w:after="0" w:line="240" w:lineRule="auto"/>
        <w:jc w:val="both"/>
        <w:rPr>
          <w:rFonts w:ascii="Times New Roman" w:hAnsi="Times New Roman"/>
          <w:sz w:val="28"/>
          <w:szCs w:val="28"/>
        </w:rPr>
      </w:pPr>
      <w:r w:rsidRPr="00014085">
        <w:rPr>
          <w:rFonts w:ascii="Times New Roman" w:hAnsi="Times New Roman"/>
          <w:sz w:val="28"/>
          <w:szCs w:val="28"/>
        </w:rPr>
        <w:t xml:space="preserve">Программа коррекционной работы </w:t>
      </w:r>
      <w:r w:rsidR="008B628D">
        <w:rPr>
          <w:rFonts w:ascii="Times New Roman" w:hAnsi="Times New Roman"/>
          <w:sz w:val="28"/>
          <w:szCs w:val="28"/>
        </w:rPr>
        <w:t xml:space="preserve">(вариант 7.2) разработана </w:t>
      </w:r>
      <w:r w:rsidRPr="00014085">
        <w:rPr>
          <w:rFonts w:ascii="Times New Roman" w:hAnsi="Times New Roman"/>
          <w:sz w:val="28"/>
          <w:szCs w:val="28"/>
        </w:rPr>
        <w:t xml:space="preserve">в соответствии с требованиями </w:t>
      </w:r>
      <w:r w:rsidRPr="00014085">
        <w:rPr>
          <w:rFonts w:ascii="Times New Roman" w:hAnsi="Times New Roman"/>
          <w:color w:val="auto"/>
          <w:kern w:val="28"/>
          <w:sz w:val="28"/>
          <w:szCs w:val="28"/>
        </w:rPr>
        <w:t>ФГОС НОО обучающихся с ОВЗ</w:t>
      </w:r>
      <w:r w:rsidRPr="00014085">
        <w:rPr>
          <w:rFonts w:ascii="Times New Roman" w:hAnsi="Times New Roman"/>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DF7A7F" w:rsidRPr="00014085" w:rsidRDefault="00DF7A7F" w:rsidP="00014085">
      <w:pPr>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Программа коррекционной работы должна обеспечивать:</w:t>
      </w:r>
    </w:p>
    <w:p w:rsidR="00DF7A7F" w:rsidRPr="00014085" w:rsidRDefault="00DF7A7F" w:rsidP="00014085">
      <w:pPr>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DF7A7F" w:rsidRPr="00014085" w:rsidRDefault="00DF7A7F"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DF7A7F" w:rsidRPr="00014085" w:rsidRDefault="00DF7A7F" w:rsidP="00014085">
      <w:pPr>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DF7A7F" w:rsidRPr="00014085" w:rsidRDefault="00DF7A7F" w:rsidP="00014085">
      <w:pPr>
        <w:tabs>
          <w:tab w:val="left" w:pos="-180"/>
          <w:tab w:val="left" w:pos="0"/>
        </w:tabs>
        <w:spacing w:after="0" w:line="240" w:lineRule="auto"/>
        <w:jc w:val="both"/>
        <w:rPr>
          <w:rFonts w:ascii="Times New Roman" w:hAnsi="Times New Roman" w:cs="Times New Roman"/>
          <w:kern w:val="28"/>
          <w:sz w:val="28"/>
          <w:szCs w:val="28"/>
        </w:rPr>
      </w:pPr>
      <w:r w:rsidRPr="00014085">
        <w:rPr>
          <w:rFonts w:ascii="Times New Roman" w:hAnsi="Times New Roman" w:cs="Times New Roman"/>
          <w:kern w:val="28"/>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014085">
        <w:rPr>
          <w:rFonts w:ascii="Times New Roman" w:hAnsi="Times New Roman" w:cs="Times New Roman"/>
          <w:sz w:val="28"/>
          <w:szCs w:val="28"/>
        </w:rPr>
        <w:t xml:space="preserve"> учетом индивидуальных и типологических особенностей психофизического развития и индивидуальных возможностей;</w:t>
      </w:r>
    </w:p>
    <w:p w:rsidR="00DF7A7F" w:rsidRPr="00014085" w:rsidRDefault="00DF7A7F" w:rsidP="00014085">
      <w:pPr>
        <w:autoSpaceDE w:val="0"/>
        <w:autoSpaceDN w:val="0"/>
        <w:adjustRightInd w:val="0"/>
        <w:spacing w:after="0" w:line="240" w:lineRule="auto"/>
        <w:jc w:val="both"/>
        <w:rPr>
          <w:rFonts w:ascii="Times New Roman" w:hAnsi="Times New Roman" w:cs="Times New Roman"/>
          <w:color w:val="000000"/>
          <w:kern w:val="2"/>
          <w:sz w:val="28"/>
          <w:szCs w:val="28"/>
        </w:rPr>
      </w:pPr>
      <w:r w:rsidRPr="00014085">
        <w:rPr>
          <w:rFonts w:ascii="Times New Roman" w:hAnsi="Times New Roman" w:cs="Times New Roman"/>
          <w:sz w:val="28"/>
          <w:szCs w:val="28"/>
        </w:rPr>
        <w:t>-оказание помощи в освоении обучающимися с ЗПР АООП НОО</w:t>
      </w:r>
      <w:r w:rsidRPr="00014085">
        <w:rPr>
          <w:rFonts w:ascii="Times New Roman" w:hAnsi="Times New Roman" w:cs="Times New Roman"/>
          <w:color w:val="000000"/>
          <w:sz w:val="28"/>
          <w:szCs w:val="28"/>
        </w:rPr>
        <w:t xml:space="preserve"> и их интеграции в образовательном учреждении;</w:t>
      </w:r>
    </w:p>
    <w:p w:rsidR="00DF7A7F" w:rsidRPr="00014085" w:rsidRDefault="00DF7A7F" w:rsidP="00014085">
      <w:pPr>
        <w:autoSpaceDE w:val="0"/>
        <w:autoSpaceDN w:val="0"/>
        <w:adjustRightInd w:val="0"/>
        <w:spacing w:after="0" w:line="240" w:lineRule="auto"/>
        <w:jc w:val="both"/>
        <w:rPr>
          <w:rFonts w:ascii="Times New Roman" w:hAnsi="Times New Roman" w:cs="Times New Roman"/>
          <w:kern w:val="0"/>
          <w:sz w:val="28"/>
          <w:szCs w:val="28"/>
        </w:rPr>
      </w:pPr>
      <w:r w:rsidRPr="00014085">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DF7A7F" w:rsidRPr="00014085" w:rsidRDefault="00DF7A7F" w:rsidP="00014085">
      <w:pPr>
        <w:autoSpaceDE w:val="0"/>
        <w:autoSpaceDN w:val="0"/>
        <w:adjustRightInd w:val="0"/>
        <w:spacing w:after="0" w:line="240" w:lineRule="auto"/>
        <w:jc w:val="both"/>
        <w:rPr>
          <w:rFonts w:ascii="Times New Roman" w:hAnsi="Times New Roman" w:cs="Times New Roman"/>
          <w:color w:val="auto"/>
          <w:sz w:val="28"/>
          <w:szCs w:val="28"/>
        </w:rPr>
      </w:pPr>
      <w:r w:rsidRPr="00014085">
        <w:rPr>
          <w:rFonts w:ascii="Times New Roman" w:hAnsi="Times New Roman" w:cs="Times New Roman"/>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014085">
        <w:rPr>
          <w:rFonts w:ascii="Times New Roman" w:hAnsi="Times New Roman" w:cs="Times New Roman"/>
          <w:sz w:val="28"/>
          <w:szCs w:val="28"/>
        </w:rPr>
        <w:t>.</w:t>
      </w:r>
    </w:p>
    <w:p w:rsidR="00DF7A7F" w:rsidRPr="00014085" w:rsidRDefault="00DF7A7F" w:rsidP="00014085">
      <w:pPr>
        <w:tabs>
          <w:tab w:val="left" w:pos="0"/>
        </w:tabs>
        <w:spacing w:after="0" w:line="240" w:lineRule="auto"/>
        <w:jc w:val="both"/>
        <w:rPr>
          <w:rFonts w:ascii="Times New Roman" w:hAnsi="Times New Roman" w:cs="Times New Roman"/>
          <w:kern w:val="28"/>
          <w:sz w:val="28"/>
          <w:szCs w:val="28"/>
        </w:rPr>
      </w:pPr>
      <w:r w:rsidRPr="00014085">
        <w:rPr>
          <w:rFonts w:ascii="Times New Roman" w:hAnsi="Times New Roman" w:cs="Times New Roman"/>
          <w:b/>
          <w:kern w:val="28"/>
          <w:sz w:val="28"/>
          <w:szCs w:val="28"/>
        </w:rPr>
        <w:t>Целью программы коррекционной работы</w:t>
      </w:r>
      <w:r w:rsidRPr="00014085">
        <w:rPr>
          <w:rFonts w:ascii="Times New Roman" w:hAnsi="Times New Roman" w:cs="Times New Roman"/>
          <w:kern w:val="28"/>
          <w:sz w:val="28"/>
          <w:szCs w:val="28"/>
        </w:rPr>
        <w:t xml:space="preserve"> является создание системы комплексного </w:t>
      </w:r>
      <w:r w:rsidRPr="00014085">
        <w:rPr>
          <w:rFonts w:ascii="Times New Roman" w:hAnsi="Times New Roman" w:cs="Times New Roman"/>
          <w:sz w:val="28"/>
          <w:szCs w:val="28"/>
        </w:rPr>
        <w:t>психолого-медико-педагогического</w:t>
      </w:r>
      <w:r w:rsidRPr="00014085">
        <w:rPr>
          <w:rFonts w:ascii="Times New Roman" w:hAnsi="Times New Roman" w:cs="Times New Roman"/>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F7A7F" w:rsidRPr="00014085" w:rsidRDefault="00DF7A7F" w:rsidP="00014085">
      <w:pPr>
        <w:pStyle w:val="14TexstOSNOVA1012"/>
        <w:spacing w:line="240" w:lineRule="auto"/>
        <w:ind w:firstLine="0"/>
        <w:rPr>
          <w:rFonts w:ascii="Times New Roman" w:hAnsi="Times New Roman" w:cs="Times New Roman"/>
          <w:b/>
          <w:color w:val="auto"/>
          <w:kern w:val="2"/>
          <w:sz w:val="28"/>
          <w:szCs w:val="28"/>
        </w:rPr>
      </w:pPr>
      <w:r w:rsidRPr="00014085">
        <w:rPr>
          <w:rFonts w:ascii="Times New Roman" w:hAnsi="Times New Roman" w:cs="Times New Roman"/>
          <w:b/>
          <w:color w:val="auto"/>
          <w:kern w:val="2"/>
          <w:sz w:val="28"/>
          <w:szCs w:val="28"/>
        </w:rPr>
        <w:t>Задачи программы:</w:t>
      </w:r>
    </w:p>
    <w:p w:rsidR="00DF7A7F" w:rsidRPr="00014085" w:rsidRDefault="00DF7A7F" w:rsidP="00014085">
      <w:pPr>
        <w:pStyle w:val="14TexstOSNOVA1012"/>
        <w:spacing w:line="240" w:lineRule="auto"/>
        <w:ind w:firstLine="0"/>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DF7A7F" w:rsidRPr="00014085" w:rsidRDefault="00DF7A7F" w:rsidP="00014085">
      <w:pPr>
        <w:pStyle w:val="14TexstOSNOVA1012"/>
        <w:spacing w:line="240" w:lineRule="auto"/>
        <w:ind w:firstLine="0"/>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DF7A7F" w:rsidRPr="00014085" w:rsidRDefault="00DF7A7F" w:rsidP="00014085">
      <w:pPr>
        <w:pStyle w:val="14TexstOSNOVA1012"/>
        <w:spacing w:line="240" w:lineRule="auto"/>
        <w:ind w:firstLine="0"/>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DF7A7F" w:rsidRPr="00014085" w:rsidRDefault="00DF7A7F" w:rsidP="00014085">
      <w:pPr>
        <w:pStyle w:val="14TexstOSNOVA1012"/>
        <w:spacing w:line="240" w:lineRule="auto"/>
        <w:ind w:firstLine="0"/>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 xml:space="preserve">- создание и реализация условий, нормализующих анализаторную, аналитико-синтетическую и регуляторную деятельность на основе координации </w:t>
      </w:r>
      <w:r w:rsidRPr="00014085">
        <w:rPr>
          <w:rFonts w:ascii="Times New Roman" w:hAnsi="Times New Roman" w:cs="Times New Roman"/>
          <w:color w:val="auto"/>
          <w:kern w:val="2"/>
          <w:sz w:val="28"/>
          <w:szCs w:val="28"/>
        </w:rPr>
        <w:lastRenderedPageBreak/>
        <w:t>педагогических, психологических и медицинских средств воздействия в процессе комплексной психолого-медико-педагогической коррекции;</w:t>
      </w:r>
    </w:p>
    <w:p w:rsidR="00DF7A7F" w:rsidRPr="00014085" w:rsidRDefault="00DF7A7F" w:rsidP="00014085">
      <w:pPr>
        <w:pStyle w:val="14TexstOSNOVA1012"/>
        <w:spacing w:line="240" w:lineRule="auto"/>
        <w:ind w:firstLine="0"/>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DF7A7F" w:rsidRPr="00014085" w:rsidRDefault="00DF7A7F" w:rsidP="00014085">
      <w:pPr>
        <w:pStyle w:val="affe"/>
        <w:spacing w:line="240" w:lineRule="auto"/>
        <w:rPr>
          <w:rFonts w:cs="Times New Roman"/>
          <w:szCs w:val="28"/>
        </w:rPr>
      </w:pPr>
      <w:r w:rsidRPr="00014085">
        <w:rPr>
          <w:rFonts w:cs="Times New Roman"/>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DF7A7F" w:rsidRPr="00014085" w:rsidRDefault="00DF7A7F" w:rsidP="00014085">
      <w:pPr>
        <w:pStyle w:val="aff0"/>
        <w:spacing w:line="240" w:lineRule="auto"/>
        <w:ind w:firstLine="709"/>
        <w:rPr>
          <w:caps w:val="0"/>
          <w:color w:val="auto"/>
          <w:kern w:val="28"/>
        </w:rPr>
      </w:pPr>
      <w:bookmarkStart w:id="22" w:name="bookmark188"/>
      <w:r w:rsidRPr="00014085">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DF7A7F" w:rsidRPr="00014085" w:rsidRDefault="00DF7A7F" w:rsidP="00014085">
      <w:pPr>
        <w:pStyle w:val="aff0"/>
        <w:spacing w:line="240" w:lineRule="auto"/>
        <w:ind w:firstLine="709"/>
        <w:rPr>
          <w:i/>
          <w:caps w:val="0"/>
          <w:color w:val="auto"/>
          <w:kern w:val="28"/>
        </w:rPr>
      </w:pPr>
      <w:r w:rsidRPr="00014085">
        <w:rPr>
          <w:i/>
          <w:caps w:val="0"/>
          <w:color w:val="auto"/>
        </w:rPr>
        <w:t xml:space="preserve">Принципы </w:t>
      </w:r>
      <w:bookmarkEnd w:id="22"/>
      <w:r w:rsidRPr="00014085">
        <w:rPr>
          <w:i/>
          <w:caps w:val="0"/>
          <w:color w:val="auto"/>
          <w:kern w:val="28"/>
        </w:rPr>
        <w:t>коррекционной работы:</w:t>
      </w:r>
    </w:p>
    <w:p w:rsidR="00DF7A7F" w:rsidRPr="00014085" w:rsidRDefault="00DF7A7F" w:rsidP="00014085">
      <w:pPr>
        <w:pStyle w:val="ae"/>
        <w:spacing w:after="0" w:line="240" w:lineRule="auto"/>
        <w:ind w:firstLine="720"/>
        <w:jc w:val="both"/>
        <w:rPr>
          <w:rFonts w:ascii="Times New Roman" w:hAnsi="Times New Roman"/>
          <w:caps/>
          <w:color w:val="auto"/>
          <w:kern w:val="2"/>
          <w:sz w:val="28"/>
          <w:szCs w:val="28"/>
        </w:rPr>
      </w:pPr>
      <w:r w:rsidRPr="00014085">
        <w:rPr>
          <w:rFonts w:ascii="Times New Roman" w:hAnsi="Times New Roman"/>
          <w:color w:val="auto"/>
          <w:sz w:val="28"/>
          <w:szCs w:val="28"/>
        </w:rPr>
        <w:t xml:space="preserve">Принцип </w:t>
      </w:r>
      <w:r w:rsidRPr="00014085">
        <w:rPr>
          <w:rFonts w:ascii="Times New Roman" w:hAnsi="Times New Roman"/>
          <w:i/>
          <w:color w:val="auto"/>
          <w:sz w:val="28"/>
          <w:szCs w:val="28"/>
        </w:rPr>
        <w:t>приоритетности интересов</w:t>
      </w:r>
      <w:r w:rsidRPr="00014085">
        <w:rPr>
          <w:rFonts w:ascii="Times New Roman" w:hAnsi="Times New Roman"/>
          <w:caps/>
          <w:color w:val="auto"/>
          <w:sz w:val="28"/>
          <w:szCs w:val="28"/>
        </w:rPr>
        <w:t xml:space="preserve"> </w:t>
      </w:r>
      <w:r w:rsidRPr="00014085">
        <w:rPr>
          <w:rFonts w:ascii="Times New Roman" w:hAnsi="Times New Roman"/>
          <w:color w:val="auto"/>
          <w:sz w:val="28"/>
          <w:szCs w:val="28"/>
        </w:rPr>
        <w:t>обучающегося</w:t>
      </w:r>
      <w:r w:rsidRPr="00014085">
        <w:rPr>
          <w:rFonts w:ascii="Times New Roman" w:hAnsi="Times New Roman"/>
          <w:caps/>
          <w:color w:val="auto"/>
          <w:sz w:val="28"/>
          <w:szCs w:val="28"/>
        </w:rPr>
        <w:t xml:space="preserve"> </w:t>
      </w:r>
      <w:r w:rsidRPr="00014085">
        <w:rPr>
          <w:rFonts w:ascii="Times New Roman" w:hAnsi="Times New Roman"/>
          <w:color w:val="auto"/>
          <w:sz w:val="28"/>
          <w:szCs w:val="28"/>
        </w:rPr>
        <w:t>определяет отношение работников организации, которые призваны</w:t>
      </w:r>
      <w:r w:rsidRPr="00014085">
        <w:rPr>
          <w:rFonts w:ascii="Times New Roman" w:hAnsi="Times New Roman"/>
          <w:caps/>
          <w:color w:val="auto"/>
          <w:sz w:val="28"/>
          <w:szCs w:val="28"/>
        </w:rPr>
        <w:t xml:space="preserve"> </w:t>
      </w:r>
      <w:r w:rsidRPr="00014085">
        <w:rPr>
          <w:rFonts w:ascii="Times New Roman" w:hAnsi="Times New Roman"/>
          <w:color w:val="auto"/>
          <w:sz w:val="28"/>
          <w:szCs w:val="28"/>
        </w:rPr>
        <w:t>оказывать каждому обучающемуся</w:t>
      </w:r>
      <w:r w:rsidRPr="00014085">
        <w:rPr>
          <w:rFonts w:ascii="Times New Roman" w:hAnsi="Times New Roman"/>
          <w:caps/>
          <w:color w:val="auto"/>
          <w:sz w:val="28"/>
          <w:szCs w:val="28"/>
        </w:rPr>
        <w:t xml:space="preserve"> </w:t>
      </w:r>
      <w:r w:rsidRPr="00014085">
        <w:rPr>
          <w:rFonts w:ascii="Times New Roman" w:hAnsi="Times New Roman"/>
          <w:color w:val="auto"/>
          <w:sz w:val="28"/>
          <w:szCs w:val="28"/>
        </w:rPr>
        <w:t>помощь в развитии с учетом его индивидуальных образовательных потребностей</w:t>
      </w:r>
      <w:r w:rsidRPr="00014085">
        <w:rPr>
          <w:rFonts w:ascii="Times New Roman" w:hAnsi="Times New Roman"/>
          <w:caps/>
          <w:color w:val="auto"/>
          <w:sz w:val="28"/>
          <w:szCs w:val="28"/>
        </w:rPr>
        <w:t>.</w:t>
      </w:r>
    </w:p>
    <w:p w:rsidR="00DF7A7F" w:rsidRPr="00014085" w:rsidRDefault="00DF7A7F" w:rsidP="00014085">
      <w:pPr>
        <w:pStyle w:val="ae"/>
        <w:spacing w:after="0" w:line="240" w:lineRule="auto"/>
        <w:ind w:firstLine="720"/>
        <w:jc w:val="both"/>
        <w:rPr>
          <w:rFonts w:ascii="Times New Roman" w:hAnsi="Times New Roman"/>
          <w:caps/>
          <w:color w:val="auto"/>
          <w:sz w:val="28"/>
          <w:szCs w:val="28"/>
        </w:rPr>
      </w:pPr>
      <w:r w:rsidRPr="00014085">
        <w:rPr>
          <w:rFonts w:ascii="Times New Roman" w:hAnsi="Times New Roman"/>
          <w:color w:val="auto"/>
          <w:sz w:val="28"/>
          <w:szCs w:val="28"/>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014085">
        <w:rPr>
          <w:rFonts w:ascii="Times New Roman" w:hAnsi="Times New Roman"/>
          <w:caps/>
          <w:color w:val="auto"/>
          <w:sz w:val="28"/>
          <w:szCs w:val="28"/>
        </w:rPr>
        <w:t xml:space="preserve"> </w:t>
      </w:r>
    </w:p>
    <w:p w:rsidR="00DF7A7F" w:rsidRPr="00014085" w:rsidRDefault="00DF7A7F" w:rsidP="00014085">
      <w:pPr>
        <w:pStyle w:val="ae"/>
        <w:spacing w:after="0" w:line="240" w:lineRule="auto"/>
        <w:ind w:firstLine="720"/>
        <w:jc w:val="both"/>
        <w:rPr>
          <w:rFonts w:ascii="Times New Roman" w:hAnsi="Times New Roman"/>
          <w:caps/>
          <w:color w:val="auto"/>
          <w:sz w:val="28"/>
          <w:szCs w:val="28"/>
        </w:rPr>
      </w:pPr>
      <w:r w:rsidRPr="00014085">
        <w:rPr>
          <w:rFonts w:ascii="Times New Roman" w:hAnsi="Times New Roman"/>
          <w:color w:val="auto"/>
          <w:sz w:val="28"/>
          <w:szCs w:val="28"/>
        </w:rPr>
        <w:t>Принцип непрерывности – обеспечивает проведение коррекционной работы на всем протяжении обучения школьников с учетом изменений в их личности.</w:t>
      </w:r>
      <w:r w:rsidRPr="00014085">
        <w:rPr>
          <w:rStyle w:val="17"/>
          <w:iCs/>
          <w:color w:val="auto"/>
          <w:sz w:val="28"/>
          <w:szCs w:val="28"/>
        </w:rPr>
        <w:t xml:space="preserve"> </w:t>
      </w:r>
    </w:p>
    <w:p w:rsidR="00DF7A7F" w:rsidRPr="00014085" w:rsidRDefault="00DF7A7F" w:rsidP="00014085">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014085">
        <w:rPr>
          <w:rFonts w:ascii="Times New Roman" w:hAnsi="Times New Roman" w:cs="Times New Roman"/>
          <w:kern w:val="28"/>
          <w:sz w:val="28"/>
          <w:szCs w:val="28"/>
        </w:rPr>
        <w:t xml:space="preserve">Принцип вариативности- </w:t>
      </w:r>
      <w:r w:rsidRPr="00014085">
        <w:rPr>
          <w:rFonts w:ascii="Times New Roman" w:hAnsi="Times New Roman" w:cs="Times New Roman"/>
          <w:caps/>
          <w:sz w:val="28"/>
          <w:szCs w:val="28"/>
        </w:rPr>
        <w:t xml:space="preserve"> </w:t>
      </w:r>
      <w:r w:rsidRPr="00014085">
        <w:rPr>
          <w:rFonts w:ascii="Times New Roman" w:hAnsi="Times New Roman" w:cs="Times New Roman"/>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DF7A7F" w:rsidRPr="00014085" w:rsidRDefault="00DF7A7F" w:rsidP="00014085">
      <w:pPr>
        <w:tabs>
          <w:tab w:val="left" w:pos="-180"/>
          <w:tab w:val="left" w:pos="0"/>
        </w:tabs>
        <w:spacing w:after="0" w:line="240" w:lineRule="auto"/>
        <w:ind w:firstLine="720"/>
        <w:jc w:val="both"/>
        <w:rPr>
          <w:rFonts w:ascii="Times New Roman" w:hAnsi="Times New Roman" w:cs="Times New Roman"/>
          <w:kern w:val="2"/>
          <w:sz w:val="28"/>
          <w:szCs w:val="28"/>
        </w:rPr>
      </w:pPr>
      <w:r w:rsidRPr="00014085">
        <w:rPr>
          <w:rFonts w:ascii="Times New Roman" w:hAnsi="Times New Roman" w:cs="Times New Roman"/>
          <w:kern w:val="28"/>
          <w:sz w:val="28"/>
          <w:szCs w:val="28"/>
        </w:rPr>
        <w:t xml:space="preserve">Принцип </w:t>
      </w:r>
      <w:r w:rsidRPr="00014085">
        <w:rPr>
          <w:rFonts w:ascii="Times New Roman" w:hAnsi="Times New Roman" w:cs="Times New Roman"/>
          <w:i/>
          <w:kern w:val="28"/>
          <w:sz w:val="28"/>
          <w:szCs w:val="28"/>
        </w:rPr>
        <w:t>комплексности</w:t>
      </w:r>
      <w:r w:rsidRPr="00014085">
        <w:rPr>
          <w:rFonts w:ascii="Times New Roman" w:hAnsi="Times New Roman" w:cs="Times New Roman"/>
          <w:kern w:val="28"/>
          <w:sz w:val="28"/>
          <w:szCs w:val="28"/>
        </w:rPr>
        <w:t xml:space="preserve"> коррекционного воздействия предполагает необходимость </w:t>
      </w:r>
      <w:r w:rsidRPr="00014085">
        <w:rPr>
          <w:rFonts w:ascii="Times New Roman" w:hAnsi="Times New Roman" w:cs="Times New Roman"/>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014085">
        <w:rPr>
          <w:rFonts w:ascii="Times New Roman" w:hAnsi="Times New Roman" w:cs="Times New Roman"/>
          <w:kern w:val="28"/>
          <w:sz w:val="28"/>
          <w:szCs w:val="28"/>
        </w:rPr>
        <w:t xml:space="preserve">их особых образовательных потребностей и возможностей психофизического развития на основе </w:t>
      </w:r>
      <w:r w:rsidRPr="00014085">
        <w:rPr>
          <w:rFonts w:ascii="Times New Roman" w:hAnsi="Times New Roman" w:cs="Times New Roman"/>
          <w:sz w:val="28"/>
          <w:szCs w:val="28"/>
        </w:rPr>
        <w:t>использования всего многообразия методов, техник и приемов коррекционной работы.</w:t>
      </w:r>
    </w:p>
    <w:p w:rsidR="00DF7A7F" w:rsidRPr="00014085" w:rsidRDefault="00DF7A7F" w:rsidP="00014085">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014085">
        <w:rPr>
          <w:rFonts w:ascii="Times New Roman" w:hAnsi="Times New Roman" w:cs="Times New Roman"/>
          <w:kern w:val="28"/>
          <w:sz w:val="28"/>
          <w:szCs w:val="28"/>
        </w:rPr>
        <w:t xml:space="preserve">Принцип </w:t>
      </w:r>
      <w:r w:rsidRPr="00014085">
        <w:rPr>
          <w:rFonts w:ascii="Times New Roman" w:hAnsi="Times New Roman" w:cs="Times New Roman"/>
          <w:i/>
          <w:kern w:val="28"/>
          <w:sz w:val="28"/>
          <w:szCs w:val="28"/>
        </w:rPr>
        <w:t>единства психолого-педагогических и медицинских средств</w:t>
      </w:r>
      <w:r w:rsidRPr="00014085">
        <w:rPr>
          <w:rFonts w:ascii="Times New Roman" w:hAnsi="Times New Roman" w:cs="Times New Roman"/>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F7A7F" w:rsidRPr="00014085" w:rsidRDefault="00DF7A7F" w:rsidP="00014085">
      <w:pPr>
        <w:tabs>
          <w:tab w:val="left" w:pos="-180"/>
          <w:tab w:val="left" w:pos="0"/>
        </w:tabs>
        <w:spacing w:after="0" w:line="240" w:lineRule="auto"/>
        <w:ind w:firstLine="720"/>
        <w:jc w:val="both"/>
        <w:rPr>
          <w:rFonts w:ascii="Times New Roman" w:hAnsi="Times New Roman" w:cs="Times New Roman"/>
          <w:kern w:val="28"/>
          <w:sz w:val="28"/>
          <w:szCs w:val="28"/>
        </w:rPr>
      </w:pPr>
      <w:r w:rsidRPr="00014085">
        <w:rPr>
          <w:rFonts w:ascii="Times New Roman" w:hAnsi="Times New Roman" w:cs="Times New Roman"/>
          <w:kern w:val="28"/>
          <w:sz w:val="28"/>
          <w:szCs w:val="28"/>
        </w:rPr>
        <w:lastRenderedPageBreak/>
        <w:t xml:space="preserve">Принцип </w:t>
      </w:r>
      <w:r w:rsidRPr="00014085">
        <w:rPr>
          <w:rFonts w:ascii="Times New Roman" w:hAnsi="Times New Roman" w:cs="Times New Roman"/>
          <w:i/>
          <w:kern w:val="28"/>
          <w:sz w:val="28"/>
          <w:szCs w:val="28"/>
        </w:rPr>
        <w:t>сотрудничества с семьей</w:t>
      </w:r>
      <w:r w:rsidRPr="00014085">
        <w:rPr>
          <w:rFonts w:ascii="Times New Roman" w:hAnsi="Times New Roman" w:cs="Times New Roman"/>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F7A7F" w:rsidRPr="00014085" w:rsidRDefault="00DF7A7F" w:rsidP="00014085">
      <w:pPr>
        <w:tabs>
          <w:tab w:val="left" w:pos="-180"/>
          <w:tab w:val="left" w:pos="0"/>
        </w:tabs>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sz w:val="28"/>
          <w:szCs w:val="28"/>
        </w:rPr>
        <w:t>Коррекционная работа с обучающимися</w:t>
      </w:r>
      <w:r w:rsidRPr="00014085">
        <w:rPr>
          <w:rFonts w:ascii="Times New Roman" w:hAnsi="Times New Roman" w:cs="Times New Roman"/>
          <w:kern w:val="28"/>
          <w:sz w:val="28"/>
          <w:szCs w:val="28"/>
        </w:rPr>
        <w:t xml:space="preserve"> с ЗПР</w:t>
      </w:r>
      <w:r w:rsidRPr="00014085">
        <w:rPr>
          <w:rFonts w:ascii="Times New Roman" w:hAnsi="Times New Roman" w:cs="Times New Roman"/>
          <w:sz w:val="28"/>
          <w:szCs w:val="28"/>
        </w:rPr>
        <w:t xml:space="preserve"> осуществляется в ходе всего учебно-образовательного процесса</w:t>
      </w:r>
      <w:r w:rsidRPr="00014085">
        <w:rPr>
          <w:rFonts w:ascii="Times New Roman" w:hAnsi="Times New Roman" w:cs="Times New Roman"/>
          <w:kern w:val="28"/>
          <w:sz w:val="28"/>
          <w:szCs w:val="28"/>
        </w:rPr>
        <w:t>:</w:t>
      </w:r>
    </w:p>
    <w:p w:rsidR="00DF7A7F" w:rsidRPr="00014085" w:rsidRDefault="00170B03" w:rsidP="00014085">
      <w:pPr>
        <w:tabs>
          <w:tab w:val="left" w:pos="-180"/>
          <w:tab w:val="left" w:pos="0"/>
        </w:tabs>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 - </w:t>
      </w:r>
      <w:r w:rsidR="00DF7A7F" w:rsidRPr="00014085">
        <w:rPr>
          <w:rFonts w:ascii="Times New Roman" w:hAnsi="Times New Roman" w:cs="Times New Roman"/>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DF7A7F" w:rsidRPr="00014085" w:rsidRDefault="00170B03" w:rsidP="00014085">
      <w:pPr>
        <w:tabs>
          <w:tab w:val="left" w:pos="-180"/>
          <w:tab w:val="left" w:pos="0"/>
        </w:tabs>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 - </w:t>
      </w:r>
      <w:r w:rsidR="00DF7A7F" w:rsidRPr="00014085">
        <w:rPr>
          <w:rFonts w:ascii="Times New Roman" w:hAnsi="Times New Roman" w:cs="Times New Roman"/>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DF7A7F" w:rsidRPr="00014085" w:rsidRDefault="00170B03" w:rsidP="00014085">
      <w:pPr>
        <w:tabs>
          <w:tab w:val="left" w:pos="-180"/>
          <w:tab w:val="left" w:pos="0"/>
        </w:tabs>
        <w:spacing w:after="0" w:line="240" w:lineRule="auto"/>
        <w:ind w:firstLine="709"/>
        <w:jc w:val="both"/>
        <w:rPr>
          <w:rFonts w:ascii="Times New Roman" w:hAnsi="Times New Roman" w:cs="Times New Roman"/>
          <w:kern w:val="28"/>
          <w:sz w:val="28"/>
          <w:szCs w:val="28"/>
        </w:rPr>
      </w:pPr>
      <w:r w:rsidRPr="00014085">
        <w:rPr>
          <w:rFonts w:ascii="Times New Roman" w:hAnsi="Times New Roman" w:cs="Times New Roman"/>
          <w:kern w:val="28"/>
          <w:sz w:val="28"/>
          <w:szCs w:val="28"/>
        </w:rPr>
        <w:t xml:space="preserve"> - </w:t>
      </w:r>
      <w:r w:rsidR="00DF7A7F" w:rsidRPr="00014085">
        <w:rPr>
          <w:rFonts w:ascii="Times New Roman" w:hAnsi="Times New Roman" w:cs="Times New Roman"/>
          <w:kern w:val="28"/>
          <w:sz w:val="28"/>
          <w:szCs w:val="28"/>
        </w:rPr>
        <w:t xml:space="preserve"> в рамках психологического и социально-педагогического сопровождения </w:t>
      </w:r>
      <w:r w:rsidR="00DF7A7F" w:rsidRPr="00014085">
        <w:rPr>
          <w:rFonts w:ascii="Times New Roman" w:hAnsi="Times New Roman" w:cs="Times New Roman"/>
          <w:sz w:val="28"/>
          <w:szCs w:val="28"/>
        </w:rPr>
        <w:t>обучающихся.</w:t>
      </w:r>
    </w:p>
    <w:p w:rsidR="00DF7A7F" w:rsidRPr="00014085" w:rsidRDefault="00DF7A7F"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F7A7F" w:rsidRPr="00014085" w:rsidRDefault="00DF7A7F" w:rsidP="00014085">
      <w:pPr>
        <w:spacing w:after="0" w:line="240" w:lineRule="auto"/>
        <w:ind w:firstLine="709"/>
        <w:jc w:val="both"/>
        <w:rPr>
          <w:rFonts w:ascii="Times New Roman" w:hAnsi="Times New Roman" w:cs="Times New Roman"/>
          <w:color w:val="auto"/>
          <w:kern w:val="0"/>
          <w:sz w:val="28"/>
          <w:szCs w:val="28"/>
        </w:rPr>
      </w:pPr>
      <w:r w:rsidRPr="00014085">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DF7A7F" w:rsidRPr="00014085" w:rsidRDefault="00DF7A7F" w:rsidP="00014085">
      <w:pPr>
        <w:numPr>
          <w:ilvl w:val="0"/>
          <w:numId w:val="65"/>
        </w:numPr>
        <w:spacing w:after="0" w:line="240" w:lineRule="auto"/>
        <w:ind w:left="0" w:firstLine="709"/>
        <w:jc w:val="both"/>
        <w:rPr>
          <w:rFonts w:ascii="Times New Roman" w:hAnsi="Times New Roman" w:cs="Times New Roman"/>
          <w:sz w:val="28"/>
          <w:szCs w:val="28"/>
        </w:rPr>
      </w:pPr>
      <w:r w:rsidRPr="00014085">
        <w:rPr>
          <w:rFonts w:ascii="Times New Roman" w:hAnsi="Times New Roman" w:cs="Times New Roman"/>
          <w:i/>
          <w:sz w:val="28"/>
          <w:szCs w:val="28"/>
        </w:rPr>
        <w:t>Диагностическая работа</w:t>
      </w:r>
      <w:r w:rsidRPr="00014085">
        <w:rPr>
          <w:rFonts w:ascii="Times New Roman" w:hAnsi="Times New Roman" w:cs="Times New Roman"/>
          <w:sz w:val="28"/>
          <w:szCs w:val="28"/>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DF7A7F" w:rsidRPr="00014085" w:rsidRDefault="00DF7A7F" w:rsidP="00014085">
      <w:pPr>
        <w:pStyle w:val="aff0"/>
        <w:spacing w:line="240" w:lineRule="auto"/>
        <w:ind w:firstLine="720"/>
        <w:rPr>
          <w:caps w:val="0"/>
          <w:color w:val="auto"/>
        </w:rPr>
      </w:pPr>
      <w:r w:rsidRPr="00014085">
        <w:rPr>
          <w:caps w:val="0"/>
          <w:color w:val="auto"/>
        </w:rPr>
        <w:t>Проведение диагностической работы предполагает</w:t>
      </w:r>
      <w:r w:rsidRPr="00014085">
        <w:rPr>
          <w:caps w:val="0"/>
          <w:color w:val="auto"/>
          <w:kern w:val="28"/>
        </w:rPr>
        <w:t xml:space="preserve"> осуществление</w:t>
      </w:r>
      <w:r w:rsidRPr="00014085">
        <w:rPr>
          <w:caps w:val="0"/>
          <w:color w:val="auto"/>
        </w:rPr>
        <w:t>:</w:t>
      </w:r>
    </w:p>
    <w:p w:rsidR="00DF7A7F" w:rsidRPr="00014085" w:rsidRDefault="00DF7A7F" w:rsidP="00014085">
      <w:pPr>
        <w:pStyle w:val="aff0"/>
        <w:spacing w:line="240" w:lineRule="auto"/>
        <w:ind w:firstLine="720"/>
        <w:rPr>
          <w:caps w:val="0"/>
          <w:color w:val="auto"/>
          <w:kern w:val="28"/>
        </w:rPr>
      </w:pPr>
      <w:r w:rsidRPr="00014085">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DF7A7F" w:rsidRPr="00014085" w:rsidRDefault="00170B03" w:rsidP="00014085">
      <w:pPr>
        <w:pStyle w:val="aff0"/>
        <w:spacing w:line="240" w:lineRule="auto"/>
        <w:ind w:firstLine="720"/>
        <w:rPr>
          <w:caps w:val="0"/>
          <w:color w:val="auto"/>
          <w:kern w:val="2"/>
        </w:rPr>
      </w:pPr>
      <w:r w:rsidRPr="00014085">
        <w:rPr>
          <w:caps w:val="0"/>
          <w:color w:val="auto"/>
        </w:rPr>
        <w:t xml:space="preserve"> - </w:t>
      </w:r>
      <w:r w:rsidR="00DF7A7F" w:rsidRPr="00014085">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DF7A7F" w:rsidRPr="00014085" w:rsidRDefault="00170B03" w:rsidP="00014085">
      <w:pPr>
        <w:pStyle w:val="aff0"/>
        <w:spacing w:line="240" w:lineRule="auto"/>
        <w:ind w:firstLine="720"/>
        <w:rPr>
          <w:caps w:val="0"/>
          <w:color w:val="auto"/>
        </w:rPr>
      </w:pPr>
      <w:r w:rsidRPr="00014085">
        <w:rPr>
          <w:caps w:val="0"/>
          <w:color w:val="auto"/>
        </w:rPr>
        <w:t xml:space="preserve"> - </w:t>
      </w:r>
      <w:r w:rsidR="00DF7A7F" w:rsidRPr="00014085">
        <w:rPr>
          <w:caps w:val="0"/>
          <w:color w:val="auto"/>
        </w:rPr>
        <w:t> развития эмоционально-волевой сферы и личностных особенностей обучающихся;</w:t>
      </w:r>
    </w:p>
    <w:p w:rsidR="00DF7A7F" w:rsidRPr="00014085" w:rsidRDefault="00170B03" w:rsidP="00014085">
      <w:pPr>
        <w:pStyle w:val="aff0"/>
        <w:spacing w:line="240" w:lineRule="auto"/>
        <w:ind w:firstLine="720"/>
        <w:rPr>
          <w:caps w:val="0"/>
          <w:color w:val="auto"/>
          <w:kern w:val="28"/>
        </w:rPr>
      </w:pPr>
      <w:r w:rsidRPr="00014085">
        <w:rPr>
          <w:caps w:val="0"/>
          <w:color w:val="auto"/>
        </w:rPr>
        <w:t xml:space="preserve"> - </w:t>
      </w:r>
      <w:r w:rsidR="00DF7A7F" w:rsidRPr="00014085">
        <w:rPr>
          <w:caps w:val="0"/>
          <w:color w:val="auto"/>
        </w:rPr>
        <w:t> определение социальной ситуации развития и условий семейного воспитания обучающегося;</w:t>
      </w:r>
    </w:p>
    <w:p w:rsidR="00DF7A7F" w:rsidRPr="00014085" w:rsidRDefault="00DF7A7F" w:rsidP="00014085">
      <w:pPr>
        <w:pStyle w:val="aff0"/>
        <w:spacing w:line="240" w:lineRule="auto"/>
        <w:ind w:firstLine="720"/>
        <w:rPr>
          <w:caps w:val="0"/>
          <w:color w:val="auto"/>
          <w:kern w:val="28"/>
        </w:rPr>
      </w:pPr>
      <w:r w:rsidRPr="00014085">
        <w:rPr>
          <w:caps w:val="0"/>
          <w:color w:val="auto"/>
          <w:kern w:val="28"/>
        </w:rPr>
        <w:t>2) мониторинга динамики развития обучающихся, их успешности в освоении АООП НОО;</w:t>
      </w:r>
    </w:p>
    <w:p w:rsidR="00DF7A7F" w:rsidRPr="00014085" w:rsidRDefault="00DF7A7F" w:rsidP="00014085">
      <w:pPr>
        <w:pStyle w:val="aff0"/>
        <w:spacing w:line="240" w:lineRule="auto"/>
        <w:ind w:firstLine="720"/>
        <w:rPr>
          <w:caps w:val="0"/>
          <w:color w:val="auto"/>
          <w:kern w:val="28"/>
        </w:rPr>
      </w:pPr>
      <w:r w:rsidRPr="00014085">
        <w:rPr>
          <w:caps w:val="0"/>
          <w:color w:val="auto"/>
          <w:kern w:val="28"/>
        </w:rPr>
        <w:t>3) анализа результатов обследования с целью проектирования и корректировки коррекционных мероприятий.</w:t>
      </w:r>
    </w:p>
    <w:p w:rsidR="00DF7A7F" w:rsidRPr="00014085" w:rsidRDefault="00DF7A7F"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sz w:val="28"/>
          <w:szCs w:val="28"/>
        </w:rPr>
        <w:lastRenderedPageBreak/>
        <w:t>2.</w:t>
      </w:r>
      <w:r w:rsidRPr="00014085">
        <w:rPr>
          <w:rFonts w:ascii="Times New Roman" w:hAnsi="Times New Roman" w:cs="Times New Roman"/>
          <w:i/>
          <w:sz w:val="28"/>
          <w:szCs w:val="28"/>
        </w:rPr>
        <w:t xml:space="preserve"> Коррекционно-развивающая работа</w:t>
      </w:r>
      <w:r w:rsidRPr="00014085">
        <w:rPr>
          <w:rFonts w:ascii="Times New Roman" w:hAnsi="Times New Roman" w:cs="Times New Roman"/>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DF7A7F" w:rsidRPr="00014085" w:rsidRDefault="00DF7A7F" w:rsidP="00014085">
      <w:pPr>
        <w:pStyle w:val="aff0"/>
        <w:spacing w:line="240" w:lineRule="auto"/>
        <w:ind w:firstLine="720"/>
        <w:rPr>
          <w:i/>
          <w:caps w:val="0"/>
          <w:color w:val="auto"/>
          <w:kern w:val="2"/>
        </w:rPr>
      </w:pPr>
      <w:r w:rsidRPr="00014085">
        <w:rPr>
          <w:caps w:val="0"/>
          <w:color w:val="auto"/>
        </w:rPr>
        <w:t>К</w:t>
      </w:r>
      <w:r w:rsidRPr="00014085">
        <w:rPr>
          <w:rStyle w:val="17"/>
          <w:iCs/>
          <w:color w:val="auto"/>
        </w:rPr>
        <w:t>оррекционно-развивающая работа включает:</w:t>
      </w:r>
    </w:p>
    <w:p w:rsidR="00DF7A7F" w:rsidRPr="00014085" w:rsidRDefault="00170B03" w:rsidP="00014085">
      <w:pPr>
        <w:pStyle w:val="aff0"/>
        <w:spacing w:line="240" w:lineRule="auto"/>
        <w:ind w:firstLine="720"/>
        <w:rPr>
          <w:caps w:val="0"/>
          <w:color w:val="auto"/>
          <w:kern w:val="28"/>
        </w:rPr>
      </w:pPr>
      <w:r w:rsidRPr="00014085">
        <w:rPr>
          <w:caps w:val="0"/>
          <w:color w:val="auto"/>
        </w:rPr>
        <w:t xml:space="preserve"> - </w:t>
      </w:r>
      <w:r w:rsidR="00DF7A7F" w:rsidRPr="00014085">
        <w:rPr>
          <w:caps w:val="0"/>
          <w:color w:val="auto"/>
        </w:rPr>
        <w:t> </w:t>
      </w:r>
      <w:r w:rsidR="00DF7A7F" w:rsidRPr="00014085">
        <w:rPr>
          <w:bCs/>
          <w:caps w:val="0"/>
          <w:color w:val="auto"/>
          <w:kern w:val="28"/>
        </w:rPr>
        <w:t>составление индивидуальной программы психологического сопровождения обучающегося (совместно с педагогами);</w:t>
      </w:r>
    </w:p>
    <w:p w:rsidR="00DF7A7F" w:rsidRPr="00014085" w:rsidRDefault="00170B03" w:rsidP="00014085">
      <w:pPr>
        <w:pStyle w:val="aff0"/>
        <w:spacing w:line="240" w:lineRule="auto"/>
        <w:ind w:firstLine="720"/>
        <w:rPr>
          <w:bCs/>
          <w:caps w:val="0"/>
          <w:color w:val="auto"/>
          <w:kern w:val="28"/>
        </w:rPr>
      </w:pPr>
      <w:r w:rsidRPr="00014085">
        <w:rPr>
          <w:caps w:val="0"/>
          <w:color w:val="auto"/>
        </w:rPr>
        <w:t xml:space="preserve"> - </w:t>
      </w:r>
      <w:r w:rsidR="00DF7A7F" w:rsidRPr="00014085">
        <w:rPr>
          <w:caps w:val="0"/>
          <w:color w:val="auto"/>
        </w:rPr>
        <w:t> </w:t>
      </w:r>
      <w:r w:rsidR="00DF7A7F" w:rsidRPr="00014085">
        <w:rPr>
          <w:bCs/>
          <w:caps w:val="0"/>
          <w:color w:val="auto"/>
          <w:kern w:val="28"/>
        </w:rPr>
        <w:t>формирование в классе психологического климата комфортного для всех обучающихся;</w:t>
      </w:r>
    </w:p>
    <w:p w:rsidR="00DF7A7F" w:rsidRPr="00014085" w:rsidRDefault="00170B03" w:rsidP="00014085">
      <w:pPr>
        <w:pStyle w:val="aff0"/>
        <w:spacing w:line="240" w:lineRule="auto"/>
        <w:ind w:firstLine="720"/>
        <w:rPr>
          <w:bCs/>
          <w:caps w:val="0"/>
          <w:color w:val="auto"/>
          <w:kern w:val="28"/>
        </w:rPr>
      </w:pPr>
      <w:r w:rsidRPr="00014085">
        <w:rPr>
          <w:caps w:val="0"/>
          <w:color w:val="auto"/>
        </w:rPr>
        <w:t xml:space="preserve"> - </w:t>
      </w:r>
      <w:r w:rsidR="00DF7A7F" w:rsidRPr="00014085">
        <w:rPr>
          <w:caps w:val="0"/>
          <w:color w:val="auto"/>
        </w:rPr>
        <w:t> </w:t>
      </w:r>
      <w:r w:rsidR="00DF7A7F" w:rsidRPr="00014085">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F7A7F" w:rsidRPr="00014085" w:rsidRDefault="00170B03" w:rsidP="00014085">
      <w:pPr>
        <w:pStyle w:val="aff0"/>
        <w:spacing w:line="240" w:lineRule="auto"/>
        <w:ind w:firstLine="720"/>
        <w:rPr>
          <w:caps w:val="0"/>
          <w:color w:val="auto"/>
          <w:kern w:val="2"/>
        </w:rPr>
      </w:pPr>
      <w:r w:rsidRPr="00014085">
        <w:rPr>
          <w:caps w:val="0"/>
          <w:color w:val="auto"/>
        </w:rPr>
        <w:t xml:space="preserve"> - </w:t>
      </w:r>
      <w:r w:rsidR="00DF7A7F" w:rsidRPr="00014085">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DF7A7F" w:rsidRPr="00014085" w:rsidRDefault="00170B03" w:rsidP="00014085">
      <w:pPr>
        <w:pStyle w:val="aff0"/>
        <w:spacing w:line="240" w:lineRule="auto"/>
        <w:ind w:firstLine="720"/>
        <w:rPr>
          <w:caps w:val="0"/>
          <w:color w:val="auto"/>
        </w:rPr>
      </w:pPr>
      <w:r w:rsidRPr="00014085">
        <w:rPr>
          <w:caps w:val="0"/>
          <w:color w:val="auto"/>
        </w:rPr>
        <w:t xml:space="preserve"> - </w:t>
      </w:r>
      <w:r w:rsidR="00DF7A7F" w:rsidRPr="00014085">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F7A7F" w:rsidRPr="00014085" w:rsidRDefault="00170B03" w:rsidP="00014085">
      <w:pPr>
        <w:pStyle w:val="aff0"/>
        <w:spacing w:line="240" w:lineRule="auto"/>
        <w:ind w:firstLine="720"/>
        <w:rPr>
          <w:caps w:val="0"/>
          <w:color w:val="auto"/>
        </w:rPr>
      </w:pPr>
      <w:r w:rsidRPr="00014085">
        <w:rPr>
          <w:caps w:val="0"/>
          <w:color w:val="auto"/>
        </w:rPr>
        <w:t xml:space="preserve"> - </w:t>
      </w:r>
      <w:r w:rsidR="00DF7A7F" w:rsidRPr="00014085">
        <w:rPr>
          <w:caps w:val="0"/>
          <w:color w:val="auto"/>
        </w:rPr>
        <w:t> развитие эмоционально-волевой и личностной сферы обучающегося и коррекцию его поведения;</w:t>
      </w:r>
    </w:p>
    <w:p w:rsidR="00DF7A7F" w:rsidRPr="00014085" w:rsidRDefault="00170B03" w:rsidP="00014085">
      <w:pPr>
        <w:pStyle w:val="aff0"/>
        <w:spacing w:line="240" w:lineRule="auto"/>
        <w:ind w:firstLine="720"/>
        <w:rPr>
          <w:caps w:val="0"/>
          <w:color w:val="auto"/>
        </w:rPr>
      </w:pPr>
      <w:r w:rsidRPr="00014085">
        <w:rPr>
          <w:caps w:val="0"/>
          <w:color w:val="auto"/>
        </w:rPr>
        <w:t xml:space="preserve"> - </w:t>
      </w:r>
      <w:r w:rsidR="00DF7A7F" w:rsidRPr="00014085">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DF7A7F" w:rsidRPr="00014085" w:rsidRDefault="00DF7A7F"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3.</w:t>
      </w:r>
      <w:r w:rsidRPr="00014085">
        <w:rPr>
          <w:rFonts w:ascii="Times New Roman" w:hAnsi="Times New Roman" w:cs="Times New Roman"/>
          <w:i/>
          <w:sz w:val="28"/>
          <w:szCs w:val="28"/>
        </w:rPr>
        <w:t xml:space="preserve"> Консультативная работа</w:t>
      </w:r>
      <w:r w:rsidRPr="00014085">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DF7A7F" w:rsidRPr="00014085" w:rsidRDefault="00DF7A7F" w:rsidP="00014085">
      <w:pPr>
        <w:pStyle w:val="aff0"/>
        <w:spacing w:line="240" w:lineRule="auto"/>
        <w:ind w:firstLine="720"/>
        <w:rPr>
          <w:rStyle w:val="17"/>
          <w:i w:val="0"/>
          <w:iCs/>
          <w:color w:val="auto"/>
          <w:sz w:val="28"/>
        </w:rPr>
      </w:pPr>
      <w:r w:rsidRPr="00014085">
        <w:rPr>
          <w:caps w:val="0"/>
          <w:color w:val="auto"/>
        </w:rPr>
        <w:t>К</w:t>
      </w:r>
      <w:r w:rsidRPr="00014085">
        <w:rPr>
          <w:rStyle w:val="17"/>
          <w:iCs/>
          <w:color w:val="auto"/>
        </w:rPr>
        <w:t>онсультативная работа включает:</w:t>
      </w:r>
    </w:p>
    <w:p w:rsidR="00DF7A7F" w:rsidRPr="00014085" w:rsidRDefault="00170B03" w:rsidP="00014085">
      <w:pPr>
        <w:pStyle w:val="Default"/>
        <w:ind w:firstLine="720"/>
        <w:jc w:val="both"/>
        <w:rPr>
          <w:szCs w:val="28"/>
        </w:rPr>
      </w:pPr>
      <w:r w:rsidRPr="00014085">
        <w:rPr>
          <w:caps/>
          <w:color w:val="auto"/>
          <w:sz w:val="28"/>
          <w:szCs w:val="28"/>
        </w:rPr>
        <w:t xml:space="preserve"> - </w:t>
      </w:r>
      <w:r w:rsidR="00DF7A7F" w:rsidRPr="00014085">
        <w:rPr>
          <w:caps/>
          <w:color w:val="auto"/>
          <w:sz w:val="28"/>
          <w:szCs w:val="28"/>
        </w:rPr>
        <w:t> </w:t>
      </w:r>
      <w:r w:rsidR="00DF7A7F" w:rsidRPr="00014085">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F7A7F" w:rsidRPr="00014085" w:rsidRDefault="00170B03" w:rsidP="00014085">
      <w:pPr>
        <w:pStyle w:val="aff0"/>
        <w:spacing w:line="240" w:lineRule="auto"/>
        <w:ind w:firstLine="720"/>
        <w:rPr>
          <w:caps w:val="0"/>
          <w:color w:val="auto"/>
        </w:rPr>
      </w:pPr>
      <w:r w:rsidRPr="00014085">
        <w:rPr>
          <w:caps w:val="0"/>
          <w:color w:val="auto"/>
        </w:rPr>
        <w:t xml:space="preserve"> - </w:t>
      </w:r>
      <w:r w:rsidR="00DF7A7F" w:rsidRPr="00014085">
        <w:rPr>
          <w:caps w:val="0"/>
          <w:color w:val="auto"/>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DF7A7F" w:rsidRPr="00014085" w:rsidRDefault="00DF7A7F" w:rsidP="00014085">
      <w:pPr>
        <w:numPr>
          <w:ilvl w:val="0"/>
          <w:numId w:val="66"/>
        </w:num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z w:val="28"/>
          <w:szCs w:val="28"/>
        </w:rPr>
        <w:t>Информационно-просветительская работа</w:t>
      </w:r>
      <w:r w:rsidRPr="00014085">
        <w:rPr>
          <w:rFonts w:ascii="Times New Roman" w:hAnsi="Times New Roman" w:cs="Times New Roman"/>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DF7A7F" w:rsidRPr="00014085" w:rsidRDefault="00DF7A7F" w:rsidP="00014085">
      <w:pPr>
        <w:pStyle w:val="aff0"/>
        <w:spacing w:line="240" w:lineRule="auto"/>
        <w:ind w:firstLine="720"/>
        <w:rPr>
          <w:rStyle w:val="17"/>
          <w:i w:val="0"/>
          <w:iCs/>
          <w:color w:val="auto"/>
          <w:sz w:val="28"/>
        </w:rPr>
      </w:pPr>
      <w:r w:rsidRPr="00014085">
        <w:rPr>
          <w:rStyle w:val="17"/>
          <w:iCs/>
          <w:color w:val="auto"/>
        </w:rPr>
        <w:t xml:space="preserve">Информационно-просветительская работа включает: </w:t>
      </w:r>
    </w:p>
    <w:p w:rsidR="00DF7A7F" w:rsidRPr="00014085" w:rsidRDefault="00170B03" w:rsidP="00014085">
      <w:pPr>
        <w:pStyle w:val="aff0"/>
        <w:spacing w:line="240" w:lineRule="auto"/>
        <w:ind w:firstLine="720"/>
        <w:rPr>
          <w:kern w:val="28"/>
        </w:rPr>
      </w:pPr>
      <w:r w:rsidRPr="00014085">
        <w:rPr>
          <w:caps w:val="0"/>
          <w:color w:val="auto"/>
        </w:rPr>
        <w:t xml:space="preserve"> - </w:t>
      </w:r>
      <w:r w:rsidR="00DF7A7F" w:rsidRPr="00014085">
        <w:rPr>
          <w:caps w:val="0"/>
          <w:color w:val="auto"/>
        </w:rPr>
        <w:t> </w:t>
      </w:r>
      <w:r w:rsidR="00DF7A7F" w:rsidRPr="00014085">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F7A7F" w:rsidRPr="00014085" w:rsidRDefault="00170B03" w:rsidP="00014085">
      <w:pPr>
        <w:pStyle w:val="aff0"/>
        <w:spacing w:line="240" w:lineRule="auto"/>
        <w:ind w:firstLine="720"/>
        <w:rPr>
          <w:caps w:val="0"/>
          <w:color w:val="auto"/>
          <w:kern w:val="28"/>
        </w:rPr>
      </w:pPr>
      <w:r w:rsidRPr="00014085">
        <w:rPr>
          <w:caps w:val="0"/>
          <w:color w:val="auto"/>
        </w:rPr>
        <w:lastRenderedPageBreak/>
        <w:t xml:space="preserve"> - </w:t>
      </w:r>
      <w:r w:rsidR="00DF7A7F" w:rsidRPr="00014085">
        <w:rPr>
          <w:caps w:val="0"/>
          <w:color w:val="auto"/>
        </w:rPr>
        <w:t> </w:t>
      </w:r>
      <w:r w:rsidR="00DF7A7F" w:rsidRPr="00014085">
        <w:rPr>
          <w:caps w:val="0"/>
          <w:color w:val="auto"/>
          <w:kern w:val="28"/>
        </w:rPr>
        <w:t>оформление информационных стендов, печатных и других материалов;</w:t>
      </w:r>
    </w:p>
    <w:p w:rsidR="00DF7A7F" w:rsidRPr="00014085" w:rsidRDefault="00170B03" w:rsidP="00014085">
      <w:pPr>
        <w:pStyle w:val="aff0"/>
        <w:spacing w:line="240" w:lineRule="auto"/>
        <w:ind w:firstLine="720"/>
        <w:rPr>
          <w:caps w:val="0"/>
          <w:color w:val="auto"/>
          <w:kern w:val="28"/>
        </w:rPr>
      </w:pPr>
      <w:r w:rsidRPr="00014085">
        <w:rPr>
          <w:caps w:val="0"/>
          <w:color w:val="auto"/>
        </w:rPr>
        <w:t xml:space="preserve"> - </w:t>
      </w:r>
      <w:r w:rsidR="00DF7A7F" w:rsidRPr="00014085">
        <w:rPr>
          <w:caps w:val="0"/>
          <w:color w:val="auto"/>
        </w:rPr>
        <w:t> </w:t>
      </w:r>
      <w:r w:rsidR="00DF7A7F" w:rsidRPr="00014085">
        <w:rPr>
          <w:caps w:val="0"/>
          <w:color w:val="auto"/>
          <w:kern w:val="28"/>
        </w:rPr>
        <w:t>психологическое просвещение педагогов с целью повышения их психологической  компетентности;</w:t>
      </w:r>
    </w:p>
    <w:p w:rsidR="00DF7A7F" w:rsidRPr="00014085" w:rsidRDefault="00170B03" w:rsidP="00014085">
      <w:pPr>
        <w:pStyle w:val="aff0"/>
        <w:spacing w:line="240" w:lineRule="auto"/>
        <w:ind w:firstLine="720"/>
        <w:rPr>
          <w:caps w:val="0"/>
          <w:color w:val="auto"/>
          <w:kern w:val="28"/>
        </w:rPr>
      </w:pPr>
      <w:r w:rsidRPr="00014085">
        <w:rPr>
          <w:caps w:val="0"/>
          <w:color w:val="auto"/>
        </w:rPr>
        <w:t xml:space="preserve"> - </w:t>
      </w:r>
      <w:r w:rsidR="00DF7A7F" w:rsidRPr="00014085">
        <w:rPr>
          <w:caps w:val="0"/>
          <w:color w:val="auto"/>
        </w:rPr>
        <w:t> </w:t>
      </w:r>
      <w:r w:rsidR="00DF7A7F" w:rsidRPr="00014085">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DF7A7F" w:rsidRPr="00014085" w:rsidRDefault="00DF7A7F" w:rsidP="00014085">
      <w:pPr>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bCs/>
          <w:sz w:val="28"/>
          <w:szCs w:val="28"/>
        </w:rPr>
        <w:t>Программа коррекционной работы</w:t>
      </w:r>
      <w:r w:rsidRPr="00014085">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DF7A7F" w:rsidRPr="00014085" w:rsidRDefault="00DF7A7F" w:rsidP="00014085">
      <w:pPr>
        <w:spacing w:after="0" w:line="240" w:lineRule="auto"/>
        <w:ind w:firstLine="709"/>
        <w:jc w:val="both"/>
        <w:rPr>
          <w:rFonts w:ascii="Times New Roman" w:hAnsi="Times New Roman" w:cs="Times New Roman"/>
          <w:color w:val="auto"/>
          <w:kern w:val="0"/>
          <w:sz w:val="28"/>
          <w:szCs w:val="28"/>
        </w:rPr>
      </w:pPr>
      <w:r w:rsidRPr="00014085">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F7A7F" w:rsidRPr="00014085" w:rsidRDefault="00DF7A7F"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w:t>
      </w:r>
      <w:r w:rsidRPr="00014085">
        <w:rPr>
          <w:rFonts w:ascii="Times New Roman" w:hAnsi="Times New Roman" w:cs="Times New Roman"/>
          <w:iCs/>
          <w:sz w:val="28"/>
          <w:szCs w:val="28"/>
        </w:rPr>
        <w:t xml:space="preserve">сихолого-педагогическое сопровождение </w:t>
      </w:r>
      <w:r w:rsidRPr="00014085">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F50DE2" w:rsidRPr="00014085" w:rsidRDefault="00F50DE2" w:rsidP="00014085">
      <w:pPr>
        <w:pStyle w:val="affe"/>
        <w:spacing w:line="240" w:lineRule="auto"/>
        <w:rPr>
          <w:rFonts w:cs="Times New Roman"/>
          <w:szCs w:val="28"/>
        </w:rPr>
      </w:pPr>
    </w:p>
    <w:p w:rsidR="00F50DE2" w:rsidRPr="00014085" w:rsidRDefault="00F50DE2" w:rsidP="00014085">
      <w:pPr>
        <w:pStyle w:val="affe"/>
        <w:spacing w:line="240" w:lineRule="auto"/>
        <w:rPr>
          <w:rFonts w:cs="Times New Roman"/>
          <w:szCs w:val="28"/>
        </w:rPr>
      </w:pPr>
    </w:p>
    <w:p w:rsidR="00F50DE2" w:rsidRPr="00014085" w:rsidRDefault="00F50DE2" w:rsidP="00014085">
      <w:pPr>
        <w:spacing w:after="0" w:line="240" w:lineRule="auto"/>
        <w:jc w:val="both"/>
        <w:rPr>
          <w:rStyle w:val="Zag11"/>
          <w:rFonts w:ascii="Times New Roman" w:eastAsia="@Arial Unicode MS" w:hAnsi="Times New Roman" w:cs="Times New Roman"/>
          <w:b/>
          <w:iCs/>
          <w:sz w:val="28"/>
          <w:szCs w:val="28"/>
        </w:rPr>
        <w:sectPr w:rsidR="00F50DE2" w:rsidRPr="00014085">
          <w:pgSz w:w="11906" w:h="16838"/>
          <w:pgMar w:top="1134" w:right="851" w:bottom="1134" w:left="1418" w:header="709" w:footer="709" w:gutter="0"/>
          <w:cols w:space="720"/>
        </w:sect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000000"/>
          <w:sz w:val="28"/>
          <w:szCs w:val="28"/>
        </w:rPr>
      </w:pPr>
      <w:r w:rsidRPr="00014085">
        <w:rPr>
          <w:rStyle w:val="Zag11"/>
          <w:rFonts w:ascii="Times New Roman" w:eastAsia="@Arial Unicode MS" w:hAnsi="Times New Roman" w:cs="Times New Roman"/>
          <w:b/>
          <w:iCs/>
          <w:color w:val="000000"/>
          <w:sz w:val="28"/>
          <w:szCs w:val="28"/>
        </w:rPr>
        <w:lastRenderedPageBreak/>
        <w:t>Характеристика содержания модулей</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Диагностический модуль</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u w:val="single"/>
        </w:rPr>
        <w:t>Цель:</w:t>
      </w:r>
      <w:r w:rsidRPr="00014085">
        <w:rPr>
          <w:rStyle w:val="Zag11"/>
          <w:rFonts w:ascii="Times New Roman" w:eastAsia="@Arial Unicode MS" w:hAnsi="Times New Roman" w:cs="Times New Roman"/>
          <w:color w:val="000000"/>
          <w:sz w:val="28"/>
          <w:szCs w:val="28"/>
        </w:rPr>
        <w:t xml:space="preserve"> выявление характера и интенсивности трудностей развития детей с ЗПР, проведение комплексного обследования и подготовка рекомендаций по оказанию психолого-медико-педагогической помощи.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1"/>
        <w:gridCol w:w="3969"/>
        <w:gridCol w:w="2126"/>
        <w:gridCol w:w="1984"/>
      </w:tblGrid>
      <w:tr w:rsidR="00F50DE2" w:rsidRPr="00014085"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Задачи</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(направления)   </w:t>
            </w: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Сроки</w:t>
            </w:r>
          </w:p>
        </w:tc>
        <w:tc>
          <w:tcPr>
            <w:tcW w:w="1984"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Ответствен-ные</w:t>
            </w:r>
          </w:p>
        </w:tc>
      </w:tr>
      <w:tr w:rsidR="00F50DE2" w:rsidRPr="00014085"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Медицинская диагностика</w:t>
            </w:r>
          </w:p>
        </w:tc>
      </w:tr>
      <w:tr w:rsidR="00F50DE2" w:rsidRPr="00014085"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Определить состояние физического и психического здоровья детей.</w:t>
            </w:r>
          </w:p>
        </w:tc>
        <w:tc>
          <w:tcPr>
            <w:tcW w:w="4111"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Выявление состояния физического и психического здоровья детей.</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Изучение истории развития ребенка, обследование ребёнка врачом, беседа с родителями,</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наблюдение классного руководителя</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Сент.</w:t>
            </w:r>
          </w:p>
        </w:tc>
        <w:tc>
          <w:tcPr>
            <w:tcW w:w="1984"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Мед.</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работник</w:t>
            </w:r>
          </w:p>
        </w:tc>
      </w:tr>
      <w:tr w:rsidR="00F50DE2" w:rsidRPr="00014085"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Психолого-педагогическая диагностика</w:t>
            </w:r>
          </w:p>
        </w:tc>
      </w:tr>
      <w:tr w:rsidR="00F50DE2" w:rsidRPr="00014085"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Первичная диагностика для выявления детей с ЗПР</w:t>
            </w:r>
          </w:p>
        </w:tc>
        <w:tc>
          <w:tcPr>
            <w:tcW w:w="4111"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Создание банка данных обучающихся, нуждающихся в специализированной помощи</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FF0000"/>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Наблюдение,  психологические занятия;</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анкетирование  родителей, беседы с педагогами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При приеме документов в 1 класс в период работы школы будущего первоклассника</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(март-  август)</w:t>
            </w:r>
          </w:p>
        </w:tc>
        <w:tc>
          <w:tcPr>
            <w:tcW w:w="1984"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Зам. директора по УВР</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 - психолог</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014085"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Углубленная  диагностика детей с ЗПР</w:t>
            </w:r>
          </w:p>
        </w:tc>
        <w:tc>
          <w:tcPr>
            <w:tcW w:w="4111"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napToGrid w:val="0"/>
              <w:spacing w:after="0" w:line="240" w:lineRule="auto"/>
              <w:jc w:val="both"/>
              <w:rPr>
                <w:rStyle w:val="Zag11"/>
                <w:rFonts w:ascii="Times New Roman" w:eastAsia="@Arial Unicode MS" w:hAnsi="Times New Roman" w:cs="Times New Roman"/>
                <w:color w:val="FF0000"/>
                <w:sz w:val="28"/>
                <w:szCs w:val="28"/>
              </w:rPr>
            </w:pPr>
            <w:r w:rsidRPr="00014085">
              <w:rPr>
                <w:rStyle w:val="Zag11"/>
                <w:rFonts w:ascii="Times New Roman" w:eastAsia="@Arial Unicode MS" w:hAnsi="Times New Roman" w:cs="Times New Roman"/>
                <w:sz w:val="28"/>
                <w:szCs w:val="28"/>
              </w:rPr>
              <w:t>Получение объективных сведений об обучающихся на основании о</w:t>
            </w:r>
            <w:r w:rsidRPr="00014085">
              <w:rPr>
                <w:rFonts w:ascii="Times New Roman" w:hAnsi="Times New Roman" w:cs="Times New Roman"/>
                <w:bCs/>
                <w:sz w:val="28"/>
                <w:szCs w:val="28"/>
              </w:rPr>
              <w:t>бследования актуального уровня психического и речевого развития, определение зоны ближайшего развития.</w:t>
            </w:r>
          </w:p>
        </w:tc>
        <w:tc>
          <w:tcPr>
            <w:tcW w:w="3969"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Диагностирование</w:t>
            </w:r>
          </w:p>
          <w:p w:rsidR="00F50DE2" w:rsidRPr="00014085" w:rsidRDefault="00F50DE2" w:rsidP="00014085">
            <w:pPr>
              <w:widowControl w:val="0"/>
              <w:autoSpaceDE w:val="0"/>
              <w:adjustRightInd w:val="0"/>
              <w:spacing w:after="0" w:line="240" w:lineRule="auto"/>
              <w:jc w:val="both"/>
              <w:rPr>
                <w:rFonts w:ascii="Times New Roman" w:hAnsi="Times New Roman" w:cs="Times New Roman"/>
                <w:sz w:val="21"/>
                <w:szCs w:val="21"/>
                <w:lang w:val="en-US"/>
              </w:rPr>
            </w:pPr>
            <w:r w:rsidRPr="00014085">
              <w:rPr>
                <w:rStyle w:val="Zag11"/>
                <w:rFonts w:ascii="Times New Roman" w:eastAsia="@Arial Unicode MS" w:hAnsi="Times New Roman" w:cs="Times New Roman"/>
                <w:color w:val="000000"/>
                <w:sz w:val="28"/>
                <w:szCs w:val="28"/>
              </w:rPr>
              <w:t xml:space="preserve">Заполнение диагностических документов специалистами  </w:t>
            </w:r>
          </w:p>
          <w:p w:rsidR="00F50DE2" w:rsidRPr="00014085" w:rsidRDefault="00F50DE2" w:rsidP="00014085">
            <w:pPr>
              <w:widowControl w:val="0"/>
              <w:tabs>
                <w:tab w:val="left" w:pos="708"/>
              </w:tabs>
              <w:autoSpaceDE w:val="0"/>
              <w:autoSpaceDN w:val="0"/>
              <w:adjustRightInd w:val="0"/>
              <w:spacing w:after="0" w:line="240" w:lineRule="auto"/>
              <w:jc w:val="both"/>
              <w:rPr>
                <w:rFonts w:ascii="Times New Roman" w:eastAsia="@Arial Unicode MS" w:hAnsi="Times New Roman" w:cs="Times New Roman"/>
                <w:color w:val="000000"/>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sz w:val="28"/>
                <w:szCs w:val="28"/>
              </w:rPr>
            </w:pPr>
          </w:p>
        </w:tc>
      </w:tr>
      <w:tr w:rsidR="00F50DE2" w:rsidRPr="00014085"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lastRenderedPageBreak/>
              <w:t>Проанализировать причины возникновения трудностей в обучении.</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Выявить резервные возможности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Выбор индивидуальной образовательной траектории для решения имеющихся проблем</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Составление карт индивидуальной</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работы</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Октябрь - ноябрь</w:t>
            </w:r>
          </w:p>
        </w:tc>
        <w:tc>
          <w:tcPr>
            <w:tcW w:w="1984"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014085"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Социально – педагогическая диагностика</w:t>
            </w:r>
          </w:p>
        </w:tc>
      </w:tr>
      <w:tr w:rsidR="00F50DE2" w:rsidRPr="00014085" w:rsidTr="00F50DE2">
        <w:tc>
          <w:tcPr>
            <w:tcW w:w="2660"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Определить уровень организованности ребенка; уровень знаний по предметам</w:t>
            </w:r>
          </w:p>
          <w:p w:rsidR="00F50DE2" w:rsidRPr="00014085" w:rsidRDefault="00F50DE2" w:rsidP="00014085">
            <w:pPr>
              <w:widowControl w:val="0"/>
              <w:autoSpaceDE w:val="0"/>
              <w:adjustRightInd w:val="0"/>
              <w:spacing w:after="0" w:line="240" w:lineRule="auto"/>
              <w:ind w:firstLine="567"/>
              <w:jc w:val="both"/>
              <w:rPr>
                <w:rStyle w:val="Zag11"/>
                <w:rFonts w:ascii="Times New Roman" w:eastAsia="@Arial Unicode MS" w:hAnsi="Times New Roman" w:cs="Times New Roman"/>
                <w:color w:val="000000"/>
                <w:sz w:val="28"/>
                <w:szCs w:val="28"/>
              </w:rPr>
            </w:pP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Получение объективной информации об организованности ребенка, его умении учиться, уровне знаний по предметам, </w:t>
            </w:r>
            <w:r w:rsidRPr="00014085">
              <w:rPr>
                <w:rFonts w:ascii="Times New Roman" w:eastAsia="Times New Roman" w:hAnsi="Times New Roman" w:cs="Times New Roman"/>
                <w:bCs/>
                <w:color w:val="000000"/>
                <w:sz w:val="28"/>
                <w:szCs w:val="28"/>
              </w:rPr>
              <w:t xml:space="preserve">о мотивации учебной деятельности, трудностях в овладении новым материалом, </w:t>
            </w:r>
            <w:r w:rsidRPr="00014085">
              <w:rPr>
                <w:rStyle w:val="Zag11"/>
                <w:rFonts w:ascii="Times New Roman" w:eastAsia="@Arial Unicode MS" w:hAnsi="Times New Roman" w:cs="Times New Roman"/>
                <w:color w:val="000000"/>
                <w:sz w:val="28"/>
                <w:szCs w:val="28"/>
              </w:rPr>
              <w:t xml:space="preserve">особенностях личности, </w:t>
            </w:r>
            <w:r w:rsidRPr="00014085">
              <w:rPr>
                <w:rFonts w:ascii="Times New Roman" w:eastAsia="Times New Roman" w:hAnsi="Times New Roman" w:cs="Times New Roman"/>
                <w:bCs/>
                <w:color w:val="000000"/>
                <w:sz w:val="28"/>
                <w:szCs w:val="28"/>
              </w:rPr>
              <w:t>эмоционально- волевой сфере, соблюдении правил поведения в обществе,  о</w:t>
            </w:r>
            <w:r w:rsidRPr="00014085">
              <w:rPr>
                <w:rFonts w:ascii="Times New Roman" w:eastAsia="@Arial Unicode MS" w:hAnsi="Times New Roman" w:cs="Times New Roman"/>
                <w:color w:val="000000"/>
                <w:sz w:val="28"/>
                <w:szCs w:val="28"/>
              </w:rPr>
              <w:t xml:space="preserve"> </w:t>
            </w:r>
            <w:r w:rsidRPr="00014085">
              <w:rPr>
                <w:rFonts w:ascii="Times New Roman" w:eastAsia="Times New Roman" w:hAnsi="Times New Roman" w:cs="Times New Roman"/>
                <w:bCs/>
                <w:color w:val="000000"/>
                <w:sz w:val="28"/>
                <w:szCs w:val="28"/>
              </w:rPr>
              <w:t>взаимоотношениях с коллективом, о нарушениях в поведении, уровне притязаний и самооценки</w:t>
            </w:r>
          </w:p>
        </w:tc>
        <w:tc>
          <w:tcPr>
            <w:tcW w:w="3969"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snapToGrid w:val="0"/>
              <w:spacing w:after="0" w:line="240" w:lineRule="auto"/>
              <w:jc w:val="both"/>
              <w:rPr>
                <w:rFonts w:ascii="Times New Roman" w:eastAsia="Times New Roman" w:hAnsi="Times New Roman" w:cs="Times New Roman"/>
                <w:bCs/>
                <w:sz w:val="28"/>
                <w:szCs w:val="28"/>
              </w:rPr>
            </w:pPr>
            <w:r w:rsidRPr="00014085">
              <w:rPr>
                <w:rFonts w:ascii="Times New Roman" w:hAnsi="Times New Roman" w:cs="Times New Roman"/>
                <w:bCs/>
                <w:sz w:val="28"/>
                <w:szCs w:val="28"/>
              </w:rPr>
              <w:t>Посещение семьи ребенка,</w:t>
            </w:r>
          </w:p>
          <w:p w:rsidR="00F50DE2" w:rsidRPr="00014085" w:rsidRDefault="00F50DE2"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bCs/>
                <w:sz w:val="28"/>
                <w:szCs w:val="28"/>
              </w:rPr>
              <w:t>наблюдение за ребенком в различных видах деятельности, изучение работ ученика, анкетирование по выявлению школьных трудностей, беседа с родителями и учителями- предм</w:t>
            </w:r>
            <w:r w:rsidR="000842BA">
              <w:rPr>
                <w:rFonts w:ascii="Times New Roman" w:hAnsi="Times New Roman" w:cs="Times New Roman"/>
                <w:bCs/>
                <w:sz w:val="28"/>
                <w:szCs w:val="28"/>
              </w:rPr>
              <w:t xml:space="preserve">етниками, </w:t>
            </w:r>
            <w:r w:rsidRPr="00014085">
              <w:rPr>
                <w:rFonts w:ascii="Times New Roman" w:hAnsi="Times New Roman" w:cs="Times New Roman"/>
                <w:bCs/>
                <w:sz w:val="28"/>
                <w:szCs w:val="28"/>
              </w:rPr>
              <w:t>анкета для родителей и учителей.</w:t>
            </w: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1"/>
                <w:szCs w:val="21"/>
                <w:lang w:eastAsia="ru-RU"/>
              </w:rPr>
            </w:pPr>
            <w:r w:rsidRPr="00014085">
              <w:rPr>
                <w:rStyle w:val="Zag11"/>
                <w:rFonts w:ascii="Times New Roman" w:eastAsia="@Arial Unicode MS" w:hAnsi="Times New Roman" w:cs="Times New Roman"/>
                <w:color w:val="000000"/>
                <w:sz w:val="28"/>
                <w:szCs w:val="28"/>
              </w:rPr>
              <w:t>Составление характеристики.</w:t>
            </w:r>
          </w:p>
          <w:p w:rsidR="00F50DE2" w:rsidRPr="00014085" w:rsidRDefault="00F50DE2" w:rsidP="00014085">
            <w:pPr>
              <w:widowControl w:val="0"/>
              <w:tabs>
                <w:tab w:val="left" w:pos="708"/>
              </w:tabs>
              <w:autoSpaceDE w:val="0"/>
              <w:autoSpaceDN w:val="0"/>
              <w:adjustRightInd w:val="0"/>
              <w:spacing w:after="0" w:line="240" w:lineRule="auto"/>
              <w:jc w:val="both"/>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Социальный педагог</w:t>
            </w:r>
          </w:p>
        </w:tc>
      </w:tr>
    </w:tbl>
    <w:p w:rsidR="00F50DE2" w:rsidRPr="00014085" w:rsidRDefault="00F50DE2" w:rsidP="00014085">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Коррекционно-развивающий модуль</w:t>
      </w: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u w:val="single"/>
        </w:rPr>
        <w:t>Цель:</w:t>
      </w:r>
      <w:r w:rsidRPr="00014085">
        <w:rPr>
          <w:rStyle w:val="Zag11"/>
          <w:rFonts w:ascii="Times New Roman" w:eastAsia="@Arial Unicode MS" w:hAnsi="Times New Roman" w:cs="Times New Roman"/>
          <w:color w:val="000000"/>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6257"/>
        <w:gridCol w:w="2126"/>
        <w:gridCol w:w="2268"/>
      </w:tblGrid>
      <w:tr w:rsidR="00F50DE2" w:rsidRPr="00014085"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Задачи</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(направления)    </w:t>
            </w: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деятельности</w:t>
            </w:r>
          </w:p>
        </w:tc>
        <w:tc>
          <w:tcPr>
            <w:tcW w:w="167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Планируемые результаты</w:t>
            </w:r>
          </w:p>
        </w:tc>
        <w:tc>
          <w:tcPr>
            <w:tcW w:w="625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Ответствен</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ные</w:t>
            </w:r>
          </w:p>
        </w:tc>
      </w:tr>
      <w:tr w:rsidR="00F50DE2" w:rsidRPr="00014085"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Психолого-педагогическая работа</w:t>
            </w:r>
          </w:p>
        </w:tc>
      </w:tr>
      <w:tr w:rsidR="00F50DE2" w:rsidRPr="00014085"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Обеспечить педагогическое сопровождение детей с ЗПР</w:t>
            </w:r>
          </w:p>
        </w:tc>
        <w:tc>
          <w:tcPr>
            <w:tcW w:w="1679"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Планы, программы</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tc>
        <w:tc>
          <w:tcPr>
            <w:tcW w:w="625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sz w:val="28"/>
                <w:szCs w:val="28"/>
              </w:rPr>
            </w:pPr>
            <w:r w:rsidRPr="00014085">
              <w:rPr>
                <w:rStyle w:val="Zag11"/>
                <w:rFonts w:ascii="Times New Roman" w:eastAsia="@Arial Unicode MS" w:hAnsi="Times New Roman" w:cs="Times New Roman"/>
                <w:sz w:val="28"/>
                <w:szCs w:val="28"/>
              </w:rPr>
              <w:t>Осуществление педагогического мониторинга достижений школьника.</w:t>
            </w: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Выбор оптимальных для развития ребёнка с ЗПР коррекционных методик, методов и приёмов обучения в соответствии с его особыми образовательными потребностями;</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социальная защита ребёнка в случаях неблагоприятных условий жизни при психотравмирующих обстоятельствах.</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014085"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Обеспечить психологическое  сопровождение детей с ЗПР</w:t>
            </w:r>
          </w:p>
        </w:tc>
        <w:tc>
          <w:tcPr>
            <w:tcW w:w="167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Позитивная динамика развиваемых 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014085"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Лечебно – профилактическая работа</w:t>
            </w:r>
          </w:p>
        </w:tc>
      </w:tr>
      <w:tr w:rsidR="00F50DE2" w:rsidRPr="00014085"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Создание условий для сохранения и укрепления здоровья </w:t>
            </w:r>
            <w:r w:rsidRPr="00014085">
              <w:rPr>
                <w:rStyle w:val="Zag11"/>
                <w:rFonts w:ascii="Times New Roman" w:eastAsia="@Arial Unicode MS" w:hAnsi="Times New Roman" w:cs="Times New Roman"/>
                <w:color w:val="000000"/>
                <w:sz w:val="28"/>
                <w:szCs w:val="28"/>
              </w:rPr>
              <w:lastRenderedPageBreak/>
              <w:t>обучающихся с ЗПР</w:t>
            </w:r>
          </w:p>
        </w:tc>
        <w:tc>
          <w:tcPr>
            <w:tcW w:w="167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lastRenderedPageBreak/>
              <w:t xml:space="preserve">Позитивная динамика развиваемых </w:t>
            </w:r>
            <w:r w:rsidRPr="00014085">
              <w:rPr>
                <w:rStyle w:val="Zag11"/>
                <w:rFonts w:ascii="Times New Roman" w:eastAsia="@Arial Unicode MS" w:hAnsi="Times New Roman" w:cs="Times New Roman"/>
                <w:color w:val="000000"/>
                <w:sz w:val="28"/>
                <w:szCs w:val="28"/>
              </w:rPr>
              <w:lastRenderedPageBreak/>
              <w:t>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lastRenderedPageBreak/>
              <w:t>Разработка  рекомендаций для педагогов и родителей по работе с детьми с ЗПР.</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Внедрение здоровьесберегающих технологий в образовательный процесс Организация  и </w:t>
            </w:r>
            <w:r w:rsidRPr="00014085">
              <w:rPr>
                <w:rStyle w:val="Zag11"/>
                <w:rFonts w:ascii="Times New Roman" w:eastAsia="@Arial Unicode MS" w:hAnsi="Times New Roman" w:cs="Times New Roman"/>
                <w:color w:val="000000"/>
                <w:sz w:val="28"/>
                <w:szCs w:val="28"/>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Учителя-предметники</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lastRenderedPageBreak/>
              <w:t>Медицинский работник</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Социальный педагог</w:t>
            </w:r>
          </w:p>
        </w:tc>
      </w:tr>
    </w:tbl>
    <w:p w:rsidR="00F50DE2" w:rsidRPr="00014085" w:rsidRDefault="00F50DE2" w:rsidP="00014085">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014085">
        <w:rPr>
          <w:rFonts w:ascii="Times New Roman" w:eastAsia="Times New Roman" w:hAnsi="Times New Roman" w:cs="Times New Roman"/>
          <w:color w:val="000000"/>
          <w:sz w:val="28"/>
          <w:szCs w:val="28"/>
        </w:rPr>
        <w:lastRenderedPageBreak/>
        <w:t>Виды коррекционной работы:</w:t>
      </w:r>
      <w:r w:rsidRPr="00014085">
        <w:rPr>
          <w:rFonts w:ascii="Times New Roman" w:eastAsia="Times New Roman" w:hAnsi="Times New Roman" w:cs="Times New Roman"/>
          <w:bCs/>
          <w:color w:val="000000"/>
          <w:sz w:val="28"/>
          <w:szCs w:val="28"/>
        </w:rPr>
        <w:t xml:space="preserve">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1. </w:t>
      </w:r>
      <w:r w:rsidRPr="00014085">
        <w:rPr>
          <w:rFonts w:ascii="Times New Roman" w:eastAsia="Times New Roman" w:hAnsi="Times New Roman" w:cs="Times New Roman"/>
          <w:bCs/>
          <w:color w:val="000000"/>
          <w:sz w:val="28"/>
          <w:szCs w:val="28"/>
          <w:u w:val="single"/>
        </w:rPr>
        <w:t>Совершенствование движений и сенсомоторного развития</w:t>
      </w:r>
      <w:r w:rsidRPr="00014085">
        <w:rPr>
          <w:rFonts w:ascii="Times New Roman" w:eastAsia="Times New Roman" w:hAnsi="Times New Roman" w:cs="Times New Roman"/>
          <w:bCs/>
          <w:color w:val="000000"/>
          <w:sz w:val="28"/>
          <w:szCs w:val="28"/>
        </w:rPr>
        <w:t xml:space="preserve">: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 развитие мелкой моторики кисти и пальцев рук;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 развитие навыков каллиграфии;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 развитие артикуляционной моторики.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u w:val="single"/>
        </w:rPr>
        <w:t>2.Коррекция отдельных сторон психической деятельности</w:t>
      </w:r>
      <w:r w:rsidRPr="00014085">
        <w:rPr>
          <w:rFonts w:ascii="Times New Roman" w:eastAsia="Times New Roman" w:hAnsi="Times New Roman" w:cs="Times New Roman"/>
          <w:bCs/>
          <w:color w:val="000000"/>
          <w:sz w:val="28"/>
          <w:szCs w:val="28"/>
        </w:rPr>
        <w:t xml:space="preserve">: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зрительного восприятия и узнавания;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зрительной памяти и внимания;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формирование обобщенных представлений о свойствах предметов (цвет, форма, величина);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 развитие пространственных представлений ориентации;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представлений о времени;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слухового внимания и памяти; </w:t>
      </w:r>
    </w:p>
    <w:p w:rsidR="00F50DE2" w:rsidRPr="00014085"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u w:val="single"/>
        </w:rPr>
      </w:pPr>
      <w:r w:rsidRPr="00014085">
        <w:rPr>
          <w:rFonts w:ascii="Times New Roman" w:eastAsia="Times New Roman" w:hAnsi="Times New Roman" w:cs="Times New Roman"/>
          <w:bCs/>
          <w:color w:val="000000"/>
          <w:sz w:val="28"/>
          <w:szCs w:val="28"/>
        </w:rPr>
        <w:t xml:space="preserve">развитие фонетико-фонематических представлений, формирование звукового анализа. </w:t>
      </w:r>
    </w:p>
    <w:p w:rsidR="00F50DE2" w:rsidRPr="00014085"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000000"/>
          <w:sz w:val="28"/>
          <w:szCs w:val="28"/>
          <w:u w:val="single"/>
        </w:rPr>
      </w:pPr>
      <w:r w:rsidRPr="00014085">
        <w:rPr>
          <w:rFonts w:ascii="Times New Roman" w:eastAsia="Times New Roman" w:hAnsi="Times New Roman" w:cs="Times New Roman"/>
          <w:bCs/>
          <w:color w:val="000000"/>
          <w:sz w:val="28"/>
          <w:szCs w:val="28"/>
        </w:rPr>
        <w:t xml:space="preserve">3. </w:t>
      </w:r>
      <w:r w:rsidRPr="00014085">
        <w:rPr>
          <w:rFonts w:ascii="Times New Roman" w:eastAsia="Times New Roman" w:hAnsi="Times New Roman" w:cs="Times New Roman"/>
          <w:bCs/>
          <w:color w:val="000000"/>
          <w:sz w:val="28"/>
          <w:szCs w:val="28"/>
          <w:u w:val="single"/>
        </w:rPr>
        <w:t xml:space="preserve">Развитие основных мыслительных операций: </w:t>
      </w:r>
    </w:p>
    <w:p w:rsidR="00F50DE2" w:rsidRPr="00014085"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навыков соотносительного анализа; </w:t>
      </w:r>
    </w:p>
    <w:p w:rsidR="00F50DE2" w:rsidRPr="00014085"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навыков группировки и классификации (на базе овладения основными родовыми понятиями); </w:t>
      </w:r>
    </w:p>
    <w:p w:rsidR="00F50DE2" w:rsidRPr="00014085"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умения работать по словесной и письменной инструкции, алгоритму; </w:t>
      </w:r>
    </w:p>
    <w:p w:rsidR="00F50DE2" w:rsidRPr="00014085"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умения планировать деятельность; </w:t>
      </w:r>
    </w:p>
    <w:p w:rsidR="00F50DE2" w:rsidRPr="00014085"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комбинаторных способностей. </w:t>
      </w:r>
      <w:r w:rsidRPr="00014085">
        <w:rPr>
          <w:rFonts w:ascii="Times New Roman" w:eastAsia="Times New Roman" w:hAnsi="Times New Roman" w:cs="Times New Roman"/>
          <w:bCs/>
          <w:color w:val="000000"/>
          <w:sz w:val="28"/>
          <w:szCs w:val="28"/>
        </w:rPr>
        <w:br/>
        <w:t xml:space="preserve">4. </w:t>
      </w:r>
      <w:r w:rsidRPr="00014085">
        <w:rPr>
          <w:rFonts w:ascii="Times New Roman" w:eastAsia="Times New Roman" w:hAnsi="Times New Roman" w:cs="Times New Roman"/>
          <w:bCs/>
          <w:color w:val="000000"/>
          <w:sz w:val="28"/>
          <w:szCs w:val="28"/>
          <w:u w:val="single"/>
        </w:rPr>
        <w:t>Развитие различных видов мышления</w:t>
      </w:r>
      <w:r w:rsidRPr="00014085">
        <w:rPr>
          <w:rFonts w:ascii="Times New Roman" w:eastAsia="Times New Roman" w:hAnsi="Times New Roman" w:cs="Times New Roman"/>
          <w:bCs/>
          <w:color w:val="000000"/>
          <w:sz w:val="28"/>
          <w:szCs w:val="28"/>
        </w:rPr>
        <w:t xml:space="preserve">: </w:t>
      </w:r>
    </w:p>
    <w:p w:rsidR="00F50DE2" w:rsidRPr="00014085" w:rsidRDefault="00F50DE2" w:rsidP="00014085">
      <w:pPr>
        <w:numPr>
          <w:ilvl w:val="0"/>
          <w:numId w:val="69"/>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развитие наглядно-образного мышления; </w:t>
      </w:r>
    </w:p>
    <w:p w:rsidR="00F50DE2" w:rsidRPr="00014085" w:rsidRDefault="00F50DE2" w:rsidP="00014085">
      <w:pPr>
        <w:numPr>
          <w:ilvl w:val="0"/>
          <w:numId w:val="69"/>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развитие словесно-логического мышления.</w:t>
      </w:r>
    </w:p>
    <w:p w:rsidR="00F50DE2" w:rsidRPr="00014085"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lastRenderedPageBreak/>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r w:rsidRPr="00014085">
        <w:rPr>
          <w:rFonts w:ascii="Times New Roman" w:eastAsia="Times New Roman" w:hAnsi="Times New Roman" w:cs="Times New Roman"/>
          <w:bCs/>
          <w:color w:val="000000"/>
          <w:sz w:val="28"/>
          <w:szCs w:val="28"/>
        </w:rPr>
        <w:br/>
        <w:t xml:space="preserve">6.  Развитие речи, овладение техникой речи. </w:t>
      </w:r>
    </w:p>
    <w:p w:rsidR="00F50DE2" w:rsidRPr="00014085"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7.Расширение представлений об окружающем мире.</w:t>
      </w:r>
      <w:r w:rsidRPr="00014085">
        <w:rPr>
          <w:rFonts w:ascii="Times New Roman" w:eastAsia="Times New Roman" w:hAnsi="Times New Roman" w:cs="Times New Roman"/>
          <w:bCs/>
          <w:color w:val="000000"/>
          <w:sz w:val="28"/>
          <w:szCs w:val="28"/>
        </w:rPr>
        <w:br/>
        <w:t>8.  Коррекция индивидуальных пробелов в знаниях.</w:t>
      </w: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rPr>
      </w:pPr>
      <w:r w:rsidRPr="00014085">
        <w:rPr>
          <w:rStyle w:val="Zag11"/>
          <w:rFonts w:ascii="Times New Roman" w:eastAsia="@Arial Unicode MS" w:hAnsi="Times New Roman" w:cs="Times New Roman"/>
          <w:b/>
          <w:color w:val="000000"/>
          <w:sz w:val="28"/>
          <w:szCs w:val="28"/>
        </w:rPr>
        <w:t>Консультативный модуль</w:t>
      </w: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u w:val="single"/>
        </w:rPr>
        <w:t>Цель:</w:t>
      </w:r>
      <w:r w:rsidRPr="00014085">
        <w:rPr>
          <w:rStyle w:val="Zag11"/>
          <w:rFonts w:ascii="Times New Roman" w:eastAsia="@Arial Unicode MS" w:hAnsi="Times New Roman" w:cs="Times New Roman"/>
          <w:color w:val="000000"/>
          <w:sz w:val="28"/>
          <w:szCs w:val="28"/>
        </w:rPr>
        <w:t xml:space="preserve">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3118"/>
        <w:gridCol w:w="2126"/>
        <w:gridCol w:w="2268"/>
      </w:tblGrid>
      <w:tr w:rsidR="00F50DE2" w:rsidRPr="00014085"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Задачи</w:t>
            </w: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(направления)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Планируемые результаты</w:t>
            </w:r>
          </w:p>
        </w:tc>
        <w:tc>
          <w:tcPr>
            <w:tcW w:w="31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Ответствен</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ные</w:t>
            </w:r>
          </w:p>
        </w:tc>
      </w:tr>
      <w:tr w:rsidR="00F50DE2" w:rsidRPr="00014085"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Консультирование педагогических работников по выбору индивидуально-ориентированных методов и приёмов работы с обучающимся с ЗПР</w:t>
            </w:r>
          </w:p>
        </w:tc>
        <w:tc>
          <w:tcPr>
            <w:tcW w:w="2835"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Специалисты ПМПк:</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Социальный педагог</w:t>
            </w:r>
          </w:p>
        </w:tc>
      </w:tr>
      <w:tr w:rsidR="00F50DE2" w:rsidRPr="00014085"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Консультирование обучающихся по выявленным проблемам, оказание превентивной помощи</w:t>
            </w:r>
          </w:p>
        </w:tc>
        <w:tc>
          <w:tcPr>
            <w:tcW w:w="2835"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Специалисты ПМПк:</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Классный руководитель</w:t>
            </w:r>
          </w:p>
        </w:tc>
      </w:tr>
      <w:tr w:rsidR="00F50DE2" w:rsidRPr="00014085"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Fonts w:ascii="Times New Roman" w:eastAsia="@Arial Unicode MS" w:hAnsi="Times New Roman" w:cs="Times New Roman"/>
                <w:sz w:val="28"/>
                <w:szCs w:val="28"/>
              </w:rPr>
            </w:pPr>
            <w:r w:rsidRPr="00014085">
              <w:rPr>
                <w:rStyle w:val="Zag11"/>
                <w:rFonts w:ascii="Times New Roman" w:eastAsia="@Arial Unicode MS" w:hAnsi="Times New Roman" w:cs="Times New Roman"/>
                <w:sz w:val="28"/>
                <w:szCs w:val="28"/>
              </w:rPr>
              <w:t>Консультирование родителей по  вопросам выбора стратегии воспитания и приёмов коррекционного обучения ребёнка с ЗПР</w:t>
            </w:r>
          </w:p>
        </w:tc>
        <w:tc>
          <w:tcPr>
            <w:tcW w:w="2835"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Специалисты ПМПк:</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руководитель</w:t>
            </w:r>
          </w:p>
        </w:tc>
      </w:tr>
    </w:tbl>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000000"/>
          <w:sz w:val="28"/>
          <w:szCs w:val="28"/>
        </w:rPr>
      </w:pPr>
    </w:p>
    <w:p w:rsidR="000842BA" w:rsidRDefault="000842BA"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lastRenderedPageBreak/>
        <w:t>Информационно – просветительский модуль</w:t>
      </w: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u w:val="single"/>
        </w:rPr>
        <w:t>Цель:</w:t>
      </w:r>
      <w:r w:rsidRPr="00014085">
        <w:rPr>
          <w:rStyle w:val="Zag11"/>
          <w:rFonts w:ascii="Times New Roman" w:eastAsia="@Arial Unicode MS" w:hAnsi="Times New Roman" w:cs="Times New Roman"/>
          <w:color w:val="000000"/>
          <w:sz w:val="28"/>
          <w:szCs w:val="28"/>
        </w:rPr>
        <w:t xml:space="preserve"> организация информационно-просветительской деятельности по вопросам образования детей с ЗПР со всеми участниками образовательного процесса.</w:t>
      </w:r>
    </w:p>
    <w:p w:rsidR="00F50DE2" w:rsidRPr="00014085"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000000"/>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60"/>
        <w:gridCol w:w="3969"/>
        <w:gridCol w:w="2126"/>
        <w:gridCol w:w="2268"/>
      </w:tblGrid>
      <w:tr w:rsidR="00F50DE2" w:rsidRPr="00014085"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Задачи</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(направления)   </w:t>
            </w:r>
          </w:p>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 xml:space="preserve">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Ответствен</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ные</w:t>
            </w:r>
          </w:p>
        </w:tc>
      </w:tr>
      <w:tr w:rsidR="00F50DE2" w:rsidRPr="00014085"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Информирование родителей (законных представителей) по медицинским, социальным, правовым и другим вопросам</w:t>
            </w:r>
          </w:p>
        </w:tc>
        <w:tc>
          <w:tcPr>
            <w:tcW w:w="32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Организация работы  семинаров, родительских собраний, тренингов и др.</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Специалисты ПМПк:</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r w:rsidR="00F50DE2" w:rsidRPr="00014085"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Психолого-педагогическое просвещение педагогических работников по вопросам развития, обучения и воспитания детей с ОВЗ</w:t>
            </w:r>
          </w:p>
        </w:tc>
        <w:tc>
          <w:tcPr>
            <w:tcW w:w="326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Организация методических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Информационные мероприятия</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Специалисты ПМПк:</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Педагог-психолог</w:t>
            </w:r>
          </w:p>
          <w:p w:rsidR="00F50DE2" w:rsidRPr="00014085"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Социальный педагог</w:t>
            </w:r>
          </w:p>
          <w:p w:rsidR="00F50DE2" w:rsidRPr="00014085"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p>
        </w:tc>
      </w:tr>
    </w:tbl>
    <w:p w:rsidR="00F50DE2" w:rsidRPr="00014085" w:rsidRDefault="00F50DE2" w:rsidP="00014085">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E75A86" w:rsidRDefault="00E75A86"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F50DE2" w:rsidRPr="00014085" w:rsidRDefault="00F50DE2"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r w:rsidRPr="00014085">
        <w:rPr>
          <w:rStyle w:val="Zag11"/>
          <w:rFonts w:ascii="Times New Roman" w:eastAsia="@Arial Unicode MS" w:hAnsi="Times New Roman" w:cs="Times New Roman"/>
          <w:b/>
          <w:bCs/>
          <w:color w:val="000000"/>
          <w:sz w:val="28"/>
          <w:szCs w:val="28"/>
        </w:rPr>
        <w:lastRenderedPageBreak/>
        <w:t>Этапы реализации программы</w:t>
      </w:r>
    </w:p>
    <w:p w:rsidR="00F50DE2" w:rsidRPr="00014085" w:rsidRDefault="00F50DE2"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2269"/>
        <w:gridCol w:w="9642"/>
      </w:tblGrid>
      <w:tr w:rsidR="00F50DE2" w:rsidRPr="00014085" w:rsidTr="00F50DE2">
        <w:tc>
          <w:tcPr>
            <w:tcW w:w="2518" w:type="dxa"/>
            <w:tcBorders>
              <w:top w:val="single" w:sz="4" w:space="0" w:color="auto"/>
              <w:left w:val="single" w:sz="4" w:space="0" w:color="auto"/>
              <w:bottom w:val="single" w:sz="4" w:space="0" w:color="auto"/>
              <w:right w:val="single" w:sz="4" w:space="0" w:color="auto"/>
            </w:tcBorders>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Название этапа</w:t>
            </w:r>
          </w:p>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Направление деятельности</w:t>
            </w:r>
          </w:p>
        </w:tc>
        <w:tc>
          <w:tcPr>
            <w:tcW w:w="963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color w:val="000000"/>
                <w:sz w:val="28"/>
                <w:szCs w:val="28"/>
              </w:rPr>
              <w:t>Планируемые результаты</w:t>
            </w:r>
          </w:p>
        </w:tc>
      </w:tr>
      <w:tr w:rsidR="00F50DE2" w:rsidRPr="00014085"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iCs/>
                <w:color w:val="000000"/>
                <w:sz w:val="28"/>
                <w:szCs w:val="28"/>
              </w:rPr>
              <w:t>1. Этап сбора и анализа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Информационно-аналитическая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F50DE2" w:rsidRPr="00014085"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2. </w:t>
            </w:r>
            <w:r w:rsidRPr="00014085">
              <w:rPr>
                <w:rStyle w:val="Zag11"/>
                <w:rFonts w:ascii="Times New Roman" w:eastAsia="@Arial Unicode MS" w:hAnsi="Times New Roman" w:cs="Times New Roman"/>
                <w:iCs/>
                <w:color w:val="000000"/>
                <w:sz w:val="28"/>
                <w:szCs w:val="28"/>
              </w:rPr>
              <w:t>Этап планирования, организации, координации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Организационно-исполнительская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Особым образом организованный образовательный процесс, имеющий коррекционно-развивающую направленность и процесс специального сопровождения детей с ЗПР при специально </w:t>
            </w:r>
            <w:r w:rsidRPr="00014085">
              <w:rPr>
                <w:rStyle w:val="Zag11"/>
                <w:rFonts w:ascii="Times New Roman" w:eastAsia="@Arial Unicode MS" w:hAnsi="Times New Roman" w:cs="Times New Roman"/>
                <w:sz w:val="28"/>
                <w:szCs w:val="28"/>
              </w:rPr>
              <w:t>созданных (вариативных) условиях обучения</w:t>
            </w:r>
            <w:r w:rsidRPr="00014085">
              <w:rPr>
                <w:rStyle w:val="Zag11"/>
                <w:rFonts w:ascii="Times New Roman" w:eastAsia="@Arial Unicode MS" w:hAnsi="Times New Roman" w:cs="Times New Roman"/>
                <w:color w:val="000000"/>
                <w:sz w:val="28"/>
                <w:szCs w:val="28"/>
              </w:rPr>
              <w:t>, воспитания, развития, социализации  рассматриваемой категории детей.</w:t>
            </w:r>
          </w:p>
        </w:tc>
      </w:tr>
      <w:tr w:rsidR="00F50DE2" w:rsidRPr="00014085"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iCs/>
                <w:color w:val="000000"/>
                <w:sz w:val="28"/>
                <w:szCs w:val="28"/>
              </w:rPr>
              <w:t>3. Этап диагностики коррекционно-развивающей образовательной среды</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Контрольно-диагностическая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Констатация соответствия созданных условий особым образовательным потребностям ребёнка.</w:t>
            </w:r>
          </w:p>
        </w:tc>
      </w:tr>
      <w:tr w:rsidR="00F50DE2" w:rsidRPr="00014085"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iCs/>
                <w:color w:val="000000"/>
                <w:sz w:val="28"/>
                <w:szCs w:val="28"/>
              </w:rPr>
            </w:pPr>
            <w:r w:rsidRPr="00014085">
              <w:rPr>
                <w:rStyle w:val="Zag11"/>
                <w:rFonts w:ascii="Times New Roman" w:eastAsia="@Arial Unicode MS" w:hAnsi="Times New Roman" w:cs="Times New Roman"/>
                <w:iCs/>
                <w:color w:val="000000"/>
                <w:sz w:val="28"/>
                <w:szCs w:val="28"/>
              </w:rPr>
              <w:t>4. Этап регуляции и корректировки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Регулятивно-корректиро-вочная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Внесение необходимых изменений в образовательный процесс и процесс сопровождения детей с ЗПР, корректировка условий и </w:t>
            </w:r>
            <w:r w:rsidRPr="00014085">
              <w:rPr>
                <w:rStyle w:val="Zag11"/>
                <w:rFonts w:ascii="Times New Roman" w:eastAsia="@Arial Unicode MS" w:hAnsi="Times New Roman" w:cs="Times New Roman"/>
                <w:sz w:val="28"/>
                <w:szCs w:val="28"/>
              </w:rPr>
              <w:t xml:space="preserve">форм </w:t>
            </w:r>
            <w:r w:rsidRPr="00014085">
              <w:rPr>
                <w:rStyle w:val="Zag11"/>
                <w:rFonts w:ascii="Times New Roman" w:eastAsia="@Arial Unicode MS" w:hAnsi="Times New Roman" w:cs="Times New Roman"/>
                <w:color w:val="000000"/>
                <w:sz w:val="28"/>
                <w:szCs w:val="28"/>
              </w:rPr>
              <w:t>обучения, методов и приёмов работы.</w:t>
            </w:r>
          </w:p>
        </w:tc>
      </w:tr>
    </w:tbl>
    <w:p w:rsidR="00F50DE2" w:rsidRPr="00014085" w:rsidRDefault="00F50DE2" w:rsidP="00014085">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000000"/>
          <w:sz w:val="28"/>
          <w:szCs w:val="28"/>
        </w:rPr>
      </w:pPr>
    </w:p>
    <w:p w:rsidR="00F50DE2" w:rsidRPr="00014085" w:rsidRDefault="00F50DE2" w:rsidP="00014085">
      <w:pPr>
        <w:pStyle w:val="af0"/>
        <w:spacing w:line="240" w:lineRule="auto"/>
        <w:ind w:firstLine="454"/>
        <w:rPr>
          <w:rFonts w:ascii="Times New Roman" w:hAnsi="Times New Roman"/>
          <w:color w:val="auto"/>
        </w:rPr>
      </w:pPr>
    </w:p>
    <w:p w:rsidR="00F50DE2" w:rsidRPr="00014085" w:rsidRDefault="00F50DE2" w:rsidP="00014085">
      <w:pPr>
        <w:pStyle w:val="af0"/>
        <w:spacing w:line="240" w:lineRule="auto"/>
        <w:ind w:firstLine="454"/>
        <w:rPr>
          <w:rFonts w:ascii="Times New Roman" w:hAnsi="Times New Roman"/>
          <w:b/>
          <w:bCs/>
          <w:sz w:val="28"/>
          <w:szCs w:val="28"/>
        </w:rPr>
      </w:pPr>
    </w:p>
    <w:p w:rsidR="00F50DE2" w:rsidRPr="00014085" w:rsidRDefault="00F50DE2" w:rsidP="00014085">
      <w:pPr>
        <w:pStyle w:val="af0"/>
        <w:spacing w:line="240" w:lineRule="auto"/>
        <w:ind w:firstLine="454"/>
        <w:rPr>
          <w:rFonts w:ascii="Times New Roman" w:hAnsi="Times New Roman"/>
          <w:b/>
          <w:bCs/>
          <w:sz w:val="28"/>
          <w:szCs w:val="28"/>
        </w:rPr>
      </w:pPr>
    </w:p>
    <w:p w:rsidR="00F50DE2" w:rsidRPr="00014085" w:rsidRDefault="00F50DE2" w:rsidP="00014085">
      <w:pPr>
        <w:pStyle w:val="af0"/>
        <w:spacing w:line="240" w:lineRule="auto"/>
        <w:ind w:firstLine="454"/>
        <w:rPr>
          <w:rFonts w:ascii="Times New Roman" w:hAnsi="Times New Roman"/>
          <w:b/>
          <w:bCs/>
          <w:sz w:val="28"/>
          <w:szCs w:val="28"/>
        </w:rPr>
      </w:pPr>
    </w:p>
    <w:p w:rsidR="00F50DE2" w:rsidRPr="00014085" w:rsidRDefault="00F50DE2" w:rsidP="00014085">
      <w:pPr>
        <w:pStyle w:val="af0"/>
        <w:spacing w:line="240" w:lineRule="auto"/>
        <w:ind w:firstLine="454"/>
        <w:rPr>
          <w:rFonts w:ascii="Times New Roman" w:hAnsi="Times New Roman"/>
          <w:b/>
          <w:bCs/>
          <w:sz w:val="28"/>
          <w:szCs w:val="28"/>
        </w:rPr>
      </w:pPr>
    </w:p>
    <w:p w:rsidR="00F50DE2" w:rsidRPr="00014085" w:rsidRDefault="00F50DE2" w:rsidP="00014085">
      <w:pPr>
        <w:spacing w:after="0" w:line="240" w:lineRule="auto"/>
        <w:jc w:val="both"/>
        <w:rPr>
          <w:rFonts w:ascii="Times New Roman" w:hAnsi="Times New Roman" w:cs="Times New Roman"/>
          <w:b/>
          <w:bCs/>
          <w:sz w:val="28"/>
          <w:szCs w:val="28"/>
        </w:rPr>
        <w:sectPr w:rsidR="00F50DE2" w:rsidRPr="00014085">
          <w:pgSz w:w="16838" w:h="11906" w:orient="landscape"/>
          <w:pgMar w:top="851" w:right="1134" w:bottom="1418" w:left="1134" w:header="709" w:footer="709" w:gutter="0"/>
          <w:cols w:space="720"/>
        </w:sectPr>
      </w:pPr>
    </w:p>
    <w:p w:rsidR="00F50DE2" w:rsidRPr="00014085" w:rsidRDefault="00F50DE2" w:rsidP="00014085">
      <w:pPr>
        <w:pStyle w:val="af0"/>
        <w:spacing w:line="240" w:lineRule="auto"/>
        <w:ind w:firstLine="454"/>
        <w:rPr>
          <w:rFonts w:ascii="Times New Roman" w:hAnsi="Times New Roman"/>
          <w:sz w:val="28"/>
          <w:szCs w:val="28"/>
        </w:rPr>
      </w:pPr>
      <w:r w:rsidRPr="00014085">
        <w:rPr>
          <w:rFonts w:ascii="Times New Roman" w:hAnsi="Times New Roman"/>
          <w:b/>
          <w:bCs/>
          <w:sz w:val="28"/>
          <w:szCs w:val="28"/>
        </w:rPr>
        <w:lastRenderedPageBreak/>
        <w:t>Механизмы реализации программы</w:t>
      </w:r>
    </w:p>
    <w:p w:rsidR="00F50DE2" w:rsidRPr="00014085" w:rsidRDefault="00F50DE2" w:rsidP="00014085">
      <w:pPr>
        <w:spacing w:after="0" w:line="240" w:lineRule="auto"/>
        <w:ind w:firstLine="709"/>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МБОУ СОШ № 5</w:t>
      </w:r>
      <w:r w:rsidR="00162AB4">
        <w:rPr>
          <w:rFonts w:ascii="Times New Roman" w:hAnsi="Times New Roman" w:cs="Times New Roman"/>
          <w:sz w:val="28"/>
          <w:szCs w:val="28"/>
        </w:rPr>
        <w:t xml:space="preserve"> имени Лейтенанта Мурадяна</w:t>
      </w:r>
      <w:r w:rsidRPr="00014085">
        <w:rPr>
          <w:rFonts w:ascii="Times New Roman" w:hAnsi="Times New Roman" w:cs="Times New Roman"/>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с внешними ресурсами (организациями различных ведомств, другими институтами общества).</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Взаимодействие специалистов МБОУ СОШ № 5</w:t>
      </w:r>
      <w:r w:rsidR="00162AB4">
        <w:rPr>
          <w:rFonts w:ascii="Times New Roman" w:hAnsi="Times New Roman" w:cs="Times New Roman"/>
          <w:sz w:val="28"/>
          <w:szCs w:val="28"/>
        </w:rPr>
        <w:t xml:space="preserve"> имени Лейтенанта Мурадяна</w:t>
      </w:r>
      <w:r w:rsidR="00162AB4" w:rsidRPr="00014085">
        <w:rPr>
          <w:rFonts w:ascii="Times New Roman" w:hAnsi="Times New Roman" w:cs="Times New Roman"/>
          <w:sz w:val="28"/>
          <w:szCs w:val="28"/>
        </w:rPr>
        <w:t xml:space="preserve"> </w:t>
      </w:r>
      <w:r w:rsidRPr="00014085">
        <w:rPr>
          <w:rFonts w:ascii="Times New Roman" w:hAnsi="Times New Roman" w:cs="Times New Roman"/>
          <w:sz w:val="28"/>
          <w:szCs w:val="28"/>
        </w:rPr>
        <w:t>предусматривает:</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-многоаспектный анализ психофизического развития обучающего с ЗПР;</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-разработку индивидуальных образовательных маршрутов обучающихся с ЗПР.</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Социальное партнерство предусматривает:</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-сотрудничество со средствами массовой информации;</w:t>
      </w:r>
    </w:p>
    <w:p w:rsidR="00F50DE2" w:rsidRPr="00014085" w:rsidRDefault="00F50DE2"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-сотрудничество с родительской общественностью.</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F50DE2" w:rsidRPr="00014085" w:rsidTr="00F50DE2">
        <w:trPr>
          <w:trHeight w:val="852"/>
          <w:tblCellSpacing w:w="7" w:type="dxa"/>
          <w:jc w:val="center"/>
        </w:trPr>
        <w:tc>
          <w:tcPr>
            <w:tcW w:w="2496" w:type="dxa"/>
            <w:tcBorders>
              <w:top w:val="nil"/>
              <w:left w:val="nil"/>
              <w:bottom w:val="single" w:sz="4" w:space="0" w:color="auto"/>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b/>
                <w:i/>
                <w:kern w:val="2"/>
                <w:sz w:val="28"/>
                <w:szCs w:val="28"/>
                <w:lang w:eastAsia="hi-IN" w:bidi="hi-IN"/>
              </w:rPr>
            </w:pPr>
            <w:r w:rsidRPr="00014085">
              <w:rPr>
                <w:rFonts w:ascii="Times New Roman" w:hAnsi="Times New Roman" w:cs="Times New Roman"/>
                <w:b/>
                <w:bCs/>
                <w:i/>
                <w:sz w:val="28"/>
                <w:szCs w:val="28"/>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b/>
                <w:i/>
                <w:kern w:val="2"/>
                <w:sz w:val="28"/>
                <w:szCs w:val="28"/>
                <w:lang w:eastAsia="hi-IN" w:bidi="hi-IN"/>
              </w:rPr>
            </w:pPr>
            <w:r w:rsidRPr="00014085">
              <w:rPr>
                <w:rFonts w:ascii="Times New Roman" w:hAnsi="Times New Roman" w:cs="Times New Roman"/>
                <w:b/>
                <w:bCs/>
                <w:i/>
                <w:sz w:val="28"/>
                <w:szCs w:val="28"/>
              </w:rPr>
              <w:t>Содержание деятельности специалистов</w:t>
            </w:r>
          </w:p>
        </w:tc>
      </w:tr>
      <w:tr w:rsidR="00F50DE2" w:rsidRPr="00014085" w:rsidTr="00F50DE2">
        <w:trPr>
          <w:tblCellSpacing w:w="7" w:type="dxa"/>
          <w:jc w:val="center"/>
        </w:trPr>
        <w:tc>
          <w:tcPr>
            <w:tcW w:w="2496" w:type="dxa"/>
            <w:tcBorders>
              <w:top w:val="nil"/>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Куратор по КР, председатель ПМПк</w:t>
            </w:r>
          </w:p>
        </w:tc>
        <w:tc>
          <w:tcPr>
            <w:tcW w:w="7075" w:type="dxa"/>
            <w:tcBorders>
              <w:top w:val="nil"/>
              <w:left w:val="single" w:sz="4" w:space="0" w:color="auto"/>
              <w:bottom w:val="nil"/>
              <w:right w:val="nil"/>
            </w:tcBorders>
            <w:hideMark/>
          </w:tcPr>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курирует работу по реализации программы;</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руководит работой ПМПк;</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взаимодействует с МДОУ,  лечебными учреждениями;</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осуществляет просветительскую деятельность при работе с родителями детей</w:t>
            </w:r>
          </w:p>
        </w:tc>
      </w:tr>
      <w:tr w:rsidR="00F50DE2" w:rsidRPr="00014085" w:rsidTr="00F50DE2">
        <w:trPr>
          <w:tblCellSpacing w:w="7" w:type="dxa"/>
          <w:jc w:val="center"/>
        </w:trPr>
        <w:tc>
          <w:tcPr>
            <w:tcW w:w="2496" w:type="dxa"/>
            <w:tcBorders>
              <w:top w:val="single" w:sz="4" w:space="0" w:color="auto"/>
              <w:left w:val="nil"/>
              <w:bottom w:val="single" w:sz="4" w:space="0" w:color="auto"/>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F50DE2" w:rsidRPr="00014085"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F50DE2" w:rsidRPr="00014085"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делает первичный запрос специалистам и дает первичную информацию о ребенке;</w:t>
            </w:r>
          </w:p>
          <w:p w:rsidR="00F50DE2" w:rsidRPr="00014085"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осуществляет индивидуальную коррекционную работу (педагогическое сопровождение);</w:t>
            </w:r>
          </w:p>
          <w:p w:rsidR="00F50DE2" w:rsidRPr="00014085"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F50DE2" w:rsidRPr="00014085" w:rsidTr="00F50DE2">
        <w:trPr>
          <w:tblCellSpacing w:w="7" w:type="dxa"/>
          <w:jc w:val="center"/>
        </w:trPr>
        <w:tc>
          <w:tcPr>
            <w:tcW w:w="2496" w:type="dxa"/>
            <w:tcBorders>
              <w:top w:val="nil"/>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Социальный педагог</w:t>
            </w:r>
          </w:p>
        </w:tc>
        <w:tc>
          <w:tcPr>
            <w:tcW w:w="7075" w:type="dxa"/>
            <w:tcBorders>
              <w:top w:val="nil"/>
              <w:left w:val="single" w:sz="4" w:space="0" w:color="auto"/>
              <w:bottom w:val="nil"/>
              <w:right w:val="nil"/>
            </w:tcBorders>
            <w:hideMark/>
          </w:tcPr>
          <w:p w:rsidR="00F50DE2" w:rsidRPr="00014085"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изучает жизнедеятельность ребенка вне школы;</w:t>
            </w:r>
          </w:p>
          <w:p w:rsidR="00F50DE2" w:rsidRPr="00014085"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осуществляет профилактическую и коррекционную работу с учащимися;</w:t>
            </w:r>
          </w:p>
          <w:p w:rsidR="00F50DE2" w:rsidRPr="00014085"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lastRenderedPageBreak/>
              <w:t>взаимодействие с семьей обучающихся, с лечебными учреждениями;</w:t>
            </w:r>
          </w:p>
        </w:tc>
      </w:tr>
      <w:tr w:rsidR="00F50DE2" w:rsidRPr="00014085" w:rsidTr="00F50DE2">
        <w:trPr>
          <w:tblCellSpacing w:w="7" w:type="dxa"/>
          <w:jc w:val="center"/>
        </w:trPr>
        <w:tc>
          <w:tcPr>
            <w:tcW w:w="2496" w:type="dxa"/>
            <w:tcBorders>
              <w:top w:val="nil"/>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lastRenderedPageBreak/>
              <w:t>Психолог</w:t>
            </w:r>
          </w:p>
        </w:tc>
        <w:tc>
          <w:tcPr>
            <w:tcW w:w="7075" w:type="dxa"/>
            <w:tcBorders>
              <w:top w:val="nil"/>
              <w:left w:val="single" w:sz="4" w:space="0" w:color="auto"/>
              <w:bottom w:val="nil"/>
              <w:right w:val="nil"/>
            </w:tcBorders>
            <w:hideMark/>
          </w:tcPr>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изучает личность учащегося и коллектива класса;</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анализирует адаптацию ребенка в образовательной среде;</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выявляет дезадаптированных учащихся;</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изучает взаимоотношения младших школьников со взрослыми и сверстниками;</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выявляет и развивает интересы, склонности и способности школьников;</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осуществляет психологическую поддержку нуждающихся в ней подростков;</w:t>
            </w:r>
          </w:p>
          <w:p w:rsidR="00F50DE2" w:rsidRPr="00014085"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консультативная помощь семье в вопросах коррекционно-развивающего воспитания и обучения</w:t>
            </w:r>
          </w:p>
        </w:tc>
      </w:tr>
      <w:tr w:rsidR="00F50DE2" w:rsidRPr="00014085" w:rsidTr="00F50DE2">
        <w:trPr>
          <w:tblCellSpacing w:w="7" w:type="dxa"/>
          <w:jc w:val="center"/>
        </w:trPr>
        <w:tc>
          <w:tcPr>
            <w:tcW w:w="2496" w:type="dxa"/>
            <w:tcBorders>
              <w:top w:val="single" w:sz="4" w:space="0" w:color="auto"/>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Учитель-логопед</w:t>
            </w:r>
          </w:p>
        </w:tc>
        <w:tc>
          <w:tcPr>
            <w:tcW w:w="7075" w:type="dxa"/>
            <w:tcBorders>
              <w:top w:val="single" w:sz="4" w:space="0" w:color="auto"/>
              <w:left w:val="single" w:sz="4" w:space="0" w:color="auto"/>
              <w:bottom w:val="nil"/>
              <w:right w:val="nil"/>
            </w:tcBorders>
            <w:hideMark/>
          </w:tcPr>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исследует речевое развитие учащихся;</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организует логопедическое сопровождение учащихся.</w:t>
            </w:r>
          </w:p>
        </w:tc>
      </w:tr>
      <w:tr w:rsidR="00F50DE2" w:rsidRPr="00014085" w:rsidTr="00F50DE2">
        <w:trPr>
          <w:tblCellSpacing w:w="7" w:type="dxa"/>
          <w:jc w:val="center"/>
        </w:trPr>
        <w:tc>
          <w:tcPr>
            <w:tcW w:w="2496" w:type="dxa"/>
            <w:tcBorders>
              <w:top w:val="single" w:sz="4" w:space="0" w:color="auto"/>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 xml:space="preserve">Медицинский работник </w:t>
            </w:r>
          </w:p>
        </w:tc>
        <w:tc>
          <w:tcPr>
            <w:tcW w:w="7075" w:type="dxa"/>
            <w:tcBorders>
              <w:top w:val="single" w:sz="4" w:space="0" w:color="auto"/>
              <w:left w:val="single" w:sz="4" w:space="0" w:color="auto"/>
              <w:bottom w:val="nil"/>
              <w:right w:val="nil"/>
            </w:tcBorders>
            <w:hideMark/>
          </w:tcPr>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изучает медицинскую документацию обучающихся, историю развития ребенка;</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выявляет уровень физического и психического здоровья обучающихся;</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участвует в заседаниях ПМПк;</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консультирует родителей по вопросам профилактики заболеваний;</w:t>
            </w:r>
          </w:p>
          <w:p w:rsidR="00F50DE2" w:rsidRPr="00014085"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консультирует педагогов по вопросам организации режимных моментов с учетом индивидуальных особенностей обучающихся</w:t>
            </w:r>
          </w:p>
        </w:tc>
      </w:tr>
      <w:tr w:rsidR="00F50DE2" w:rsidRPr="00014085" w:rsidTr="00F50DE2">
        <w:trPr>
          <w:tblCellSpacing w:w="7" w:type="dxa"/>
          <w:jc w:val="center"/>
        </w:trPr>
        <w:tc>
          <w:tcPr>
            <w:tcW w:w="2496" w:type="dxa"/>
            <w:tcBorders>
              <w:top w:val="single" w:sz="4" w:space="0" w:color="auto"/>
              <w:left w:val="nil"/>
              <w:bottom w:val="nil"/>
              <w:right w:val="nil"/>
            </w:tcBorders>
            <w:hideMark/>
          </w:tcPr>
          <w:p w:rsidR="00F50DE2" w:rsidRPr="00014085" w:rsidRDefault="00F50DE2" w:rsidP="00014085">
            <w:pPr>
              <w:widowControl w:val="0"/>
              <w:tabs>
                <w:tab w:val="left" w:pos="708"/>
              </w:tabs>
              <w:autoSpaceDN w:val="0"/>
              <w:spacing w:after="0" w:line="240" w:lineRule="auto"/>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Педагог дополнительного образования</w:t>
            </w:r>
          </w:p>
        </w:tc>
        <w:tc>
          <w:tcPr>
            <w:tcW w:w="7075" w:type="dxa"/>
            <w:tcBorders>
              <w:top w:val="single" w:sz="4" w:space="0" w:color="auto"/>
              <w:left w:val="single" w:sz="4" w:space="0" w:color="auto"/>
              <w:bottom w:val="nil"/>
              <w:right w:val="nil"/>
            </w:tcBorders>
            <w:hideMark/>
          </w:tcPr>
          <w:p w:rsidR="00F50DE2" w:rsidRPr="00014085"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изучает интересы учащихся;</w:t>
            </w:r>
          </w:p>
          <w:p w:rsidR="00F50DE2" w:rsidRPr="00014085"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kern w:val="0"/>
                <w:sz w:val="28"/>
                <w:szCs w:val="28"/>
                <w:lang w:eastAsia="ru-RU"/>
              </w:rPr>
            </w:pPr>
            <w:r w:rsidRPr="00014085">
              <w:rPr>
                <w:rFonts w:ascii="Times New Roman" w:hAnsi="Times New Roman" w:cs="Times New Roman"/>
                <w:sz w:val="28"/>
                <w:szCs w:val="28"/>
              </w:rPr>
              <w:t>создает условия для их реализации;</w:t>
            </w:r>
          </w:p>
          <w:p w:rsidR="00F50DE2" w:rsidRPr="00014085"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hAnsi="Times New Roman" w:cs="Times New Roman"/>
                <w:sz w:val="28"/>
                <w:szCs w:val="28"/>
              </w:rPr>
            </w:pPr>
            <w:r w:rsidRPr="00014085">
              <w:rPr>
                <w:rFonts w:ascii="Times New Roman" w:hAnsi="Times New Roman" w:cs="Times New Roman"/>
                <w:sz w:val="28"/>
                <w:szCs w:val="28"/>
              </w:rPr>
              <w:t>развивает творческие возможности личности;</w:t>
            </w:r>
          </w:p>
          <w:p w:rsidR="00F50DE2" w:rsidRPr="00014085"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SimSun" w:hAnsi="Times New Roman" w:cs="Times New Roman"/>
                <w:kern w:val="2"/>
                <w:sz w:val="28"/>
                <w:szCs w:val="28"/>
                <w:lang w:eastAsia="hi-IN" w:bidi="hi-IN"/>
              </w:rPr>
            </w:pPr>
            <w:r w:rsidRPr="00014085">
              <w:rPr>
                <w:rFonts w:ascii="Times New Roman" w:hAnsi="Times New Roman" w:cs="Times New Roman"/>
                <w:sz w:val="28"/>
                <w:szCs w:val="28"/>
              </w:rPr>
              <w:t>решает проблемы рациональной организации свободного времени.</w:t>
            </w:r>
          </w:p>
        </w:tc>
      </w:tr>
    </w:tbl>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color w:val="000000"/>
          <w:sz w:val="28"/>
          <w:szCs w:val="28"/>
        </w:rPr>
      </w:pPr>
      <w:r w:rsidRPr="00014085">
        <w:rPr>
          <w:rStyle w:val="affc"/>
          <w:rFonts w:ascii="Times New Roman" w:hAnsi="Times New Roman" w:cs="Times New Roman"/>
          <w:b w:val="0"/>
          <w:bCs w:val="0"/>
          <w:color w:val="000000"/>
          <w:sz w:val="28"/>
          <w:szCs w:val="28"/>
          <w:u w:val="single"/>
        </w:rPr>
        <w:t>Преодоление затруднений учащихся в учебной деятельности</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На основе применения технологии деятельностного метода обучения у учащихся с ЗПР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w:t>
      </w:r>
      <w:r w:rsidRPr="00014085">
        <w:rPr>
          <w:rFonts w:ascii="Times New Roman" w:eastAsia="Times New Roman" w:hAnsi="Times New Roman" w:cs="Times New Roman"/>
          <w:bCs/>
          <w:color w:val="000000"/>
          <w:sz w:val="28"/>
          <w:szCs w:val="28"/>
        </w:rPr>
        <w:lastRenderedPageBreak/>
        <w:t>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r w:rsidR="00162AB4">
        <w:rPr>
          <w:rFonts w:ascii="Times New Roman" w:eastAsia="Times New Roman" w:hAnsi="Times New Roman" w:cs="Times New Roman"/>
          <w:bCs/>
          <w:color w:val="000000"/>
          <w:sz w:val="28"/>
          <w:szCs w:val="28"/>
        </w:rPr>
        <w:t xml:space="preserve"> </w:t>
      </w:r>
      <w:r w:rsidRPr="00014085">
        <w:rPr>
          <w:rFonts w:ascii="Times New Roman" w:eastAsia="Times New Roman" w:hAnsi="Times New Roman" w:cs="Times New Roman"/>
          <w:bCs/>
          <w:color w:val="000000"/>
          <w:sz w:val="28"/>
          <w:szCs w:val="28"/>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Style w:val="affc"/>
          <w:rFonts w:ascii="Times New Roman" w:hAnsi="Times New Roman" w:cs="Times New Roman"/>
          <w:b w:val="0"/>
          <w:bCs w:val="0"/>
          <w:color w:val="000000"/>
          <w:sz w:val="28"/>
          <w:szCs w:val="28"/>
        </w:rPr>
        <w:t>Овладение навыками адаптации учащихся  с ЗПР к социуму</w:t>
      </w:r>
      <w:r w:rsidR="00162AB4">
        <w:rPr>
          <w:rStyle w:val="affc"/>
          <w:rFonts w:ascii="Times New Roman" w:hAnsi="Times New Roman" w:cs="Times New Roman"/>
          <w:b w:val="0"/>
          <w:bCs w:val="0"/>
          <w:color w:val="000000"/>
          <w:sz w:val="28"/>
          <w:szCs w:val="28"/>
        </w:rPr>
        <w:t>.</w:t>
      </w:r>
      <w:r w:rsidRPr="00014085">
        <w:rPr>
          <w:rStyle w:val="affc"/>
          <w:rFonts w:ascii="Times New Roman" w:hAnsi="Times New Roman" w:cs="Times New Roman"/>
          <w:b w:val="0"/>
          <w:bCs w:val="0"/>
          <w:color w:val="000000"/>
          <w:sz w:val="28"/>
          <w:szCs w:val="28"/>
        </w:rPr>
        <w:t xml:space="preserve"> </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50DE2" w:rsidRPr="00014085" w:rsidRDefault="00F50DE2" w:rsidP="00014085">
      <w:pPr>
        <w:shd w:val="clear" w:color="auto" w:fill="FFFFFF"/>
        <w:tabs>
          <w:tab w:val="left" w:pos="-426"/>
        </w:tabs>
        <w:spacing w:after="0" w:line="240" w:lineRule="auto"/>
        <w:ind w:firstLine="709"/>
        <w:jc w:val="both"/>
        <w:rPr>
          <w:rFonts w:ascii="Times New Roman" w:eastAsiaTheme="minorEastAsia" w:hAnsi="Times New Roman" w:cs="Times New Roman"/>
          <w:color w:val="auto"/>
          <w:sz w:val="28"/>
          <w:szCs w:val="28"/>
        </w:rPr>
      </w:pPr>
      <w:r w:rsidRPr="00014085">
        <w:rPr>
          <w:rFonts w:ascii="Times New Roman" w:hAnsi="Times New Roman" w:cs="Times New Roman"/>
          <w:spacing w:val="-4"/>
          <w:sz w:val="28"/>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014085">
        <w:rPr>
          <w:rFonts w:ascii="Times New Roman" w:hAnsi="Times New Roman" w:cs="Times New Roman"/>
          <w:sz w:val="28"/>
          <w:szCs w:val="28"/>
        </w:rPr>
        <w:t>етодический аппарат систем</w:t>
      </w:r>
      <w:r w:rsidR="00162AB4">
        <w:rPr>
          <w:rFonts w:ascii="Times New Roman" w:hAnsi="Times New Roman" w:cs="Times New Roman"/>
          <w:sz w:val="28"/>
          <w:szCs w:val="28"/>
        </w:rPr>
        <w:t>ы</w:t>
      </w:r>
      <w:r w:rsidRPr="00014085">
        <w:rPr>
          <w:rFonts w:ascii="Times New Roman" w:hAnsi="Times New Roman" w:cs="Times New Roman"/>
          <w:sz w:val="28"/>
          <w:szCs w:val="28"/>
        </w:rPr>
        <w:t xml:space="preserve"> учебников «Школа России».</w:t>
      </w:r>
    </w:p>
    <w:p w:rsidR="00F50DE2" w:rsidRPr="00014085" w:rsidRDefault="00F50DE2" w:rsidP="00014085">
      <w:pPr>
        <w:shd w:val="clear" w:color="auto" w:fill="FFFFFF"/>
        <w:tabs>
          <w:tab w:val="left" w:pos="-426"/>
        </w:tabs>
        <w:spacing w:after="0" w:line="240" w:lineRule="auto"/>
        <w:ind w:firstLine="709"/>
        <w:jc w:val="both"/>
        <w:rPr>
          <w:rFonts w:ascii="Times New Roman" w:eastAsiaTheme="minorEastAsia" w:hAnsi="Times New Roman" w:cs="Times New Roman"/>
          <w:color w:val="auto"/>
          <w:sz w:val="28"/>
          <w:szCs w:val="28"/>
        </w:rPr>
      </w:pPr>
      <w:r w:rsidRPr="00014085">
        <w:rPr>
          <w:rFonts w:ascii="Times New Roman" w:hAnsi="Times New Roman" w:cs="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50DE2" w:rsidRPr="00014085" w:rsidRDefault="00F50DE2" w:rsidP="00014085">
      <w:pPr>
        <w:tabs>
          <w:tab w:val="left" w:pos="-426"/>
        </w:tabs>
        <w:spacing w:after="0" w:line="240" w:lineRule="auto"/>
        <w:ind w:firstLine="718"/>
        <w:jc w:val="both"/>
        <w:rPr>
          <w:rFonts w:ascii="Times New Roman" w:hAnsi="Times New Roman" w:cs="Times New Roman"/>
          <w:sz w:val="28"/>
          <w:szCs w:val="28"/>
        </w:rPr>
      </w:pPr>
      <w:r w:rsidRPr="00014085">
        <w:rPr>
          <w:rFonts w:ascii="Times New Roman" w:hAnsi="Times New Roman" w:cs="Times New Roman"/>
          <w:b/>
          <w:bCs/>
          <w:sz w:val="28"/>
          <w:szCs w:val="28"/>
        </w:rPr>
        <w:t>В учебниках курса «Математика»</w:t>
      </w:r>
      <w:r w:rsidRPr="00014085">
        <w:rPr>
          <w:rFonts w:ascii="Times New Roman" w:hAnsi="Times New Roman" w:cs="Times New Roman"/>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50DE2" w:rsidRPr="00014085" w:rsidRDefault="00F50DE2" w:rsidP="00014085">
      <w:pPr>
        <w:tabs>
          <w:tab w:val="left" w:pos="-426"/>
        </w:tabs>
        <w:spacing w:after="0" w:line="240" w:lineRule="auto"/>
        <w:ind w:firstLine="718"/>
        <w:jc w:val="both"/>
        <w:rPr>
          <w:rFonts w:ascii="Times New Roman" w:hAnsi="Times New Roman" w:cs="Times New Roman"/>
          <w:sz w:val="28"/>
          <w:szCs w:val="28"/>
        </w:rPr>
      </w:pPr>
      <w:r w:rsidRPr="00014085">
        <w:rPr>
          <w:rFonts w:ascii="Times New Roman" w:hAnsi="Times New Roman" w:cs="Times New Roman"/>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50DE2" w:rsidRPr="00014085" w:rsidRDefault="00F50DE2" w:rsidP="00014085">
      <w:pPr>
        <w:tabs>
          <w:tab w:val="left" w:pos="-426"/>
        </w:tabs>
        <w:spacing w:after="0" w:line="240" w:lineRule="auto"/>
        <w:ind w:firstLine="718"/>
        <w:jc w:val="both"/>
        <w:rPr>
          <w:rFonts w:ascii="Times New Roman" w:hAnsi="Times New Roman" w:cs="Times New Roman"/>
          <w:sz w:val="28"/>
          <w:szCs w:val="28"/>
        </w:rPr>
      </w:pPr>
      <w:r w:rsidRPr="00014085">
        <w:rPr>
          <w:rFonts w:ascii="Times New Roman" w:hAnsi="Times New Roman" w:cs="Times New Roman"/>
          <w:sz w:val="28"/>
          <w:szCs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50DE2" w:rsidRPr="00014085" w:rsidRDefault="00F50DE2" w:rsidP="00014085">
      <w:pPr>
        <w:tabs>
          <w:tab w:val="left" w:pos="-426"/>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sz w:val="28"/>
          <w:szCs w:val="28"/>
        </w:rPr>
        <w:t>В курсе «Изобразительное искусство»,</w:t>
      </w:r>
      <w:r w:rsidRPr="00014085">
        <w:rPr>
          <w:rFonts w:ascii="Times New Roman" w:hAnsi="Times New Roman" w:cs="Times New Roman"/>
          <w:sz w:val="28"/>
          <w:szCs w:val="28"/>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50DE2" w:rsidRPr="00014085" w:rsidRDefault="00F50DE2" w:rsidP="00014085">
      <w:pPr>
        <w:tabs>
          <w:tab w:val="left" w:pos="-426"/>
        </w:tabs>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b/>
          <w:bCs/>
          <w:sz w:val="28"/>
          <w:szCs w:val="28"/>
        </w:rPr>
        <w:t>В</w:t>
      </w:r>
      <w:r w:rsidRPr="00014085">
        <w:rPr>
          <w:rFonts w:ascii="Times New Roman" w:hAnsi="Times New Roman" w:cs="Times New Roman"/>
          <w:sz w:val="28"/>
          <w:szCs w:val="28"/>
        </w:rPr>
        <w:t xml:space="preserve"> </w:t>
      </w:r>
      <w:r w:rsidRPr="00014085">
        <w:rPr>
          <w:rFonts w:ascii="Times New Roman" w:hAnsi="Times New Roman" w:cs="Times New Roman"/>
          <w:b/>
          <w:bCs/>
          <w:sz w:val="28"/>
          <w:szCs w:val="28"/>
        </w:rPr>
        <w:t>курсе «Технология»</w:t>
      </w:r>
      <w:r w:rsidRPr="00014085">
        <w:rPr>
          <w:rFonts w:ascii="Times New Roman" w:hAnsi="Times New Roman" w:cs="Times New Roman"/>
          <w:sz w:val="28"/>
          <w:szCs w:val="28"/>
        </w:rPr>
        <w:t xml:space="preserve"> составление плана  является основой обучения предмету. Исходя из возрастных особенностей мла</w:t>
      </w:r>
      <w:r w:rsidR="00162AB4">
        <w:rPr>
          <w:rFonts w:ascii="Times New Roman" w:hAnsi="Times New Roman" w:cs="Times New Roman"/>
          <w:sz w:val="28"/>
          <w:szCs w:val="28"/>
        </w:rPr>
        <w:t xml:space="preserve">дших школьников, в учебниках (1 - </w:t>
      </w:r>
      <w:r w:rsidRPr="00014085">
        <w:rPr>
          <w:rFonts w:ascii="Times New Roman" w:hAnsi="Times New Roman" w:cs="Times New Roman"/>
          <w:sz w:val="28"/>
          <w:szCs w:val="28"/>
        </w:rPr>
        <w:t xml:space="preserve">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50DE2" w:rsidRPr="00014085" w:rsidRDefault="00F50DE2" w:rsidP="00014085">
      <w:pPr>
        <w:tabs>
          <w:tab w:val="left" w:pos="-426"/>
        </w:tabs>
        <w:spacing w:after="0" w:line="240" w:lineRule="auto"/>
        <w:ind w:firstLine="567"/>
        <w:jc w:val="both"/>
        <w:rPr>
          <w:rFonts w:ascii="Times New Roman" w:hAnsi="Times New Roman" w:cs="Times New Roman"/>
          <w:spacing w:val="1"/>
          <w:sz w:val="28"/>
          <w:szCs w:val="28"/>
        </w:rPr>
      </w:pPr>
      <w:r w:rsidRPr="00014085">
        <w:rPr>
          <w:rFonts w:ascii="Times New Roman" w:hAnsi="Times New Roman" w:cs="Times New Roman"/>
          <w:spacing w:val="1"/>
          <w:sz w:val="28"/>
          <w:szCs w:val="28"/>
        </w:rPr>
        <w:t xml:space="preserve">   </w:t>
      </w:r>
      <w:r w:rsidRPr="00014085">
        <w:rPr>
          <w:rFonts w:ascii="Times New Roman" w:hAnsi="Times New Roman" w:cs="Times New Roman"/>
          <w:b/>
          <w:bCs/>
          <w:spacing w:val="1"/>
          <w:sz w:val="28"/>
          <w:szCs w:val="28"/>
        </w:rPr>
        <w:t>В учебниках курса «Литературное чтение», «Окружающий мир», «Кубановедение», ОРКСЭ (модуль ОПК)</w:t>
      </w:r>
      <w:r w:rsidRPr="00014085">
        <w:rPr>
          <w:rFonts w:ascii="Times New Roman" w:hAnsi="Times New Roman" w:cs="Times New Roman"/>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50DE2" w:rsidRPr="00014085" w:rsidRDefault="00F50DE2" w:rsidP="00014085">
      <w:pPr>
        <w:tabs>
          <w:tab w:val="left" w:pos="-426"/>
        </w:tabs>
        <w:spacing w:after="0" w:line="240" w:lineRule="auto"/>
        <w:ind w:firstLine="567"/>
        <w:jc w:val="both"/>
        <w:rPr>
          <w:rFonts w:ascii="Times New Roman" w:hAnsi="Times New Roman" w:cs="Times New Roman"/>
          <w:spacing w:val="1"/>
          <w:sz w:val="28"/>
          <w:szCs w:val="28"/>
        </w:rPr>
      </w:pPr>
      <w:r w:rsidRPr="00014085">
        <w:rPr>
          <w:rFonts w:ascii="Times New Roman" w:hAnsi="Times New Roman" w:cs="Times New Roman"/>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50DE2" w:rsidRPr="00014085" w:rsidRDefault="00F50DE2" w:rsidP="00014085">
      <w:pPr>
        <w:tabs>
          <w:tab w:val="left" w:pos="-426"/>
        </w:tabs>
        <w:spacing w:after="0" w:line="240" w:lineRule="auto"/>
        <w:ind w:firstLine="567"/>
        <w:jc w:val="both"/>
        <w:rPr>
          <w:rFonts w:ascii="Times New Roman" w:hAnsi="Times New Roman" w:cs="Times New Roman"/>
          <w:spacing w:val="1"/>
          <w:sz w:val="28"/>
          <w:szCs w:val="28"/>
        </w:rPr>
      </w:pPr>
      <w:r w:rsidRPr="00014085">
        <w:rPr>
          <w:rFonts w:ascii="Times New Roman" w:hAnsi="Times New Roman" w:cs="Times New Roman"/>
          <w:b/>
          <w:bCs/>
          <w:sz w:val="28"/>
          <w:szCs w:val="28"/>
        </w:rPr>
        <w:tab/>
      </w:r>
      <w:r w:rsidRPr="00014085">
        <w:rPr>
          <w:rFonts w:ascii="Times New Roman" w:hAnsi="Times New Roman" w:cs="Times New Roman"/>
          <w:b/>
          <w:bCs/>
          <w:spacing w:val="1"/>
          <w:sz w:val="28"/>
          <w:szCs w:val="28"/>
        </w:rPr>
        <w:t>В курсе «Русский язык»,</w:t>
      </w:r>
      <w:r w:rsidRPr="00014085">
        <w:rPr>
          <w:rFonts w:ascii="Times New Roman" w:hAnsi="Times New Roman" w:cs="Times New Roman"/>
          <w:spacing w:val="1"/>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50DE2" w:rsidRPr="00014085" w:rsidRDefault="00F50DE2" w:rsidP="00014085">
      <w:pPr>
        <w:tabs>
          <w:tab w:val="left" w:pos="-426"/>
        </w:tabs>
        <w:spacing w:after="0" w:line="240" w:lineRule="auto"/>
        <w:ind w:firstLine="567"/>
        <w:jc w:val="both"/>
        <w:rPr>
          <w:rFonts w:ascii="Times New Roman" w:hAnsi="Times New Roman" w:cs="Times New Roman"/>
          <w:spacing w:val="1"/>
          <w:sz w:val="28"/>
          <w:szCs w:val="28"/>
        </w:rPr>
      </w:pPr>
      <w:r w:rsidRPr="00014085">
        <w:rPr>
          <w:rFonts w:ascii="Times New Roman" w:hAnsi="Times New Roman" w:cs="Times New Roman"/>
          <w:spacing w:val="1"/>
          <w:sz w:val="28"/>
          <w:szCs w:val="28"/>
        </w:rPr>
        <w:t xml:space="preserve">Эффективными мерами оказания помощи </w:t>
      </w:r>
      <w:r w:rsidRPr="00014085">
        <w:rPr>
          <w:rFonts w:ascii="Times New Roman" w:hAnsi="Times New Roman" w:cs="Times New Roman"/>
          <w:sz w:val="28"/>
          <w:szCs w:val="28"/>
        </w:rPr>
        <w:t>учащимся в преодолении затруднений являются дополнительные занятия, совместное выполнение домашних заданий в группах продленного дня, индивидуальные уроки, индивидуальные домашние задания и т.п.</w:t>
      </w:r>
      <w:r w:rsidRPr="00014085">
        <w:rPr>
          <w:rFonts w:ascii="Times New Roman" w:hAnsi="Times New Roman" w:cs="Times New Roman"/>
          <w:spacing w:val="1"/>
          <w:sz w:val="28"/>
          <w:szCs w:val="28"/>
        </w:rPr>
        <w:t xml:space="preserve"> </w:t>
      </w:r>
    </w:p>
    <w:p w:rsidR="00F50DE2" w:rsidRPr="00014085" w:rsidRDefault="00F50DE2" w:rsidP="00014085">
      <w:pPr>
        <w:shd w:val="clear" w:color="auto" w:fill="FFFFFF"/>
        <w:tabs>
          <w:tab w:val="left" w:pos="-426"/>
        </w:tabs>
        <w:spacing w:after="0" w:line="240" w:lineRule="auto"/>
        <w:ind w:firstLine="567"/>
        <w:jc w:val="both"/>
        <w:rPr>
          <w:rFonts w:ascii="Times New Roman" w:hAnsi="Times New Roman" w:cs="Times New Roman"/>
          <w:sz w:val="28"/>
          <w:szCs w:val="28"/>
        </w:rPr>
      </w:pPr>
      <w:r w:rsidRPr="00014085">
        <w:rPr>
          <w:rFonts w:ascii="Times New Roman" w:hAnsi="Times New Roman" w:cs="Times New Roman"/>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w:t>
      </w:r>
      <w:r w:rsidRPr="00014085">
        <w:rPr>
          <w:rFonts w:ascii="Times New Roman" w:hAnsi="Times New Roman" w:cs="Times New Roman"/>
          <w:sz w:val="28"/>
          <w:szCs w:val="28"/>
        </w:rPr>
        <w:lastRenderedPageBreak/>
        <w:t xml:space="preserve">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50DE2" w:rsidRPr="00014085" w:rsidRDefault="00F50DE2" w:rsidP="00014085">
      <w:pPr>
        <w:tabs>
          <w:tab w:val="left" w:pos="-426"/>
        </w:tabs>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Внеурочная деятельность</w:t>
      </w:r>
    </w:p>
    <w:p w:rsidR="00F50DE2" w:rsidRPr="00014085" w:rsidRDefault="00F50DE2"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С целью</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 последовательного и планомерного формирования у учащихся с ЗПР  психологической основы обучения, повышения уровня их общего психологического, и в частности умственного развития создана программа курса </w:t>
      </w:r>
      <w:r w:rsidRPr="00014085">
        <w:rPr>
          <w:rFonts w:ascii="Times New Roman" w:hAnsi="Times New Roman" w:cs="Times New Roman"/>
          <w:b/>
          <w:sz w:val="28"/>
          <w:szCs w:val="28"/>
        </w:rPr>
        <w:t>«Психологическое развитие младших школьников»</w:t>
      </w:r>
      <w:r w:rsidRPr="00014085">
        <w:rPr>
          <w:rFonts w:ascii="Times New Roman" w:hAnsi="Times New Roman" w:cs="Times New Roman"/>
          <w:sz w:val="28"/>
          <w:szCs w:val="28"/>
        </w:rPr>
        <w:t xml:space="preserve"> предназначенная для организации внеурочной деятельности учащихся с ЗПР и рассчитанная на 4 года (полный курс обучения детей в начальной школе оставляет 146 часов).  Данная программа основана на программе </w:t>
      </w:r>
      <w:r w:rsidRPr="00014085">
        <w:rPr>
          <w:rFonts w:ascii="Times New Roman" w:hAnsi="Times New Roman" w:cs="Times New Roman"/>
          <w:bCs/>
          <w:sz w:val="28"/>
          <w:szCs w:val="28"/>
        </w:rPr>
        <w:t>Локаловой Н.П.</w:t>
      </w:r>
      <w:r w:rsidRPr="00014085">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014085">
        <w:rPr>
          <w:rFonts w:ascii="Times New Roman" w:hAnsi="Times New Roman" w:cs="Times New Roman"/>
          <w:sz w:val="28"/>
          <w:szCs w:val="28"/>
          <w:lang w:val="en-US"/>
        </w:rPr>
        <w:t>I</w:t>
      </w:r>
      <w:r w:rsidRPr="00014085">
        <w:rPr>
          <w:rFonts w:ascii="Times New Roman" w:hAnsi="Times New Roman" w:cs="Times New Roman"/>
          <w:sz w:val="28"/>
          <w:szCs w:val="28"/>
        </w:rPr>
        <w:t>-</w:t>
      </w:r>
      <w:r w:rsidRPr="00014085">
        <w:rPr>
          <w:rFonts w:ascii="Times New Roman" w:hAnsi="Times New Roman" w:cs="Times New Roman"/>
          <w:sz w:val="28"/>
          <w:szCs w:val="28"/>
          <w:lang w:val="en-US"/>
        </w:rPr>
        <w:t>IV</w:t>
      </w:r>
      <w:r w:rsidRPr="00014085">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014085">
          <w:rPr>
            <w:rFonts w:ascii="Times New Roman" w:hAnsi="Times New Roman" w:cs="Times New Roman"/>
            <w:sz w:val="28"/>
            <w:szCs w:val="28"/>
          </w:rPr>
          <w:t>2009 г</w:t>
        </w:r>
      </w:smartTag>
      <w:r w:rsidRPr="00014085">
        <w:rPr>
          <w:rFonts w:ascii="Times New Roman" w:hAnsi="Times New Roman" w:cs="Times New Roman"/>
          <w:sz w:val="28"/>
          <w:szCs w:val="28"/>
        </w:rPr>
        <w:t>.</w:t>
      </w:r>
    </w:p>
    <w:p w:rsidR="00F50DE2" w:rsidRPr="00014085" w:rsidRDefault="00F50DE2" w:rsidP="00014085">
      <w:pPr>
        <w:spacing w:after="0" w:line="240" w:lineRule="auto"/>
        <w:ind w:firstLine="708"/>
        <w:jc w:val="both"/>
        <w:rPr>
          <w:rFonts w:ascii="Times New Roman" w:hAnsi="Times New Roman" w:cs="Times New Roman"/>
          <w:b/>
          <w:sz w:val="28"/>
          <w:szCs w:val="28"/>
        </w:rPr>
      </w:pPr>
      <w:r w:rsidRPr="00014085">
        <w:rPr>
          <w:rFonts w:ascii="Times New Roman" w:hAnsi="Times New Roman" w:cs="Times New Roman"/>
          <w:sz w:val="28"/>
          <w:szCs w:val="28"/>
        </w:rPr>
        <w:t>Особенность</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данной программы состоит в том, что она  направлена на разви</w:t>
      </w:r>
      <w:r w:rsidRPr="00014085">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F50DE2" w:rsidRPr="00014085" w:rsidRDefault="00F50DE2" w:rsidP="00014085">
      <w:pPr>
        <w:spacing w:after="0" w:line="240" w:lineRule="auto"/>
        <w:ind w:firstLine="708"/>
        <w:jc w:val="both"/>
        <w:rPr>
          <w:rFonts w:ascii="Times New Roman" w:hAnsi="Times New Roman" w:cs="Times New Roman"/>
          <w:iCs/>
          <w:sz w:val="28"/>
          <w:szCs w:val="28"/>
          <w:u w:val="single"/>
        </w:rPr>
      </w:pPr>
      <w:r w:rsidRPr="00014085">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014085">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014085">
        <w:rPr>
          <w:rFonts w:ascii="Times New Roman" w:hAnsi="Times New Roman" w:cs="Times New Roman"/>
          <w:iCs/>
          <w:sz w:val="28"/>
          <w:szCs w:val="28"/>
        </w:rPr>
        <w:t xml:space="preserve">средством </w:t>
      </w:r>
      <w:r w:rsidRPr="00014085">
        <w:rPr>
          <w:rFonts w:ascii="Times New Roman" w:hAnsi="Times New Roman" w:cs="Times New Roman"/>
          <w:sz w:val="28"/>
          <w:szCs w:val="28"/>
        </w:rPr>
        <w:t>формирования у школьников психологических познавательно-лично</w:t>
      </w:r>
      <w:r w:rsidRPr="00014085">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014085">
        <w:rPr>
          <w:rFonts w:ascii="Times New Roman" w:hAnsi="Times New Roman" w:cs="Times New Roman"/>
          <w:sz w:val="28"/>
          <w:szCs w:val="28"/>
        </w:rPr>
        <w:softHyphen/>
        <w:t>ного в настоящее время «интеллектуального натаскива</w:t>
      </w:r>
      <w:r w:rsidRPr="00014085">
        <w:rPr>
          <w:rFonts w:ascii="Times New Roman" w:hAnsi="Times New Roman" w:cs="Times New Roman"/>
          <w:sz w:val="28"/>
          <w:szCs w:val="28"/>
        </w:rPr>
        <w:softHyphen/>
        <w:t xml:space="preserve">ния» учащихся на их </w:t>
      </w:r>
      <w:r w:rsidRPr="00014085">
        <w:rPr>
          <w:rFonts w:ascii="Times New Roman" w:hAnsi="Times New Roman" w:cs="Times New Roman"/>
          <w:iCs/>
          <w:sz w:val="28"/>
          <w:szCs w:val="28"/>
        </w:rPr>
        <w:t>познавательно-личностное раз</w:t>
      </w:r>
      <w:r w:rsidRPr="00014085">
        <w:rPr>
          <w:rFonts w:ascii="Times New Roman" w:hAnsi="Times New Roman" w:cs="Times New Roman"/>
          <w:iCs/>
          <w:sz w:val="28"/>
          <w:szCs w:val="28"/>
        </w:rPr>
        <w:softHyphen/>
        <w:t>витие.</w:t>
      </w:r>
    </w:p>
    <w:p w:rsidR="00F50DE2" w:rsidRPr="00014085" w:rsidRDefault="00F50DE2"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iCs/>
          <w:sz w:val="28"/>
          <w:szCs w:val="28"/>
        </w:rPr>
        <w:t>Новизна курса состоит в существенных отличиях</w:t>
      </w:r>
      <w:r w:rsidRPr="00014085">
        <w:rPr>
          <w:rFonts w:ascii="Times New Roman" w:hAnsi="Times New Roman" w:cs="Times New Roman"/>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F50DE2" w:rsidRPr="00014085"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Перенесение акцента с результативной стороны учения на его процессуальную сторону;</w:t>
      </w:r>
    </w:p>
    <w:p w:rsidR="00F50DE2" w:rsidRPr="00014085"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014085">
        <w:rPr>
          <w:rFonts w:ascii="Times New Roman" w:hAnsi="Times New Roman" w:cs="Times New Roman"/>
          <w:sz w:val="28"/>
          <w:szCs w:val="28"/>
        </w:rPr>
        <w:softHyphen/>
        <w:t xml:space="preserve">ся) сегодня на уроке?», а не «Какую отметку я получу (получил)?»; </w:t>
      </w:r>
    </w:p>
    <w:p w:rsidR="00F50DE2" w:rsidRPr="00014085"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lastRenderedPageBreak/>
        <w:t>Присутствие особого настроя на уроках психологического разви</w:t>
      </w:r>
      <w:r w:rsidRPr="00014085">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F50DE2" w:rsidRPr="00014085" w:rsidRDefault="00F50DE2" w:rsidP="00014085">
      <w:pPr>
        <w:shd w:val="clear" w:color="auto" w:fill="FFFFFF"/>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014085">
        <w:rPr>
          <w:rFonts w:ascii="Times New Roman" w:hAnsi="Times New Roman" w:cs="Times New Roman"/>
          <w:sz w:val="28"/>
          <w:szCs w:val="28"/>
        </w:rPr>
        <w:softHyphen/>
        <w:t>тельного отношения и интереса к учению в целом. Задачи этих уроков:</w:t>
      </w:r>
    </w:p>
    <w:p w:rsidR="00F50DE2" w:rsidRPr="00014085" w:rsidRDefault="00F50DE2"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 xml:space="preserve"> - внести вклад в формирова</w:t>
      </w:r>
      <w:r w:rsidRPr="00014085">
        <w:rPr>
          <w:rFonts w:ascii="Times New Roman" w:hAnsi="Times New Roman" w:cs="Times New Roman"/>
          <w:sz w:val="28"/>
          <w:szCs w:val="28"/>
        </w:rPr>
        <w:softHyphen/>
        <w:t>ние целостной психологической основы обучения, кото</w:t>
      </w:r>
      <w:r w:rsidRPr="00014085">
        <w:rPr>
          <w:rFonts w:ascii="Times New Roman" w:hAnsi="Times New Roman" w:cs="Times New Roman"/>
          <w:sz w:val="28"/>
          <w:szCs w:val="28"/>
        </w:rPr>
        <w:softHyphen/>
        <w:t>рая обеспечит не только развитие личности школьни</w:t>
      </w:r>
      <w:r w:rsidRPr="00014085">
        <w:rPr>
          <w:rFonts w:ascii="Times New Roman" w:hAnsi="Times New Roman" w:cs="Times New Roman"/>
          <w:sz w:val="28"/>
          <w:szCs w:val="28"/>
        </w:rPr>
        <w:softHyphen/>
        <w:t xml:space="preserve">ков, но и возможность их самостоятельного развития в будущем. </w:t>
      </w:r>
    </w:p>
    <w:p w:rsidR="00F50DE2" w:rsidRPr="00014085" w:rsidRDefault="00F50DE2"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 формирование позитивных личностных характери</w:t>
      </w:r>
      <w:r w:rsidRPr="00014085">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F50DE2" w:rsidRPr="00014085" w:rsidRDefault="00F50DE2" w:rsidP="00014085">
      <w:pPr>
        <w:spacing w:after="0" w:line="240" w:lineRule="auto"/>
        <w:ind w:firstLine="510"/>
        <w:jc w:val="both"/>
        <w:rPr>
          <w:rFonts w:ascii="Times New Roman" w:hAnsi="Times New Roman" w:cs="Times New Roman"/>
          <w:sz w:val="28"/>
          <w:szCs w:val="28"/>
        </w:rPr>
      </w:pPr>
      <w:r w:rsidRPr="00014085">
        <w:rPr>
          <w:rFonts w:ascii="Times New Roman" w:hAnsi="Times New Roman" w:cs="Times New Roman"/>
          <w:sz w:val="28"/>
          <w:szCs w:val="28"/>
        </w:rPr>
        <w:t xml:space="preserve">Рабочая программа по курсу </w:t>
      </w:r>
      <w:r w:rsidRPr="00014085">
        <w:rPr>
          <w:rFonts w:ascii="Times New Roman" w:hAnsi="Times New Roman" w:cs="Times New Roman"/>
          <w:b/>
          <w:sz w:val="28"/>
          <w:szCs w:val="28"/>
        </w:rPr>
        <w:t>«Риторика»</w:t>
      </w:r>
      <w:r w:rsidRPr="00014085">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 № 5, программы «Риторика» </w:t>
      </w:r>
      <w:r w:rsidRPr="00014085">
        <w:rPr>
          <w:rFonts w:ascii="Times New Roman" w:hAnsi="Times New Roman" w:cs="Times New Roman"/>
          <w:color w:val="000000"/>
          <w:sz w:val="28"/>
          <w:szCs w:val="28"/>
        </w:rPr>
        <w:t>авторы</w:t>
      </w:r>
      <w:r w:rsidRPr="00014085">
        <w:rPr>
          <w:rFonts w:ascii="Times New Roman" w:hAnsi="Times New Roman" w:cs="Times New Roman"/>
          <w:iCs/>
          <w:color w:val="000000"/>
          <w:sz w:val="28"/>
          <w:szCs w:val="28"/>
        </w:rPr>
        <w:t xml:space="preserve"> Т.А. Ладыженская, Н.В. Ладыженская.</w:t>
      </w:r>
    </w:p>
    <w:p w:rsidR="00F50DE2" w:rsidRPr="00014085" w:rsidRDefault="00F50DE2"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F50DE2" w:rsidRPr="00014085" w:rsidRDefault="00F50DE2" w:rsidP="00014085">
      <w:pPr>
        <w:spacing w:after="0" w:line="240" w:lineRule="auto"/>
        <w:ind w:firstLine="510"/>
        <w:jc w:val="both"/>
        <w:rPr>
          <w:rFonts w:ascii="Times New Roman" w:hAnsi="Times New Roman" w:cs="Times New Roman"/>
          <w:bCs/>
          <w:sz w:val="28"/>
          <w:szCs w:val="28"/>
        </w:rPr>
      </w:pPr>
      <w:r w:rsidRPr="00014085">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014085">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8B628D" w:rsidRDefault="008B628D"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
          <w:bCs/>
          <w:color w:val="000000"/>
          <w:sz w:val="28"/>
          <w:szCs w:val="28"/>
        </w:rPr>
      </w:pPr>
    </w:p>
    <w:p w:rsidR="00F50DE2" w:rsidRPr="00162AB4"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
          <w:color w:val="000000"/>
          <w:sz w:val="28"/>
          <w:szCs w:val="28"/>
        </w:rPr>
      </w:pPr>
      <w:r w:rsidRPr="00014085">
        <w:rPr>
          <w:rFonts w:ascii="Times New Roman" w:eastAsia="Times New Roman" w:hAnsi="Times New Roman" w:cs="Times New Roman"/>
          <w:b/>
          <w:bCs/>
          <w:color w:val="000000"/>
          <w:sz w:val="28"/>
          <w:szCs w:val="28"/>
        </w:rPr>
        <w:t>Центр дистанционного обучения  МБОУ СОШ № 5</w:t>
      </w:r>
      <w:r w:rsidR="00162AB4">
        <w:rPr>
          <w:rFonts w:ascii="Times New Roman" w:eastAsia="Times New Roman" w:hAnsi="Times New Roman" w:cs="Times New Roman"/>
          <w:b/>
          <w:bCs/>
          <w:color w:val="000000"/>
          <w:sz w:val="28"/>
          <w:szCs w:val="28"/>
        </w:rPr>
        <w:t xml:space="preserve"> </w:t>
      </w:r>
      <w:r w:rsidR="00162AB4" w:rsidRPr="00162AB4">
        <w:rPr>
          <w:rFonts w:ascii="Times New Roman" w:hAnsi="Times New Roman" w:cs="Times New Roman"/>
          <w:b/>
          <w:sz w:val="28"/>
          <w:szCs w:val="28"/>
        </w:rPr>
        <w:t>имени Лейтенанта Мурадяна</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FF0000"/>
          <w:sz w:val="28"/>
          <w:szCs w:val="28"/>
        </w:rPr>
      </w:pPr>
      <w:r w:rsidRPr="00014085">
        <w:rPr>
          <w:rFonts w:ascii="Times New Roman" w:eastAsia="Times New Roman" w:hAnsi="Times New Roman" w:cs="Times New Roman"/>
          <w:bCs/>
          <w:color w:val="000000"/>
          <w:sz w:val="28"/>
          <w:szCs w:val="28"/>
        </w:rPr>
        <w:t xml:space="preserve">В МБОУ СОШ № 5 </w:t>
      </w:r>
      <w:r w:rsidR="00162AB4">
        <w:rPr>
          <w:rFonts w:ascii="Times New Roman" w:hAnsi="Times New Roman" w:cs="Times New Roman"/>
          <w:sz w:val="28"/>
          <w:szCs w:val="28"/>
        </w:rPr>
        <w:t>имени Лейтенанта Мурадяна</w:t>
      </w:r>
      <w:r w:rsidR="00162AB4" w:rsidRPr="00014085">
        <w:rPr>
          <w:rFonts w:ascii="Times New Roman" w:eastAsia="Times New Roman" w:hAnsi="Times New Roman" w:cs="Times New Roman"/>
          <w:bCs/>
          <w:color w:val="000000"/>
          <w:sz w:val="28"/>
          <w:szCs w:val="28"/>
        </w:rPr>
        <w:t xml:space="preserve"> </w:t>
      </w:r>
      <w:r w:rsidRPr="00014085">
        <w:rPr>
          <w:rFonts w:ascii="Times New Roman" w:eastAsia="Times New Roman" w:hAnsi="Times New Roman" w:cs="Times New Roman"/>
          <w:bCs/>
          <w:color w:val="000000"/>
          <w:sz w:val="28"/>
          <w:szCs w:val="28"/>
        </w:rPr>
        <w:t>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F50DE2" w:rsidRPr="00014085" w:rsidRDefault="00F50DE2" w:rsidP="00014085">
      <w:pPr>
        <w:spacing w:after="0" w:line="240" w:lineRule="auto"/>
        <w:jc w:val="both"/>
        <w:rPr>
          <w:rFonts w:ascii="Times New Roman" w:eastAsiaTheme="minorEastAsia" w:hAnsi="Times New Roman" w:cs="Times New Roman"/>
          <w:color w:val="auto"/>
          <w:sz w:val="28"/>
          <w:szCs w:val="28"/>
        </w:rPr>
      </w:pPr>
      <w:r w:rsidRPr="00014085">
        <w:rPr>
          <w:rFonts w:ascii="Times New Roman" w:hAnsi="Times New Roman" w:cs="Times New Roman"/>
          <w:b/>
          <w:color w:val="FF0000"/>
          <w:sz w:val="28"/>
          <w:szCs w:val="28"/>
        </w:rPr>
        <w:t xml:space="preserve">     </w:t>
      </w:r>
      <w:r w:rsidRPr="00014085">
        <w:rPr>
          <w:rFonts w:ascii="Times New Roman" w:hAnsi="Times New Roman" w:cs="Times New Roman"/>
          <w:b/>
          <w:sz w:val="28"/>
          <w:szCs w:val="28"/>
        </w:rPr>
        <w:t xml:space="preserve">  </w:t>
      </w:r>
      <w:bookmarkStart w:id="23" w:name="OLE_LINK3"/>
      <w:bookmarkStart w:id="24" w:name="OLE_LINK4"/>
      <w:r w:rsidRPr="00014085">
        <w:rPr>
          <w:rFonts w:ascii="Times New Roman" w:hAnsi="Times New Roman" w:cs="Times New Roman"/>
          <w:sz w:val="28"/>
          <w:szCs w:val="28"/>
        </w:rPr>
        <w:t xml:space="preserve">С 2012-2013 учебного года  </w:t>
      </w:r>
      <w:bookmarkEnd w:id="23"/>
      <w:bookmarkEnd w:id="24"/>
      <w:r w:rsidRPr="00014085">
        <w:rPr>
          <w:rFonts w:ascii="Times New Roman" w:hAnsi="Times New Roman" w:cs="Times New Roman"/>
          <w:sz w:val="28"/>
          <w:szCs w:val="28"/>
        </w:rPr>
        <w:t xml:space="preserve">МБОУ СОШ № 5 </w:t>
      </w:r>
      <w:r w:rsidR="00162AB4">
        <w:rPr>
          <w:rFonts w:ascii="Times New Roman" w:hAnsi="Times New Roman" w:cs="Times New Roman"/>
          <w:sz w:val="28"/>
          <w:szCs w:val="28"/>
        </w:rPr>
        <w:t>имени Лейтенанта Мурадяна</w:t>
      </w:r>
      <w:r w:rsidR="00162AB4" w:rsidRPr="00014085">
        <w:rPr>
          <w:rFonts w:ascii="Times New Roman" w:hAnsi="Times New Roman" w:cs="Times New Roman"/>
          <w:sz w:val="28"/>
          <w:szCs w:val="28"/>
        </w:rPr>
        <w:t xml:space="preserve"> </w:t>
      </w:r>
      <w:r w:rsidRPr="00014085">
        <w:rPr>
          <w:rFonts w:ascii="Times New Roman" w:hAnsi="Times New Roman" w:cs="Times New Roman"/>
          <w:sz w:val="28"/>
          <w:szCs w:val="28"/>
        </w:rPr>
        <w:t xml:space="preserve">является базовой школой    по дистанционному обучению детей-инвалидов. В октябре 2013 года пять педагогов школы прошли обучение на курсах в г. Краснодаре в рамках дистанционного обучения по информационному ресурсу </w:t>
      </w:r>
      <w:r w:rsidRPr="00014085">
        <w:rPr>
          <w:rFonts w:ascii="Times New Roman" w:hAnsi="Times New Roman" w:cs="Times New Roman"/>
          <w:sz w:val="28"/>
          <w:szCs w:val="28"/>
        </w:rPr>
        <w:lastRenderedPageBreak/>
        <w:t>«Телешкола»: Белобородова Е.М., учитель  начальных классов, Еремина Елена Сергеевна, учитель истории, Пугач А.Н., учитель английского языка, Дутова Ю.А., учитель географии и биологии, Антоненко Я.В., учитель информатики и математики. Руководителем центра дистанционного обучения  МБОУ СОШ № 5 с 1 сентября 2012 года назначена Белобородова Е.М.</w:t>
      </w:r>
    </w:p>
    <w:p w:rsidR="00F50DE2" w:rsidRPr="00014085" w:rsidRDefault="00F50DE2" w:rsidP="00014085">
      <w:pPr>
        <w:shd w:val="clear" w:color="auto" w:fill="FFFFFF"/>
        <w:spacing w:after="0" w:line="240" w:lineRule="auto"/>
        <w:ind w:left="284"/>
        <w:jc w:val="both"/>
        <w:rPr>
          <w:rFonts w:ascii="Times New Roman" w:hAnsi="Times New Roman" w:cs="Times New Roman"/>
          <w:sz w:val="28"/>
          <w:szCs w:val="28"/>
        </w:rPr>
      </w:pPr>
      <w:r w:rsidRPr="00014085">
        <w:rPr>
          <w:rFonts w:ascii="Times New Roman" w:hAnsi="Times New Roman" w:cs="Times New Roman"/>
          <w:b/>
          <w:bCs/>
          <w:sz w:val="28"/>
          <w:szCs w:val="28"/>
        </w:rPr>
        <w:t>Цель, задачи и направления деятельности Центра</w:t>
      </w:r>
    </w:p>
    <w:p w:rsidR="00F50DE2" w:rsidRPr="00014085" w:rsidRDefault="00F50DE2" w:rsidP="00014085">
      <w:pPr>
        <w:spacing w:after="0" w:line="240" w:lineRule="auto"/>
        <w:ind w:firstLine="284"/>
        <w:jc w:val="both"/>
        <w:rPr>
          <w:rFonts w:ascii="Times New Roman" w:hAnsi="Times New Roman" w:cs="Times New Roman"/>
          <w:sz w:val="28"/>
          <w:szCs w:val="28"/>
        </w:rPr>
      </w:pPr>
      <w:r w:rsidRPr="00014085">
        <w:rPr>
          <w:rFonts w:ascii="Times New Roman" w:hAnsi="Times New Roman" w:cs="Times New Roman"/>
          <w:sz w:val="28"/>
          <w:szCs w:val="28"/>
        </w:rPr>
        <w:t xml:space="preserve">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 в том числе детей, не посещающих образовательные учреждения по состоянию здоровья. </w:t>
      </w:r>
    </w:p>
    <w:p w:rsidR="00F50DE2" w:rsidRPr="00014085" w:rsidRDefault="00F50DE2"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 </w:t>
      </w:r>
      <w:r w:rsidRPr="00014085">
        <w:rPr>
          <w:rFonts w:ascii="Times New Roman" w:hAnsi="Times New Roman" w:cs="Times New Roman"/>
          <w:b/>
          <w:sz w:val="28"/>
          <w:szCs w:val="28"/>
        </w:rPr>
        <w:tab/>
        <w:t>Основными задачами Центра являются:</w:t>
      </w:r>
    </w:p>
    <w:p w:rsidR="00F50DE2" w:rsidRPr="00014085" w:rsidRDefault="00F50DE2" w:rsidP="00014085">
      <w:pPr>
        <w:spacing w:after="0" w:line="240" w:lineRule="auto"/>
        <w:ind w:left="720" w:hanging="720"/>
        <w:jc w:val="both"/>
        <w:rPr>
          <w:rFonts w:ascii="Times New Roman" w:hAnsi="Times New Roman" w:cs="Times New Roman"/>
          <w:sz w:val="28"/>
          <w:szCs w:val="28"/>
        </w:rPr>
      </w:pPr>
      <w:r w:rsidRPr="00014085">
        <w:rPr>
          <w:rFonts w:ascii="Times New Roman" w:hAnsi="Times New Roman" w:cs="Times New Roman"/>
          <w:sz w:val="28"/>
          <w:szCs w:val="28"/>
        </w:rPr>
        <w:t>- развитие системы дистанционного обучения;</w:t>
      </w:r>
    </w:p>
    <w:p w:rsidR="00F50DE2" w:rsidRPr="00014085" w:rsidRDefault="00F50DE2" w:rsidP="00014085">
      <w:pPr>
        <w:spacing w:after="0" w:line="240" w:lineRule="auto"/>
        <w:ind w:left="120" w:hanging="120"/>
        <w:jc w:val="both"/>
        <w:rPr>
          <w:rFonts w:ascii="Times New Roman" w:hAnsi="Times New Roman" w:cs="Times New Roman"/>
          <w:sz w:val="28"/>
          <w:szCs w:val="28"/>
        </w:rPr>
      </w:pPr>
      <w:r w:rsidRPr="00014085">
        <w:rPr>
          <w:rFonts w:ascii="Times New Roman" w:hAnsi="Times New Roman" w:cs="Times New Roman"/>
          <w:sz w:val="28"/>
          <w:szCs w:val="28"/>
        </w:rPr>
        <w:t>- реализация образовательных программ начального общего, основного   общего, среднего (полного) общего образования с использованием дистанционных образовательных технологий;</w:t>
      </w:r>
    </w:p>
    <w:p w:rsidR="00F50DE2" w:rsidRPr="00014085" w:rsidRDefault="00F50DE2" w:rsidP="00014085">
      <w:pPr>
        <w:tabs>
          <w:tab w:val="left" w:pos="441"/>
        </w:tabs>
        <w:spacing w:after="0" w:line="240" w:lineRule="auto"/>
        <w:ind w:left="120" w:hanging="120"/>
        <w:jc w:val="both"/>
        <w:rPr>
          <w:rFonts w:ascii="Times New Roman" w:hAnsi="Times New Roman" w:cs="Times New Roman"/>
          <w:sz w:val="28"/>
          <w:szCs w:val="28"/>
        </w:rPr>
      </w:pPr>
      <w:r w:rsidRPr="00014085">
        <w:rPr>
          <w:rFonts w:ascii="Times New Roman" w:hAnsi="Times New Roman" w:cs="Times New Roman"/>
          <w:sz w:val="28"/>
          <w:szCs w:val="28"/>
        </w:rPr>
        <w:t xml:space="preserve">- предоставление учащимся возможностей предпрофессиональной подготовки в соответствии с их индивидуальными особенностями и уровнем подготовки; </w:t>
      </w:r>
    </w:p>
    <w:p w:rsidR="00F50DE2" w:rsidRPr="00014085" w:rsidRDefault="00F50DE2" w:rsidP="00014085">
      <w:pPr>
        <w:tabs>
          <w:tab w:val="left" w:pos="441"/>
        </w:tabs>
        <w:spacing w:after="0" w:line="240" w:lineRule="auto"/>
        <w:ind w:left="120" w:hanging="120"/>
        <w:jc w:val="both"/>
        <w:rPr>
          <w:rFonts w:ascii="Times New Roman" w:hAnsi="Times New Roman" w:cs="Times New Roman"/>
          <w:sz w:val="28"/>
          <w:szCs w:val="28"/>
        </w:rPr>
      </w:pPr>
      <w:r w:rsidRPr="00014085">
        <w:rPr>
          <w:rFonts w:ascii="Times New Roman" w:hAnsi="Times New Roman" w:cs="Times New Roman"/>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F50DE2" w:rsidRPr="00014085" w:rsidRDefault="00F50DE2" w:rsidP="00014085">
      <w:pPr>
        <w:tabs>
          <w:tab w:val="left" w:pos="441"/>
        </w:tabs>
        <w:spacing w:after="0" w:line="240" w:lineRule="auto"/>
        <w:jc w:val="both"/>
        <w:rPr>
          <w:rFonts w:ascii="Times New Roman" w:hAnsi="Times New Roman" w:cs="Times New Roman"/>
          <w:b/>
          <w:sz w:val="28"/>
          <w:szCs w:val="28"/>
        </w:rPr>
      </w:pPr>
      <w:r w:rsidRPr="00014085">
        <w:rPr>
          <w:rFonts w:ascii="Times New Roman" w:hAnsi="Times New Roman" w:cs="Times New Roman"/>
          <w:sz w:val="28"/>
          <w:szCs w:val="28"/>
        </w:rPr>
        <w:tab/>
      </w:r>
      <w:r w:rsidRPr="00014085">
        <w:rPr>
          <w:rFonts w:ascii="Times New Roman" w:hAnsi="Times New Roman" w:cs="Times New Roman"/>
          <w:b/>
          <w:sz w:val="28"/>
          <w:szCs w:val="28"/>
        </w:rPr>
        <w:t>Основные направления деятельности Центра:</w:t>
      </w:r>
    </w:p>
    <w:p w:rsidR="00F50DE2" w:rsidRPr="00014085" w:rsidRDefault="00F50DE2" w:rsidP="00014085">
      <w:pPr>
        <w:spacing w:after="0" w:line="240" w:lineRule="auto"/>
        <w:ind w:left="720" w:hanging="720"/>
        <w:jc w:val="both"/>
        <w:rPr>
          <w:rFonts w:ascii="Times New Roman" w:hAnsi="Times New Roman" w:cs="Times New Roman"/>
          <w:sz w:val="28"/>
          <w:szCs w:val="28"/>
        </w:rPr>
      </w:pPr>
      <w:r w:rsidRPr="00014085">
        <w:rPr>
          <w:rFonts w:ascii="Times New Roman" w:hAnsi="Times New Roman" w:cs="Times New Roman"/>
          <w:sz w:val="28"/>
          <w:szCs w:val="28"/>
        </w:rPr>
        <w:t>- создание и развитие образовательной среды дистанционного образования;</w:t>
      </w:r>
    </w:p>
    <w:p w:rsidR="00F50DE2" w:rsidRPr="00014085" w:rsidRDefault="00F50DE2" w:rsidP="00014085">
      <w:pPr>
        <w:spacing w:after="0" w:line="240" w:lineRule="auto"/>
        <w:ind w:left="120" w:hanging="120"/>
        <w:jc w:val="both"/>
        <w:rPr>
          <w:rFonts w:ascii="Times New Roman" w:hAnsi="Times New Roman" w:cs="Times New Roman"/>
          <w:sz w:val="28"/>
          <w:szCs w:val="28"/>
        </w:rPr>
      </w:pPr>
      <w:r w:rsidRPr="00014085">
        <w:rPr>
          <w:rFonts w:ascii="Times New Roman" w:hAnsi="Times New Roman" w:cs="Times New Roman"/>
          <w:sz w:val="28"/>
          <w:szCs w:val="28"/>
        </w:rPr>
        <w:t>- организация дистанционного образования детей с ограниченными возможностями здоровья, в том числе детей-инвалидов, обучающихся на дому;</w:t>
      </w:r>
    </w:p>
    <w:p w:rsidR="00F50DE2" w:rsidRPr="00014085" w:rsidRDefault="00F50DE2" w:rsidP="00014085">
      <w:pPr>
        <w:spacing w:after="0" w:line="240" w:lineRule="auto"/>
        <w:ind w:left="240" w:hanging="240"/>
        <w:jc w:val="both"/>
        <w:rPr>
          <w:rFonts w:ascii="Times New Roman" w:hAnsi="Times New Roman" w:cs="Times New Roman"/>
          <w:sz w:val="28"/>
          <w:szCs w:val="28"/>
        </w:rPr>
      </w:pPr>
      <w:r w:rsidRPr="00014085">
        <w:rPr>
          <w:rFonts w:ascii="Times New Roman" w:hAnsi="Times New Roman" w:cs="Times New Roman"/>
          <w:sz w:val="28"/>
          <w:szCs w:val="28"/>
        </w:rPr>
        <w:t>- осуществление координации и организационно-методического обеспечения</w:t>
      </w:r>
    </w:p>
    <w:p w:rsidR="00F50DE2" w:rsidRPr="00014085" w:rsidRDefault="00F50DE2" w:rsidP="00014085">
      <w:pPr>
        <w:spacing w:after="0" w:line="240" w:lineRule="auto"/>
        <w:ind w:left="120" w:hanging="360"/>
        <w:jc w:val="both"/>
        <w:rPr>
          <w:rFonts w:ascii="Times New Roman" w:hAnsi="Times New Roman" w:cs="Times New Roman"/>
          <w:sz w:val="28"/>
          <w:szCs w:val="28"/>
        </w:rPr>
      </w:pPr>
      <w:r w:rsidRPr="00014085">
        <w:rPr>
          <w:rFonts w:ascii="Times New Roman" w:hAnsi="Times New Roman" w:cs="Times New Roman"/>
          <w:sz w:val="28"/>
          <w:szCs w:val="28"/>
        </w:rPr>
        <w:t xml:space="preserve">      деятельности образовательных учреждений в области  дистанционного   образования в территории;</w:t>
      </w:r>
    </w:p>
    <w:p w:rsidR="00F50DE2" w:rsidRPr="00014085" w:rsidRDefault="00F50DE2" w:rsidP="00014085">
      <w:pPr>
        <w:spacing w:after="0" w:line="240" w:lineRule="auto"/>
        <w:ind w:left="240" w:hanging="240"/>
        <w:jc w:val="both"/>
        <w:rPr>
          <w:rFonts w:ascii="Times New Roman" w:hAnsi="Times New Roman" w:cs="Times New Roman"/>
          <w:sz w:val="28"/>
          <w:szCs w:val="28"/>
        </w:rPr>
      </w:pPr>
      <w:r w:rsidRPr="00014085">
        <w:rPr>
          <w:rFonts w:ascii="Times New Roman" w:hAnsi="Times New Roman" w:cs="Times New Roman"/>
          <w:sz w:val="28"/>
          <w:szCs w:val="28"/>
        </w:rPr>
        <w:t xml:space="preserve">- обеспечение доступа обучающихся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организация учебно-методической помощи обучающимся, учителям, родителям (законным представителям) обучающихся;</w:t>
      </w:r>
    </w:p>
    <w:p w:rsidR="00F50DE2" w:rsidRPr="00014085" w:rsidRDefault="00F50DE2" w:rsidP="00014085">
      <w:pPr>
        <w:spacing w:after="0" w:line="240" w:lineRule="auto"/>
        <w:ind w:left="720" w:hanging="720"/>
        <w:jc w:val="both"/>
        <w:rPr>
          <w:rFonts w:ascii="Times New Roman" w:hAnsi="Times New Roman" w:cs="Times New Roman"/>
          <w:sz w:val="28"/>
          <w:szCs w:val="28"/>
        </w:rPr>
      </w:pPr>
      <w:r w:rsidRPr="00014085">
        <w:rPr>
          <w:rFonts w:ascii="Times New Roman" w:hAnsi="Times New Roman" w:cs="Times New Roman"/>
          <w:sz w:val="28"/>
          <w:szCs w:val="28"/>
        </w:rPr>
        <w:t>- р</w:t>
      </w:r>
      <w:bookmarkStart w:id="25" w:name="_GoBack"/>
      <w:bookmarkEnd w:id="25"/>
      <w:r w:rsidRPr="00014085">
        <w:rPr>
          <w:rFonts w:ascii="Times New Roman" w:hAnsi="Times New Roman" w:cs="Times New Roman"/>
          <w:sz w:val="28"/>
          <w:szCs w:val="28"/>
        </w:rPr>
        <w:t>аспространение передового опыта в области дистанционного обучения;</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осуществление мониторинга деятельности по организации дистанционного образования в территории.</w:t>
      </w:r>
    </w:p>
    <w:p w:rsidR="00F50DE2" w:rsidRPr="00014085" w:rsidRDefault="00F50DE2" w:rsidP="00014085">
      <w:pPr>
        <w:shd w:val="clear" w:color="auto" w:fill="FFFFFF"/>
        <w:tabs>
          <w:tab w:val="left" w:pos="864"/>
        </w:tabs>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lastRenderedPageBreak/>
        <w:t>Организация процесса дистанционного обучения детей-инвалидов</w:t>
      </w:r>
    </w:p>
    <w:p w:rsidR="00F50DE2" w:rsidRPr="00014085"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000000"/>
          <w:sz w:val="28"/>
          <w:szCs w:val="28"/>
        </w:rPr>
      </w:pPr>
      <w:r w:rsidRPr="00014085">
        <w:rPr>
          <w:rFonts w:ascii="Times New Roman" w:eastAsia="Times New Roman" w:hAnsi="Times New Roman" w:cs="Times New Roman"/>
          <w:b/>
          <w:bCs/>
          <w:color w:val="000000"/>
          <w:sz w:val="28"/>
          <w:szCs w:val="28"/>
        </w:rPr>
        <w:t>Центр осуществляет координацию деятельности по организации дистанционного обучения детей с ограниченными возможностями здоровья (ОВЗ).</w:t>
      </w:r>
    </w:p>
    <w:p w:rsidR="00F50DE2" w:rsidRPr="00014085"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000000"/>
          <w:sz w:val="28"/>
          <w:szCs w:val="28"/>
        </w:rPr>
      </w:pPr>
      <w:r w:rsidRPr="00014085">
        <w:rPr>
          <w:rFonts w:ascii="Times New Roman" w:eastAsia="Times New Roman" w:hAnsi="Times New Roman" w:cs="Times New Roman"/>
          <w:b/>
          <w:bCs/>
          <w:color w:val="000000"/>
          <w:sz w:val="28"/>
          <w:szCs w:val="28"/>
        </w:rPr>
        <w:t>Для организации дистанционного обучения детей-инвалидов МБОУ СОШ № 5</w:t>
      </w:r>
      <w:r w:rsidR="00162AB4">
        <w:rPr>
          <w:rFonts w:ascii="Times New Roman" w:eastAsia="Times New Roman" w:hAnsi="Times New Roman" w:cs="Times New Roman"/>
          <w:b/>
          <w:bCs/>
          <w:color w:val="000000"/>
          <w:sz w:val="28"/>
          <w:szCs w:val="28"/>
        </w:rPr>
        <w:t xml:space="preserve"> </w:t>
      </w:r>
      <w:r w:rsidRPr="00014085">
        <w:rPr>
          <w:rFonts w:ascii="Times New Roman" w:eastAsia="Times New Roman" w:hAnsi="Times New Roman" w:cs="Times New Roman"/>
          <w:b/>
          <w:bCs/>
          <w:color w:val="000000"/>
          <w:sz w:val="28"/>
          <w:szCs w:val="28"/>
        </w:rPr>
        <w:t xml:space="preserve"> </w:t>
      </w:r>
      <w:r w:rsidR="00162AB4" w:rsidRPr="00162AB4">
        <w:rPr>
          <w:rFonts w:ascii="Times New Roman" w:hAnsi="Times New Roman" w:cs="Times New Roman"/>
          <w:b/>
          <w:sz w:val="28"/>
          <w:szCs w:val="28"/>
        </w:rPr>
        <w:t>имени Лейтенанта Мурадяна</w:t>
      </w:r>
      <w:r w:rsidR="00162AB4" w:rsidRPr="00014085">
        <w:rPr>
          <w:rFonts w:ascii="Times New Roman" w:eastAsia="Times New Roman" w:hAnsi="Times New Roman" w:cs="Times New Roman"/>
          <w:b/>
          <w:bCs/>
          <w:color w:val="000000"/>
          <w:sz w:val="28"/>
          <w:szCs w:val="28"/>
        </w:rPr>
        <w:t xml:space="preserve"> </w:t>
      </w:r>
      <w:r w:rsidRPr="00014085">
        <w:rPr>
          <w:rFonts w:ascii="Times New Roman" w:eastAsia="Times New Roman" w:hAnsi="Times New Roman" w:cs="Times New Roman"/>
          <w:b/>
          <w:bCs/>
          <w:color w:val="000000"/>
          <w:sz w:val="28"/>
          <w:szCs w:val="28"/>
        </w:rPr>
        <w:t>осуществляет следующие функции:</w:t>
      </w:r>
    </w:p>
    <w:p w:rsidR="00F50DE2" w:rsidRPr="00014085" w:rsidRDefault="00F50DE2" w:rsidP="00014085">
      <w:pPr>
        <w:numPr>
          <w:ilvl w:val="0"/>
          <w:numId w:val="76"/>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014085">
        <w:rPr>
          <w:rFonts w:ascii="Times New Roman" w:hAnsi="Times New Roman" w:cs="Times New Roman"/>
          <w:sz w:val="28"/>
          <w:szCs w:val="28"/>
        </w:rPr>
        <w:t>проводит мероприятия по обеспечению информационно-методической поддержки дистанционного обучения детей с ОВЗ;</w:t>
      </w:r>
    </w:p>
    <w:p w:rsidR="00F50DE2" w:rsidRPr="00014085" w:rsidRDefault="00F50DE2" w:rsidP="00014085">
      <w:pPr>
        <w:numPr>
          <w:ilvl w:val="0"/>
          <w:numId w:val="76"/>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F50DE2" w:rsidRPr="00014085" w:rsidRDefault="00F50DE2" w:rsidP="00014085">
      <w:pPr>
        <w:numPr>
          <w:ilvl w:val="0"/>
          <w:numId w:val="76"/>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F50DE2" w:rsidRPr="00014085" w:rsidRDefault="00F50DE2" w:rsidP="00014085">
      <w:pPr>
        <w:numPr>
          <w:ilvl w:val="0"/>
          <w:numId w:val="76"/>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информирует родителей (законных представителей) о порядке и условиях дистанционного обучения детей с ОВЗ.</w:t>
      </w:r>
    </w:p>
    <w:p w:rsidR="00F50DE2" w:rsidRPr="00014085"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 5 </w:t>
      </w:r>
      <w:r w:rsidR="00162AB4">
        <w:rPr>
          <w:rFonts w:ascii="Times New Roman" w:hAnsi="Times New Roman" w:cs="Times New Roman"/>
          <w:sz w:val="28"/>
          <w:szCs w:val="28"/>
        </w:rPr>
        <w:t>имени Лейтенанта Мурадяна</w:t>
      </w:r>
      <w:r w:rsidR="00162AB4" w:rsidRPr="00014085">
        <w:rPr>
          <w:rFonts w:ascii="Times New Roman" w:eastAsia="Times New Roman" w:hAnsi="Times New Roman" w:cs="Times New Roman"/>
          <w:bCs/>
          <w:color w:val="000000"/>
          <w:sz w:val="28"/>
          <w:szCs w:val="28"/>
        </w:rPr>
        <w:t xml:space="preserve"> </w:t>
      </w:r>
      <w:r w:rsidRPr="00014085">
        <w:rPr>
          <w:rFonts w:ascii="Times New Roman" w:eastAsia="Times New Roman" w:hAnsi="Times New Roman" w:cs="Times New Roman"/>
          <w:bCs/>
          <w:color w:val="000000"/>
          <w:sz w:val="28"/>
          <w:szCs w:val="28"/>
        </w:rPr>
        <w:t>следующие документы:</w:t>
      </w:r>
    </w:p>
    <w:p w:rsidR="00F50DE2" w:rsidRPr="00014085" w:rsidRDefault="00F50DE2" w:rsidP="00014085">
      <w:pPr>
        <w:numPr>
          <w:ilvl w:val="0"/>
          <w:numId w:val="77"/>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014085">
        <w:rPr>
          <w:rFonts w:ascii="Times New Roman" w:hAnsi="Times New Roman" w:cs="Times New Roman"/>
          <w:sz w:val="28"/>
          <w:szCs w:val="28"/>
        </w:rPr>
        <w:t>заявление;</w:t>
      </w:r>
    </w:p>
    <w:p w:rsidR="00F50DE2" w:rsidRPr="00014085" w:rsidRDefault="00F50DE2" w:rsidP="00014085">
      <w:pPr>
        <w:numPr>
          <w:ilvl w:val="0"/>
          <w:numId w:val="77"/>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копию документа об образовании (при его наличии);</w:t>
      </w:r>
    </w:p>
    <w:p w:rsidR="00F50DE2" w:rsidRPr="00014085" w:rsidRDefault="00F50DE2" w:rsidP="00014085">
      <w:pPr>
        <w:numPr>
          <w:ilvl w:val="0"/>
          <w:numId w:val="77"/>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копию документа об установлении инвалидности;</w:t>
      </w:r>
    </w:p>
    <w:p w:rsidR="00F50DE2" w:rsidRPr="00014085" w:rsidRDefault="00F50DE2" w:rsidP="00014085">
      <w:pPr>
        <w:numPr>
          <w:ilvl w:val="0"/>
          <w:numId w:val="77"/>
        </w:numPr>
        <w:tabs>
          <w:tab w:val="left" w:pos="708"/>
        </w:tabs>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справку о рекомендованном обучении ребенка-инвалида на дому.</w:t>
      </w:r>
    </w:p>
    <w:p w:rsidR="00F50DE2" w:rsidRPr="00014085"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Заявление и необходимые документы представляются в школу лично.</w:t>
      </w:r>
    </w:p>
    <w:p w:rsidR="00F50DE2" w:rsidRPr="00014085" w:rsidRDefault="00F50DE2" w:rsidP="00014085">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МБОУ СОШ № 5 </w:t>
      </w:r>
      <w:r w:rsidR="00162AB4">
        <w:rPr>
          <w:rFonts w:ascii="Times New Roman" w:hAnsi="Times New Roman" w:cs="Times New Roman"/>
          <w:sz w:val="28"/>
          <w:szCs w:val="28"/>
        </w:rPr>
        <w:t>имени Лейтенанта Мурадяна</w:t>
      </w:r>
      <w:r w:rsidR="00162AB4" w:rsidRPr="00014085">
        <w:rPr>
          <w:rFonts w:ascii="Times New Roman" w:eastAsia="Times New Roman" w:hAnsi="Times New Roman" w:cs="Times New Roman"/>
          <w:bCs/>
          <w:color w:val="000000"/>
          <w:sz w:val="28"/>
          <w:szCs w:val="28"/>
        </w:rPr>
        <w:t xml:space="preserve"> </w:t>
      </w:r>
      <w:r w:rsidRPr="00014085">
        <w:rPr>
          <w:rFonts w:ascii="Times New Roman" w:eastAsia="Times New Roman" w:hAnsi="Times New Roman" w:cs="Times New Roman"/>
          <w:bCs/>
          <w:color w:val="000000"/>
          <w:sz w:val="28"/>
          <w:szCs w:val="28"/>
        </w:rPr>
        <w:t>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F50DE2" w:rsidRPr="00014085" w:rsidRDefault="00F50DE2" w:rsidP="00014085">
      <w:pPr>
        <w:spacing w:after="0" w:line="240" w:lineRule="auto"/>
        <w:jc w:val="both"/>
        <w:rPr>
          <w:rFonts w:ascii="Times New Roman" w:eastAsiaTheme="minorEastAsia" w:hAnsi="Times New Roman" w:cs="Times New Roman"/>
          <w:color w:val="auto"/>
          <w:sz w:val="28"/>
          <w:szCs w:val="28"/>
        </w:rPr>
      </w:pPr>
      <w:r w:rsidRPr="00014085">
        <w:rPr>
          <w:rFonts w:ascii="Times New Roman" w:hAnsi="Times New Roman" w:cs="Times New Roman"/>
          <w:sz w:val="28"/>
          <w:szCs w:val="28"/>
        </w:rPr>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потребность в организации рабочих мест детей с ОВЗ, педагогических работников;</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F50DE2" w:rsidRPr="00014085"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 xml:space="preserve">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w:t>
      </w:r>
      <w:r w:rsidRPr="00014085">
        <w:rPr>
          <w:rFonts w:ascii="Times New Roman" w:eastAsia="Times New Roman" w:hAnsi="Times New Roman" w:cs="Times New Roman"/>
          <w:bCs/>
          <w:color w:val="000000"/>
          <w:sz w:val="28"/>
          <w:szCs w:val="28"/>
        </w:rPr>
        <w:lastRenderedPageBreak/>
        <w:t>обеспечивается доступом к сети Интернет в образовательном учреждении или непосредственно по месту проживания педагогического работника.</w:t>
      </w:r>
    </w:p>
    <w:p w:rsidR="00F50DE2" w:rsidRPr="00014085" w:rsidRDefault="00F50DE2" w:rsidP="00014085">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F50DE2" w:rsidRPr="00014085" w:rsidRDefault="00F50DE2" w:rsidP="00014085">
      <w:pPr>
        <w:spacing w:after="0" w:line="240" w:lineRule="auto"/>
        <w:jc w:val="both"/>
        <w:rPr>
          <w:rFonts w:ascii="Times New Roman" w:eastAsiaTheme="minorEastAsia" w:hAnsi="Times New Roman" w:cs="Times New Roman"/>
          <w:color w:val="auto"/>
          <w:sz w:val="28"/>
          <w:szCs w:val="28"/>
        </w:rPr>
      </w:pPr>
      <w:r w:rsidRPr="00014085">
        <w:rPr>
          <w:rFonts w:ascii="Times New Roman" w:hAnsi="Times New Roman" w:cs="Times New Roman"/>
          <w:sz w:val="28"/>
          <w:szCs w:val="28"/>
        </w:rPr>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F50DE2" w:rsidRPr="00014085" w:rsidRDefault="00F50DE2"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F50DE2" w:rsidRPr="00014085" w:rsidRDefault="00F50DE2" w:rsidP="00014085">
      <w:pPr>
        <w:tabs>
          <w:tab w:val="left" w:pos="792"/>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Cs/>
          <w:color w:val="000000"/>
        </w:rPr>
      </w:pPr>
      <w:r w:rsidRPr="00014085">
        <w:rPr>
          <w:rStyle w:val="Zag11"/>
          <w:rFonts w:ascii="Times New Roman" w:eastAsia="@Arial Unicode MS" w:hAnsi="Times New Roman" w:cs="Times New Roman"/>
          <w:b/>
          <w:bCs/>
          <w:color w:val="000000"/>
          <w:sz w:val="28"/>
          <w:szCs w:val="28"/>
        </w:rPr>
        <w:t>Условия реализации программы</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000000"/>
          <w:sz w:val="28"/>
          <w:szCs w:val="28"/>
        </w:rPr>
      </w:pPr>
      <w:r w:rsidRPr="00014085">
        <w:rPr>
          <w:rStyle w:val="Zag11"/>
          <w:rFonts w:ascii="Times New Roman" w:eastAsia="@Arial Unicode MS" w:hAnsi="Times New Roman" w:cs="Times New Roman"/>
          <w:b/>
          <w:iCs/>
          <w:color w:val="000000"/>
          <w:sz w:val="28"/>
          <w:szCs w:val="28"/>
        </w:rPr>
        <w:t>Психолого-педагогическое обеспечение:</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 обеспечение дифференцированных условий (оптимальный режим учебных нагрузок, </w:t>
      </w:r>
      <w:r w:rsidRPr="00014085">
        <w:rPr>
          <w:rStyle w:val="Zag11"/>
          <w:rFonts w:ascii="Times New Roman" w:eastAsia="@Arial Unicode MS" w:hAnsi="Times New Roman" w:cs="Times New Roman"/>
          <w:sz w:val="28"/>
          <w:szCs w:val="28"/>
        </w:rPr>
        <w:t>вариативные формы получения образования</w:t>
      </w:r>
      <w:r w:rsidRPr="00014085">
        <w:rPr>
          <w:rStyle w:val="Zag11"/>
          <w:rFonts w:ascii="Times New Roman" w:eastAsia="@Arial Unicode MS" w:hAnsi="Times New Roman" w:cs="Times New Roman"/>
          <w:color w:val="000000"/>
          <w:sz w:val="28"/>
          <w:szCs w:val="28"/>
        </w:rPr>
        <w:t xml:space="preserve"> и специализированной помощи) в соответствии с рекомендациями ПМПк;</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014085">
        <w:rPr>
          <w:rStyle w:val="Zag11"/>
          <w:rFonts w:ascii="Times New Roman" w:eastAsia="@Arial Unicode MS" w:hAnsi="Times New Roman" w:cs="Times New Roman"/>
          <w:color w:val="000000"/>
          <w:sz w:val="28"/>
          <w:szCs w:val="28"/>
        </w:rPr>
        <w:lastRenderedPageBreak/>
        <w:t>— развитие системы обучения и воспитания детей, имеющих сложные нарушения психического и (или) физического развития.</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000000"/>
          <w:sz w:val="28"/>
          <w:szCs w:val="28"/>
        </w:rPr>
      </w:pPr>
      <w:r w:rsidRPr="00014085">
        <w:rPr>
          <w:rStyle w:val="Zag11"/>
          <w:rFonts w:ascii="Times New Roman" w:eastAsia="@Arial Unicode MS" w:hAnsi="Times New Roman" w:cs="Times New Roman"/>
          <w:b/>
          <w:iCs/>
          <w:color w:val="000000"/>
          <w:sz w:val="28"/>
          <w:szCs w:val="28"/>
        </w:rPr>
        <w:t>Программно</w:t>
      </w:r>
      <w:r w:rsidRPr="00014085">
        <w:rPr>
          <w:rStyle w:val="Zag11"/>
          <w:rFonts w:ascii="Times New Roman" w:eastAsia="@Arial Unicode MS" w:hAnsi="Times New Roman" w:cs="Times New Roman"/>
          <w:b/>
          <w:iCs/>
          <w:color w:val="000000"/>
          <w:sz w:val="28"/>
          <w:szCs w:val="28"/>
        </w:rPr>
        <w:noBreakHyphen/>
        <w:t>методическое обеспечение</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 процессе реализации программы коррекционной работы используются коррекционно</w:t>
      </w:r>
      <w:r w:rsidRPr="00014085">
        <w:rPr>
          <w:rStyle w:val="Zag11"/>
          <w:rFonts w:ascii="Times New Roman" w:eastAsia="@Arial Unicode MS" w:hAnsi="Times New Roman" w:cs="Times New Roman"/>
          <w:color w:val="000000"/>
          <w:sz w:val="28"/>
          <w:szCs w:val="28"/>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F50DE2" w:rsidRPr="00014085"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000000"/>
          <w:sz w:val="28"/>
          <w:szCs w:val="28"/>
        </w:rPr>
      </w:pPr>
      <w:r w:rsidRPr="00014085">
        <w:rPr>
          <w:rStyle w:val="Zag11"/>
          <w:rFonts w:ascii="Times New Roman" w:eastAsia="@Arial Unicode MS" w:hAnsi="Times New Roman" w:cs="Times New Roman"/>
          <w:b/>
          <w:iCs/>
          <w:color w:val="000000"/>
          <w:sz w:val="28"/>
          <w:szCs w:val="28"/>
        </w:rPr>
        <w:t>Кадровое обеспечение</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Важным моментом реализации программы коррекционной работы является кадровое обеспечение. </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С целью обеспечения освоения детьми с ЗПР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 5 введены ставки педагога</w:t>
      </w:r>
      <w:r w:rsidRPr="00014085">
        <w:rPr>
          <w:rStyle w:val="Zag11"/>
          <w:rFonts w:ascii="Times New Roman" w:eastAsia="@Arial Unicode MS" w:hAnsi="Times New Roman" w:cs="Times New Roman"/>
          <w:color w:val="000000"/>
          <w:sz w:val="28"/>
          <w:szCs w:val="28"/>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Style w:val="affb"/>
        <w:tblW w:w="9889" w:type="dxa"/>
        <w:tblLook w:val="04A0"/>
      </w:tblPr>
      <w:tblGrid>
        <w:gridCol w:w="512"/>
        <w:gridCol w:w="2217"/>
        <w:gridCol w:w="2200"/>
        <w:gridCol w:w="2427"/>
        <w:gridCol w:w="2533"/>
      </w:tblGrid>
      <w:tr w:rsidR="00F50DE2" w:rsidRPr="00014085" w:rsidTr="00F50DE2">
        <w:tc>
          <w:tcPr>
            <w:tcW w:w="512"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w:t>
            </w:r>
          </w:p>
        </w:tc>
        <w:tc>
          <w:tcPr>
            <w:tcW w:w="221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Ф.И.О. учителя</w:t>
            </w:r>
          </w:p>
        </w:tc>
        <w:tc>
          <w:tcPr>
            <w:tcW w:w="220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Предмет</w:t>
            </w:r>
          </w:p>
        </w:tc>
        <w:tc>
          <w:tcPr>
            <w:tcW w:w="242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Дата прохождения курсовой подготовки</w:t>
            </w:r>
          </w:p>
        </w:tc>
        <w:tc>
          <w:tcPr>
            <w:tcW w:w="253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Квалификационная категория</w:t>
            </w:r>
          </w:p>
        </w:tc>
      </w:tr>
      <w:tr w:rsidR="00F50DE2" w:rsidRPr="00014085" w:rsidTr="00F50DE2">
        <w:tc>
          <w:tcPr>
            <w:tcW w:w="512"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1</w:t>
            </w:r>
          </w:p>
        </w:tc>
        <w:tc>
          <w:tcPr>
            <w:tcW w:w="221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Белобородова Е.М.</w:t>
            </w:r>
          </w:p>
        </w:tc>
        <w:tc>
          <w:tcPr>
            <w:tcW w:w="220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Нач. классы</w:t>
            </w:r>
          </w:p>
        </w:tc>
        <w:tc>
          <w:tcPr>
            <w:tcW w:w="2427" w:type="dxa"/>
            <w:tcBorders>
              <w:top w:val="single" w:sz="4" w:space="0" w:color="auto"/>
              <w:left w:val="single" w:sz="4" w:space="0" w:color="auto"/>
              <w:bottom w:val="single" w:sz="4" w:space="0" w:color="auto"/>
              <w:right w:val="single" w:sz="4" w:space="0" w:color="auto"/>
            </w:tcBorders>
            <w:hideMark/>
          </w:tcPr>
          <w:p w:rsidR="00F50DE2" w:rsidRPr="00014085" w:rsidRDefault="00162AB4"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2016</w:t>
            </w:r>
            <w:r w:rsidR="00F50DE2" w:rsidRPr="00014085">
              <w:rPr>
                <w:rStyle w:val="Zag11"/>
                <w:rFonts w:ascii="Times New Roman" w:eastAsia="@Arial Unicode MS" w:hAnsi="Times New Roman" w:cs="Times New Roman"/>
                <w:color w:val="000000"/>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высшая</w:t>
            </w:r>
          </w:p>
        </w:tc>
      </w:tr>
      <w:tr w:rsidR="00F50DE2" w:rsidRPr="00014085" w:rsidTr="00F50DE2">
        <w:tc>
          <w:tcPr>
            <w:tcW w:w="512"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2</w:t>
            </w:r>
          </w:p>
        </w:tc>
        <w:tc>
          <w:tcPr>
            <w:tcW w:w="221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Пугач А.Н.</w:t>
            </w:r>
          </w:p>
        </w:tc>
        <w:tc>
          <w:tcPr>
            <w:tcW w:w="220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Англ. язык</w:t>
            </w:r>
          </w:p>
        </w:tc>
        <w:tc>
          <w:tcPr>
            <w:tcW w:w="2427" w:type="dxa"/>
            <w:tcBorders>
              <w:top w:val="single" w:sz="4" w:space="0" w:color="auto"/>
              <w:left w:val="single" w:sz="4" w:space="0" w:color="auto"/>
              <w:bottom w:val="single" w:sz="4" w:space="0" w:color="auto"/>
              <w:right w:val="single" w:sz="4" w:space="0" w:color="auto"/>
            </w:tcBorders>
            <w:hideMark/>
          </w:tcPr>
          <w:p w:rsidR="00F50DE2" w:rsidRPr="00014085" w:rsidRDefault="00162AB4"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Pr>
                <w:rStyle w:val="Zag11"/>
                <w:rFonts w:ascii="Times New Roman" w:eastAsia="@Arial Unicode MS" w:hAnsi="Times New Roman" w:cs="Times New Roman"/>
                <w:color w:val="000000"/>
                <w:sz w:val="28"/>
                <w:szCs w:val="28"/>
              </w:rPr>
              <w:t>2016</w:t>
            </w:r>
            <w:r w:rsidR="00F50DE2" w:rsidRPr="00014085">
              <w:rPr>
                <w:rStyle w:val="Zag11"/>
                <w:rFonts w:ascii="Times New Roman" w:eastAsia="@Arial Unicode MS" w:hAnsi="Times New Roman" w:cs="Times New Roman"/>
                <w:color w:val="000000"/>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1</w:t>
            </w:r>
          </w:p>
        </w:tc>
      </w:tr>
      <w:tr w:rsidR="00F50DE2" w:rsidRPr="00014085" w:rsidTr="00F50DE2">
        <w:tc>
          <w:tcPr>
            <w:tcW w:w="512"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3</w:t>
            </w:r>
          </w:p>
        </w:tc>
        <w:tc>
          <w:tcPr>
            <w:tcW w:w="221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Антоненко Я.В.</w:t>
            </w:r>
          </w:p>
        </w:tc>
        <w:tc>
          <w:tcPr>
            <w:tcW w:w="2200"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 xml:space="preserve">Информатика </w:t>
            </w:r>
          </w:p>
        </w:tc>
        <w:tc>
          <w:tcPr>
            <w:tcW w:w="2427" w:type="dxa"/>
            <w:tcBorders>
              <w:top w:val="single" w:sz="4" w:space="0" w:color="auto"/>
              <w:left w:val="single" w:sz="4" w:space="0" w:color="auto"/>
              <w:bottom w:val="single" w:sz="4" w:space="0" w:color="auto"/>
              <w:right w:val="single" w:sz="4" w:space="0" w:color="auto"/>
            </w:tcBorders>
            <w:hideMark/>
          </w:tcPr>
          <w:p w:rsidR="00F50DE2" w:rsidRPr="00014085" w:rsidRDefault="00F50DE2" w:rsidP="00162AB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201</w:t>
            </w:r>
            <w:r w:rsidR="00162AB4">
              <w:rPr>
                <w:rStyle w:val="Zag11"/>
                <w:rFonts w:ascii="Times New Roman" w:eastAsia="@Arial Unicode MS" w:hAnsi="Times New Roman" w:cs="Times New Roman"/>
                <w:color w:val="000000"/>
                <w:sz w:val="28"/>
                <w:szCs w:val="28"/>
              </w:rPr>
              <w:t>6</w:t>
            </w:r>
            <w:r w:rsidRPr="00014085">
              <w:rPr>
                <w:rStyle w:val="Zag11"/>
                <w:rFonts w:ascii="Times New Roman" w:eastAsia="@Arial Unicode MS" w:hAnsi="Times New Roman" w:cs="Times New Roman"/>
                <w:color w:val="000000"/>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014085"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000000"/>
                <w:sz w:val="28"/>
                <w:szCs w:val="28"/>
              </w:rPr>
            </w:pPr>
            <w:r w:rsidRPr="00014085">
              <w:rPr>
                <w:rStyle w:val="Zag11"/>
                <w:rFonts w:ascii="Times New Roman" w:eastAsia="@Arial Unicode MS" w:hAnsi="Times New Roman" w:cs="Times New Roman"/>
                <w:color w:val="000000"/>
                <w:sz w:val="28"/>
                <w:szCs w:val="28"/>
              </w:rPr>
              <w:t>0</w:t>
            </w:r>
          </w:p>
        </w:tc>
      </w:tr>
    </w:tbl>
    <w:p w:rsidR="00F50DE2" w:rsidRPr="00014085"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014085">
        <w:rPr>
          <w:rStyle w:val="Zag11"/>
          <w:rFonts w:ascii="Times New Roman" w:eastAsia="@Arial Unicode MS" w:hAnsi="Times New Roman" w:cs="Times New Roman"/>
          <w:color w:val="000000"/>
          <w:sz w:val="28"/>
          <w:szCs w:val="28"/>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000000"/>
          <w:sz w:val="28"/>
          <w:szCs w:val="28"/>
        </w:rPr>
      </w:pPr>
      <w:r w:rsidRPr="00014085">
        <w:rPr>
          <w:rStyle w:val="Zag11"/>
          <w:rFonts w:ascii="Times New Roman" w:eastAsia="@Arial Unicode MS" w:hAnsi="Times New Roman" w:cs="Times New Roman"/>
          <w:b/>
          <w:iCs/>
          <w:color w:val="000000"/>
          <w:sz w:val="28"/>
          <w:szCs w:val="28"/>
        </w:rPr>
        <w:t>Материально</w:t>
      </w:r>
      <w:r w:rsidRPr="00014085">
        <w:rPr>
          <w:rStyle w:val="Zag11"/>
          <w:rFonts w:ascii="Times New Roman" w:eastAsia="@Arial Unicode MS" w:hAnsi="Times New Roman" w:cs="Times New Roman"/>
          <w:b/>
          <w:iCs/>
          <w:color w:val="000000"/>
          <w:sz w:val="28"/>
          <w:szCs w:val="28"/>
        </w:rPr>
        <w:noBreakHyphen/>
        <w:t>техническое обеспечение</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000000"/>
          <w:sz w:val="28"/>
          <w:szCs w:val="28"/>
        </w:rPr>
      </w:pPr>
      <w:r w:rsidRPr="00014085">
        <w:rPr>
          <w:rStyle w:val="Zag11"/>
          <w:rFonts w:ascii="Times New Roman" w:eastAsia="@Arial Unicode MS" w:hAnsi="Times New Roman" w:cs="Times New Roman"/>
          <w:color w:val="000000"/>
          <w:sz w:val="28"/>
          <w:szCs w:val="28"/>
        </w:rPr>
        <w:t xml:space="preserve">В МБОУ СОШ № 5 </w:t>
      </w:r>
      <w:r w:rsidR="00162AB4">
        <w:rPr>
          <w:rFonts w:ascii="Times New Roman" w:hAnsi="Times New Roman" w:cs="Times New Roman"/>
          <w:sz w:val="28"/>
          <w:szCs w:val="28"/>
        </w:rPr>
        <w:t>имени Лейтенанта Мурадяна</w:t>
      </w:r>
      <w:r w:rsidR="00162AB4" w:rsidRPr="00014085">
        <w:rPr>
          <w:rStyle w:val="Zag11"/>
          <w:rFonts w:ascii="Times New Roman" w:eastAsia="@Arial Unicode MS" w:hAnsi="Times New Roman" w:cs="Times New Roman"/>
          <w:color w:val="000000"/>
          <w:sz w:val="28"/>
          <w:szCs w:val="28"/>
        </w:rPr>
        <w:t xml:space="preserve"> </w:t>
      </w:r>
      <w:r w:rsidR="00162AB4">
        <w:rPr>
          <w:rStyle w:val="Zag11"/>
          <w:rFonts w:ascii="Times New Roman" w:eastAsia="@Arial Unicode MS" w:hAnsi="Times New Roman" w:cs="Times New Roman"/>
          <w:color w:val="000000"/>
          <w:sz w:val="28"/>
          <w:szCs w:val="28"/>
        </w:rPr>
        <w:t>м</w:t>
      </w:r>
      <w:r w:rsidRPr="00014085">
        <w:rPr>
          <w:rStyle w:val="Zag11"/>
          <w:rFonts w:ascii="Times New Roman" w:eastAsia="@Arial Unicode MS" w:hAnsi="Times New Roman" w:cs="Times New Roman"/>
          <w:color w:val="000000"/>
          <w:sz w:val="28"/>
          <w:szCs w:val="28"/>
        </w:rPr>
        <w:t>атериально</w:t>
      </w:r>
      <w:r w:rsidRPr="00014085">
        <w:rPr>
          <w:rStyle w:val="Zag11"/>
          <w:rFonts w:ascii="Times New Roman" w:eastAsia="@Arial Unicode MS" w:hAnsi="Times New Roman" w:cs="Times New Roman"/>
          <w:color w:val="000000"/>
          <w:sz w:val="28"/>
          <w:szCs w:val="28"/>
        </w:rPr>
        <w:noBreakHyphen/>
        <w:t>техническое обеспечение заключается в создании надлежащей материально</w:t>
      </w:r>
      <w:r w:rsidRPr="00014085">
        <w:rPr>
          <w:rStyle w:val="Zag11"/>
          <w:rFonts w:ascii="Times New Roman" w:eastAsia="@Arial Unicode MS" w:hAnsi="Times New Roman" w:cs="Times New Roman"/>
          <w:color w:val="000000"/>
          <w:sz w:val="28"/>
          <w:szCs w:val="28"/>
        </w:rPr>
        <w:noBreakHyphen/>
        <w:t>технической базы, позволяющей обеспечить адаптивную и коррекционно</w:t>
      </w:r>
      <w:r w:rsidRPr="00014085">
        <w:rPr>
          <w:rStyle w:val="Zag11"/>
          <w:rFonts w:ascii="Times New Roman" w:eastAsia="@Arial Unicode MS" w:hAnsi="Times New Roman" w:cs="Times New Roman"/>
          <w:color w:val="000000"/>
          <w:sz w:val="28"/>
          <w:szCs w:val="28"/>
        </w:rPr>
        <w:noBreakHyphen/>
        <w:t>развивающую среды  образовательного учреждения, организацию пребывания и обучения детей с ЗПР в учреждении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014085">
        <w:rPr>
          <w:rStyle w:val="Zag11"/>
          <w:rFonts w:ascii="Times New Roman" w:eastAsia="@Arial Unicode MS" w:hAnsi="Times New Roman" w:cs="Times New Roman"/>
          <w:color w:val="000000"/>
          <w:sz w:val="28"/>
          <w:szCs w:val="28"/>
        </w:rPr>
        <w:noBreakHyphen/>
        <w:t>бытового и санитарно-гигиенического обслуживания).</w:t>
      </w:r>
    </w:p>
    <w:p w:rsidR="00F50DE2" w:rsidRPr="00014085"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FF0000"/>
          <w:sz w:val="28"/>
          <w:szCs w:val="28"/>
        </w:rPr>
      </w:pPr>
    </w:p>
    <w:tbl>
      <w:tblPr>
        <w:tblW w:w="9645" w:type="dxa"/>
        <w:tblInd w:w="85" w:type="dxa"/>
        <w:tblLayout w:type="fixed"/>
        <w:tblCellMar>
          <w:left w:w="0" w:type="dxa"/>
          <w:right w:w="0" w:type="dxa"/>
        </w:tblCellMar>
        <w:tblLook w:val="04A0"/>
      </w:tblPr>
      <w:tblGrid>
        <w:gridCol w:w="511"/>
        <w:gridCol w:w="1476"/>
        <w:gridCol w:w="3687"/>
        <w:gridCol w:w="2128"/>
        <w:gridCol w:w="1843"/>
      </w:tblGrid>
      <w:tr w:rsidR="00F50DE2" w:rsidRPr="00014085" w:rsidTr="00F50DE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eastAsia="Times New Roman" w:hAnsi="Times New Roman" w:cs="Times New Roman"/>
                <w:bCs/>
                <w:sz w:val="28"/>
                <w:szCs w:val="28"/>
              </w:rPr>
              <w:lastRenderedPageBreak/>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eastAsia="Times New Roman" w:hAnsi="Times New Roman" w:cs="Times New Roman"/>
                <w:bCs/>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eastAsia="Times New Roman" w:hAnsi="Times New Roman" w:cs="Times New Roman"/>
                <w:bCs/>
                <w:spacing w:val="-2"/>
                <w:sz w:val="28"/>
                <w:szCs w:val="28"/>
              </w:rPr>
              <w:t xml:space="preserve">Необходимое </w:t>
            </w:r>
            <w:r w:rsidRPr="00014085">
              <w:rPr>
                <w:rFonts w:ascii="Times New Roman" w:eastAsia="Times New Roman" w:hAnsi="Times New Roman" w:cs="Times New Roman"/>
                <w:bCs/>
                <w:sz w:val="28"/>
                <w:szCs w:val="28"/>
              </w:rPr>
              <w:t>количество средств/ имеющееся 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eastAsia="Times New Roman" w:hAnsi="Times New Roman" w:cs="Times New Roman"/>
                <w:bCs/>
                <w:sz w:val="28"/>
                <w:szCs w:val="28"/>
              </w:rPr>
              <w:t>Сроки создания условий в соответствии с требо-ваниями ФГОС НОО</w:t>
            </w:r>
          </w:p>
        </w:tc>
      </w:tr>
      <w:tr w:rsidR="00F50DE2" w:rsidRPr="00014085" w:rsidTr="00F50DE2">
        <w:trPr>
          <w:trHeight w:val="313"/>
        </w:trPr>
        <w:tc>
          <w:tcPr>
            <w:tcW w:w="510"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r w:rsidRPr="00014085">
              <w:rPr>
                <w:rFonts w:ascii="Times New Roman" w:eastAsia="Times New Roman" w:hAnsi="Times New Roman" w:cs="Times New Roman"/>
                <w:b/>
                <w:bCs/>
                <w:sz w:val="28"/>
                <w:szCs w:val="28"/>
              </w:rPr>
              <w:t>I</w:t>
            </w:r>
          </w:p>
        </w:tc>
        <w:tc>
          <w:tcPr>
            <w:tcW w:w="1475"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E75A86"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E75A86">
              <w:rPr>
                <w:rFonts w:ascii="Times New Roman" w:eastAsia="Times New Roman" w:hAnsi="Times New Roman" w:cs="Times New Roman"/>
                <w:bCs/>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sz w:val="28"/>
                <w:szCs w:val="28"/>
              </w:rPr>
            </w:pPr>
            <w:r w:rsidRPr="00014085">
              <w:rPr>
                <w:rFonts w:ascii="Times New Roman" w:eastAsia="Times New Roman" w:hAnsi="Times New Roman" w:cs="Times New Roman"/>
                <w:bCs/>
                <w:color w:val="000000"/>
                <w:sz w:val="28"/>
                <w:szCs w:val="28"/>
              </w:rPr>
              <w:t>мультимедийный проектор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78"/>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принтер монохромный;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56"/>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принтер цветной;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цифровой фотоаппарат;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цифровая видеокамера;</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графический планшет;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сканер;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микрофон;</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000000"/>
                <w:sz w:val="28"/>
                <w:szCs w:val="28"/>
              </w:rPr>
            </w:pPr>
            <w:r w:rsidRPr="00014085">
              <w:rPr>
                <w:rFonts w:ascii="Times New Roman" w:eastAsia="Times New Roman" w:hAnsi="Times New Roman" w:cs="Times New Roman"/>
                <w:bCs/>
                <w:color w:val="000000"/>
                <w:sz w:val="28"/>
                <w:szCs w:val="28"/>
              </w:rPr>
              <w:t>цифровой микроскоп;</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014085" w:rsidRDefault="00F50DE2" w:rsidP="00014085">
            <w:pPr>
              <w:spacing w:after="0" w:line="240" w:lineRule="auto"/>
              <w:jc w:val="both"/>
              <w:rPr>
                <w:rFonts w:ascii="Times New Roman" w:eastAsia="Times New Roman" w:hAnsi="Times New Roman" w:cs="Times New Roman"/>
                <w:b/>
                <w:bCs/>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доска со средствами, обеспечивающими обратную связь.</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E75A86"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spacing w:val="-2"/>
                <w:sz w:val="28"/>
                <w:szCs w:val="28"/>
              </w:rPr>
            </w:pPr>
            <w:r w:rsidRPr="00E75A86">
              <w:rPr>
                <w:rFonts w:ascii="Times New Roman" w:eastAsia="Times New Roman" w:hAnsi="Times New Roman" w:cs="Times New Roman"/>
                <w:bCs/>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014085"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F50DE2" w:rsidRPr="00014085"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pacing w:val="-2"/>
                <w:sz w:val="28"/>
                <w:szCs w:val="28"/>
                <w:lang w:eastAsia="en-US"/>
              </w:rPr>
              <w:t>Программные</w:t>
            </w:r>
            <w:r w:rsidRPr="00014085">
              <w:rPr>
                <w:rFonts w:ascii="Times New Roman" w:hAnsi="Times New Roman"/>
                <w:color w:val="auto"/>
                <w:spacing w:val="-2"/>
                <w:sz w:val="28"/>
                <w:szCs w:val="28"/>
                <w:lang w:eastAsia="en-US"/>
              </w:rPr>
              <w:br/>
              <w:t>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sz w:val="28"/>
                <w:szCs w:val="28"/>
                <w:lang w:val="ru-RU" w:eastAsia="en-US"/>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014085" w:rsidTr="00F50DE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pacing w:val="-3"/>
                <w:sz w:val="28"/>
                <w:szCs w:val="28"/>
                <w:lang w:eastAsia="en-US"/>
              </w:rPr>
              <w:t>Обеспечение технической,</w:t>
            </w:r>
            <w:r w:rsidRPr="00014085">
              <w:rPr>
                <w:rFonts w:ascii="Times New Roman" w:hAnsi="Times New Roman"/>
                <w:color w:val="auto"/>
                <w:spacing w:val="-3"/>
                <w:sz w:val="28"/>
                <w:szCs w:val="28"/>
                <w:lang w:eastAsia="en-US"/>
              </w:rPr>
              <w:br/>
            </w:r>
            <w:r w:rsidRPr="00014085">
              <w:rPr>
                <w:rFonts w:ascii="Times New Roman" w:hAnsi="Times New Roman"/>
                <w:color w:val="auto"/>
                <w:sz w:val="28"/>
                <w:szCs w:val="28"/>
                <w:lang w:eastAsia="en-US"/>
              </w:rPr>
              <w:t>методической</w:t>
            </w:r>
            <w:r w:rsidRPr="00014085">
              <w:rPr>
                <w:rFonts w:ascii="Times New Roman" w:hAnsi="Times New Roman"/>
                <w:color w:val="auto"/>
                <w:sz w:val="28"/>
                <w:szCs w:val="28"/>
                <w:lang w:eastAsia="en-US"/>
              </w:rPr>
              <w:br/>
            </w:r>
            <w:r w:rsidRPr="00014085">
              <w:rPr>
                <w:rFonts w:ascii="Times New Roman" w:hAnsi="Times New Roman"/>
                <w:color w:val="auto"/>
                <w:sz w:val="28"/>
                <w:szCs w:val="28"/>
                <w:lang w:eastAsia="en-US"/>
              </w:rPr>
              <w:lastRenderedPageBreak/>
              <w:t>и организационной</w:t>
            </w:r>
            <w:r w:rsidRPr="00014085">
              <w:rPr>
                <w:rFonts w:ascii="Times New Roman" w:hAnsi="Times New Roman"/>
                <w:color w:val="auto"/>
                <w:sz w:val="28"/>
                <w:szCs w:val="28"/>
                <w:lang w:eastAsia="en-US"/>
              </w:rPr>
              <w:br/>
              <w:t>поддержки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sz w:val="28"/>
                <w:szCs w:val="28"/>
                <w:lang w:val="ru-RU" w:eastAsia="en-US"/>
              </w:rPr>
              <w:lastRenderedPageBreak/>
              <w:t>разработка планов, дорожных карт; заключение договоров;</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014085" w:rsidTr="00F50DE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lastRenderedPageBreak/>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sz w:val="28"/>
                <w:szCs w:val="28"/>
                <w:lang w:val="ru-RU" w:eastAsia="en-US"/>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color w:val="auto"/>
                <w:sz w:val="28"/>
                <w:szCs w:val="28"/>
                <w:lang w:val="ru-RU" w:eastAsia="en-US"/>
              </w:rPr>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014085"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Компоненты</w:t>
            </w:r>
            <w:r w:rsidRPr="00014085">
              <w:rPr>
                <w:rFonts w:ascii="Times New Roman" w:hAnsi="Times New Roman"/>
                <w:color w:val="auto"/>
                <w:sz w:val="28"/>
                <w:szCs w:val="28"/>
                <w:lang w:eastAsia="en-US"/>
              </w:rPr>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учебники; рабочие тетради (тетради-тренажёры). - географические карты;</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-Коллекция космических снимков;</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-Школьная геоинфор-мационая система. ГИС- оболочка;</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-Россия с древнейших времен до современности;</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 -Виртуальный конструктор;</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 Живая математика;</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-Логомиры; -Перволого.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014085"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014085">
              <w:rPr>
                <w:rFonts w:ascii="Times New Roman" w:hAnsi="Times New Roman"/>
                <w:color w:val="auto"/>
                <w:sz w:val="28"/>
                <w:szCs w:val="28"/>
                <w:lang w:eastAsia="en-US"/>
              </w:rPr>
              <w:t>Компоненты на CD</w:t>
            </w:r>
            <w:r w:rsidRPr="00014085">
              <w:rPr>
                <w:rFonts w:ascii="Times New Roman" w:hAnsi="Times New Roman"/>
                <w:color w:val="auto"/>
                <w:sz w:val="28"/>
                <w:szCs w:val="28"/>
                <w:lang w:eastAsia="en-US"/>
              </w:rPr>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электронные приложения:</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 географические карты;</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-Коллекция космических снимков;</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-Школьная геоинформационая система. ГИС- оболочка;</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 xml:space="preserve">-Россия с древнейших </w:t>
            </w:r>
            <w:r w:rsidRPr="00014085">
              <w:rPr>
                <w:rFonts w:ascii="Times New Roman" w:hAnsi="Times New Roman" w:cs="Times New Roman"/>
                <w:sz w:val="28"/>
                <w:szCs w:val="28"/>
                <w:lang w:val="ru-RU" w:eastAsia="en-US"/>
              </w:rPr>
              <w:lastRenderedPageBreak/>
              <w:t>времен до современности;</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-Виртуальный конструктор;</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 Живая математика;</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-Логомиры;</w:t>
            </w:r>
          </w:p>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sz w:val="28"/>
                <w:szCs w:val="28"/>
                <w:lang w:val="ru-RU" w:eastAsia="en-US"/>
              </w:rPr>
            </w:pPr>
            <w:r w:rsidRPr="00014085">
              <w:rPr>
                <w:rFonts w:ascii="Times New Roman" w:hAnsi="Times New Roman" w:cs="Times New Roman"/>
                <w:sz w:val="28"/>
                <w:szCs w:val="28"/>
                <w:lang w:val="ru-RU" w:eastAsia="en-US"/>
              </w:rPr>
              <w:t>-Перволого.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014085">
              <w:rPr>
                <w:rFonts w:ascii="Times New Roman" w:hAnsi="Times New Roman" w:cs="Times New Roman"/>
                <w:color w:val="auto"/>
                <w:sz w:val="28"/>
                <w:szCs w:val="28"/>
                <w:lang w:val="ru-RU" w:eastAsia="en-US"/>
              </w:rPr>
              <w:lastRenderedPageBreak/>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014085"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bl>
    <w:p w:rsidR="00F50DE2" w:rsidRPr="00014085" w:rsidRDefault="00F50DE2" w:rsidP="00014085">
      <w:pPr>
        <w:pStyle w:val="af0"/>
        <w:spacing w:line="240" w:lineRule="auto"/>
        <w:ind w:firstLine="0"/>
        <w:rPr>
          <w:rFonts w:ascii="Times New Roman" w:hAnsi="Times New Roman"/>
          <w:b/>
          <w:bCs/>
          <w:color w:val="auto"/>
          <w:spacing w:val="2"/>
          <w:sz w:val="28"/>
          <w:szCs w:val="28"/>
        </w:rPr>
      </w:pPr>
    </w:p>
    <w:p w:rsidR="00F50DE2" w:rsidRPr="00014085" w:rsidRDefault="00F50DE2" w:rsidP="00014085">
      <w:pPr>
        <w:pStyle w:val="Osnova"/>
        <w:tabs>
          <w:tab w:val="left" w:leader="dot" w:pos="624"/>
        </w:tabs>
        <w:spacing w:line="240" w:lineRule="auto"/>
        <w:rPr>
          <w:rStyle w:val="Zag11"/>
          <w:rFonts w:ascii="Times New Roman" w:eastAsia="@Arial Unicode MS" w:hAnsi="Times New Roman" w:cs="Times New Roman"/>
          <w:iCs/>
          <w:lang w:val="ru-RU"/>
        </w:rPr>
      </w:pPr>
      <w:r w:rsidRPr="00014085">
        <w:rPr>
          <w:rStyle w:val="Zag11"/>
          <w:rFonts w:ascii="Times New Roman" w:eastAsia="@Arial Unicode MS" w:hAnsi="Times New Roman" w:cs="Times New Roman"/>
          <w:b/>
          <w:iCs/>
          <w:sz w:val="28"/>
          <w:szCs w:val="28"/>
          <w:lang w:val="ru-RU"/>
        </w:rPr>
        <w:t>Информационное обеспечение</w:t>
      </w:r>
    </w:p>
    <w:p w:rsidR="00F50DE2" w:rsidRPr="00014085" w:rsidRDefault="00F50DE2" w:rsidP="00014085">
      <w:pPr>
        <w:pStyle w:val="Osnova"/>
        <w:tabs>
          <w:tab w:val="left" w:leader="dot" w:pos="624"/>
        </w:tabs>
        <w:spacing w:line="240" w:lineRule="auto"/>
        <w:rPr>
          <w:rStyle w:val="Zag11"/>
          <w:rFonts w:ascii="Times New Roman" w:eastAsia="@Arial Unicode MS" w:hAnsi="Times New Roman" w:cs="Times New Roman"/>
          <w:sz w:val="28"/>
          <w:szCs w:val="28"/>
          <w:lang w:val="ru-RU"/>
        </w:rPr>
      </w:pPr>
      <w:r w:rsidRPr="00014085">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014085">
        <w:rPr>
          <w:rStyle w:val="Zag11"/>
          <w:rFonts w:ascii="Times New Roman" w:eastAsia="@Arial Unicode MS" w:hAnsi="Times New Roman" w:cs="Times New Roman"/>
          <w:sz w:val="28"/>
          <w:szCs w:val="28"/>
          <w:lang w:val="ru-RU"/>
        </w:rPr>
        <w:noBreakHyphen/>
        <w:t>коммуникационных технологий.</w:t>
      </w:r>
    </w:p>
    <w:p w:rsidR="00F50DE2" w:rsidRPr="00014085" w:rsidRDefault="00F50DE2" w:rsidP="00014085">
      <w:pPr>
        <w:pStyle w:val="Osnova"/>
        <w:tabs>
          <w:tab w:val="left" w:leader="dot" w:pos="624"/>
        </w:tabs>
        <w:spacing w:line="240" w:lineRule="auto"/>
        <w:rPr>
          <w:rFonts w:ascii="Times New Roman" w:eastAsia="@Arial Unicode MS" w:hAnsi="Times New Roman" w:cs="Times New Roman"/>
          <w:lang w:val="ru-RU"/>
        </w:rPr>
      </w:pPr>
      <w:r w:rsidRPr="00014085">
        <w:rPr>
          <w:rStyle w:val="Zag11"/>
          <w:rFonts w:ascii="Times New Roman" w:eastAsia="@Arial Unicode MS" w:hAnsi="Times New Roman" w:cs="Times New Roman"/>
          <w:sz w:val="28"/>
          <w:szCs w:val="28"/>
          <w:lang w:val="ru-RU"/>
        </w:rPr>
        <w:t>Обязательным является создание системы широкого доступа детей с ЗПР,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50DE2" w:rsidRPr="00014085" w:rsidRDefault="00F50DE2" w:rsidP="00014085">
      <w:pPr>
        <w:spacing w:after="0" w:line="240" w:lineRule="auto"/>
        <w:ind w:left="284"/>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Ожидаемые конечные результаты реализации программы</w:t>
      </w:r>
    </w:p>
    <w:p w:rsidR="00F50DE2" w:rsidRPr="00014085" w:rsidRDefault="00F50DE2" w:rsidP="00014085">
      <w:pPr>
        <w:pStyle w:val="a5"/>
        <w:numPr>
          <w:ilvl w:val="0"/>
          <w:numId w:val="78"/>
        </w:numPr>
        <w:tabs>
          <w:tab w:val="left" w:pos="4500"/>
          <w:tab w:val="left" w:pos="9180"/>
          <w:tab w:val="left" w:pos="9360"/>
        </w:tabs>
        <w:spacing w:before="0" w:after="0" w:line="240" w:lineRule="auto"/>
        <w:jc w:val="both"/>
        <w:rPr>
          <w:b/>
          <w:sz w:val="28"/>
          <w:szCs w:val="28"/>
          <w:lang w:eastAsia="en-US"/>
        </w:rPr>
      </w:pPr>
      <w:r w:rsidRPr="00014085">
        <w:rPr>
          <w:b/>
          <w:bCs/>
          <w:sz w:val="28"/>
          <w:szCs w:val="28"/>
          <w:lang w:eastAsia="en-US"/>
        </w:rPr>
        <w:t>своевременное выявление обучающихся с ЗПР;</w:t>
      </w:r>
    </w:p>
    <w:p w:rsidR="00F50DE2" w:rsidRPr="00014085" w:rsidRDefault="00F50DE2" w:rsidP="00014085">
      <w:pPr>
        <w:numPr>
          <w:ilvl w:val="0"/>
          <w:numId w:val="78"/>
        </w:numPr>
        <w:tabs>
          <w:tab w:val="left" w:pos="708"/>
        </w:tabs>
        <w:suppressAutoHyphens w:val="0"/>
        <w:autoSpaceDN w:val="0"/>
        <w:spacing w:after="0" w:line="240" w:lineRule="auto"/>
        <w:jc w:val="both"/>
        <w:rPr>
          <w:rFonts w:ascii="Times New Roman" w:hAnsi="Times New Roman" w:cs="Times New Roman"/>
          <w:color w:val="auto"/>
          <w:sz w:val="28"/>
          <w:szCs w:val="28"/>
          <w:lang w:eastAsia="ru-RU"/>
        </w:rPr>
      </w:pPr>
      <w:r w:rsidRPr="00014085">
        <w:rPr>
          <w:rFonts w:ascii="Times New Roman" w:hAnsi="Times New Roman" w:cs="Times New Roman"/>
          <w:sz w:val="28"/>
          <w:szCs w:val="28"/>
        </w:rPr>
        <w:t>положительная динамика результатов коррекционно-развивающей работы с ними;</w:t>
      </w:r>
    </w:p>
    <w:p w:rsidR="00F50DE2" w:rsidRPr="00014085" w:rsidRDefault="00F50DE2" w:rsidP="00014085">
      <w:pPr>
        <w:numPr>
          <w:ilvl w:val="0"/>
          <w:numId w:val="78"/>
        </w:numPr>
        <w:tabs>
          <w:tab w:val="left" w:pos="708"/>
        </w:tabs>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достижение  обучающимися с ЗПР предметных, метапредметных и личностных результатов в  соответствии с АООП НОО для детей с ЗПР</w:t>
      </w:r>
    </w:p>
    <w:p w:rsidR="00F50DE2" w:rsidRPr="00014085" w:rsidRDefault="00162AB4" w:rsidP="0001408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«Положение о ПМПК МБОУ СОШ №</w:t>
      </w:r>
      <w:r w:rsidRPr="00162AB4">
        <w:rPr>
          <w:rFonts w:ascii="Times New Roman" w:hAnsi="Times New Roman" w:cs="Times New Roman"/>
          <w:b/>
          <w:i/>
          <w:sz w:val="28"/>
          <w:szCs w:val="28"/>
        </w:rPr>
        <w:t xml:space="preserve">5 </w:t>
      </w:r>
      <w:r w:rsidR="00F50DE2" w:rsidRPr="00162AB4">
        <w:rPr>
          <w:rFonts w:ascii="Times New Roman" w:hAnsi="Times New Roman" w:cs="Times New Roman"/>
          <w:b/>
          <w:i/>
          <w:sz w:val="28"/>
          <w:szCs w:val="28"/>
        </w:rPr>
        <w:t xml:space="preserve"> </w:t>
      </w:r>
      <w:r w:rsidRPr="00162AB4">
        <w:rPr>
          <w:rFonts w:ascii="Times New Roman" w:hAnsi="Times New Roman" w:cs="Times New Roman"/>
          <w:b/>
          <w:sz w:val="28"/>
          <w:szCs w:val="28"/>
        </w:rPr>
        <w:t>имени Лейтенанта Мурадяна</w:t>
      </w:r>
      <w:r w:rsidRPr="00014085">
        <w:rPr>
          <w:rFonts w:ascii="Times New Roman" w:hAnsi="Times New Roman" w:cs="Times New Roman"/>
          <w:b/>
          <w:i/>
          <w:sz w:val="28"/>
          <w:szCs w:val="28"/>
        </w:rPr>
        <w:t xml:space="preserve"> </w:t>
      </w:r>
      <w:r w:rsidR="00F50DE2" w:rsidRPr="00014085">
        <w:rPr>
          <w:rFonts w:ascii="Times New Roman" w:hAnsi="Times New Roman" w:cs="Times New Roman"/>
          <w:b/>
          <w:i/>
          <w:sz w:val="28"/>
          <w:szCs w:val="28"/>
        </w:rPr>
        <w:t>(Приложение 12).</w:t>
      </w: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B63FF0" w:rsidRPr="00014085" w:rsidRDefault="00B63FF0" w:rsidP="00014085">
      <w:pPr>
        <w:pStyle w:val="14TexstOSNOVA1012"/>
        <w:spacing w:line="240" w:lineRule="auto"/>
        <w:ind w:firstLine="0"/>
        <w:outlineLvl w:val="2"/>
        <w:rPr>
          <w:rFonts w:ascii="Times New Roman" w:hAnsi="Times New Roman" w:cs="Times New Roman"/>
          <w:b/>
          <w:color w:val="auto"/>
          <w:spacing w:val="2"/>
          <w:sz w:val="28"/>
          <w:szCs w:val="28"/>
        </w:rPr>
      </w:pPr>
      <w:r w:rsidRPr="00014085">
        <w:rPr>
          <w:rFonts w:ascii="Times New Roman" w:hAnsi="Times New Roman" w:cs="Times New Roman"/>
          <w:b/>
          <w:color w:val="auto"/>
          <w:spacing w:val="2"/>
          <w:sz w:val="28"/>
          <w:szCs w:val="28"/>
        </w:rPr>
        <w:t>2.6</w:t>
      </w:r>
      <w:r w:rsidR="008B628D">
        <w:rPr>
          <w:rFonts w:ascii="Times New Roman" w:hAnsi="Times New Roman" w:cs="Times New Roman"/>
          <w:b/>
          <w:color w:val="auto"/>
          <w:spacing w:val="2"/>
          <w:sz w:val="28"/>
          <w:szCs w:val="28"/>
        </w:rPr>
        <w:t xml:space="preserve">. </w:t>
      </w:r>
      <w:r w:rsidRPr="00014085">
        <w:rPr>
          <w:rFonts w:ascii="Times New Roman" w:hAnsi="Times New Roman" w:cs="Times New Roman"/>
          <w:b/>
          <w:color w:val="auto"/>
          <w:spacing w:val="2"/>
          <w:sz w:val="28"/>
          <w:szCs w:val="28"/>
        </w:rPr>
        <w:t xml:space="preserve"> Программа внеурочной деятельности</w:t>
      </w:r>
    </w:p>
    <w:p w:rsidR="00B63FF0" w:rsidRPr="00014085" w:rsidRDefault="00B63FF0" w:rsidP="00014085">
      <w:pPr>
        <w:pStyle w:val="western"/>
        <w:spacing w:before="0" w:beforeAutospacing="0"/>
        <w:ind w:firstLine="709"/>
        <w:jc w:val="both"/>
        <w:rPr>
          <w:sz w:val="28"/>
          <w:szCs w:val="28"/>
        </w:rPr>
      </w:pPr>
      <w:r w:rsidRPr="00014085">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63FF0" w:rsidRPr="00014085" w:rsidRDefault="00B63FF0" w:rsidP="00014085">
      <w:pPr>
        <w:pStyle w:val="ae"/>
        <w:spacing w:after="0" w:line="240" w:lineRule="auto"/>
        <w:ind w:firstLine="709"/>
        <w:jc w:val="both"/>
        <w:rPr>
          <w:rFonts w:ascii="Times New Roman" w:hAnsi="Times New Roman"/>
          <w:sz w:val="28"/>
          <w:szCs w:val="28"/>
        </w:rPr>
      </w:pPr>
      <w:r w:rsidRPr="00014085">
        <w:rPr>
          <w:rFonts w:ascii="Times New Roman" w:hAnsi="Times New Roman"/>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63FF0" w:rsidRPr="00014085" w:rsidRDefault="00B63FF0" w:rsidP="00014085">
      <w:pPr>
        <w:pStyle w:val="western"/>
        <w:spacing w:before="0" w:beforeAutospacing="0"/>
        <w:ind w:firstLine="709"/>
        <w:jc w:val="both"/>
        <w:rPr>
          <w:sz w:val="28"/>
          <w:szCs w:val="28"/>
        </w:rPr>
      </w:pPr>
      <w:r w:rsidRPr="00014085">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63FF0" w:rsidRPr="00014085" w:rsidRDefault="00B63FF0" w:rsidP="00014085">
      <w:pPr>
        <w:pStyle w:val="western"/>
        <w:spacing w:before="0" w:beforeAutospacing="0"/>
        <w:ind w:firstLine="709"/>
        <w:jc w:val="both"/>
        <w:rPr>
          <w:sz w:val="28"/>
          <w:szCs w:val="28"/>
        </w:rPr>
      </w:pPr>
      <w:r w:rsidRPr="00014085">
        <w:rPr>
          <w:sz w:val="28"/>
          <w:szCs w:val="28"/>
        </w:rPr>
        <w:t>Внеурочная деятельность ориентирована на создание условий для:</w:t>
      </w:r>
      <w:r w:rsidRPr="00014085">
        <w:rPr>
          <w:b/>
          <w:bCs/>
          <w:i/>
          <w:iCs/>
          <w:sz w:val="28"/>
          <w:szCs w:val="28"/>
        </w:rPr>
        <w:t xml:space="preserve"> </w:t>
      </w:r>
      <w:r w:rsidRPr="00014085">
        <w:rPr>
          <w:bCs/>
          <w:iCs/>
          <w:sz w:val="28"/>
          <w:szCs w:val="28"/>
        </w:rPr>
        <w:t>творческой самореализации обучающихся с ЗПР в комфортной р</w:t>
      </w:r>
      <w:r w:rsidRPr="00014085">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014085">
        <w:rPr>
          <w:bCs/>
          <w:iCs/>
          <w:sz w:val="28"/>
          <w:szCs w:val="28"/>
        </w:rPr>
        <w:t xml:space="preserve">социального становления обучающегося </w:t>
      </w:r>
      <w:r w:rsidRPr="00014085">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B63FF0" w:rsidRPr="00014085" w:rsidRDefault="00B63FF0" w:rsidP="00014085">
      <w:pPr>
        <w:pStyle w:val="western"/>
        <w:spacing w:before="0" w:beforeAutospacing="0"/>
        <w:ind w:firstLine="709"/>
        <w:jc w:val="both"/>
        <w:rPr>
          <w:sz w:val="28"/>
          <w:szCs w:val="28"/>
        </w:rPr>
      </w:pPr>
      <w:r w:rsidRPr="00014085">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B63FF0" w:rsidRPr="00014085" w:rsidRDefault="00B63FF0" w:rsidP="00014085">
      <w:pPr>
        <w:pStyle w:val="western"/>
        <w:spacing w:before="0" w:beforeAutospacing="0"/>
        <w:ind w:firstLine="709"/>
        <w:jc w:val="both"/>
        <w:rPr>
          <w:sz w:val="28"/>
          <w:szCs w:val="28"/>
        </w:rPr>
      </w:pPr>
      <w:r w:rsidRPr="00014085">
        <w:rPr>
          <w:b/>
          <w:sz w:val="28"/>
          <w:szCs w:val="28"/>
        </w:rPr>
        <w:t>Основными целями</w:t>
      </w:r>
      <w:r w:rsidRPr="00014085">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63FF0" w:rsidRPr="00014085" w:rsidRDefault="00B63FF0" w:rsidP="00014085">
      <w:pPr>
        <w:shd w:val="clear" w:color="auto" w:fill="FFFFFF"/>
        <w:spacing w:after="0" w:line="240" w:lineRule="auto"/>
        <w:ind w:firstLine="709"/>
        <w:jc w:val="both"/>
        <w:rPr>
          <w:rFonts w:ascii="Times New Roman" w:hAnsi="Times New Roman" w:cs="Times New Roman"/>
          <w:b/>
          <w:color w:val="000000"/>
          <w:sz w:val="28"/>
          <w:szCs w:val="28"/>
        </w:rPr>
      </w:pPr>
      <w:r w:rsidRPr="00014085">
        <w:rPr>
          <w:rFonts w:ascii="Times New Roman" w:hAnsi="Times New Roman" w:cs="Times New Roman"/>
          <w:b/>
          <w:color w:val="000000"/>
          <w:sz w:val="28"/>
          <w:szCs w:val="28"/>
        </w:rPr>
        <w:t>Основные задачи:</w:t>
      </w:r>
    </w:p>
    <w:p w:rsidR="00B63FF0" w:rsidRPr="00014085" w:rsidRDefault="00B63FF0" w:rsidP="00014085">
      <w:pPr>
        <w:pStyle w:val="a5"/>
        <w:tabs>
          <w:tab w:val="num" w:pos="900"/>
        </w:tabs>
        <w:spacing w:before="0" w:after="0" w:line="240" w:lineRule="auto"/>
        <w:ind w:firstLine="709"/>
        <w:jc w:val="both"/>
        <w:rPr>
          <w:sz w:val="28"/>
          <w:szCs w:val="28"/>
        </w:rPr>
      </w:pPr>
      <w:r w:rsidRPr="00014085">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63FF0" w:rsidRPr="00014085" w:rsidRDefault="00B63FF0"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sz w:val="28"/>
          <w:szCs w:val="28"/>
        </w:rPr>
        <w:t>-развитие активности, самостоятельности и независимости в повседневной жизни;</w:t>
      </w:r>
    </w:p>
    <w:p w:rsidR="00B63FF0" w:rsidRPr="00014085" w:rsidRDefault="00B63FF0"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lastRenderedPageBreak/>
        <w:t>-развитие возможных избирательных способностей и интересов обучающегося в разных видах деятельности;</w:t>
      </w:r>
    </w:p>
    <w:p w:rsidR="00B63FF0" w:rsidRPr="00014085" w:rsidRDefault="00B63FF0"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B63FF0" w:rsidRPr="00014085" w:rsidRDefault="00B63FF0" w:rsidP="00014085">
      <w:pPr>
        <w:tabs>
          <w:tab w:val="num" w:pos="563"/>
        </w:tabs>
        <w:overflowPunct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-формирование эстетических потребностей, ценностей и чувств; </w:t>
      </w:r>
    </w:p>
    <w:p w:rsidR="00B63FF0" w:rsidRPr="00014085" w:rsidRDefault="00B63FF0"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B63FF0" w:rsidRPr="00014085" w:rsidRDefault="00B63FF0"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-расширение представлений обучающегося о мире и о себе, его социального опыта;</w:t>
      </w:r>
    </w:p>
    <w:p w:rsidR="00B63FF0" w:rsidRPr="00014085" w:rsidRDefault="00B63FF0"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положительного отношения к базовым общественным ценностям;</w:t>
      </w:r>
    </w:p>
    <w:p w:rsidR="00B63FF0" w:rsidRPr="00014085" w:rsidRDefault="00B63FF0"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014085">
        <w:rPr>
          <w:rFonts w:ascii="Times New Roman" w:hAnsi="Times New Roman" w:cs="Times New Roman"/>
          <w:sz w:val="28"/>
          <w:szCs w:val="28"/>
        </w:rPr>
        <w:t xml:space="preserve"> </w:t>
      </w:r>
    </w:p>
    <w:p w:rsidR="00B63FF0" w:rsidRPr="00014085" w:rsidRDefault="00B63FF0" w:rsidP="00014085">
      <w:pPr>
        <w:spacing w:after="0" w:line="240" w:lineRule="auto"/>
        <w:ind w:firstLine="709"/>
        <w:jc w:val="both"/>
        <w:rPr>
          <w:rFonts w:ascii="Times New Roman" w:hAnsi="Times New Roman" w:cs="Times New Roman"/>
          <w:bCs/>
          <w:sz w:val="28"/>
          <w:szCs w:val="28"/>
        </w:rPr>
      </w:pPr>
      <w:r w:rsidRPr="00014085">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B63FF0" w:rsidRPr="00014085" w:rsidRDefault="00B63FF0" w:rsidP="00014085">
      <w:pPr>
        <w:overflowPunct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63FF0" w:rsidRPr="00014085" w:rsidRDefault="00B63FF0" w:rsidP="00014085">
      <w:pPr>
        <w:overflowPunct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-укрепление доверия к другим людям; </w:t>
      </w:r>
    </w:p>
    <w:p w:rsidR="00B63FF0" w:rsidRPr="00014085" w:rsidRDefault="00B63FF0" w:rsidP="00014085">
      <w:pPr>
        <w:overflowPunct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B63FF0" w:rsidRPr="00014085" w:rsidRDefault="00B63FF0" w:rsidP="00014085">
      <w:pPr>
        <w:pStyle w:val="western"/>
        <w:spacing w:before="0" w:beforeAutospacing="0"/>
        <w:ind w:firstLine="709"/>
        <w:jc w:val="both"/>
        <w:rPr>
          <w:sz w:val="28"/>
          <w:szCs w:val="28"/>
        </w:rPr>
      </w:pPr>
      <w:r w:rsidRPr="00014085">
        <w:rPr>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014085">
        <w:rPr>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B63FF0" w:rsidRPr="00014085" w:rsidRDefault="00B63FF0" w:rsidP="00014085">
      <w:pPr>
        <w:pStyle w:val="Standard"/>
        <w:tabs>
          <w:tab w:val="left" w:pos="4500"/>
          <w:tab w:val="left" w:pos="9180"/>
          <w:tab w:val="left" w:pos="9360"/>
        </w:tabs>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B63FF0" w:rsidRPr="00014085" w:rsidRDefault="00B63FF0" w:rsidP="00014085">
      <w:pPr>
        <w:pStyle w:val="14TexstOSNOVA1012"/>
        <w:spacing w:line="240" w:lineRule="auto"/>
        <w:ind w:firstLine="709"/>
        <w:rPr>
          <w:rFonts w:ascii="Times New Roman" w:hAnsi="Times New Roman" w:cs="Times New Roman"/>
          <w:color w:val="auto"/>
          <w:kern w:val="2"/>
          <w:sz w:val="28"/>
          <w:szCs w:val="28"/>
        </w:rPr>
      </w:pPr>
      <w:r w:rsidRPr="00014085">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63FF0" w:rsidRPr="00014085" w:rsidRDefault="00B63FF0" w:rsidP="00014085">
      <w:pPr>
        <w:pStyle w:val="western"/>
        <w:spacing w:before="0" w:beforeAutospacing="0"/>
        <w:ind w:firstLine="709"/>
        <w:jc w:val="both"/>
        <w:rPr>
          <w:sz w:val="28"/>
          <w:szCs w:val="28"/>
        </w:rPr>
      </w:pPr>
      <w:r w:rsidRPr="00014085">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Виды внеурочной деятельности:</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игровая деятельность;</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познавательная деятельность;</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проблемно-ценностное общение;</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досугово-развлекательная деятельность;</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художественное творчество;</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социальное творчество;</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трудовая деятельность;</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спортивно-оздоровительная деятельность;</w:t>
      </w:r>
    </w:p>
    <w:p w:rsidR="00B63FF0" w:rsidRPr="00014085" w:rsidRDefault="00B63FF0" w:rsidP="00014085">
      <w:pPr>
        <w:numPr>
          <w:ilvl w:val="0"/>
          <w:numId w:val="7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туристско-краеведческая деятельность.</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 xml:space="preserve">Методы и средства внеурочной деятельности – это </w:t>
      </w:r>
      <w:r w:rsidRPr="00014085">
        <w:rPr>
          <w:rFonts w:ascii="Times New Roman" w:hAnsi="Times New Roman" w:cs="Times New Roman"/>
          <w:sz w:val="28"/>
          <w:szCs w:val="28"/>
        </w:rPr>
        <w:t>методы и средства воспитания, выбор которых определяется содержанием, формой внеурочной деятельности:</w:t>
      </w:r>
    </w:p>
    <w:p w:rsidR="00B63FF0" w:rsidRPr="00014085" w:rsidRDefault="00B63FF0" w:rsidP="00014085">
      <w:pPr>
        <w:numPr>
          <w:ilvl w:val="0"/>
          <w:numId w:val="8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беседа с учащимися с целью выяснения их интереса, информированности по данному вопросу;</w:t>
      </w:r>
    </w:p>
    <w:p w:rsidR="00B63FF0" w:rsidRPr="00014085" w:rsidRDefault="00B63FF0" w:rsidP="00014085">
      <w:pPr>
        <w:numPr>
          <w:ilvl w:val="0"/>
          <w:numId w:val="8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упражнение;</w:t>
      </w:r>
    </w:p>
    <w:p w:rsidR="00B63FF0" w:rsidRPr="00014085" w:rsidRDefault="00B63FF0" w:rsidP="00014085">
      <w:pPr>
        <w:numPr>
          <w:ilvl w:val="0"/>
          <w:numId w:val="8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поручения детям подготовить сообщения;</w:t>
      </w:r>
    </w:p>
    <w:p w:rsidR="00B63FF0" w:rsidRPr="00014085" w:rsidRDefault="00B63FF0" w:rsidP="00014085">
      <w:pPr>
        <w:numPr>
          <w:ilvl w:val="0"/>
          <w:numId w:val="8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методы игры в различных вариантах;</w:t>
      </w:r>
    </w:p>
    <w:p w:rsidR="00B63FF0" w:rsidRPr="00014085" w:rsidRDefault="00B63FF0" w:rsidP="00014085">
      <w:pPr>
        <w:numPr>
          <w:ilvl w:val="0"/>
          <w:numId w:val="8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составление плана и т.д.</w:t>
      </w:r>
    </w:p>
    <w:p w:rsidR="00B63FF0" w:rsidRPr="00014085" w:rsidRDefault="00B63FF0" w:rsidP="00014085">
      <w:pPr>
        <w:pStyle w:val="ae"/>
        <w:spacing w:after="0" w:line="240" w:lineRule="auto"/>
        <w:jc w:val="both"/>
        <w:rPr>
          <w:rFonts w:ascii="Times New Roman" w:hAnsi="Times New Roman"/>
          <w:sz w:val="28"/>
          <w:szCs w:val="28"/>
        </w:rPr>
      </w:pPr>
      <w:r w:rsidRPr="00014085">
        <w:rPr>
          <w:rStyle w:val="affc"/>
          <w:rFonts w:ascii="Times New Roman" w:hAnsi="Times New Roman"/>
          <w:sz w:val="28"/>
          <w:szCs w:val="28"/>
        </w:rPr>
        <w:t>Принципы программы:</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включение учащихся в активную деятельность;</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доступность и наглядность;</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связь теории с практикой;</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учёт возрастных особенностей;</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сочетание индивидуальных и коллективных форм деятельности;</w:t>
      </w:r>
    </w:p>
    <w:p w:rsidR="00B63FF0" w:rsidRPr="00014085" w:rsidRDefault="00B63FF0" w:rsidP="00014085">
      <w:pPr>
        <w:numPr>
          <w:ilvl w:val="0"/>
          <w:numId w:val="81"/>
        </w:numPr>
        <w:suppressAutoHyphens w:val="0"/>
        <w:autoSpaceDN w:val="0"/>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целенаправленность и последовательность деятельности (от простого к сложному).</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Формы внеурочной деятельности:</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1. Спортивно-оздоровительное:</w:t>
      </w:r>
    </w:p>
    <w:p w:rsidR="00B63FF0" w:rsidRPr="00014085"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спортивных секций;</w:t>
      </w:r>
    </w:p>
    <w:p w:rsidR="00B63FF0" w:rsidRPr="00014085"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организация походов, экскурсий, «Дней здоровья», подвижных игр, внутришкольных спортивных соревнований;</w:t>
      </w:r>
    </w:p>
    <w:p w:rsidR="00B63FF0" w:rsidRPr="00014085"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проведение бесед по охране здоровья;</w:t>
      </w:r>
    </w:p>
    <w:p w:rsidR="00B63FF0" w:rsidRPr="00014085"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применение на уроках игровых моментов, физ. минуток;</w:t>
      </w:r>
    </w:p>
    <w:p w:rsidR="00B63FF0" w:rsidRPr="00014085"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участие в спортивных соревнованиях на разных уровнях.</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2.Общекультурное:</w:t>
      </w:r>
    </w:p>
    <w:p w:rsidR="00B63FF0" w:rsidRPr="00014085"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кружков;</w:t>
      </w:r>
    </w:p>
    <w:p w:rsidR="00B63FF0" w:rsidRPr="00014085"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организация экскурсий, выставок детских рисунков, поделок и творческих работ учащихся;</w:t>
      </w:r>
    </w:p>
    <w:p w:rsidR="00B63FF0" w:rsidRPr="00014085"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p w:rsidR="00B63FF0" w:rsidRPr="00014085"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участие в конкурсах, выставках детского творчества эстетического цикла на различных уровнях.</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3.</w:t>
      </w: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Общеинтеллектуальное</w:t>
      </w:r>
      <w:r w:rsidRPr="00014085">
        <w:rPr>
          <w:rStyle w:val="affc"/>
          <w:rFonts w:ascii="Times New Roman" w:hAnsi="Times New Roman" w:cs="Times New Roman"/>
          <w:sz w:val="28"/>
          <w:szCs w:val="28"/>
        </w:rPr>
        <w:t>:</w:t>
      </w:r>
    </w:p>
    <w:p w:rsidR="00B63FF0" w:rsidRPr="00014085"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научного кружка;</w:t>
      </w:r>
    </w:p>
    <w:p w:rsidR="00B63FF0" w:rsidRPr="00014085"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неделя информатики;</w:t>
      </w:r>
    </w:p>
    <w:p w:rsidR="00B63FF0" w:rsidRPr="00014085"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библиотечные уроки;</w:t>
      </w:r>
    </w:p>
    <w:p w:rsidR="00B63FF0" w:rsidRPr="00014085"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конкурсы, экскурсии, олимпиады, конференции, деловые и ролевые игры.</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4.</w:t>
      </w:r>
      <w:r w:rsidRPr="00014085">
        <w:rPr>
          <w:rFonts w:ascii="Times New Roman" w:hAnsi="Times New Roman" w:cs="Times New Roman"/>
          <w:sz w:val="28"/>
          <w:szCs w:val="28"/>
        </w:rPr>
        <w:t xml:space="preserve"> </w:t>
      </w:r>
      <w:r w:rsidRPr="00014085">
        <w:rPr>
          <w:rFonts w:ascii="Times New Roman" w:hAnsi="Times New Roman" w:cs="Times New Roman"/>
          <w:b/>
          <w:sz w:val="28"/>
          <w:szCs w:val="28"/>
        </w:rPr>
        <w:t>Духовно-нравственное</w:t>
      </w:r>
      <w:r w:rsidRPr="00014085">
        <w:rPr>
          <w:rStyle w:val="affc"/>
          <w:rFonts w:ascii="Times New Roman" w:hAnsi="Times New Roman" w:cs="Times New Roman"/>
          <w:sz w:val="28"/>
          <w:szCs w:val="28"/>
        </w:rPr>
        <w:t>:</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встречи с ветеранами ВОВ и труда, «Уроки мужества»;</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выставки рисунков;</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встречи с участниками «горячих точек»;</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тематические классные часы;</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Оказание помощи ветеранам ВОВ и труда;</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конкурсы рисунков;</w:t>
      </w:r>
    </w:p>
    <w:p w:rsidR="00B63FF0" w:rsidRPr="00014085"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клуба;</w:t>
      </w:r>
    </w:p>
    <w:p w:rsidR="00B63FF0" w:rsidRPr="00014085" w:rsidRDefault="00B63FF0" w:rsidP="00014085">
      <w:pPr>
        <w:numPr>
          <w:ilvl w:val="0"/>
          <w:numId w:val="85"/>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Участие в праздничных концертах,  певческих и др. музыкальных конкурсах;</w:t>
      </w:r>
    </w:p>
    <w:p w:rsidR="00B63FF0" w:rsidRPr="00014085" w:rsidRDefault="00B63FF0" w:rsidP="00014085">
      <w:pPr>
        <w:spacing w:after="0" w:line="240" w:lineRule="auto"/>
        <w:jc w:val="both"/>
        <w:rPr>
          <w:rFonts w:ascii="Times New Roman" w:hAnsi="Times New Roman" w:cs="Times New Roman"/>
          <w:b/>
          <w:sz w:val="28"/>
          <w:szCs w:val="28"/>
        </w:rPr>
      </w:pPr>
      <w:r w:rsidRPr="00014085">
        <w:rPr>
          <w:rStyle w:val="affc"/>
          <w:rFonts w:ascii="Times New Roman" w:hAnsi="Times New Roman" w:cs="Times New Roman"/>
          <w:sz w:val="28"/>
          <w:szCs w:val="28"/>
        </w:rPr>
        <w:t xml:space="preserve">5. </w:t>
      </w:r>
      <w:r w:rsidRPr="00014085">
        <w:rPr>
          <w:rFonts w:ascii="Times New Roman" w:hAnsi="Times New Roman" w:cs="Times New Roman"/>
          <w:b/>
          <w:sz w:val="28"/>
          <w:szCs w:val="28"/>
        </w:rPr>
        <w:t>Социальное направление. Коррекционная работа</w:t>
      </w:r>
    </w:p>
    <w:p w:rsidR="00B63FF0" w:rsidRPr="00014085" w:rsidRDefault="00B63FF0" w:rsidP="00014085">
      <w:pPr>
        <w:numPr>
          <w:ilvl w:val="0"/>
          <w:numId w:val="8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Работа кружков;</w:t>
      </w:r>
    </w:p>
    <w:p w:rsidR="00B63FF0" w:rsidRPr="00014085" w:rsidRDefault="00B63FF0" w:rsidP="00014085">
      <w:pPr>
        <w:numPr>
          <w:ilvl w:val="0"/>
          <w:numId w:val="8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Участие в конкурсах словесного жанра.</w:t>
      </w:r>
    </w:p>
    <w:p w:rsidR="00B63FF0" w:rsidRPr="00014085" w:rsidRDefault="00B63FF0" w:rsidP="00014085">
      <w:pPr>
        <w:numPr>
          <w:ilvl w:val="0"/>
          <w:numId w:val="8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Написание сочинений;</w:t>
      </w:r>
    </w:p>
    <w:p w:rsidR="00B63FF0" w:rsidRPr="00014085" w:rsidRDefault="00B63FF0" w:rsidP="00014085">
      <w:pPr>
        <w:numPr>
          <w:ilvl w:val="0"/>
          <w:numId w:val="8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Психологические тренинги;</w:t>
      </w:r>
    </w:p>
    <w:p w:rsidR="00B63FF0" w:rsidRPr="00014085" w:rsidRDefault="00B63FF0" w:rsidP="00014085">
      <w:pPr>
        <w:pStyle w:val="western"/>
        <w:tabs>
          <w:tab w:val="left" w:pos="709"/>
        </w:tabs>
        <w:spacing w:before="0" w:beforeAutospacing="0"/>
        <w:ind w:firstLine="709"/>
        <w:jc w:val="both"/>
        <w:rPr>
          <w:caps/>
          <w:sz w:val="28"/>
          <w:szCs w:val="28"/>
        </w:rPr>
      </w:pPr>
      <w:r w:rsidRPr="00014085">
        <w:rPr>
          <w:bCs/>
          <w:iCs/>
          <w:sz w:val="28"/>
          <w:szCs w:val="28"/>
        </w:rPr>
        <w:t>Обязательной частью внеурочной деятельности</w:t>
      </w:r>
      <w:r w:rsidRPr="00014085">
        <w:rPr>
          <w:iCs/>
          <w:sz w:val="28"/>
          <w:szCs w:val="28"/>
        </w:rPr>
        <w:t>,</w:t>
      </w:r>
      <w:r w:rsidRPr="00014085">
        <w:rPr>
          <w:sz w:val="28"/>
          <w:szCs w:val="28"/>
        </w:rPr>
        <w:t xml:space="preserve"> поддерживающей процесс освоения содержания АООП НОО, является</w:t>
      </w:r>
      <w:r w:rsidRPr="00014085">
        <w:rPr>
          <w:b/>
          <w:sz w:val="28"/>
          <w:szCs w:val="28"/>
        </w:rPr>
        <w:t xml:space="preserve"> коррекционно-развивающая область</w:t>
      </w:r>
      <w:r w:rsidRPr="00014085">
        <w:rPr>
          <w:sz w:val="28"/>
          <w:szCs w:val="28"/>
        </w:rPr>
        <w:t xml:space="preserve">. </w:t>
      </w:r>
      <w:r w:rsidRPr="00014085">
        <w:rPr>
          <w:caps/>
          <w:sz w:val="28"/>
          <w:szCs w:val="28"/>
        </w:rPr>
        <w:t>С</w:t>
      </w:r>
      <w:r w:rsidRPr="00014085">
        <w:rPr>
          <w:sz w:val="28"/>
          <w:szCs w:val="28"/>
        </w:rPr>
        <w:t xml:space="preserve">одержание </w:t>
      </w:r>
      <w:r w:rsidRPr="00014085">
        <w:rPr>
          <w:b/>
          <w:sz w:val="28"/>
          <w:szCs w:val="28"/>
        </w:rPr>
        <w:t>коррекционно-развивающей области</w:t>
      </w:r>
      <w:r w:rsidRPr="00014085">
        <w:rPr>
          <w:sz w:val="28"/>
          <w:szCs w:val="28"/>
        </w:rPr>
        <w:t xml:space="preserve"> представлено коррекционно-развивающими занятиями (логопедическими и психо-коррекционными) и ритмикой</w:t>
      </w:r>
      <w:r w:rsidRPr="00014085">
        <w:rPr>
          <w:caps/>
          <w:sz w:val="28"/>
          <w:szCs w:val="28"/>
        </w:rPr>
        <w:t>.</w:t>
      </w:r>
    </w:p>
    <w:p w:rsidR="00B63FF0" w:rsidRPr="00014085" w:rsidRDefault="00B63FF0"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С целью</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 последовательного и планомерного формирования у учащихся с ЗПР  психологической основы обучения, повышения уровня их общего психологического, и в частности умственного развития создана программа курса </w:t>
      </w:r>
      <w:r w:rsidRPr="00014085">
        <w:rPr>
          <w:rFonts w:ascii="Times New Roman" w:hAnsi="Times New Roman" w:cs="Times New Roman"/>
          <w:b/>
          <w:sz w:val="28"/>
          <w:szCs w:val="28"/>
        </w:rPr>
        <w:t>«Психологическое развитие младших школьников»</w:t>
      </w:r>
      <w:r w:rsidRPr="00014085">
        <w:rPr>
          <w:rFonts w:ascii="Times New Roman" w:hAnsi="Times New Roman" w:cs="Times New Roman"/>
          <w:sz w:val="28"/>
          <w:szCs w:val="28"/>
        </w:rPr>
        <w:t xml:space="preserve"> предназначенная для организации внеурочной деятельности учащихся с ЗПР и рассчитанная на 4 года (полный курс обучения детей в начальной школе оставляет 146 часов).  Данная программа основана на программе </w:t>
      </w:r>
      <w:r w:rsidRPr="00014085">
        <w:rPr>
          <w:rFonts w:ascii="Times New Roman" w:hAnsi="Times New Roman" w:cs="Times New Roman"/>
          <w:bCs/>
          <w:sz w:val="28"/>
          <w:szCs w:val="28"/>
        </w:rPr>
        <w:t>Локаловой Н.П.</w:t>
      </w:r>
      <w:r w:rsidRPr="00014085">
        <w:rPr>
          <w:rFonts w:ascii="Times New Roman" w:hAnsi="Times New Roman" w:cs="Times New Roman"/>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014085">
        <w:rPr>
          <w:rFonts w:ascii="Times New Roman" w:hAnsi="Times New Roman" w:cs="Times New Roman"/>
          <w:sz w:val="28"/>
          <w:szCs w:val="28"/>
          <w:lang w:val="en-US"/>
        </w:rPr>
        <w:t>I</w:t>
      </w:r>
      <w:r w:rsidRPr="00014085">
        <w:rPr>
          <w:rFonts w:ascii="Times New Roman" w:hAnsi="Times New Roman" w:cs="Times New Roman"/>
          <w:sz w:val="28"/>
          <w:szCs w:val="28"/>
        </w:rPr>
        <w:t>-</w:t>
      </w:r>
      <w:r w:rsidRPr="00014085">
        <w:rPr>
          <w:rFonts w:ascii="Times New Roman" w:hAnsi="Times New Roman" w:cs="Times New Roman"/>
          <w:sz w:val="28"/>
          <w:szCs w:val="28"/>
          <w:lang w:val="en-US"/>
        </w:rPr>
        <w:t>IV</w:t>
      </w:r>
      <w:r w:rsidRPr="00014085">
        <w:rPr>
          <w:rFonts w:ascii="Times New Roman" w:hAnsi="Times New Roman" w:cs="Times New Roman"/>
          <w:sz w:val="28"/>
          <w:szCs w:val="28"/>
        </w:rPr>
        <w:t xml:space="preserve"> классов). - М.: «Ось-89», </w:t>
      </w:r>
      <w:smartTag w:uri="urn:schemas-microsoft-com:office:smarttags" w:element="metricconverter">
        <w:smartTagPr>
          <w:attr w:name="ProductID" w:val="2009 г"/>
        </w:smartTagPr>
        <w:r w:rsidRPr="00014085">
          <w:rPr>
            <w:rFonts w:ascii="Times New Roman" w:hAnsi="Times New Roman" w:cs="Times New Roman"/>
            <w:sz w:val="28"/>
            <w:szCs w:val="28"/>
          </w:rPr>
          <w:t>2009 г</w:t>
        </w:r>
      </w:smartTag>
      <w:r w:rsidRPr="00014085">
        <w:rPr>
          <w:rFonts w:ascii="Times New Roman" w:hAnsi="Times New Roman" w:cs="Times New Roman"/>
          <w:sz w:val="28"/>
          <w:szCs w:val="28"/>
        </w:rPr>
        <w:t>.</w:t>
      </w:r>
    </w:p>
    <w:p w:rsidR="00B63FF0" w:rsidRPr="00014085" w:rsidRDefault="00B63FF0" w:rsidP="00014085">
      <w:pPr>
        <w:spacing w:after="0" w:line="240" w:lineRule="auto"/>
        <w:ind w:firstLine="708"/>
        <w:jc w:val="both"/>
        <w:rPr>
          <w:rFonts w:ascii="Times New Roman" w:hAnsi="Times New Roman" w:cs="Times New Roman"/>
          <w:b/>
          <w:sz w:val="28"/>
          <w:szCs w:val="28"/>
        </w:rPr>
      </w:pPr>
      <w:r w:rsidRPr="00014085">
        <w:rPr>
          <w:rFonts w:ascii="Times New Roman" w:hAnsi="Times New Roman" w:cs="Times New Roman"/>
          <w:sz w:val="28"/>
          <w:szCs w:val="28"/>
        </w:rPr>
        <w:t>Особенность</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данной программы состоит в том, что она  направлена на разви</w:t>
      </w:r>
      <w:r w:rsidRPr="00014085">
        <w:rPr>
          <w:rFonts w:ascii="Times New Roman" w:hAnsi="Times New Roman" w:cs="Times New Roman"/>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B63FF0" w:rsidRPr="00014085" w:rsidRDefault="00B63FF0" w:rsidP="00014085">
      <w:pPr>
        <w:spacing w:after="0" w:line="240" w:lineRule="auto"/>
        <w:ind w:firstLine="708"/>
        <w:jc w:val="both"/>
        <w:rPr>
          <w:rFonts w:ascii="Times New Roman" w:hAnsi="Times New Roman" w:cs="Times New Roman"/>
          <w:iCs/>
          <w:sz w:val="28"/>
          <w:szCs w:val="28"/>
          <w:u w:val="single"/>
        </w:rPr>
      </w:pPr>
      <w:r w:rsidRPr="00014085">
        <w:rPr>
          <w:rFonts w:ascii="Times New Roman" w:hAnsi="Times New Roman" w:cs="Times New Roman"/>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014085">
        <w:rPr>
          <w:rFonts w:ascii="Times New Roman" w:hAnsi="Times New Roman" w:cs="Times New Roman"/>
          <w:sz w:val="28"/>
          <w:szCs w:val="28"/>
        </w:rPr>
        <w:softHyphen/>
        <w:t xml:space="preserve">зультатов развивающей работы по данной программе, является не целью, а </w:t>
      </w:r>
      <w:r w:rsidRPr="00014085">
        <w:rPr>
          <w:rFonts w:ascii="Times New Roman" w:hAnsi="Times New Roman" w:cs="Times New Roman"/>
          <w:iCs/>
          <w:sz w:val="28"/>
          <w:szCs w:val="28"/>
        </w:rPr>
        <w:t xml:space="preserve">средством </w:t>
      </w:r>
      <w:r w:rsidRPr="00014085">
        <w:rPr>
          <w:rFonts w:ascii="Times New Roman" w:hAnsi="Times New Roman" w:cs="Times New Roman"/>
          <w:sz w:val="28"/>
          <w:szCs w:val="28"/>
        </w:rPr>
        <w:t>формирования у школьников психологических познавательно-лично</w:t>
      </w:r>
      <w:r w:rsidRPr="00014085">
        <w:rPr>
          <w:rFonts w:ascii="Times New Roman" w:hAnsi="Times New Roman" w:cs="Times New Roman"/>
          <w:sz w:val="28"/>
          <w:szCs w:val="28"/>
        </w:rPr>
        <w:softHyphen/>
        <w:t>стных структур. Что очень важно, так как смещает акцент в школьном обучении с широко распространен</w:t>
      </w:r>
      <w:r w:rsidRPr="00014085">
        <w:rPr>
          <w:rFonts w:ascii="Times New Roman" w:hAnsi="Times New Roman" w:cs="Times New Roman"/>
          <w:sz w:val="28"/>
          <w:szCs w:val="28"/>
        </w:rPr>
        <w:softHyphen/>
        <w:t xml:space="preserve">ного в настоящее время </w:t>
      </w:r>
      <w:r w:rsidRPr="00014085">
        <w:rPr>
          <w:rFonts w:ascii="Times New Roman" w:hAnsi="Times New Roman" w:cs="Times New Roman"/>
          <w:sz w:val="28"/>
          <w:szCs w:val="28"/>
        </w:rPr>
        <w:lastRenderedPageBreak/>
        <w:t>«интеллектуального натаскива</w:t>
      </w:r>
      <w:r w:rsidRPr="00014085">
        <w:rPr>
          <w:rFonts w:ascii="Times New Roman" w:hAnsi="Times New Roman" w:cs="Times New Roman"/>
          <w:sz w:val="28"/>
          <w:szCs w:val="28"/>
        </w:rPr>
        <w:softHyphen/>
        <w:t xml:space="preserve">ния» учащихся на их </w:t>
      </w:r>
      <w:r w:rsidRPr="00014085">
        <w:rPr>
          <w:rFonts w:ascii="Times New Roman" w:hAnsi="Times New Roman" w:cs="Times New Roman"/>
          <w:iCs/>
          <w:sz w:val="28"/>
          <w:szCs w:val="28"/>
        </w:rPr>
        <w:t>познавательно-личностное раз</w:t>
      </w:r>
      <w:r w:rsidRPr="00014085">
        <w:rPr>
          <w:rFonts w:ascii="Times New Roman" w:hAnsi="Times New Roman" w:cs="Times New Roman"/>
          <w:iCs/>
          <w:sz w:val="28"/>
          <w:szCs w:val="28"/>
        </w:rPr>
        <w:softHyphen/>
        <w:t>витие.</w:t>
      </w:r>
    </w:p>
    <w:p w:rsidR="00B63FF0" w:rsidRPr="00014085" w:rsidRDefault="00B63FF0"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iCs/>
          <w:sz w:val="28"/>
          <w:szCs w:val="28"/>
        </w:rPr>
        <w:t>Новизна курса состоит в существенных отличиях</w:t>
      </w:r>
      <w:r w:rsidRPr="00014085">
        <w:rPr>
          <w:rFonts w:ascii="Times New Roman" w:hAnsi="Times New Roman" w:cs="Times New Roman"/>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B63FF0" w:rsidRPr="00014085"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Перенесение акцента с результативной стороны учения на его процессуальную сторону;</w:t>
      </w:r>
    </w:p>
    <w:p w:rsidR="00B63FF0" w:rsidRPr="00014085"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014085">
        <w:rPr>
          <w:rFonts w:ascii="Times New Roman" w:hAnsi="Times New Roman" w:cs="Times New Roman"/>
          <w:sz w:val="28"/>
          <w:szCs w:val="28"/>
        </w:rPr>
        <w:softHyphen/>
        <w:t xml:space="preserve">ся) сегодня на уроке?», а не «Какую отметку я получу (получил)?»; </w:t>
      </w:r>
    </w:p>
    <w:p w:rsidR="00B63FF0" w:rsidRPr="00014085"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Присутствие особого настроя на уроках психологического разви</w:t>
      </w:r>
      <w:r w:rsidRPr="00014085">
        <w:rPr>
          <w:rFonts w:ascii="Times New Roman" w:hAnsi="Times New Roman" w:cs="Times New Roman"/>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B63FF0" w:rsidRPr="00014085" w:rsidRDefault="00B63FF0" w:rsidP="00014085">
      <w:pPr>
        <w:shd w:val="clear" w:color="auto" w:fill="FFFFFF"/>
        <w:spacing w:after="0" w:line="240" w:lineRule="auto"/>
        <w:ind w:left="360"/>
        <w:jc w:val="both"/>
        <w:rPr>
          <w:rFonts w:ascii="Times New Roman"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sz w:val="28"/>
          <w:szCs w:val="28"/>
        </w:rPr>
        <w:tab/>
        <w:t>Тем самым уроки психологического развития становятся одним из способов формирования положи</w:t>
      </w:r>
      <w:r w:rsidRPr="00014085">
        <w:rPr>
          <w:rFonts w:ascii="Times New Roman" w:hAnsi="Times New Roman" w:cs="Times New Roman"/>
          <w:sz w:val="28"/>
          <w:szCs w:val="28"/>
        </w:rPr>
        <w:softHyphen/>
        <w:t>тельного отношения и интереса к учению в целом. Задачи этих уроков:</w:t>
      </w:r>
    </w:p>
    <w:p w:rsidR="00B63FF0" w:rsidRPr="00014085" w:rsidRDefault="00B63FF0"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 xml:space="preserve"> - внести вклад в формирова</w:t>
      </w:r>
      <w:r w:rsidRPr="00014085">
        <w:rPr>
          <w:rFonts w:ascii="Times New Roman" w:hAnsi="Times New Roman" w:cs="Times New Roman"/>
          <w:sz w:val="28"/>
          <w:szCs w:val="28"/>
        </w:rPr>
        <w:softHyphen/>
        <w:t>ние целостной психологической основы обучения, кото</w:t>
      </w:r>
      <w:r w:rsidRPr="00014085">
        <w:rPr>
          <w:rFonts w:ascii="Times New Roman" w:hAnsi="Times New Roman" w:cs="Times New Roman"/>
          <w:sz w:val="28"/>
          <w:szCs w:val="28"/>
        </w:rPr>
        <w:softHyphen/>
        <w:t>рая обеспечит не только развитие личности школьни</w:t>
      </w:r>
      <w:r w:rsidRPr="00014085">
        <w:rPr>
          <w:rFonts w:ascii="Times New Roman" w:hAnsi="Times New Roman" w:cs="Times New Roman"/>
          <w:sz w:val="28"/>
          <w:szCs w:val="28"/>
        </w:rPr>
        <w:softHyphen/>
        <w:t xml:space="preserve">ков, но и возможность их самостоятельного развития в будущем. </w:t>
      </w:r>
    </w:p>
    <w:p w:rsidR="00B63FF0" w:rsidRPr="00014085" w:rsidRDefault="00B63FF0"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 формирование позитивных личностных характери</w:t>
      </w:r>
      <w:r w:rsidRPr="00014085">
        <w:rPr>
          <w:rFonts w:ascii="Times New Roman" w:hAnsi="Times New Roman" w:cs="Times New Roman"/>
          <w:sz w:val="28"/>
          <w:szCs w:val="28"/>
        </w:rPr>
        <w:softHyphen/>
        <w:t xml:space="preserve">стик школьников путем целенаправленного развития и формирования их когнитивной сферы. </w:t>
      </w:r>
    </w:p>
    <w:p w:rsidR="00B63FF0" w:rsidRPr="00162AB4" w:rsidRDefault="00B63FF0" w:rsidP="00014085">
      <w:pPr>
        <w:spacing w:after="0" w:line="240" w:lineRule="auto"/>
        <w:ind w:firstLine="510"/>
        <w:jc w:val="both"/>
        <w:rPr>
          <w:rFonts w:ascii="Times New Roman" w:hAnsi="Times New Roman" w:cs="Times New Roman"/>
          <w:sz w:val="28"/>
          <w:szCs w:val="28"/>
        </w:rPr>
      </w:pPr>
      <w:r w:rsidRPr="00014085">
        <w:rPr>
          <w:rFonts w:ascii="Times New Roman" w:hAnsi="Times New Roman" w:cs="Times New Roman"/>
          <w:sz w:val="28"/>
          <w:szCs w:val="28"/>
        </w:rPr>
        <w:t xml:space="preserve">Рабочая </w:t>
      </w:r>
      <w:r w:rsidRPr="00162AB4">
        <w:rPr>
          <w:rFonts w:ascii="Times New Roman" w:hAnsi="Times New Roman" w:cs="Times New Roman"/>
          <w:sz w:val="28"/>
          <w:szCs w:val="28"/>
        </w:rPr>
        <w:t xml:space="preserve">программа по курсу </w:t>
      </w:r>
      <w:r w:rsidRPr="00162AB4">
        <w:rPr>
          <w:rFonts w:ascii="Times New Roman" w:hAnsi="Times New Roman" w:cs="Times New Roman"/>
          <w:b/>
          <w:sz w:val="28"/>
          <w:szCs w:val="28"/>
        </w:rPr>
        <w:t>«Риторика»</w:t>
      </w:r>
      <w:r w:rsidRPr="00162AB4">
        <w:rPr>
          <w:rFonts w:ascii="Times New Roman" w:hAnsi="Times New Roman" w:cs="Times New Roman"/>
          <w:sz w:val="28"/>
          <w:szCs w:val="28"/>
        </w:rPr>
        <w:t xml:space="preserve"> составлена на основе Основной образовательной программы начального общего образования МБОУ СОШ № 5, программы «Риторика»,</w:t>
      </w:r>
      <w:r w:rsidRPr="00162AB4">
        <w:rPr>
          <w:rFonts w:ascii="Times New Roman" w:hAnsi="Times New Roman" w:cs="Times New Roman"/>
          <w:color w:val="000000"/>
          <w:sz w:val="28"/>
          <w:szCs w:val="28"/>
        </w:rPr>
        <w:t xml:space="preserve"> авторы</w:t>
      </w:r>
      <w:r w:rsidRPr="00162AB4">
        <w:rPr>
          <w:rFonts w:ascii="Times New Roman" w:hAnsi="Times New Roman" w:cs="Times New Roman"/>
          <w:iCs/>
          <w:color w:val="000000"/>
          <w:sz w:val="28"/>
          <w:szCs w:val="28"/>
        </w:rPr>
        <w:t xml:space="preserve"> Т.А. Ладыженская, Н.В. Ладыженская.</w:t>
      </w:r>
    </w:p>
    <w:p w:rsidR="00B63FF0" w:rsidRPr="00162AB4" w:rsidRDefault="00B63FF0" w:rsidP="00014085">
      <w:pPr>
        <w:shd w:val="clear" w:color="auto" w:fill="FFFFFF"/>
        <w:spacing w:after="0" w:line="240" w:lineRule="auto"/>
        <w:ind w:firstLine="708"/>
        <w:jc w:val="both"/>
        <w:rPr>
          <w:rFonts w:ascii="Times New Roman" w:hAnsi="Times New Roman" w:cs="Times New Roman"/>
          <w:sz w:val="28"/>
          <w:szCs w:val="28"/>
        </w:rPr>
      </w:pPr>
      <w:r w:rsidRPr="00162AB4">
        <w:rPr>
          <w:rFonts w:ascii="Times New Roman" w:hAnsi="Times New Roman" w:cs="Times New Roman"/>
          <w:sz w:val="28"/>
          <w:szCs w:val="28"/>
        </w:rPr>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B63FF0" w:rsidRPr="00014085" w:rsidRDefault="00B63FF0" w:rsidP="00014085">
      <w:pPr>
        <w:spacing w:after="0" w:line="240" w:lineRule="auto"/>
        <w:ind w:firstLine="510"/>
        <w:jc w:val="both"/>
        <w:rPr>
          <w:rFonts w:ascii="Times New Roman" w:hAnsi="Times New Roman" w:cs="Times New Roman"/>
          <w:bCs/>
          <w:sz w:val="28"/>
          <w:szCs w:val="28"/>
        </w:rPr>
      </w:pPr>
      <w:r w:rsidRPr="00162AB4">
        <w:rPr>
          <w:rFonts w:ascii="Times New Roman" w:hAnsi="Times New Roman" w:cs="Times New Roman"/>
          <w:bCs/>
          <w:color w:val="000000"/>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162AB4">
        <w:rPr>
          <w:rFonts w:ascii="Times New Roman" w:hAnsi="Times New Roman" w:cs="Times New Roman"/>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w:t>
      </w:r>
      <w:r w:rsidRPr="00014085">
        <w:rPr>
          <w:rFonts w:ascii="Times New Roman" w:hAnsi="Times New Roman" w:cs="Times New Roman"/>
          <w:sz w:val="28"/>
          <w:szCs w:val="28"/>
        </w:rPr>
        <w:t xml:space="preserve">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B63FF0" w:rsidRPr="00014085" w:rsidRDefault="00B63FF0" w:rsidP="00014085">
      <w:pPr>
        <w:spacing w:after="0" w:line="240" w:lineRule="auto"/>
        <w:ind w:left="644" w:hanging="360"/>
        <w:jc w:val="both"/>
        <w:rPr>
          <w:rStyle w:val="affc"/>
          <w:rFonts w:ascii="Times New Roman" w:hAnsi="Times New Roman" w:cs="Times New Roman"/>
          <w:sz w:val="28"/>
          <w:szCs w:val="28"/>
        </w:rPr>
      </w:pPr>
      <w:r w:rsidRPr="00014085">
        <w:rPr>
          <w:rStyle w:val="affc"/>
          <w:rFonts w:ascii="Times New Roman" w:hAnsi="Times New Roman" w:cs="Times New Roman"/>
          <w:sz w:val="28"/>
          <w:szCs w:val="28"/>
        </w:rPr>
        <w:lastRenderedPageBreak/>
        <w:t>Условия реализации программы.</w:t>
      </w:r>
    </w:p>
    <w:p w:rsidR="00B63FF0" w:rsidRPr="00014085" w:rsidRDefault="00B63FF0" w:rsidP="00014085">
      <w:pPr>
        <w:spacing w:after="0" w:line="240" w:lineRule="auto"/>
        <w:jc w:val="both"/>
        <w:rPr>
          <w:rFonts w:ascii="Times New Roman" w:hAnsi="Times New Roman" w:cs="Times New Roman"/>
        </w:rPr>
      </w:pPr>
      <w:r w:rsidRPr="00014085">
        <w:rPr>
          <w:rFonts w:ascii="Times New Roman" w:hAnsi="Times New Roman" w:cs="Times New Roman"/>
          <w:sz w:val="28"/>
          <w:szCs w:val="28"/>
        </w:rPr>
        <w:t>Для успешной реализации программы необходимо выполнение ряда условий:</w:t>
      </w:r>
    </w:p>
    <w:p w:rsidR="00B63FF0" w:rsidRPr="00014085" w:rsidRDefault="00B63FF0" w:rsidP="00014085">
      <w:pPr>
        <w:numPr>
          <w:ilvl w:val="0"/>
          <w:numId w:val="8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конкретное планирование деятельности;</w:t>
      </w:r>
    </w:p>
    <w:p w:rsidR="00B63FF0" w:rsidRPr="00014085" w:rsidRDefault="00B63FF0" w:rsidP="00014085">
      <w:pPr>
        <w:numPr>
          <w:ilvl w:val="0"/>
          <w:numId w:val="8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кадровое обеспечение программы;</w:t>
      </w:r>
    </w:p>
    <w:p w:rsidR="00B63FF0" w:rsidRPr="00014085" w:rsidRDefault="00B63FF0" w:rsidP="00014085">
      <w:pPr>
        <w:numPr>
          <w:ilvl w:val="0"/>
          <w:numId w:val="8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методическое обеспечение программы;</w:t>
      </w:r>
    </w:p>
    <w:p w:rsidR="00B63FF0" w:rsidRPr="00014085" w:rsidRDefault="00B63FF0" w:rsidP="00014085">
      <w:pPr>
        <w:numPr>
          <w:ilvl w:val="0"/>
          <w:numId w:val="8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педагогические условия;</w:t>
      </w:r>
    </w:p>
    <w:p w:rsidR="00B63FF0" w:rsidRPr="00014085" w:rsidRDefault="00B63FF0" w:rsidP="00014085">
      <w:pPr>
        <w:numPr>
          <w:ilvl w:val="0"/>
          <w:numId w:val="87"/>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материально-техническое обеспечение.</w:t>
      </w:r>
    </w:p>
    <w:p w:rsidR="00B63FF0" w:rsidRPr="00014085" w:rsidRDefault="00B63FF0" w:rsidP="00014085">
      <w:pPr>
        <w:spacing w:after="0" w:line="240" w:lineRule="auto"/>
        <w:jc w:val="both"/>
        <w:rPr>
          <w:rStyle w:val="affc"/>
          <w:rFonts w:ascii="Times New Roman" w:hAnsi="Times New Roman" w:cs="Times New Roman"/>
        </w:rPr>
      </w:pPr>
      <w:r w:rsidRPr="00014085">
        <w:rPr>
          <w:rStyle w:val="affc"/>
          <w:rFonts w:ascii="Times New Roman" w:hAnsi="Times New Roman" w:cs="Times New Roman"/>
        </w:rPr>
        <w:t>Кадровое обеспечение:</w:t>
      </w:r>
    </w:p>
    <w:p w:rsidR="00B63FF0" w:rsidRPr="00014085" w:rsidRDefault="00B63FF0" w:rsidP="00014085">
      <w:pPr>
        <w:spacing w:after="0" w:line="240" w:lineRule="auto"/>
        <w:jc w:val="both"/>
        <w:rPr>
          <w:rFonts w:ascii="Times New Roman" w:hAnsi="Times New Roman" w:cs="Times New Roman"/>
        </w:rPr>
      </w:pPr>
      <w:r w:rsidRPr="00014085">
        <w:rPr>
          <w:rFonts w:ascii="Times New Roman" w:hAnsi="Times New Roman" w:cs="Times New Roman"/>
          <w:sz w:val="28"/>
          <w:szCs w:val="28"/>
        </w:rPr>
        <w:t>В реализации программы участвуют:</w:t>
      </w:r>
    </w:p>
    <w:p w:rsidR="00B63FF0" w:rsidRPr="00014085" w:rsidRDefault="00B63FF0" w:rsidP="00014085">
      <w:pPr>
        <w:numPr>
          <w:ilvl w:val="0"/>
          <w:numId w:val="88"/>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педагоги школы, реализующие программу;</w:t>
      </w:r>
    </w:p>
    <w:p w:rsidR="00B63FF0" w:rsidRPr="00014085" w:rsidRDefault="00B63FF0" w:rsidP="00014085">
      <w:pPr>
        <w:numPr>
          <w:ilvl w:val="0"/>
          <w:numId w:val="88"/>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библиотекарь;</w:t>
      </w:r>
    </w:p>
    <w:p w:rsidR="00B63FF0" w:rsidRPr="00014085" w:rsidRDefault="00B63FF0" w:rsidP="00014085">
      <w:pPr>
        <w:numPr>
          <w:ilvl w:val="0"/>
          <w:numId w:val="88"/>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педагог-психолог.</w:t>
      </w:r>
    </w:p>
    <w:p w:rsidR="00B63FF0" w:rsidRPr="00014085" w:rsidRDefault="00B63FF0" w:rsidP="00014085">
      <w:pPr>
        <w:pStyle w:val="af4"/>
        <w:spacing w:line="240" w:lineRule="auto"/>
        <w:ind w:left="360"/>
        <w:jc w:val="both"/>
        <w:rPr>
          <w:b/>
          <w:sz w:val="28"/>
          <w:szCs w:val="28"/>
        </w:rPr>
      </w:pPr>
      <w:r w:rsidRPr="00014085">
        <w:rPr>
          <w:b/>
          <w:caps w:val="0"/>
          <w:sz w:val="28"/>
          <w:szCs w:val="28"/>
        </w:rPr>
        <w:t>Совершенствование уровня кадрового обеспечения:</w:t>
      </w:r>
    </w:p>
    <w:tbl>
      <w:tblPr>
        <w:tblpPr w:leftFromText="180" w:rightFromText="180" w:bottomFromText="20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9"/>
        <w:gridCol w:w="6105"/>
      </w:tblGrid>
      <w:tr w:rsidR="00B63FF0" w:rsidRPr="00014085" w:rsidTr="00B63FF0">
        <w:trPr>
          <w:trHeight w:val="259"/>
        </w:trPr>
        <w:tc>
          <w:tcPr>
            <w:tcW w:w="3359"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i w:val="0"/>
                <w:lang w:eastAsia="en-US"/>
              </w:rPr>
            </w:pPr>
            <w:r w:rsidRPr="00014085">
              <w:rPr>
                <w:rFonts w:cs="Times New Roman"/>
                <w:i w:val="0"/>
                <w:lang w:eastAsia="en-US"/>
              </w:rPr>
              <w:t>Задачи</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i w:val="0"/>
                <w:lang w:eastAsia="en-US"/>
              </w:rPr>
            </w:pPr>
            <w:r w:rsidRPr="00014085">
              <w:rPr>
                <w:rFonts w:cs="Times New Roman"/>
                <w:i w:val="0"/>
                <w:lang w:eastAsia="en-US"/>
              </w:rPr>
              <w:t>Мероприятия</w:t>
            </w:r>
          </w:p>
        </w:tc>
      </w:tr>
      <w:tr w:rsidR="00B63FF0" w:rsidRPr="00014085" w:rsidTr="00B63FF0">
        <w:trPr>
          <w:trHeight w:val="830"/>
        </w:trPr>
        <w:tc>
          <w:tcPr>
            <w:tcW w:w="3359"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Подготовка педагогических кадров к работе с учащимися по внеурочной деятельности</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B63FF0" w:rsidRPr="00014085" w:rsidTr="00B63FF0">
        <w:trPr>
          <w:trHeight w:val="1919"/>
        </w:trPr>
        <w:tc>
          <w:tcPr>
            <w:tcW w:w="3359"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Повышение методического уровня всех участников воспитательного процесса</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autoSpaceDN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Семинары с психологами, социальными и медицинскими работниками, специалистами внешкольных учреждений. Семинары-практикумы в методическом объединении с целью обмена передовым опытом, накопленным в школе. Проведение семинаров по реализуемым программам</w:t>
            </w:r>
          </w:p>
        </w:tc>
      </w:tr>
      <w:tr w:rsidR="00B63FF0" w:rsidRPr="00014085" w:rsidTr="00B63FF0">
        <w:trPr>
          <w:trHeight w:val="536"/>
        </w:trPr>
        <w:tc>
          <w:tcPr>
            <w:tcW w:w="3359"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Обеспечение комфортных условий для работы педагогов</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Изыскать возможности материального поощрения руководителей кружков.</w:t>
            </w:r>
          </w:p>
        </w:tc>
      </w:tr>
      <w:tr w:rsidR="00B63FF0" w:rsidRPr="00014085" w:rsidTr="00B63FF0">
        <w:trPr>
          <w:trHeight w:val="1690"/>
        </w:trPr>
        <w:tc>
          <w:tcPr>
            <w:tcW w:w="3359"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pStyle w:val="3"/>
              <w:spacing w:before="0" w:after="0"/>
              <w:jc w:val="both"/>
              <w:rPr>
                <w:rFonts w:cs="Times New Roman"/>
                <w:b w:val="0"/>
                <w:i w:val="0"/>
                <w:lang w:eastAsia="en-US"/>
              </w:rPr>
            </w:pPr>
            <w:r w:rsidRPr="00014085">
              <w:rPr>
                <w:rFonts w:cs="Times New Roman"/>
                <w:b w:val="0"/>
                <w:i w:val="0"/>
                <w:lang w:eastAsia="en-US"/>
              </w:rPr>
              <w:t>Активизировать вовлеченность работников культуры в систему общешкольных мероприятий</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014085" w:rsidRDefault="00B63FF0" w:rsidP="00014085">
            <w:pPr>
              <w:autoSpaceDN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Организация и проведение общешкольных  мероприятий. Годовое планирование воспитательной работы с учётом возможностей педагогов.</w:t>
            </w:r>
          </w:p>
        </w:tc>
      </w:tr>
    </w:tbl>
    <w:p w:rsidR="00B63FF0" w:rsidRPr="00014085" w:rsidRDefault="00B63FF0" w:rsidP="00014085">
      <w:pPr>
        <w:spacing w:after="0" w:line="240" w:lineRule="auto"/>
        <w:jc w:val="both"/>
        <w:rPr>
          <w:rStyle w:val="affc"/>
          <w:rFonts w:ascii="Times New Roman" w:hAnsi="Times New Roman" w:cs="Times New Roman"/>
          <w:sz w:val="28"/>
          <w:szCs w:val="28"/>
        </w:rPr>
      </w:pPr>
      <w:r w:rsidRPr="00014085">
        <w:rPr>
          <w:rStyle w:val="affc"/>
          <w:rFonts w:ascii="Times New Roman" w:hAnsi="Times New Roman" w:cs="Times New Roman"/>
          <w:sz w:val="28"/>
          <w:szCs w:val="28"/>
        </w:rPr>
        <w:t>Научно-методическое обеспечение и</w:t>
      </w:r>
    </w:p>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экспертиза занятости учащихся во внеурочное время.</w:t>
      </w:r>
    </w:p>
    <w:tbl>
      <w:tblPr>
        <w:tblW w:w="9465" w:type="dxa"/>
        <w:tblLayout w:type="fixed"/>
        <w:tblCellMar>
          <w:left w:w="0" w:type="dxa"/>
          <w:right w:w="0" w:type="dxa"/>
        </w:tblCellMar>
        <w:tblLook w:val="04A0"/>
      </w:tblPr>
      <w:tblGrid>
        <w:gridCol w:w="3516"/>
        <w:gridCol w:w="5949"/>
      </w:tblGrid>
      <w:tr w:rsidR="00B63FF0" w:rsidRPr="00014085" w:rsidTr="00B63FF0">
        <w:trPr>
          <w:trHeight w:val="276"/>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Мероприятия</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014085">
              <w:rPr>
                <w:rFonts w:ascii="Times New Roman" w:hAnsi="Times New Roman" w:cs="Times New Roman"/>
                <w:b/>
                <w:sz w:val="28"/>
                <w:szCs w:val="28"/>
              </w:rPr>
              <w:t>Результат</w:t>
            </w:r>
          </w:p>
        </w:tc>
      </w:tr>
      <w:tr w:rsidR="00B63FF0" w:rsidRPr="00014085" w:rsidTr="00B63FF0">
        <w:trPr>
          <w:trHeight w:val="829"/>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Создать банк методических разработок дел школы,    мероприятий, событий</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Систематизация авторских разработок педагогов.</w:t>
            </w:r>
          </w:p>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Организация обмена опытом педагогов в рамках сетевого взаимодействия.</w:t>
            </w:r>
          </w:p>
        </w:tc>
      </w:tr>
      <w:tr w:rsidR="00B63FF0" w:rsidRPr="00014085" w:rsidTr="00B63FF0">
        <w:trPr>
          <w:trHeight w:val="1918"/>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lastRenderedPageBreak/>
              <w:t>Разработать систему диагностической работы руководителей кружков и объединений  по вопросам досуговой деятельности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Диагностика запросов учащихся на организацию свободного времени.</w:t>
            </w:r>
          </w:p>
          <w:p w:rsidR="00B63FF0" w:rsidRPr="00014085" w:rsidRDefault="00B63FF0"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Диагностика возможностей школы и внешкольных учреждений по организации свободного времени учащихся.</w:t>
            </w:r>
          </w:p>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Информирование педагогического коллектива о результатах диагностики.</w:t>
            </w:r>
          </w:p>
        </w:tc>
      </w:tr>
      <w:tr w:rsidR="00B63FF0" w:rsidRPr="00014085" w:rsidTr="00B63FF0">
        <w:trPr>
          <w:trHeight w:val="1106"/>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Разработать систему мероприятий, обеспечивающую повышение методического уровня педагогов.</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Курсы повышения квалификации по вопросам  воспитательной и внеурочной деятельности педагога.</w:t>
            </w:r>
          </w:p>
        </w:tc>
      </w:tr>
      <w:tr w:rsidR="00B63FF0" w:rsidRPr="00014085" w:rsidTr="00B63FF0">
        <w:trPr>
          <w:trHeight w:val="1659"/>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Создать банк методической литературы по организации досуга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014085" w:rsidRDefault="00B63FF0"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Приобретение методической литературы и ее постоянное обновление.</w:t>
            </w:r>
          </w:p>
          <w:p w:rsidR="00B63FF0" w:rsidRPr="00014085" w:rsidRDefault="00B63FF0" w:rsidP="00014085">
            <w:pPr>
              <w:spacing w:after="0" w:line="240" w:lineRule="auto"/>
              <w:jc w:val="both"/>
              <w:rPr>
                <w:rFonts w:ascii="Times New Roman" w:eastAsiaTheme="minorEastAsia" w:hAnsi="Times New Roman" w:cs="Times New Roman"/>
                <w:sz w:val="28"/>
                <w:szCs w:val="28"/>
              </w:rPr>
            </w:pPr>
            <w:r w:rsidRPr="00014085">
              <w:rPr>
                <w:rFonts w:ascii="Times New Roman" w:hAnsi="Times New Roman" w:cs="Times New Roman"/>
                <w:sz w:val="28"/>
                <w:szCs w:val="28"/>
              </w:rPr>
              <w:t>Систематизация методической литературы.</w:t>
            </w:r>
          </w:p>
          <w:p w:rsidR="00B63FF0" w:rsidRPr="00014085" w:rsidRDefault="00B63FF0" w:rsidP="0001408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Информирование педагогов о наличии и их знакомство с содержанием имеющейся методической литературы.</w:t>
            </w:r>
          </w:p>
        </w:tc>
      </w:tr>
    </w:tbl>
    <w:p w:rsidR="00B63FF0" w:rsidRPr="00014085" w:rsidRDefault="00B63FF0" w:rsidP="00014085">
      <w:pPr>
        <w:spacing w:after="0" w:line="240" w:lineRule="auto"/>
        <w:jc w:val="both"/>
        <w:rPr>
          <w:rFonts w:ascii="Times New Roman" w:hAnsi="Times New Roman" w:cs="Times New Roman"/>
          <w:sz w:val="28"/>
          <w:szCs w:val="28"/>
        </w:rPr>
      </w:pPr>
      <w:r w:rsidRPr="00014085">
        <w:rPr>
          <w:rStyle w:val="affc"/>
          <w:rFonts w:ascii="Times New Roman" w:hAnsi="Times New Roman" w:cs="Times New Roman"/>
          <w:sz w:val="28"/>
          <w:szCs w:val="28"/>
        </w:rPr>
        <w:t>Материально-техническое обеспечение:</w:t>
      </w:r>
    </w:p>
    <w:p w:rsidR="00B63FF0" w:rsidRPr="00014085" w:rsidRDefault="00B63FF0" w:rsidP="00014085">
      <w:pPr>
        <w:numPr>
          <w:ilvl w:val="0"/>
          <w:numId w:val="8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выбор оптимальных условий и площадок для проведения различных мероприятий;</w:t>
      </w:r>
    </w:p>
    <w:p w:rsidR="00B63FF0" w:rsidRPr="00014085" w:rsidRDefault="00B63FF0" w:rsidP="00014085">
      <w:pPr>
        <w:numPr>
          <w:ilvl w:val="0"/>
          <w:numId w:val="8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материалы для оформления и творчества детей;</w:t>
      </w:r>
    </w:p>
    <w:p w:rsidR="00B63FF0" w:rsidRPr="00014085" w:rsidRDefault="00B63FF0" w:rsidP="00014085">
      <w:pPr>
        <w:numPr>
          <w:ilvl w:val="0"/>
          <w:numId w:val="8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наличие канцелярских принадлежностей;</w:t>
      </w:r>
    </w:p>
    <w:p w:rsidR="00B63FF0" w:rsidRPr="00014085" w:rsidRDefault="00B63FF0" w:rsidP="00014085">
      <w:pPr>
        <w:numPr>
          <w:ilvl w:val="0"/>
          <w:numId w:val="8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аудиоматериалы и видеотехника;</w:t>
      </w:r>
    </w:p>
    <w:p w:rsidR="00B63FF0" w:rsidRPr="00014085" w:rsidRDefault="00B63FF0" w:rsidP="00014085">
      <w:pPr>
        <w:numPr>
          <w:ilvl w:val="0"/>
          <w:numId w:val="89"/>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компьютеры,  проектор, интерактивная доска;</w:t>
      </w:r>
    </w:p>
    <w:p w:rsidR="00B63FF0" w:rsidRPr="00014085" w:rsidRDefault="00B63FF0" w:rsidP="00014085">
      <w:pPr>
        <w:numPr>
          <w:ilvl w:val="0"/>
          <w:numId w:val="89"/>
        </w:numPr>
        <w:suppressAutoHyphens w:val="0"/>
        <w:autoSpaceDN w:val="0"/>
        <w:spacing w:after="0" w:line="240" w:lineRule="auto"/>
        <w:jc w:val="both"/>
        <w:rPr>
          <w:rStyle w:val="affc"/>
          <w:rFonts w:ascii="Times New Roman" w:hAnsi="Times New Roman" w:cs="Times New Roman"/>
          <w:b w:val="0"/>
          <w:bCs w:val="0"/>
          <w:sz w:val="28"/>
          <w:szCs w:val="28"/>
        </w:rPr>
      </w:pPr>
      <w:r w:rsidRPr="00014085">
        <w:rPr>
          <w:rStyle w:val="affc"/>
          <w:rFonts w:ascii="Times New Roman" w:hAnsi="Times New Roman" w:cs="Times New Roman"/>
          <w:b w:val="0"/>
          <w:sz w:val="28"/>
          <w:szCs w:val="28"/>
        </w:rPr>
        <w:t>спортивная площадка, зал, спортивный инвентарь.</w:t>
      </w:r>
    </w:p>
    <w:p w:rsidR="00B63FF0" w:rsidRPr="00014085" w:rsidRDefault="00B63FF0" w:rsidP="00014085">
      <w:pPr>
        <w:spacing w:after="0" w:line="240" w:lineRule="auto"/>
        <w:ind w:left="720"/>
        <w:jc w:val="both"/>
        <w:rPr>
          <w:rStyle w:val="affc"/>
          <w:rFonts w:ascii="Times New Roman" w:hAnsi="Times New Roman" w:cs="Times New Roman"/>
          <w:sz w:val="28"/>
          <w:szCs w:val="28"/>
        </w:rPr>
      </w:pPr>
      <w:r w:rsidRPr="00014085">
        <w:rPr>
          <w:rStyle w:val="affc"/>
          <w:rFonts w:ascii="Times New Roman" w:hAnsi="Times New Roman" w:cs="Times New Roman"/>
          <w:sz w:val="28"/>
          <w:szCs w:val="28"/>
        </w:rPr>
        <w:t>Предполагаемые результаты:</w:t>
      </w:r>
    </w:p>
    <w:p w:rsidR="00B63FF0" w:rsidRPr="00014085" w:rsidRDefault="00B63FF0" w:rsidP="00014085">
      <w:pPr>
        <w:numPr>
          <w:ilvl w:val="0"/>
          <w:numId w:val="9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внедрение эффективных форм организации отдыха, оздоровления и занятости детей;</w:t>
      </w:r>
    </w:p>
    <w:p w:rsidR="00B63FF0" w:rsidRPr="00014085" w:rsidRDefault="00B63FF0" w:rsidP="00014085">
      <w:pPr>
        <w:numPr>
          <w:ilvl w:val="0"/>
          <w:numId w:val="9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улучшение психологической и социальной комфортности в  едином воспитательном пространстве;</w:t>
      </w:r>
    </w:p>
    <w:p w:rsidR="00B63FF0" w:rsidRPr="00014085" w:rsidRDefault="00B63FF0" w:rsidP="00014085">
      <w:pPr>
        <w:numPr>
          <w:ilvl w:val="0"/>
          <w:numId w:val="9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укрепление здоровья воспитанников;</w:t>
      </w:r>
    </w:p>
    <w:p w:rsidR="00B63FF0" w:rsidRPr="00014085" w:rsidRDefault="00B63FF0" w:rsidP="00014085">
      <w:pPr>
        <w:numPr>
          <w:ilvl w:val="0"/>
          <w:numId w:val="9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развитие творческой активности каждого ребёнка;</w:t>
      </w:r>
    </w:p>
    <w:p w:rsidR="00B63FF0" w:rsidRPr="00014085" w:rsidRDefault="00B63FF0" w:rsidP="00014085">
      <w:pPr>
        <w:numPr>
          <w:ilvl w:val="0"/>
          <w:numId w:val="90"/>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укрепление связи между семьёй и школой.</w:t>
      </w:r>
    </w:p>
    <w:p w:rsidR="00B63FF0" w:rsidRPr="00014085" w:rsidRDefault="00B63FF0" w:rsidP="00014085">
      <w:pPr>
        <w:spacing w:after="0" w:line="240" w:lineRule="auto"/>
        <w:ind w:firstLine="567"/>
        <w:jc w:val="both"/>
        <w:rPr>
          <w:rFonts w:ascii="Times New Roman" w:hAnsi="Times New Roman" w:cs="Times New Roman"/>
          <w:sz w:val="28"/>
          <w:szCs w:val="28"/>
        </w:rPr>
      </w:pPr>
      <w:r w:rsidRPr="00014085">
        <w:rPr>
          <w:rStyle w:val="affc"/>
          <w:rFonts w:ascii="Times New Roman" w:hAnsi="Times New Roman" w:cs="Times New Roman"/>
          <w:sz w:val="28"/>
          <w:szCs w:val="28"/>
        </w:rPr>
        <w:t>Учитель и родители как участники педагогического процесса:</w:t>
      </w:r>
    </w:p>
    <w:p w:rsidR="00B63FF0" w:rsidRPr="00014085" w:rsidRDefault="00B63FF0" w:rsidP="00014085">
      <w:pPr>
        <w:spacing w:after="0" w:line="240" w:lineRule="auto"/>
        <w:ind w:firstLine="567"/>
        <w:jc w:val="both"/>
        <w:rPr>
          <w:rFonts w:ascii="Times New Roman" w:hAnsi="Times New Roman" w:cs="Times New Roman"/>
          <w:sz w:val="28"/>
          <w:szCs w:val="28"/>
        </w:rPr>
      </w:pPr>
      <w:r w:rsidRPr="00014085">
        <w:rPr>
          <w:rStyle w:val="affc"/>
          <w:rFonts w:ascii="Times New Roman" w:hAnsi="Times New Roman" w:cs="Times New Roman"/>
          <w:sz w:val="28"/>
          <w:szCs w:val="28"/>
        </w:rPr>
        <w:t>Целью сотрудничества</w:t>
      </w:r>
      <w:r w:rsidRPr="00014085">
        <w:rPr>
          <w:rStyle w:val="aff8"/>
          <w:rFonts w:ascii="Times New Roman" w:hAnsi="Times New Roman" w:cs="Times New Roman"/>
          <w:sz w:val="28"/>
          <w:szCs w:val="28"/>
        </w:rPr>
        <w:t xml:space="preserve"> </w:t>
      </w:r>
      <w:r w:rsidRPr="00014085">
        <w:rPr>
          <w:rFonts w:ascii="Times New Roman" w:hAnsi="Times New Roman" w:cs="Times New Roman"/>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B63FF0" w:rsidRPr="00014085" w:rsidRDefault="00B63FF0" w:rsidP="00014085">
      <w:pPr>
        <w:spacing w:after="0" w:line="240" w:lineRule="auto"/>
        <w:ind w:firstLine="567"/>
        <w:jc w:val="both"/>
        <w:rPr>
          <w:rFonts w:ascii="Times New Roman" w:hAnsi="Times New Roman" w:cs="Times New Roman"/>
          <w:sz w:val="28"/>
          <w:szCs w:val="28"/>
        </w:rPr>
      </w:pPr>
      <w:r w:rsidRPr="00014085">
        <w:rPr>
          <w:rStyle w:val="affc"/>
          <w:rFonts w:ascii="Times New Roman" w:hAnsi="Times New Roman" w:cs="Times New Roman"/>
          <w:sz w:val="28"/>
          <w:szCs w:val="28"/>
        </w:rPr>
        <w:t>Задачами</w:t>
      </w:r>
      <w:r w:rsidRPr="00014085">
        <w:rPr>
          <w:rFonts w:ascii="Times New Roman" w:hAnsi="Times New Roman" w:cs="Times New Roman"/>
          <w:sz w:val="28"/>
          <w:szCs w:val="28"/>
        </w:rPr>
        <w:t xml:space="preserve"> сотрудничества являются:</w:t>
      </w:r>
    </w:p>
    <w:p w:rsidR="00B63FF0" w:rsidRPr="00014085" w:rsidRDefault="00B63FF0" w:rsidP="00014085">
      <w:pPr>
        <w:numPr>
          <w:ilvl w:val="0"/>
          <w:numId w:val="91"/>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усиление нравственных аспектов школьной жизнедеятельности детей и молодежи;</w:t>
      </w:r>
    </w:p>
    <w:p w:rsidR="00B63FF0" w:rsidRPr="00014085" w:rsidRDefault="00B63FF0" w:rsidP="00014085">
      <w:pPr>
        <w:numPr>
          <w:ilvl w:val="0"/>
          <w:numId w:val="91"/>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гуманизация взаимоотношений семьи и школы;</w:t>
      </w:r>
    </w:p>
    <w:p w:rsidR="00B63FF0" w:rsidRPr="00014085" w:rsidRDefault="00B63FF0" w:rsidP="00014085">
      <w:pPr>
        <w:numPr>
          <w:ilvl w:val="0"/>
          <w:numId w:val="91"/>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развитие у школьников опыта формального и неформального общения со взрослыми;</w:t>
      </w:r>
    </w:p>
    <w:p w:rsidR="00B63FF0" w:rsidRPr="00014085" w:rsidRDefault="00B63FF0" w:rsidP="00014085">
      <w:pPr>
        <w:numPr>
          <w:ilvl w:val="0"/>
          <w:numId w:val="91"/>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освоение родителями навыков делового общения и сотворчества с учителями и детьми;</w:t>
      </w:r>
    </w:p>
    <w:p w:rsidR="00B63FF0" w:rsidRPr="00014085" w:rsidRDefault="00B63FF0" w:rsidP="00014085">
      <w:pPr>
        <w:numPr>
          <w:ilvl w:val="0"/>
          <w:numId w:val="91"/>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B63FF0" w:rsidRPr="00014085" w:rsidRDefault="00B63FF0" w:rsidP="00014085">
      <w:pPr>
        <w:spacing w:after="0" w:line="240" w:lineRule="auto"/>
        <w:ind w:firstLine="567"/>
        <w:jc w:val="both"/>
        <w:rPr>
          <w:rFonts w:ascii="Times New Roman" w:hAnsi="Times New Roman" w:cs="Times New Roman"/>
          <w:b/>
          <w:sz w:val="28"/>
          <w:szCs w:val="28"/>
        </w:rPr>
      </w:pPr>
      <w:r w:rsidRPr="00014085">
        <w:rPr>
          <w:rStyle w:val="affc"/>
          <w:rFonts w:ascii="Times New Roman" w:hAnsi="Times New Roman" w:cs="Times New Roman"/>
          <w:b w:val="0"/>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p>
    <w:p w:rsidR="00B63FF0" w:rsidRPr="00014085" w:rsidRDefault="00B63FF0" w:rsidP="00014085">
      <w:pPr>
        <w:numPr>
          <w:ilvl w:val="0"/>
          <w:numId w:val="92"/>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непосредственное участие родителей в организации различимых форм совместной внеурочной работы с детьми;</w:t>
      </w:r>
    </w:p>
    <w:p w:rsidR="00B63FF0" w:rsidRPr="00014085" w:rsidRDefault="00B63FF0" w:rsidP="00014085">
      <w:pPr>
        <w:numPr>
          <w:ilvl w:val="0"/>
          <w:numId w:val="92"/>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B63FF0" w:rsidRPr="00014085" w:rsidRDefault="00B63FF0" w:rsidP="00014085">
      <w:pPr>
        <w:numPr>
          <w:ilvl w:val="0"/>
          <w:numId w:val="92"/>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B63FF0" w:rsidRPr="00014085" w:rsidRDefault="00B63FF0" w:rsidP="00014085">
      <w:pPr>
        <w:spacing w:after="0" w:line="240" w:lineRule="auto"/>
        <w:ind w:left="571"/>
        <w:jc w:val="both"/>
        <w:rPr>
          <w:rFonts w:ascii="Times New Roman" w:hAnsi="Times New Roman" w:cs="Times New Roman"/>
          <w:sz w:val="28"/>
          <w:szCs w:val="28"/>
        </w:rPr>
      </w:pPr>
      <w:r w:rsidRPr="00014085">
        <w:rPr>
          <w:rStyle w:val="affc"/>
          <w:rFonts w:ascii="Times New Roman" w:hAnsi="Times New Roman" w:cs="Times New Roman"/>
          <w:sz w:val="28"/>
          <w:szCs w:val="28"/>
        </w:rPr>
        <w:t>Создание материально-технической базы организации досуга учащихся:</w:t>
      </w:r>
    </w:p>
    <w:p w:rsidR="00B63FF0" w:rsidRPr="00014085" w:rsidRDefault="00B63FF0" w:rsidP="00014085">
      <w:pPr>
        <w:numPr>
          <w:ilvl w:val="0"/>
          <w:numId w:val="93"/>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Оснащение читального зала библиотеки;</w:t>
      </w:r>
    </w:p>
    <w:p w:rsidR="00B63FF0" w:rsidRPr="00014085" w:rsidRDefault="00B63FF0" w:rsidP="00014085">
      <w:pPr>
        <w:numPr>
          <w:ilvl w:val="0"/>
          <w:numId w:val="93"/>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Оснащение видеопроекционной аппаратурой всех классов;</w:t>
      </w:r>
    </w:p>
    <w:p w:rsidR="00B63FF0" w:rsidRPr="00014085" w:rsidRDefault="00B63FF0" w:rsidP="00014085">
      <w:pPr>
        <w:pStyle w:val="21"/>
        <w:numPr>
          <w:ilvl w:val="0"/>
          <w:numId w:val="93"/>
        </w:numPr>
        <w:autoSpaceDN w:val="0"/>
        <w:spacing w:after="0" w:line="240" w:lineRule="auto"/>
        <w:jc w:val="both"/>
        <w:rPr>
          <w:sz w:val="28"/>
          <w:szCs w:val="28"/>
        </w:rPr>
      </w:pPr>
      <w:r w:rsidRPr="00014085">
        <w:rPr>
          <w:sz w:val="28"/>
          <w:szCs w:val="28"/>
        </w:rPr>
        <w:t>Оснащение спортивного зала инвентарем;</w:t>
      </w:r>
    </w:p>
    <w:p w:rsidR="00B63FF0" w:rsidRPr="00014085" w:rsidRDefault="00B63FF0" w:rsidP="00014085">
      <w:pPr>
        <w:numPr>
          <w:ilvl w:val="0"/>
          <w:numId w:val="93"/>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Оборудование рабочего места педагога.</w:t>
      </w:r>
    </w:p>
    <w:p w:rsidR="00B63FF0" w:rsidRPr="00014085" w:rsidRDefault="00B63FF0" w:rsidP="00014085">
      <w:pPr>
        <w:pStyle w:val="ae"/>
        <w:spacing w:after="0" w:line="240" w:lineRule="auto"/>
        <w:ind w:left="928" w:hanging="360"/>
        <w:jc w:val="both"/>
        <w:rPr>
          <w:rStyle w:val="affc"/>
          <w:rFonts w:ascii="Times New Roman" w:hAnsi="Times New Roman"/>
          <w:sz w:val="28"/>
          <w:szCs w:val="28"/>
        </w:rPr>
      </w:pPr>
      <w:r w:rsidRPr="00014085">
        <w:rPr>
          <w:rStyle w:val="affc"/>
          <w:rFonts w:ascii="Times New Roman" w:hAnsi="Times New Roman"/>
          <w:sz w:val="28"/>
          <w:szCs w:val="28"/>
        </w:rPr>
        <w:t>Мониторинг эффективности внеурочной деятельности</w:t>
      </w:r>
    </w:p>
    <w:p w:rsidR="00B63FF0" w:rsidRPr="00014085" w:rsidRDefault="00B63FF0" w:rsidP="00014085">
      <w:pPr>
        <w:pStyle w:val="ae"/>
        <w:spacing w:after="0" w:line="240" w:lineRule="auto"/>
        <w:ind w:left="928" w:hanging="360"/>
        <w:jc w:val="both"/>
        <w:rPr>
          <w:rFonts w:ascii="Times New Roman" w:hAnsi="Times New Roman"/>
          <w:sz w:val="28"/>
          <w:szCs w:val="28"/>
        </w:rPr>
      </w:pPr>
      <w:r w:rsidRPr="00014085">
        <w:rPr>
          <w:rStyle w:val="affc"/>
          <w:rFonts w:ascii="Times New Roman" w:hAnsi="Times New Roman"/>
          <w:sz w:val="28"/>
          <w:szCs w:val="28"/>
        </w:rPr>
        <w:t>и дополнительного образования.</w:t>
      </w:r>
    </w:p>
    <w:p w:rsidR="00B63FF0" w:rsidRPr="00014085" w:rsidRDefault="00B63FF0" w:rsidP="00014085">
      <w:pPr>
        <w:spacing w:after="0" w:line="240" w:lineRule="auto"/>
        <w:ind w:firstLine="540"/>
        <w:jc w:val="both"/>
        <w:rPr>
          <w:rFonts w:ascii="Times New Roman" w:hAnsi="Times New Roman" w:cs="Times New Roman"/>
          <w:sz w:val="28"/>
          <w:szCs w:val="28"/>
        </w:rPr>
      </w:pPr>
      <w:r w:rsidRPr="00014085">
        <w:rPr>
          <w:rStyle w:val="affc"/>
          <w:rFonts w:ascii="Times New Roman" w:hAnsi="Times New Roman" w:cs="Times New Roman"/>
          <w:sz w:val="28"/>
          <w:szCs w:val="28"/>
        </w:rPr>
        <w:t>Целью мониторинговых исследований</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63FF0" w:rsidRPr="00014085" w:rsidRDefault="00B63FF0" w:rsidP="00014085">
      <w:pPr>
        <w:numPr>
          <w:ilvl w:val="0"/>
          <w:numId w:val="94"/>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рост социальной активности обучающихся;</w:t>
      </w:r>
    </w:p>
    <w:p w:rsidR="00B63FF0" w:rsidRPr="00014085" w:rsidRDefault="00B63FF0" w:rsidP="00014085">
      <w:pPr>
        <w:numPr>
          <w:ilvl w:val="0"/>
          <w:numId w:val="94"/>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рост мотивации к активной познавательной деятельности;</w:t>
      </w:r>
    </w:p>
    <w:p w:rsidR="00B63FF0" w:rsidRPr="00014085" w:rsidRDefault="00B63FF0" w:rsidP="00014085">
      <w:pPr>
        <w:numPr>
          <w:ilvl w:val="0"/>
          <w:numId w:val="94"/>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B63FF0" w:rsidRPr="00014085" w:rsidRDefault="00B63FF0" w:rsidP="00014085">
      <w:pPr>
        <w:numPr>
          <w:ilvl w:val="0"/>
          <w:numId w:val="94"/>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B63FF0" w:rsidRPr="00014085" w:rsidRDefault="00B63FF0" w:rsidP="00014085">
      <w:pPr>
        <w:numPr>
          <w:ilvl w:val="0"/>
          <w:numId w:val="94"/>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удовлетворенность учащихся и родителей жизнедеятельностью школы.</w:t>
      </w:r>
    </w:p>
    <w:p w:rsidR="00B63FF0" w:rsidRPr="00014085" w:rsidRDefault="00B63FF0" w:rsidP="00014085">
      <w:pPr>
        <w:spacing w:after="0" w:line="240" w:lineRule="auto"/>
        <w:ind w:firstLine="540"/>
        <w:jc w:val="both"/>
        <w:rPr>
          <w:rFonts w:ascii="Times New Roman" w:hAnsi="Times New Roman" w:cs="Times New Roman"/>
          <w:sz w:val="28"/>
          <w:szCs w:val="28"/>
        </w:rPr>
      </w:pPr>
      <w:r w:rsidRPr="00014085">
        <w:rPr>
          <w:rStyle w:val="affc"/>
          <w:rFonts w:ascii="Times New Roman" w:hAnsi="Times New Roman" w:cs="Times New Roman"/>
          <w:sz w:val="28"/>
          <w:szCs w:val="28"/>
        </w:rPr>
        <w:t>Объекты мониторинга:</w:t>
      </w:r>
    </w:p>
    <w:p w:rsidR="00B63FF0" w:rsidRPr="00014085" w:rsidRDefault="00B63FF0" w:rsidP="00014085">
      <w:pPr>
        <w:pStyle w:val="ae"/>
        <w:numPr>
          <w:ilvl w:val="0"/>
          <w:numId w:val="95"/>
        </w:numPr>
        <w:suppressAutoHyphens w:val="0"/>
        <w:autoSpaceDN w:val="0"/>
        <w:spacing w:after="0" w:line="240" w:lineRule="auto"/>
        <w:jc w:val="both"/>
        <w:rPr>
          <w:rFonts w:ascii="Times New Roman" w:hAnsi="Times New Roman"/>
          <w:sz w:val="28"/>
          <w:szCs w:val="28"/>
        </w:rPr>
      </w:pPr>
      <w:r w:rsidRPr="00014085">
        <w:rPr>
          <w:rFonts w:ascii="Times New Roman" w:hAnsi="Times New Roman"/>
          <w:sz w:val="28"/>
          <w:szCs w:val="28"/>
        </w:rPr>
        <w:t>оценка востребованности форм и мероприятий внеклассной работы;</w:t>
      </w:r>
    </w:p>
    <w:p w:rsidR="00B63FF0" w:rsidRPr="00014085" w:rsidRDefault="00B63FF0" w:rsidP="00014085">
      <w:pPr>
        <w:pStyle w:val="ae"/>
        <w:numPr>
          <w:ilvl w:val="0"/>
          <w:numId w:val="95"/>
        </w:numPr>
        <w:suppressAutoHyphens w:val="0"/>
        <w:autoSpaceDN w:val="0"/>
        <w:spacing w:after="0" w:line="240" w:lineRule="auto"/>
        <w:jc w:val="both"/>
        <w:rPr>
          <w:rFonts w:ascii="Times New Roman" w:hAnsi="Times New Roman"/>
          <w:sz w:val="28"/>
          <w:szCs w:val="28"/>
        </w:rPr>
      </w:pPr>
      <w:r w:rsidRPr="00014085">
        <w:rPr>
          <w:rFonts w:ascii="Times New Roman" w:hAnsi="Times New Roman"/>
          <w:sz w:val="28"/>
          <w:szCs w:val="28"/>
        </w:rPr>
        <w:t>анкетирование школьников и родителей по итогам года с целью выявления удовлетворённости воспитательными мероприятиями;</w:t>
      </w:r>
    </w:p>
    <w:p w:rsidR="00B63FF0" w:rsidRPr="00014085" w:rsidRDefault="00B63FF0" w:rsidP="00014085">
      <w:pPr>
        <w:pStyle w:val="ae"/>
        <w:numPr>
          <w:ilvl w:val="0"/>
          <w:numId w:val="95"/>
        </w:numPr>
        <w:suppressAutoHyphens w:val="0"/>
        <w:autoSpaceDN w:val="0"/>
        <w:spacing w:after="0" w:line="240" w:lineRule="auto"/>
        <w:jc w:val="both"/>
        <w:rPr>
          <w:rFonts w:ascii="Times New Roman" w:hAnsi="Times New Roman"/>
          <w:sz w:val="28"/>
          <w:szCs w:val="28"/>
        </w:rPr>
      </w:pPr>
      <w:r w:rsidRPr="00014085">
        <w:rPr>
          <w:rFonts w:ascii="Times New Roman" w:hAnsi="Times New Roman"/>
          <w:sz w:val="28"/>
          <w:szCs w:val="28"/>
        </w:rPr>
        <w:lastRenderedPageBreak/>
        <w:t>анкетирование школьников и родителей в рамках внутришкольного контроля;</w:t>
      </w:r>
    </w:p>
    <w:p w:rsidR="00B63FF0" w:rsidRPr="00014085" w:rsidRDefault="00B63FF0" w:rsidP="00014085">
      <w:pPr>
        <w:pStyle w:val="ae"/>
        <w:numPr>
          <w:ilvl w:val="0"/>
          <w:numId w:val="95"/>
        </w:numPr>
        <w:suppressAutoHyphens w:val="0"/>
        <w:autoSpaceDN w:val="0"/>
        <w:spacing w:after="0" w:line="240" w:lineRule="auto"/>
        <w:jc w:val="both"/>
        <w:rPr>
          <w:rFonts w:ascii="Times New Roman" w:hAnsi="Times New Roman"/>
          <w:sz w:val="28"/>
          <w:szCs w:val="28"/>
        </w:rPr>
      </w:pPr>
      <w:r w:rsidRPr="00014085">
        <w:rPr>
          <w:rFonts w:ascii="Times New Roman" w:hAnsi="Times New Roman"/>
          <w:sz w:val="28"/>
          <w:szCs w:val="28"/>
        </w:rPr>
        <w:t>вовлечённость  обучающихся во внеурочную образовательную деятельность как на базе школы, так и вне ОУ;</w:t>
      </w:r>
    </w:p>
    <w:p w:rsidR="00B63FF0" w:rsidRPr="00014085" w:rsidRDefault="00B63FF0" w:rsidP="00014085">
      <w:pPr>
        <w:spacing w:after="0" w:line="240" w:lineRule="auto"/>
        <w:ind w:left="928" w:hanging="357"/>
        <w:jc w:val="both"/>
        <w:rPr>
          <w:rFonts w:ascii="Times New Roman" w:hAnsi="Times New Roman" w:cs="Times New Roman"/>
          <w:sz w:val="28"/>
          <w:szCs w:val="28"/>
        </w:rPr>
      </w:pPr>
      <w:r w:rsidRPr="00014085">
        <w:rPr>
          <w:rStyle w:val="affc"/>
          <w:rFonts w:ascii="Times New Roman" w:hAnsi="Times New Roman" w:cs="Times New Roman"/>
          <w:sz w:val="28"/>
          <w:szCs w:val="28"/>
        </w:rPr>
        <w:t>Ожидаемые результаты реализации программы.</w:t>
      </w:r>
    </w:p>
    <w:p w:rsidR="00B63FF0" w:rsidRPr="00014085" w:rsidRDefault="00B63FF0" w:rsidP="00014085">
      <w:pPr>
        <w:numPr>
          <w:ilvl w:val="0"/>
          <w:numId w:val="9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готовность к производительному труду;</w:t>
      </w:r>
    </w:p>
    <w:p w:rsidR="00B63FF0" w:rsidRPr="00014085" w:rsidRDefault="00B63FF0" w:rsidP="00014085">
      <w:pPr>
        <w:numPr>
          <w:ilvl w:val="0"/>
          <w:numId w:val="9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готовность к дальнейшему образованию;</w:t>
      </w:r>
    </w:p>
    <w:p w:rsidR="00B63FF0" w:rsidRPr="00014085" w:rsidRDefault="00B63FF0" w:rsidP="00014085">
      <w:pPr>
        <w:numPr>
          <w:ilvl w:val="0"/>
          <w:numId w:val="96"/>
        </w:numPr>
        <w:suppressAutoHyphens w:val="0"/>
        <w:autoSpaceDN w:val="0"/>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сформированность мировоззрения, общей культуры, потребностей и умений творческой деятельности;</w:t>
      </w:r>
    </w:p>
    <w:p w:rsidR="00287216" w:rsidRPr="00014085" w:rsidRDefault="00B63FF0" w:rsidP="00014085">
      <w:pPr>
        <w:numPr>
          <w:ilvl w:val="0"/>
          <w:numId w:val="96"/>
        </w:num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r w:rsidRPr="00014085">
        <w:rPr>
          <w:rFonts w:ascii="Times New Roman" w:hAnsi="Times New Roman" w:cs="Times New Roman"/>
          <w:sz w:val="28"/>
          <w:szCs w:val="28"/>
        </w:rPr>
        <w:t>сохранение здоровья</w:t>
      </w:r>
      <w:r w:rsidRPr="00014085">
        <w:rPr>
          <w:rStyle w:val="dash041e0431044b0447043d044b0439char10"/>
          <w:rFonts w:ascii="Times New Roman" w:hAnsi="Times New Roman" w:cs="Times New Roman"/>
          <w:sz w:val="28"/>
          <w:szCs w:val="28"/>
        </w:rPr>
        <w:t xml:space="preserve">. </w:t>
      </w:r>
    </w:p>
    <w:p w:rsidR="002231EF" w:rsidRDefault="002231EF" w:rsidP="00014085">
      <w:pPr>
        <w:pStyle w:val="af4"/>
        <w:spacing w:line="240" w:lineRule="auto"/>
        <w:ind w:left="360"/>
        <w:jc w:val="both"/>
        <w:rPr>
          <w:b/>
          <w:caps w:val="0"/>
          <w:sz w:val="28"/>
          <w:szCs w:val="28"/>
        </w:rPr>
      </w:pPr>
    </w:p>
    <w:p w:rsidR="002231EF" w:rsidRDefault="002231EF" w:rsidP="00014085">
      <w:pPr>
        <w:pStyle w:val="af4"/>
        <w:spacing w:line="240" w:lineRule="auto"/>
        <w:ind w:left="360"/>
        <w:jc w:val="both"/>
        <w:rPr>
          <w:b/>
          <w:caps w:val="0"/>
          <w:sz w:val="28"/>
          <w:szCs w:val="28"/>
        </w:rPr>
      </w:pPr>
    </w:p>
    <w:p w:rsidR="002231EF" w:rsidRDefault="002231EF" w:rsidP="00014085">
      <w:pPr>
        <w:pStyle w:val="af4"/>
        <w:spacing w:line="240" w:lineRule="auto"/>
        <w:ind w:left="360"/>
        <w:jc w:val="both"/>
        <w:rPr>
          <w:b/>
          <w:caps w:val="0"/>
          <w:sz w:val="28"/>
          <w:szCs w:val="28"/>
        </w:rPr>
      </w:pPr>
    </w:p>
    <w:p w:rsidR="00287216" w:rsidRPr="00014085" w:rsidRDefault="002A139C" w:rsidP="00014085">
      <w:pPr>
        <w:pStyle w:val="af4"/>
        <w:spacing w:line="240" w:lineRule="auto"/>
        <w:ind w:left="360"/>
        <w:jc w:val="both"/>
        <w:rPr>
          <w:b/>
          <w:sz w:val="28"/>
          <w:szCs w:val="28"/>
        </w:rPr>
      </w:pPr>
      <w:r w:rsidRPr="00014085">
        <w:rPr>
          <w:b/>
          <w:caps w:val="0"/>
          <w:sz w:val="28"/>
          <w:szCs w:val="28"/>
        </w:rPr>
        <w:t>Приложение</w:t>
      </w:r>
      <w:r w:rsidR="00287216" w:rsidRPr="00014085">
        <w:rPr>
          <w:b/>
          <w:noProof/>
          <w:sz w:val="28"/>
          <w:szCs w:val="28"/>
        </w:rPr>
        <w:t xml:space="preserve"> № 13.</w:t>
      </w:r>
      <w:r w:rsidRPr="00014085">
        <w:rPr>
          <w:caps w:val="0"/>
          <w:noProof/>
          <w:sz w:val="28"/>
          <w:szCs w:val="28"/>
        </w:rPr>
        <w:t xml:space="preserve"> План внеурочной деятельности</w:t>
      </w:r>
      <w:r w:rsidR="00287216" w:rsidRPr="00014085">
        <w:rPr>
          <w:b/>
          <w:sz w:val="28"/>
          <w:szCs w:val="28"/>
        </w:rPr>
        <w:t xml:space="preserve"> </w:t>
      </w:r>
    </w:p>
    <w:p w:rsidR="00287216" w:rsidRPr="00014085" w:rsidRDefault="002A139C" w:rsidP="00014085">
      <w:pPr>
        <w:pStyle w:val="af4"/>
        <w:shd w:val="clear" w:color="auto" w:fill="FFFFFF"/>
        <w:autoSpaceDN w:val="0"/>
        <w:spacing w:line="240" w:lineRule="auto"/>
        <w:ind w:left="360"/>
        <w:jc w:val="both"/>
        <w:rPr>
          <w:rStyle w:val="dash041e0431044b0447043d044b0439char10"/>
          <w:b/>
          <w:i/>
          <w:sz w:val="28"/>
          <w:szCs w:val="28"/>
        </w:rPr>
      </w:pPr>
      <w:r w:rsidRPr="00014085">
        <w:rPr>
          <w:b/>
          <w:caps w:val="0"/>
          <w:sz w:val="28"/>
          <w:szCs w:val="28"/>
        </w:rPr>
        <w:t xml:space="preserve">Приложение № 14.  </w:t>
      </w:r>
      <w:r w:rsidRPr="00014085">
        <w:rPr>
          <w:caps w:val="0"/>
          <w:sz w:val="28"/>
          <w:szCs w:val="28"/>
        </w:rPr>
        <w:t>Рабочие программы курсов внеурочной деятельности</w:t>
      </w:r>
    </w:p>
    <w:p w:rsidR="00287216" w:rsidRDefault="00287216"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8B628D" w:rsidRPr="00014085" w:rsidRDefault="008B628D"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sz w:val="28"/>
          <w:szCs w:val="28"/>
        </w:rPr>
      </w:pPr>
    </w:p>
    <w:p w:rsidR="0024140C" w:rsidRPr="00014085" w:rsidRDefault="0024140C" w:rsidP="008B628D">
      <w:pPr>
        <w:shd w:val="clear" w:color="auto" w:fill="FFFFFF"/>
        <w:suppressAutoHyphens w:val="0"/>
        <w:autoSpaceDN w:val="0"/>
        <w:spacing w:after="0" w:line="240" w:lineRule="auto"/>
        <w:ind w:left="360"/>
        <w:jc w:val="both"/>
        <w:rPr>
          <w:rStyle w:val="dash041e0431044b0447043d044b0439char10"/>
          <w:rFonts w:ascii="Times New Roman" w:hAnsi="Times New Roman" w:cs="Times New Roman"/>
          <w:b/>
          <w:i/>
          <w:sz w:val="28"/>
          <w:szCs w:val="28"/>
        </w:rPr>
      </w:pPr>
      <w:r w:rsidRPr="00014085">
        <w:rPr>
          <w:rStyle w:val="dash041e0431044b0447043d044b0439char10"/>
          <w:rFonts w:ascii="Times New Roman" w:hAnsi="Times New Roman" w:cs="Times New Roman"/>
          <w:b/>
          <w:sz w:val="28"/>
          <w:szCs w:val="28"/>
        </w:rPr>
        <w:t>3.Организационный раздел</w:t>
      </w:r>
    </w:p>
    <w:p w:rsidR="0024140C" w:rsidRPr="00014085" w:rsidRDefault="0024140C" w:rsidP="008B628D">
      <w:pPr>
        <w:shd w:val="clear" w:color="auto" w:fill="FFFFFF"/>
        <w:suppressAutoHyphens w:val="0"/>
        <w:autoSpaceDN w:val="0"/>
        <w:spacing w:after="0" w:line="240" w:lineRule="auto"/>
        <w:ind w:left="360"/>
        <w:jc w:val="both"/>
        <w:rPr>
          <w:rStyle w:val="dash041e0431044b0447043d044b0439char10"/>
          <w:rFonts w:ascii="Times New Roman" w:hAnsi="Times New Roman" w:cs="Times New Roman"/>
          <w:i/>
          <w:sz w:val="28"/>
          <w:szCs w:val="28"/>
        </w:rPr>
      </w:pPr>
      <w:r w:rsidRPr="00014085">
        <w:rPr>
          <w:rStyle w:val="dash041e0431044b0447043d044b0439char10"/>
          <w:rFonts w:ascii="Times New Roman" w:hAnsi="Times New Roman" w:cs="Times New Roman"/>
          <w:sz w:val="28"/>
          <w:szCs w:val="28"/>
        </w:rPr>
        <w:t>3.1 Учебный план</w:t>
      </w:r>
    </w:p>
    <w:p w:rsidR="0024140C" w:rsidRDefault="008B628D" w:rsidP="00014085">
      <w:pPr>
        <w:pStyle w:val="ae"/>
        <w:spacing w:after="0" w:line="240" w:lineRule="auto"/>
        <w:ind w:left="360" w:right="20"/>
        <w:jc w:val="both"/>
        <w:rPr>
          <w:rFonts w:ascii="Times New Roman" w:eastAsia="Batang" w:hAnsi="Times New Roman"/>
          <w:b/>
          <w:sz w:val="28"/>
          <w:szCs w:val="28"/>
        </w:rPr>
      </w:pPr>
      <w:r>
        <w:rPr>
          <w:rFonts w:ascii="Times New Roman" w:eastAsia="Batang" w:hAnsi="Times New Roman"/>
          <w:sz w:val="28"/>
          <w:szCs w:val="28"/>
        </w:rPr>
        <w:t xml:space="preserve">- </w:t>
      </w:r>
      <w:r w:rsidR="0024140C" w:rsidRPr="00014085">
        <w:rPr>
          <w:rFonts w:ascii="Times New Roman" w:eastAsia="Batang" w:hAnsi="Times New Roman"/>
          <w:sz w:val="28"/>
          <w:szCs w:val="28"/>
        </w:rPr>
        <w:t xml:space="preserve">Учебный план муниципального бюджетного общеобразовательного учреждения средней общеобразовательной школы № 5 муниципального образования город-курорт Геленджик </w:t>
      </w:r>
      <w:r w:rsidR="00162AB4">
        <w:rPr>
          <w:rFonts w:ascii="Times New Roman" w:hAnsi="Times New Roman"/>
          <w:sz w:val="28"/>
          <w:szCs w:val="28"/>
        </w:rPr>
        <w:t>имени Лейтенанта Мурадяна</w:t>
      </w:r>
      <w:r w:rsidR="00162AB4" w:rsidRPr="00014085">
        <w:rPr>
          <w:rFonts w:ascii="Times New Roman" w:eastAsia="Batang" w:hAnsi="Times New Roman"/>
          <w:sz w:val="28"/>
          <w:szCs w:val="28"/>
        </w:rPr>
        <w:t xml:space="preserve"> </w:t>
      </w:r>
      <w:r w:rsidR="00162AB4">
        <w:rPr>
          <w:rFonts w:ascii="Times New Roman" w:eastAsia="Batang" w:hAnsi="Times New Roman"/>
          <w:sz w:val="28"/>
          <w:szCs w:val="28"/>
        </w:rPr>
        <w:t>для 2</w:t>
      </w:r>
      <w:r w:rsidR="0024140C" w:rsidRPr="00014085">
        <w:rPr>
          <w:rFonts w:ascii="Times New Roman" w:eastAsia="Batang" w:hAnsi="Times New Roman"/>
          <w:sz w:val="28"/>
          <w:szCs w:val="28"/>
        </w:rPr>
        <w:t xml:space="preserve"> -х классов, реализующих федеральный государственный образовательный стандарт начального общего образован</w:t>
      </w:r>
      <w:r w:rsidR="00162AB4">
        <w:rPr>
          <w:rFonts w:ascii="Times New Roman" w:eastAsia="Batang" w:hAnsi="Times New Roman"/>
          <w:sz w:val="28"/>
          <w:szCs w:val="28"/>
        </w:rPr>
        <w:t>ия для обучающихся с ОВЗ на 2017 – 2018</w:t>
      </w:r>
      <w:r w:rsidR="0024140C" w:rsidRPr="00014085">
        <w:rPr>
          <w:rFonts w:ascii="Times New Roman" w:eastAsia="Batang" w:hAnsi="Times New Roman"/>
          <w:sz w:val="28"/>
          <w:szCs w:val="28"/>
        </w:rPr>
        <w:t xml:space="preserve"> учебный год </w:t>
      </w:r>
      <w:r w:rsidR="0024140C" w:rsidRPr="00014085">
        <w:rPr>
          <w:rFonts w:ascii="Times New Roman" w:eastAsia="Batang" w:hAnsi="Times New Roman"/>
          <w:b/>
          <w:sz w:val="28"/>
          <w:szCs w:val="28"/>
        </w:rPr>
        <w:t>(Приложение 15)</w:t>
      </w:r>
    </w:p>
    <w:p w:rsidR="008B628D" w:rsidRDefault="008B628D" w:rsidP="00014085">
      <w:pPr>
        <w:pStyle w:val="ae"/>
        <w:spacing w:after="0" w:line="240" w:lineRule="auto"/>
        <w:ind w:left="360" w:right="20"/>
        <w:jc w:val="both"/>
        <w:rPr>
          <w:rFonts w:ascii="Times New Roman" w:eastAsia="Batang" w:hAnsi="Times New Roman"/>
          <w:b/>
          <w:sz w:val="28"/>
          <w:szCs w:val="28"/>
        </w:rPr>
      </w:pPr>
    </w:p>
    <w:p w:rsidR="008B628D" w:rsidRDefault="008B628D" w:rsidP="008B628D">
      <w:pPr>
        <w:pStyle w:val="ae"/>
        <w:spacing w:after="0" w:line="240" w:lineRule="auto"/>
        <w:ind w:left="360" w:right="20"/>
        <w:jc w:val="both"/>
        <w:rPr>
          <w:rFonts w:ascii="Times New Roman" w:eastAsia="Batang" w:hAnsi="Times New Roman"/>
          <w:b/>
          <w:sz w:val="28"/>
          <w:szCs w:val="28"/>
        </w:rPr>
      </w:pPr>
      <w:r>
        <w:rPr>
          <w:rFonts w:ascii="Times New Roman" w:eastAsia="Batang" w:hAnsi="Times New Roman"/>
          <w:sz w:val="28"/>
          <w:szCs w:val="28"/>
        </w:rPr>
        <w:t xml:space="preserve">- </w:t>
      </w:r>
      <w:r w:rsidRPr="008B628D">
        <w:rPr>
          <w:rFonts w:ascii="Times New Roman" w:eastAsia="Batang" w:hAnsi="Times New Roman"/>
          <w:sz w:val="28"/>
          <w:szCs w:val="28"/>
        </w:rPr>
        <w:t>Календарный учебный график</w:t>
      </w:r>
      <w:r>
        <w:rPr>
          <w:rFonts w:ascii="Times New Roman" w:eastAsia="Batang" w:hAnsi="Times New Roman"/>
          <w:b/>
          <w:sz w:val="28"/>
          <w:szCs w:val="28"/>
        </w:rPr>
        <w:t xml:space="preserve"> (Приложение 16</w:t>
      </w:r>
      <w:r w:rsidRPr="00014085">
        <w:rPr>
          <w:rFonts w:ascii="Times New Roman" w:eastAsia="Batang" w:hAnsi="Times New Roman"/>
          <w:b/>
          <w:sz w:val="28"/>
          <w:szCs w:val="28"/>
        </w:rPr>
        <w:t>)</w:t>
      </w:r>
    </w:p>
    <w:p w:rsidR="008B628D" w:rsidRDefault="008B628D" w:rsidP="00014085">
      <w:pPr>
        <w:pStyle w:val="ae"/>
        <w:spacing w:after="0" w:line="240" w:lineRule="auto"/>
        <w:ind w:left="360" w:right="20"/>
        <w:jc w:val="both"/>
        <w:rPr>
          <w:rFonts w:ascii="Times New Roman" w:eastAsia="Batang" w:hAnsi="Times New Roman"/>
          <w:b/>
          <w:sz w:val="28"/>
          <w:szCs w:val="28"/>
        </w:rPr>
      </w:pPr>
    </w:p>
    <w:p w:rsidR="008B628D" w:rsidRDefault="008B628D" w:rsidP="00014085">
      <w:pPr>
        <w:pStyle w:val="ae"/>
        <w:spacing w:after="0" w:line="240" w:lineRule="auto"/>
        <w:ind w:left="360" w:right="20"/>
        <w:jc w:val="both"/>
        <w:rPr>
          <w:rFonts w:ascii="Times New Roman" w:eastAsia="Batang" w:hAnsi="Times New Roman"/>
          <w:b/>
          <w:sz w:val="28"/>
          <w:szCs w:val="28"/>
        </w:rPr>
      </w:pPr>
    </w:p>
    <w:p w:rsidR="008B628D" w:rsidRDefault="008B628D" w:rsidP="00014085">
      <w:pPr>
        <w:pStyle w:val="ae"/>
        <w:spacing w:after="0" w:line="240" w:lineRule="auto"/>
        <w:ind w:left="360" w:right="20"/>
        <w:jc w:val="both"/>
        <w:rPr>
          <w:rFonts w:ascii="Times New Roman" w:eastAsia="Batang" w:hAnsi="Times New Roman"/>
          <w:b/>
          <w:sz w:val="28"/>
          <w:szCs w:val="28"/>
        </w:rPr>
      </w:pPr>
    </w:p>
    <w:p w:rsidR="008B628D" w:rsidRPr="00014085" w:rsidRDefault="008B628D" w:rsidP="00014085">
      <w:pPr>
        <w:pStyle w:val="ae"/>
        <w:spacing w:after="0" w:line="240" w:lineRule="auto"/>
        <w:ind w:left="360" w:right="20"/>
        <w:jc w:val="both"/>
        <w:rPr>
          <w:rFonts w:ascii="Times New Roman" w:hAnsi="Times New Roman"/>
          <w:b/>
          <w:sz w:val="28"/>
          <w:szCs w:val="28"/>
        </w:rPr>
      </w:pPr>
    </w:p>
    <w:p w:rsidR="00085007" w:rsidRPr="00014085" w:rsidRDefault="00085007"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sz w:val="28"/>
          <w:szCs w:val="28"/>
        </w:rPr>
      </w:pPr>
    </w:p>
    <w:p w:rsidR="00085007" w:rsidRPr="00014085" w:rsidRDefault="00085007" w:rsidP="00014085">
      <w:pPr>
        <w:spacing w:after="0" w:line="240" w:lineRule="auto"/>
        <w:jc w:val="both"/>
        <w:rPr>
          <w:rFonts w:ascii="Times New Roman" w:hAnsi="Times New Roman" w:cs="Times New Roman"/>
          <w:sz w:val="28"/>
          <w:szCs w:val="28"/>
        </w:rPr>
      </w:pPr>
    </w:p>
    <w:p w:rsidR="00C278B5" w:rsidRPr="00014085" w:rsidRDefault="00C278B5" w:rsidP="00014085">
      <w:pPr>
        <w:spacing w:after="0" w:line="240" w:lineRule="auto"/>
        <w:jc w:val="both"/>
        <w:outlineLvl w:val="2"/>
        <w:rPr>
          <w:rFonts w:ascii="Times New Roman" w:hAnsi="Times New Roman" w:cs="Times New Roman"/>
          <w:b/>
          <w:sz w:val="28"/>
          <w:szCs w:val="28"/>
        </w:rPr>
      </w:pPr>
      <w:bookmarkStart w:id="26" w:name="_Toc415833137"/>
      <w:r w:rsidRPr="00014085">
        <w:rPr>
          <w:rFonts w:ascii="Times New Roman" w:hAnsi="Times New Roman" w:cs="Times New Roman"/>
          <w:b/>
          <w:sz w:val="28"/>
          <w:szCs w:val="28"/>
        </w:rPr>
        <w:t xml:space="preserve">3.2. Система условий реализации </w:t>
      </w:r>
      <w:r w:rsidRPr="00014085">
        <w:rPr>
          <w:rFonts w:ascii="Times New Roman" w:hAnsi="Times New Roman" w:cs="Times New Roman"/>
          <w:b/>
          <w:spacing w:val="2"/>
          <w:sz w:val="28"/>
          <w:szCs w:val="28"/>
        </w:rPr>
        <w:t>адаптированной основной общеобразовательной программы начального общего образования</w:t>
      </w:r>
      <w:bookmarkEnd w:id="26"/>
      <w:r w:rsidRPr="00014085">
        <w:rPr>
          <w:rFonts w:ascii="Times New Roman" w:hAnsi="Times New Roman" w:cs="Times New Roman"/>
          <w:b/>
          <w:kern w:val="28"/>
          <w:sz w:val="28"/>
          <w:szCs w:val="28"/>
        </w:rPr>
        <w:t xml:space="preserve"> </w:t>
      </w:r>
    </w:p>
    <w:p w:rsidR="00C278B5" w:rsidRPr="00014085" w:rsidRDefault="00C278B5"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sz w:val="28"/>
          <w:szCs w:val="28"/>
        </w:rPr>
        <w:t>Требования к условиям получения образования обучающимися с ЗПР</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определяются</w:t>
      </w:r>
      <w:r w:rsidRPr="00014085">
        <w:rPr>
          <w:rFonts w:ascii="Times New Roman" w:hAnsi="Times New Roman" w:cs="Times New Roman"/>
          <w:caps/>
          <w:sz w:val="28"/>
          <w:szCs w:val="28"/>
        </w:rPr>
        <w:t xml:space="preserve"> ФГОС НОО </w:t>
      </w:r>
      <w:r w:rsidRPr="00014085">
        <w:rPr>
          <w:rFonts w:ascii="Times New Roman" w:hAnsi="Times New Roman" w:cs="Times New Roman"/>
          <w:sz w:val="28"/>
          <w:szCs w:val="28"/>
        </w:rPr>
        <w:t>обучающихся с</w:t>
      </w:r>
      <w:r w:rsidRPr="00014085">
        <w:rPr>
          <w:rFonts w:ascii="Times New Roman" w:hAnsi="Times New Roman" w:cs="Times New Roman"/>
          <w:caps/>
          <w:sz w:val="28"/>
          <w:szCs w:val="28"/>
        </w:rPr>
        <w:t xml:space="preserve"> ОВЗ </w:t>
      </w:r>
      <w:r w:rsidRPr="00014085">
        <w:rPr>
          <w:rFonts w:ascii="Times New Roman" w:hAnsi="Times New Roman" w:cs="Times New Roman"/>
          <w:sz w:val="28"/>
          <w:szCs w:val="28"/>
        </w:rPr>
        <w:t>и</w:t>
      </w:r>
      <w:r w:rsidRPr="00014085">
        <w:rPr>
          <w:rFonts w:ascii="Times New Roman" w:hAnsi="Times New Roman" w:cs="Times New Roman"/>
          <w:caps/>
          <w:sz w:val="28"/>
          <w:szCs w:val="28"/>
        </w:rPr>
        <w:t xml:space="preserve"> </w:t>
      </w:r>
      <w:r w:rsidRPr="00014085">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C278B5" w:rsidRPr="00014085" w:rsidRDefault="00C278B5" w:rsidP="00014085">
      <w:pPr>
        <w:pStyle w:val="14TexstOSNOVA1012"/>
        <w:spacing w:line="240" w:lineRule="auto"/>
        <w:ind w:firstLine="709"/>
        <w:rPr>
          <w:rFonts w:ascii="Times New Roman" w:hAnsi="Times New Roman" w:cs="Times New Roman"/>
          <w:sz w:val="28"/>
          <w:szCs w:val="28"/>
        </w:rPr>
      </w:pPr>
      <w:r w:rsidRPr="00014085">
        <w:rPr>
          <w:rFonts w:ascii="Times New Roman" w:hAnsi="Times New Roman" w:cs="Times New Roman"/>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278B5" w:rsidRPr="00014085" w:rsidRDefault="00C278B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kern w:val="28"/>
          <w:sz w:val="28"/>
          <w:szCs w:val="28"/>
        </w:rPr>
        <w:t>Кадровые условия</w:t>
      </w:r>
    </w:p>
    <w:p w:rsidR="00C278B5" w:rsidRPr="00014085" w:rsidRDefault="00C278B5"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i/>
          <w:iCs/>
          <w:color w:val="auto"/>
          <w:sz w:val="28"/>
          <w:szCs w:val="28"/>
        </w:rPr>
        <w:t>Кадровое обеспечение</w:t>
      </w:r>
      <w:r w:rsidRPr="00014085">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014085">
        <w:rPr>
          <w:rFonts w:ascii="Times New Roman" w:eastAsia="Times New Roman" w:hAnsi="Times New Roman" w:cs="Times New Roman"/>
          <w:sz w:val="28"/>
          <w:szCs w:val="28"/>
        </w:rPr>
        <w:lastRenderedPageBreak/>
        <w:t xml:space="preserve">В реализации АООП </w:t>
      </w:r>
      <w:r w:rsidRPr="00014085">
        <w:rPr>
          <w:rFonts w:ascii="Times New Roman" w:hAnsi="Times New Roman" w:cs="Times New Roman"/>
          <w:spacing w:val="2"/>
          <w:sz w:val="28"/>
          <w:szCs w:val="28"/>
        </w:rPr>
        <w:t xml:space="preserve">НОО </w:t>
      </w:r>
      <w:r w:rsidRPr="00014085">
        <w:rPr>
          <w:rFonts w:ascii="Times New Roman" w:eastAsia="Times New Roman" w:hAnsi="Times New Roman" w:cs="Times New Roman"/>
          <w:sz w:val="28"/>
          <w:szCs w:val="28"/>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014085">
        <w:rPr>
          <w:rFonts w:ascii="Times New Roman" w:hAnsi="Times New Roman" w:cs="Times New Roman"/>
          <w:spacing w:val="2"/>
          <w:sz w:val="28"/>
          <w:szCs w:val="28"/>
        </w:rPr>
        <w:t>НОО</w:t>
      </w:r>
      <w:r w:rsidRPr="00014085">
        <w:rPr>
          <w:rFonts w:ascii="Times New Roman" w:eastAsia="Times New Roman" w:hAnsi="Times New Roman" w:cs="Times New Roman"/>
          <w:sz w:val="28"/>
          <w:szCs w:val="28"/>
        </w:rPr>
        <w:t>.</w:t>
      </w:r>
    </w:p>
    <w:p w:rsidR="00C278B5" w:rsidRPr="00014085" w:rsidRDefault="00C278B5" w:rsidP="00014085">
      <w:pPr>
        <w:spacing w:after="0" w:line="240" w:lineRule="auto"/>
        <w:ind w:firstLine="708"/>
        <w:jc w:val="both"/>
        <w:rPr>
          <w:rFonts w:ascii="Times New Roman" w:eastAsiaTheme="minorEastAsia" w:hAnsi="Times New Roman" w:cs="Times New Roman"/>
          <w:sz w:val="28"/>
          <w:szCs w:val="28"/>
        </w:rPr>
      </w:pPr>
      <w:r w:rsidRPr="00014085">
        <w:rPr>
          <w:rFonts w:ascii="Times New Roman" w:hAnsi="Times New Roman" w:cs="Times New Roman"/>
          <w:sz w:val="28"/>
          <w:szCs w:val="28"/>
        </w:rPr>
        <w:t>В штат специалистов, реализующей вариант 7.2 АООП НОО обучающихся с ЗПР,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C278B5" w:rsidRPr="00014085" w:rsidRDefault="00C278B5" w:rsidP="00014085">
      <w:pPr>
        <w:spacing w:after="0" w:line="240" w:lineRule="auto"/>
        <w:ind w:firstLine="708"/>
        <w:jc w:val="both"/>
        <w:rPr>
          <w:rFonts w:ascii="Times New Roman" w:hAnsi="Times New Roman" w:cs="Times New Roman"/>
          <w:sz w:val="28"/>
          <w:szCs w:val="28"/>
        </w:rPr>
      </w:pPr>
      <w:r w:rsidRPr="00014085">
        <w:rPr>
          <w:rStyle w:val="Zag11"/>
          <w:rFonts w:ascii="Times New Roman" w:eastAsia="@Arial Unicode MS" w:hAnsi="Times New Roman" w:cs="Times New Roman"/>
          <w:sz w:val="28"/>
          <w:szCs w:val="28"/>
        </w:rPr>
        <w:t xml:space="preserve">С целью обеспечения освоения детьми с ЗПР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 5 </w:t>
      </w:r>
      <w:r w:rsidR="00162AB4">
        <w:rPr>
          <w:rFonts w:ascii="Times New Roman" w:hAnsi="Times New Roman" w:cs="Times New Roman"/>
          <w:sz w:val="28"/>
          <w:szCs w:val="28"/>
        </w:rPr>
        <w:t>имени Лейтенанта Мурадяна</w:t>
      </w:r>
      <w:r w:rsidR="00162AB4" w:rsidRPr="00014085">
        <w:rPr>
          <w:rStyle w:val="Zag11"/>
          <w:rFonts w:ascii="Times New Roman" w:eastAsia="@Arial Unicode MS" w:hAnsi="Times New Roman" w:cs="Times New Roman"/>
          <w:sz w:val="28"/>
          <w:szCs w:val="28"/>
        </w:rPr>
        <w:t xml:space="preserve"> </w:t>
      </w:r>
      <w:r w:rsidRPr="00014085">
        <w:rPr>
          <w:rStyle w:val="Zag11"/>
          <w:rFonts w:ascii="Times New Roman" w:eastAsia="@Arial Unicode MS" w:hAnsi="Times New Roman" w:cs="Times New Roman"/>
          <w:sz w:val="28"/>
          <w:szCs w:val="28"/>
        </w:rPr>
        <w:t>введены ставки педагога</w:t>
      </w:r>
      <w:r w:rsidRPr="00014085">
        <w:rPr>
          <w:rStyle w:val="Zag11"/>
          <w:rFonts w:ascii="Times New Roman" w:eastAsia="@Arial Unicode MS" w:hAnsi="Times New Roman" w:cs="Times New Roman"/>
          <w:sz w:val="28"/>
          <w:szCs w:val="28"/>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C278B5" w:rsidRPr="00014085" w:rsidRDefault="00C278B5"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C278B5" w:rsidRPr="00014085" w:rsidRDefault="00C278B5" w:rsidP="00014085">
      <w:pPr>
        <w:shd w:val="clear" w:color="auto" w:fill="FFFFFF"/>
        <w:tabs>
          <w:tab w:val="left" w:pos="0"/>
        </w:tabs>
        <w:autoSpaceDE w:val="0"/>
        <w:spacing w:after="0" w:line="240" w:lineRule="auto"/>
        <w:ind w:firstLine="709"/>
        <w:jc w:val="both"/>
        <w:rPr>
          <w:rFonts w:ascii="Times New Roman" w:hAnsi="Times New Roman" w:cs="Times New Roman"/>
          <w:kern w:val="2"/>
          <w:sz w:val="28"/>
          <w:szCs w:val="28"/>
        </w:rPr>
      </w:pPr>
      <w:r w:rsidRPr="00014085">
        <w:rPr>
          <w:rFonts w:ascii="Times New Roman" w:hAnsi="Times New Roman" w:cs="Times New Roman"/>
          <w:sz w:val="28"/>
          <w:szCs w:val="28"/>
        </w:rPr>
        <w:t xml:space="preserve">В процессе реализации АООП НОО для обучающихся с ЗПР </w:t>
      </w:r>
      <w:r w:rsidRPr="00014085">
        <w:rPr>
          <w:rFonts w:ascii="Times New Roman" w:hAnsi="Times New Roman" w:cs="Times New Roman"/>
          <w:i/>
          <w:iCs/>
          <w:sz w:val="28"/>
          <w:szCs w:val="28"/>
        </w:rPr>
        <w:t>в рамках сетевого взаимодействия,</w:t>
      </w:r>
      <w:r w:rsidRPr="00014085">
        <w:rPr>
          <w:rFonts w:ascii="Times New Roman" w:hAnsi="Times New Roman" w:cs="Times New Roman"/>
          <w:sz w:val="28"/>
          <w:szCs w:val="28"/>
        </w:rPr>
        <w:t xml:space="preserve"> при необходимости, должны быть организованы </w:t>
      </w:r>
      <w:r w:rsidRPr="00014085">
        <w:rPr>
          <w:rFonts w:ascii="Times New Roman" w:hAnsi="Times New Roman" w:cs="Times New Roman"/>
          <w:sz w:val="28"/>
          <w:szCs w:val="28"/>
        </w:rPr>
        <w:lastRenderedPageBreak/>
        <w:t xml:space="preserve">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C278B5" w:rsidRPr="00014085" w:rsidRDefault="00C278B5" w:rsidP="00014085">
      <w:pPr>
        <w:pStyle w:val="afe"/>
        <w:ind w:firstLine="709"/>
        <w:jc w:val="both"/>
        <w:rPr>
          <w:rFonts w:ascii="Times New Roman" w:hAnsi="Times New Roman"/>
          <w:sz w:val="28"/>
          <w:szCs w:val="28"/>
        </w:rPr>
      </w:pPr>
      <w:r w:rsidRPr="00014085">
        <w:rPr>
          <w:rFonts w:ascii="Times New Roman" w:hAnsi="Times New Roman"/>
          <w:sz w:val="28"/>
          <w:szCs w:val="28"/>
        </w:rPr>
        <w:t>В процесс реализации АООП НОО обучающихся с ЗПР (вариант 7.2) (в условиях обучения в одном классе с обучающимися, без ограничений здоровья</w:t>
      </w:r>
      <w:r w:rsidRPr="00014085">
        <w:rPr>
          <w:rFonts w:ascii="Times New Roman" w:hAnsi="Times New Roman"/>
          <w:i/>
          <w:sz w:val="28"/>
          <w:szCs w:val="28"/>
        </w:rPr>
        <w:t>)</w:t>
      </w:r>
      <w:r w:rsidRPr="00014085">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014085">
        <w:rPr>
          <w:rFonts w:ascii="Times New Roman" w:hAnsi="Times New Roman"/>
          <w:i/>
          <w:sz w:val="28"/>
          <w:szCs w:val="28"/>
        </w:rPr>
        <w:t>тьютора</w:t>
      </w:r>
      <w:r w:rsidRPr="00014085">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278B5" w:rsidRPr="00014085" w:rsidRDefault="00C278B5" w:rsidP="00014085">
      <w:pPr>
        <w:pStyle w:val="afe"/>
        <w:ind w:firstLine="709"/>
        <w:jc w:val="both"/>
        <w:rPr>
          <w:rFonts w:ascii="Times New Roman" w:hAnsi="Times New Roman"/>
          <w:sz w:val="28"/>
          <w:szCs w:val="28"/>
        </w:rPr>
      </w:pPr>
      <w:r w:rsidRPr="00014085">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1A2259" w:rsidRPr="00014085" w:rsidRDefault="001A2259" w:rsidP="0001408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014085">
        <w:rPr>
          <w:rFonts w:ascii="Times New Roman" w:hAnsi="Times New Roman" w:cs="Times New Roman"/>
          <w:b/>
          <w:kern w:val="28"/>
          <w:sz w:val="28"/>
          <w:szCs w:val="28"/>
        </w:rPr>
        <w:t>Финансовые условия</w:t>
      </w:r>
    </w:p>
    <w:p w:rsidR="001A2259" w:rsidRPr="00014085" w:rsidRDefault="001A2259" w:rsidP="00014085">
      <w:pPr>
        <w:pStyle w:val="Standard"/>
        <w:ind w:firstLine="708"/>
        <w:jc w:val="both"/>
        <w:rPr>
          <w:rFonts w:ascii="Times New Roman" w:hAnsi="Times New Roman" w:cs="Times New Roman"/>
          <w:sz w:val="28"/>
          <w:szCs w:val="28"/>
        </w:rPr>
      </w:pPr>
      <w:r w:rsidRPr="00014085">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1A2259" w:rsidRPr="00014085" w:rsidRDefault="001A2259"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варианта 7.2. АООП НОО обучающихся с ЗПР.</w:t>
      </w:r>
    </w:p>
    <w:p w:rsidR="001A2259" w:rsidRPr="00014085" w:rsidRDefault="001A2259" w:rsidP="00014085">
      <w:pPr>
        <w:pStyle w:val="Standard"/>
        <w:shd w:val="clear" w:color="auto" w:fill="FFFFFF"/>
        <w:ind w:firstLine="708"/>
        <w:jc w:val="both"/>
        <w:rPr>
          <w:rFonts w:ascii="Times New Roman" w:hAnsi="Times New Roman" w:cs="Times New Roman"/>
          <w:sz w:val="28"/>
          <w:szCs w:val="28"/>
        </w:rPr>
      </w:pPr>
      <w:r w:rsidRPr="00014085">
        <w:rPr>
          <w:rFonts w:ascii="Times New Roman" w:hAnsi="Times New Roman" w:cs="Times New Roman"/>
          <w:sz w:val="28"/>
          <w:szCs w:val="28"/>
        </w:rPr>
        <w:t>Финансовые условия реализации АООП НОО обучающихся с ЗПР должны:</w:t>
      </w:r>
    </w:p>
    <w:p w:rsidR="001A2259" w:rsidRPr="00014085"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014085">
        <w:rPr>
          <w:caps w:val="0"/>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014085">
        <w:rPr>
          <w:sz w:val="28"/>
          <w:szCs w:val="28"/>
        </w:rPr>
        <w:t>;</w:t>
      </w:r>
    </w:p>
    <w:p w:rsidR="001A2259" w:rsidRPr="00014085"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014085">
        <w:rPr>
          <w:caps w:val="0"/>
          <w:sz w:val="28"/>
          <w:szCs w:val="28"/>
        </w:rPr>
        <w:t xml:space="preserve">обеспечивать возможность исполнения требований </w:t>
      </w:r>
      <w:r w:rsidRPr="00014085">
        <w:rPr>
          <w:sz w:val="28"/>
          <w:szCs w:val="28"/>
        </w:rPr>
        <w:t xml:space="preserve">ФГОС НОО </w:t>
      </w:r>
      <w:r w:rsidRPr="00014085">
        <w:rPr>
          <w:caps w:val="0"/>
          <w:sz w:val="28"/>
          <w:szCs w:val="28"/>
        </w:rPr>
        <w:t>обучающихся с</w:t>
      </w:r>
      <w:r w:rsidRPr="00014085">
        <w:rPr>
          <w:sz w:val="28"/>
          <w:szCs w:val="28"/>
        </w:rPr>
        <w:t xml:space="preserve"> ОВЗ</w:t>
      </w:r>
      <w:r w:rsidRPr="00014085">
        <w:rPr>
          <w:caps w:val="0"/>
          <w:sz w:val="28"/>
          <w:szCs w:val="28"/>
        </w:rPr>
        <w:t>;</w:t>
      </w:r>
    </w:p>
    <w:p w:rsidR="001A2259" w:rsidRPr="00014085"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014085">
        <w:rPr>
          <w:caps w:val="0"/>
          <w:kern w:val="2"/>
          <w:sz w:val="28"/>
          <w:szCs w:val="28"/>
        </w:rPr>
        <w:t>обеспечивать реализацию обязательной части АООП НОО и части, формируемой участниками образовательных отношений</w:t>
      </w:r>
      <w:r w:rsidRPr="00014085">
        <w:rPr>
          <w:sz w:val="28"/>
          <w:szCs w:val="28"/>
        </w:rPr>
        <w:t xml:space="preserve">, </w:t>
      </w:r>
      <w:r w:rsidRPr="00014085">
        <w:rPr>
          <w:caps w:val="0"/>
          <w:sz w:val="28"/>
          <w:szCs w:val="28"/>
        </w:rPr>
        <w:t>учитывая вариативность особых образовательных потребностей и индивидуальных особенностей развития обучающихся</w:t>
      </w:r>
      <w:r w:rsidRPr="00014085">
        <w:rPr>
          <w:bCs/>
          <w:caps w:val="0"/>
          <w:sz w:val="28"/>
          <w:szCs w:val="28"/>
        </w:rPr>
        <w:t xml:space="preserve"> с ЗПР</w:t>
      </w:r>
      <w:r w:rsidRPr="00014085">
        <w:rPr>
          <w:kern w:val="2"/>
          <w:sz w:val="28"/>
          <w:szCs w:val="28"/>
        </w:rPr>
        <w:t>;</w:t>
      </w:r>
      <w:r w:rsidRPr="00014085">
        <w:rPr>
          <w:sz w:val="28"/>
          <w:szCs w:val="28"/>
        </w:rPr>
        <w:t xml:space="preserve"> </w:t>
      </w:r>
    </w:p>
    <w:p w:rsidR="001A2259" w:rsidRPr="00014085" w:rsidRDefault="001A2259" w:rsidP="00014085">
      <w:pPr>
        <w:pStyle w:val="af4"/>
        <w:numPr>
          <w:ilvl w:val="0"/>
          <w:numId w:val="97"/>
        </w:numPr>
        <w:shd w:val="clear" w:color="auto" w:fill="FFFFFF"/>
        <w:suppressAutoHyphens/>
        <w:spacing w:line="240" w:lineRule="auto"/>
        <w:ind w:firstLine="708"/>
        <w:jc w:val="both"/>
        <w:textAlignment w:val="baseline"/>
        <w:rPr>
          <w:bCs/>
          <w:iCs/>
          <w:sz w:val="28"/>
          <w:szCs w:val="28"/>
        </w:rPr>
      </w:pPr>
      <w:r w:rsidRPr="00014085">
        <w:rPr>
          <w:caps w:val="0"/>
          <w:sz w:val="28"/>
          <w:szCs w:val="28"/>
        </w:rPr>
        <w:t xml:space="preserve">отражать </w:t>
      </w:r>
      <w:r w:rsidRPr="00014085">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1A2259" w:rsidRPr="00014085" w:rsidRDefault="001A2259" w:rsidP="00014085">
      <w:pPr>
        <w:pStyle w:val="ae"/>
        <w:spacing w:after="0" w:line="240" w:lineRule="auto"/>
        <w:ind w:firstLine="708"/>
        <w:jc w:val="both"/>
        <w:rPr>
          <w:rFonts w:ascii="Times New Roman" w:hAnsi="Times New Roman"/>
          <w:sz w:val="28"/>
          <w:szCs w:val="28"/>
        </w:rPr>
      </w:pPr>
      <w:r w:rsidRPr="00014085">
        <w:rPr>
          <w:rStyle w:val="aff4"/>
          <w:rFonts w:ascii="Times New Roman" w:hAnsi="Times New Roman"/>
          <w:sz w:val="28"/>
          <w:szCs w:val="28"/>
        </w:rPr>
        <w:lastRenderedPageBreak/>
        <w:t>Финансовое обеспечение</w:t>
      </w:r>
      <w:r w:rsidRPr="00014085">
        <w:rPr>
          <w:rFonts w:ascii="Times New Roman" w:hAnsi="Times New Roman"/>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 xml:space="preserve">Нормативы определяются в соответствии с </w:t>
      </w:r>
      <w:r w:rsidRPr="00014085">
        <w:rPr>
          <w:rFonts w:ascii="Times New Roman" w:hAnsi="Times New Roman" w:cs="Times New Roman"/>
          <w:sz w:val="28"/>
          <w:szCs w:val="28"/>
        </w:rPr>
        <w:t>ФГОС НОО обучающихся с ОВЗ</w:t>
      </w:r>
      <w:r w:rsidRPr="00014085">
        <w:rPr>
          <w:rFonts w:ascii="Times New Roman" w:eastAsia="Times New Roman" w:hAnsi="Times New Roman" w:cs="Times New Roman"/>
          <w:sz w:val="28"/>
          <w:szCs w:val="28"/>
        </w:rPr>
        <w:t>:</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специальными условиями получения образования (кадровыми, материально-техническими);</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расходами на оплату труда работников, реализующих АООП</w:t>
      </w:r>
      <w:r w:rsidRPr="00014085">
        <w:rPr>
          <w:rFonts w:ascii="Times New Roman" w:hAnsi="Times New Roman" w:cs="Times New Roman"/>
          <w:spacing w:val="2"/>
          <w:sz w:val="28"/>
          <w:szCs w:val="28"/>
        </w:rPr>
        <w:t>НОО</w:t>
      </w:r>
      <w:r w:rsidRPr="00014085">
        <w:rPr>
          <w:rFonts w:ascii="Times New Roman" w:eastAsia="Times New Roman" w:hAnsi="Times New Roman" w:cs="Times New Roman"/>
          <w:sz w:val="28"/>
          <w:szCs w:val="28"/>
        </w:rPr>
        <w:t>;</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A2259" w:rsidRPr="00014085" w:rsidRDefault="001A2259" w:rsidP="0001408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14085">
        <w:rPr>
          <w:rFonts w:ascii="Times New Roman" w:eastAsia="Times New Roman" w:hAnsi="Times New Roman" w:cs="Times New Roman"/>
          <w:sz w:val="28"/>
          <w:szCs w:val="28"/>
        </w:rPr>
        <w:t>иными расходами, связанными с реализацией и обеспечением реализации АООП</w:t>
      </w:r>
      <w:r w:rsidRPr="00014085">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014085">
        <w:rPr>
          <w:rFonts w:ascii="Times New Roman" w:eastAsia="Times New Roman" w:hAnsi="Times New Roman" w:cs="Times New Roman"/>
          <w:sz w:val="28"/>
          <w:szCs w:val="28"/>
        </w:rPr>
        <w:t>.</w:t>
      </w:r>
    </w:p>
    <w:p w:rsidR="001A2259" w:rsidRPr="00014085" w:rsidRDefault="001A2259" w:rsidP="00014085">
      <w:pPr>
        <w:spacing w:after="0" w:line="240" w:lineRule="auto"/>
        <w:ind w:firstLine="708"/>
        <w:jc w:val="both"/>
        <w:rPr>
          <w:rFonts w:ascii="Times New Roman" w:hAnsi="Times New Roman" w:cs="Times New Roman"/>
          <w:kern w:val="2"/>
          <w:sz w:val="28"/>
          <w:szCs w:val="28"/>
        </w:rPr>
      </w:pPr>
      <w:r w:rsidRPr="00014085">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1A2259" w:rsidRPr="00014085" w:rsidRDefault="001A2259" w:rsidP="00014085">
      <w:pPr>
        <w:pStyle w:val="14TexstOSNOVA1012"/>
        <w:spacing w:line="240" w:lineRule="auto"/>
        <w:ind w:firstLine="708"/>
        <w:rPr>
          <w:rFonts w:ascii="Times New Roman" w:hAnsi="Times New Roman" w:cs="Times New Roman"/>
          <w:caps/>
          <w:color w:val="00000A"/>
          <w:sz w:val="28"/>
          <w:szCs w:val="28"/>
        </w:rPr>
      </w:pPr>
      <w:r w:rsidRPr="00014085">
        <w:rPr>
          <w:rFonts w:ascii="Times New Roman" w:hAnsi="Times New Roman" w:cs="Times New Roman"/>
          <w:color w:val="00000A"/>
          <w:sz w:val="28"/>
          <w:szCs w:val="28"/>
        </w:rPr>
        <w:t>Структура расходов на образование включает</w:t>
      </w:r>
      <w:r w:rsidRPr="00014085">
        <w:rPr>
          <w:rFonts w:ascii="Times New Roman" w:hAnsi="Times New Roman" w:cs="Times New Roman"/>
          <w:caps/>
          <w:color w:val="00000A"/>
          <w:sz w:val="28"/>
          <w:szCs w:val="28"/>
        </w:rPr>
        <w:t>:</w:t>
      </w:r>
    </w:p>
    <w:p w:rsidR="001A2259" w:rsidRPr="00014085" w:rsidRDefault="001A2259" w:rsidP="00014085">
      <w:pPr>
        <w:pStyle w:val="14TexstOSNOVA1012"/>
        <w:numPr>
          <w:ilvl w:val="0"/>
          <w:numId w:val="98"/>
        </w:numPr>
        <w:suppressAutoHyphens/>
        <w:autoSpaceDE/>
        <w:adjustRightInd/>
        <w:spacing w:line="240" w:lineRule="auto"/>
        <w:ind w:firstLine="621"/>
        <w:textAlignment w:val="baseline"/>
        <w:rPr>
          <w:rFonts w:ascii="Times New Roman" w:hAnsi="Times New Roman" w:cs="Times New Roman"/>
          <w:caps/>
          <w:color w:val="00000A"/>
          <w:sz w:val="28"/>
          <w:szCs w:val="28"/>
        </w:rPr>
      </w:pPr>
      <w:r w:rsidRPr="00014085">
        <w:rPr>
          <w:rFonts w:ascii="Times New Roman" w:hAnsi="Times New Roman" w:cs="Times New Roman"/>
          <w:color w:val="00000A"/>
          <w:sz w:val="28"/>
          <w:szCs w:val="28"/>
        </w:rPr>
        <w:t>образование обучающегося с ЗПР на основе АООП НОО;</w:t>
      </w:r>
    </w:p>
    <w:p w:rsidR="001A2259" w:rsidRPr="00014085"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caps/>
          <w:color w:val="00000A"/>
          <w:sz w:val="28"/>
          <w:szCs w:val="28"/>
        </w:rPr>
      </w:pPr>
      <w:r w:rsidRPr="00014085">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014085">
        <w:rPr>
          <w:rFonts w:ascii="Times New Roman" w:hAnsi="Times New Roman" w:cs="Times New Roman"/>
          <w:caps/>
          <w:color w:val="00000A"/>
          <w:sz w:val="28"/>
          <w:szCs w:val="28"/>
        </w:rPr>
        <w:t>;</w:t>
      </w:r>
    </w:p>
    <w:p w:rsidR="001A2259" w:rsidRPr="00014085"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caps/>
          <w:color w:val="00000A"/>
          <w:sz w:val="28"/>
          <w:szCs w:val="28"/>
        </w:rPr>
      </w:pPr>
      <w:r w:rsidRPr="00014085">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014085">
        <w:rPr>
          <w:rFonts w:ascii="Times New Roman" w:hAnsi="Times New Roman" w:cs="Times New Roman"/>
          <w:caps/>
          <w:color w:val="00000A"/>
          <w:sz w:val="28"/>
          <w:szCs w:val="28"/>
        </w:rPr>
        <w:t>;</w:t>
      </w:r>
    </w:p>
    <w:p w:rsidR="001A2259" w:rsidRPr="00014085"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sz w:val="28"/>
          <w:szCs w:val="28"/>
        </w:rPr>
      </w:pPr>
      <w:r w:rsidRPr="00014085">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014085">
        <w:rPr>
          <w:rFonts w:ascii="Times New Roman" w:hAnsi="Times New Roman" w:cs="Times New Roman"/>
          <w:caps/>
          <w:color w:val="00000A"/>
          <w:sz w:val="28"/>
          <w:szCs w:val="28"/>
        </w:rPr>
        <w:t>.</w:t>
      </w:r>
    </w:p>
    <w:p w:rsidR="001A2259" w:rsidRPr="00014085" w:rsidRDefault="001A2259" w:rsidP="00014085">
      <w:pPr>
        <w:shd w:val="clear" w:color="auto" w:fill="FFFFFF"/>
        <w:spacing w:after="0" w:line="240" w:lineRule="auto"/>
        <w:jc w:val="both"/>
        <w:rPr>
          <w:rFonts w:ascii="Times New Roman" w:hAnsi="Times New Roman" w:cs="Times New Roman"/>
          <w:b/>
          <w:bCs/>
          <w:i/>
          <w:spacing w:val="-3"/>
          <w:sz w:val="28"/>
          <w:szCs w:val="28"/>
        </w:rPr>
      </w:pPr>
      <w:r w:rsidRPr="00014085">
        <w:rPr>
          <w:rFonts w:ascii="Times New Roman" w:hAnsi="Times New Roman" w:cs="Times New Roman"/>
          <w:b/>
          <w:bCs/>
          <w:i/>
          <w:spacing w:val="-3"/>
          <w:sz w:val="28"/>
          <w:szCs w:val="28"/>
        </w:rPr>
        <w:t>Определение нормативных затрат на оказание государственной услуги</w:t>
      </w:r>
    </w:p>
    <w:p w:rsidR="001A2259" w:rsidRPr="00014085" w:rsidRDefault="001A2259" w:rsidP="00014085">
      <w:pPr>
        <w:shd w:val="clear" w:color="auto" w:fill="FFFFFF"/>
        <w:tabs>
          <w:tab w:val="left" w:pos="1087"/>
        </w:tabs>
        <w:spacing w:after="0" w:line="240" w:lineRule="auto"/>
        <w:ind w:right="22" w:firstLine="677"/>
        <w:jc w:val="both"/>
        <w:rPr>
          <w:rFonts w:ascii="Times New Roman" w:hAnsi="Times New Roman" w:cs="Times New Roman"/>
          <w:spacing w:val="-2"/>
          <w:sz w:val="28"/>
          <w:szCs w:val="28"/>
        </w:rPr>
      </w:pPr>
      <w:r w:rsidRPr="00014085">
        <w:rPr>
          <w:rFonts w:ascii="Times New Roman" w:hAnsi="Times New Roman" w:cs="Times New Roman"/>
          <w:spacing w:val="-2"/>
          <w:sz w:val="28"/>
          <w:szCs w:val="28"/>
        </w:rPr>
        <w:t>Финансирование государственной услуги рассчитывается с учетом рекомендаций ПМПК</w:t>
      </w:r>
      <w:smartTag w:uri="urn:schemas-microsoft-com:office:smarttags" w:element="PersonName">
        <w:r w:rsidRPr="00014085">
          <w:rPr>
            <w:rFonts w:ascii="Times New Roman" w:hAnsi="Times New Roman" w:cs="Times New Roman"/>
            <w:spacing w:val="-2"/>
            <w:sz w:val="28"/>
            <w:szCs w:val="28"/>
          </w:rPr>
          <w:t>,</w:t>
        </w:r>
      </w:smartTag>
      <w:r w:rsidRPr="00014085">
        <w:rPr>
          <w:rFonts w:ascii="Times New Roman" w:hAnsi="Times New Roman" w:cs="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1A2259" w:rsidRPr="00014085" w:rsidRDefault="001A2259" w:rsidP="00014085">
      <w:pPr>
        <w:shd w:val="clear" w:color="auto" w:fill="FFFFFF"/>
        <w:tabs>
          <w:tab w:val="left" w:pos="1087"/>
        </w:tabs>
        <w:spacing w:after="0" w:line="240" w:lineRule="auto"/>
        <w:ind w:right="22" w:firstLine="677"/>
        <w:jc w:val="both"/>
        <w:rPr>
          <w:rFonts w:ascii="Times New Roman" w:hAnsi="Times New Roman" w:cs="Times New Roman"/>
          <w:sz w:val="28"/>
          <w:szCs w:val="28"/>
        </w:rPr>
      </w:pPr>
      <w:r w:rsidRPr="00014085">
        <w:rPr>
          <w:rFonts w:ascii="Times New Roman" w:hAnsi="Times New Roman" w:cs="Times New Roman"/>
          <w:spacing w:val="-2"/>
          <w:sz w:val="28"/>
          <w:szCs w:val="28"/>
        </w:rPr>
        <w:lastRenderedPageBreak/>
        <w:t xml:space="preserve">Нормативные затраты на оказание </w:t>
      </w:r>
      <w:r w:rsidRPr="00014085">
        <w:rPr>
          <w:rFonts w:ascii="Times New Roman" w:hAnsi="Times New Roman" w:cs="Times New Roman"/>
          <w:spacing w:val="-2"/>
          <w:sz w:val="28"/>
          <w:szCs w:val="28"/>
          <w:lang w:val="en-US"/>
        </w:rPr>
        <w:t>i</w:t>
      </w:r>
      <w:r w:rsidRPr="00014085">
        <w:rPr>
          <w:rFonts w:ascii="Times New Roman" w:hAnsi="Times New Roman" w:cs="Times New Roman"/>
          <w:spacing w:val="-2"/>
          <w:sz w:val="28"/>
          <w:szCs w:val="28"/>
        </w:rPr>
        <w:t>-той государственной услуги</w:t>
      </w:r>
      <w:r w:rsidRPr="00014085">
        <w:rPr>
          <w:rFonts w:ascii="Times New Roman" w:hAnsi="Times New Roman" w:cs="Times New Roman"/>
          <w:sz w:val="28"/>
          <w:szCs w:val="28"/>
        </w:rPr>
        <w:t xml:space="preserve"> </w:t>
      </w:r>
      <w:r w:rsidRPr="00014085">
        <w:rPr>
          <w:rFonts w:ascii="Times New Roman" w:hAnsi="Times New Roman" w:cs="Times New Roman"/>
          <w:spacing w:val="-2"/>
          <w:sz w:val="28"/>
          <w:szCs w:val="28"/>
        </w:rPr>
        <w:t xml:space="preserve">на </w:t>
      </w:r>
      <w:r w:rsidRPr="00014085">
        <w:rPr>
          <w:rFonts w:ascii="Times New Roman" w:hAnsi="Times New Roman" w:cs="Times New Roman"/>
          <w:sz w:val="28"/>
          <w:szCs w:val="28"/>
        </w:rPr>
        <w:t>соответствующий финансовый год определяются по формуле:</w:t>
      </w:r>
    </w:p>
    <w:p w:rsidR="001A2259" w:rsidRPr="00014085" w:rsidRDefault="001A2259" w:rsidP="00014085">
      <w:pPr>
        <w:shd w:val="clear" w:color="auto" w:fill="FFFFFF"/>
        <w:spacing w:after="0" w:line="240" w:lineRule="auto"/>
        <w:ind w:left="1416" w:firstLine="708"/>
        <w:jc w:val="both"/>
        <w:rPr>
          <w:rFonts w:ascii="Times New Roman" w:hAnsi="Times New Roman" w:cs="Times New Roman"/>
          <w:b/>
          <w:sz w:val="56"/>
          <w:szCs w:val="56"/>
        </w:rPr>
      </w:pPr>
      <w:r w:rsidRPr="00014085">
        <w:rPr>
          <w:rFonts w:ascii="Times New Roman" w:hAnsi="Times New Roman" w:cs="Times New Roman"/>
          <w:b/>
          <w:i/>
          <w:sz w:val="40"/>
          <w:szCs w:val="40"/>
        </w:rPr>
        <w:t xml:space="preserve">      З </w:t>
      </w:r>
      <w:r w:rsidRPr="00014085">
        <w:rPr>
          <w:rFonts w:ascii="Times New Roman" w:hAnsi="Times New Roman" w:cs="Times New Roman"/>
          <w:i/>
          <w:sz w:val="40"/>
          <w:szCs w:val="40"/>
          <w:vertAlign w:val="superscript"/>
          <w:lang w:val="en-US"/>
        </w:rPr>
        <w:t>i</w:t>
      </w:r>
      <w:r w:rsidRPr="00014085">
        <w:rPr>
          <w:rFonts w:ascii="Times New Roman" w:hAnsi="Times New Roman" w:cs="Times New Roman"/>
          <w:i/>
          <w:sz w:val="40"/>
          <w:szCs w:val="40"/>
          <w:vertAlign w:val="subscript"/>
        </w:rPr>
        <w:t>гу</w:t>
      </w:r>
      <w:r w:rsidRPr="00014085">
        <w:rPr>
          <w:rFonts w:ascii="Times New Roman" w:hAnsi="Times New Roman" w:cs="Times New Roman"/>
          <w:i/>
          <w:sz w:val="24"/>
          <w:szCs w:val="24"/>
        </w:rPr>
        <w:t xml:space="preserve"> </w:t>
      </w:r>
      <w:r w:rsidRPr="00014085">
        <w:rPr>
          <w:rFonts w:ascii="Times New Roman" w:hAnsi="Times New Roman" w:cs="Times New Roman"/>
          <w:b/>
          <w:bCs/>
          <w:spacing w:val="-4"/>
          <w:sz w:val="28"/>
          <w:szCs w:val="28"/>
        </w:rPr>
        <w:t xml:space="preserve"> = </w:t>
      </w:r>
      <w:r w:rsidRPr="00014085">
        <w:rPr>
          <w:rFonts w:ascii="Times New Roman" w:hAnsi="Times New Roman" w:cs="Times New Roman"/>
          <w:b/>
          <w:bCs/>
          <w:i/>
          <w:spacing w:val="-4"/>
          <w:sz w:val="40"/>
          <w:szCs w:val="40"/>
        </w:rPr>
        <w:t>НЗ</w:t>
      </w:r>
      <w:r w:rsidRPr="00014085">
        <w:rPr>
          <w:rFonts w:ascii="Times New Roman" w:hAnsi="Times New Roman" w:cs="Times New Roman"/>
          <w:i/>
          <w:sz w:val="40"/>
          <w:szCs w:val="40"/>
          <w:vertAlign w:val="superscript"/>
        </w:rPr>
        <w:t xml:space="preserve"> </w:t>
      </w:r>
      <w:r w:rsidRPr="00014085">
        <w:rPr>
          <w:rFonts w:ascii="Times New Roman" w:hAnsi="Times New Roman" w:cs="Times New Roman"/>
          <w:i/>
          <w:sz w:val="40"/>
          <w:szCs w:val="40"/>
          <w:vertAlign w:val="superscript"/>
          <w:lang w:val="en-US"/>
        </w:rPr>
        <w:t>i</w:t>
      </w:r>
      <w:r w:rsidRPr="00014085">
        <w:rPr>
          <w:rFonts w:ascii="Times New Roman" w:hAnsi="Times New Roman" w:cs="Times New Roman"/>
          <w:i/>
          <w:sz w:val="40"/>
          <w:szCs w:val="40"/>
          <w:vertAlign w:val="subscript"/>
        </w:rPr>
        <w:t xml:space="preserve">очр </w:t>
      </w:r>
      <w:r w:rsidRPr="00014085">
        <w:rPr>
          <w:rFonts w:ascii="Times New Roman" w:hAnsi="Times New Roman" w:cs="Times New Roman"/>
          <w:b/>
          <w:i/>
          <w:sz w:val="56"/>
          <w:szCs w:val="56"/>
          <w:vertAlign w:val="subscript"/>
        </w:rPr>
        <w:t>*</w:t>
      </w:r>
      <w:r w:rsidRPr="00014085">
        <w:rPr>
          <w:rFonts w:ascii="Times New Roman" w:hAnsi="Times New Roman" w:cs="Times New Roman"/>
          <w:b/>
          <w:i/>
          <w:sz w:val="56"/>
          <w:szCs w:val="56"/>
          <w:vertAlign w:val="subscript"/>
          <w:lang w:val="en-US"/>
        </w:rPr>
        <w:t>k</w:t>
      </w:r>
      <w:r w:rsidRPr="00014085">
        <w:rPr>
          <w:rFonts w:ascii="Times New Roman" w:hAnsi="Times New Roman" w:cs="Times New Roman"/>
          <w:i/>
          <w:sz w:val="40"/>
          <w:szCs w:val="40"/>
          <w:vertAlign w:val="subscript"/>
          <w:lang w:val="en-US"/>
        </w:rPr>
        <w:t>i</w:t>
      </w:r>
      <w:r w:rsidRPr="00014085">
        <w:rPr>
          <w:rFonts w:ascii="Times New Roman" w:hAnsi="Times New Roman" w:cs="Times New Roman"/>
          <w:i/>
          <w:sz w:val="40"/>
          <w:szCs w:val="40"/>
          <w:vertAlign w:val="subscript"/>
        </w:rPr>
        <w:t xml:space="preserve"> </w:t>
      </w:r>
      <w:r w:rsidRPr="00014085">
        <w:rPr>
          <w:rFonts w:ascii="Times New Roman" w:hAnsi="Times New Roman" w:cs="Times New Roman"/>
          <w:b/>
          <w:sz w:val="56"/>
          <w:szCs w:val="56"/>
        </w:rPr>
        <w:t xml:space="preserve">  </w:t>
      </w:r>
      <w:smartTag w:uri="urn:schemas-microsoft-com:office:smarttags" w:element="PersonName">
        <w:r w:rsidRPr="00014085">
          <w:rPr>
            <w:rFonts w:ascii="Times New Roman" w:hAnsi="Times New Roman" w:cs="Times New Roman"/>
            <w:i/>
            <w:iCs/>
            <w:sz w:val="24"/>
            <w:szCs w:val="24"/>
          </w:rPr>
          <w:t>,</w:t>
        </w:r>
      </w:smartTag>
      <w:r w:rsidRPr="00014085">
        <w:rPr>
          <w:rFonts w:ascii="Times New Roman" w:hAnsi="Times New Roman" w:cs="Times New Roman"/>
          <w:i/>
          <w:iCs/>
          <w:sz w:val="24"/>
          <w:szCs w:val="24"/>
        </w:rPr>
        <w:t xml:space="preserve"> </w:t>
      </w:r>
      <w:r w:rsidRPr="00014085">
        <w:rPr>
          <w:rFonts w:ascii="Times New Roman" w:hAnsi="Times New Roman" w:cs="Times New Roman"/>
          <w:sz w:val="24"/>
          <w:szCs w:val="24"/>
        </w:rPr>
        <w:t>где</w:t>
      </w:r>
    </w:p>
    <w:p w:rsidR="001A2259" w:rsidRPr="00014085" w:rsidRDefault="001A2259" w:rsidP="00014085">
      <w:pPr>
        <w:shd w:val="clear" w:color="auto" w:fill="FFFFFF"/>
        <w:spacing w:after="0" w:line="240" w:lineRule="auto"/>
        <w:ind w:right="22" w:firstLine="677"/>
        <w:jc w:val="both"/>
        <w:rPr>
          <w:rFonts w:ascii="Times New Roman" w:hAnsi="Times New Roman" w:cs="Times New Roman"/>
          <w:sz w:val="28"/>
          <w:szCs w:val="28"/>
        </w:rPr>
      </w:pPr>
      <w:r w:rsidRPr="00014085">
        <w:rPr>
          <w:rFonts w:ascii="Times New Roman" w:hAnsi="Times New Roman" w:cs="Times New Roman"/>
          <w:sz w:val="28"/>
          <w:szCs w:val="28"/>
        </w:rPr>
        <w:t xml:space="preserve">З </w:t>
      </w:r>
      <w:r w:rsidRPr="00014085">
        <w:rPr>
          <w:rFonts w:ascii="Times New Roman" w:hAnsi="Times New Roman" w:cs="Times New Roman"/>
          <w:i/>
          <w:sz w:val="40"/>
          <w:szCs w:val="40"/>
          <w:vertAlign w:val="superscript"/>
          <w:lang w:val="en-US"/>
        </w:rPr>
        <w:t>i</w:t>
      </w:r>
      <w:r w:rsidRPr="00014085">
        <w:rPr>
          <w:rFonts w:ascii="Times New Roman" w:hAnsi="Times New Roman" w:cs="Times New Roman"/>
          <w:i/>
          <w:sz w:val="40"/>
          <w:szCs w:val="40"/>
          <w:vertAlign w:val="subscript"/>
        </w:rPr>
        <w:t>гу</w:t>
      </w:r>
      <w:r w:rsidRPr="00014085">
        <w:rPr>
          <w:rFonts w:ascii="Times New Roman" w:hAnsi="Times New Roman" w:cs="Times New Roman"/>
          <w:i/>
          <w:sz w:val="24"/>
          <w:szCs w:val="24"/>
        </w:rPr>
        <w:t xml:space="preserve"> </w:t>
      </w:r>
      <w:r w:rsidRPr="00014085">
        <w:rPr>
          <w:rFonts w:ascii="Times New Roman" w:hAnsi="Times New Roman" w:cs="Times New Roman"/>
          <w:b/>
          <w:bCs/>
          <w:spacing w:val="-4"/>
          <w:sz w:val="28"/>
          <w:szCs w:val="28"/>
        </w:rPr>
        <w:t xml:space="preserve"> - </w:t>
      </w:r>
      <w:r w:rsidRPr="00014085">
        <w:rPr>
          <w:rFonts w:ascii="Times New Roman" w:hAnsi="Times New Roman" w:cs="Times New Roman"/>
          <w:bCs/>
          <w:spacing w:val="-4"/>
          <w:sz w:val="28"/>
          <w:szCs w:val="28"/>
        </w:rPr>
        <w:t>н</w:t>
      </w:r>
      <w:r w:rsidRPr="00014085">
        <w:rPr>
          <w:rFonts w:ascii="Times New Roman" w:hAnsi="Times New Roman" w:cs="Times New Roman"/>
          <w:spacing w:val="-2"/>
          <w:sz w:val="28"/>
          <w:szCs w:val="28"/>
        </w:rPr>
        <w:t xml:space="preserve">ормативные затраты на оказание </w:t>
      </w:r>
      <w:r w:rsidRPr="00014085">
        <w:rPr>
          <w:rFonts w:ascii="Times New Roman" w:hAnsi="Times New Roman" w:cs="Times New Roman"/>
          <w:spacing w:val="-2"/>
          <w:sz w:val="28"/>
          <w:szCs w:val="28"/>
          <w:lang w:val="en-US"/>
        </w:rPr>
        <w:t>i</w:t>
      </w:r>
      <w:r w:rsidRPr="00014085">
        <w:rPr>
          <w:rFonts w:ascii="Times New Roman" w:hAnsi="Times New Roman" w:cs="Times New Roman"/>
          <w:spacing w:val="-2"/>
          <w:sz w:val="28"/>
          <w:szCs w:val="28"/>
        </w:rPr>
        <w:t>-той государственной услуги</w:t>
      </w:r>
      <w:r w:rsidRPr="00014085">
        <w:rPr>
          <w:rFonts w:ascii="Times New Roman" w:hAnsi="Times New Roman" w:cs="Times New Roman"/>
          <w:sz w:val="28"/>
          <w:szCs w:val="28"/>
        </w:rPr>
        <w:t xml:space="preserve"> </w:t>
      </w:r>
      <w:r w:rsidRPr="00014085">
        <w:rPr>
          <w:rFonts w:ascii="Times New Roman" w:hAnsi="Times New Roman" w:cs="Times New Roman"/>
          <w:spacing w:val="-2"/>
          <w:sz w:val="28"/>
          <w:szCs w:val="28"/>
        </w:rPr>
        <w:t xml:space="preserve">на </w:t>
      </w:r>
      <w:r w:rsidRPr="00014085">
        <w:rPr>
          <w:rFonts w:ascii="Times New Roman" w:hAnsi="Times New Roman" w:cs="Times New Roman"/>
          <w:sz w:val="28"/>
          <w:szCs w:val="28"/>
        </w:rPr>
        <w:t>соответствующий финансовый год;</w:t>
      </w:r>
    </w:p>
    <w:p w:rsidR="001A2259" w:rsidRPr="00014085" w:rsidRDefault="001A2259" w:rsidP="00014085">
      <w:pPr>
        <w:shd w:val="clear" w:color="auto" w:fill="FFFFFF"/>
        <w:spacing w:after="0" w:line="240" w:lineRule="auto"/>
        <w:ind w:right="22" w:firstLine="677"/>
        <w:jc w:val="both"/>
        <w:rPr>
          <w:rFonts w:ascii="Times New Roman" w:hAnsi="Times New Roman" w:cs="Times New Roman"/>
          <w:sz w:val="28"/>
          <w:szCs w:val="28"/>
        </w:rPr>
      </w:pPr>
      <w:r w:rsidRPr="00014085">
        <w:rPr>
          <w:rFonts w:ascii="Times New Roman" w:hAnsi="Times New Roman" w:cs="Times New Roman"/>
          <w:bCs/>
          <w:spacing w:val="-4"/>
          <w:sz w:val="28"/>
          <w:szCs w:val="28"/>
        </w:rPr>
        <w:t>НЗ</w:t>
      </w:r>
      <w:r w:rsidRPr="00014085">
        <w:rPr>
          <w:rFonts w:ascii="Times New Roman" w:hAnsi="Times New Roman" w:cs="Times New Roman"/>
          <w:sz w:val="28"/>
          <w:szCs w:val="28"/>
          <w:vertAlign w:val="superscript"/>
        </w:rPr>
        <w:t xml:space="preserve"> </w:t>
      </w:r>
      <w:r w:rsidRPr="00014085">
        <w:rPr>
          <w:rFonts w:ascii="Times New Roman" w:hAnsi="Times New Roman" w:cs="Times New Roman"/>
          <w:sz w:val="28"/>
          <w:szCs w:val="28"/>
          <w:vertAlign w:val="superscript"/>
          <w:lang w:val="en-US"/>
        </w:rPr>
        <w:t>i</w:t>
      </w:r>
      <w:r w:rsidRPr="00014085">
        <w:rPr>
          <w:rFonts w:ascii="Times New Roman" w:hAnsi="Times New Roman" w:cs="Times New Roman"/>
          <w:sz w:val="28"/>
          <w:szCs w:val="28"/>
          <w:vertAlign w:val="subscript"/>
        </w:rPr>
        <w:t>очр</w:t>
      </w:r>
      <w:r w:rsidRPr="00014085">
        <w:rPr>
          <w:rFonts w:ascii="Times New Roman" w:hAnsi="Times New Roman" w:cs="Times New Roman"/>
          <w:i/>
          <w:sz w:val="40"/>
          <w:szCs w:val="40"/>
          <w:vertAlign w:val="subscript"/>
        </w:rPr>
        <w:t xml:space="preserve"> </w:t>
      </w:r>
      <w:r w:rsidRPr="00014085">
        <w:rPr>
          <w:rFonts w:ascii="Times New Roman" w:hAnsi="Times New Roman" w:cs="Times New Roman"/>
          <w:sz w:val="28"/>
          <w:szCs w:val="28"/>
          <w:vertAlign w:val="superscript"/>
        </w:rPr>
        <w:t>_</w:t>
      </w:r>
      <w:r w:rsidRPr="00014085">
        <w:rPr>
          <w:rFonts w:ascii="Times New Roman" w:hAnsi="Times New Roman" w:cs="Times New Roman"/>
          <w:sz w:val="28"/>
          <w:szCs w:val="28"/>
        </w:rPr>
        <w:t xml:space="preserve"> </w:t>
      </w:r>
      <w:r w:rsidRPr="00014085">
        <w:rPr>
          <w:rFonts w:ascii="Times New Roman" w:hAnsi="Times New Roman" w:cs="Times New Roman"/>
          <w:spacing w:val="-2"/>
          <w:sz w:val="28"/>
          <w:szCs w:val="28"/>
        </w:rPr>
        <w:t xml:space="preserve">нормативные затраты на оказание единицы </w:t>
      </w:r>
      <w:r w:rsidRPr="00014085">
        <w:rPr>
          <w:rFonts w:ascii="Times New Roman" w:hAnsi="Times New Roman" w:cs="Times New Roman"/>
          <w:spacing w:val="-2"/>
          <w:sz w:val="28"/>
          <w:szCs w:val="28"/>
          <w:lang w:val="en-US"/>
        </w:rPr>
        <w:t>i</w:t>
      </w:r>
      <w:r w:rsidRPr="00014085">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1A2259" w:rsidRPr="00014085" w:rsidRDefault="001A2259" w:rsidP="00014085">
      <w:pPr>
        <w:shd w:val="clear" w:color="auto" w:fill="FFFFFF"/>
        <w:spacing w:after="0" w:line="240" w:lineRule="auto"/>
        <w:ind w:right="22" w:firstLine="677"/>
        <w:jc w:val="both"/>
        <w:rPr>
          <w:rFonts w:ascii="Times New Roman" w:hAnsi="Times New Roman" w:cs="Times New Roman"/>
          <w:sz w:val="28"/>
          <w:szCs w:val="28"/>
        </w:rPr>
      </w:pPr>
      <w:r w:rsidRPr="00014085">
        <w:rPr>
          <w:rFonts w:ascii="Times New Roman" w:hAnsi="Times New Roman" w:cs="Times New Roman"/>
          <w:i/>
          <w:iCs/>
          <w:sz w:val="28"/>
          <w:szCs w:val="28"/>
          <w:lang w:val="en-US"/>
        </w:rPr>
        <w:t>K</w:t>
      </w:r>
      <w:r w:rsidRPr="00014085">
        <w:rPr>
          <w:rFonts w:ascii="Times New Roman" w:hAnsi="Times New Roman" w:cs="Times New Roman"/>
          <w:i/>
          <w:iCs/>
          <w:sz w:val="28"/>
          <w:szCs w:val="28"/>
          <w:vertAlign w:val="subscript"/>
          <w:lang w:val="en-US"/>
        </w:rPr>
        <w:t>i</w:t>
      </w:r>
      <w:r w:rsidRPr="00014085">
        <w:rPr>
          <w:rFonts w:ascii="Times New Roman" w:hAnsi="Times New Roman" w:cs="Times New Roman"/>
          <w:i/>
          <w:iCs/>
          <w:sz w:val="28"/>
          <w:szCs w:val="28"/>
        </w:rPr>
        <w:t xml:space="preserve"> </w:t>
      </w:r>
      <w:r w:rsidRPr="00014085">
        <w:rPr>
          <w:rFonts w:ascii="Times New Roman" w:hAnsi="Times New Roman" w:cs="Times New Roman"/>
          <w:sz w:val="28"/>
          <w:szCs w:val="28"/>
        </w:rPr>
        <w:t xml:space="preserve">- объем </w:t>
      </w:r>
      <w:r w:rsidRPr="00014085">
        <w:rPr>
          <w:rFonts w:ascii="Times New Roman" w:hAnsi="Times New Roman" w:cs="Times New Roman"/>
          <w:sz w:val="28"/>
          <w:szCs w:val="28"/>
          <w:lang w:val="en-US"/>
        </w:rPr>
        <w:t>i</w:t>
      </w:r>
      <w:r w:rsidRPr="00014085">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1A2259" w:rsidRPr="00014085" w:rsidRDefault="001A2259" w:rsidP="00014085">
      <w:pPr>
        <w:shd w:val="clear" w:color="auto" w:fill="FFFFFF"/>
        <w:tabs>
          <w:tab w:val="left" w:pos="994"/>
        </w:tabs>
        <w:spacing w:after="0" w:line="240" w:lineRule="auto"/>
        <w:ind w:right="14" w:firstLine="698"/>
        <w:jc w:val="both"/>
        <w:rPr>
          <w:rFonts w:ascii="Times New Roman" w:hAnsi="Times New Roman" w:cs="Times New Roman"/>
          <w:spacing w:val="-4"/>
          <w:sz w:val="28"/>
          <w:szCs w:val="28"/>
        </w:rPr>
      </w:pPr>
      <w:r w:rsidRPr="00014085">
        <w:rPr>
          <w:rFonts w:ascii="Times New Roman" w:hAnsi="Times New Roman" w:cs="Times New Roman"/>
          <w:spacing w:val="-2"/>
          <w:sz w:val="28"/>
          <w:szCs w:val="28"/>
        </w:rPr>
        <w:t xml:space="preserve">Нормативные затраты на оказание единицы </w:t>
      </w:r>
      <w:r w:rsidRPr="00014085">
        <w:rPr>
          <w:rFonts w:ascii="Times New Roman" w:hAnsi="Times New Roman" w:cs="Times New Roman"/>
          <w:spacing w:val="-2"/>
          <w:sz w:val="28"/>
          <w:szCs w:val="28"/>
          <w:lang w:val="en-US"/>
        </w:rPr>
        <w:t>i</w:t>
      </w:r>
      <w:r w:rsidRPr="00014085">
        <w:rPr>
          <w:rFonts w:ascii="Times New Roman" w:hAnsi="Times New Roman" w:cs="Times New Roman"/>
          <w:spacing w:val="-2"/>
          <w:sz w:val="28"/>
          <w:szCs w:val="28"/>
        </w:rPr>
        <w:t xml:space="preserve">-той государственной услуги образовательной </w:t>
      </w:r>
      <w:r w:rsidRPr="00014085">
        <w:rPr>
          <w:rFonts w:ascii="Times New Roman" w:hAnsi="Times New Roman" w:cs="Times New Roman"/>
          <w:spacing w:val="-4"/>
          <w:sz w:val="28"/>
          <w:szCs w:val="28"/>
        </w:rPr>
        <w:t>организации на соответствующий финансовый год определяются по формуле:</w:t>
      </w:r>
    </w:p>
    <w:p w:rsidR="001A2259" w:rsidRPr="00014085" w:rsidRDefault="001A2259" w:rsidP="00014085">
      <w:pPr>
        <w:shd w:val="clear" w:color="auto" w:fill="FFFFFF"/>
        <w:tabs>
          <w:tab w:val="left" w:pos="994"/>
        </w:tabs>
        <w:spacing w:after="0" w:line="240" w:lineRule="auto"/>
        <w:ind w:right="14" w:firstLine="698"/>
        <w:jc w:val="both"/>
        <w:rPr>
          <w:rFonts w:ascii="Times New Roman" w:hAnsi="Times New Roman" w:cs="Times New Roman"/>
          <w:sz w:val="28"/>
          <w:szCs w:val="28"/>
        </w:rPr>
      </w:pPr>
      <w:r w:rsidRPr="00014085">
        <w:rPr>
          <w:rFonts w:ascii="Times New Roman" w:hAnsi="Times New Roman" w:cs="Times New Roman"/>
          <w:b/>
          <w:bCs/>
          <w:i/>
          <w:spacing w:val="-4"/>
          <w:sz w:val="40"/>
          <w:szCs w:val="40"/>
        </w:rPr>
        <w:t xml:space="preserve">                   </w:t>
      </w:r>
      <w:r w:rsidRPr="00014085">
        <w:rPr>
          <w:rFonts w:ascii="Times New Roman" w:hAnsi="Times New Roman" w:cs="Times New Roman"/>
          <w:b/>
          <w:bCs/>
          <w:i/>
          <w:spacing w:val="-4"/>
          <w:sz w:val="40"/>
          <w:szCs w:val="40"/>
        </w:rPr>
        <w:tab/>
        <w:t>НЗ</w:t>
      </w:r>
      <w:r w:rsidRPr="00014085">
        <w:rPr>
          <w:rFonts w:ascii="Times New Roman" w:hAnsi="Times New Roman" w:cs="Times New Roman"/>
          <w:i/>
          <w:sz w:val="40"/>
          <w:szCs w:val="40"/>
          <w:vertAlign w:val="superscript"/>
        </w:rPr>
        <w:t xml:space="preserve"> </w:t>
      </w:r>
      <w:r w:rsidRPr="00014085">
        <w:rPr>
          <w:rFonts w:ascii="Times New Roman" w:hAnsi="Times New Roman" w:cs="Times New Roman"/>
          <w:i/>
          <w:sz w:val="40"/>
          <w:szCs w:val="40"/>
          <w:vertAlign w:val="superscript"/>
          <w:lang w:val="en-US"/>
        </w:rPr>
        <w:t>i</w:t>
      </w:r>
      <w:r w:rsidRPr="00014085">
        <w:rPr>
          <w:rFonts w:ascii="Times New Roman" w:hAnsi="Times New Roman" w:cs="Times New Roman"/>
          <w:i/>
          <w:sz w:val="40"/>
          <w:szCs w:val="40"/>
          <w:vertAlign w:val="subscript"/>
        </w:rPr>
        <w:t>очр=</w:t>
      </w:r>
      <w:r w:rsidRPr="00014085">
        <w:rPr>
          <w:rFonts w:ascii="Times New Roman" w:hAnsi="Times New Roman" w:cs="Times New Roman"/>
          <w:b/>
          <w:bCs/>
          <w:i/>
          <w:spacing w:val="-4"/>
          <w:sz w:val="40"/>
          <w:szCs w:val="40"/>
        </w:rPr>
        <w:t xml:space="preserve"> НЗ</w:t>
      </w:r>
      <w:r w:rsidRPr="00014085">
        <w:rPr>
          <w:rFonts w:ascii="Times New Roman" w:hAnsi="Times New Roman" w:cs="Times New Roman"/>
          <w:i/>
          <w:sz w:val="40"/>
          <w:szCs w:val="40"/>
          <w:vertAlign w:val="subscript"/>
        </w:rPr>
        <w:t xml:space="preserve"> гу+</w:t>
      </w:r>
      <w:r w:rsidRPr="00014085">
        <w:rPr>
          <w:rFonts w:ascii="Times New Roman" w:hAnsi="Times New Roman" w:cs="Times New Roman"/>
          <w:b/>
          <w:bCs/>
          <w:i/>
          <w:spacing w:val="-4"/>
          <w:sz w:val="40"/>
          <w:szCs w:val="40"/>
        </w:rPr>
        <w:t xml:space="preserve"> НЗ</w:t>
      </w:r>
      <w:r w:rsidRPr="00014085">
        <w:rPr>
          <w:rFonts w:ascii="Times New Roman" w:hAnsi="Times New Roman" w:cs="Times New Roman"/>
          <w:i/>
          <w:sz w:val="40"/>
          <w:szCs w:val="40"/>
          <w:vertAlign w:val="superscript"/>
        </w:rPr>
        <w:t xml:space="preserve"> </w:t>
      </w:r>
      <w:r w:rsidRPr="00014085">
        <w:rPr>
          <w:rFonts w:ascii="Times New Roman" w:hAnsi="Times New Roman" w:cs="Times New Roman"/>
          <w:i/>
          <w:sz w:val="40"/>
          <w:szCs w:val="40"/>
          <w:vertAlign w:val="subscript"/>
        </w:rPr>
        <w:t xml:space="preserve">он    </w:t>
      </w:r>
      <w:r w:rsidRPr="00014085">
        <w:rPr>
          <w:rFonts w:ascii="Times New Roman" w:hAnsi="Times New Roman" w:cs="Times New Roman"/>
          <w:i/>
          <w:iCs/>
          <w:sz w:val="24"/>
          <w:szCs w:val="24"/>
        </w:rPr>
        <w:t xml:space="preserve">, </w:t>
      </w:r>
      <w:r w:rsidRPr="00014085">
        <w:rPr>
          <w:rFonts w:ascii="Times New Roman" w:hAnsi="Times New Roman" w:cs="Times New Roman"/>
          <w:sz w:val="24"/>
          <w:szCs w:val="24"/>
        </w:rPr>
        <w:t>где</w:t>
      </w:r>
    </w:p>
    <w:p w:rsidR="001A2259" w:rsidRPr="00014085" w:rsidRDefault="001A2259" w:rsidP="00014085">
      <w:pPr>
        <w:shd w:val="clear" w:color="auto" w:fill="FFFFFF"/>
        <w:spacing w:after="0" w:line="240" w:lineRule="auto"/>
        <w:ind w:right="14" w:firstLine="670"/>
        <w:jc w:val="both"/>
        <w:rPr>
          <w:rFonts w:ascii="Times New Roman" w:hAnsi="Times New Roman" w:cs="Times New Roman"/>
          <w:b/>
          <w:bCs/>
          <w:spacing w:val="-4"/>
          <w:sz w:val="28"/>
          <w:szCs w:val="28"/>
        </w:rPr>
      </w:pPr>
      <w:r w:rsidRPr="00014085">
        <w:rPr>
          <w:rFonts w:ascii="Times New Roman" w:hAnsi="Times New Roman" w:cs="Times New Roman"/>
          <w:bCs/>
          <w:spacing w:val="-4"/>
          <w:sz w:val="28"/>
          <w:szCs w:val="28"/>
        </w:rPr>
        <w:t>НЗ</w:t>
      </w:r>
      <w:r w:rsidRPr="00014085">
        <w:rPr>
          <w:rFonts w:ascii="Times New Roman" w:hAnsi="Times New Roman" w:cs="Times New Roman"/>
          <w:i/>
          <w:sz w:val="28"/>
          <w:szCs w:val="28"/>
          <w:vertAlign w:val="superscript"/>
        </w:rPr>
        <w:t xml:space="preserve"> </w:t>
      </w:r>
      <w:r w:rsidRPr="00014085">
        <w:rPr>
          <w:rFonts w:ascii="Times New Roman" w:hAnsi="Times New Roman" w:cs="Times New Roman"/>
          <w:i/>
          <w:sz w:val="28"/>
          <w:szCs w:val="28"/>
          <w:vertAlign w:val="superscript"/>
          <w:lang w:val="en-US"/>
        </w:rPr>
        <w:t>i</w:t>
      </w:r>
      <w:r w:rsidRPr="00014085">
        <w:rPr>
          <w:rFonts w:ascii="Times New Roman" w:hAnsi="Times New Roman" w:cs="Times New Roman"/>
          <w:i/>
          <w:sz w:val="28"/>
          <w:szCs w:val="28"/>
          <w:vertAlign w:val="subscript"/>
        </w:rPr>
        <w:t>очр</w:t>
      </w:r>
      <w:r w:rsidRPr="00014085">
        <w:rPr>
          <w:rFonts w:ascii="Times New Roman" w:hAnsi="Times New Roman" w:cs="Times New Roman"/>
          <w:i/>
          <w:sz w:val="40"/>
          <w:szCs w:val="40"/>
          <w:vertAlign w:val="subscript"/>
        </w:rPr>
        <w:t xml:space="preserve"> -</w:t>
      </w:r>
      <w:r w:rsidRPr="00014085">
        <w:rPr>
          <w:rFonts w:ascii="Times New Roman" w:hAnsi="Times New Roman" w:cs="Times New Roman"/>
          <w:spacing w:val="-2"/>
          <w:sz w:val="28"/>
          <w:szCs w:val="28"/>
        </w:rPr>
        <w:t xml:space="preserve"> нормативные затраты на оказание единицы </w:t>
      </w:r>
      <w:r w:rsidRPr="00014085">
        <w:rPr>
          <w:rFonts w:ascii="Times New Roman" w:hAnsi="Times New Roman" w:cs="Times New Roman"/>
          <w:spacing w:val="-2"/>
          <w:sz w:val="28"/>
          <w:szCs w:val="28"/>
          <w:lang w:val="en-US"/>
        </w:rPr>
        <w:t>i</w:t>
      </w:r>
      <w:r w:rsidRPr="00014085">
        <w:rPr>
          <w:rFonts w:ascii="Times New Roman" w:hAnsi="Times New Roman" w:cs="Times New Roman"/>
          <w:spacing w:val="-2"/>
          <w:sz w:val="28"/>
          <w:szCs w:val="28"/>
        </w:rPr>
        <w:t xml:space="preserve">-той государственной услуги образовательной </w:t>
      </w:r>
      <w:r w:rsidRPr="00014085">
        <w:rPr>
          <w:rFonts w:ascii="Times New Roman" w:hAnsi="Times New Roman" w:cs="Times New Roman"/>
          <w:spacing w:val="-4"/>
          <w:sz w:val="28"/>
          <w:szCs w:val="28"/>
        </w:rPr>
        <w:t>организации на соответствующий финансовый год;</w:t>
      </w:r>
    </w:p>
    <w:p w:rsidR="001A2259" w:rsidRPr="00014085" w:rsidRDefault="001A2259" w:rsidP="00014085">
      <w:pPr>
        <w:shd w:val="clear" w:color="auto" w:fill="FFFFFF"/>
        <w:spacing w:after="0" w:line="240" w:lineRule="auto"/>
        <w:ind w:right="14" w:firstLine="670"/>
        <w:jc w:val="both"/>
        <w:rPr>
          <w:rFonts w:ascii="Times New Roman" w:hAnsi="Times New Roman" w:cs="Times New Roman"/>
          <w:sz w:val="28"/>
          <w:szCs w:val="28"/>
        </w:rPr>
      </w:pPr>
      <w:r w:rsidRPr="00014085">
        <w:rPr>
          <w:rFonts w:ascii="Times New Roman" w:hAnsi="Times New Roman" w:cs="Times New Roman"/>
          <w:bCs/>
          <w:spacing w:val="-4"/>
          <w:sz w:val="28"/>
          <w:szCs w:val="28"/>
        </w:rPr>
        <w:t>НЗ</w:t>
      </w:r>
      <w:r w:rsidRPr="00014085">
        <w:rPr>
          <w:rFonts w:ascii="Times New Roman" w:hAnsi="Times New Roman" w:cs="Times New Roman"/>
          <w:sz w:val="28"/>
          <w:szCs w:val="28"/>
          <w:vertAlign w:val="superscript"/>
        </w:rPr>
        <w:t xml:space="preserve"> </w:t>
      </w:r>
      <w:r w:rsidRPr="00014085">
        <w:rPr>
          <w:rFonts w:ascii="Times New Roman" w:hAnsi="Times New Roman" w:cs="Times New Roman"/>
          <w:sz w:val="28"/>
          <w:szCs w:val="28"/>
          <w:vertAlign w:val="subscript"/>
        </w:rPr>
        <w:t>гу</w:t>
      </w:r>
      <w:r w:rsidRPr="00014085">
        <w:rPr>
          <w:rFonts w:ascii="Times New Roman" w:hAnsi="Times New Roman" w:cs="Times New Roman"/>
          <w:spacing w:val="-3"/>
          <w:sz w:val="28"/>
          <w:szCs w:val="28"/>
        </w:rPr>
        <w:t xml:space="preserve"> - нормативные затраты</w:t>
      </w:r>
      <w:smartTag w:uri="urn:schemas-microsoft-com:office:smarttags" w:element="PersonName">
        <w:r w:rsidRPr="00014085">
          <w:rPr>
            <w:rFonts w:ascii="Times New Roman" w:hAnsi="Times New Roman" w:cs="Times New Roman"/>
            <w:spacing w:val="-3"/>
            <w:sz w:val="28"/>
            <w:szCs w:val="28"/>
          </w:rPr>
          <w:t>,</w:t>
        </w:r>
      </w:smartTag>
      <w:r w:rsidRPr="00014085">
        <w:rPr>
          <w:rFonts w:ascii="Times New Roman" w:hAnsi="Times New Roman" w:cs="Times New Roman"/>
          <w:spacing w:val="-3"/>
          <w:sz w:val="28"/>
          <w:szCs w:val="28"/>
        </w:rPr>
        <w:t xml:space="preserve"> непосредственно связанные с оказанием </w:t>
      </w:r>
      <w:r w:rsidRPr="00014085">
        <w:rPr>
          <w:rFonts w:ascii="Times New Roman" w:hAnsi="Times New Roman" w:cs="Times New Roman"/>
          <w:sz w:val="28"/>
          <w:szCs w:val="28"/>
        </w:rPr>
        <w:t>государственной услуги;</w:t>
      </w:r>
    </w:p>
    <w:p w:rsidR="001A2259" w:rsidRPr="00014085" w:rsidRDefault="001A2259" w:rsidP="00014085">
      <w:pPr>
        <w:shd w:val="clear" w:color="auto" w:fill="FFFFFF"/>
        <w:spacing w:after="0" w:line="240" w:lineRule="auto"/>
        <w:ind w:right="7" w:firstLine="670"/>
        <w:jc w:val="both"/>
        <w:rPr>
          <w:rFonts w:ascii="Times New Roman" w:hAnsi="Times New Roman" w:cs="Times New Roman"/>
          <w:sz w:val="28"/>
          <w:szCs w:val="28"/>
        </w:rPr>
      </w:pPr>
      <w:r w:rsidRPr="00014085">
        <w:rPr>
          <w:rFonts w:ascii="Times New Roman" w:hAnsi="Times New Roman" w:cs="Times New Roman"/>
          <w:sz w:val="28"/>
          <w:szCs w:val="28"/>
        </w:rPr>
        <w:t xml:space="preserve">НЗ </w:t>
      </w:r>
      <w:r w:rsidRPr="00014085">
        <w:rPr>
          <w:rFonts w:ascii="Times New Roman" w:hAnsi="Times New Roman" w:cs="Times New Roman"/>
          <w:sz w:val="28"/>
          <w:szCs w:val="28"/>
          <w:vertAlign w:val="subscript"/>
        </w:rPr>
        <w:t>он</w:t>
      </w:r>
      <w:r w:rsidRPr="00014085">
        <w:rPr>
          <w:rFonts w:ascii="Times New Roman" w:hAnsi="Times New Roman" w:cs="Times New Roman"/>
          <w:sz w:val="28"/>
          <w:szCs w:val="28"/>
        </w:rPr>
        <w:t xml:space="preserve"> - нормативные затраты на общехозяйственные нужды.</w:t>
      </w:r>
    </w:p>
    <w:p w:rsidR="001A2259" w:rsidRPr="00014085" w:rsidRDefault="001A2259" w:rsidP="00014085">
      <w:pPr>
        <w:shd w:val="clear" w:color="auto" w:fill="FFFFFF"/>
        <w:tabs>
          <w:tab w:val="left" w:pos="1058"/>
        </w:tabs>
        <w:spacing w:after="0" w:line="240" w:lineRule="auto"/>
        <w:ind w:right="7" w:firstLine="684"/>
        <w:jc w:val="both"/>
        <w:rPr>
          <w:rFonts w:ascii="Times New Roman" w:hAnsi="Times New Roman" w:cs="Times New Roman"/>
          <w:sz w:val="28"/>
          <w:szCs w:val="28"/>
        </w:rPr>
      </w:pPr>
      <w:r w:rsidRPr="00014085">
        <w:rPr>
          <w:rFonts w:ascii="Times New Roman" w:hAnsi="Times New Roman" w:cs="Times New Roman"/>
          <w:spacing w:val="-4"/>
          <w:sz w:val="28"/>
          <w:szCs w:val="28"/>
        </w:rPr>
        <w:t>Нормативные затраты</w:t>
      </w:r>
      <w:smartTag w:uri="urn:schemas-microsoft-com:office:smarttags" w:element="PersonName">
        <w:r w:rsidRPr="00014085">
          <w:rPr>
            <w:rFonts w:ascii="Times New Roman" w:hAnsi="Times New Roman" w:cs="Times New Roman"/>
            <w:spacing w:val="-4"/>
            <w:sz w:val="28"/>
            <w:szCs w:val="28"/>
          </w:rPr>
          <w:t>,</w:t>
        </w:r>
      </w:smartTag>
      <w:r w:rsidRPr="00014085">
        <w:rPr>
          <w:rFonts w:ascii="Times New Roman" w:hAnsi="Times New Roman" w:cs="Times New Roman"/>
          <w:spacing w:val="-4"/>
          <w:sz w:val="28"/>
          <w:szCs w:val="28"/>
        </w:rPr>
        <w:t xml:space="preserve"> непосредственно связанные с оказанием</w:t>
      </w:r>
      <w:r w:rsidRPr="00014085">
        <w:rPr>
          <w:rFonts w:ascii="Times New Roman" w:hAnsi="Times New Roman" w:cs="Times New Roman"/>
          <w:spacing w:val="-4"/>
          <w:sz w:val="28"/>
          <w:szCs w:val="28"/>
        </w:rPr>
        <w:br/>
      </w:r>
      <w:r w:rsidRPr="00014085">
        <w:rPr>
          <w:rFonts w:ascii="Times New Roman" w:hAnsi="Times New Roman" w:cs="Times New Roman"/>
          <w:spacing w:val="-1"/>
          <w:sz w:val="28"/>
          <w:szCs w:val="28"/>
        </w:rPr>
        <w:t>государственной услуги на соответствующий финансовый год</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определяются </w:t>
      </w:r>
      <w:r w:rsidRPr="00014085">
        <w:rPr>
          <w:rFonts w:ascii="Times New Roman" w:hAnsi="Times New Roman" w:cs="Times New Roman"/>
          <w:sz w:val="28"/>
          <w:szCs w:val="28"/>
        </w:rPr>
        <w:t>по формуле:</w:t>
      </w:r>
    </w:p>
    <w:p w:rsidR="001A2259" w:rsidRPr="00014085" w:rsidRDefault="001A2259" w:rsidP="00014085">
      <w:pPr>
        <w:shd w:val="clear" w:color="auto" w:fill="FFFFFF"/>
        <w:spacing w:after="0" w:line="240" w:lineRule="auto"/>
        <w:ind w:left="851" w:firstLine="1282"/>
        <w:jc w:val="both"/>
        <w:rPr>
          <w:rFonts w:ascii="Times New Roman" w:hAnsi="Times New Roman" w:cs="Times New Roman"/>
          <w:i/>
          <w:iCs/>
          <w:sz w:val="24"/>
          <w:szCs w:val="24"/>
        </w:rPr>
      </w:pPr>
      <w:r w:rsidRPr="00014085">
        <w:rPr>
          <w:rFonts w:ascii="Times New Roman" w:hAnsi="Times New Roman" w:cs="Times New Roman"/>
          <w:b/>
          <w:bCs/>
          <w:i/>
          <w:spacing w:val="-4"/>
          <w:sz w:val="40"/>
          <w:szCs w:val="40"/>
        </w:rPr>
        <w:t>НЗ</w:t>
      </w:r>
      <w:r w:rsidRPr="00014085">
        <w:rPr>
          <w:rFonts w:ascii="Times New Roman" w:hAnsi="Times New Roman" w:cs="Times New Roman"/>
          <w:i/>
          <w:sz w:val="40"/>
          <w:szCs w:val="40"/>
          <w:vertAlign w:val="superscript"/>
        </w:rPr>
        <w:t xml:space="preserve"> </w:t>
      </w:r>
      <w:r w:rsidRPr="00014085">
        <w:rPr>
          <w:rFonts w:ascii="Times New Roman" w:hAnsi="Times New Roman" w:cs="Times New Roman"/>
          <w:b/>
          <w:sz w:val="40"/>
          <w:szCs w:val="40"/>
          <w:vertAlign w:val="subscript"/>
        </w:rPr>
        <w:t>гу</w:t>
      </w:r>
      <w:r w:rsidRPr="00014085">
        <w:rPr>
          <w:rFonts w:ascii="Times New Roman" w:hAnsi="Times New Roman" w:cs="Times New Roman"/>
          <w:iCs/>
          <w:sz w:val="28"/>
          <w:szCs w:val="28"/>
        </w:rPr>
        <w:t xml:space="preserve"> </w:t>
      </w:r>
      <w:r w:rsidRPr="00014085">
        <w:rPr>
          <w:rFonts w:ascii="Times New Roman" w:hAnsi="Times New Roman" w:cs="Times New Roman"/>
          <w:i/>
          <w:iCs/>
          <w:sz w:val="28"/>
          <w:szCs w:val="28"/>
        </w:rPr>
        <w:t xml:space="preserve">= </w:t>
      </w:r>
      <w:r w:rsidRPr="00014085">
        <w:rPr>
          <w:rFonts w:ascii="Times New Roman" w:hAnsi="Times New Roman" w:cs="Times New Roman"/>
          <w:b/>
          <w:i/>
          <w:iCs/>
          <w:sz w:val="40"/>
          <w:szCs w:val="40"/>
        </w:rPr>
        <w:t>НЗ</w:t>
      </w:r>
      <w:r w:rsidRPr="00014085">
        <w:rPr>
          <w:rFonts w:ascii="Times New Roman" w:hAnsi="Times New Roman" w:cs="Times New Roman"/>
          <w:b/>
          <w:i/>
          <w:iCs/>
          <w:sz w:val="40"/>
          <w:szCs w:val="40"/>
          <w:vertAlign w:val="subscript"/>
          <w:lang w:val="en-US"/>
        </w:rPr>
        <w:t>o</w:t>
      </w:r>
      <w:r w:rsidRPr="00014085">
        <w:rPr>
          <w:rFonts w:ascii="Times New Roman" w:hAnsi="Times New Roman" w:cs="Times New Roman"/>
          <w:b/>
          <w:i/>
          <w:iCs/>
          <w:sz w:val="40"/>
          <w:szCs w:val="40"/>
          <w:vertAlign w:val="subscript"/>
        </w:rPr>
        <w:t>тгу +</w:t>
      </w:r>
      <w:r w:rsidRPr="00014085">
        <w:rPr>
          <w:rFonts w:ascii="Times New Roman" w:hAnsi="Times New Roman" w:cs="Times New Roman"/>
          <w:b/>
          <w:i/>
          <w:iCs/>
          <w:sz w:val="40"/>
          <w:szCs w:val="40"/>
        </w:rPr>
        <w:t xml:space="preserve"> НЗ </w:t>
      </w:r>
      <w:r w:rsidRPr="00014085">
        <w:rPr>
          <w:rFonts w:ascii="Times New Roman" w:hAnsi="Times New Roman" w:cs="Times New Roman"/>
          <w:b/>
          <w:i/>
          <w:iCs/>
          <w:sz w:val="40"/>
          <w:szCs w:val="40"/>
          <w:vertAlign w:val="superscript"/>
          <w:lang w:val="en-US"/>
        </w:rPr>
        <w:t>j</w:t>
      </w:r>
      <w:r w:rsidRPr="00014085">
        <w:rPr>
          <w:rFonts w:ascii="Times New Roman" w:hAnsi="Times New Roman" w:cs="Times New Roman"/>
          <w:b/>
          <w:i/>
          <w:iCs/>
          <w:sz w:val="40"/>
          <w:szCs w:val="40"/>
          <w:vertAlign w:val="subscript"/>
        </w:rPr>
        <w:t>м</w:t>
      </w:r>
      <w:r w:rsidRPr="00014085">
        <w:rPr>
          <w:rFonts w:ascii="Times New Roman" w:hAnsi="Times New Roman" w:cs="Times New Roman"/>
          <w:b/>
          <w:i/>
          <w:iCs/>
          <w:sz w:val="40"/>
          <w:szCs w:val="40"/>
          <w:vertAlign w:val="subscript"/>
          <w:lang w:val="en-US"/>
        </w:rPr>
        <w:t>p</w:t>
      </w:r>
      <w:r w:rsidRPr="00014085">
        <w:rPr>
          <w:rFonts w:ascii="Times New Roman" w:hAnsi="Times New Roman" w:cs="Times New Roman"/>
          <w:b/>
          <w:i/>
          <w:iCs/>
          <w:sz w:val="40"/>
          <w:szCs w:val="40"/>
          <w:vertAlign w:val="subscript"/>
        </w:rPr>
        <w:t xml:space="preserve"> +  </w:t>
      </w:r>
      <w:r w:rsidRPr="00014085">
        <w:rPr>
          <w:rFonts w:ascii="Times New Roman" w:hAnsi="Times New Roman" w:cs="Times New Roman"/>
          <w:b/>
          <w:i/>
          <w:iCs/>
          <w:sz w:val="40"/>
          <w:szCs w:val="40"/>
        </w:rPr>
        <w:t xml:space="preserve">НЗ </w:t>
      </w:r>
      <w:r w:rsidRPr="00014085">
        <w:rPr>
          <w:rFonts w:ascii="Times New Roman" w:hAnsi="Times New Roman" w:cs="Times New Roman"/>
          <w:b/>
          <w:i/>
          <w:iCs/>
          <w:sz w:val="40"/>
          <w:szCs w:val="40"/>
          <w:vertAlign w:val="superscript"/>
          <w:lang w:val="en-US"/>
        </w:rPr>
        <w:t>j</w:t>
      </w:r>
      <w:r w:rsidRPr="00014085">
        <w:rPr>
          <w:rFonts w:ascii="Times New Roman" w:hAnsi="Times New Roman" w:cs="Times New Roman"/>
          <w:b/>
          <w:i/>
          <w:iCs/>
          <w:sz w:val="40"/>
          <w:szCs w:val="40"/>
          <w:vertAlign w:val="subscript"/>
        </w:rPr>
        <w:t xml:space="preserve">пп     </w:t>
      </w:r>
      <w:r w:rsidRPr="00014085">
        <w:rPr>
          <w:rFonts w:ascii="Times New Roman" w:hAnsi="Times New Roman" w:cs="Times New Roman"/>
          <w:i/>
          <w:iCs/>
          <w:sz w:val="24"/>
          <w:szCs w:val="24"/>
        </w:rPr>
        <w:t xml:space="preserve">, </w:t>
      </w:r>
      <w:r w:rsidRPr="00014085">
        <w:rPr>
          <w:rFonts w:ascii="Times New Roman" w:hAnsi="Times New Roman" w:cs="Times New Roman"/>
          <w:sz w:val="24"/>
          <w:szCs w:val="24"/>
        </w:rPr>
        <w:t>где</w:t>
      </w:r>
      <w:r w:rsidRPr="00014085">
        <w:rPr>
          <w:rFonts w:ascii="Times New Roman" w:hAnsi="Times New Roman" w:cs="Times New Roman"/>
          <w:sz w:val="28"/>
          <w:szCs w:val="28"/>
        </w:rPr>
        <w:t xml:space="preserve">                            </w:t>
      </w:r>
    </w:p>
    <w:p w:rsidR="001A2259" w:rsidRPr="00014085" w:rsidRDefault="001A2259" w:rsidP="00014085">
      <w:pPr>
        <w:shd w:val="clear" w:color="auto" w:fill="FFFFFF"/>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spacing w:val="-4"/>
          <w:sz w:val="28"/>
          <w:szCs w:val="28"/>
        </w:rPr>
        <w:t>НЗ</w:t>
      </w:r>
      <w:r w:rsidRPr="00014085">
        <w:rPr>
          <w:rFonts w:ascii="Times New Roman" w:hAnsi="Times New Roman" w:cs="Times New Roman"/>
          <w:spacing w:val="-4"/>
          <w:sz w:val="28"/>
          <w:szCs w:val="28"/>
          <w:vertAlign w:val="subscript"/>
        </w:rPr>
        <w:t xml:space="preserve">гу </w:t>
      </w:r>
      <w:r w:rsidRPr="00014085">
        <w:rPr>
          <w:rFonts w:ascii="Times New Roman" w:hAnsi="Times New Roman" w:cs="Times New Roman"/>
          <w:sz w:val="28"/>
          <w:szCs w:val="28"/>
        </w:rPr>
        <w:t>- н</w:t>
      </w:r>
      <w:r w:rsidRPr="00014085">
        <w:rPr>
          <w:rFonts w:ascii="Times New Roman" w:hAnsi="Times New Roman" w:cs="Times New Roman"/>
          <w:spacing w:val="-4"/>
          <w:sz w:val="28"/>
          <w:szCs w:val="28"/>
        </w:rPr>
        <w:t>ормативные затраты</w:t>
      </w:r>
      <w:smartTag w:uri="urn:schemas-microsoft-com:office:smarttags" w:element="PersonName">
        <w:r w:rsidRPr="00014085">
          <w:rPr>
            <w:rFonts w:ascii="Times New Roman" w:hAnsi="Times New Roman" w:cs="Times New Roman"/>
            <w:spacing w:val="-4"/>
            <w:sz w:val="28"/>
            <w:szCs w:val="28"/>
          </w:rPr>
          <w:t>,</w:t>
        </w:r>
      </w:smartTag>
      <w:r w:rsidRPr="00014085">
        <w:rPr>
          <w:rFonts w:ascii="Times New Roman" w:hAnsi="Times New Roman" w:cs="Times New Roman"/>
          <w:spacing w:val="-4"/>
          <w:sz w:val="28"/>
          <w:szCs w:val="28"/>
        </w:rPr>
        <w:t xml:space="preserve"> непосредственно связанные с оказанием</w:t>
      </w:r>
      <w:r w:rsidRPr="00014085">
        <w:rPr>
          <w:rFonts w:ascii="Times New Roman" w:hAnsi="Times New Roman" w:cs="Times New Roman"/>
          <w:spacing w:val="-4"/>
          <w:sz w:val="28"/>
          <w:szCs w:val="28"/>
        </w:rPr>
        <w:br/>
      </w:r>
      <w:r w:rsidRPr="00014085">
        <w:rPr>
          <w:rFonts w:ascii="Times New Roman" w:hAnsi="Times New Roman" w:cs="Times New Roman"/>
          <w:spacing w:val="-1"/>
          <w:sz w:val="28"/>
          <w:szCs w:val="28"/>
        </w:rPr>
        <w:t>государственной услуги на соответствующий финансовый год;</w:t>
      </w:r>
    </w:p>
    <w:p w:rsidR="001A2259" w:rsidRPr="00014085" w:rsidRDefault="001A2259"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iCs/>
          <w:spacing w:val="-3"/>
          <w:sz w:val="28"/>
          <w:szCs w:val="28"/>
        </w:rPr>
        <w:t>НЗ</w:t>
      </w:r>
      <w:r w:rsidRPr="00014085">
        <w:rPr>
          <w:rFonts w:ascii="Times New Roman" w:hAnsi="Times New Roman" w:cs="Times New Roman"/>
          <w:iCs/>
          <w:spacing w:val="-3"/>
          <w:sz w:val="28"/>
          <w:szCs w:val="28"/>
          <w:vertAlign w:val="subscript"/>
          <w:lang w:val="en-US"/>
        </w:rPr>
        <w:t>om</w:t>
      </w:r>
      <w:r w:rsidRPr="00014085">
        <w:rPr>
          <w:rFonts w:ascii="Times New Roman" w:hAnsi="Times New Roman" w:cs="Times New Roman"/>
          <w:iCs/>
          <w:spacing w:val="-3"/>
          <w:sz w:val="28"/>
          <w:szCs w:val="28"/>
          <w:vertAlign w:val="subscript"/>
        </w:rPr>
        <w:t>г</w:t>
      </w:r>
      <w:r w:rsidRPr="00014085">
        <w:rPr>
          <w:rFonts w:ascii="Times New Roman" w:hAnsi="Times New Roman" w:cs="Times New Roman"/>
          <w:iCs/>
          <w:spacing w:val="-3"/>
          <w:sz w:val="28"/>
          <w:szCs w:val="28"/>
          <w:vertAlign w:val="subscript"/>
          <w:lang w:val="en-US"/>
        </w:rPr>
        <w:t>y</w:t>
      </w:r>
      <w:r w:rsidRPr="00014085">
        <w:rPr>
          <w:rFonts w:ascii="Times New Roman" w:hAnsi="Times New Roman" w:cs="Times New Roman"/>
          <w:i/>
          <w:iCs/>
          <w:spacing w:val="-3"/>
          <w:sz w:val="28"/>
          <w:szCs w:val="28"/>
          <w:vertAlign w:val="subscript"/>
        </w:rPr>
        <w:t xml:space="preserve">  </w:t>
      </w:r>
      <w:r w:rsidRPr="00014085">
        <w:rPr>
          <w:rFonts w:ascii="Times New Roman" w:hAnsi="Times New Roman" w:cs="Times New Roman"/>
          <w:i/>
          <w:iCs/>
          <w:spacing w:val="-3"/>
          <w:sz w:val="28"/>
          <w:szCs w:val="28"/>
        </w:rPr>
        <w:t xml:space="preserve"> </w:t>
      </w:r>
      <w:r w:rsidRPr="00014085">
        <w:rPr>
          <w:rFonts w:ascii="Times New Roman" w:hAnsi="Times New Roman" w:cs="Times New Roman"/>
          <w:spacing w:val="-3"/>
          <w:sz w:val="28"/>
          <w:szCs w:val="28"/>
        </w:rPr>
        <w:t>- нормативные затраты  на оплату труда и начисления на</w:t>
      </w:r>
      <w:r w:rsidRPr="00014085">
        <w:rPr>
          <w:rFonts w:ascii="Times New Roman" w:hAnsi="Times New Roman" w:cs="Times New Roman"/>
          <w:i/>
          <w:iCs/>
          <w:spacing w:val="-3"/>
          <w:sz w:val="28"/>
          <w:szCs w:val="28"/>
        </w:rPr>
        <w:t xml:space="preserve"> </w:t>
      </w:r>
      <w:r w:rsidRPr="00014085">
        <w:rPr>
          <w:rFonts w:ascii="Times New Roman" w:hAnsi="Times New Roman" w:cs="Times New Roman"/>
          <w:sz w:val="28"/>
          <w:szCs w:val="28"/>
        </w:rPr>
        <w:t>выплаты по оплате труда персонала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принимающего непосредственное участие в оказании государственной услуги;</w:t>
      </w:r>
    </w:p>
    <w:p w:rsidR="001A2259" w:rsidRPr="00014085" w:rsidRDefault="001A2259"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pacing w:val="-4"/>
          <w:sz w:val="28"/>
          <w:szCs w:val="28"/>
        </w:rPr>
        <w:t xml:space="preserve">НЗ </w:t>
      </w:r>
      <w:r w:rsidRPr="00014085">
        <w:rPr>
          <w:rFonts w:ascii="Times New Roman" w:hAnsi="Times New Roman" w:cs="Times New Roman"/>
          <w:spacing w:val="-4"/>
          <w:sz w:val="28"/>
          <w:szCs w:val="28"/>
          <w:vertAlign w:val="superscript"/>
          <w:lang w:val="en-US"/>
        </w:rPr>
        <w:t>j</w:t>
      </w:r>
      <w:r w:rsidRPr="00014085">
        <w:rPr>
          <w:rFonts w:ascii="Times New Roman" w:hAnsi="Times New Roman" w:cs="Times New Roman"/>
          <w:spacing w:val="-4"/>
          <w:sz w:val="28"/>
          <w:szCs w:val="28"/>
          <w:vertAlign w:val="subscript"/>
        </w:rPr>
        <w:t>м</w:t>
      </w:r>
      <w:r w:rsidRPr="00014085">
        <w:rPr>
          <w:rFonts w:ascii="Times New Roman" w:hAnsi="Times New Roman" w:cs="Times New Roman"/>
          <w:spacing w:val="-4"/>
          <w:sz w:val="28"/>
          <w:szCs w:val="28"/>
          <w:vertAlign w:val="subscript"/>
          <w:lang w:val="en-US"/>
        </w:rPr>
        <w:t>p</w:t>
      </w:r>
      <w:r w:rsidRPr="00014085">
        <w:rPr>
          <w:rFonts w:ascii="Times New Roman" w:hAnsi="Times New Roman" w:cs="Times New Roman"/>
          <w:spacing w:val="-4"/>
          <w:sz w:val="28"/>
          <w:szCs w:val="28"/>
        </w:rPr>
        <w:t xml:space="preserve"> - </w:t>
      </w:r>
      <w:r w:rsidRPr="00014085">
        <w:rPr>
          <w:rFonts w:ascii="Times New Roman" w:hAnsi="Times New Roman" w:cs="Times New Roman"/>
          <w:spacing w:val="-1"/>
          <w:sz w:val="28"/>
          <w:szCs w:val="28"/>
        </w:rPr>
        <w:t>нормативные затраты на приобретение материальных ресурсов</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в том числе затраты </w:t>
      </w:r>
      <w:r w:rsidRPr="00014085">
        <w:rPr>
          <w:rFonts w:ascii="Times New Roman" w:hAnsi="Times New Roman" w:cs="Times New Roman"/>
          <w:sz w:val="28"/>
          <w:szCs w:val="28"/>
        </w:rPr>
        <w:t>на</w:t>
      </w:r>
      <w:r w:rsidRPr="00014085">
        <w:rPr>
          <w:rFonts w:ascii="Times New Roman" w:hAnsi="Times New Roman" w:cs="Times New Roman"/>
          <w:spacing w:val="-1"/>
          <w:sz w:val="28"/>
          <w:szCs w:val="28"/>
        </w:rPr>
        <w:t xml:space="preserve"> учебники</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учебные пособия</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учебно-методические материалы</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w:t>
      </w:r>
      <w:r w:rsidRPr="00014085">
        <w:rPr>
          <w:rFonts w:ascii="Times New Roman" w:hAnsi="Times New Roman" w:cs="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014085">
        <w:rPr>
          <w:rFonts w:ascii="Times New Roman" w:hAnsi="Times New Roman" w:cs="Times New Roman"/>
          <w:spacing w:val="-1"/>
          <w:sz w:val="28"/>
          <w:szCs w:val="28"/>
        </w:rPr>
        <w:t>средства обучения и воспитания по АООП типа j (в соответствии</w:t>
      </w:r>
      <w:r w:rsidRPr="00014085">
        <w:rPr>
          <w:rFonts w:ascii="Times New Roman" w:hAnsi="Times New Roman" w:cs="Times New Roman"/>
          <w:sz w:val="28"/>
          <w:szCs w:val="28"/>
        </w:rPr>
        <w:t xml:space="preserve"> с материально-техническими условиями с учетом специфики обучающихся);</w:t>
      </w:r>
    </w:p>
    <w:p w:rsidR="001A2259" w:rsidRPr="00014085" w:rsidRDefault="001A2259" w:rsidP="00014085">
      <w:pPr>
        <w:shd w:val="clear" w:color="auto" w:fill="FFFFFF"/>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pacing w:val="-4"/>
          <w:sz w:val="28"/>
          <w:szCs w:val="28"/>
        </w:rPr>
        <w:t xml:space="preserve">НЗ </w:t>
      </w:r>
      <w:r w:rsidRPr="00014085">
        <w:rPr>
          <w:rFonts w:ascii="Times New Roman" w:hAnsi="Times New Roman" w:cs="Times New Roman"/>
          <w:spacing w:val="-4"/>
          <w:sz w:val="28"/>
          <w:szCs w:val="28"/>
          <w:vertAlign w:val="superscript"/>
          <w:lang w:val="en-US"/>
        </w:rPr>
        <w:t>j</w:t>
      </w:r>
      <w:r w:rsidRPr="00014085">
        <w:rPr>
          <w:rFonts w:ascii="Times New Roman" w:hAnsi="Times New Roman" w:cs="Times New Roman"/>
          <w:spacing w:val="-4"/>
          <w:sz w:val="28"/>
          <w:szCs w:val="28"/>
          <w:vertAlign w:val="subscript"/>
        </w:rPr>
        <w:t>пп</w:t>
      </w:r>
      <w:r w:rsidRPr="00014085">
        <w:rPr>
          <w:rFonts w:ascii="Times New Roman" w:hAnsi="Times New Roman" w:cs="Times New Roman"/>
          <w:spacing w:val="-4"/>
          <w:sz w:val="28"/>
          <w:szCs w:val="28"/>
        </w:rPr>
        <w:t xml:space="preserve"> - </w:t>
      </w:r>
      <w:r w:rsidRPr="00014085">
        <w:rPr>
          <w:rFonts w:ascii="Times New Roman" w:hAnsi="Times New Roman" w:cs="Times New Roman"/>
          <w:spacing w:val="-1"/>
          <w:sz w:val="28"/>
          <w:szCs w:val="28"/>
        </w:rPr>
        <w:t>нормативные прочие прямые затраты</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непосредственно связанные с оказанием государственной услуги</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в том числе затраты на приобретение расходных материалов</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моющих средств</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медикаментов и перевязочных средств (в соответствии</w:t>
      </w:r>
      <w:r w:rsidRPr="00014085">
        <w:rPr>
          <w:rFonts w:ascii="Times New Roman" w:hAnsi="Times New Roman" w:cs="Times New Roman"/>
          <w:sz w:val="28"/>
          <w:szCs w:val="28"/>
        </w:rPr>
        <w:t xml:space="preserve">  с материально-техническими условиями с учетом специфики обучающихся </w:t>
      </w:r>
      <w:r w:rsidRPr="00014085">
        <w:rPr>
          <w:rFonts w:ascii="Times New Roman" w:hAnsi="Times New Roman" w:cs="Times New Roman"/>
          <w:spacing w:val="-1"/>
          <w:sz w:val="28"/>
          <w:szCs w:val="28"/>
        </w:rPr>
        <w:t>по АООП типа j</w:t>
      </w:r>
      <w:r w:rsidRPr="00014085">
        <w:rPr>
          <w:rFonts w:ascii="Times New Roman" w:hAnsi="Times New Roman" w:cs="Times New Roman"/>
          <w:sz w:val="28"/>
          <w:szCs w:val="28"/>
        </w:rPr>
        <w:t>).</w:t>
      </w:r>
    </w:p>
    <w:p w:rsidR="001A2259" w:rsidRPr="00014085" w:rsidRDefault="001A2259" w:rsidP="00014085">
      <w:pPr>
        <w:shd w:val="clear" w:color="auto" w:fill="FFFFFF"/>
        <w:spacing w:after="0" w:line="240" w:lineRule="auto"/>
        <w:ind w:right="-1" w:firstLine="708"/>
        <w:jc w:val="both"/>
        <w:rPr>
          <w:rFonts w:ascii="Times New Roman" w:hAnsi="Times New Roman" w:cs="Times New Roman"/>
          <w:sz w:val="28"/>
          <w:szCs w:val="28"/>
        </w:rPr>
      </w:pPr>
      <w:r w:rsidRPr="00014085">
        <w:rPr>
          <w:rFonts w:ascii="Times New Roman" w:hAnsi="Times New Roman" w:cs="Times New Roman"/>
          <w:spacing w:val="-4"/>
          <w:sz w:val="28"/>
          <w:szCs w:val="28"/>
        </w:rPr>
        <w:lastRenderedPageBreak/>
        <w:t xml:space="preserve">При расчете нормативных затрат на оплату труда и начисления на </w:t>
      </w:r>
      <w:r w:rsidRPr="00014085">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014085">
        <w:rPr>
          <w:rFonts w:ascii="Times New Roman" w:hAnsi="Times New Roman" w:cs="Times New Roman"/>
          <w:spacing w:val="-1"/>
          <w:sz w:val="28"/>
          <w:szCs w:val="28"/>
        </w:rPr>
        <w:t>работников</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технический</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административно-управленческий и т.п. персонал не учитывается).</w:t>
      </w:r>
    </w:p>
    <w:p w:rsidR="001A2259" w:rsidRPr="00014085" w:rsidRDefault="001A2259" w:rsidP="00014085">
      <w:pPr>
        <w:shd w:val="clear" w:color="auto" w:fill="FFFFFF"/>
        <w:spacing w:after="0" w:line="240" w:lineRule="auto"/>
        <w:ind w:right="-1" w:firstLine="708"/>
        <w:jc w:val="both"/>
        <w:rPr>
          <w:rFonts w:ascii="Times New Roman" w:hAnsi="Times New Roman" w:cs="Times New Roman"/>
          <w:sz w:val="28"/>
          <w:szCs w:val="28"/>
        </w:rPr>
      </w:pPr>
      <w:r w:rsidRPr="00014085">
        <w:rPr>
          <w:rFonts w:ascii="Times New Roman" w:hAnsi="Times New Roman" w:cs="Times New Roman"/>
          <w:sz w:val="28"/>
          <w:szCs w:val="28"/>
        </w:rPr>
        <w:t xml:space="preserve">Нормативные затраты на оплату труда и начисления на выплаты по </w:t>
      </w:r>
      <w:r w:rsidRPr="00014085">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014085">
        <w:rPr>
          <w:rFonts w:ascii="Times New Roman" w:hAnsi="Times New Roman" w:cs="Times New Roman"/>
          <w:sz w:val="28"/>
          <w:szCs w:val="28"/>
        </w:rPr>
        <w:t>времени персонала на количество единиц времени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необходимых для </w:t>
      </w:r>
      <w:r w:rsidRPr="00014085">
        <w:rPr>
          <w:rFonts w:ascii="Times New Roman" w:hAnsi="Times New Roman" w:cs="Times New Roman"/>
          <w:spacing w:val="-3"/>
          <w:sz w:val="28"/>
          <w:szCs w:val="28"/>
        </w:rPr>
        <w:t>оказания единицы государственной услуги</w:t>
      </w:r>
      <w:smartTag w:uri="urn:schemas-microsoft-com:office:smarttags" w:element="PersonName">
        <w:r w:rsidRPr="00014085">
          <w:rPr>
            <w:rFonts w:ascii="Times New Roman" w:hAnsi="Times New Roman" w:cs="Times New Roman"/>
            <w:spacing w:val="-3"/>
            <w:sz w:val="28"/>
            <w:szCs w:val="28"/>
          </w:rPr>
          <w:t>,</w:t>
        </w:r>
      </w:smartTag>
      <w:r w:rsidRPr="00014085">
        <w:rPr>
          <w:rFonts w:ascii="Times New Roman" w:hAnsi="Times New Roman" w:cs="Times New Roman"/>
          <w:spacing w:val="-3"/>
          <w:sz w:val="28"/>
          <w:szCs w:val="28"/>
        </w:rPr>
        <w:t xml:space="preserve"> с учетом стимулирующих выплат </w:t>
      </w:r>
      <w:r w:rsidRPr="00014085">
        <w:rPr>
          <w:rFonts w:ascii="Times New Roman" w:hAnsi="Times New Roman" w:cs="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с учетом доплат и надбавок</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установленных действующим законодательством</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районного коэффициента и процентной надбавки к заработной плате за </w:t>
      </w:r>
      <w:r w:rsidRPr="00014085">
        <w:rPr>
          <w:rFonts w:ascii="Times New Roman" w:hAnsi="Times New Roman" w:cs="Times New Roman"/>
          <w:spacing w:val="-1"/>
          <w:sz w:val="28"/>
          <w:szCs w:val="28"/>
        </w:rPr>
        <w:t>работу в районах Крайнего Севера и приравненных к ним местностях</w:t>
      </w:r>
      <w:smartTag w:uri="urn:schemas-microsoft-com:office:smarttags" w:element="PersonName">
        <w:r w:rsidRPr="00014085">
          <w:rPr>
            <w:rFonts w:ascii="Times New Roman" w:hAnsi="Times New Roman" w:cs="Times New Roman"/>
            <w:spacing w:val="-1"/>
            <w:sz w:val="28"/>
            <w:szCs w:val="28"/>
          </w:rPr>
          <w:t>,</w:t>
        </w:r>
      </w:smartTag>
      <w:r w:rsidRPr="00014085">
        <w:rPr>
          <w:rFonts w:ascii="Times New Roman" w:hAnsi="Times New Roman" w:cs="Times New Roman"/>
          <w:spacing w:val="-1"/>
          <w:sz w:val="28"/>
          <w:szCs w:val="28"/>
        </w:rPr>
        <w:t xml:space="preserve"> </w:t>
      </w:r>
      <w:r w:rsidRPr="00014085">
        <w:rPr>
          <w:rFonts w:ascii="Times New Roman" w:hAnsi="Times New Roman" w:cs="Times New Roman"/>
          <w:sz w:val="28"/>
          <w:szCs w:val="28"/>
        </w:rPr>
        <w:t>установленных законодательством.</w:t>
      </w:r>
    </w:p>
    <w:p w:rsidR="001A2259" w:rsidRPr="00014085" w:rsidRDefault="001A2259" w:rsidP="00014085">
      <w:pPr>
        <w:shd w:val="clear" w:color="auto" w:fill="FFFFFF"/>
        <w:tabs>
          <w:tab w:val="left" w:pos="709"/>
          <w:tab w:val="left" w:pos="1224"/>
        </w:tabs>
        <w:spacing w:after="0" w:line="240" w:lineRule="auto"/>
        <w:ind w:right="-1" w:firstLine="567"/>
        <w:jc w:val="both"/>
        <w:rPr>
          <w:rFonts w:ascii="Times New Roman" w:hAnsi="Times New Roman" w:cs="Times New Roman"/>
          <w:sz w:val="28"/>
          <w:szCs w:val="28"/>
        </w:rPr>
      </w:pPr>
      <w:r w:rsidRPr="00014085">
        <w:rPr>
          <w:rFonts w:ascii="Times New Roman" w:hAnsi="Times New Roman" w:cs="Times New Roman"/>
          <w:spacing w:val="-2"/>
          <w:sz w:val="28"/>
          <w:szCs w:val="28"/>
        </w:rPr>
        <w:t>Нормативные затраты на расходные материалы в соответствии со</w:t>
      </w:r>
      <w:r w:rsidRPr="00014085">
        <w:rPr>
          <w:rFonts w:ascii="Times New Roman" w:hAnsi="Times New Roman" w:cs="Times New Roman"/>
          <w:spacing w:val="-2"/>
          <w:sz w:val="28"/>
          <w:szCs w:val="28"/>
        </w:rPr>
        <w:br/>
        <w:t>стандартами качества оказания услуги рассчитываются как произведение</w:t>
      </w:r>
      <w:r w:rsidRPr="00014085">
        <w:rPr>
          <w:rFonts w:ascii="Times New Roman" w:hAnsi="Times New Roman" w:cs="Times New Roman"/>
          <w:spacing w:val="-2"/>
          <w:sz w:val="28"/>
          <w:szCs w:val="28"/>
        </w:rPr>
        <w:br/>
        <w:t>стоимости учебных материалов на их количество</w:t>
      </w:r>
      <w:smartTag w:uri="urn:schemas-microsoft-com:office:smarttags" w:element="PersonName">
        <w:r w:rsidRPr="00014085">
          <w:rPr>
            <w:rFonts w:ascii="Times New Roman" w:hAnsi="Times New Roman" w:cs="Times New Roman"/>
            <w:spacing w:val="-2"/>
            <w:sz w:val="28"/>
            <w:szCs w:val="28"/>
          </w:rPr>
          <w:t>,</w:t>
        </w:r>
      </w:smartTag>
      <w:r w:rsidRPr="00014085">
        <w:rPr>
          <w:rFonts w:ascii="Times New Roman" w:hAnsi="Times New Roman" w:cs="Times New Roman"/>
          <w:spacing w:val="-2"/>
          <w:sz w:val="28"/>
          <w:szCs w:val="28"/>
        </w:rPr>
        <w:t xml:space="preserve"> необходимое для оказания</w:t>
      </w:r>
      <w:r w:rsidRPr="00014085">
        <w:rPr>
          <w:rFonts w:ascii="Times New Roman" w:hAnsi="Times New Roman" w:cs="Times New Roman"/>
          <w:spacing w:val="-2"/>
          <w:sz w:val="28"/>
          <w:szCs w:val="28"/>
        </w:rPr>
        <w:br/>
      </w:r>
      <w:r w:rsidRPr="00014085">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014085">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A2259" w:rsidRPr="00014085" w:rsidRDefault="001A2259" w:rsidP="00014085">
      <w:pPr>
        <w:spacing w:after="0" w:line="240" w:lineRule="auto"/>
        <w:ind w:firstLine="540"/>
        <w:jc w:val="both"/>
        <w:rPr>
          <w:rFonts w:ascii="Times New Roman" w:hAnsi="Times New Roman" w:cs="Times New Roman"/>
          <w:sz w:val="28"/>
          <w:szCs w:val="28"/>
        </w:rPr>
      </w:pPr>
      <w:r w:rsidRPr="00014085">
        <w:rPr>
          <w:rFonts w:ascii="Times New Roman" w:hAnsi="Times New Roman" w:cs="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принимающего непосредственное участие в оказании государственной услуги начального общего образования обучающихся с ЗПР:</w:t>
      </w:r>
    </w:p>
    <w:p w:rsidR="001A2259" w:rsidRPr="00014085" w:rsidRDefault="001A2259" w:rsidP="00014085">
      <w:pPr>
        <w:spacing w:after="0" w:line="240" w:lineRule="auto"/>
        <w:ind w:firstLine="540"/>
        <w:jc w:val="both"/>
        <w:rPr>
          <w:rFonts w:ascii="Times New Roman" w:hAnsi="Times New Roman" w:cs="Times New Roman"/>
          <w:sz w:val="28"/>
          <w:szCs w:val="28"/>
        </w:rPr>
      </w:pPr>
      <w:r w:rsidRPr="00014085">
        <w:rPr>
          <w:rFonts w:ascii="Times New Roman" w:hAnsi="Times New Roman" w:cs="Times New Roman"/>
          <w:sz w:val="28"/>
          <w:szCs w:val="28"/>
        </w:rPr>
        <w:t>реализация АООП НОО обучающихся с ЗПР может определяться по формуле:</w:t>
      </w:r>
    </w:p>
    <w:p w:rsidR="001A2259" w:rsidRPr="00014085" w:rsidRDefault="001A2259" w:rsidP="00014085">
      <w:pPr>
        <w:spacing w:after="0" w:line="240" w:lineRule="auto"/>
        <w:ind w:firstLine="540"/>
        <w:jc w:val="both"/>
        <w:rPr>
          <w:rFonts w:ascii="Times New Roman" w:hAnsi="Times New Roman" w:cs="Times New Roman"/>
          <w:b/>
          <w:i/>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отгу</w:t>
      </w:r>
      <w:r w:rsidRPr="00014085">
        <w:rPr>
          <w:rFonts w:ascii="Times New Roman" w:hAnsi="Times New Roman" w:cs="Times New Roman"/>
          <w:b/>
          <w:bCs/>
          <w:i/>
          <w:sz w:val="28"/>
          <w:szCs w:val="28"/>
        </w:rPr>
        <w:t xml:space="preserve"> = ЗП</w:t>
      </w:r>
      <w:r w:rsidRPr="00014085">
        <w:rPr>
          <w:rFonts w:ascii="Times New Roman" w:hAnsi="Times New Roman" w:cs="Times New Roman"/>
          <w:b/>
          <w:bCs/>
          <w:i/>
          <w:sz w:val="28"/>
          <w:szCs w:val="28"/>
          <w:vertAlign w:val="superscript"/>
        </w:rPr>
        <w:t xml:space="preserve"> рег</w:t>
      </w:r>
      <w:r w:rsidRPr="00014085">
        <w:rPr>
          <w:rFonts w:ascii="Times New Roman" w:hAnsi="Times New Roman" w:cs="Times New Roman"/>
          <w:b/>
          <w:bCs/>
          <w:i/>
          <w:sz w:val="28"/>
          <w:szCs w:val="28"/>
          <w:vertAlign w:val="subscript"/>
        </w:rPr>
        <w:t>-1</w:t>
      </w:r>
      <w:r w:rsidRPr="00014085">
        <w:rPr>
          <w:rFonts w:ascii="Times New Roman" w:hAnsi="Times New Roman" w:cs="Times New Roman"/>
          <w:b/>
          <w:bCs/>
          <w:i/>
          <w:sz w:val="28"/>
          <w:szCs w:val="28"/>
        </w:rPr>
        <w:t xml:space="preserve"> * 12 * К</w:t>
      </w:r>
      <w:r w:rsidRPr="00014085">
        <w:rPr>
          <w:rFonts w:ascii="Times New Roman" w:hAnsi="Times New Roman" w:cs="Times New Roman"/>
          <w:b/>
          <w:bCs/>
          <w:i/>
          <w:sz w:val="28"/>
          <w:szCs w:val="28"/>
          <w:vertAlign w:val="superscript"/>
        </w:rPr>
        <w:t>овз</w:t>
      </w:r>
      <w:r w:rsidRPr="00014085">
        <w:rPr>
          <w:rFonts w:ascii="Times New Roman" w:hAnsi="Times New Roman" w:cs="Times New Roman"/>
          <w:b/>
          <w:bCs/>
          <w:i/>
          <w:sz w:val="28"/>
          <w:szCs w:val="28"/>
        </w:rPr>
        <w:t xml:space="preserve"> * К</w:t>
      </w:r>
      <w:r w:rsidRPr="00014085">
        <w:rPr>
          <w:rFonts w:ascii="Times New Roman" w:hAnsi="Times New Roman" w:cs="Times New Roman"/>
          <w:b/>
          <w:bCs/>
          <w:i/>
          <w:sz w:val="28"/>
          <w:szCs w:val="28"/>
          <w:vertAlign w:val="superscript"/>
        </w:rPr>
        <w:t>1</w:t>
      </w:r>
      <w:r w:rsidRPr="00014085">
        <w:rPr>
          <w:rFonts w:ascii="Times New Roman" w:hAnsi="Times New Roman" w:cs="Times New Roman"/>
          <w:b/>
          <w:bCs/>
          <w:i/>
          <w:sz w:val="28"/>
          <w:szCs w:val="28"/>
        </w:rPr>
        <w:t xml:space="preserve"> * К</w:t>
      </w:r>
      <w:r w:rsidRPr="00014085">
        <w:rPr>
          <w:rFonts w:ascii="Times New Roman" w:hAnsi="Times New Roman" w:cs="Times New Roman"/>
          <w:b/>
          <w:bCs/>
          <w:i/>
          <w:sz w:val="28"/>
          <w:szCs w:val="28"/>
          <w:vertAlign w:val="superscript"/>
        </w:rPr>
        <w:t>2</w:t>
      </w:r>
      <w:r w:rsidRPr="00014085">
        <w:rPr>
          <w:rFonts w:ascii="Times New Roman" w:hAnsi="Times New Roman" w:cs="Times New Roman"/>
          <w:b/>
          <w:bCs/>
          <w:i/>
          <w:sz w:val="28"/>
          <w:szCs w:val="28"/>
          <w:vertAlign w:val="subscript"/>
        </w:rPr>
        <w:t xml:space="preserve">  </w:t>
      </w:r>
      <w:smartTag w:uri="urn:schemas-microsoft-com:office:smarttags" w:element="PersonName">
        <w:r w:rsidRPr="00014085">
          <w:rPr>
            <w:rFonts w:ascii="Times New Roman" w:hAnsi="Times New Roman" w:cs="Times New Roman"/>
            <w:b/>
            <w:i/>
            <w:sz w:val="28"/>
            <w:szCs w:val="28"/>
          </w:rPr>
          <w:t>,</w:t>
        </w:r>
      </w:smartTag>
      <w:r w:rsidRPr="00014085">
        <w:rPr>
          <w:rFonts w:ascii="Times New Roman" w:hAnsi="Times New Roman" w:cs="Times New Roman"/>
          <w:b/>
          <w:i/>
          <w:sz w:val="28"/>
          <w:szCs w:val="28"/>
        </w:rPr>
        <w:t xml:space="preserve"> </w:t>
      </w:r>
      <w:r w:rsidRPr="00014085">
        <w:rPr>
          <w:rFonts w:ascii="Times New Roman" w:hAnsi="Times New Roman" w:cs="Times New Roman"/>
          <w:b/>
          <w:bCs/>
          <w:i/>
          <w:iCs/>
          <w:sz w:val="28"/>
          <w:szCs w:val="28"/>
        </w:rPr>
        <w:t>где:</w:t>
      </w:r>
    </w:p>
    <w:p w:rsidR="001A2259" w:rsidRPr="00014085" w:rsidRDefault="001A2259" w:rsidP="00014085">
      <w:pPr>
        <w:spacing w:after="0" w:line="240" w:lineRule="auto"/>
        <w:ind w:firstLine="540"/>
        <w:jc w:val="both"/>
        <w:rPr>
          <w:rFonts w:ascii="Times New Roman" w:hAnsi="Times New Roman" w:cs="Times New Roman"/>
          <w:i/>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 xml:space="preserve">отгу </w:t>
      </w:r>
      <w:r w:rsidRPr="00014085">
        <w:rPr>
          <w:rFonts w:ascii="Times New Roman" w:hAnsi="Times New Roman" w:cs="Times New Roman"/>
          <w:b/>
          <w:bCs/>
          <w:i/>
          <w:sz w:val="28"/>
          <w:szCs w:val="28"/>
        </w:rPr>
        <w:t xml:space="preserve">- </w:t>
      </w:r>
      <w:r w:rsidRPr="00014085">
        <w:rPr>
          <w:rFonts w:ascii="Times New Roman" w:hAnsi="Times New Roman" w:cs="Times New Roman"/>
          <w:bCs/>
          <w:sz w:val="28"/>
          <w:szCs w:val="28"/>
        </w:rPr>
        <w:t>н</w:t>
      </w:r>
      <w:r w:rsidRPr="00014085">
        <w:rPr>
          <w:rFonts w:ascii="Times New Roman" w:hAnsi="Times New Roman" w:cs="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ЗП</w:t>
      </w:r>
      <w:r w:rsidRPr="00014085">
        <w:rPr>
          <w:rFonts w:ascii="Times New Roman" w:hAnsi="Times New Roman" w:cs="Times New Roman"/>
          <w:b/>
          <w:bCs/>
          <w:i/>
          <w:sz w:val="28"/>
          <w:szCs w:val="28"/>
          <w:vertAlign w:val="superscript"/>
        </w:rPr>
        <w:t xml:space="preserve"> рег</w:t>
      </w:r>
      <w:r w:rsidRPr="00014085">
        <w:rPr>
          <w:rFonts w:ascii="Times New Roman" w:hAnsi="Times New Roman" w:cs="Times New Roman"/>
          <w:b/>
          <w:bCs/>
          <w:i/>
          <w:sz w:val="28"/>
          <w:szCs w:val="28"/>
          <w:vertAlign w:val="subscript"/>
        </w:rPr>
        <w:t>-1</w:t>
      </w:r>
      <w:r w:rsidRPr="00014085">
        <w:rPr>
          <w:rFonts w:ascii="Times New Roman" w:hAnsi="Times New Roman" w:cs="Times New Roman"/>
          <w:b/>
          <w:bCs/>
          <w:i/>
          <w:sz w:val="28"/>
          <w:szCs w:val="28"/>
        </w:rPr>
        <w:t xml:space="preserve"> </w:t>
      </w:r>
      <w:r w:rsidRPr="00014085">
        <w:rPr>
          <w:rFonts w:ascii="Times New Roman" w:hAnsi="Times New Roman" w:cs="Times New Roman"/>
          <w:bCs/>
          <w:i/>
          <w:sz w:val="28"/>
          <w:szCs w:val="28"/>
        </w:rPr>
        <w:t xml:space="preserve"> </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руб./мес.;</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i/>
          <w:sz w:val="28"/>
          <w:szCs w:val="28"/>
        </w:rPr>
        <w:t xml:space="preserve">12 </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количество месяцев в году;</w:t>
      </w:r>
    </w:p>
    <w:p w:rsidR="001A2259" w:rsidRPr="00014085" w:rsidRDefault="001A2259" w:rsidP="00014085">
      <w:pPr>
        <w:tabs>
          <w:tab w:val="left" w:pos="709"/>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i/>
          <w:sz w:val="28"/>
          <w:szCs w:val="28"/>
        </w:rPr>
        <w:t>K</w:t>
      </w:r>
      <w:r w:rsidRPr="00014085">
        <w:rPr>
          <w:rFonts w:ascii="Times New Roman" w:hAnsi="Times New Roman" w:cs="Times New Roman"/>
          <w:i/>
          <w:sz w:val="28"/>
          <w:szCs w:val="28"/>
          <w:vertAlign w:val="superscript"/>
        </w:rPr>
        <w:t>ОВЗ</w:t>
      </w:r>
      <w:r w:rsidRPr="00014085">
        <w:rPr>
          <w:rFonts w:ascii="Times New Roman" w:hAnsi="Times New Roman" w:cs="Times New Roman"/>
          <w:i/>
          <w:sz w:val="28"/>
          <w:szCs w:val="28"/>
        </w:rPr>
        <w:t xml:space="preserve"> – </w:t>
      </w:r>
      <w:r w:rsidRPr="00014085">
        <w:rPr>
          <w:rFonts w:ascii="Times New Roman" w:hAnsi="Times New Roman" w:cs="Times New Roman"/>
          <w:sz w:val="28"/>
          <w:szCs w:val="28"/>
        </w:rPr>
        <w:t>коэффициент</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учитывающий специфику образовательной программы или категорию обучающихся (при их наличии);</w:t>
      </w:r>
    </w:p>
    <w:p w:rsidR="001A2259" w:rsidRPr="00014085" w:rsidRDefault="001A2259" w:rsidP="00014085">
      <w:pPr>
        <w:spacing w:after="0" w:line="240" w:lineRule="auto"/>
        <w:ind w:firstLine="709"/>
        <w:jc w:val="both"/>
        <w:rPr>
          <w:rFonts w:ascii="Times New Roman" w:hAnsi="Times New Roman" w:cs="Times New Roman"/>
          <w:i/>
          <w:sz w:val="28"/>
          <w:szCs w:val="28"/>
        </w:rPr>
      </w:pPr>
      <w:r w:rsidRPr="00014085">
        <w:rPr>
          <w:rFonts w:ascii="Times New Roman" w:hAnsi="Times New Roman" w:cs="Times New Roman"/>
          <w:bCs/>
          <w:i/>
          <w:iCs/>
          <w:sz w:val="28"/>
          <w:szCs w:val="28"/>
          <w:lang w:val="en-US"/>
        </w:rPr>
        <w:t>K</w:t>
      </w:r>
      <w:r w:rsidRPr="00014085">
        <w:rPr>
          <w:rFonts w:ascii="Times New Roman" w:hAnsi="Times New Roman" w:cs="Times New Roman"/>
          <w:bCs/>
          <w:i/>
          <w:iCs/>
          <w:sz w:val="28"/>
          <w:szCs w:val="28"/>
          <w:vertAlign w:val="superscript"/>
        </w:rPr>
        <w:t>1</w:t>
      </w:r>
      <w:r w:rsidRPr="00014085">
        <w:rPr>
          <w:rFonts w:ascii="Times New Roman" w:hAnsi="Times New Roman" w:cs="Times New Roman"/>
          <w:bCs/>
          <w:i/>
          <w:sz w:val="28"/>
          <w:szCs w:val="28"/>
        </w:rPr>
        <w:t xml:space="preserve"> </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302;</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i/>
          <w:iCs/>
          <w:sz w:val="28"/>
          <w:szCs w:val="28"/>
          <w:lang w:val="en-US"/>
        </w:rPr>
        <w:t>K</w:t>
      </w:r>
      <w:r w:rsidRPr="00014085">
        <w:rPr>
          <w:rFonts w:ascii="Times New Roman" w:hAnsi="Times New Roman" w:cs="Times New Roman"/>
          <w:bCs/>
          <w:i/>
          <w:iCs/>
          <w:sz w:val="28"/>
          <w:szCs w:val="28"/>
          <w:vertAlign w:val="superscript"/>
        </w:rPr>
        <w:t>2</w:t>
      </w:r>
      <w:r w:rsidRPr="00014085">
        <w:rPr>
          <w:rFonts w:ascii="Times New Roman" w:hAnsi="Times New Roman" w:cs="Times New Roman"/>
          <w:bCs/>
          <w:i/>
          <w:sz w:val="28"/>
          <w:szCs w:val="28"/>
        </w:rPr>
        <w:t xml:space="preserve"> </w:t>
      </w:r>
      <w:r w:rsidRPr="00014085">
        <w:rPr>
          <w:rFonts w:ascii="Times New Roman" w:hAnsi="Times New Roman" w:cs="Times New Roman"/>
          <w:i/>
          <w:sz w:val="28"/>
          <w:szCs w:val="28"/>
        </w:rPr>
        <w:t xml:space="preserve">– </w:t>
      </w:r>
      <w:r w:rsidRPr="00014085">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К нормативным затратам на общехозяйственные нужды относятся затраты</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которые невозможно отнести напрямую к нормативным затратам</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непосредственно связанным с оказанием i-той государственной услуги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и к </w:t>
      </w:r>
      <w:r w:rsidRPr="00014085">
        <w:rPr>
          <w:rFonts w:ascii="Times New Roman" w:hAnsi="Times New Roman" w:cs="Times New Roman"/>
          <w:sz w:val="28"/>
          <w:szCs w:val="28"/>
        </w:rPr>
        <w:lastRenderedPageBreak/>
        <w:t>нормативным затратам на содержание имущества. Нормативные затраты на общехозяйственные нужды определяются по формуле:</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он=</w:t>
      </w:r>
      <w:r w:rsidRPr="00014085">
        <w:rPr>
          <w:rFonts w:ascii="Times New Roman" w:hAnsi="Times New Roman" w:cs="Times New Roman"/>
          <w:b/>
          <w:bCs/>
          <w:i/>
          <w:sz w:val="28"/>
          <w:szCs w:val="28"/>
        </w:rPr>
        <w:t xml:space="preserve"> 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 xml:space="preserve">отпп </w:t>
      </w:r>
      <w:r w:rsidRPr="00014085">
        <w:rPr>
          <w:rFonts w:ascii="Times New Roman" w:hAnsi="Times New Roman" w:cs="Times New Roman"/>
          <w:b/>
          <w:bCs/>
          <w:i/>
          <w:sz w:val="28"/>
          <w:szCs w:val="28"/>
        </w:rPr>
        <w:t>+ НЗ</w:t>
      </w:r>
      <w:r w:rsidRPr="00014085">
        <w:rPr>
          <w:rFonts w:ascii="Times New Roman" w:hAnsi="Times New Roman" w:cs="Times New Roman"/>
          <w:b/>
          <w:bCs/>
          <w:i/>
          <w:sz w:val="28"/>
          <w:szCs w:val="28"/>
          <w:vertAlign w:val="subscript"/>
        </w:rPr>
        <w:t xml:space="preserve">ком </w:t>
      </w:r>
      <w:r w:rsidRPr="00014085">
        <w:rPr>
          <w:rFonts w:ascii="Times New Roman" w:hAnsi="Times New Roman" w:cs="Times New Roman"/>
          <w:b/>
          <w:bCs/>
          <w:i/>
          <w:sz w:val="28"/>
          <w:szCs w:val="28"/>
        </w:rPr>
        <w:t xml:space="preserve">+ 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perscript"/>
        </w:rPr>
        <w:t xml:space="preserve"> </w:t>
      </w:r>
      <w:r w:rsidRPr="00014085">
        <w:rPr>
          <w:rFonts w:ascii="Times New Roman" w:hAnsi="Times New Roman" w:cs="Times New Roman"/>
          <w:b/>
          <w:bCs/>
          <w:i/>
          <w:sz w:val="28"/>
          <w:szCs w:val="28"/>
          <w:vertAlign w:val="subscript"/>
        </w:rPr>
        <w:t xml:space="preserve">пк </w:t>
      </w:r>
      <w:r w:rsidRPr="00014085">
        <w:rPr>
          <w:rFonts w:ascii="Times New Roman" w:hAnsi="Times New Roman" w:cs="Times New Roman"/>
          <w:b/>
          <w:bCs/>
          <w:i/>
          <w:sz w:val="28"/>
          <w:szCs w:val="28"/>
        </w:rPr>
        <w:t xml:space="preserve">+ 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 xml:space="preserve">ни </w:t>
      </w:r>
      <w:r w:rsidRPr="00014085">
        <w:rPr>
          <w:rFonts w:ascii="Times New Roman" w:hAnsi="Times New Roman" w:cs="Times New Roman"/>
          <w:b/>
          <w:bCs/>
          <w:i/>
          <w:sz w:val="28"/>
          <w:szCs w:val="28"/>
        </w:rPr>
        <w:t>+ НЗ</w:t>
      </w:r>
      <w:r w:rsidRPr="00014085">
        <w:rPr>
          <w:rFonts w:ascii="Times New Roman" w:hAnsi="Times New Roman" w:cs="Times New Roman"/>
          <w:b/>
          <w:bCs/>
          <w:i/>
          <w:sz w:val="28"/>
          <w:szCs w:val="28"/>
          <w:vertAlign w:val="subscript"/>
        </w:rPr>
        <w:t xml:space="preserve">ди </w:t>
      </w:r>
      <w:r w:rsidRPr="00014085">
        <w:rPr>
          <w:rFonts w:ascii="Times New Roman" w:hAnsi="Times New Roman" w:cs="Times New Roman"/>
          <w:b/>
          <w:bCs/>
          <w:i/>
          <w:sz w:val="28"/>
          <w:szCs w:val="28"/>
        </w:rPr>
        <w:t>+ НЗ</w:t>
      </w:r>
      <w:r w:rsidRPr="00014085">
        <w:rPr>
          <w:rFonts w:ascii="Times New Roman" w:hAnsi="Times New Roman" w:cs="Times New Roman"/>
          <w:b/>
          <w:bCs/>
          <w:i/>
          <w:sz w:val="28"/>
          <w:szCs w:val="28"/>
          <w:vertAlign w:val="subscript"/>
        </w:rPr>
        <w:t xml:space="preserve">вс </w:t>
      </w:r>
      <w:r w:rsidRPr="00014085">
        <w:rPr>
          <w:rFonts w:ascii="Times New Roman" w:hAnsi="Times New Roman" w:cs="Times New Roman"/>
          <w:b/>
          <w:bCs/>
          <w:i/>
          <w:sz w:val="28"/>
          <w:szCs w:val="28"/>
        </w:rPr>
        <w:t xml:space="preserve">+ 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 xml:space="preserve">тр </w:t>
      </w:r>
      <w:r w:rsidRPr="00014085">
        <w:rPr>
          <w:rFonts w:ascii="Times New Roman" w:hAnsi="Times New Roman" w:cs="Times New Roman"/>
          <w:b/>
          <w:bCs/>
          <w:i/>
          <w:sz w:val="28"/>
          <w:szCs w:val="28"/>
        </w:rPr>
        <w:t xml:space="preserve">+ 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пр</w:t>
      </w:r>
      <w:r w:rsidRPr="00014085">
        <w:rPr>
          <w:rFonts w:ascii="Times New Roman" w:hAnsi="Times New Roman" w:cs="Times New Roman"/>
          <w:sz w:val="28"/>
          <w:szCs w:val="28"/>
        </w:rPr>
        <w:t xml:space="preserve"> , где</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 xml:space="preserve">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отпп</w:t>
      </w:r>
      <w:r w:rsidRPr="00014085">
        <w:rPr>
          <w:rFonts w:ascii="Times New Roman" w:hAnsi="Times New Roman" w:cs="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014085">
        <w:rPr>
          <w:rFonts w:ascii="Times New Roman" w:hAnsi="Times New Roman" w:cs="Times New Roman"/>
          <w:sz w:val="28"/>
          <w:szCs w:val="28"/>
          <w:lang w:val="en-US"/>
        </w:rPr>
        <w:t>j</w:t>
      </w:r>
      <w:r w:rsidRPr="00014085">
        <w:rPr>
          <w:rFonts w:ascii="Times New Roman" w:hAnsi="Times New Roman" w:cs="Times New Roman"/>
          <w:sz w:val="28"/>
          <w:szCs w:val="28"/>
        </w:rPr>
        <w:t>;</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 xml:space="preserve">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perscript"/>
        </w:rPr>
        <w:t xml:space="preserve"> </w:t>
      </w:r>
      <w:r w:rsidRPr="00014085">
        <w:rPr>
          <w:rFonts w:ascii="Times New Roman" w:hAnsi="Times New Roman" w:cs="Times New Roman"/>
          <w:b/>
          <w:bCs/>
          <w:i/>
          <w:sz w:val="28"/>
          <w:szCs w:val="28"/>
          <w:vertAlign w:val="subscript"/>
        </w:rPr>
        <w:t xml:space="preserve">пк </w:t>
      </w:r>
      <w:r w:rsidRPr="00014085">
        <w:rPr>
          <w:rFonts w:ascii="Times New Roman" w:hAnsi="Times New Roman" w:cs="Times New Roman"/>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014085">
        <w:rPr>
          <w:rFonts w:ascii="Times New Roman" w:hAnsi="Times New Roman" w:cs="Times New Roman"/>
          <w:sz w:val="28"/>
          <w:szCs w:val="28"/>
          <w:lang w:val="en-US"/>
        </w:rPr>
        <w:t>j</w:t>
      </w:r>
      <w:r w:rsidRPr="00014085">
        <w:rPr>
          <w:rFonts w:ascii="Times New Roman" w:hAnsi="Times New Roman" w:cs="Times New Roman"/>
          <w:sz w:val="28"/>
          <w:szCs w:val="28"/>
        </w:rPr>
        <w:t>);</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ком</w:t>
      </w:r>
      <w:r w:rsidRPr="00014085">
        <w:rPr>
          <w:rFonts w:ascii="Times New Roman" w:hAnsi="Times New Roman" w:cs="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 xml:space="preserve">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ни</w:t>
      </w:r>
      <w:r w:rsidRPr="00014085">
        <w:rPr>
          <w:rFonts w:ascii="Times New Roman" w:hAnsi="Times New Roman" w:cs="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014085">
        <w:rPr>
          <w:rFonts w:ascii="Times New Roman" w:hAnsi="Times New Roman" w:cs="Times New Roman"/>
          <w:sz w:val="28"/>
          <w:szCs w:val="28"/>
          <w:lang w:val="en-US"/>
        </w:rPr>
        <w:t>j</w:t>
      </w:r>
      <w:r w:rsidRPr="00014085">
        <w:rPr>
          <w:rFonts w:ascii="Times New Roman" w:hAnsi="Times New Roman" w:cs="Times New Roman"/>
          <w:sz w:val="28"/>
          <w:szCs w:val="28"/>
        </w:rPr>
        <w:t>;</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 xml:space="preserve">ди </w:t>
      </w:r>
      <w:r w:rsidRPr="00014085">
        <w:rPr>
          <w:rFonts w:ascii="Times New Roman" w:hAnsi="Times New Roman" w:cs="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закрепленного за организацией за счет средств</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НЗ</w:t>
      </w:r>
      <w:r w:rsidRPr="00014085">
        <w:rPr>
          <w:rFonts w:ascii="Times New Roman" w:hAnsi="Times New Roman" w:cs="Times New Roman"/>
          <w:b/>
          <w:bCs/>
          <w:i/>
          <w:sz w:val="28"/>
          <w:szCs w:val="28"/>
          <w:vertAlign w:val="subscript"/>
        </w:rPr>
        <w:t>вс</w:t>
      </w:r>
      <w:r w:rsidRPr="00014085">
        <w:rPr>
          <w:rFonts w:ascii="Times New Roman" w:hAnsi="Times New Roman" w:cs="Times New Roman"/>
          <w:sz w:val="28"/>
          <w:szCs w:val="28"/>
        </w:rPr>
        <w:t xml:space="preserve"> - нормативные затраты на приобретение услуг связи;</w:t>
      </w:r>
    </w:p>
    <w:p w:rsidR="001A2259" w:rsidRPr="00014085" w:rsidRDefault="001A2259" w:rsidP="00014085">
      <w:pPr>
        <w:tabs>
          <w:tab w:val="left" w:pos="8222"/>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 xml:space="preserve">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 xml:space="preserve">тр </w:t>
      </w:r>
      <w:r w:rsidRPr="00014085">
        <w:rPr>
          <w:rFonts w:ascii="Times New Roman" w:hAnsi="Times New Roman" w:cs="Times New Roman"/>
          <w:sz w:val="28"/>
          <w:szCs w:val="28"/>
        </w:rPr>
        <w:t xml:space="preserve">- нормативные затраты на приобретение транспортных услуг по АООП типа </w:t>
      </w:r>
      <w:r w:rsidRPr="00014085">
        <w:rPr>
          <w:rFonts w:ascii="Times New Roman" w:hAnsi="Times New Roman" w:cs="Times New Roman"/>
          <w:sz w:val="28"/>
          <w:szCs w:val="28"/>
          <w:lang w:val="en-US"/>
        </w:rPr>
        <w:t>j</w:t>
      </w:r>
      <w:r w:rsidRPr="00014085">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1A2259" w:rsidRPr="00014085" w:rsidRDefault="001A2259" w:rsidP="00014085">
      <w:pPr>
        <w:tabs>
          <w:tab w:val="left" w:pos="8222"/>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
          <w:bCs/>
          <w:i/>
          <w:sz w:val="28"/>
          <w:szCs w:val="28"/>
        </w:rPr>
        <w:t xml:space="preserve">НЗ </w:t>
      </w:r>
      <w:r w:rsidRPr="00014085">
        <w:rPr>
          <w:rFonts w:ascii="Times New Roman" w:hAnsi="Times New Roman" w:cs="Times New Roman"/>
          <w:b/>
          <w:bCs/>
          <w:i/>
          <w:sz w:val="28"/>
          <w:szCs w:val="28"/>
          <w:vertAlign w:val="superscript"/>
          <w:lang w:val="en-US"/>
        </w:rPr>
        <w:t>j</w:t>
      </w:r>
      <w:r w:rsidRPr="00014085">
        <w:rPr>
          <w:rFonts w:ascii="Times New Roman" w:hAnsi="Times New Roman" w:cs="Times New Roman"/>
          <w:b/>
          <w:bCs/>
          <w:i/>
          <w:sz w:val="28"/>
          <w:szCs w:val="28"/>
          <w:vertAlign w:val="subscript"/>
        </w:rPr>
        <w:t>пр</w:t>
      </w:r>
      <w:r w:rsidRPr="00014085">
        <w:rPr>
          <w:rFonts w:ascii="Times New Roman" w:hAnsi="Times New Roman" w:cs="Times New Roman"/>
          <w:sz w:val="28"/>
          <w:szCs w:val="28"/>
        </w:rPr>
        <w:t xml:space="preserve"> - прочие нормативные затраты на общехозяйственные нужды по АООП типа </w:t>
      </w:r>
      <w:r w:rsidRPr="00014085">
        <w:rPr>
          <w:rFonts w:ascii="Times New Roman" w:hAnsi="Times New Roman" w:cs="Times New Roman"/>
          <w:sz w:val="28"/>
          <w:szCs w:val="28"/>
          <w:lang w:val="en-US"/>
        </w:rPr>
        <w:t>j</w:t>
      </w:r>
      <w:r w:rsidRPr="00014085">
        <w:rPr>
          <w:rFonts w:ascii="Times New Roman" w:hAnsi="Times New Roman" w:cs="Times New Roman"/>
          <w:sz w:val="28"/>
          <w:szCs w:val="28"/>
        </w:rPr>
        <w:t xml:space="preserve"> (в соответствии с кадровыми и материально-техническими условиями с учетом специфики обучающихся).</w:t>
      </w:r>
    </w:p>
    <w:p w:rsidR="001A2259" w:rsidRPr="00014085" w:rsidRDefault="001A2259" w:rsidP="00014085">
      <w:pPr>
        <w:tabs>
          <w:tab w:val="left" w:pos="8222"/>
        </w:tabs>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014085">
        <w:rPr>
          <w:rFonts w:ascii="Times New Roman" w:hAnsi="Times New Roman" w:cs="Times New Roman"/>
          <w:spacing w:val="-2"/>
          <w:sz w:val="28"/>
          <w:szCs w:val="28"/>
        </w:rPr>
        <w:t xml:space="preserve">включая </w:t>
      </w:r>
      <w:r w:rsidRPr="00014085">
        <w:rPr>
          <w:rFonts w:ascii="Times New Roman" w:hAnsi="Times New Roman" w:cs="Times New Roman"/>
          <w:spacing w:val="-2"/>
          <w:sz w:val="28"/>
          <w:szCs w:val="28"/>
        </w:rPr>
        <w:lastRenderedPageBreak/>
        <w:t>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014085">
        <w:rPr>
          <w:rFonts w:ascii="Times New Roman" w:hAnsi="Times New Roman" w:cs="Times New Roman"/>
          <w:sz w:val="28"/>
          <w:szCs w:val="28"/>
        </w:rPr>
        <w:t xml:space="preserve"> определяются  исходя из количества единиц по штатному расписанию</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утвержденному руководителем организации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с учетом действующей системы оплаты труда в пределах фонда оплаты труда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установленного образовательной организации учредителем.</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в расчете на оказание единицы соответствующей государственной услуги и включают в себя:</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1) нормативные затраты на холодное водоснабжение и водоотведение</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ассенизацию</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канализацию</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вывоз жидких бытовых отходов при отсутствии централизованной системы канализации;</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2) нормативные затраты на горячее водоснабжение;</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если организациями используется котельно-печное отопление</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данные нормативные затраты не включаются в состав коммунальных услуг.</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необходимых для оказания единицы государственной услуги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на тариф</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установленный на соответствующий год.</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Нормативные затраты на содержание недвижимого имущества включают в себя:</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нормативные затраты на эксплуатацию системы охранной сигнализации и противопожарной безопасности;</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нормативные затраты на аренду недвижимого имущества;</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нормативные затраты на проведение текущего ремонта объектов недвижимого имущества;</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прочие нормативные затраты на содержание недвижимого имущества.</w:t>
      </w:r>
    </w:p>
    <w:p w:rsidR="001A2259" w:rsidRPr="00014085" w:rsidRDefault="001A2259"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чтобы обеспечивать покрытие затрат</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системы пожарной сигнализации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первичных средств пожаротушения).</w:t>
      </w:r>
    </w:p>
    <w:p w:rsidR="001A2259" w:rsidRPr="00014085" w:rsidRDefault="001A2259" w:rsidP="00014085">
      <w:pPr>
        <w:spacing w:after="0" w:line="240" w:lineRule="auto"/>
        <w:ind w:firstLine="709"/>
        <w:jc w:val="both"/>
        <w:rPr>
          <w:rFonts w:ascii="Times New Roman" w:hAnsi="Times New Roman" w:cs="Times New Roman"/>
        </w:rPr>
      </w:pPr>
      <w:r w:rsidRPr="00014085">
        <w:rPr>
          <w:rFonts w:ascii="Times New Roman" w:hAnsi="Times New Roman" w:cs="Times New Roman"/>
          <w:sz w:val="28"/>
          <w:szCs w:val="28"/>
        </w:rPr>
        <w:t>Нормативные затраты на содержание прилегающих территорий</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включая вывоз мусора</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сброс снега с крыш</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в соответствии с санитарными нормами и правилами</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устанавливаются</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исходя из необходимости покрытия затрат</w:t>
      </w:r>
      <w:smartTag w:uri="urn:schemas-microsoft-com:office:smarttags" w:element="PersonName">
        <w:r w:rsidRPr="00014085">
          <w:rPr>
            <w:rFonts w:ascii="Times New Roman" w:hAnsi="Times New Roman" w:cs="Times New Roman"/>
            <w:sz w:val="28"/>
            <w:szCs w:val="28"/>
          </w:rPr>
          <w:t>,</w:t>
        </w:r>
      </w:smartTag>
      <w:r w:rsidRPr="00014085">
        <w:rPr>
          <w:rFonts w:ascii="Times New Roman" w:hAnsi="Times New Roman" w:cs="Times New Roman"/>
          <w:sz w:val="28"/>
          <w:szCs w:val="28"/>
        </w:rPr>
        <w:t xml:space="preserve"> произведенных организацией в предыдущем отчетном периоде (году).</w:t>
      </w:r>
    </w:p>
    <w:p w:rsidR="001A2259" w:rsidRPr="00014085" w:rsidRDefault="001A2259" w:rsidP="00014085">
      <w:pPr>
        <w:spacing w:after="0" w:line="240" w:lineRule="auto"/>
        <w:jc w:val="both"/>
        <w:rPr>
          <w:rFonts w:ascii="Times New Roman" w:hAnsi="Times New Roman" w:cs="Times New Roman"/>
          <w:sz w:val="28"/>
          <w:szCs w:val="28"/>
        </w:rPr>
      </w:pPr>
    </w:p>
    <w:p w:rsidR="00E12C46" w:rsidRDefault="00E12C46"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p>
    <w:p w:rsidR="00E12C46" w:rsidRDefault="00E12C46"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p>
    <w:p w:rsidR="00E12C46" w:rsidRDefault="00E12C46"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p>
    <w:p w:rsidR="00E12C46" w:rsidRDefault="00E12C46"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p>
    <w:p w:rsidR="00E12C46" w:rsidRDefault="00E12C46"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p>
    <w:p w:rsidR="00C278B5" w:rsidRPr="00014085" w:rsidRDefault="00C278B5" w:rsidP="00014085">
      <w:pPr>
        <w:shd w:val="clear" w:color="auto" w:fill="FFFFFF"/>
        <w:autoSpaceDE w:val="0"/>
        <w:autoSpaceDN w:val="0"/>
        <w:adjustRightInd w:val="0"/>
        <w:spacing w:after="0" w:line="240" w:lineRule="auto"/>
        <w:jc w:val="both"/>
        <w:rPr>
          <w:rFonts w:ascii="Times New Roman" w:hAnsi="Times New Roman" w:cs="Times New Roman"/>
          <w:b/>
          <w:kern w:val="28"/>
          <w:sz w:val="28"/>
          <w:szCs w:val="28"/>
        </w:rPr>
      </w:pPr>
      <w:r w:rsidRPr="00014085">
        <w:rPr>
          <w:rFonts w:ascii="Times New Roman" w:hAnsi="Times New Roman" w:cs="Times New Roman"/>
          <w:b/>
          <w:kern w:val="28"/>
          <w:sz w:val="28"/>
          <w:szCs w:val="28"/>
        </w:rPr>
        <w:t>Материально-технические условия</w:t>
      </w:r>
    </w:p>
    <w:p w:rsidR="00C278B5" w:rsidRPr="00014085" w:rsidRDefault="00C278B5" w:rsidP="00014085">
      <w:pPr>
        <w:pStyle w:val="ae"/>
        <w:spacing w:after="0" w:line="240" w:lineRule="auto"/>
        <w:ind w:firstLine="709"/>
        <w:jc w:val="both"/>
        <w:rPr>
          <w:rFonts w:ascii="Times New Roman" w:hAnsi="Times New Roman"/>
          <w:kern w:val="2"/>
          <w:sz w:val="28"/>
          <w:szCs w:val="28"/>
        </w:rPr>
      </w:pPr>
      <w:r w:rsidRPr="00014085">
        <w:rPr>
          <w:rFonts w:ascii="Times New Roman" w:hAnsi="Times New Roman"/>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C278B5" w:rsidRPr="00014085" w:rsidRDefault="00C278B5" w:rsidP="00014085">
      <w:pPr>
        <w:pStyle w:val="Default"/>
        <w:ind w:firstLine="709"/>
        <w:jc w:val="both"/>
        <w:rPr>
          <w:sz w:val="28"/>
          <w:szCs w:val="28"/>
        </w:rPr>
      </w:pPr>
      <w:r w:rsidRPr="00014085">
        <w:rPr>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C278B5" w:rsidRPr="00014085"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014085">
        <w:rPr>
          <w:rFonts w:ascii="Times New Roman" w:hAnsi="Times New Roman" w:cs="Times New Roman"/>
          <w:color w:val="auto"/>
          <w:sz w:val="28"/>
          <w:szCs w:val="28"/>
        </w:rPr>
        <w:t>организации пространства, в котором обучается ребенок с ЗПР;</w:t>
      </w:r>
    </w:p>
    <w:p w:rsidR="00C278B5" w:rsidRPr="00014085"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014085">
        <w:rPr>
          <w:rFonts w:ascii="Times New Roman" w:hAnsi="Times New Roman" w:cs="Times New Roman"/>
          <w:color w:val="auto"/>
          <w:sz w:val="28"/>
          <w:szCs w:val="28"/>
        </w:rPr>
        <w:t>организации временного режима обучения;</w:t>
      </w:r>
    </w:p>
    <w:p w:rsidR="00C278B5" w:rsidRPr="00014085"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014085">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278B5" w:rsidRPr="00014085"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014085">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C278B5" w:rsidRPr="00014085" w:rsidRDefault="00C278B5" w:rsidP="00014085">
      <w:pPr>
        <w:pStyle w:val="Default"/>
        <w:jc w:val="both"/>
        <w:rPr>
          <w:b/>
          <w:i/>
          <w:color w:val="auto"/>
          <w:sz w:val="28"/>
          <w:szCs w:val="28"/>
        </w:rPr>
      </w:pPr>
      <w:r w:rsidRPr="00014085">
        <w:rPr>
          <w:b/>
          <w:i/>
          <w:color w:val="auto"/>
          <w:sz w:val="28"/>
          <w:szCs w:val="28"/>
        </w:rPr>
        <w:t>Требования к организации пространства</w:t>
      </w:r>
    </w:p>
    <w:p w:rsidR="00C278B5" w:rsidRPr="00014085" w:rsidRDefault="00C278B5" w:rsidP="00014085">
      <w:pPr>
        <w:pStyle w:val="Default"/>
        <w:ind w:firstLine="708"/>
        <w:jc w:val="both"/>
        <w:rPr>
          <w:sz w:val="28"/>
          <w:szCs w:val="28"/>
        </w:rPr>
      </w:pPr>
      <w:r w:rsidRPr="00014085">
        <w:rPr>
          <w:sz w:val="28"/>
          <w:szCs w:val="28"/>
        </w:rPr>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rsidR="00C278B5" w:rsidRPr="00014085" w:rsidRDefault="00C278B5" w:rsidP="00014085">
      <w:pPr>
        <w:pStyle w:val="Default"/>
        <w:numPr>
          <w:ilvl w:val="0"/>
          <w:numId w:val="100"/>
        </w:numPr>
        <w:tabs>
          <w:tab w:val="clear" w:pos="720"/>
          <w:tab w:val="num" w:pos="993"/>
        </w:tabs>
        <w:ind w:left="0" w:firstLine="709"/>
        <w:jc w:val="both"/>
        <w:rPr>
          <w:sz w:val="28"/>
          <w:szCs w:val="28"/>
        </w:rPr>
      </w:pPr>
      <w:r w:rsidRPr="00014085">
        <w:rPr>
          <w:sz w:val="28"/>
          <w:szCs w:val="28"/>
        </w:rPr>
        <w:t xml:space="preserve">к соблюдению санитарно-гигиенических </w:t>
      </w:r>
      <w:r w:rsidRPr="00014085">
        <w:rPr>
          <w:color w:val="auto"/>
          <w:sz w:val="28"/>
          <w:szCs w:val="28"/>
        </w:rPr>
        <w:t>норм</w:t>
      </w:r>
      <w:r w:rsidRPr="00014085">
        <w:rPr>
          <w:color w:val="FF0000"/>
          <w:sz w:val="28"/>
          <w:szCs w:val="28"/>
        </w:rPr>
        <w:t xml:space="preserve"> </w:t>
      </w:r>
      <w:r w:rsidRPr="00014085">
        <w:rPr>
          <w:sz w:val="28"/>
          <w:szCs w:val="28"/>
        </w:rPr>
        <w:t xml:space="preserve">образовательного процесса (требования к водоснабжению, канализации, освещению, воздушно-тепловому режиму и т. д.); </w:t>
      </w:r>
    </w:p>
    <w:p w:rsidR="00C278B5" w:rsidRPr="00014085" w:rsidRDefault="00C278B5" w:rsidP="00014085">
      <w:pPr>
        <w:pStyle w:val="Default"/>
        <w:numPr>
          <w:ilvl w:val="0"/>
          <w:numId w:val="100"/>
        </w:numPr>
        <w:tabs>
          <w:tab w:val="clear" w:pos="720"/>
          <w:tab w:val="num" w:pos="993"/>
        </w:tabs>
        <w:ind w:left="0" w:firstLine="709"/>
        <w:jc w:val="both"/>
        <w:rPr>
          <w:sz w:val="28"/>
          <w:szCs w:val="28"/>
        </w:rPr>
      </w:pPr>
      <w:r w:rsidRPr="00014085">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278B5" w:rsidRPr="00014085" w:rsidRDefault="00C278B5" w:rsidP="00014085">
      <w:pPr>
        <w:pStyle w:val="Default"/>
        <w:numPr>
          <w:ilvl w:val="0"/>
          <w:numId w:val="100"/>
        </w:numPr>
        <w:tabs>
          <w:tab w:val="clear" w:pos="720"/>
          <w:tab w:val="num" w:pos="993"/>
        </w:tabs>
        <w:ind w:left="0" w:firstLine="709"/>
        <w:jc w:val="both"/>
        <w:rPr>
          <w:sz w:val="28"/>
          <w:szCs w:val="28"/>
        </w:rPr>
      </w:pPr>
      <w:r w:rsidRPr="00014085">
        <w:rPr>
          <w:sz w:val="28"/>
          <w:szCs w:val="28"/>
        </w:rPr>
        <w:t xml:space="preserve">к соблюдению пожарной и электробезопасности; </w:t>
      </w:r>
    </w:p>
    <w:p w:rsidR="00C278B5" w:rsidRPr="00014085" w:rsidRDefault="00C278B5" w:rsidP="00014085">
      <w:pPr>
        <w:pStyle w:val="Default"/>
        <w:numPr>
          <w:ilvl w:val="0"/>
          <w:numId w:val="100"/>
        </w:numPr>
        <w:tabs>
          <w:tab w:val="clear" w:pos="720"/>
          <w:tab w:val="num" w:pos="993"/>
        </w:tabs>
        <w:ind w:left="0" w:firstLine="709"/>
        <w:jc w:val="both"/>
        <w:rPr>
          <w:sz w:val="28"/>
          <w:szCs w:val="28"/>
        </w:rPr>
      </w:pPr>
      <w:r w:rsidRPr="00014085">
        <w:rPr>
          <w:sz w:val="28"/>
          <w:szCs w:val="28"/>
        </w:rPr>
        <w:t>к соблюдению</w:t>
      </w:r>
      <w:r w:rsidRPr="00014085">
        <w:rPr>
          <w:color w:val="auto"/>
          <w:sz w:val="28"/>
          <w:szCs w:val="28"/>
        </w:rPr>
        <w:t xml:space="preserve"> требований</w:t>
      </w:r>
      <w:r w:rsidRPr="00014085">
        <w:rPr>
          <w:color w:val="FF0000"/>
          <w:sz w:val="28"/>
          <w:szCs w:val="28"/>
        </w:rPr>
        <w:t xml:space="preserve"> </w:t>
      </w:r>
      <w:r w:rsidRPr="00014085">
        <w:rPr>
          <w:sz w:val="28"/>
          <w:szCs w:val="28"/>
        </w:rPr>
        <w:t>охраны труда;</w:t>
      </w:r>
    </w:p>
    <w:p w:rsidR="00C278B5" w:rsidRPr="00014085" w:rsidRDefault="00C278B5" w:rsidP="00014085">
      <w:pPr>
        <w:pStyle w:val="Default"/>
        <w:numPr>
          <w:ilvl w:val="0"/>
          <w:numId w:val="100"/>
        </w:numPr>
        <w:tabs>
          <w:tab w:val="clear" w:pos="720"/>
          <w:tab w:val="num" w:pos="993"/>
        </w:tabs>
        <w:ind w:left="0" w:firstLine="709"/>
        <w:jc w:val="both"/>
        <w:rPr>
          <w:sz w:val="28"/>
          <w:szCs w:val="28"/>
        </w:rPr>
      </w:pPr>
      <w:r w:rsidRPr="00014085">
        <w:rPr>
          <w:sz w:val="28"/>
          <w:szCs w:val="28"/>
        </w:rPr>
        <w:t xml:space="preserve">к соблюдению </w:t>
      </w:r>
      <w:r w:rsidRPr="00014085">
        <w:rPr>
          <w:color w:val="auto"/>
          <w:sz w:val="28"/>
          <w:szCs w:val="28"/>
        </w:rPr>
        <w:t>своевременных сроков и</w:t>
      </w:r>
      <w:r w:rsidRPr="00014085">
        <w:rPr>
          <w:sz w:val="28"/>
          <w:szCs w:val="28"/>
        </w:rPr>
        <w:t xml:space="preserve"> необходимых объемов текущего и капитального ремонта и др.</w:t>
      </w:r>
    </w:p>
    <w:p w:rsidR="00C278B5" w:rsidRPr="00014085" w:rsidRDefault="00C278B5" w:rsidP="00014085">
      <w:pPr>
        <w:widowControl w:val="0"/>
        <w:tabs>
          <w:tab w:val="left" w:pos="0"/>
        </w:tabs>
        <w:spacing w:after="0" w:line="240" w:lineRule="auto"/>
        <w:ind w:firstLine="720"/>
        <w:jc w:val="both"/>
        <w:rPr>
          <w:rFonts w:ascii="Times New Roman" w:hAnsi="Times New Roman" w:cs="Times New Roman"/>
          <w:sz w:val="28"/>
          <w:szCs w:val="28"/>
        </w:rPr>
      </w:pPr>
      <w:r w:rsidRPr="00014085">
        <w:rPr>
          <w:rFonts w:ascii="Times New Roman" w:hAnsi="Times New Roman" w:cs="Times New Roman"/>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МБОУ СОШ № 5  </w:t>
      </w:r>
      <w:r w:rsidR="00162AB4">
        <w:rPr>
          <w:rFonts w:ascii="Times New Roman" w:hAnsi="Times New Roman" w:cs="Times New Roman"/>
          <w:sz w:val="28"/>
          <w:szCs w:val="28"/>
        </w:rPr>
        <w:t>имени Лейтенанта Мурадяна</w:t>
      </w:r>
      <w:r w:rsidR="00162AB4" w:rsidRPr="00014085">
        <w:rPr>
          <w:rFonts w:ascii="Times New Roman" w:hAnsi="Times New Roman" w:cs="Times New Roman"/>
          <w:sz w:val="28"/>
          <w:szCs w:val="28"/>
        </w:rPr>
        <w:t xml:space="preserve"> </w:t>
      </w:r>
      <w:r w:rsidRPr="00014085">
        <w:rPr>
          <w:rFonts w:ascii="Times New Roman" w:hAnsi="Times New Roman" w:cs="Times New Roman"/>
          <w:sz w:val="28"/>
          <w:szCs w:val="28"/>
        </w:rPr>
        <w:t xml:space="preserve">соответствует действующим санитарным и противопожарным нормам, нормам охраны труда работников </w:t>
      </w:r>
      <w:r w:rsidRPr="00014085">
        <w:rPr>
          <w:rFonts w:ascii="Times New Roman" w:hAnsi="Times New Roman" w:cs="Times New Roman"/>
          <w:sz w:val="28"/>
          <w:szCs w:val="28"/>
        </w:rPr>
        <w:lastRenderedPageBreak/>
        <w:t>образовательных учреждениям, предъявляемым к:</w:t>
      </w:r>
    </w:p>
    <w:p w:rsidR="00C278B5" w:rsidRPr="00014085" w:rsidRDefault="00C278B5" w:rsidP="00014085">
      <w:pPr>
        <w:pStyle w:val="Default"/>
        <w:numPr>
          <w:ilvl w:val="0"/>
          <w:numId w:val="101"/>
        </w:numPr>
        <w:tabs>
          <w:tab w:val="clear" w:pos="720"/>
          <w:tab w:val="num" w:pos="993"/>
        </w:tabs>
        <w:ind w:left="0" w:firstLine="709"/>
        <w:jc w:val="both"/>
        <w:rPr>
          <w:color w:val="auto"/>
          <w:sz w:val="28"/>
          <w:szCs w:val="28"/>
        </w:rPr>
      </w:pPr>
      <w:r w:rsidRPr="00014085">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зданию образовательного учреждения (высота и архитектура здания);</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помещениям библиотек (площадь, размещение рабочих зон, наличие читального зала, число читательских мест, медиатеки);</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актовому и физкультурному залам, залу для проведения занятий по ритмике;</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 xml:space="preserve">кабинетам медицинского назначения; </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278B5" w:rsidRPr="00014085" w:rsidRDefault="00C278B5" w:rsidP="00014085">
      <w:pPr>
        <w:pStyle w:val="Default"/>
        <w:numPr>
          <w:ilvl w:val="0"/>
          <w:numId w:val="102"/>
        </w:numPr>
        <w:tabs>
          <w:tab w:val="clear" w:pos="360"/>
          <w:tab w:val="num" w:pos="993"/>
        </w:tabs>
        <w:ind w:left="0" w:firstLine="709"/>
        <w:jc w:val="both"/>
        <w:rPr>
          <w:color w:val="auto"/>
          <w:sz w:val="28"/>
          <w:szCs w:val="28"/>
        </w:rPr>
      </w:pPr>
      <w:r w:rsidRPr="00014085">
        <w:rPr>
          <w:color w:val="auto"/>
          <w:sz w:val="28"/>
          <w:szCs w:val="28"/>
        </w:rPr>
        <w:t>туалетам, душевым, коридорам и другим помещениям.</w:t>
      </w:r>
    </w:p>
    <w:p w:rsidR="00C278B5" w:rsidRPr="00014085" w:rsidRDefault="00C278B5" w:rsidP="00014085">
      <w:pPr>
        <w:pStyle w:val="18TexstSPISOK1"/>
        <w:spacing w:line="240" w:lineRule="auto"/>
        <w:ind w:left="0" w:firstLine="709"/>
        <w:rPr>
          <w:rFonts w:ascii="Times New Roman" w:hAnsi="Times New Roman" w:cs="Times New Roman"/>
          <w:color w:val="auto"/>
          <w:sz w:val="28"/>
          <w:szCs w:val="28"/>
        </w:rPr>
      </w:pPr>
      <w:r w:rsidRPr="00014085">
        <w:rPr>
          <w:rFonts w:ascii="Times New Roman" w:hAnsi="Times New Roman" w:cs="Times New Roman"/>
          <w:sz w:val="28"/>
          <w:szCs w:val="28"/>
        </w:rPr>
        <w:t xml:space="preserve">МБОУ СОШ № 5 </w:t>
      </w:r>
      <w:r w:rsidR="00162AB4">
        <w:rPr>
          <w:rFonts w:ascii="Times New Roman" w:hAnsi="Times New Roman" w:cs="Times New Roman"/>
          <w:sz w:val="28"/>
          <w:szCs w:val="28"/>
        </w:rPr>
        <w:t>имени Лейтенанта Мурадяна</w:t>
      </w:r>
      <w:r w:rsidR="00162AB4" w:rsidRPr="00014085">
        <w:rPr>
          <w:rFonts w:ascii="Times New Roman" w:hAnsi="Times New Roman" w:cs="Times New Roman"/>
          <w:sz w:val="28"/>
          <w:szCs w:val="28"/>
        </w:rPr>
        <w:t xml:space="preserve"> </w:t>
      </w:r>
      <w:r w:rsidRPr="00014085">
        <w:rPr>
          <w:rFonts w:ascii="Times New Roman" w:hAnsi="Times New Roman" w:cs="Times New Roman"/>
          <w:sz w:val="28"/>
          <w:szCs w:val="28"/>
        </w:rPr>
        <w:t xml:space="preserve">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w:t>
      </w:r>
      <w:r w:rsidRPr="00014085">
        <w:rPr>
          <w:rFonts w:ascii="Times New Roman" w:hAnsi="Times New Roman" w:cs="Times New Roman"/>
          <w:color w:val="auto"/>
          <w:sz w:val="28"/>
          <w:szCs w:val="28"/>
        </w:rPr>
        <w:t xml:space="preserve">Созданы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w:t>
      </w:r>
      <w:r w:rsidRPr="00014085">
        <w:rPr>
          <w:rFonts w:ascii="Times New Roman" w:hAnsi="Times New Roman" w:cs="Times New Roman"/>
          <w:sz w:val="28"/>
          <w:szCs w:val="28"/>
        </w:rPr>
        <w:t>Организовано пространство для отдыха и двигательной активности обучающихся на перемене и во второй половине дня.</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014085">
        <w:rPr>
          <w:rFonts w:ascii="Times New Roman" w:hAnsi="Times New Roman" w:cs="Times New Roman"/>
          <w:iCs/>
          <w:sz w:val="28"/>
          <w:szCs w:val="28"/>
        </w:rPr>
        <w:t>стенды</w:t>
      </w:r>
      <w:r w:rsidRPr="00014085">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w:t>
      </w:r>
    </w:p>
    <w:p w:rsidR="00C278B5" w:rsidRPr="00014085" w:rsidRDefault="00C278B5" w:rsidP="00014085">
      <w:pPr>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iCs/>
          <w:sz w:val="28"/>
          <w:szCs w:val="28"/>
        </w:rPr>
        <w:t xml:space="preserve">Организация рабочего пространства обучающегося с </w:t>
      </w:r>
      <w:r w:rsidRPr="00014085">
        <w:rPr>
          <w:rFonts w:ascii="Times New Roman" w:hAnsi="Times New Roman" w:cs="Times New Roman"/>
          <w:sz w:val="28"/>
          <w:szCs w:val="28"/>
        </w:rPr>
        <w:t>ЗПР</w:t>
      </w:r>
      <w:r w:rsidRPr="00014085">
        <w:rPr>
          <w:rFonts w:ascii="Times New Roman" w:hAnsi="Times New Roman" w:cs="Times New Roman"/>
          <w:iCs/>
          <w:sz w:val="28"/>
          <w:szCs w:val="28"/>
        </w:rPr>
        <w:t xml:space="preserve"> в классе</w:t>
      </w:r>
      <w:r w:rsidRPr="00014085">
        <w:rPr>
          <w:rFonts w:ascii="Times New Roman" w:hAnsi="Times New Roman" w:cs="Times New Roman"/>
          <w:b/>
          <w:i/>
          <w:iCs/>
          <w:sz w:val="28"/>
          <w:szCs w:val="28"/>
        </w:rPr>
        <w:t xml:space="preserve"> </w:t>
      </w:r>
      <w:r w:rsidRPr="00014085">
        <w:rPr>
          <w:rFonts w:ascii="Times New Roman" w:hAnsi="Times New Roman" w:cs="Times New Roman"/>
          <w:sz w:val="28"/>
          <w:szCs w:val="28"/>
        </w:rPr>
        <w:t xml:space="preserve">предполагает выбор парты и партнера. </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lastRenderedPageBreak/>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C278B5" w:rsidRPr="00014085" w:rsidRDefault="00C278B5" w:rsidP="00014085">
      <w:pPr>
        <w:spacing w:after="0" w:line="240" w:lineRule="auto"/>
        <w:ind w:firstLine="709"/>
        <w:jc w:val="both"/>
        <w:rPr>
          <w:rFonts w:ascii="Times New Roman" w:hAnsi="Times New Roman" w:cs="Times New Roman"/>
          <w:sz w:val="28"/>
          <w:szCs w:val="28"/>
          <w:lang w:eastAsia="ru-RU"/>
        </w:rPr>
      </w:pPr>
      <w:r w:rsidRPr="00014085">
        <w:rPr>
          <w:rFonts w:ascii="Times New Roman" w:hAnsi="Times New Roman" w:cs="Times New Roman"/>
          <w:sz w:val="28"/>
          <w:szCs w:val="28"/>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C278B5" w:rsidRPr="00014085" w:rsidRDefault="00C278B5" w:rsidP="00014085">
      <w:pPr>
        <w:pStyle w:val="Default"/>
        <w:jc w:val="both"/>
        <w:rPr>
          <w:b/>
          <w:i/>
          <w:color w:val="auto"/>
          <w:sz w:val="28"/>
          <w:szCs w:val="28"/>
        </w:rPr>
      </w:pPr>
      <w:r w:rsidRPr="00014085">
        <w:rPr>
          <w:b/>
          <w:i/>
          <w:color w:val="auto"/>
          <w:sz w:val="28"/>
          <w:szCs w:val="28"/>
        </w:rPr>
        <w:t>Требования к организации временного режима</w:t>
      </w:r>
    </w:p>
    <w:p w:rsidR="00C278B5" w:rsidRPr="00014085" w:rsidRDefault="00C278B5" w:rsidP="00014085">
      <w:pPr>
        <w:pStyle w:val="Default"/>
        <w:ind w:firstLine="709"/>
        <w:jc w:val="both"/>
        <w:rPr>
          <w:sz w:val="28"/>
          <w:szCs w:val="28"/>
        </w:rPr>
      </w:pPr>
      <w:r w:rsidRPr="00014085">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 5</w:t>
      </w:r>
      <w:r w:rsidR="00162AB4">
        <w:rPr>
          <w:sz w:val="28"/>
          <w:szCs w:val="28"/>
        </w:rPr>
        <w:t xml:space="preserve"> имени Лейтенанта Мурадяна.</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Организация временного режима обучения детей с ЗПР соответств</w:t>
      </w:r>
      <w:r w:rsidR="00DC57FE">
        <w:rPr>
          <w:rFonts w:ascii="Times New Roman" w:hAnsi="Times New Roman" w:cs="Times New Roman"/>
          <w:sz w:val="28"/>
          <w:szCs w:val="28"/>
        </w:rPr>
        <w:t>ует</w:t>
      </w:r>
      <w:r w:rsidRPr="00014085">
        <w:rPr>
          <w:rFonts w:ascii="Times New Roman" w:hAnsi="Times New Roman" w:cs="Times New Roman"/>
          <w:sz w:val="28"/>
          <w:szCs w:val="28"/>
        </w:rPr>
        <w:t xml:space="preserve"> их особым образова</w:t>
      </w:r>
      <w:r w:rsidR="00DC57FE">
        <w:rPr>
          <w:rFonts w:ascii="Times New Roman" w:hAnsi="Times New Roman" w:cs="Times New Roman"/>
          <w:sz w:val="28"/>
          <w:szCs w:val="28"/>
        </w:rPr>
        <w:t>тельным потребностям и учитывает</w:t>
      </w:r>
      <w:r w:rsidRPr="00014085">
        <w:rPr>
          <w:rFonts w:ascii="Times New Roman" w:hAnsi="Times New Roman" w:cs="Times New Roman"/>
          <w:sz w:val="28"/>
          <w:szCs w:val="28"/>
        </w:rPr>
        <w:t xml:space="preserve"> их индивидуальные возможности.</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Сроки освоения АООП НОО обучающимися с ЗПР для </w:t>
      </w:r>
      <w:r w:rsidR="00162AB4">
        <w:rPr>
          <w:rFonts w:ascii="Times New Roman" w:hAnsi="Times New Roman" w:cs="Times New Roman"/>
          <w:b/>
          <w:sz w:val="28"/>
          <w:szCs w:val="28"/>
        </w:rPr>
        <w:t xml:space="preserve">варианта </w:t>
      </w:r>
      <w:r w:rsidRPr="00014085">
        <w:rPr>
          <w:rFonts w:ascii="Times New Roman" w:hAnsi="Times New Roman" w:cs="Times New Roman"/>
          <w:b/>
          <w:sz w:val="28"/>
          <w:szCs w:val="28"/>
        </w:rPr>
        <w:t>7.2</w:t>
      </w:r>
      <w:r w:rsidRPr="00014085">
        <w:rPr>
          <w:rFonts w:ascii="Times New Roman" w:hAnsi="Times New Roman" w:cs="Times New Roman"/>
          <w:sz w:val="28"/>
          <w:szCs w:val="28"/>
        </w:rPr>
        <w:t xml:space="preserve"> составляют 5 лет (с обязательным введением 1</w:t>
      </w:r>
      <w:r w:rsidRPr="00014085">
        <w:rPr>
          <w:rFonts w:ascii="Times New Roman" w:hAnsi="Times New Roman" w:cs="Times New Roman"/>
          <w:sz w:val="28"/>
          <w:szCs w:val="28"/>
          <w:vertAlign w:val="superscript"/>
        </w:rPr>
        <w:t xml:space="preserve"> </w:t>
      </w:r>
      <w:r w:rsidRPr="00014085">
        <w:rPr>
          <w:rFonts w:ascii="Times New Roman" w:hAnsi="Times New Roman" w:cs="Times New Roman"/>
          <w:sz w:val="28"/>
          <w:szCs w:val="28"/>
        </w:rPr>
        <w:t>дополнительного класса).</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Устанавливается следующая продолжительность учебного года:</w:t>
      </w:r>
      <w:r w:rsidRPr="00014085">
        <w:rPr>
          <w:rFonts w:ascii="Times New Roman" w:hAnsi="Times New Roman" w:cs="Times New Roman"/>
          <w:sz w:val="28"/>
          <w:szCs w:val="28"/>
        </w:rPr>
        <w:br/>
        <w:t xml:space="preserve">1 </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 xml:space="preserve">1 дополнительный классы – 33 учебных недели; 2 </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4</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классы – 34 учебных недели.</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w:t>
      </w:r>
      <w:r w:rsidRPr="00014085">
        <w:rPr>
          <w:rFonts w:ascii="Times New Roman" w:hAnsi="Times New Roman" w:cs="Times New Roman"/>
          <w:sz w:val="28"/>
          <w:szCs w:val="28"/>
        </w:rPr>
        <w:lastRenderedPageBreak/>
        <w:t>распределять в течение учебной недели.</w:t>
      </w:r>
    </w:p>
    <w:p w:rsidR="00C278B5" w:rsidRPr="00014085" w:rsidRDefault="00C278B5" w:rsidP="00014085">
      <w:pPr>
        <w:pStyle w:val="Standard"/>
        <w:ind w:firstLine="709"/>
        <w:jc w:val="both"/>
        <w:rPr>
          <w:rFonts w:ascii="Times New Roman" w:hAnsi="Times New Roman" w:cs="Times New Roman"/>
          <w:i/>
          <w:color w:val="00000A"/>
          <w:sz w:val="28"/>
          <w:szCs w:val="28"/>
        </w:rPr>
      </w:pPr>
      <w:r w:rsidRPr="00014085">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для обучающихся 1 </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1 дополнительного классов – не должно превышать 4 уроков и один день в неделю – не более 5 уроков, за счет урока физической культуры;</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для обучающихся 2 </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4</w:t>
      </w:r>
      <w:r w:rsidRPr="00014085">
        <w:rPr>
          <w:rFonts w:ascii="Times New Roman" w:hAnsi="Times New Roman" w:cs="Times New Roman"/>
          <w:caps/>
          <w:sz w:val="28"/>
          <w:szCs w:val="28"/>
        </w:rPr>
        <w:t xml:space="preserve"> </w:t>
      </w:r>
      <w:r w:rsidRPr="00014085">
        <w:rPr>
          <w:rFonts w:ascii="Times New Roman" w:hAnsi="Times New Roman" w:cs="Times New Roman"/>
          <w:sz w:val="28"/>
          <w:szCs w:val="28"/>
        </w:rPr>
        <w:t>классов – не более 5 уроков.</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w:t>
      </w:r>
      <w:r w:rsidRPr="00014085">
        <w:rPr>
          <w:rFonts w:ascii="Times New Roman" w:hAnsi="Times New Roman" w:cs="Times New Roman"/>
          <w:caps/>
          <w:sz w:val="28"/>
          <w:szCs w:val="28"/>
        </w:rPr>
        <w:t xml:space="preserve">–1 </w:t>
      </w:r>
      <w:r w:rsidRPr="00014085">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014085">
        <w:rPr>
          <w:rStyle w:val="a4"/>
          <w:rFonts w:ascii="Times New Roman" w:hAnsi="Times New Roman" w:cs="Times New Roman"/>
          <w:sz w:val="28"/>
          <w:szCs w:val="28"/>
        </w:rPr>
        <w:footnoteReference w:id="10"/>
      </w:r>
      <w:r w:rsidRPr="00014085">
        <w:rPr>
          <w:rFonts w:ascii="Times New Roman" w:hAnsi="Times New Roman" w:cs="Times New Roman"/>
          <w:sz w:val="28"/>
          <w:szCs w:val="28"/>
        </w:rPr>
        <w:t>.</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278B5" w:rsidRPr="00014085" w:rsidRDefault="00C278B5" w:rsidP="00014085">
      <w:pPr>
        <w:pStyle w:val="Standard"/>
        <w:ind w:firstLine="709"/>
        <w:jc w:val="both"/>
        <w:rPr>
          <w:rFonts w:ascii="Times New Roman" w:hAnsi="Times New Roman" w:cs="Times New Roman"/>
          <w:sz w:val="28"/>
          <w:szCs w:val="28"/>
        </w:rPr>
      </w:pPr>
      <w:r w:rsidRPr="00014085">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014085">
        <w:rPr>
          <w:rFonts w:ascii="Times New Roman" w:hAnsi="Times New Roman" w:cs="Times New Roman"/>
          <w:caps/>
          <w:sz w:val="28"/>
          <w:szCs w:val="28"/>
        </w:rPr>
        <w:t xml:space="preserve"> ЗПР, </w:t>
      </w:r>
      <w:r w:rsidRPr="00014085">
        <w:rPr>
          <w:rFonts w:ascii="Times New Roman" w:hAnsi="Times New Roman" w:cs="Times New Roman"/>
          <w:sz w:val="28"/>
          <w:szCs w:val="28"/>
        </w:rPr>
        <w:t xml:space="preserve">осваивающие </w:t>
      </w:r>
      <w:r w:rsidRPr="00014085">
        <w:rPr>
          <w:rFonts w:ascii="Times New Roman" w:hAnsi="Times New Roman" w:cs="Times New Roman"/>
          <w:b/>
          <w:sz w:val="28"/>
          <w:szCs w:val="28"/>
        </w:rPr>
        <w:t xml:space="preserve">вариант </w:t>
      </w:r>
      <w:r w:rsidRPr="00014085">
        <w:rPr>
          <w:rFonts w:ascii="Times New Roman" w:hAnsi="Times New Roman" w:cs="Times New Roman"/>
          <w:b/>
          <w:caps/>
          <w:sz w:val="28"/>
          <w:szCs w:val="28"/>
        </w:rPr>
        <w:t>7.2</w:t>
      </w:r>
      <w:r w:rsidRPr="00014085">
        <w:rPr>
          <w:rFonts w:ascii="Times New Roman" w:hAnsi="Times New Roman" w:cs="Times New Roman"/>
          <w:caps/>
          <w:sz w:val="28"/>
          <w:szCs w:val="28"/>
        </w:rPr>
        <w:t xml:space="preserve"> АООП НОО, </w:t>
      </w:r>
      <w:r w:rsidRPr="00014085">
        <w:rPr>
          <w:rFonts w:ascii="Times New Roman" w:hAnsi="Times New Roman" w:cs="Times New Roman"/>
          <w:sz w:val="28"/>
          <w:szCs w:val="28"/>
        </w:rPr>
        <w:t>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Наполняемость класса не должна превышать 12 обучающихся.</w:t>
      </w:r>
      <w:r w:rsidRPr="00014085">
        <w:rPr>
          <w:rFonts w:ascii="Times New Roman" w:hAnsi="Times New Roman" w:cs="Times New Roman"/>
          <w:caps/>
          <w:sz w:val="28"/>
          <w:szCs w:val="28"/>
        </w:rPr>
        <w:t xml:space="preserve"> </w:t>
      </w:r>
    </w:p>
    <w:p w:rsidR="00C278B5" w:rsidRPr="00014085" w:rsidRDefault="00C278B5" w:rsidP="00014085">
      <w:pPr>
        <w:pStyle w:val="18TexstSPISOK1"/>
        <w:spacing w:line="240" w:lineRule="auto"/>
        <w:ind w:left="0" w:firstLine="0"/>
        <w:rPr>
          <w:rFonts w:ascii="Times New Roman" w:hAnsi="Times New Roman" w:cs="Times New Roman"/>
          <w:b/>
          <w:i/>
          <w:color w:val="auto"/>
          <w:sz w:val="28"/>
          <w:szCs w:val="28"/>
        </w:rPr>
      </w:pPr>
      <w:r w:rsidRPr="00014085">
        <w:rPr>
          <w:rFonts w:ascii="Times New Roman" w:hAnsi="Times New Roman" w:cs="Times New Roman"/>
          <w:b/>
          <w:i/>
          <w:color w:val="auto"/>
          <w:sz w:val="28"/>
          <w:szCs w:val="28"/>
        </w:rPr>
        <w:t>Требования к техническим средствам обучения</w:t>
      </w:r>
    </w:p>
    <w:p w:rsidR="00C278B5" w:rsidRPr="00014085" w:rsidRDefault="00C278B5" w:rsidP="00014085">
      <w:pPr>
        <w:pStyle w:val="Default"/>
        <w:ind w:firstLine="708"/>
        <w:jc w:val="both"/>
        <w:rPr>
          <w:sz w:val="28"/>
          <w:szCs w:val="28"/>
        </w:rPr>
      </w:pPr>
      <w:r w:rsidRPr="00014085">
        <w:rPr>
          <w:sz w:val="28"/>
          <w:szCs w:val="28"/>
        </w:rPr>
        <w:t xml:space="preserve">Технические средства обучения </w:t>
      </w:r>
      <w:r w:rsidRPr="00014085">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01408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C278B5" w:rsidRPr="00014085" w:rsidRDefault="00C278B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lastRenderedPageBreak/>
        <w:t>Оснащенность учебных кабинетов</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20"/>
        <w:gridCol w:w="1560"/>
        <w:gridCol w:w="2040"/>
        <w:gridCol w:w="1440"/>
        <w:gridCol w:w="1680"/>
      </w:tblGrid>
      <w:tr w:rsidR="00C278B5" w:rsidRPr="00014085" w:rsidTr="00C278B5">
        <w:trPr>
          <w:trHeight w:val="315"/>
        </w:trPr>
        <w:tc>
          <w:tcPr>
            <w:tcW w:w="1800" w:type="dxa"/>
            <w:vMerge w:val="restart"/>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Кабинеты</w:t>
            </w:r>
          </w:p>
        </w:tc>
        <w:tc>
          <w:tcPr>
            <w:tcW w:w="1320" w:type="dxa"/>
            <w:vMerge w:val="restart"/>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Кол-во </w:t>
            </w:r>
            <w:r w:rsidRPr="00014085">
              <w:rPr>
                <w:rFonts w:ascii="Times New Roman" w:hAnsi="Times New Roman" w:cs="Times New Roman"/>
                <w:sz w:val="28"/>
                <w:szCs w:val="28"/>
              </w:rPr>
              <w:br/>
              <w:t>кабине-тов</w:t>
            </w:r>
          </w:p>
        </w:tc>
        <w:tc>
          <w:tcPr>
            <w:tcW w:w="6720" w:type="dxa"/>
            <w:gridSpan w:val="4"/>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Количество кабинетов, оснащенных средствами ИКТ</w:t>
            </w:r>
          </w:p>
        </w:tc>
      </w:tr>
      <w:tr w:rsidR="00C278B5" w:rsidRPr="00014085" w:rsidTr="00C278B5">
        <w:trPr>
          <w:trHeight w:val="52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278B5" w:rsidRPr="00014085" w:rsidRDefault="00C278B5" w:rsidP="00014085">
            <w:pPr>
              <w:spacing w:after="0" w:line="240" w:lineRule="auto"/>
              <w:jc w:val="both"/>
              <w:rPr>
                <w:rFonts w:ascii="Times New Roman" w:hAnsi="Times New Roman" w:cs="Times New Roman"/>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C278B5" w:rsidRPr="00014085" w:rsidRDefault="00C278B5" w:rsidP="00014085">
            <w:pPr>
              <w:spacing w:after="0" w:line="240" w:lineRule="auto"/>
              <w:jc w:val="both"/>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только компьютер </w:t>
            </w:r>
            <w:r w:rsidRPr="00014085">
              <w:rPr>
                <w:rFonts w:ascii="Times New Roman" w:hAnsi="Times New Roman" w:cs="Times New Roman"/>
                <w:sz w:val="28"/>
                <w:szCs w:val="28"/>
              </w:rPr>
              <w:br/>
              <w:t>(ноутбук)</w:t>
            </w:r>
          </w:p>
        </w:tc>
        <w:tc>
          <w:tcPr>
            <w:tcW w:w="204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компьютер и </w:t>
            </w:r>
            <w:r w:rsidRPr="00014085">
              <w:rPr>
                <w:rFonts w:ascii="Times New Roman" w:hAnsi="Times New Roman" w:cs="Times New Roman"/>
                <w:sz w:val="28"/>
                <w:szCs w:val="28"/>
              </w:rPr>
              <w:br/>
              <w:t>мультимедий-ный проектор</w:t>
            </w:r>
          </w:p>
        </w:tc>
        <w:tc>
          <w:tcPr>
            <w:tcW w:w="144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Компью-тер и </w:t>
            </w:r>
            <w:r w:rsidRPr="00014085">
              <w:rPr>
                <w:rFonts w:ascii="Times New Roman" w:hAnsi="Times New Roman" w:cs="Times New Roman"/>
                <w:sz w:val="28"/>
                <w:szCs w:val="28"/>
              </w:rPr>
              <w:br/>
              <w:t>интерак-тивная доска</w:t>
            </w:r>
          </w:p>
        </w:tc>
        <w:tc>
          <w:tcPr>
            <w:tcW w:w="168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Подключе-ние к </w:t>
            </w:r>
            <w:r w:rsidRPr="00014085">
              <w:rPr>
                <w:rFonts w:ascii="Times New Roman" w:hAnsi="Times New Roman" w:cs="Times New Roman"/>
                <w:sz w:val="28"/>
                <w:szCs w:val="28"/>
              </w:rPr>
              <w:br/>
              <w:t>сети Интернет</w:t>
            </w:r>
          </w:p>
        </w:tc>
      </w:tr>
      <w:tr w:rsidR="00C278B5" w:rsidRPr="00014085"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начальной школы</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9</w:t>
            </w:r>
          </w:p>
        </w:tc>
      </w:tr>
      <w:tr w:rsidR="00C278B5" w:rsidRPr="00014085"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иностранного языка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w:t>
            </w:r>
          </w:p>
        </w:tc>
      </w:tr>
      <w:tr w:rsidR="00C278B5" w:rsidRPr="00014085"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музыки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bl>
    <w:p w:rsidR="00162AB4" w:rsidRDefault="00162AB4" w:rsidP="00014085">
      <w:pPr>
        <w:spacing w:after="0" w:line="240" w:lineRule="auto"/>
        <w:jc w:val="both"/>
        <w:rPr>
          <w:rFonts w:ascii="Times New Roman" w:hAnsi="Times New Roman" w:cs="Times New Roman"/>
          <w:sz w:val="28"/>
          <w:szCs w:val="28"/>
        </w:rPr>
      </w:pPr>
    </w:p>
    <w:p w:rsidR="00162AB4" w:rsidRDefault="00162AB4" w:rsidP="00014085">
      <w:pPr>
        <w:spacing w:after="0" w:line="240" w:lineRule="auto"/>
        <w:jc w:val="both"/>
        <w:rPr>
          <w:rFonts w:ascii="Times New Roman" w:hAnsi="Times New Roman" w:cs="Times New Roman"/>
          <w:sz w:val="28"/>
          <w:szCs w:val="28"/>
        </w:rPr>
      </w:pPr>
    </w:p>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Наличие компьютеров в школе</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524"/>
        <w:gridCol w:w="2139"/>
        <w:gridCol w:w="1582"/>
        <w:gridCol w:w="1512"/>
      </w:tblGrid>
      <w:tr w:rsidR="00C278B5" w:rsidRPr="00014085" w:rsidTr="00C278B5">
        <w:tc>
          <w:tcPr>
            <w:tcW w:w="2705" w:type="dxa"/>
            <w:vMerge w:val="restart"/>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ab/>
              <w:t>компьютеров в ОУ</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Всего </w:t>
            </w:r>
          </w:p>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(включая ноутбуки, планшеты)</w:t>
            </w:r>
          </w:p>
        </w:tc>
        <w:tc>
          <w:tcPr>
            <w:tcW w:w="2139"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Подключено в локальные сети школы (включая локальные сети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Ноутбуков, </w:t>
            </w:r>
            <w:r w:rsidRPr="00014085">
              <w:rPr>
                <w:rFonts w:ascii="Times New Roman" w:hAnsi="Times New Roman" w:cs="Times New Roman"/>
                <w:sz w:val="28"/>
                <w:szCs w:val="28"/>
              </w:rPr>
              <w:br/>
              <w:t xml:space="preserve">планшетов </w:t>
            </w:r>
            <w:r w:rsidRPr="00014085">
              <w:rPr>
                <w:rFonts w:ascii="Times New Roman" w:hAnsi="Times New Roman" w:cs="Times New Roman"/>
                <w:sz w:val="28"/>
                <w:szCs w:val="28"/>
              </w:rPr>
              <w:br/>
              <w:t>(без Eee PC)</w:t>
            </w:r>
          </w:p>
        </w:tc>
        <w:tc>
          <w:tcPr>
            <w:tcW w:w="151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eastAsia="Times New Roman" w:hAnsi="Times New Roman" w:cs="Times New Roman"/>
                <w:sz w:val="28"/>
                <w:szCs w:val="28"/>
              </w:rPr>
            </w:pPr>
            <w:r w:rsidRPr="00014085">
              <w:rPr>
                <w:rFonts w:ascii="Times New Roman" w:hAnsi="Times New Roman" w:cs="Times New Roman"/>
                <w:sz w:val="28"/>
                <w:szCs w:val="28"/>
              </w:rPr>
              <w:t xml:space="preserve">Ноутбуков </w:t>
            </w:r>
          </w:p>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Eee PC</w:t>
            </w:r>
          </w:p>
        </w:tc>
      </w:tr>
      <w:tr w:rsidR="00C278B5" w:rsidRPr="00014085" w:rsidTr="00C278B5">
        <w:tc>
          <w:tcPr>
            <w:tcW w:w="0" w:type="auto"/>
            <w:vMerge/>
            <w:tcBorders>
              <w:top w:val="single" w:sz="4" w:space="0" w:color="auto"/>
              <w:left w:val="single" w:sz="4" w:space="0" w:color="auto"/>
              <w:bottom w:val="single" w:sz="4" w:space="0" w:color="auto"/>
              <w:right w:val="single" w:sz="4" w:space="0" w:color="auto"/>
            </w:tcBorders>
            <w:vAlign w:val="center"/>
            <w:hideMark/>
          </w:tcPr>
          <w:p w:rsidR="00C278B5" w:rsidRPr="00014085" w:rsidRDefault="00C278B5" w:rsidP="00014085">
            <w:pPr>
              <w:spacing w:after="0" w:line="240" w:lineRule="auto"/>
              <w:jc w:val="both"/>
              <w:rPr>
                <w:rFonts w:ascii="Times New Roman" w:hAnsi="Times New Roman" w:cs="Times New Roman"/>
                <w:sz w:val="28"/>
                <w:szCs w:val="28"/>
              </w:rPr>
            </w:pP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lang w:val="en-US"/>
              </w:rPr>
            </w:pPr>
            <w:r w:rsidRPr="00014085">
              <w:rPr>
                <w:rFonts w:ascii="Times New Roman" w:hAnsi="Times New Roman" w:cs="Times New Roman"/>
                <w:sz w:val="28"/>
                <w:szCs w:val="28"/>
                <w:lang w:val="en-US"/>
              </w:rPr>
              <w:t>547</w:t>
            </w:r>
          </w:p>
        </w:tc>
        <w:tc>
          <w:tcPr>
            <w:tcW w:w="2139"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510 (в локальных сетях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lang w:val="en-US"/>
              </w:rPr>
            </w:pPr>
            <w:r w:rsidRPr="00014085">
              <w:rPr>
                <w:rFonts w:ascii="Times New Roman" w:hAnsi="Times New Roman" w:cs="Times New Roman"/>
                <w:sz w:val="28"/>
                <w:szCs w:val="28"/>
                <w:lang w:val="en-US"/>
              </w:rPr>
              <w:t>3</w:t>
            </w:r>
            <w:r w:rsidRPr="00014085">
              <w:rPr>
                <w:rFonts w:ascii="Times New Roman" w:hAnsi="Times New Roman" w:cs="Times New Roman"/>
                <w:sz w:val="28"/>
                <w:szCs w:val="28"/>
              </w:rPr>
              <w:t>9</w:t>
            </w:r>
          </w:p>
        </w:tc>
        <w:tc>
          <w:tcPr>
            <w:tcW w:w="151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lang w:val="en-US"/>
              </w:rPr>
            </w:pPr>
            <w:r w:rsidRPr="00014085">
              <w:rPr>
                <w:rFonts w:ascii="Times New Roman" w:hAnsi="Times New Roman" w:cs="Times New Roman"/>
                <w:sz w:val="28"/>
                <w:szCs w:val="28"/>
                <w:lang w:val="en-US"/>
              </w:rPr>
              <w:t>479</w:t>
            </w:r>
          </w:p>
        </w:tc>
      </w:tr>
      <w:tr w:rsidR="00C278B5" w:rsidRPr="00014085" w:rsidTr="00162AB4">
        <w:trPr>
          <w:gridAfter w:val="4"/>
          <w:wAfter w:w="6757" w:type="dxa"/>
        </w:trPr>
        <w:tc>
          <w:tcPr>
            <w:tcW w:w="2705"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приобретено за период </w:t>
            </w:r>
            <w:r w:rsidRPr="00014085">
              <w:rPr>
                <w:rFonts w:ascii="Times New Roman" w:hAnsi="Times New Roman" w:cs="Times New Roman"/>
                <w:sz w:val="28"/>
                <w:szCs w:val="28"/>
              </w:rPr>
              <w:br/>
              <w:t>с 21.09.2012 по 25.07.2013 г.</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22</w:t>
            </w:r>
          </w:p>
        </w:tc>
        <w:tc>
          <w:tcPr>
            <w:tcW w:w="2139"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16</w:t>
            </w:r>
          </w:p>
        </w:tc>
        <w:tc>
          <w:tcPr>
            <w:tcW w:w="158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22</w:t>
            </w: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серверов</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используется в учебных целях</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532</w:t>
            </w:r>
          </w:p>
        </w:tc>
        <w:tc>
          <w:tcPr>
            <w:tcW w:w="2139"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510</w:t>
            </w: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479</w:t>
            </w: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используется в административных целях</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14</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установлено в мед.кабинете</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установлено в библиотеке</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установлено в учебных кабинетах</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45</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входит в состав мобильного класса</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16</w:t>
            </w:r>
          </w:p>
        </w:tc>
        <w:tc>
          <w:tcPr>
            <w:tcW w:w="2139"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16</w:t>
            </w: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r w:rsidR="00C278B5" w:rsidRPr="00014085"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lang w:val="en-US"/>
              </w:rPr>
            </w:pPr>
            <w:r w:rsidRPr="00014085">
              <w:rPr>
                <w:rFonts w:ascii="Times New Roman" w:hAnsi="Times New Roman" w:cs="Times New Roman"/>
                <w:sz w:val="28"/>
                <w:szCs w:val="28"/>
              </w:rPr>
              <w:t>с операционной системой</w:t>
            </w:r>
            <w:r w:rsidRPr="00014085">
              <w:rPr>
                <w:rFonts w:ascii="Times New Roman" w:hAnsi="Times New Roman" w:cs="Times New Roman"/>
                <w:sz w:val="28"/>
                <w:szCs w:val="28"/>
                <w:lang w:val="en-US"/>
              </w:rPr>
              <w:t xml:space="preserve"> Windows</w:t>
            </w:r>
          </w:p>
        </w:tc>
        <w:tc>
          <w:tcPr>
            <w:tcW w:w="1524"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547</w:t>
            </w:r>
          </w:p>
        </w:tc>
        <w:tc>
          <w:tcPr>
            <w:tcW w:w="2139"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014085" w:rsidRDefault="00C278B5" w:rsidP="00014085">
            <w:pPr>
              <w:spacing w:after="0" w:line="240" w:lineRule="auto"/>
              <w:jc w:val="both"/>
              <w:rPr>
                <w:rFonts w:ascii="Times New Roman" w:hAnsi="Times New Roman" w:cs="Times New Roman"/>
                <w:sz w:val="28"/>
                <w:szCs w:val="28"/>
              </w:rPr>
            </w:pPr>
          </w:p>
        </w:tc>
      </w:tr>
    </w:tbl>
    <w:p w:rsidR="00C278B5" w:rsidRPr="00014085" w:rsidRDefault="00C278B5" w:rsidP="00014085">
      <w:pPr>
        <w:spacing w:after="0" w:line="240" w:lineRule="auto"/>
        <w:ind w:firstLine="708"/>
        <w:jc w:val="both"/>
        <w:rPr>
          <w:rFonts w:ascii="Times New Roman" w:hAnsi="Times New Roman" w:cs="Times New Roman"/>
          <w:sz w:val="28"/>
          <w:szCs w:val="28"/>
        </w:rPr>
      </w:pPr>
      <w:r w:rsidRPr="00014085">
        <w:rPr>
          <w:rFonts w:ascii="Times New Roman" w:hAnsi="Times New Roman" w:cs="Times New Roman"/>
          <w:sz w:val="28"/>
          <w:szCs w:val="28"/>
        </w:rPr>
        <w:t xml:space="preserve">В условиях перехода на ФГОС в начальной школе особое внимание уделяется уровню оснащенности кабинетов начальных классов, что необходимо для успешного внедрения ФГОС и создания комфортных условий для обучения младших школьников.  </w:t>
      </w:r>
    </w:p>
    <w:p w:rsidR="00C278B5" w:rsidRPr="00014085" w:rsidRDefault="00C278B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Оснащенность кабинетов начальной школы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11"/>
        <w:gridCol w:w="1920"/>
        <w:gridCol w:w="1680"/>
        <w:gridCol w:w="1440"/>
      </w:tblGrid>
      <w:tr w:rsidR="00C278B5" w:rsidRPr="00014085" w:rsidTr="00C278B5">
        <w:trPr>
          <w:trHeight w:val="315"/>
        </w:trPr>
        <w:tc>
          <w:tcPr>
            <w:tcW w:w="1080" w:type="dxa"/>
            <w:vMerge w:val="restart"/>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w:t>
            </w:r>
            <w:r w:rsidRPr="00014085">
              <w:rPr>
                <w:rFonts w:ascii="Times New Roman" w:hAnsi="Times New Roman" w:cs="Times New Roman"/>
                <w:sz w:val="28"/>
                <w:szCs w:val="28"/>
              </w:rPr>
              <w:br/>
              <w:t>кааб.а</w:t>
            </w:r>
          </w:p>
        </w:tc>
        <w:tc>
          <w:tcPr>
            <w:tcW w:w="6651" w:type="dxa"/>
            <w:gridSpan w:val="4"/>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Оснащение средствами ИКТ (+ / -)</w:t>
            </w:r>
          </w:p>
        </w:tc>
      </w:tr>
      <w:tr w:rsidR="00C278B5" w:rsidRPr="00014085" w:rsidTr="00C278B5">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278B5" w:rsidRPr="00014085" w:rsidRDefault="00C278B5" w:rsidP="00014085">
            <w:pPr>
              <w:spacing w:after="0" w:line="240" w:lineRule="auto"/>
              <w:jc w:val="both"/>
              <w:rPr>
                <w:rFonts w:ascii="Times New Roman" w:hAnsi="Times New Roman" w:cs="Times New Roman"/>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только компьютер </w:t>
            </w:r>
            <w:r w:rsidRPr="00014085">
              <w:rPr>
                <w:rFonts w:ascii="Times New Roman" w:hAnsi="Times New Roman" w:cs="Times New Roman"/>
                <w:sz w:val="28"/>
                <w:szCs w:val="28"/>
              </w:rPr>
              <w:br/>
              <w:t>(ноутбук)</w:t>
            </w:r>
          </w:p>
        </w:tc>
        <w:tc>
          <w:tcPr>
            <w:tcW w:w="192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компьютер и </w:t>
            </w:r>
            <w:r w:rsidRPr="00014085">
              <w:rPr>
                <w:rFonts w:ascii="Times New Roman" w:hAnsi="Times New Roman" w:cs="Times New Roman"/>
                <w:sz w:val="28"/>
                <w:szCs w:val="28"/>
              </w:rPr>
              <w:br/>
              <w:t>мультимедийный проектор</w:t>
            </w:r>
          </w:p>
        </w:tc>
        <w:tc>
          <w:tcPr>
            <w:tcW w:w="168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компьютер и </w:t>
            </w:r>
            <w:r w:rsidRPr="00014085">
              <w:rPr>
                <w:rFonts w:ascii="Times New Roman" w:hAnsi="Times New Roman" w:cs="Times New Roman"/>
                <w:sz w:val="28"/>
                <w:szCs w:val="28"/>
              </w:rPr>
              <w:br/>
              <w:t>интерактивная доска</w:t>
            </w:r>
          </w:p>
        </w:tc>
        <w:tc>
          <w:tcPr>
            <w:tcW w:w="1440" w:type="dxa"/>
            <w:tcBorders>
              <w:top w:val="single" w:sz="4" w:space="0" w:color="auto"/>
              <w:left w:val="single" w:sz="4" w:space="0" w:color="auto"/>
              <w:bottom w:val="single" w:sz="4" w:space="0" w:color="auto"/>
              <w:right w:val="single" w:sz="4" w:space="0" w:color="auto"/>
            </w:tcBorders>
            <w:hideMark/>
          </w:tcPr>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подключение к </w:t>
            </w:r>
            <w:r w:rsidRPr="00014085">
              <w:rPr>
                <w:rFonts w:ascii="Times New Roman" w:hAnsi="Times New Roman" w:cs="Times New Roman"/>
                <w:sz w:val="28"/>
                <w:szCs w:val="28"/>
              </w:rPr>
              <w:br/>
              <w:t>сети Интернет</w:t>
            </w:r>
          </w:p>
        </w:tc>
      </w:tr>
      <w:tr w:rsidR="00E615E1" w:rsidRPr="00014085" w:rsidTr="00E615E1">
        <w:trPr>
          <w:trHeight w:val="425"/>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014085" w:rsidRDefault="00E615E1"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E615E1">
        <w:trPr>
          <w:trHeight w:val="275"/>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014085" w:rsidRDefault="00E615E1"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E12C46">
        <w:trPr>
          <w:trHeight w:val="529"/>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014085" w:rsidRDefault="00E615E1"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E615E1">
        <w:trPr>
          <w:trHeight w:val="192"/>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21</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E615E1">
        <w:trPr>
          <w:trHeight w:val="243"/>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22</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E615E1">
        <w:trPr>
          <w:trHeight w:val="229"/>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23</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45</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46</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48</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r w:rsidR="00E615E1" w:rsidRPr="00014085"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014085" w:rsidRDefault="00E615E1" w:rsidP="00E12C46">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w:t>
            </w:r>
          </w:p>
        </w:tc>
      </w:tr>
    </w:tbl>
    <w:p w:rsidR="00C278B5" w:rsidRPr="00014085" w:rsidRDefault="00C278B5" w:rsidP="00014085">
      <w:pPr>
        <w:tabs>
          <w:tab w:val="num" w:pos="1440"/>
        </w:tabs>
        <w:spacing w:after="0" w:line="240" w:lineRule="auto"/>
        <w:ind w:left="180"/>
        <w:jc w:val="both"/>
        <w:rPr>
          <w:rFonts w:ascii="Times New Roman" w:hAnsi="Times New Roman" w:cs="Times New Roman"/>
          <w:sz w:val="28"/>
          <w:szCs w:val="28"/>
        </w:rPr>
      </w:pPr>
      <w:r w:rsidRPr="00014085">
        <w:rPr>
          <w:rFonts w:ascii="Times New Roman" w:hAnsi="Times New Roman" w:cs="Times New Roman"/>
          <w:sz w:val="28"/>
          <w:szCs w:val="28"/>
        </w:rPr>
        <w:t xml:space="preserve">            В  рамках модернизации образования школой было получено учебно-лабораторное оборудование для кабинетов начальной школы, туристское и спортивное оборудование, параконвектомат, пищеварочный котел для школьного пищеблока и др.</w:t>
      </w:r>
    </w:p>
    <w:p w:rsidR="00C278B5" w:rsidRPr="00014085" w:rsidRDefault="00C278B5" w:rsidP="00014085">
      <w:pPr>
        <w:tabs>
          <w:tab w:val="num" w:pos="1200"/>
        </w:tabs>
        <w:spacing w:after="0" w:line="240" w:lineRule="auto"/>
        <w:ind w:left="240"/>
        <w:jc w:val="both"/>
        <w:rPr>
          <w:rFonts w:ascii="Times New Roman" w:hAnsi="Times New Roman" w:cs="Times New Roman"/>
          <w:sz w:val="28"/>
          <w:szCs w:val="28"/>
        </w:rPr>
      </w:pPr>
      <w:r w:rsidRPr="00014085">
        <w:rPr>
          <w:rFonts w:ascii="Times New Roman" w:hAnsi="Times New Roman" w:cs="Times New Roman"/>
          <w:sz w:val="28"/>
          <w:szCs w:val="28"/>
        </w:rPr>
        <w:tab/>
        <w:t xml:space="preserve">За счет муниципальных средств был проведен капитальный ремонт малого спортивного зала на сумму около 1 млн. рублей. </w:t>
      </w:r>
    </w:p>
    <w:p w:rsidR="00C278B5" w:rsidRPr="00014085" w:rsidRDefault="00C278B5" w:rsidP="00014085">
      <w:pPr>
        <w:pStyle w:val="18TexstSPISOK1"/>
        <w:spacing w:line="240" w:lineRule="auto"/>
        <w:ind w:left="0" w:firstLine="0"/>
        <w:rPr>
          <w:rFonts w:ascii="Times New Roman" w:hAnsi="Times New Roman" w:cs="Times New Roman"/>
          <w:b/>
          <w:i/>
          <w:color w:val="auto"/>
          <w:sz w:val="28"/>
          <w:szCs w:val="28"/>
        </w:rPr>
      </w:pPr>
      <w:r w:rsidRPr="00014085">
        <w:rPr>
          <w:rFonts w:ascii="Times New Roman" w:hAnsi="Times New Roman" w:cs="Times New Roman"/>
          <w:b/>
          <w:i/>
          <w:color w:val="auto"/>
          <w:sz w:val="28"/>
          <w:szCs w:val="28"/>
        </w:rPr>
        <w:t>Требования к и</w:t>
      </w:r>
      <w:r w:rsidRPr="00014085">
        <w:rPr>
          <w:rFonts w:ascii="Times New Roman" w:hAnsi="Times New Roman" w:cs="Times New Roman"/>
          <w:b/>
          <w:i/>
          <w:sz w:val="28"/>
          <w:szCs w:val="28"/>
        </w:rPr>
        <w:t>нформационно-образовательной среде</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caps/>
          <w:sz w:val="28"/>
          <w:szCs w:val="28"/>
        </w:rPr>
        <w:t>В МБОУ СОШ № 5</w:t>
      </w:r>
      <w:r w:rsidRPr="00014085">
        <w:rPr>
          <w:rFonts w:ascii="Times New Roman" w:hAnsi="Times New Roman" w:cs="Times New Roman"/>
          <w:sz w:val="28"/>
          <w:szCs w:val="28"/>
        </w:rPr>
        <w:t xml:space="preserve">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 xml:space="preserve">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w:t>
      </w:r>
      <w:r w:rsidRPr="00014085">
        <w:rPr>
          <w:rFonts w:ascii="Times New Roman" w:hAnsi="Times New Roman" w:cs="Times New Roman"/>
          <w:sz w:val="28"/>
          <w:szCs w:val="28"/>
        </w:rPr>
        <w:lastRenderedPageBreak/>
        <w:t>др.), обеспечивающих достижение каждым обучающимся максимально возможных для него результатов освоения АООП НОО.</w:t>
      </w:r>
    </w:p>
    <w:p w:rsidR="00C278B5" w:rsidRPr="00014085" w:rsidRDefault="00C278B5" w:rsidP="00014085">
      <w:pPr>
        <w:pStyle w:val="18TexstSPISOK1"/>
        <w:tabs>
          <w:tab w:val="left" w:pos="142"/>
        </w:tabs>
        <w:spacing w:line="240" w:lineRule="auto"/>
        <w:ind w:left="0" w:firstLine="0"/>
        <w:rPr>
          <w:rFonts w:ascii="Times New Roman" w:hAnsi="Times New Roman" w:cs="Times New Roman"/>
          <w:b/>
          <w:i/>
          <w:color w:val="auto"/>
          <w:sz w:val="28"/>
          <w:szCs w:val="28"/>
        </w:rPr>
      </w:pPr>
      <w:r w:rsidRPr="00014085">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C278B5" w:rsidRPr="00014085" w:rsidRDefault="00C278B5" w:rsidP="00014085">
      <w:pPr>
        <w:pStyle w:val="Default"/>
        <w:ind w:firstLine="708"/>
        <w:jc w:val="both"/>
        <w:rPr>
          <w:sz w:val="28"/>
          <w:szCs w:val="28"/>
        </w:rPr>
      </w:pPr>
      <w:r w:rsidRPr="00014085">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C278B5" w:rsidRPr="00014085" w:rsidRDefault="00C278B5" w:rsidP="00014085">
      <w:pPr>
        <w:widowControl w:val="0"/>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Освоение содержательной области </w:t>
      </w:r>
      <w:r w:rsidRPr="00014085">
        <w:rPr>
          <w:rFonts w:ascii="Times New Roman" w:hAnsi="Times New Roman" w:cs="Times New Roman"/>
          <w:b/>
          <w:i/>
          <w:sz w:val="28"/>
          <w:szCs w:val="28"/>
        </w:rPr>
        <w:t>«Филология»</w:t>
      </w:r>
      <w:r w:rsidRPr="00014085">
        <w:rPr>
          <w:rFonts w:ascii="Times New Roman" w:hAnsi="Times New Roman" w:cs="Times New Roman"/>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278B5" w:rsidRPr="00014085" w:rsidRDefault="00C278B5" w:rsidP="00014085">
      <w:pPr>
        <w:widowControl w:val="0"/>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Освоение содержательной области</w:t>
      </w:r>
      <w:r w:rsidRPr="00014085">
        <w:rPr>
          <w:rFonts w:ascii="Times New Roman" w:hAnsi="Times New Roman" w:cs="Times New Roman"/>
          <w:b/>
          <w:sz w:val="28"/>
          <w:szCs w:val="28"/>
        </w:rPr>
        <w:t xml:space="preserve"> </w:t>
      </w:r>
      <w:r w:rsidRPr="00014085">
        <w:rPr>
          <w:rFonts w:ascii="Times New Roman" w:hAnsi="Times New Roman" w:cs="Times New Roman"/>
          <w:b/>
          <w:i/>
          <w:sz w:val="28"/>
          <w:szCs w:val="28"/>
        </w:rPr>
        <w:t>«Математика»</w:t>
      </w:r>
      <w:r w:rsidRPr="00014085">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C278B5" w:rsidRPr="00014085" w:rsidRDefault="00C278B5" w:rsidP="00014085">
      <w:pPr>
        <w:widowControl w:val="0"/>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014085">
        <w:rPr>
          <w:rFonts w:ascii="Times New Roman" w:hAnsi="Times New Roman" w:cs="Times New Roman"/>
          <w:b/>
          <w:sz w:val="28"/>
          <w:szCs w:val="28"/>
        </w:rPr>
        <w:t xml:space="preserve"> </w:t>
      </w:r>
      <w:r w:rsidRPr="00014085">
        <w:rPr>
          <w:rFonts w:ascii="Times New Roman" w:hAnsi="Times New Roman" w:cs="Times New Roman"/>
          <w:b/>
          <w:i/>
          <w:sz w:val="28"/>
          <w:szCs w:val="28"/>
        </w:rPr>
        <w:t>«Обществознание и естествознание (Окружающий мир)»</w:t>
      </w:r>
      <w:r w:rsidRPr="00014085">
        <w:rPr>
          <w:rFonts w:ascii="Times New Roman" w:hAnsi="Times New Roman" w:cs="Times New Roman"/>
          <w:b/>
          <w:sz w:val="28"/>
          <w:szCs w:val="28"/>
        </w:rPr>
        <w:t xml:space="preserve"> </w:t>
      </w:r>
      <w:r w:rsidRPr="00014085">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278B5" w:rsidRPr="00014085" w:rsidRDefault="00C278B5" w:rsidP="00014085">
      <w:pPr>
        <w:widowControl w:val="0"/>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014085">
        <w:rPr>
          <w:rFonts w:ascii="Times New Roman" w:hAnsi="Times New Roman" w:cs="Times New Roman"/>
          <w:b/>
          <w:i/>
          <w:sz w:val="28"/>
          <w:szCs w:val="28"/>
        </w:rPr>
        <w:t>«Искусство».</w:t>
      </w:r>
      <w:r w:rsidRPr="00014085">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w:t>
      </w:r>
      <w:r w:rsidRPr="00014085">
        <w:rPr>
          <w:rFonts w:ascii="Times New Roman" w:hAnsi="Times New Roman" w:cs="Times New Roman"/>
          <w:sz w:val="28"/>
          <w:szCs w:val="28"/>
        </w:rPr>
        <w:lastRenderedPageBreak/>
        <w:t>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278B5" w:rsidRPr="00014085" w:rsidRDefault="00C278B5" w:rsidP="00014085">
      <w:pPr>
        <w:pStyle w:val="14TexstOSNOVA1012"/>
        <w:spacing w:line="240" w:lineRule="auto"/>
        <w:ind w:firstLine="709"/>
        <w:rPr>
          <w:rFonts w:ascii="Times New Roman" w:hAnsi="Times New Roman" w:cs="Times New Roman"/>
          <w:sz w:val="28"/>
          <w:szCs w:val="28"/>
        </w:rPr>
      </w:pPr>
      <w:r w:rsidRPr="00014085">
        <w:rPr>
          <w:rFonts w:ascii="Times New Roman" w:hAnsi="Times New Roman" w:cs="Times New Roman"/>
          <w:color w:val="auto"/>
          <w:sz w:val="28"/>
          <w:szCs w:val="28"/>
        </w:rPr>
        <w:t xml:space="preserve">Овладение обучающимися с ЗПР образовательной областью </w:t>
      </w:r>
      <w:r w:rsidRPr="00014085">
        <w:rPr>
          <w:rFonts w:ascii="Times New Roman" w:hAnsi="Times New Roman" w:cs="Times New Roman"/>
          <w:b/>
          <w:i/>
          <w:color w:val="auto"/>
          <w:sz w:val="28"/>
          <w:szCs w:val="28"/>
        </w:rPr>
        <w:t>«Физическая культура</w:t>
      </w:r>
      <w:r w:rsidRPr="00014085">
        <w:rPr>
          <w:rFonts w:ascii="Times New Roman" w:hAnsi="Times New Roman" w:cs="Times New Roman"/>
          <w:b/>
          <w:i/>
          <w:caps/>
          <w:color w:val="auto"/>
          <w:sz w:val="28"/>
          <w:szCs w:val="28"/>
        </w:rPr>
        <w:t>»</w:t>
      </w:r>
      <w:r w:rsidRPr="00014085">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278B5" w:rsidRPr="00014085" w:rsidRDefault="00C278B5" w:rsidP="00014085">
      <w:pPr>
        <w:widowControl w:val="0"/>
        <w:autoSpaceDE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 xml:space="preserve">Для овладения образовательной областью </w:t>
      </w:r>
      <w:r w:rsidRPr="00014085">
        <w:rPr>
          <w:rFonts w:ascii="Times New Roman" w:hAnsi="Times New Roman" w:cs="Times New Roman"/>
          <w:b/>
          <w:i/>
          <w:sz w:val="28"/>
          <w:szCs w:val="28"/>
        </w:rPr>
        <w:t>«Технологии»</w:t>
      </w:r>
      <w:r w:rsidRPr="00014085">
        <w:rPr>
          <w:rFonts w:ascii="Times New Roman" w:hAnsi="Times New Roman" w:cs="Times New Roman"/>
          <w:sz w:val="28"/>
          <w:szCs w:val="28"/>
        </w:rPr>
        <w:t xml:space="preserve"> обучающимся с ЗПР необходимо использование специфических инструментов (</w:t>
      </w:r>
      <w:r w:rsidRPr="00014085">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014085">
        <w:rPr>
          <w:rFonts w:ascii="Times New Roman" w:hAnsi="Times New Roman" w:cs="Times New Roman"/>
          <w:sz w:val="28"/>
          <w:szCs w:val="28"/>
        </w:rPr>
        <w:t>) и расходных материалов (</w:t>
      </w:r>
      <w:r w:rsidRPr="00014085">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014085">
        <w:rPr>
          <w:rFonts w:ascii="Times New Roman" w:hAnsi="Times New Roman" w:cs="Times New Roman"/>
          <w:sz w:val="28"/>
          <w:szCs w:val="28"/>
        </w:rPr>
        <w:t xml:space="preserve">в процессе формирования навыков ручного труда. </w:t>
      </w:r>
    </w:p>
    <w:p w:rsidR="00C278B5" w:rsidRPr="00014085" w:rsidRDefault="00C278B5"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 xml:space="preserve">Материально-техническое обеспечение </w:t>
      </w:r>
      <w:r w:rsidRPr="00014085">
        <w:rPr>
          <w:rFonts w:ascii="Times New Roman" w:hAnsi="Times New Roman" w:cs="Times New Roman"/>
          <w:b/>
          <w:color w:val="auto"/>
          <w:sz w:val="28"/>
          <w:szCs w:val="28"/>
        </w:rPr>
        <w:t xml:space="preserve">коррекционных курсов  </w:t>
      </w:r>
      <w:r w:rsidRPr="00014085">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014085">
        <w:rPr>
          <w:rFonts w:ascii="Times New Roman" w:hAnsi="Times New Roman" w:cs="Times New Roman"/>
          <w:caps/>
          <w:color w:val="auto"/>
          <w:sz w:val="28"/>
          <w:szCs w:val="28"/>
        </w:rPr>
        <w:t>.</w:t>
      </w:r>
    </w:p>
    <w:p w:rsidR="00C278B5" w:rsidRPr="00014085" w:rsidRDefault="00C278B5" w:rsidP="00014085">
      <w:pPr>
        <w:autoSpaceDE w:val="0"/>
        <w:autoSpaceDN w:val="0"/>
        <w:adjustRightInd w:val="0"/>
        <w:spacing w:after="0" w:line="240" w:lineRule="auto"/>
        <w:ind w:firstLine="709"/>
        <w:jc w:val="both"/>
        <w:rPr>
          <w:rFonts w:ascii="Times New Roman" w:hAnsi="Times New Roman" w:cs="Times New Roman"/>
          <w:iCs/>
          <w:sz w:val="28"/>
          <w:szCs w:val="28"/>
        </w:rPr>
      </w:pPr>
      <w:r w:rsidRPr="00014085">
        <w:rPr>
          <w:rFonts w:ascii="Times New Roman" w:hAnsi="Times New Roman" w:cs="Times New Roman"/>
          <w:sz w:val="28"/>
          <w:szCs w:val="28"/>
        </w:rPr>
        <w:t xml:space="preserve">Материально-техническое оснащение кабинета </w:t>
      </w:r>
      <w:r w:rsidRPr="00014085">
        <w:rPr>
          <w:rFonts w:ascii="Times New Roman" w:hAnsi="Times New Roman" w:cs="Times New Roman"/>
          <w:b/>
          <w:i/>
          <w:sz w:val="28"/>
          <w:szCs w:val="28"/>
        </w:rPr>
        <w:t>логопеда</w:t>
      </w:r>
      <w:r w:rsidRPr="00014085">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014085">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C278B5" w:rsidRPr="00014085" w:rsidRDefault="00C278B5" w:rsidP="00014085">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014085">
        <w:rPr>
          <w:rFonts w:ascii="Times New Roman" w:hAnsi="Times New Roman" w:cs="Times New Roman"/>
          <w:bCs/>
          <w:iCs/>
          <w:sz w:val="28"/>
          <w:szCs w:val="28"/>
        </w:rPr>
        <w:lastRenderedPageBreak/>
        <w:t xml:space="preserve">Материально-техническое оснащение кабинета </w:t>
      </w:r>
      <w:r w:rsidRPr="00014085">
        <w:rPr>
          <w:rFonts w:ascii="Times New Roman" w:hAnsi="Times New Roman" w:cs="Times New Roman"/>
          <w:b/>
          <w:bCs/>
          <w:i/>
          <w:iCs/>
          <w:sz w:val="28"/>
          <w:szCs w:val="28"/>
        </w:rPr>
        <w:t>психолога</w:t>
      </w:r>
      <w:r w:rsidRPr="00014085">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014085">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C278B5" w:rsidRPr="00014085" w:rsidRDefault="00C278B5" w:rsidP="00014085">
      <w:pPr>
        <w:autoSpaceDE w:val="0"/>
        <w:autoSpaceDN w:val="0"/>
        <w:adjustRightInd w:val="0"/>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bCs/>
          <w:iCs/>
          <w:sz w:val="28"/>
          <w:szCs w:val="28"/>
        </w:rPr>
        <w:t xml:space="preserve">Материально-техническое обеспечение </w:t>
      </w:r>
      <w:r w:rsidRPr="00014085">
        <w:rPr>
          <w:rFonts w:ascii="Times New Roman" w:hAnsi="Times New Roman" w:cs="Times New Roman"/>
          <w:b/>
          <w:bCs/>
          <w:i/>
          <w:iCs/>
          <w:sz w:val="28"/>
          <w:szCs w:val="28"/>
        </w:rPr>
        <w:t>зала для проведений занятий по ритмике</w:t>
      </w:r>
      <w:r w:rsidRPr="00014085">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014085">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C278B5" w:rsidRPr="00014085" w:rsidRDefault="00C278B5" w:rsidP="00014085">
      <w:pPr>
        <w:pStyle w:val="18TexstSPISOK1"/>
        <w:tabs>
          <w:tab w:val="left" w:pos="0"/>
        </w:tabs>
        <w:spacing w:line="240" w:lineRule="auto"/>
        <w:ind w:left="0" w:firstLine="0"/>
        <w:rPr>
          <w:rFonts w:ascii="Times New Roman" w:hAnsi="Times New Roman" w:cs="Times New Roman"/>
          <w:b/>
          <w:i/>
          <w:color w:val="auto"/>
          <w:sz w:val="28"/>
          <w:szCs w:val="28"/>
        </w:rPr>
      </w:pPr>
      <w:r w:rsidRPr="00014085">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014085">
        <w:rPr>
          <w:rFonts w:ascii="Times New Roman" w:hAnsi="Times New Roman" w:cs="Times New Roman"/>
          <w:b/>
          <w:i/>
          <w:color w:val="auto"/>
          <w:sz w:val="28"/>
          <w:szCs w:val="28"/>
        </w:rPr>
        <w:br/>
        <w:t>(законными представителями) обучающихся</w:t>
      </w:r>
    </w:p>
    <w:p w:rsidR="00C278B5" w:rsidRPr="00014085" w:rsidRDefault="00C278B5" w:rsidP="00014085">
      <w:pPr>
        <w:pStyle w:val="14TexstOSNOVA1012"/>
        <w:spacing w:line="240" w:lineRule="auto"/>
        <w:ind w:firstLine="709"/>
        <w:rPr>
          <w:rFonts w:ascii="Times New Roman" w:hAnsi="Times New Roman" w:cs="Times New Roman"/>
          <w:color w:val="auto"/>
          <w:sz w:val="28"/>
          <w:szCs w:val="28"/>
        </w:rPr>
      </w:pPr>
      <w:r w:rsidRPr="00014085">
        <w:rPr>
          <w:rFonts w:ascii="Times New Roman" w:hAnsi="Times New Roman" w:cs="Times New Roman"/>
          <w:color w:val="auto"/>
          <w:sz w:val="28"/>
          <w:szCs w:val="28"/>
        </w:rPr>
        <w:t>Требования к материально</w:t>
      </w:r>
      <w:r w:rsidRPr="00014085">
        <w:rPr>
          <w:rFonts w:ascii="Times New Roman" w:hAnsi="Times New Roman" w:cs="Times New Roman"/>
          <w:color w:val="auto"/>
          <w:sz w:val="28"/>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Pr="00014085">
        <w:rPr>
          <w:rFonts w:ascii="Times New Roman" w:hAnsi="Times New Roman" w:cs="Times New Roman"/>
          <w:color w:val="auto"/>
          <w:sz w:val="28"/>
          <w:szCs w:val="28"/>
        </w:rPr>
        <w:softHyphen/>
        <w:t>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C278B5" w:rsidRPr="00014085" w:rsidRDefault="00C278B5" w:rsidP="00014085">
      <w:pPr>
        <w:pStyle w:val="14TexstOSNOVA1012"/>
        <w:spacing w:line="240" w:lineRule="auto"/>
        <w:ind w:firstLine="709"/>
        <w:rPr>
          <w:rFonts w:ascii="Times New Roman" w:hAnsi="Times New Roman" w:cs="Times New Roman"/>
          <w:i/>
          <w:caps/>
          <w:color w:val="00000A"/>
          <w:sz w:val="28"/>
          <w:szCs w:val="28"/>
        </w:rPr>
      </w:pPr>
      <w:r w:rsidRPr="00014085">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w:t>
      </w:r>
      <w:r w:rsidRPr="00014085">
        <w:rPr>
          <w:rFonts w:ascii="Times New Roman" w:hAnsi="Times New Roman" w:cs="Times New Roman"/>
          <w:sz w:val="28"/>
          <w:szCs w:val="28"/>
        </w:rPr>
        <w:lastRenderedPageBreak/>
        <w:t>достижением планируемых результатов, организацией образовательного процесса и условиями его осуществления.</w:t>
      </w:r>
    </w:p>
    <w:p w:rsidR="00C278B5" w:rsidRPr="00014085" w:rsidRDefault="00C278B5" w:rsidP="00014085">
      <w:pPr>
        <w:pStyle w:val="14TexstOSNOVA1012"/>
        <w:spacing w:line="240" w:lineRule="auto"/>
        <w:ind w:firstLine="709"/>
        <w:rPr>
          <w:rFonts w:ascii="Times New Roman" w:hAnsi="Times New Roman" w:cs="Times New Roman"/>
          <w:caps/>
          <w:color w:val="auto"/>
          <w:sz w:val="28"/>
          <w:szCs w:val="28"/>
        </w:rPr>
      </w:pPr>
      <w:r w:rsidRPr="00014085">
        <w:rPr>
          <w:rFonts w:ascii="Times New Roman" w:hAnsi="Times New Roman" w:cs="Times New Roman"/>
          <w:i/>
          <w:color w:val="auto"/>
          <w:sz w:val="28"/>
          <w:szCs w:val="28"/>
        </w:rPr>
        <w:t>Информационное обеспечение</w:t>
      </w:r>
      <w:r w:rsidRPr="00014085">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w:t>
      </w:r>
      <w:r w:rsidRPr="00014085">
        <w:rPr>
          <w:rFonts w:ascii="Times New Roman" w:hAnsi="Times New Roman" w:cs="Times New Roman"/>
          <w:color w:val="C00000"/>
          <w:sz w:val="28"/>
          <w:szCs w:val="28"/>
        </w:rPr>
        <w:t xml:space="preserve"> </w:t>
      </w:r>
      <w:r w:rsidRPr="00014085">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C278B5" w:rsidRPr="00014085" w:rsidRDefault="00C278B5" w:rsidP="00014085">
      <w:pPr>
        <w:spacing w:after="0" w:line="240" w:lineRule="auto"/>
        <w:ind w:firstLine="709"/>
        <w:jc w:val="both"/>
        <w:rPr>
          <w:rFonts w:ascii="Times New Roman" w:hAnsi="Times New Roman" w:cs="Times New Roman"/>
          <w:color w:val="auto"/>
          <w:sz w:val="28"/>
          <w:szCs w:val="28"/>
        </w:rPr>
      </w:pPr>
      <w:r w:rsidRPr="00014085">
        <w:rPr>
          <w:rFonts w:ascii="Times New Roman" w:hAnsi="Times New Roman" w:cs="Times New Roman"/>
          <w:sz w:val="28"/>
          <w:szCs w:val="28"/>
        </w:rPr>
        <w:t>Информационно-методическое обеспечение реализации АООП НОО обучающихся с ЗПР</w:t>
      </w:r>
      <w:r w:rsidRPr="00014085">
        <w:rPr>
          <w:rFonts w:ascii="Times New Roman" w:hAnsi="Times New Roman" w:cs="Times New Roman"/>
          <w:sz w:val="28"/>
          <w:szCs w:val="28"/>
          <w:lang w:eastAsia="ar-SA"/>
        </w:rPr>
        <w:t xml:space="preserve"> </w:t>
      </w:r>
      <w:r w:rsidRPr="00014085">
        <w:rPr>
          <w:rFonts w:ascii="Times New Roman" w:hAnsi="Times New Roman" w:cs="Times New Roman"/>
          <w:iCs/>
          <w:sz w:val="28"/>
          <w:szCs w:val="28"/>
        </w:rPr>
        <w:t xml:space="preserve">направлено на </w:t>
      </w:r>
      <w:r w:rsidRPr="00014085">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278B5" w:rsidRPr="00014085" w:rsidRDefault="00C278B5" w:rsidP="00014085">
      <w:pPr>
        <w:spacing w:after="0" w:line="240" w:lineRule="auto"/>
        <w:ind w:firstLine="709"/>
        <w:jc w:val="both"/>
        <w:rPr>
          <w:rFonts w:ascii="Times New Roman" w:hAnsi="Times New Roman" w:cs="Times New Roman"/>
          <w:sz w:val="28"/>
          <w:szCs w:val="28"/>
        </w:rPr>
      </w:pPr>
      <w:r w:rsidRPr="00014085">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C278B5" w:rsidRPr="00014085" w:rsidRDefault="00C278B5" w:rsidP="00014085">
      <w:pPr>
        <w:pStyle w:val="af4"/>
        <w:numPr>
          <w:ilvl w:val="0"/>
          <w:numId w:val="103"/>
        </w:numPr>
        <w:spacing w:line="240" w:lineRule="auto"/>
        <w:ind w:left="0" w:firstLine="709"/>
        <w:jc w:val="both"/>
        <w:rPr>
          <w:kern w:val="2"/>
          <w:sz w:val="28"/>
          <w:szCs w:val="28"/>
        </w:rPr>
      </w:pPr>
      <w:r w:rsidRPr="00014085">
        <w:rPr>
          <w:caps w:val="0"/>
          <w:sz w:val="28"/>
          <w:szCs w:val="28"/>
        </w:rPr>
        <w:t>Необходимую нормативную правовую базу образования обучающихся с ЗПР</w:t>
      </w:r>
      <w:r w:rsidRPr="00014085">
        <w:rPr>
          <w:sz w:val="28"/>
          <w:szCs w:val="28"/>
        </w:rPr>
        <w:t>.</w:t>
      </w:r>
    </w:p>
    <w:p w:rsidR="00C278B5" w:rsidRPr="00014085" w:rsidRDefault="00C278B5" w:rsidP="00014085">
      <w:pPr>
        <w:pStyle w:val="af4"/>
        <w:numPr>
          <w:ilvl w:val="0"/>
          <w:numId w:val="103"/>
        </w:numPr>
        <w:spacing w:line="240" w:lineRule="auto"/>
        <w:ind w:left="0" w:firstLine="709"/>
        <w:jc w:val="both"/>
        <w:rPr>
          <w:kern w:val="2"/>
          <w:sz w:val="28"/>
          <w:szCs w:val="28"/>
        </w:rPr>
      </w:pPr>
      <w:r w:rsidRPr="00014085">
        <w:rPr>
          <w:caps w:val="0"/>
          <w:sz w:val="28"/>
          <w:szCs w:val="28"/>
        </w:rPr>
        <w:t>Характеристики предполагаемых информационных связей участников образовательного процесса</w:t>
      </w:r>
      <w:r w:rsidRPr="00014085">
        <w:rPr>
          <w:sz w:val="28"/>
          <w:szCs w:val="28"/>
        </w:rPr>
        <w:t>.</w:t>
      </w:r>
    </w:p>
    <w:p w:rsidR="00C278B5" w:rsidRPr="00014085" w:rsidRDefault="00C278B5" w:rsidP="00014085">
      <w:pPr>
        <w:pStyle w:val="af4"/>
        <w:numPr>
          <w:ilvl w:val="0"/>
          <w:numId w:val="103"/>
        </w:numPr>
        <w:spacing w:line="240" w:lineRule="auto"/>
        <w:ind w:left="0" w:firstLine="709"/>
        <w:jc w:val="both"/>
        <w:rPr>
          <w:kern w:val="2"/>
          <w:sz w:val="28"/>
          <w:szCs w:val="28"/>
        </w:rPr>
      </w:pPr>
      <w:r w:rsidRPr="00014085">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014085">
        <w:rPr>
          <w:sz w:val="28"/>
          <w:szCs w:val="28"/>
        </w:rPr>
        <w:t xml:space="preserve"> ОВЗ.</w:t>
      </w:r>
    </w:p>
    <w:p w:rsidR="00C278B5" w:rsidRPr="00014085" w:rsidRDefault="00C278B5" w:rsidP="00014085">
      <w:pPr>
        <w:pStyle w:val="Default"/>
        <w:numPr>
          <w:ilvl w:val="0"/>
          <w:numId w:val="103"/>
        </w:numPr>
        <w:ind w:left="0" w:firstLine="709"/>
        <w:jc w:val="both"/>
        <w:rPr>
          <w:color w:val="auto"/>
          <w:sz w:val="28"/>
          <w:szCs w:val="28"/>
        </w:rPr>
      </w:pPr>
      <w:r w:rsidRPr="00014085">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014085">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C278B5" w:rsidRPr="00014085" w:rsidRDefault="00C278B5" w:rsidP="00014085">
      <w:pPr>
        <w:pStyle w:val="af4"/>
        <w:numPr>
          <w:ilvl w:val="0"/>
          <w:numId w:val="103"/>
        </w:numPr>
        <w:spacing w:line="240" w:lineRule="auto"/>
        <w:ind w:left="0" w:firstLine="709"/>
        <w:jc w:val="both"/>
        <w:rPr>
          <w:kern w:val="2"/>
          <w:sz w:val="28"/>
          <w:szCs w:val="28"/>
        </w:rPr>
      </w:pPr>
      <w:r w:rsidRPr="00014085">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278B5" w:rsidRPr="00014085" w:rsidRDefault="00C278B5" w:rsidP="00014085">
      <w:pPr>
        <w:pStyle w:val="14TexstOSNOVA1012"/>
        <w:spacing w:line="240" w:lineRule="auto"/>
        <w:ind w:firstLine="709"/>
        <w:rPr>
          <w:rFonts w:ascii="Times New Roman" w:hAnsi="Times New Roman" w:cs="Times New Roman"/>
          <w:sz w:val="28"/>
          <w:szCs w:val="28"/>
        </w:rPr>
      </w:pPr>
      <w:r w:rsidRPr="00014085">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C2505" w:rsidRPr="00014085" w:rsidRDefault="00DC2505" w:rsidP="00014085">
      <w:pPr>
        <w:spacing w:after="0" w:line="240" w:lineRule="auto"/>
        <w:jc w:val="both"/>
        <w:rPr>
          <w:rFonts w:ascii="Times New Roman" w:hAnsi="Times New Roman" w:cs="Times New Roman"/>
          <w:b/>
          <w:sz w:val="28"/>
          <w:szCs w:val="28"/>
        </w:rPr>
      </w:pPr>
    </w:p>
    <w:p w:rsidR="00DC57FE" w:rsidRDefault="00DC57FE" w:rsidP="00014085">
      <w:pPr>
        <w:spacing w:after="0" w:line="240" w:lineRule="auto"/>
        <w:ind w:left="360"/>
        <w:jc w:val="both"/>
        <w:rPr>
          <w:rFonts w:ascii="Times New Roman" w:hAnsi="Times New Roman" w:cs="Times New Roman"/>
          <w:b/>
          <w:sz w:val="28"/>
          <w:szCs w:val="28"/>
        </w:rPr>
      </w:pPr>
    </w:p>
    <w:p w:rsidR="00DC57FE" w:rsidRDefault="00DC57FE" w:rsidP="00014085">
      <w:pPr>
        <w:spacing w:after="0" w:line="240" w:lineRule="auto"/>
        <w:ind w:left="360"/>
        <w:jc w:val="both"/>
        <w:rPr>
          <w:rFonts w:ascii="Times New Roman" w:hAnsi="Times New Roman" w:cs="Times New Roman"/>
          <w:b/>
          <w:sz w:val="28"/>
          <w:szCs w:val="28"/>
        </w:rPr>
      </w:pPr>
    </w:p>
    <w:p w:rsidR="00DC57FE" w:rsidRDefault="00DC57FE" w:rsidP="00014085">
      <w:pPr>
        <w:spacing w:after="0" w:line="240" w:lineRule="auto"/>
        <w:ind w:left="360"/>
        <w:jc w:val="both"/>
        <w:rPr>
          <w:rFonts w:ascii="Times New Roman" w:hAnsi="Times New Roman" w:cs="Times New Roman"/>
          <w:b/>
          <w:sz w:val="28"/>
          <w:szCs w:val="28"/>
        </w:rPr>
      </w:pPr>
    </w:p>
    <w:p w:rsidR="00DC57FE" w:rsidRDefault="00DC57FE" w:rsidP="00014085">
      <w:pPr>
        <w:spacing w:after="0" w:line="240" w:lineRule="auto"/>
        <w:ind w:left="360"/>
        <w:jc w:val="both"/>
        <w:rPr>
          <w:rFonts w:ascii="Times New Roman" w:hAnsi="Times New Roman" w:cs="Times New Roman"/>
          <w:b/>
          <w:sz w:val="28"/>
          <w:szCs w:val="28"/>
        </w:rPr>
      </w:pPr>
    </w:p>
    <w:p w:rsidR="00DC57FE" w:rsidRDefault="00DC57FE" w:rsidP="00014085">
      <w:pPr>
        <w:spacing w:after="0" w:line="240" w:lineRule="auto"/>
        <w:ind w:left="360"/>
        <w:jc w:val="both"/>
        <w:rPr>
          <w:rFonts w:ascii="Times New Roman" w:hAnsi="Times New Roman" w:cs="Times New Roman"/>
          <w:b/>
          <w:sz w:val="28"/>
          <w:szCs w:val="28"/>
        </w:rPr>
      </w:pPr>
    </w:p>
    <w:p w:rsidR="00DC2505" w:rsidRPr="00014085" w:rsidRDefault="00DC2505" w:rsidP="00014085">
      <w:pPr>
        <w:spacing w:after="0" w:line="240" w:lineRule="auto"/>
        <w:ind w:left="360"/>
        <w:jc w:val="both"/>
        <w:rPr>
          <w:rFonts w:ascii="Times New Roman" w:hAnsi="Times New Roman" w:cs="Times New Roman"/>
          <w:b/>
          <w:sz w:val="28"/>
          <w:szCs w:val="28"/>
        </w:rPr>
      </w:pPr>
      <w:r w:rsidRPr="00014085">
        <w:rPr>
          <w:rFonts w:ascii="Times New Roman" w:hAnsi="Times New Roman" w:cs="Times New Roman"/>
          <w:b/>
          <w:sz w:val="28"/>
          <w:szCs w:val="28"/>
        </w:rPr>
        <w:t>Механизмы достижения целевых ориентиров в системе условий</w:t>
      </w:r>
    </w:p>
    <w:p w:rsidR="00DC2505" w:rsidRPr="00014085" w:rsidRDefault="00DC2505" w:rsidP="00014085">
      <w:pPr>
        <w:spacing w:after="0" w:line="240" w:lineRule="auto"/>
        <w:ind w:left="360"/>
        <w:jc w:val="both"/>
        <w:rPr>
          <w:rFonts w:ascii="Times New Roman" w:hAnsi="Times New Roman" w:cs="Times New Roman"/>
          <w:b/>
          <w:sz w:val="28"/>
          <w:szCs w:val="28"/>
        </w:rPr>
      </w:pPr>
    </w:p>
    <w:p w:rsidR="00DC2505" w:rsidRPr="00014085"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Анализ работы по формированию необходимой системы </w:t>
      </w:r>
    </w:p>
    <w:p w:rsidR="00DC2505" w:rsidRPr="00E615E1"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 xml:space="preserve">условий реализации ООП НОО в МБОУ СОШ № 5 </w:t>
      </w:r>
      <w:r w:rsidR="00E615E1" w:rsidRPr="00E615E1">
        <w:rPr>
          <w:rFonts w:ascii="Times New Roman" w:hAnsi="Times New Roman" w:cs="Times New Roman"/>
          <w:b/>
          <w:sz w:val="28"/>
          <w:szCs w:val="28"/>
        </w:rPr>
        <w:t xml:space="preserve">имени Лейтенанта Мурадяна </w:t>
      </w:r>
      <w:r w:rsidRPr="00E615E1">
        <w:rPr>
          <w:rFonts w:ascii="Times New Roman" w:hAnsi="Times New Roman" w:cs="Times New Roman"/>
          <w:b/>
          <w:sz w:val="28"/>
          <w:szCs w:val="28"/>
        </w:rPr>
        <w:t>в период 2016-2020 гг.</w:t>
      </w:r>
    </w:p>
    <w:p w:rsidR="00DC2505" w:rsidRPr="00014085" w:rsidRDefault="00DC2505" w:rsidP="00014085">
      <w:pPr>
        <w:spacing w:after="0" w:line="240" w:lineRule="auto"/>
        <w:jc w:val="both"/>
        <w:rPr>
          <w:rFonts w:ascii="Times New Roman" w:hAnsi="Times New Roman" w:cs="Times New Roman"/>
          <w:b/>
          <w:sz w:val="28"/>
          <w:szCs w:val="28"/>
        </w:rPr>
      </w:pP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В МБОУ СОШ № 5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разработана  АООП НОО,  обеспечено соответствие нормативной базы школы требованиям ФГОС для обучения детей с ЗПР.</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Должностные инструкции работников школы  приведены в соответствие  с требованиями ФГОС НОО тарифно-квалиационными характеристиками.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Определен список учебников и учебных пособий, используемых в образовательном процессе в соответствии с ФГОС НОО.</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Разработаны локальные акты (внесены изменения), регламентирующие установление заработной платы работников ОУ, в том числе стимулирующих надбавок и доплат, порядка  и размеров премирования.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Заключены дополнительные соглашения к трудовому договору с педагогическими работниками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В начальных классах МБОУ СОШ № 5 работают высококвалифицированные учителя.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Проведена корректировка плана методической  работы с ориентацией на проблемы введения ФГОС НОО</w:t>
      </w:r>
    </w:p>
    <w:p w:rsidR="00DC2505" w:rsidRPr="00014085"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sz w:val="28"/>
          <w:szCs w:val="28"/>
        </w:rPr>
        <w:t>- Организовано широкое информирование родительской общественности о подготовке к введению  и порядке перехода на новые стандарты.</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Материально-техническая база МБОУ СОШ № 5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 xml:space="preserve">соответствует требованиям ФГОС.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Обеспечено соответствие санитарно-гигиенических условий, условий реализации ООП противопожарным нормам, нормам охраны труда работников школы требованиям ФГОС.</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Библиотека МБОУ СОШ № 5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укомплектована печатными и электронными образовательными ресурсами.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наличии доступ МБОУ СОШ № 5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к электронным образовательным ресурсам (ЭОР), размещенных в федеральных и региональных базах данных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Обеспечен контролируемый доступ участников образовательного процесса к информационным ресурсам в сети Интернет</w:t>
      </w:r>
    </w:p>
    <w:p w:rsidR="00DC2505" w:rsidRPr="00014085" w:rsidRDefault="00DC2505" w:rsidP="00014085">
      <w:pPr>
        <w:spacing w:after="0" w:line="240" w:lineRule="auto"/>
        <w:jc w:val="both"/>
        <w:rPr>
          <w:rFonts w:ascii="Times New Roman" w:hAnsi="Times New Roman" w:cs="Times New Roman"/>
          <w:b/>
          <w:sz w:val="28"/>
          <w:szCs w:val="28"/>
        </w:rPr>
      </w:pPr>
    </w:p>
    <w:p w:rsidR="00DC2505" w:rsidRPr="00014085" w:rsidRDefault="00DC2505" w:rsidP="00014085">
      <w:pPr>
        <w:spacing w:after="0" w:line="240" w:lineRule="auto"/>
        <w:ind w:left="360"/>
        <w:jc w:val="both"/>
        <w:rPr>
          <w:rFonts w:ascii="Times New Roman" w:hAnsi="Times New Roman" w:cs="Times New Roman"/>
          <w:b/>
          <w:sz w:val="28"/>
          <w:szCs w:val="28"/>
        </w:rPr>
      </w:pPr>
    </w:p>
    <w:p w:rsidR="00DC2505" w:rsidRPr="00014085" w:rsidRDefault="00DC2505" w:rsidP="00014085">
      <w:pPr>
        <w:spacing w:after="0" w:line="240" w:lineRule="auto"/>
        <w:jc w:val="both"/>
        <w:rPr>
          <w:rFonts w:ascii="Times New Roman" w:hAnsi="Times New Roman" w:cs="Times New Roman"/>
          <w:b/>
          <w:sz w:val="28"/>
          <w:szCs w:val="28"/>
        </w:rPr>
      </w:pPr>
    </w:p>
    <w:p w:rsidR="00DC2505" w:rsidRPr="00014085" w:rsidRDefault="00DC2505" w:rsidP="00014085">
      <w:pPr>
        <w:spacing w:after="0" w:line="240" w:lineRule="auto"/>
        <w:ind w:left="360"/>
        <w:jc w:val="both"/>
        <w:rPr>
          <w:rFonts w:ascii="Times New Roman" w:hAnsi="Times New Roman" w:cs="Times New Roman"/>
          <w:b/>
          <w:sz w:val="28"/>
          <w:szCs w:val="28"/>
        </w:rPr>
        <w:sectPr w:rsidR="00DC2505" w:rsidRPr="00014085" w:rsidSect="001C2398">
          <w:pgSz w:w="11906" w:h="16838"/>
          <w:pgMar w:top="1134" w:right="851" w:bottom="1134" w:left="1418" w:header="709" w:footer="709" w:gutter="0"/>
          <w:cols w:space="708"/>
          <w:titlePg/>
          <w:docGrid w:linePitch="360"/>
        </w:sectPr>
      </w:pPr>
    </w:p>
    <w:p w:rsidR="00DC2505" w:rsidRPr="00014085" w:rsidRDefault="00DC2505" w:rsidP="00DC57FE">
      <w:pPr>
        <w:spacing w:after="0" w:line="240" w:lineRule="auto"/>
        <w:ind w:left="360"/>
        <w:jc w:val="center"/>
        <w:rPr>
          <w:rFonts w:ascii="Times New Roman" w:hAnsi="Times New Roman" w:cs="Times New Roman"/>
          <w:b/>
          <w:sz w:val="28"/>
          <w:szCs w:val="28"/>
        </w:rPr>
      </w:pPr>
      <w:r w:rsidRPr="00014085">
        <w:rPr>
          <w:rFonts w:ascii="Times New Roman" w:hAnsi="Times New Roman" w:cs="Times New Roman"/>
          <w:b/>
          <w:sz w:val="28"/>
          <w:szCs w:val="28"/>
        </w:rPr>
        <w:lastRenderedPageBreak/>
        <w:t>Сетевой график про формированию необходимой системы условий</w:t>
      </w:r>
    </w:p>
    <w:p w:rsidR="00DC2505" w:rsidRPr="00014085" w:rsidRDefault="00DC2505" w:rsidP="00DC57FE">
      <w:pPr>
        <w:spacing w:after="0" w:line="240" w:lineRule="auto"/>
        <w:jc w:val="center"/>
        <w:rPr>
          <w:rFonts w:ascii="Times New Roman" w:hAnsi="Times New Roman" w:cs="Times New Roman"/>
          <w:b/>
          <w:sz w:val="28"/>
          <w:szCs w:val="28"/>
        </w:rPr>
      </w:pPr>
      <w:r w:rsidRPr="00014085">
        <w:rPr>
          <w:rFonts w:ascii="Times New Roman" w:hAnsi="Times New Roman" w:cs="Times New Roman"/>
          <w:b/>
          <w:sz w:val="28"/>
          <w:szCs w:val="28"/>
        </w:rPr>
        <w:t>реализации ООП  НОО 2016-2020 учебный год.</w:t>
      </w:r>
    </w:p>
    <w:p w:rsidR="00DC2505" w:rsidRPr="00014085" w:rsidRDefault="00DC2505" w:rsidP="00014085">
      <w:pPr>
        <w:spacing w:after="0" w:line="240" w:lineRule="auto"/>
        <w:jc w:val="both"/>
        <w:rPr>
          <w:rFonts w:ascii="Times New Roman" w:hAnsi="Times New Roman" w:cs="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363"/>
        <w:gridCol w:w="1843"/>
        <w:gridCol w:w="2268"/>
      </w:tblGrid>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Наименование мероприятий </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Ответственное лицо</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p>
        </w:tc>
      </w:tr>
      <w:tr w:rsidR="00DC2505" w:rsidRPr="00014085"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lang w:val="en-US"/>
              </w:rPr>
              <w:t>I</w:t>
            </w:r>
            <w:r w:rsidRPr="00014085">
              <w:rPr>
                <w:rFonts w:ascii="Times New Roman" w:hAnsi="Times New Roman" w:cs="Times New Roman"/>
                <w:sz w:val="28"/>
                <w:szCs w:val="28"/>
              </w:rPr>
              <w:t>.Нормативно-правовое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Внесение изменений и дополнений в Устав  школы</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201</w:t>
            </w:r>
            <w:r w:rsidR="00E615E1">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Приведение ООП НОО в соответствие с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201</w:t>
            </w:r>
            <w:r w:rsidR="00E615E1">
              <w:rPr>
                <w:rFonts w:ascii="Times New Roman" w:hAnsi="Times New Roman" w:cs="Times New Roman"/>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соответствия нормативной базы школы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57FE" w:rsidP="000140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Август 2017</w:t>
            </w:r>
            <w:r w:rsidR="00DC2505" w:rsidRPr="00014085">
              <w:rPr>
                <w:rFonts w:ascii="Times New Roman" w:hAnsi="Times New Roman" w:cs="Times New Roman"/>
                <w:sz w:val="28"/>
                <w:szCs w:val="28"/>
              </w:rPr>
              <w:t xml:space="preserve">-2020 </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Приведение должностных инст-рукций работников школы  в соответствие  с требованиями ФГОС НОО тарифно-квали-фикационными характеристиками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Новак С.А.</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Разработка:</w:t>
            </w:r>
          </w:p>
          <w:p w:rsidR="00DC2505" w:rsidRPr="00014085" w:rsidRDefault="00DC2505" w:rsidP="00014085">
            <w:pPr>
              <w:pStyle w:val="a5"/>
              <w:numPr>
                <w:ilvl w:val="3"/>
                <w:numId w:val="104"/>
              </w:numPr>
              <w:tabs>
                <w:tab w:val="left" w:pos="317"/>
              </w:tabs>
              <w:autoSpaceDE/>
              <w:autoSpaceDN/>
              <w:adjustRightInd/>
              <w:spacing w:before="0" w:after="0" w:line="240" w:lineRule="auto"/>
              <w:ind w:left="0" w:firstLine="34"/>
              <w:contextualSpacing/>
              <w:jc w:val="both"/>
              <w:rPr>
                <w:sz w:val="28"/>
                <w:szCs w:val="28"/>
              </w:rPr>
            </w:pPr>
            <w:r w:rsidRPr="00014085">
              <w:rPr>
                <w:sz w:val="28"/>
                <w:szCs w:val="28"/>
              </w:rPr>
              <w:t>Учебного плана.</w:t>
            </w:r>
          </w:p>
          <w:p w:rsidR="00DC2505" w:rsidRPr="00014085" w:rsidRDefault="00DC2505" w:rsidP="00014085">
            <w:pPr>
              <w:pStyle w:val="a5"/>
              <w:numPr>
                <w:ilvl w:val="0"/>
                <w:numId w:val="104"/>
              </w:numPr>
              <w:tabs>
                <w:tab w:val="left" w:pos="317"/>
              </w:tabs>
              <w:autoSpaceDE/>
              <w:autoSpaceDN/>
              <w:adjustRightInd/>
              <w:spacing w:before="0" w:after="0" w:line="240" w:lineRule="auto"/>
              <w:ind w:left="0" w:firstLine="34"/>
              <w:contextualSpacing/>
              <w:jc w:val="both"/>
              <w:rPr>
                <w:sz w:val="28"/>
                <w:szCs w:val="28"/>
              </w:rPr>
            </w:pPr>
            <w:r w:rsidRPr="00014085">
              <w:rPr>
                <w:sz w:val="28"/>
                <w:szCs w:val="28"/>
              </w:rPr>
              <w:t>Рабочих программ учебных предметов, курсов внеорочной деятельности.</w:t>
            </w:r>
          </w:p>
          <w:p w:rsidR="00DC2505" w:rsidRPr="00014085" w:rsidRDefault="00DC2505" w:rsidP="00014085">
            <w:pPr>
              <w:pStyle w:val="a5"/>
              <w:numPr>
                <w:ilvl w:val="0"/>
                <w:numId w:val="104"/>
              </w:numPr>
              <w:tabs>
                <w:tab w:val="left" w:pos="317"/>
              </w:tabs>
              <w:autoSpaceDE/>
              <w:autoSpaceDN/>
              <w:adjustRightInd/>
              <w:spacing w:before="0" w:after="0" w:line="240" w:lineRule="auto"/>
              <w:ind w:left="0" w:firstLine="34"/>
              <w:contextualSpacing/>
              <w:jc w:val="both"/>
              <w:rPr>
                <w:sz w:val="28"/>
                <w:szCs w:val="28"/>
              </w:rPr>
            </w:pPr>
            <w:r w:rsidRPr="00014085">
              <w:rPr>
                <w:sz w:val="28"/>
                <w:szCs w:val="28"/>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p w:rsidR="00DC2505" w:rsidRPr="00014085" w:rsidRDefault="00DC2505" w:rsidP="00014085">
            <w:pPr>
              <w:spacing w:after="0" w:line="240" w:lineRule="auto"/>
              <w:jc w:val="both"/>
              <w:rPr>
                <w:rFonts w:ascii="Times New Roman" w:hAnsi="Times New Roman" w:cs="Times New Roman"/>
                <w:sz w:val="28"/>
                <w:szCs w:val="28"/>
              </w:rPr>
            </w:pPr>
          </w:p>
          <w:p w:rsidR="00DC2505" w:rsidRPr="00014085" w:rsidRDefault="00DC2505" w:rsidP="00014085">
            <w:pPr>
              <w:spacing w:after="0" w:line="240" w:lineRule="auto"/>
              <w:jc w:val="both"/>
              <w:rPr>
                <w:rFonts w:ascii="Times New Roman" w:hAnsi="Times New Roman" w:cs="Times New Roman"/>
                <w:sz w:val="28"/>
                <w:szCs w:val="28"/>
              </w:rPr>
            </w:pP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Матюшевская Н.В.</w:t>
            </w:r>
          </w:p>
        </w:tc>
      </w:tr>
      <w:tr w:rsidR="00DC2505" w:rsidRPr="00014085"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lang w:val="en-US"/>
              </w:rPr>
              <w:t>II</w:t>
            </w:r>
            <w:r w:rsidRPr="00014085">
              <w:rPr>
                <w:rFonts w:ascii="Times New Roman" w:hAnsi="Times New Roman" w:cs="Times New Roman"/>
                <w:sz w:val="28"/>
                <w:szCs w:val="28"/>
              </w:rPr>
              <w:t>. Финансовое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Январь</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Сентябрь, январь</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Август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Апрель-август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Привлечение государственно-общественного управления школы к проектированию ООП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Апрель-август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lang w:val="en-US"/>
              </w:rPr>
              <w:t>IV</w:t>
            </w:r>
            <w:r w:rsidRPr="00014085">
              <w:rPr>
                <w:rFonts w:ascii="Times New Roman" w:hAnsi="Times New Roman" w:cs="Times New Roman"/>
                <w:sz w:val="28"/>
                <w:szCs w:val="28"/>
              </w:rPr>
              <w:t>. Кадровое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Май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Корректировка плана-графика повышения квалификации педагогических  и руководящих работников школы в связи введением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Май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Юрченко Е.Б.</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Корректировка плана методической  работы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Май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Матюшевская Н.В.</w:t>
            </w:r>
          </w:p>
        </w:tc>
      </w:tr>
      <w:tr w:rsidR="00DC2505" w:rsidRPr="00014085"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lang w:val="en-US"/>
              </w:rPr>
              <w:t>V</w:t>
            </w:r>
            <w:r w:rsidRPr="00014085">
              <w:rPr>
                <w:rFonts w:ascii="Times New Roman" w:hAnsi="Times New Roman" w:cs="Times New Roman"/>
                <w:sz w:val="28"/>
                <w:szCs w:val="28"/>
              </w:rPr>
              <w:t>.Информацион-ное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Размещение на сайте ОУ 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Илларионова С.А.</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публичной отчетности ОУ о ходе и результатах введения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август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Разработка рекомендаций для педагогических работников:</w:t>
            </w:r>
          </w:p>
          <w:p w:rsidR="00DC2505" w:rsidRPr="00014085"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014085">
              <w:rPr>
                <w:sz w:val="28"/>
                <w:szCs w:val="28"/>
              </w:rPr>
              <w:t>по организации внеурочной деятельности обучающихся;</w:t>
            </w:r>
          </w:p>
          <w:p w:rsidR="00DC2505" w:rsidRPr="00014085"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014085">
              <w:rPr>
                <w:sz w:val="28"/>
                <w:szCs w:val="28"/>
              </w:rPr>
              <w:t>по организации текущей и итоговой оценки достижения планируемых результатов;</w:t>
            </w:r>
          </w:p>
          <w:p w:rsidR="00DC2505" w:rsidRPr="00014085"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014085">
              <w:rPr>
                <w:sz w:val="28"/>
                <w:szCs w:val="28"/>
              </w:rPr>
              <w:t xml:space="preserve"> перечня и рекомендаций по использованию современных технологий.</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 В.Г.</w:t>
            </w:r>
          </w:p>
          <w:p w:rsidR="00DC2505" w:rsidRPr="00014085" w:rsidRDefault="00DC2505" w:rsidP="00014085">
            <w:pPr>
              <w:spacing w:after="0" w:line="240" w:lineRule="auto"/>
              <w:jc w:val="both"/>
              <w:rPr>
                <w:rFonts w:ascii="Times New Roman" w:hAnsi="Times New Roman" w:cs="Times New Roman"/>
                <w:sz w:val="28"/>
                <w:szCs w:val="28"/>
              </w:rPr>
            </w:pPr>
          </w:p>
          <w:p w:rsidR="00DC2505" w:rsidRPr="00014085" w:rsidRDefault="00DC2505" w:rsidP="00014085">
            <w:pPr>
              <w:spacing w:after="0" w:line="240" w:lineRule="auto"/>
              <w:jc w:val="both"/>
              <w:rPr>
                <w:rFonts w:ascii="Times New Roman" w:hAnsi="Times New Roman" w:cs="Times New Roman"/>
                <w:sz w:val="28"/>
                <w:szCs w:val="28"/>
              </w:rPr>
            </w:pP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Матюшевская Н.В.</w:t>
            </w:r>
          </w:p>
        </w:tc>
      </w:tr>
      <w:tr w:rsidR="00DC2505" w:rsidRPr="00014085"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lang w:val="en-US"/>
              </w:rPr>
              <w:t>VI</w:t>
            </w:r>
            <w:r w:rsidRPr="00014085">
              <w:rPr>
                <w:rFonts w:ascii="Times New Roman" w:hAnsi="Times New Roman" w:cs="Times New Roman"/>
                <w:sz w:val="28"/>
                <w:szCs w:val="28"/>
              </w:rPr>
              <w:t>. Материально-</w:t>
            </w:r>
            <w:r w:rsidRPr="00014085">
              <w:rPr>
                <w:rFonts w:ascii="Times New Roman" w:hAnsi="Times New Roman" w:cs="Times New Roman"/>
                <w:sz w:val="28"/>
                <w:szCs w:val="28"/>
              </w:rPr>
              <w:lastRenderedPageBreak/>
              <w:t xml:space="preserve">техническое обеспечение введения ФГОС </w:t>
            </w: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Анализ материально-технического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Медведева Н.П.</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Обеспечение соответствия материально-технической базы МБОУ </w:t>
            </w:r>
            <w:r w:rsidRPr="00014085">
              <w:rPr>
                <w:rFonts w:ascii="Times New Roman" w:hAnsi="Times New Roman" w:cs="Times New Roman"/>
                <w:sz w:val="28"/>
                <w:szCs w:val="28"/>
              </w:rPr>
              <w:lastRenderedPageBreak/>
              <w:t>СОШ № 5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xml:space="preserve">Май </w:t>
            </w:r>
            <w:r w:rsidRPr="00014085">
              <w:rPr>
                <w:rFonts w:ascii="Times New Roman" w:hAnsi="Times New Roman" w:cs="Times New Roman"/>
                <w:sz w:val="28"/>
                <w:szCs w:val="28"/>
              </w:rPr>
              <w:lastRenderedPageBreak/>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Медведева Н.П.</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Медведева Н.П.</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соответствия условий реализации ООП противопожарным нормам, нормам охраны труда работников МБОУ СОШ № 5</w:t>
            </w:r>
            <w:r w:rsidR="00E615E1">
              <w:rPr>
                <w:rFonts w:ascii="Times New Roman" w:hAnsi="Times New Roman" w:cs="Times New Roman"/>
                <w:sz w:val="28"/>
                <w:szCs w:val="28"/>
              </w:rPr>
              <w:t xml:space="preserve"> имени Лейтенанта Мурадяна</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Медведева Н.П.</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Новак С.А.</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Наличие доступа МБОУ СОШ № 5 </w:t>
            </w:r>
            <w:r w:rsidR="00E615E1">
              <w:rPr>
                <w:rFonts w:ascii="Times New Roman" w:hAnsi="Times New Roman" w:cs="Times New Roman"/>
                <w:sz w:val="28"/>
                <w:szCs w:val="28"/>
              </w:rPr>
              <w:t xml:space="preserve">имени Лейтенанта Мурадяна </w:t>
            </w:r>
            <w:r w:rsidRPr="00014085">
              <w:rPr>
                <w:rFonts w:ascii="Times New Roman" w:hAnsi="Times New Roman" w:cs="Times New Roman"/>
                <w:sz w:val="28"/>
                <w:szCs w:val="28"/>
              </w:rPr>
              <w:t xml:space="preserve">к электронным образовательным ресурсам (ЭОР), размещенных в федеральных и региональных базах данных </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r w:rsidR="00DC2505" w:rsidRPr="00014085"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014085" w:rsidRDefault="00DC2505" w:rsidP="00014085">
            <w:pPr>
              <w:spacing w:after="0" w:line="240" w:lineRule="auto"/>
              <w:jc w:val="both"/>
              <w:rPr>
                <w:rFonts w:ascii="Times New Roman" w:hAnsi="Times New Roman" w:cs="Times New Roman"/>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Чернышева В.Г.</w:t>
            </w:r>
          </w:p>
        </w:tc>
      </w:tr>
    </w:tbl>
    <w:p w:rsidR="00DC2505" w:rsidRPr="00014085" w:rsidRDefault="00DC2505" w:rsidP="00014085">
      <w:pPr>
        <w:pStyle w:val="Style6"/>
        <w:widowControl/>
        <w:spacing w:line="240" w:lineRule="auto"/>
        <w:ind w:firstLine="696"/>
        <w:rPr>
          <w:rStyle w:val="FontStyle33"/>
        </w:rPr>
      </w:pPr>
      <w:r w:rsidRPr="00014085">
        <w:rPr>
          <w:rStyle w:val="FontStyle33"/>
        </w:rPr>
        <w:t>Определяя в качестве главных составляющих нового качества начального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014085">
        <w:rPr>
          <w:rStyle w:val="FontStyle33"/>
        </w:rPr>
        <w:softHyphen/>
        <w:t>тельности реализуемой ООП НОО, механизмы достижения целевых ориентиров направлены на решение следующих задач:</w:t>
      </w:r>
    </w:p>
    <w:p w:rsidR="00DC2505" w:rsidRPr="00014085" w:rsidRDefault="00DC2505" w:rsidP="00014085">
      <w:pPr>
        <w:pStyle w:val="Style6"/>
        <w:widowControl/>
        <w:numPr>
          <w:ilvl w:val="0"/>
          <w:numId w:val="106"/>
        </w:numPr>
        <w:spacing w:line="240" w:lineRule="auto"/>
        <w:ind w:left="284" w:hanging="284"/>
        <w:rPr>
          <w:rStyle w:val="FontStyle33"/>
        </w:rPr>
      </w:pPr>
      <w:r w:rsidRPr="00014085">
        <w:rPr>
          <w:rStyle w:val="FontStyle33"/>
        </w:rPr>
        <w:t>развитие учительского потенциала через обеспечение соответствующе</w:t>
      </w:r>
      <w:r w:rsidRPr="00014085">
        <w:rPr>
          <w:rStyle w:val="FontStyle33"/>
        </w:rPr>
        <w:softHyphen/>
        <w:t>го современным требованиям качества повы</w:t>
      </w:r>
      <w:r w:rsidRPr="00014085">
        <w:rPr>
          <w:rStyle w:val="FontStyle33"/>
        </w:rPr>
        <w:softHyphen/>
        <w:t>шения квалификации учителей, привлечение молодых педагогов в школу;</w:t>
      </w:r>
    </w:p>
    <w:p w:rsidR="00DC2505" w:rsidRPr="00014085" w:rsidRDefault="00DC2505" w:rsidP="00014085">
      <w:pPr>
        <w:pStyle w:val="Style6"/>
        <w:widowControl/>
        <w:numPr>
          <w:ilvl w:val="0"/>
          <w:numId w:val="106"/>
        </w:numPr>
        <w:spacing w:line="240" w:lineRule="auto"/>
        <w:ind w:left="284" w:hanging="284"/>
        <w:rPr>
          <w:rStyle w:val="FontStyle33"/>
        </w:rPr>
      </w:pPr>
      <w:r w:rsidRPr="00014085">
        <w:rPr>
          <w:rStyle w:val="FontStyle33"/>
        </w:rPr>
        <w:t xml:space="preserve">совершенствование системы стимулирования работников МБОУ СОШ № 5 </w:t>
      </w:r>
      <w:r w:rsidR="00E615E1">
        <w:rPr>
          <w:sz w:val="28"/>
          <w:szCs w:val="28"/>
        </w:rPr>
        <w:t xml:space="preserve">имени Лейтенанта Мурадяна </w:t>
      </w:r>
      <w:r w:rsidRPr="00014085">
        <w:rPr>
          <w:rStyle w:val="FontStyle33"/>
        </w:rPr>
        <w:t>и оценки качества их труда;</w:t>
      </w:r>
    </w:p>
    <w:p w:rsidR="00DC2505" w:rsidRPr="00014085" w:rsidRDefault="00DC2505" w:rsidP="00014085">
      <w:pPr>
        <w:pStyle w:val="Style6"/>
        <w:widowControl/>
        <w:numPr>
          <w:ilvl w:val="0"/>
          <w:numId w:val="106"/>
        </w:numPr>
        <w:spacing w:line="240" w:lineRule="auto"/>
        <w:ind w:left="284" w:hanging="284"/>
        <w:rPr>
          <w:rStyle w:val="FontStyle33"/>
        </w:rPr>
      </w:pPr>
      <w:r w:rsidRPr="00014085">
        <w:rPr>
          <w:rStyle w:val="FontStyle33"/>
        </w:rPr>
        <w:t>совершенствование школьной инфраструктуры с целью создания ком</w:t>
      </w:r>
      <w:r w:rsidRPr="00014085">
        <w:rPr>
          <w:rStyle w:val="FontStyle33"/>
        </w:rPr>
        <w:softHyphen/>
        <w:t>фортных и безопасных условий образовательного процесса в соответствии с требованиями СанПиН;</w:t>
      </w:r>
    </w:p>
    <w:p w:rsidR="00DC2505" w:rsidRPr="00014085" w:rsidRDefault="00DC2505" w:rsidP="00014085">
      <w:pPr>
        <w:pStyle w:val="Style6"/>
        <w:widowControl/>
        <w:numPr>
          <w:ilvl w:val="0"/>
          <w:numId w:val="106"/>
        </w:numPr>
        <w:spacing w:line="240" w:lineRule="auto"/>
        <w:ind w:left="284" w:hanging="284"/>
        <w:rPr>
          <w:rStyle w:val="FontStyle33"/>
        </w:rPr>
      </w:pPr>
      <w:r w:rsidRPr="00014085">
        <w:rPr>
          <w:rStyle w:val="FontStyle33"/>
        </w:rPr>
        <w:t>оснащение школы современным оборудованием, обеспечение школьных библиотек учебниками (в том числе электронными) и художественной лите</w:t>
      </w:r>
      <w:r w:rsidRPr="00014085">
        <w:rPr>
          <w:rStyle w:val="FontStyle33"/>
        </w:rPr>
        <w:softHyphen/>
        <w:t>ратурой для реализации ФГОС;</w:t>
      </w:r>
    </w:p>
    <w:p w:rsidR="00DC2505" w:rsidRPr="00014085" w:rsidRDefault="00DC2505" w:rsidP="00014085">
      <w:pPr>
        <w:pStyle w:val="Style6"/>
        <w:widowControl/>
        <w:numPr>
          <w:ilvl w:val="0"/>
          <w:numId w:val="106"/>
        </w:numPr>
        <w:spacing w:line="240" w:lineRule="auto"/>
        <w:ind w:left="284" w:hanging="284"/>
        <w:rPr>
          <w:rStyle w:val="FontStyle33"/>
        </w:rPr>
      </w:pPr>
      <w:r w:rsidRPr="00014085">
        <w:rPr>
          <w:rStyle w:val="FontStyle33"/>
        </w:rPr>
        <w:t>создание условий для достижения выпускниками начальной ступени школы высокого уров</w:t>
      </w:r>
      <w:r w:rsidRPr="00014085">
        <w:rPr>
          <w:rStyle w:val="FontStyle33"/>
        </w:rPr>
        <w:softHyphen/>
        <w:t>ня готовности к обучению в среднем звене и их личностного развития через обнов</w:t>
      </w:r>
      <w:r w:rsidRPr="00014085">
        <w:rPr>
          <w:rStyle w:val="FontStyle33"/>
        </w:rPr>
        <w:softHyphen/>
        <w:t>ление программ воспитания и дополнительного образования;</w:t>
      </w:r>
    </w:p>
    <w:p w:rsidR="00DC2505" w:rsidRPr="00014085" w:rsidRDefault="00DC2505" w:rsidP="00014085">
      <w:pPr>
        <w:pStyle w:val="Style6"/>
        <w:widowControl/>
        <w:numPr>
          <w:ilvl w:val="0"/>
          <w:numId w:val="106"/>
        </w:numPr>
        <w:spacing w:line="240" w:lineRule="auto"/>
        <w:ind w:left="284" w:hanging="284"/>
        <w:rPr>
          <w:color w:val="000000"/>
          <w:sz w:val="28"/>
          <w:szCs w:val="28"/>
        </w:rPr>
        <w:sectPr w:rsidR="00DC2505" w:rsidRPr="00014085" w:rsidSect="001C2398">
          <w:pgSz w:w="16838" w:h="11906" w:orient="landscape"/>
          <w:pgMar w:top="851" w:right="1134" w:bottom="1418" w:left="1134" w:header="709" w:footer="709" w:gutter="0"/>
          <w:cols w:space="708"/>
          <w:titlePg/>
          <w:docGrid w:linePitch="360"/>
        </w:sectPr>
      </w:pPr>
      <w:r w:rsidRPr="00014085">
        <w:rPr>
          <w:rStyle w:val="FontStyle33"/>
        </w:rPr>
        <w:t>повышение информационной открытости образования, ведение электронных журналов.</w:t>
      </w:r>
    </w:p>
    <w:p w:rsidR="00DC2505" w:rsidRPr="00014085"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lastRenderedPageBreak/>
        <w:t>Контроль за состоянием системы условий реализации</w:t>
      </w:r>
    </w:p>
    <w:p w:rsidR="00DC2505" w:rsidRPr="00014085"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ООП  НОО в МБОУ СОШ № 5</w:t>
      </w:r>
      <w:r w:rsidR="00E615E1">
        <w:rPr>
          <w:rFonts w:ascii="Times New Roman" w:hAnsi="Times New Roman" w:cs="Times New Roman"/>
          <w:b/>
          <w:sz w:val="28"/>
          <w:szCs w:val="28"/>
        </w:rPr>
        <w:t xml:space="preserve"> </w:t>
      </w:r>
      <w:r w:rsidR="00E615E1" w:rsidRPr="00E615E1">
        <w:rPr>
          <w:rFonts w:ascii="Times New Roman" w:hAnsi="Times New Roman" w:cs="Times New Roman"/>
          <w:b/>
          <w:sz w:val="28"/>
          <w:szCs w:val="28"/>
        </w:rPr>
        <w:t>имени Лейтенанта Мурадяна</w:t>
      </w:r>
      <w:r w:rsidRPr="00014085">
        <w:rPr>
          <w:rFonts w:ascii="Times New Roman" w:hAnsi="Times New Roman" w:cs="Times New Roman"/>
          <w:b/>
          <w:sz w:val="28"/>
          <w:szCs w:val="28"/>
        </w:rPr>
        <w:t>.</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школе.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 содержательном плане образовательный мониторинг отражает следующие стороны функционирования школы:</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контингент учащихся, его демографические и медицинские характеристики, движение: поступление в школу, перевод, окончание;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состояние персонала учреждения: тарификация преподавательского состава, обеспеченность вспомогательным персоналом;</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инфраструктура учреждения.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103"/>
        <w:gridCol w:w="1559"/>
        <w:gridCol w:w="1560"/>
      </w:tblGrid>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Наименова-ние мероприя-тий </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Ответст-венное лицо</w:t>
            </w:r>
          </w:p>
        </w:tc>
      </w:tr>
      <w:tr w:rsidR="00DC2505" w:rsidRPr="00014085" w:rsidTr="001C2398">
        <w:tc>
          <w:tcPr>
            <w:tcW w:w="9923" w:type="dxa"/>
            <w:gridSpan w:val="4"/>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b/>
                <w:sz w:val="28"/>
                <w:szCs w:val="28"/>
              </w:rPr>
            </w:pPr>
            <w:r w:rsidRPr="00014085">
              <w:rPr>
                <w:rFonts w:ascii="Times New Roman" w:hAnsi="Times New Roman" w:cs="Times New Roman"/>
                <w:b/>
                <w:sz w:val="28"/>
                <w:szCs w:val="28"/>
              </w:rPr>
              <w:t>Мониторинг образовательной деятельности в школе</w:t>
            </w:r>
          </w:p>
        </w:tc>
      </w:tr>
      <w:tr w:rsidR="00DC2505" w:rsidRPr="00014085" w:rsidTr="001C2398">
        <w:tc>
          <w:tcPr>
            <w:tcW w:w="1701" w:type="dxa"/>
            <w:tcBorders>
              <w:top w:val="single" w:sz="4" w:space="0" w:color="000000"/>
              <w:left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Мониторинг состояния и качества функционирования образовательной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tabs>
                <w:tab w:val="left" w:pos="0"/>
              </w:tabs>
              <w:spacing w:after="0" w:line="240" w:lineRule="auto"/>
              <w:ind w:firstLine="284"/>
              <w:jc w:val="both"/>
              <w:rPr>
                <w:rFonts w:ascii="Times New Roman" w:hAnsi="Times New Roman" w:cs="Times New Roman"/>
                <w:sz w:val="28"/>
                <w:szCs w:val="28"/>
              </w:rPr>
            </w:pPr>
            <w:r w:rsidRPr="00014085">
              <w:rPr>
                <w:rFonts w:ascii="Times New Roman" w:hAnsi="Times New Roman" w:cs="Times New Roman"/>
                <w:sz w:val="28"/>
                <w:szCs w:val="28"/>
              </w:rPr>
              <w:t>анализ работы (годовой план);</w:t>
            </w:r>
          </w:p>
          <w:p w:rsidR="00DC2505" w:rsidRPr="00014085" w:rsidRDefault="00DC2505" w:rsidP="00014085">
            <w:pPr>
              <w:tabs>
                <w:tab w:val="left" w:pos="0"/>
              </w:tabs>
              <w:spacing w:after="0" w:line="240" w:lineRule="auto"/>
              <w:ind w:firstLine="284"/>
              <w:jc w:val="both"/>
              <w:rPr>
                <w:rFonts w:ascii="Times New Roman" w:hAnsi="Times New Roman" w:cs="Times New Roman"/>
                <w:sz w:val="28"/>
                <w:szCs w:val="28"/>
              </w:rPr>
            </w:pPr>
            <w:r w:rsidRPr="00014085">
              <w:rPr>
                <w:rFonts w:ascii="Times New Roman" w:hAnsi="Times New Roman" w:cs="Times New Roman"/>
                <w:sz w:val="28"/>
                <w:szCs w:val="28"/>
              </w:rPr>
              <w:t>- выполнение учебных программ, учебного плана;</w:t>
            </w:r>
          </w:p>
          <w:p w:rsidR="00DC2505" w:rsidRPr="00014085" w:rsidRDefault="00DC2505" w:rsidP="00014085">
            <w:pPr>
              <w:tabs>
                <w:tab w:val="left" w:pos="0"/>
              </w:tabs>
              <w:spacing w:after="0" w:line="240" w:lineRule="auto"/>
              <w:ind w:firstLine="284"/>
              <w:jc w:val="both"/>
              <w:rPr>
                <w:rFonts w:ascii="Times New Roman" w:hAnsi="Times New Roman" w:cs="Times New Roman"/>
                <w:sz w:val="28"/>
                <w:szCs w:val="28"/>
              </w:rPr>
            </w:pPr>
            <w:r w:rsidRPr="00014085">
              <w:rPr>
                <w:rFonts w:ascii="Times New Roman" w:hAnsi="Times New Roman" w:cs="Times New Roman"/>
                <w:sz w:val="28"/>
                <w:szCs w:val="28"/>
              </w:rPr>
              <w:t>- организация внутришкольного контроля по результатам промежуточной аттестации;</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организация питания;</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система научно-методической работы;</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система работы психологической, социальной,  медицинской служб;</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система работы школьной библиотеки;</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система воспитательной работы;</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система работы по обеспечению жизнедеятельности школы (безопасность, сохранение и поддержание здоровья);</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социологические исследования на удовлетворенность родителей и обучающихся условиями организации образовательного процесса в школе;</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lastRenderedPageBreak/>
              <w:t>- информационный банк данных о педагогических кадрах;</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занятость обучающихся  в системе дополнительного образования (по классу, по параллели, по школе);</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организация внеурочной деятельности обучающихся;</w:t>
            </w:r>
          </w:p>
          <w:p w:rsidR="00DC2505" w:rsidRPr="00014085" w:rsidRDefault="00DC2505" w:rsidP="00014085">
            <w:pPr>
              <w:tabs>
                <w:tab w:val="left" w:pos="0"/>
              </w:tabs>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Май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Директор</w:t>
            </w:r>
          </w:p>
          <w:p w:rsidR="00DC2505" w:rsidRPr="00014085" w:rsidRDefault="00DC2505" w:rsidP="00014085">
            <w:pPr>
              <w:spacing w:after="0" w:line="240" w:lineRule="auto"/>
              <w:ind w:right="-108"/>
              <w:jc w:val="both"/>
              <w:rPr>
                <w:rFonts w:ascii="Times New Roman" w:hAnsi="Times New Roman" w:cs="Times New Roman"/>
                <w:sz w:val="28"/>
                <w:szCs w:val="28"/>
              </w:rPr>
            </w:pPr>
            <w:r w:rsidRPr="00014085">
              <w:rPr>
                <w:rFonts w:ascii="Times New Roman" w:hAnsi="Times New Roman" w:cs="Times New Roman"/>
                <w:sz w:val="28"/>
                <w:szCs w:val="28"/>
              </w:rPr>
              <w:t>В.Г. Чернышева</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Мониторинг учебных достижений обучающихся</w:t>
            </w:r>
          </w:p>
          <w:p w:rsidR="00DC2505" w:rsidRPr="00014085" w:rsidRDefault="00DC2505" w:rsidP="00014085">
            <w:pPr>
              <w:spacing w:after="0" w:line="240" w:lineRule="auto"/>
              <w:jc w:val="both"/>
              <w:rPr>
                <w:rFonts w:ascii="Times New Roman" w:hAnsi="Times New Roman" w:cs="Times New Roman"/>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внутришкольное инспектирование (график ВШК);</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диагностика уровня обученности;</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результаты промежуточной аттестации (по четвертям, по полугодиям, за год);</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качество знаний по предметам (по четвертям, по полугодиям, за год);</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работа с неуспевающими обучающимися;</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потенциальные возможности обучающихся (общий уровень интеллекта, дифференцированный по компонентам);</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уровень социально-психологической адаптации личности;</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Сентябрь, декабрь,</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Зам. директора по УР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В.Г.</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Мониторинг физического развития и состояния здоровья обучающихся</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распределение учащихся по группам здоровья;</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количество дней, пропущенных по болезни;</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занятость учащихся в спортивных секциях (по классам, по параллелям, по школе);</w:t>
            </w:r>
          </w:p>
          <w:p w:rsidR="00DC2505" w:rsidRPr="00014085" w:rsidRDefault="00DC2505" w:rsidP="00014085">
            <w:pPr>
              <w:spacing w:after="0" w:line="240" w:lineRule="auto"/>
              <w:ind w:firstLine="34"/>
              <w:jc w:val="both"/>
              <w:rPr>
                <w:rFonts w:ascii="Times New Roman" w:hAnsi="Times New Roman" w:cs="Times New Roman"/>
                <w:sz w:val="28"/>
                <w:szCs w:val="28"/>
              </w:rPr>
            </w:pPr>
            <w:r w:rsidRPr="00014085">
              <w:rPr>
                <w:rFonts w:ascii="Times New Roman" w:hAnsi="Times New Roman" w:cs="Times New Roman"/>
                <w:sz w:val="28"/>
                <w:szCs w:val="28"/>
              </w:rPr>
              <w:t>- организация мероприятий, 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Мед. работник</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Стоякова,</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учителя физ -ры</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Мониторинг воспитательной </w:t>
            </w:r>
            <w:r w:rsidRPr="00014085">
              <w:rPr>
                <w:rFonts w:ascii="Times New Roman" w:hAnsi="Times New Roman" w:cs="Times New Roman"/>
                <w:sz w:val="28"/>
                <w:szCs w:val="28"/>
              </w:rPr>
              <w:lastRenderedPageBreak/>
              <w:t>системы;</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реализация программы духовно- нравственного воспитания;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реализация программы экологической культуры, здорового и безопасного </w:t>
            </w:r>
            <w:r w:rsidRPr="00014085">
              <w:rPr>
                <w:rFonts w:ascii="Times New Roman" w:hAnsi="Times New Roman" w:cs="Times New Roman"/>
                <w:sz w:val="28"/>
                <w:szCs w:val="28"/>
              </w:rPr>
              <w:lastRenderedPageBreak/>
              <w:t>образа жизни;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 уровень воспитательных систем по классам;</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занятость в системе дополнительного образования);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спортивных соревнованиях;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общешкольных мероприятиях;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городских мероприятиях;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социально значимых проектах;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организация и участие в работе детских объединений;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развитие ученического самоуправления;</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работа с обучающимися, находящимися в трудной жизненной ситуации;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декабрь,</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Зам. директора по ВР </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О.А. </w:t>
            </w:r>
            <w:r w:rsidRPr="00014085">
              <w:rPr>
                <w:rFonts w:ascii="Times New Roman" w:hAnsi="Times New Roman" w:cs="Times New Roman"/>
                <w:sz w:val="28"/>
                <w:szCs w:val="28"/>
              </w:rPr>
              <w:lastRenderedPageBreak/>
              <w:t>Устинова</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Мониторинг педагогических кадров;</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повышение квалификации педагогических кадров;</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работа над индивидуальной методической темой (результативность);</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использование образовательных технологий, в т.ч. инновационных;</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семинарах различного уровня; аттестация педагогических кадров.</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трансляция собственного педагогического опыта (проведение открытых уроков, мастер-классов, публикации); участие в ПНП «Образование»;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инновационной деятельности школы;</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май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Зам. директора по УР В.Г.</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Благодер,</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w:t>
            </w:r>
          </w:p>
        </w:tc>
      </w:tr>
      <w:tr w:rsidR="00DC2505" w:rsidRPr="00014085" w:rsidTr="001C2398">
        <w:tc>
          <w:tcPr>
            <w:tcW w:w="1701"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Мониторинг ресурсного обеспечения образовател</w:t>
            </w:r>
            <w:r w:rsidRPr="00014085">
              <w:rPr>
                <w:rFonts w:ascii="Times New Roman" w:hAnsi="Times New Roman" w:cs="Times New Roman"/>
                <w:sz w:val="28"/>
                <w:szCs w:val="28"/>
              </w:rPr>
              <w:lastRenderedPageBreak/>
              <w:t>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 кадровое обеспечение: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учебно-методическое обеспечение: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-комплектование библиотечного фонда;</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анализ типовых и авторских учебных программ;</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xml:space="preserve">- укомплектованность учебных </w:t>
            </w:r>
            <w:r w:rsidRPr="00014085">
              <w:rPr>
                <w:rFonts w:ascii="Times New Roman" w:hAnsi="Times New Roman" w:cs="Times New Roman"/>
                <w:sz w:val="28"/>
                <w:szCs w:val="28"/>
              </w:rPr>
              <w:lastRenderedPageBreak/>
              <w:t>кабинетов дидактическими материалами;</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материально-техническое обеспечение;</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оснащение учебной мебелью;  оснащение лабораторным оборудованием;</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оснащение демонстрационным оборудованием;</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оснащение компьютерной техникой, оргтехникой.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lastRenderedPageBreak/>
              <w:t>май</w:t>
            </w:r>
          </w:p>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014085" w:rsidRDefault="00DC250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sz w:val="28"/>
                <w:szCs w:val="28"/>
              </w:rPr>
              <w:t>Директор</w:t>
            </w:r>
          </w:p>
          <w:p w:rsidR="00DC2505" w:rsidRPr="00014085" w:rsidRDefault="00DC2505" w:rsidP="00014085">
            <w:pPr>
              <w:spacing w:after="0" w:line="240" w:lineRule="auto"/>
              <w:ind w:right="-108"/>
              <w:jc w:val="both"/>
              <w:rPr>
                <w:rFonts w:ascii="Times New Roman" w:hAnsi="Times New Roman" w:cs="Times New Roman"/>
                <w:sz w:val="28"/>
                <w:szCs w:val="28"/>
              </w:rPr>
            </w:pPr>
            <w:r w:rsidRPr="00014085">
              <w:rPr>
                <w:rFonts w:ascii="Times New Roman" w:hAnsi="Times New Roman" w:cs="Times New Roman"/>
                <w:sz w:val="28"/>
                <w:szCs w:val="28"/>
              </w:rPr>
              <w:t>В.Г. Чернышева</w:t>
            </w:r>
          </w:p>
        </w:tc>
      </w:tr>
    </w:tbl>
    <w:p w:rsidR="00DC2505" w:rsidRPr="00014085" w:rsidRDefault="00DC2505" w:rsidP="00014085">
      <w:pPr>
        <w:pStyle w:val="131"/>
        <w:shd w:val="clear" w:color="auto" w:fill="auto"/>
        <w:spacing w:line="240" w:lineRule="auto"/>
        <w:ind w:left="7220"/>
        <w:jc w:val="both"/>
        <w:rPr>
          <w:rStyle w:val="132"/>
          <w:sz w:val="28"/>
          <w:szCs w:val="28"/>
        </w:rPr>
      </w:pPr>
    </w:p>
    <w:p w:rsidR="00DC2505" w:rsidRPr="00014085" w:rsidRDefault="00DC2505" w:rsidP="00014085">
      <w:pPr>
        <w:pStyle w:val="131"/>
        <w:shd w:val="clear" w:color="auto" w:fill="auto"/>
        <w:spacing w:line="240" w:lineRule="auto"/>
        <w:ind w:left="7220"/>
        <w:jc w:val="both"/>
        <w:rPr>
          <w:rStyle w:val="132"/>
          <w:sz w:val="28"/>
          <w:szCs w:val="28"/>
        </w:rPr>
      </w:pPr>
    </w:p>
    <w:p w:rsidR="00DC2505" w:rsidRPr="00014085" w:rsidRDefault="00DC2505" w:rsidP="00014085">
      <w:pPr>
        <w:spacing w:after="0" w:line="240" w:lineRule="auto"/>
        <w:jc w:val="both"/>
        <w:rPr>
          <w:rFonts w:ascii="Times New Roman" w:hAnsi="Times New Roman" w:cs="Times New Roman"/>
          <w:b/>
          <w:sz w:val="28"/>
          <w:szCs w:val="28"/>
        </w:rPr>
      </w:pPr>
    </w:p>
    <w:p w:rsidR="00C278B5" w:rsidRPr="00014085" w:rsidRDefault="00C278B5" w:rsidP="00014085">
      <w:pPr>
        <w:spacing w:after="0" w:line="240" w:lineRule="auto"/>
        <w:jc w:val="both"/>
        <w:rPr>
          <w:rFonts w:ascii="Times New Roman" w:hAnsi="Times New Roman" w:cs="Times New Roman"/>
          <w:sz w:val="28"/>
          <w:szCs w:val="28"/>
        </w:rPr>
      </w:pPr>
      <w:r w:rsidRPr="00014085">
        <w:rPr>
          <w:rFonts w:ascii="Times New Roman" w:hAnsi="Times New Roman" w:cs="Times New Roman"/>
          <w:b/>
          <w:sz w:val="28"/>
          <w:szCs w:val="28"/>
        </w:rPr>
        <w:t>Приложение</w:t>
      </w:r>
      <w:r w:rsidR="0025170D">
        <w:rPr>
          <w:rFonts w:ascii="Times New Roman" w:hAnsi="Times New Roman" w:cs="Times New Roman"/>
          <w:b/>
          <w:noProof/>
          <w:sz w:val="28"/>
          <w:szCs w:val="28"/>
        </w:rPr>
        <w:t xml:space="preserve"> №17</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w:t>
      </w:r>
      <w:r w:rsidRPr="00014085">
        <w:rPr>
          <w:rFonts w:ascii="Times New Roman" w:hAnsi="Times New Roman" w:cs="Times New Roman"/>
          <w:sz w:val="28"/>
          <w:szCs w:val="28"/>
        </w:rPr>
        <w:t>План работы методического объединения уч</w:t>
      </w:r>
      <w:r w:rsidR="00DC57FE">
        <w:rPr>
          <w:rFonts w:ascii="Times New Roman" w:hAnsi="Times New Roman" w:cs="Times New Roman"/>
          <w:sz w:val="28"/>
          <w:szCs w:val="28"/>
        </w:rPr>
        <w:t>ителей начальных классов на 2017-2018</w:t>
      </w:r>
      <w:r w:rsidRPr="00014085">
        <w:rPr>
          <w:rFonts w:ascii="Times New Roman" w:hAnsi="Times New Roman" w:cs="Times New Roman"/>
          <w:sz w:val="28"/>
          <w:szCs w:val="28"/>
        </w:rPr>
        <w:t xml:space="preserve"> учебный год.</w:t>
      </w:r>
    </w:p>
    <w:p w:rsidR="00C278B5" w:rsidRPr="00014085" w:rsidRDefault="00C278B5"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0025170D">
        <w:rPr>
          <w:rFonts w:ascii="Times New Roman" w:hAnsi="Times New Roman" w:cs="Times New Roman"/>
          <w:b/>
          <w:noProof/>
          <w:sz w:val="28"/>
          <w:szCs w:val="28"/>
        </w:rPr>
        <w:t xml:space="preserve"> № 18</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Должностные обязанности педагогических работников МБОУ СОШ № 5</w:t>
      </w:r>
      <w:r w:rsidR="00DC57FE">
        <w:rPr>
          <w:rFonts w:ascii="Times New Roman" w:hAnsi="Times New Roman" w:cs="Times New Roman"/>
          <w:noProof/>
          <w:sz w:val="28"/>
          <w:szCs w:val="28"/>
        </w:rPr>
        <w:t xml:space="preserve"> имени Лейтенанта Мурадяна.</w:t>
      </w:r>
    </w:p>
    <w:p w:rsidR="00C278B5" w:rsidRPr="00014085" w:rsidRDefault="00C278B5"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00DC2505" w:rsidRPr="00014085">
        <w:rPr>
          <w:rFonts w:ascii="Times New Roman" w:hAnsi="Times New Roman" w:cs="Times New Roman"/>
          <w:b/>
          <w:noProof/>
          <w:sz w:val="28"/>
          <w:szCs w:val="28"/>
        </w:rPr>
        <w:t xml:space="preserve"> </w:t>
      </w:r>
      <w:r w:rsidR="0025170D">
        <w:rPr>
          <w:rFonts w:ascii="Times New Roman" w:hAnsi="Times New Roman" w:cs="Times New Roman"/>
          <w:b/>
          <w:noProof/>
          <w:sz w:val="28"/>
          <w:szCs w:val="28"/>
        </w:rPr>
        <w:t>№ 19</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«Положение об оплате труда работников МБОУ СОШ № 5»</w:t>
      </w:r>
    </w:p>
    <w:p w:rsidR="00C278B5" w:rsidRPr="00014085" w:rsidRDefault="00C278B5" w:rsidP="00014085">
      <w:pPr>
        <w:spacing w:after="0" w:line="240" w:lineRule="auto"/>
        <w:jc w:val="both"/>
        <w:rPr>
          <w:rFonts w:ascii="Times New Roman" w:hAnsi="Times New Roman" w:cs="Times New Roman"/>
          <w:noProof/>
          <w:sz w:val="28"/>
          <w:szCs w:val="28"/>
        </w:rPr>
      </w:pPr>
      <w:r w:rsidRPr="00014085">
        <w:rPr>
          <w:rFonts w:ascii="Times New Roman" w:hAnsi="Times New Roman" w:cs="Times New Roman"/>
          <w:b/>
          <w:sz w:val="28"/>
          <w:szCs w:val="28"/>
        </w:rPr>
        <w:t>Приложение</w:t>
      </w:r>
      <w:r w:rsidR="0025170D">
        <w:rPr>
          <w:rFonts w:ascii="Times New Roman" w:hAnsi="Times New Roman" w:cs="Times New Roman"/>
          <w:b/>
          <w:noProof/>
          <w:sz w:val="28"/>
          <w:szCs w:val="28"/>
        </w:rPr>
        <w:t xml:space="preserve"> № 20</w:t>
      </w:r>
      <w:r w:rsidRPr="00014085">
        <w:rPr>
          <w:rFonts w:ascii="Times New Roman" w:hAnsi="Times New Roman" w:cs="Times New Roman"/>
          <w:b/>
          <w:noProof/>
          <w:sz w:val="28"/>
          <w:szCs w:val="28"/>
        </w:rPr>
        <w:t>.</w:t>
      </w:r>
      <w:r w:rsidRPr="00014085">
        <w:rPr>
          <w:rFonts w:ascii="Times New Roman" w:hAnsi="Times New Roman" w:cs="Times New Roman"/>
          <w:noProof/>
          <w:sz w:val="28"/>
          <w:szCs w:val="28"/>
        </w:rPr>
        <w:t xml:space="preserve"> Компоненты оснащения кабинетов учащихся 1-4 классов МБОУ СОШ № 5</w:t>
      </w:r>
      <w:r w:rsidR="00DC57FE">
        <w:rPr>
          <w:rFonts w:ascii="Times New Roman" w:hAnsi="Times New Roman" w:cs="Times New Roman"/>
          <w:noProof/>
          <w:sz w:val="28"/>
          <w:szCs w:val="28"/>
        </w:rPr>
        <w:t xml:space="preserve"> имени Лейтенанта Мурадяна</w:t>
      </w:r>
      <w:r w:rsidRPr="00014085">
        <w:rPr>
          <w:rFonts w:ascii="Times New Roman" w:hAnsi="Times New Roman" w:cs="Times New Roman"/>
          <w:noProof/>
          <w:sz w:val="28"/>
          <w:szCs w:val="28"/>
        </w:rPr>
        <w:t>.</w:t>
      </w:r>
    </w:p>
    <w:p w:rsidR="00C278B5" w:rsidRPr="00014085" w:rsidRDefault="0025170D" w:rsidP="00014085">
      <w:pPr>
        <w:spacing w:after="0" w:line="240" w:lineRule="auto"/>
        <w:jc w:val="both"/>
        <w:rPr>
          <w:rFonts w:ascii="Times New Roman" w:hAnsi="Times New Roman" w:cs="Times New Roman"/>
          <w:noProof/>
          <w:sz w:val="28"/>
          <w:szCs w:val="28"/>
        </w:rPr>
      </w:pPr>
      <w:r>
        <w:rPr>
          <w:rFonts w:ascii="Times New Roman" w:hAnsi="Times New Roman" w:cs="Times New Roman"/>
          <w:b/>
          <w:sz w:val="28"/>
          <w:szCs w:val="28"/>
        </w:rPr>
        <w:t>Приложение № 21</w:t>
      </w:r>
      <w:r w:rsidR="00C278B5" w:rsidRPr="00014085">
        <w:rPr>
          <w:rFonts w:ascii="Times New Roman" w:hAnsi="Times New Roman" w:cs="Times New Roman"/>
          <w:b/>
          <w:sz w:val="28"/>
          <w:szCs w:val="28"/>
        </w:rPr>
        <w:t>.</w:t>
      </w:r>
      <w:r w:rsidR="00C278B5" w:rsidRPr="00014085">
        <w:rPr>
          <w:rFonts w:ascii="Times New Roman" w:hAnsi="Times New Roman" w:cs="Times New Roman"/>
          <w:sz w:val="28"/>
          <w:szCs w:val="28"/>
        </w:rPr>
        <w:t xml:space="preserve"> Учебно-методическое обеспечение реализации АООП.</w:t>
      </w:r>
    </w:p>
    <w:p w:rsidR="00C278B5" w:rsidRPr="00014085" w:rsidRDefault="0025170D" w:rsidP="0001408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Приложение № 22</w:t>
      </w:r>
      <w:r w:rsidR="00C278B5" w:rsidRPr="00014085">
        <w:rPr>
          <w:rFonts w:ascii="Times New Roman" w:hAnsi="Times New Roman" w:cs="Times New Roman"/>
          <w:b/>
          <w:sz w:val="28"/>
          <w:szCs w:val="28"/>
        </w:rPr>
        <w:t>.</w:t>
      </w:r>
      <w:r w:rsidR="00C278B5" w:rsidRPr="00014085">
        <w:rPr>
          <w:rFonts w:ascii="Times New Roman" w:hAnsi="Times New Roman" w:cs="Times New Roman"/>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w:t>
      </w:r>
      <w:r w:rsidR="00DC57FE">
        <w:rPr>
          <w:rFonts w:ascii="Times New Roman" w:hAnsi="Times New Roman" w:cs="Times New Roman"/>
          <w:sz w:val="28"/>
          <w:szCs w:val="28"/>
        </w:rPr>
        <w:t xml:space="preserve"> </w:t>
      </w:r>
      <w:r w:rsidR="00DC57FE">
        <w:rPr>
          <w:rFonts w:ascii="Times New Roman" w:hAnsi="Times New Roman" w:cs="Times New Roman"/>
          <w:noProof/>
          <w:sz w:val="28"/>
          <w:szCs w:val="28"/>
        </w:rPr>
        <w:t>имени Лейтенанта Мурадяна</w:t>
      </w:r>
      <w:r w:rsidR="00C278B5" w:rsidRPr="00014085">
        <w:rPr>
          <w:rFonts w:ascii="Times New Roman" w:hAnsi="Times New Roman" w:cs="Times New Roman"/>
          <w:sz w:val="28"/>
          <w:szCs w:val="28"/>
        </w:rPr>
        <w:t xml:space="preserve">.  </w:t>
      </w:r>
    </w:p>
    <w:p w:rsidR="00C278B5" w:rsidRPr="00014085" w:rsidRDefault="00C278B5" w:rsidP="00014085">
      <w:pPr>
        <w:spacing w:after="0" w:line="240" w:lineRule="auto"/>
        <w:jc w:val="both"/>
        <w:outlineLvl w:val="1"/>
        <w:rPr>
          <w:rFonts w:ascii="Times New Roman" w:hAnsi="Times New Roman" w:cs="Times New Roman"/>
          <w:b/>
          <w:color w:val="auto"/>
          <w:sz w:val="28"/>
          <w:szCs w:val="28"/>
        </w:rPr>
      </w:pPr>
    </w:p>
    <w:p w:rsidR="004646CE" w:rsidRPr="00014085" w:rsidRDefault="004646CE" w:rsidP="00014085">
      <w:pPr>
        <w:spacing w:after="0" w:line="240" w:lineRule="auto"/>
        <w:jc w:val="both"/>
        <w:outlineLvl w:val="1"/>
        <w:rPr>
          <w:rFonts w:ascii="Times New Roman" w:hAnsi="Times New Roman" w:cs="Times New Roman"/>
          <w:b/>
          <w:color w:val="auto"/>
          <w:sz w:val="28"/>
          <w:szCs w:val="28"/>
        </w:rPr>
      </w:pPr>
    </w:p>
    <w:sectPr w:rsidR="004646CE" w:rsidRPr="00014085" w:rsidSect="00561469">
      <w:footerReference w:type="default" r:id="rId11"/>
      <w:pgSz w:w="11906" w:h="16838"/>
      <w:pgMar w:top="1304" w:right="1418" w:bottom="1531"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375" w:rsidRDefault="000A2375">
      <w:pPr>
        <w:spacing w:after="0" w:line="240" w:lineRule="auto"/>
      </w:pPr>
      <w:r>
        <w:separator/>
      </w:r>
    </w:p>
  </w:endnote>
  <w:endnote w:type="continuationSeparator" w:id="1">
    <w:p w:rsidR="000A2375" w:rsidRDefault="000A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ysl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861"/>
    </w:sdtPr>
    <w:sdtContent>
      <w:p w:rsidR="008B628D" w:rsidRDefault="000A1085">
        <w:pPr>
          <w:pStyle w:val="afa"/>
          <w:jc w:val="right"/>
        </w:pPr>
        <w:fldSimple w:instr=" PAGE   \* MERGEFORMAT ">
          <w:r w:rsidR="00B71817">
            <w:rPr>
              <w:noProof/>
            </w:rPr>
            <w:t>25</w:t>
          </w:r>
        </w:fldSimple>
      </w:p>
    </w:sdtContent>
  </w:sdt>
  <w:p w:rsidR="008B628D" w:rsidRDefault="008B628D">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8D" w:rsidRDefault="000A1085">
    <w:pPr>
      <w:pStyle w:val="afa"/>
      <w:jc w:val="center"/>
    </w:pPr>
    <w:fldSimple w:instr=" PAGE   \* MERGEFORMAT ">
      <w:r w:rsidR="00B71817">
        <w:rPr>
          <w:noProof/>
        </w:rPr>
        <w:t>235</w:t>
      </w:r>
    </w:fldSimple>
  </w:p>
  <w:p w:rsidR="008B628D" w:rsidRDefault="008B628D">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375" w:rsidRDefault="000A2375">
      <w:pPr>
        <w:spacing w:after="0" w:line="240" w:lineRule="auto"/>
      </w:pPr>
      <w:r>
        <w:separator/>
      </w:r>
    </w:p>
  </w:footnote>
  <w:footnote w:type="continuationSeparator" w:id="1">
    <w:p w:rsidR="000A2375" w:rsidRDefault="000A2375">
      <w:pPr>
        <w:spacing w:after="0" w:line="240" w:lineRule="auto"/>
      </w:pPr>
      <w:r>
        <w:continuationSeparator/>
      </w:r>
    </w:p>
  </w:footnote>
  <w:footnote w:id="2">
    <w:p w:rsidR="008B628D" w:rsidRDefault="008B628D" w:rsidP="00B56832">
      <w:pPr>
        <w:pStyle w:val="a5"/>
        <w:spacing w:before="0" w:after="0" w:line="240" w:lineRule="auto"/>
        <w:jc w:val="both"/>
      </w:pPr>
    </w:p>
  </w:footnote>
  <w:footnote w:id="3">
    <w:p w:rsidR="008B628D" w:rsidRPr="002A2542" w:rsidRDefault="008B628D" w:rsidP="00C22956">
      <w:pPr>
        <w:pStyle w:val="Standard"/>
        <w:rPr>
          <w:rFonts w:ascii="Times New Roman" w:hAnsi="Times New Roman" w:cs="Times New Roman"/>
        </w:rPr>
      </w:pPr>
      <w:r>
        <w:rPr>
          <w:rStyle w:val="a7"/>
        </w:rPr>
        <w:footnoteRef/>
      </w:r>
      <w:r>
        <w:rPr>
          <w:color w:val="000000"/>
          <w:sz w:val="20"/>
          <w:szCs w:val="20"/>
        </w:rPr>
        <w:t xml:space="preserve"> </w:t>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8B628D" w:rsidRPr="004547B5" w:rsidRDefault="008B628D" w:rsidP="00C22956">
      <w:pPr>
        <w:spacing w:before="120" w:after="120" w:line="240" w:lineRule="auto"/>
        <w:jc w:val="both"/>
        <w:rPr>
          <w:rFonts w:ascii="Times New Roman" w:hAnsi="Times New Roman" w:cs="Times New Roman"/>
          <w:sz w:val="20"/>
          <w:szCs w:val="20"/>
        </w:rPr>
      </w:pPr>
      <w:r>
        <w:rPr>
          <w:rStyle w:val="a7"/>
        </w:rPr>
        <w:footnoteRef/>
      </w:r>
      <w:r>
        <w:t xml:space="preserve"> </w:t>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8B628D" w:rsidRPr="004547B5" w:rsidRDefault="008B628D"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6">
    <w:p w:rsidR="008B628D" w:rsidRPr="004A6B41" w:rsidRDefault="008B628D" w:rsidP="00472D5C">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color w:val="auto"/>
            <w:sz w:val="18"/>
          </w:rPr>
          <w:t>http://almanah.ikprao.ru/articles/almanah-5/rebenok-s-osobymi-obrazovatelnymi-potrebnostjami</w:t>
        </w:r>
      </w:hyperlink>
    </w:p>
    <w:p w:rsidR="008B628D" w:rsidRDefault="008B628D" w:rsidP="00472D5C">
      <w:pPr>
        <w:pStyle w:val="aa"/>
      </w:pPr>
    </w:p>
  </w:footnote>
  <w:footnote w:id="7">
    <w:p w:rsidR="008B628D" w:rsidRPr="00271F9B" w:rsidRDefault="008B628D" w:rsidP="00951472">
      <w:pPr>
        <w:pStyle w:val="af6"/>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8B628D" w:rsidRDefault="008B628D" w:rsidP="00951472">
      <w:pPr>
        <w:pStyle w:val="af6"/>
      </w:pPr>
    </w:p>
  </w:footnote>
  <w:footnote w:id="8">
    <w:p w:rsidR="008B628D" w:rsidRDefault="008B628D" w:rsidP="00951472">
      <w:pPr>
        <w:pStyle w:val="af6"/>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8B628D" w:rsidRDefault="008B628D" w:rsidP="00951472">
      <w:pPr>
        <w:pStyle w:val="af6"/>
      </w:pPr>
    </w:p>
  </w:footnote>
  <w:footnote w:id="9">
    <w:p w:rsidR="008B628D" w:rsidRPr="004B4FBB" w:rsidRDefault="008B628D" w:rsidP="00951472">
      <w:pPr>
        <w:pStyle w:val="af6"/>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0">
    <w:p w:rsidR="008B628D" w:rsidRDefault="008B628D" w:rsidP="00C278B5">
      <w:pPr>
        <w:pStyle w:val="1"/>
        <w:spacing w:before="0"/>
        <w:jc w:val="both"/>
      </w:pPr>
      <w:r>
        <w:rPr>
          <w:rStyle w:val="a4"/>
          <w:rFonts w:ascii="Times New Roman" w:hAnsi="Times New Roman"/>
          <w:color w:val="auto"/>
          <w:sz w:val="20"/>
          <w:szCs w:val="20"/>
        </w:rPr>
        <w:footnoteRef/>
      </w:r>
      <w:r>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D"/>
    <w:multiLevelType w:val="multilevel"/>
    <w:tmpl w:val="0000000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5">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9">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30450A7"/>
    <w:multiLevelType w:val="multilevel"/>
    <w:tmpl w:val="9B22E06E"/>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4CC3511"/>
    <w:multiLevelType w:val="multilevel"/>
    <w:tmpl w:val="F3CC70AE"/>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828119D"/>
    <w:multiLevelType w:val="hybridMultilevel"/>
    <w:tmpl w:val="8D8CAE6E"/>
    <w:lvl w:ilvl="0" w:tplc="C46C1B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A161D3C"/>
    <w:multiLevelType w:val="hybridMultilevel"/>
    <w:tmpl w:val="71AA28F2"/>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760DCA"/>
    <w:multiLevelType w:val="multilevel"/>
    <w:tmpl w:val="52BA2F8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B01579F"/>
    <w:multiLevelType w:val="hybridMultilevel"/>
    <w:tmpl w:val="688C5DC8"/>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2E4F18"/>
    <w:multiLevelType w:val="multilevel"/>
    <w:tmpl w:val="204C7BC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DC501F3"/>
    <w:multiLevelType w:val="hybridMultilevel"/>
    <w:tmpl w:val="D73EFED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1C159D0"/>
    <w:multiLevelType w:val="multilevel"/>
    <w:tmpl w:val="B702650A"/>
    <w:lvl w:ilvl="0">
      <w:start w:val="2"/>
      <w:numFmt w:val="decimal"/>
      <w:lvlText w:val="%1"/>
      <w:lvlJc w:val="left"/>
      <w:pPr>
        <w:ind w:left="375" w:hanging="375"/>
      </w:pPr>
    </w:lvl>
    <w:lvl w:ilvl="1">
      <w:start w:val="4"/>
      <w:numFmt w:val="decimal"/>
      <w:lvlText w:val="%1.%2"/>
      <w:lvlJc w:val="left"/>
      <w:pPr>
        <w:ind w:left="1510"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350151B"/>
    <w:multiLevelType w:val="hybridMultilevel"/>
    <w:tmpl w:val="BF8A854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78914F5"/>
    <w:multiLevelType w:val="hybridMultilevel"/>
    <w:tmpl w:val="5B36B1B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815099B"/>
    <w:multiLevelType w:val="hybridMultilevel"/>
    <w:tmpl w:val="44F4DB64"/>
    <w:lvl w:ilvl="0" w:tplc="A67EAEF2">
      <w:start w:val="1"/>
      <w:numFmt w:val="bullet"/>
      <w:lvlText w:val="-"/>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1B856C20"/>
    <w:multiLevelType w:val="hybridMultilevel"/>
    <w:tmpl w:val="9D7E545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C051A02"/>
    <w:multiLevelType w:val="multilevel"/>
    <w:tmpl w:val="08D2AEC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C0A6DD9"/>
    <w:multiLevelType w:val="hybridMultilevel"/>
    <w:tmpl w:val="F4A03B0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C3D1338"/>
    <w:multiLevelType w:val="hybridMultilevel"/>
    <w:tmpl w:val="DFEE632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CC031A9"/>
    <w:multiLevelType w:val="hybridMultilevel"/>
    <w:tmpl w:val="C5F85828"/>
    <w:lvl w:ilvl="0" w:tplc="D896B4CA">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058146C"/>
    <w:multiLevelType w:val="multilevel"/>
    <w:tmpl w:val="73423E2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5A27A4B"/>
    <w:multiLevelType w:val="hybridMultilevel"/>
    <w:tmpl w:val="B724861E"/>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F103359"/>
    <w:multiLevelType w:val="hybridMultilevel"/>
    <w:tmpl w:val="4D92537C"/>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5">
    <w:nsid w:val="34723BCF"/>
    <w:multiLevelType w:val="multilevel"/>
    <w:tmpl w:val="7C624A0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9471448"/>
    <w:multiLevelType w:val="singleLevel"/>
    <w:tmpl w:val="00000012"/>
    <w:lvl w:ilvl="0">
      <w:start w:val="1"/>
      <w:numFmt w:val="decimal"/>
      <w:lvlText w:val="%1)"/>
      <w:lvlJc w:val="left"/>
      <w:pPr>
        <w:tabs>
          <w:tab w:val="num" w:pos="1165"/>
        </w:tabs>
        <w:ind w:left="88" w:firstLine="992"/>
      </w:pPr>
      <w:rPr>
        <w:color w:val="auto"/>
        <w:kern w:val="2"/>
      </w:rPr>
    </w:lvl>
  </w:abstractNum>
  <w:abstractNum w:abstractNumId="58">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E062F5A"/>
    <w:multiLevelType w:val="hybridMultilevel"/>
    <w:tmpl w:val="A2C009C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F5F54A0"/>
    <w:multiLevelType w:val="hybridMultilevel"/>
    <w:tmpl w:val="3EC4313E"/>
    <w:lvl w:ilvl="0" w:tplc="61324D88">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12C6FEB"/>
    <w:multiLevelType w:val="multilevel"/>
    <w:tmpl w:val="D07EED7E"/>
    <w:lvl w:ilvl="0">
      <w:start w:val="2"/>
      <w:numFmt w:val="decimal"/>
      <w:lvlText w:val="%1"/>
      <w:lvlJc w:val="left"/>
      <w:pPr>
        <w:ind w:left="375" w:hanging="375"/>
      </w:pPr>
    </w:lvl>
    <w:lvl w:ilvl="1">
      <w:start w:val="5"/>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3">
    <w:nsid w:val="43F3712C"/>
    <w:multiLevelType w:val="hybridMultilevel"/>
    <w:tmpl w:val="FB94F678"/>
    <w:lvl w:ilvl="0" w:tplc="57582D28">
      <w:start w:val="65535"/>
      <w:numFmt w:val="bullet"/>
      <w:lvlText w:val="-"/>
      <w:lvlJc w:val="left"/>
      <w:pPr>
        <w:ind w:left="360" w:hanging="360"/>
      </w:pPr>
      <w:rPr>
        <w:rFonts w:ascii="Times New Roman" w:hAnsi="Times New Roman" w:cs="Times New Roman"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4">
    <w:nsid w:val="45BC0A97"/>
    <w:multiLevelType w:val="hybridMultilevel"/>
    <w:tmpl w:val="9588F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6502DB3"/>
    <w:multiLevelType w:val="multilevel"/>
    <w:tmpl w:val="BD7AA8D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9C541BD"/>
    <w:multiLevelType w:val="hybridMultilevel"/>
    <w:tmpl w:val="522E190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ADA436F"/>
    <w:multiLevelType w:val="hybridMultilevel"/>
    <w:tmpl w:val="9C44662E"/>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D394DC7"/>
    <w:multiLevelType w:val="hybridMultilevel"/>
    <w:tmpl w:val="3D7E5F26"/>
    <w:lvl w:ilvl="0" w:tplc="57582D2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FBD5B0D"/>
    <w:multiLevelType w:val="hybridMultilevel"/>
    <w:tmpl w:val="7CFC773E"/>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77">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4EF2079"/>
    <w:multiLevelType w:val="multilevel"/>
    <w:tmpl w:val="CE4E0466"/>
    <w:lvl w:ilvl="0">
      <w:start w:val="1"/>
      <w:numFmt w:val="decimal"/>
      <w:lvlText w:val="%1."/>
      <w:lvlJc w:val="left"/>
      <w:pPr>
        <w:ind w:left="360" w:hanging="360"/>
      </w:pPr>
      <w:rPr>
        <w:i/>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80">
    <w:nsid w:val="581E31D9"/>
    <w:multiLevelType w:val="multilevel"/>
    <w:tmpl w:val="E96A44AC"/>
    <w:lvl w:ilvl="0">
      <w:start w:val="1"/>
      <w:numFmt w:val="decimal"/>
      <w:lvlText w:val="%1."/>
      <w:lvlJc w:val="left"/>
      <w:pPr>
        <w:ind w:left="720" w:hanging="360"/>
      </w:pPr>
      <w:rPr>
        <w:i w:val="0"/>
      </w:rPr>
    </w:lvl>
    <w:lvl w:ilvl="1">
      <w:start w:val="2"/>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82">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107330"/>
    <w:multiLevelType w:val="hybridMultilevel"/>
    <w:tmpl w:val="7E529710"/>
    <w:lvl w:ilvl="0" w:tplc="D896B4CA">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2192CEA"/>
    <w:multiLevelType w:val="hybridMultilevel"/>
    <w:tmpl w:val="A8E26304"/>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327080B"/>
    <w:multiLevelType w:val="multilevel"/>
    <w:tmpl w:val="70E0A96E"/>
    <w:lvl w:ilvl="0">
      <w:start w:val="1"/>
      <w:numFmt w:val="decimal"/>
      <w:lvlText w:val="%1."/>
      <w:lvlJc w:val="left"/>
      <w:pPr>
        <w:tabs>
          <w:tab w:val="num" w:pos="502"/>
        </w:tabs>
        <w:ind w:left="502" w:hanging="360"/>
      </w:p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87">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8">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6A174D19"/>
    <w:multiLevelType w:val="hybridMultilevel"/>
    <w:tmpl w:val="E9F2AABC"/>
    <w:lvl w:ilvl="0" w:tplc="57582D28">
      <w:start w:val="65535"/>
      <w:numFmt w:val="bullet"/>
      <w:lvlText w:val="-"/>
      <w:lvlJc w:val="left"/>
      <w:pPr>
        <w:ind w:left="360" w:hanging="360"/>
      </w:pPr>
      <w:rPr>
        <w:rFonts w:ascii="Times New Roman" w:hAnsi="Times New Roman" w:cs="Times New Roman"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1">
    <w:nsid w:val="6B3930D2"/>
    <w:multiLevelType w:val="multilevel"/>
    <w:tmpl w:val="302C573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6B893B13"/>
    <w:multiLevelType w:val="hybridMultilevel"/>
    <w:tmpl w:val="113C6AE8"/>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3">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C497302"/>
    <w:multiLevelType w:val="multilevel"/>
    <w:tmpl w:val="AAE6C1EE"/>
    <w:lvl w:ilvl="0">
      <w:start w:val="1"/>
      <w:numFmt w:val="decimal"/>
      <w:lvlText w:val="%1."/>
      <w:lvlJc w:val="left"/>
      <w:pPr>
        <w:ind w:left="720" w:hanging="360"/>
      </w:pPr>
    </w:lvl>
    <w:lvl w:ilvl="1">
      <w:start w:val="3"/>
      <w:numFmt w:val="decimal"/>
      <w:isLgl/>
      <w:lvlText w:val="%1.%2."/>
      <w:lvlJc w:val="left"/>
      <w:pPr>
        <w:ind w:left="947" w:hanging="540"/>
      </w:pPr>
    </w:lvl>
    <w:lvl w:ilvl="2">
      <w:start w:val="3"/>
      <w:numFmt w:val="decimal"/>
      <w:isLgl/>
      <w:lvlText w:val="%1.%2.%3."/>
      <w:lvlJc w:val="left"/>
      <w:pPr>
        <w:ind w:left="1174" w:hanging="720"/>
      </w:pPr>
    </w:lvl>
    <w:lvl w:ilvl="3">
      <w:start w:val="1"/>
      <w:numFmt w:val="decimal"/>
      <w:isLgl/>
      <w:lvlText w:val="%1.%2.%3.%4."/>
      <w:lvlJc w:val="left"/>
      <w:pPr>
        <w:ind w:left="1221" w:hanging="720"/>
      </w:pPr>
    </w:lvl>
    <w:lvl w:ilvl="4">
      <w:start w:val="1"/>
      <w:numFmt w:val="decimal"/>
      <w:isLgl/>
      <w:lvlText w:val="%1.%2.%3.%4.%5."/>
      <w:lvlJc w:val="left"/>
      <w:pPr>
        <w:ind w:left="1628" w:hanging="1080"/>
      </w:pPr>
    </w:lvl>
    <w:lvl w:ilvl="5">
      <w:start w:val="1"/>
      <w:numFmt w:val="decimal"/>
      <w:isLgl/>
      <w:lvlText w:val="%1.%2.%3.%4.%5.%6."/>
      <w:lvlJc w:val="left"/>
      <w:pPr>
        <w:ind w:left="1675" w:hanging="1080"/>
      </w:pPr>
    </w:lvl>
    <w:lvl w:ilvl="6">
      <w:start w:val="1"/>
      <w:numFmt w:val="decimal"/>
      <w:isLgl/>
      <w:lvlText w:val="%1.%2.%3.%4.%5.%6.%7."/>
      <w:lvlJc w:val="left"/>
      <w:pPr>
        <w:ind w:left="2082" w:hanging="1440"/>
      </w:pPr>
    </w:lvl>
    <w:lvl w:ilvl="7">
      <w:start w:val="1"/>
      <w:numFmt w:val="decimal"/>
      <w:isLgl/>
      <w:lvlText w:val="%1.%2.%3.%4.%5.%6.%7.%8."/>
      <w:lvlJc w:val="left"/>
      <w:pPr>
        <w:ind w:left="2129" w:hanging="1440"/>
      </w:pPr>
    </w:lvl>
    <w:lvl w:ilvl="8">
      <w:start w:val="1"/>
      <w:numFmt w:val="decimal"/>
      <w:isLgl/>
      <w:lvlText w:val="%1.%2.%3.%4.%5.%6.%7.%8.%9."/>
      <w:lvlJc w:val="left"/>
      <w:pPr>
        <w:ind w:left="2536" w:hanging="1800"/>
      </w:pPr>
    </w:lvl>
  </w:abstractNum>
  <w:abstractNum w:abstractNumId="95">
    <w:nsid w:val="6C606EB7"/>
    <w:multiLevelType w:val="hybridMultilevel"/>
    <w:tmpl w:val="3F064120"/>
    <w:lvl w:ilvl="0" w:tplc="A67EAEF2">
      <w:start w:val="1"/>
      <w:numFmt w:val="bullet"/>
      <w:lvlText w:val="-"/>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6">
    <w:nsid w:val="6CFE0DF1"/>
    <w:multiLevelType w:val="hybridMultilevel"/>
    <w:tmpl w:val="FCC4B11C"/>
    <w:lvl w:ilvl="0" w:tplc="64A46390">
      <w:start w:val="1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0705ADF"/>
    <w:multiLevelType w:val="hybridMultilevel"/>
    <w:tmpl w:val="F2E4A4CC"/>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8">
    <w:nsid w:val="72ED3336"/>
    <w:multiLevelType w:val="hybridMultilevel"/>
    <w:tmpl w:val="C2EA386E"/>
    <w:lvl w:ilvl="0" w:tplc="6246B12C">
      <w:start w:val="1"/>
      <w:numFmt w:val="decimal"/>
      <w:lvlText w:val="%1."/>
      <w:lvlJc w:val="left"/>
      <w:pPr>
        <w:ind w:left="36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6672B1C"/>
    <w:multiLevelType w:val="hybridMultilevel"/>
    <w:tmpl w:val="012C587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9057C4E"/>
    <w:multiLevelType w:val="hybridMultilevel"/>
    <w:tmpl w:val="5B54048C"/>
    <w:lvl w:ilvl="0" w:tplc="E85A5362">
      <w:start w:val="1"/>
      <w:numFmt w:val="decimal"/>
      <w:lvlText w:val="%1."/>
      <w:lvlJc w:val="left"/>
      <w:pPr>
        <w:ind w:left="55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107">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19"/>
  </w:num>
  <w:num w:numId="3">
    <w:abstractNumId w:val="51"/>
  </w:num>
  <w:num w:numId="4">
    <w:abstractNumId w:val="6"/>
  </w:num>
  <w:num w:numId="5">
    <w:abstractNumId w:val="7"/>
  </w:num>
  <w:num w:numId="6">
    <w:abstractNumId w:val="11"/>
  </w:num>
  <w:num w:numId="7">
    <w:abstractNumId w:val="12"/>
  </w:num>
  <w:num w:numId="8">
    <w:abstractNumId w:val="14"/>
  </w:num>
  <w:num w:numId="9">
    <w:abstractNumId w:val="16"/>
  </w:num>
  <w:num w:numId="10">
    <w:abstractNumId w:val="17"/>
  </w:num>
  <w:num w:numId="11">
    <w:abstractNumId w:val="81"/>
  </w:num>
  <w:num w:numId="12">
    <w:abstractNumId w:val="76"/>
  </w:num>
  <w:num w:numId="13">
    <w:abstractNumId w:val="5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lvlOverride w:ilvl="2"/>
    <w:lvlOverride w:ilvl="3"/>
    <w:lvlOverride w:ilvl="4"/>
    <w:lvlOverride w:ilvl="5"/>
    <w:lvlOverride w:ilvl="6"/>
    <w:lvlOverride w:ilvl="7"/>
    <w:lvlOverride w:ilvl="8"/>
  </w:num>
  <w:num w:numId="6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lvlOverride w:ilvl="1">
      <w:startOverride w:val="5"/>
    </w:lvlOverride>
    <w:lvlOverride w:ilvl="2"/>
    <w:lvlOverride w:ilvl="3"/>
    <w:lvlOverride w:ilvl="4"/>
    <w:lvlOverride w:ilvl="5"/>
    <w:lvlOverride w:ilvl="6"/>
    <w:lvlOverride w:ilvl="7"/>
    <w:lvlOverride w:ilvl="8"/>
  </w:num>
  <w:num w:numId="77">
    <w:abstractNumId w:val="87"/>
  </w:num>
  <w:num w:numId="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57"/>
    <w:lvlOverride w:ilvl="0">
      <w:startOverride w:val="1"/>
    </w:lvlOverride>
  </w:num>
  <w:num w:numId="99">
    <w:abstractNumId w:val="18"/>
  </w:num>
  <w:num w:numId="100">
    <w:abstractNumId w:val="100"/>
  </w:num>
  <w:num w:numId="10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num>
  <w:num w:numId="106">
    <w:abstractNumId w:val="82"/>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10"/>
  <w:displayHorizontalDrawingGridEvery w:val="2"/>
  <w:noPunctuationKerning/>
  <w:characterSpacingControl w:val="doNotCompress"/>
  <w:hdrShapeDefaults>
    <o:shapedefaults v:ext="edit" spidmax="113666"/>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4085"/>
    <w:rsid w:val="00015199"/>
    <w:rsid w:val="00015636"/>
    <w:rsid w:val="00017356"/>
    <w:rsid w:val="000173EF"/>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6B4"/>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42BA"/>
    <w:rsid w:val="00085007"/>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085"/>
    <w:rsid w:val="000A1FA6"/>
    <w:rsid w:val="000A2375"/>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4E3A"/>
    <w:rsid w:val="000C5522"/>
    <w:rsid w:val="000C76A4"/>
    <w:rsid w:val="000D0FA2"/>
    <w:rsid w:val="000D15CF"/>
    <w:rsid w:val="000D1EBD"/>
    <w:rsid w:val="000D26E5"/>
    <w:rsid w:val="000D2DF3"/>
    <w:rsid w:val="000D3679"/>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789"/>
    <w:rsid w:val="00111C4E"/>
    <w:rsid w:val="00111EF3"/>
    <w:rsid w:val="00112801"/>
    <w:rsid w:val="00113393"/>
    <w:rsid w:val="00113982"/>
    <w:rsid w:val="001139B1"/>
    <w:rsid w:val="0011445A"/>
    <w:rsid w:val="001147B1"/>
    <w:rsid w:val="001152D6"/>
    <w:rsid w:val="001157C2"/>
    <w:rsid w:val="00115AD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552"/>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2239"/>
    <w:rsid w:val="001537FF"/>
    <w:rsid w:val="00155423"/>
    <w:rsid w:val="00156537"/>
    <w:rsid w:val="001565A1"/>
    <w:rsid w:val="00156D4B"/>
    <w:rsid w:val="0015714B"/>
    <w:rsid w:val="001605EF"/>
    <w:rsid w:val="00161632"/>
    <w:rsid w:val="001616C9"/>
    <w:rsid w:val="00162179"/>
    <w:rsid w:val="00162AB4"/>
    <w:rsid w:val="00163133"/>
    <w:rsid w:val="00163773"/>
    <w:rsid w:val="00163A02"/>
    <w:rsid w:val="00164073"/>
    <w:rsid w:val="00164F61"/>
    <w:rsid w:val="001653EF"/>
    <w:rsid w:val="0016660D"/>
    <w:rsid w:val="00167DA2"/>
    <w:rsid w:val="00167F92"/>
    <w:rsid w:val="00170633"/>
    <w:rsid w:val="00170B0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3FD"/>
    <w:rsid w:val="00197C25"/>
    <w:rsid w:val="00197CC7"/>
    <w:rsid w:val="001A00D9"/>
    <w:rsid w:val="001A085F"/>
    <w:rsid w:val="001A2259"/>
    <w:rsid w:val="001A4192"/>
    <w:rsid w:val="001A41B7"/>
    <w:rsid w:val="001A4FBF"/>
    <w:rsid w:val="001A7457"/>
    <w:rsid w:val="001A7A25"/>
    <w:rsid w:val="001B01F3"/>
    <w:rsid w:val="001B0294"/>
    <w:rsid w:val="001B0697"/>
    <w:rsid w:val="001B125D"/>
    <w:rsid w:val="001B1526"/>
    <w:rsid w:val="001B2BB0"/>
    <w:rsid w:val="001B398B"/>
    <w:rsid w:val="001B53C7"/>
    <w:rsid w:val="001B655F"/>
    <w:rsid w:val="001B667F"/>
    <w:rsid w:val="001B7425"/>
    <w:rsid w:val="001B784D"/>
    <w:rsid w:val="001C002E"/>
    <w:rsid w:val="001C1BFF"/>
    <w:rsid w:val="001C1C28"/>
    <w:rsid w:val="001C239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1F00"/>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FAE"/>
    <w:rsid w:val="001F539A"/>
    <w:rsid w:val="001F6895"/>
    <w:rsid w:val="001F6FF6"/>
    <w:rsid w:val="001F718D"/>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31EF"/>
    <w:rsid w:val="002264B1"/>
    <w:rsid w:val="002272FE"/>
    <w:rsid w:val="002274B3"/>
    <w:rsid w:val="00230825"/>
    <w:rsid w:val="00231099"/>
    <w:rsid w:val="002313D3"/>
    <w:rsid w:val="00231893"/>
    <w:rsid w:val="002330FF"/>
    <w:rsid w:val="00233C6C"/>
    <w:rsid w:val="002347F2"/>
    <w:rsid w:val="00235101"/>
    <w:rsid w:val="002353D2"/>
    <w:rsid w:val="00235BE6"/>
    <w:rsid w:val="002362C5"/>
    <w:rsid w:val="00236AD7"/>
    <w:rsid w:val="00237534"/>
    <w:rsid w:val="00237872"/>
    <w:rsid w:val="0024005B"/>
    <w:rsid w:val="002409FD"/>
    <w:rsid w:val="0024140C"/>
    <w:rsid w:val="0024183D"/>
    <w:rsid w:val="00241D55"/>
    <w:rsid w:val="00242C0D"/>
    <w:rsid w:val="00242F5C"/>
    <w:rsid w:val="00243E39"/>
    <w:rsid w:val="00245C27"/>
    <w:rsid w:val="00245FEE"/>
    <w:rsid w:val="00246433"/>
    <w:rsid w:val="0024664D"/>
    <w:rsid w:val="00246A32"/>
    <w:rsid w:val="002479A0"/>
    <w:rsid w:val="002502C6"/>
    <w:rsid w:val="0025170D"/>
    <w:rsid w:val="0025264F"/>
    <w:rsid w:val="00252CE9"/>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6DE"/>
    <w:rsid w:val="00285AD7"/>
    <w:rsid w:val="00287216"/>
    <w:rsid w:val="00290746"/>
    <w:rsid w:val="00290887"/>
    <w:rsid w:val="00292343"/>
    <w:rsid w:val="0029406A"/>
    <w:rsid w:val="00294286"/>
    <w:rsid w:val="00294630"/>
    <w:rsid w:val="00294C71"/>
    <w:rsid w:val="00294D92"/>
    <w:rsid w:val="002951F6"/>
    <w:rsid w:val="00295D09"/>
    <w:rsid w:val="0029710A"/>
    <w:rsid w:val="00297ED6"/>
    <w:rsid w:val="002A0FB0"/>
    <w:rsid w:val="002A139C"/>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0441"/>
    <w:rsid w:val="002B1B53"/>
    <w:rsid w:val="002B24C9"/>
    <w:rsid w:val="002B3F02"/>
    <w:rsid w:val="002B466B"/>
    <w:rsid w:val="002B4F80"/>
    <w:rsid w:val="002B5254"/>
    <w:rsid w:val="002B54F3"/>
    <w:rsid w:val="002B5597"/>
    <w:rsid w:val="002B57E3"/>
    <w:rsid w:val="002B59A8"/>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6F2"/>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B11"/>
    <w:rsid w:val="00316C2F"/>
    <w:rsid w:val="00316D4F"/>
    <w:rsid w:val="003212D7"/>
    <w:rsid w:val="00321629"/>
    <w:rsid w:val="003217D0"/>
    <w:rsid w:val="00321BF9"/>
    <w:rsid w:val="003229A5"/>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B3E"/>
    <w:rsid w:val="00363E46"/>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27E"/>
    <w:rsid w:val="004509B0"/>
    <w:rsid w:val="00451FFD"/>
    <w:rsid w:val="0045306D"/>
    <w:rsid w:val="00453546"/>
    <w:rsid w:val="00453C6A"/>
    <w:rsid w:val="004547B5"/>
    <w:rsid w:val="004555FA"/>
    <w:rsid w:val="00460FF9"/>
    <w:rsid w:val="00462343"/>
    <w:rsid w:val="0046283A"/>
    <w:rsid w:val="00462B81"/>
    <w:rsid w:val="004631A9"/>
    <w:rsid w:val="004646CE"/>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0E94"/>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AF8"/>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89C"/>
    <w:rsid w:val="005039A6"/>
    <w:rsid w:val="00503AF0"/>
    <w:rsid w:val="005048D6"/>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D4E"/>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469"/>
    <w:rsid w:val="00561593"/>
    <w:rsid w:val="00561811"/>
    <w:rsid w:val="0056197A"/>
    <w:rsid w:val="00561B14"/>
    <w:rsid w:val="00561FB8"/>
    <w:rsid w:val="0056275A"/>
    <w:rsid w:val="005635FB"/>
    <w:rsid w:val="005639A5"/>
    <w:rsid w:val="00564052"/>
    <w:rsid w:val="0056426E"/>
    <w:rsid w:val="00564425"/>
    <w:rsid w:val="00565251"/>
    <w:rsid w:val="00565DE2"/>
    <w:rsid w:val="00566926"/>
    <w:rsid w:val="005676FB"/>
    <w:rsid w:val="00567CC0"/>
    <w:rsid w:val="005705DE"/>
    <w:rsid w:val="0057068B"/>
    <w:rsid w:val="00571463"/>
    <w:rsid w:val="00572364"/>
    <w:rsid w:val="00572416"/>
    <w:rsid w:val="00573660"/>
    <w:rsid w:val="0057383A"/>
    <w:rsid w:val="0057390A"/>
    <w:rsid w:val="00573AA9"/>
    <w:rsid w:val="00573B39"/>
    <w:rsid w:val="005744F3"/>
    <w:rsid w:val="00574E5E"/>
    <w:rsid w:val="005766DB"/>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3C7C"/>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269"/>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294"/>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D02"/>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1AC4"/>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088"/>
    <w:rsid w:val="00694298"/>
    <w:rsid w:val="00694C38"/>
    <w:rsid w:val="00696206"/>
    <w:rsid w:val="006962D3"/>
    <w:rsid w:val="0069798C"/>
    <w:rsid w:val="00697B37"/>
    <w:rsid w:val="006A1060"/>
    <w:rsid w:val="006A3D42"/>
    <w:rsid w:val="006A3E2B"/>
    <w:rsid w:val="006A4757"/>
    <w:rsid w:val="006A5592"/>
    <w:rsid w:val="006A5A64"/>
    <w:rsid w:val="006A6BAB"/>
    <w:rsid w:val="006A6CC6"/>
    <w:rsid w:val="006A751D"/>
    <w:rsid w:val="006A770D"/>
    <w:rsid w:val="006B164C"/>
    <w:rsid w:val="006B1E04"/>
    <w:rsid w:val="006B1F07"/>
    <w:rsid w:val="006B2A90"/>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299"/>
    <w:rsid w:val="006C64DA"/>
    <w:rsid w:val="006C66B9"/>
    <w:rsid w:val="006C6A33"/>
    <w:rsid w:val="006D0321"/>
    <w:rsid w:val="006D0494"/>
    <w:rsid w:val="006D238E"/>
    <w:rsid w:val="006D300A"/>
    <w:rsid w:val="006D3C8B"/>
    <w:rsid w:val="006D4362"/>
    <w:rsid w:val="006D5583"/>
    <w:rsid w:val="006D592A"/>
    <w:rsid w:val="006D62B6"/>
    <w:rsid w:val="006D691B"/>
    <w:rsid w:val="006D7B83"/>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34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77A"/>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4760E"/>
    <w:rsid w:val="007510F4"/>
    <w:rsid w:val="007512D1"/>
    <w:rsid w:val="00752546"/>
    <w:rsid w:val="00753195"/>
    <w:rsid w:val="007534FF"/>
    <w:rsid w:val="00753BC4"/>
    <w:rsid w:val="00754C7E"/>
    <w:rsid w:val="00755093"/>
    <w:rsid w:val="00755249"/>
    <w:rsid w:val="007557C4"/>
    <w:rsid w:val="00755D7B"/>
    <w:rsid w:val="0075649F"/>
    <w:rsid w:val="00756D8E"/>
    <w:rsid w:val="00757D54"/>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9CD"/>
    <w:rsid w:val="00786A1D"/>
    <w:rsid w:val="00786C5E"/>
    <w:rsid w:val="0078715A"/>
    <w:rsid w:val="0078747B"/>
    <w:rsid w:val="007878BF"/>
    <w:rsid w:val="007878D4"/>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AA9"/>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380"/>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C59"/>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3F8B"/>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28D"/>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D7F17"/>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D25"/>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641"/>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4F25"/>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15F"/>
    <w:rsid w:val="00984A4D"/>
    <w:rsid w:val="0098500E"/>
    <w:rsid w:val="00985364"/>
    <w:rsid w:val="00985992"/>
    <w:rsid w:val="0098620E"/>
    <w:rsid w:val="00986A07"/>
    <w:rsid w:val="009877A3"/>
    <w:rsid w:val="009906D3"/>
    <w:rsid w:val="009908AC"/>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9F586D"/>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2864"/>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346"/>
    <w:rsid w:val="00A33CAE"/>
    <w:rsid w:val="00A33CE9"/>
    <w:rsid w:val="00A3420C"/>
    <w:rsid w:val="00A34263"/>
    <w:rsid w:val="00A3428E"/>
    <w:rsid w:val="00A3509A"/>
    <w:rsid w:val="00A350D8"/>
    <w:rsid w:val="00A353B3"/>
    <w:rsid w:val="00A35840"/>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260"/>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68C3"/>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6F8"/>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832"/>
    <w:rsid w:val="00B56A62"/>
    <w:rsid w:val="00B57DD2"/>
    <w:rsid w:val="00B6119B"/>
    <w:rsid w:val="00B61943"/>
    <w:rsid w:val="00B625F9"/>
    <w:rsid w:val="00B627C5"/>
    <w:rsid w:val="00B639FC"/>
    <w:rsid w:val="00B63F9B"/>
    <w:rsid w:val="00B63FF0"/>
    <w:rsid w:val="00B65283"/>
    <w:rsid w:val="00B65CBF"/>
    <w:rsid w:val="00B66500"/>
    <w:rsid w:val="00B66B4B"/>
    <w:rsid w:val="00B67034"/>
    <w:rsid w:val="00B678E3"/>
    <w:rsid w:val="00B678FC"/>
    <w:rsid w:val="00B67B9D"/>
    <w:rsid w:val="00B704C1"/>
    <w:rsid w:val="00B707F8"/>
    <w:rsid w:val="00B71817"/>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0CA"/>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DCA"/>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5ED"/>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6D83"/>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78B5"/>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CC1"/>
    <w:rsid w:val="00C52FAE"/>
    <w:rsid w:val="00C53B6C"/>
    <w:rsid w:val="00C545AF"/>
    <w:rsid w:val="00C54935"/>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EA0"/>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58"/>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5B0B"/>
    <w:rsid w:val="00CB6344"/>
    <w:rsid w:val="00CC00B7"/>
    <w:rsid w:val="00CC05E2"/>
    <w:rsid w:val="00CC0605"/>
    <w:rsid w:val="00CC0EDD"/>
    <w:rsid w:val="00CC0F9A"/>
    <w:rsid w:val="00CC21FA"/>
    <w:rsid w:val="00CC3DD8"/>
    <w:rsid w:val="00CC5B37"/>
    <w:rsid w:val="00CC6CB9"/>
    <w:rsid w:val="00CC6FB5"/>
    <w:rsid w:val="00CD056B"/>
    <w:rsid w:val="00CD0CCC"/>
    <w:rsid w:val="00CD1351"/>
    <w:rsid w:val="00CD2099"/>
    <w:rsid w:val="00CD3115"/>
    <w:rsid w:val="00CD328A"/>
    <w:rsid w:val="00CD3FED"/>
    <w:rsid w:val="00CD4858"/>
    <w:rsid w:val="00CD4C88"/>
    <w:rsid w:val="00CD55FB"/>
    <w:rsid w:val="00CD58F9"/>
    <w:rsid w:val="00CD631C"/>
    <w:rsid w:val="00CD67B3"/>
    <w:rsid w:val="00CD71CD"/>
    <w:rsid w:val="00CE272F"/>
    <w:rsid w:val="00CE3247"/>
    <w:rsid w:val="00CE3555"/>
    <w:rsid w:val="00CE5A97"/>
    <w:rsid w:val="00CE6BDF"/>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338"/>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05"/>
    <w:rsid w:val="00DC2525"/>
    <w:rsid w:val="00DC368F"/>
    <w:rsid w:val="00DC3AAE"/>
    <w:rsid w:val="00DC57FE"/>
    <w:rsid w:val="00DC674E"/>
    <w:rsid w:val="00DC6E2C"/>
    <w:rsid w:val="00DC7736"/>
    <w:rsid w:val="00DC7B9E"/>
    <w:rsid w:val="00DC7F83"/>
    <w:rsid w:val="00DD24A0"/>
    <w:rsid w:val="00DD24D6"/>
    <w:rsid w:val="00DD5403"/>
    <w:rsid w:val="00DD5AB0"/>
    <w:rsid w:val="00DD76FC"/>
    <w:rsid w:val="00DE0DCE"/>
    <w:rsid w:val="00DE12C1"/>
    <w:rsid w:val="00DE1336"/>
    <w:rsid w:val="00DE1CB9"/>
    <w:rsid w:val="00DE2CE1"/>
    <w:rsid w:val="00DE414B"/>
    <w:rsid w:val="00DE42DA"/>
    <w:rsid w:val="00DE4553"/>
    <w:rsid w:val="00DE491F"/>
    <w:rsid w:val="00DE5034"/>
    <w:rsid w:val="00DE53CC"/>
    <w:rsid w:val="00DE55E6"/>
    <w:rsid w:val="00DE5D78"/>
    <w:rsid w:val="00DE74FA"/>
    <w:rsid w:val="00DE75BC"/>
    <w:rsid w:val="00DE79E3"/>
    <w:rsid w:val="00DE7A36"/>
    <w:rsid w:val="00DF0899"/>
    <w:rsid w:val="00DF198A"/>
    <w:rsid w:val="00DF1998"/>
    <w:rsid w:val="00DF1D1B"/>
    <w:rsid w:val="00DF2D36"/>
    <w:rsid w:val="00DF2FE9"/>
    <w:rsid w:val="00DF4D0A"/>
    <w:rsid w:val="00DF58BC"/>
    <w:rsid w:val="00DF6C8A"/>
    <w:rsid w:val="00DF7A7F"/>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C46"/>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15E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A86"/>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C07"/>
    <w:rsid w:val="00EA39BA"/>
    <w:rsid w:val="00EA3E6C"/>
    <w:rsid w:val="00EA41C4"/>
    <w:rsid w:val="00EA5279"/>
    <w:rsid w:val="00EA5372"/>
    <w:rsid w:val="00EA748B"/>
    <w:rsid w:val="00EA75E5"/>
    <w:rsid w:val="00EA7D8D"/>
    <w:rsid w:val="00EA7EC7"/>
    <w:rsid w:val="00EA7FAC"/>
    <w:rsid w:val="00EB2524"/>
    <w:rsid w:val="00EB25B2"/>
    <w:rsid w:val="00EB3BD8"/>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F7B"/>
    <w:rsid w:val="00EC6DAB"/>
    <w:rsid w:val="00EC7A8F"/>
    <w:rsid w:val="00ED010F"/>
    <w:rsid w:val="00ED068E"/>
    <w:rsid w:val="00ED1658"/>
    <w:rsid w:val="00ED1B01"/>
    <w:rsid w:val="00ED2D96"/>
    <w:rsid w:val="00ED303F"/>
    <w:rsid w:val="00ED327F"/>
    <w:rsid w:val="00ED3321"/>
    <w:rsid w:val="00ED3AB6"/>
    <w:rsid w:val="00ED3C15"/>
    <w:rsid w:val="00ED42F9"/>
    <w:rsid w:val="00ED453A"/>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909"/>
    <w:rsid w:val="00F30BCC"/>
    <w:rsid w:val="00F31A4B"/>
    <w:rsid w:val="00F33234"/>
    <w:rsid w:val="00F33AC8"/>
    <w:rsid w:val="00F33E19"/>
    <w:rsid w:val="00F3413A"/>
    <w:rsid w:val="00F34C9F"/>
    <w:rsid w:val="00F34DF4"/>
    <w:rsid w:val="00F35122"/>
    <w:rsid w:val="00F35A06"/>
    <w:rsid w:val="00F35F2E"/>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66B"/>
    <w:rsid w:val="00F50ACB"/>
    <w:rsid w:val="00F50DE2"/>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4C48"/>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3D9"/>
    <w:rsid w:val="00FB7B1D"/>
    <w:rsid w:val="00FC0F76"/>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25A"/>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qFormat="1"/>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CD3FED"/>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paragraph" w:styleId="5">
    <w:name w:val="heading 5"/>
    <w:basedOn w:val="a"/>
    <w:next w:val="a"/>
    <w:link w:val="50"/>
    <w:uiPriority w:val="9"/>
    <w:semiHidden/>
    <w:unhideWhenUsed/>
    <w:qFormat/>
    <w:rsid w:val="00CD3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uiPriority w:val="9"/>
    <w:rsid w:val="00CD3FED"/>
    <w:rPr>
      <w:rFonts w:cs="Arial"/>
      <w:b/>
      <w:bCs/>
      <w:i/>
      <w:sz w:val="28"/>
      <w:szCs w:val="28"/>
    </w:rPr>
  </w:style>
  <w:style w:type="character" w:customStyle="1" w:styleId="50">
    <w:name w:val="Заголовок 5 Знак"/>
    <w:basedOn w:val="a0"/>
    <w:link w:val="5"/>
    <w:uiPriority w:val="9"/>
    <w:semiHidden/>
    <w:rsid w:val="00CD3FED"/>
    <w:rPr>
      <w:rFonts w:asciiTheme="majorHAnsi" w:eastAsiaTheme="majorEastAsia" w:hAnsiTheme="majorHAnsi" w:cstheme="majorBidi"/>
      <w:color w:val="243F60" w:themeColor="accent1" w:themeShade="7F"/>
      <w:kern w:val="1"/>
      <w:sz w:val="22"/>
      <w:szCs w:val="22"/>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qFormat/>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Основной текст с отступом Знак Знак,текст Знак Знак,Основной текст 1 Знак Знак,текст Знак1,Основной текст 1 Знак1"/>
    <w:basedOn w:val="a"/>
    <w:link w:val="a9"/>
    <w:qFormat/>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Основной текст с отступом Знак Знак Знак,текст Знак Знак Знак,Основной текст 1 Знак Знак Знак,текст Знак1 Знак,Основной текст 1 Знак1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qFormat/>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uiPriority w:val="99"/>
    <w:qFormat/>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locked/>
    <w:rsid w:val="00CD3FED"/>
    <w:rPr>
      <w:sz w:val="24"/>
      <w:szCs w:val="24"/>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871380"/>
    <w:pPr>
      <w:spacing w:after="0" w:line="240" w:lineRule="auto"/>
      <w:jc w:val="both"/>
    </w:p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uiPriority w:val="99"/>
    <w:qFormat/>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semiHidden/>
    <w:unhideWhenUsed/>
    <w:rsid w:val="0094734D"/>
    <w:pPr>
      <w:spacing w:after="120"/>
    </w:pPr>
    <w:rPr>
      <w:rFonts w:cs="Times New Roman"/>
    </w:rPr>
  </w:style>
  <w:style w:type="character" w:customStyle="1" w:styleId="af">
    <w:name w:val="Основной текст Знак"/>
    <w:link w:val="ae"/>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qFormat/>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customStyle="1" w:styleId="af2">
    <w:name w:val="Буллит"/>
    <w:basedOn w:val="af0"/>
    <w:link w:val="af3"/>
    <w:qFormat/>
    <w:rsid w:val="0094734D"/>
    <w:pPr>
      <w:ind w:firstLine="244"/>
    </w:pPr>
  </w:style>
  <w:style w:type="character" w:customStyle="1" w:styleId="af3">
    <w:name w:val="Буллит Знак"/>
    <w:basedOn w:val="af1"/>
    <w:link w:val="af2"/>
    <w:locked/>
    <w:rsid w:val="00CB5B0B"/>
    <w:rPr>
      <w:lang w:eastAsia="en-US"/>
    </w:r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5">
    <w:name w:val="Абзац списка Знак"/>
    <w:link w:val="af4"/>
    <w:uiPriority w:val="34"/>
    <w:locked/>
    <w:rsid w:val="00CD3FED"/>
    <w:rPr>
      <w:caps/>
      <w:sz w:val="24"/>
      <w:szCs w:val="24"/>
    </w:rPr>
  </w:style>
  <w:style w:type="paragraph" w:styleId="24">
    <w:name w:val="Body Text Indent 2"/>
    <w:basedOn w:val="a"/>
    <w:link w:val="25"/>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uiPriority w:val="99"/>
    <w:qFormat/>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99"/>
    <w:qFormat/>
    <w:rsid w:val="00867B72"/>
    <w:rPr>
      <w:rFonts w:ascii="Calibri" w:hAnsi="Calibri" w:cs="Calibri"/>
      <w:sz w:val="22"/>
      <w:szCs w:val="22"/>
      <w:lang w:eastAsia="en-US"/>
    </w:rPr>
  </w:style>
  <w:style w:type="paragraph" w:customStyle="1" w:styleId="Default">
    <w:name w:val="Default"/>
    <w:qForma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nhideWhenUsed/>
    <w:rsid w:val="00DC6E2C"/>
    <w:pPr>
      <w:tabs>
        <w:tab w:val="center" w:pos="4677"/>
        <w:tab w:val="right" w:pos="9355"/>
      </w:tabs>
    </w:pPr>
    <w:rPr>
      <w:rFonts w:cs="Times New Roman"/>
    </w:rPr>
  </w:style>
  <w:style w:type="character" w:customStyle="1" w:styleId="af9">
    <w:name w:val="Верхний колонтитул Знак"/>
    <w:link w:val="af8"/>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character" w:customStyle="1" w:styleId="aff">
    <w:name w:val="Без интервала Знак"/>
    <w:aliases w:val="основа Знак"/>
    <w:basedOn w:val="a0"/>
    <w:link w:val="afe"/>
    <w:locked/>
    <w:rsid w:val="00871380"/>
    <w:rPr>
      <w:rFonts w:ascii="Calibri" w:eastAsia="Calibri" w:hAnsi="Calibri"/>
      <w:sz w:val="22"/>
      <w:szCs w:val="22"/>
      <w:lang w:eastAsia="en-US"/>
    </w:rPr>
  </w:style>
  <w:style w:type="paragraph" w:customStyle="1" w:styleId="aff0">
    <w:name w:val="А ОСН ТЕКСТ"/>
    <w:basedOn w:val="a"/>
    <w:link w:val="aff1"/>
    <w:uiPriority w:val="99"/>
    <w:qFormat/>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uiPriority w:val="99"/>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Основной текст с отступом1 Знак1,Основной текст с отступом11 Знак1,Body Text Indent Знак1,Знак1 Знак1,Body Text Indent1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 9,5 pt,Полужирный,Основной текст + 13,5 pt2,Масштаб 60%,Основной текст + Franklin Gothic Heavy,11,Интервал 0 pt,Основной текст + 14 pt,Масштаб 75%,Заголовок №1 + 9,10"/>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Основной текст + 135,5 pt16"/>
    <w:uiPriority w:val="99"/>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4">
    <w:name w:val="Основной текст + Полужирный"/>
    <w:aliases w:val="Основной текст + 11 pt"/>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uiPriority w:val="99"/>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qFormat/>
    <w:rsid w:val="00727ED5"/>
    <w:rPr>
      <w:i/>
      <w:iCs/>
    </w:rPr>
  </w:style>
  <w:style w:type="paragraph" w:customStyle="1" w:styleId="211">
    <w:name w:val="Средняя сетка 21"/>
    <w:basedOn w:val="a"/>
    <w:uiPriority w:val="1"/>
    <w:qFormat/>
    <w:rsid w:val="005907AE"/>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paragraph" w:customStyle="1" w:styleId="Zag1">
    <w:name w:val="Zag_1"/>
    <w:basedOn w:val="a"/>
    <w:uiPriority w:val="99"/>
    <w:qFormat/>
    <w:rsid w:val="00CB5B0B"/>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table" w:styleId="affb">
    <w:name w:val="Table Grid"/>
    <w:basedOn w:val="a1"/>
    <w:uiPriority w:val="59"/>
    <w:rsid w:val="00CB5B0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664D"/>
  </w:style>
  <w:style w:type="character" w:customStyle="1" w:styleId="19">
    <w:name w:val="Заголовок №1"/>
    <w:basedOn w:val="a0"/>
    <w:uiPriority w:val="99"/>
    <w:rsid w:val="00EC5F7B"/>
    <w:rPr>
      <w:rFonts w:ascii="Times New Roman" w:hAnsi="Times New Roman" w:cs="Times New Roman" w:hint="default"/>
      <w:b/>
      <w:bCs/>
      <w:sz w:val="26"/>
      <w:szCs w:val="26"/>
      <w:shd w:val="clear" w:color="auto" w:fill="FFFFFF"/>
    </w:rPr>
  </w:style>
  <w:style w:type="character" w:customStyle="1" w:styleId="35">
    <w:name w:val="Основной текст (3)_"/>
    <w:basedOn w:val="a0"/>
    <w:link w:val="310"/>
    <w:uiPriority w:val="99"/>
    <w:locked/>
    <w:rsid w:val="001A4192"/>
    <w:rPr>
      <w:b/>
      <w:bCs/>
      <w:sz w:val="26"/>
      <w:szCs w:val="26"/>
      <w:shd w:val="clear" w:color="auto" w:fill="FFFFFF"/>
    </w:rPr>
  </w:style>
  <w:style w:type="paragraph" w:customStyle="1" w:styleId="310">
    <w:name w:val="Основной текст (3)1"/>
    <w:basedOn w:val="a"/>
    <w:link w:val="35"/>
    <w:uiPriority w:val="99"/>
    <w:rsid w:val="001A4192"/>
    <w:pPr>
      <w:shd w:val="clear" w:color="auto" w:fill="FFFFFF"/>
      <w:suppressAutoHyphens w:val="0"/>
      <w:spacing w:before="600" w:after="0" w:line="317" w:lineRule="exact"/>
      <w:ind w:hanging="300"/>
      <w:jc w:val="both"/>
    </w:pPr>
    <w:rPr>
      <w:rFonts w:ascii="Times New Roman" w:eastAsia="Times New Roman" w:hAnsi="Times New Roman" w:cs="Times New Roman"/>
      <w:b/>
      <w:bCs/>
      <w:color w:val="auto"/>
      <w:kern w:val="0"/>
      <w:sz w:val="26"/>
      <w:szCs w:val="26"/>
      <w:lang w:eastAsia="ru-RU"/>
    </w:rPr>
  </w:style>
  <w:style w:type="character" w:styleId="affc">
    <w:name w:val="Strong"/>
    <w:uiPriority w:val="22"/>
    <w:qFormat/>
    <w:rsid w:val="00561469"/>
    <w:rPr>
      <w:b/>
      <w:bCs/>
      <w:spacing w:val="0"/>
    </w:rPr>
  </w:style>
  <w:style w:type="character" w:customStyle="1" w:styleId="affd">
    <w:name w:val="А_основной Знак"/>
    <w:basedOn w:val="a0"/>
    <w:link w:val="affe"/>
    <w:locked/>
    <w:rsid w:val="00561469"/>
    <w:rPr>
      <w:rFonts w:cs="Arial"/>
      <w:sz w:val="28"/>
    </w:rPr>
  </w:style>
  <w:style w:type="paragraph" w:customStyle="1" w:styleId="affe">
    <w:name w:val="А_основной"/>
    <w:basedOn w:val="a"/>
    <w:link w:val="affd"/>
    <w:qFormat/>
    <w:rsid w:val="00561469"/>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
    <w:name w:val="А_заголовок Знак"/>
    <w:basedOn w:val="affd"/>
    <w:link w:val="afff0"/>
    <w:locked/>
    <w:rsid w:val="00561469"/>
    <w:rPr>
      <w:i/>
    </w:rPr>
  </w:style>
  <w:style w:type="paragraph" w:customStyle="1" w:styleId="afff0">
    <w:name w:val="А_заголовок"/>
    <w:basedOn w:val="affe"/>
    <w:link w:val="afff"/>
    <w:qFormat/>
    <w:rsid w:val="00561469"/>
    <w:pPr>
      <w:jc w:val="center"/>
    </w:pPr>
    <w:rPr>
      <w:i/>
    </w:rPr>
  </w:style>
  <w:style w:type="character" w:customStyle="1" w:styleId="1a">
    <w:name w:val="Заголовок №1_"/>
    <w:basedOn w:val="a0"/>
    <w:link w:val="111"/>
    <w:locked/>
    <w:rsid w:val="00B57DD2"/>
    <w:rPr>
      <w:b/>
      <w:bCs/>
      <w:sz w:val="26"/>
      <w:szCs w:val="26"/>
      <w:shd w:val="clear" w:color="auto" w:fill="FFFFFF"/>
    </w:rPr>
  </w:style>
  <w:style w:type="paragraph" w:customStyle="1" w:styleId="111">
    <w:name w:val="Заголовок №11"/>
    <w:basedOn w:val="a"/>
    <w:link w:val="1a"/>
    <w:uiPriority w:val="99"/>
    <w:qFormat/>
    <w:rsid w:val="00B57DD2"/>
    <w:pPr>
      <w:shd w:val="clear" w:color="auto" w:fill="FFFFFF"/>
      <w:suppressAutoHyphens w:val="0"/>
      <w:spacing w:after="0" w:line="240" w:lineRule="atLeast"/>
      <w:outlineLvl w:val="0"/>
    </w:pPr>
    <w:rPr>
      <w:rFonts w:ascii="Times New Roman" w:eastAsia="Times New Roman" w:hAnsi="Times New Roman" w:cs="Times New Roman"/>
      <w:b/>
      <w:bCs/>
      <w:color w:val="auto"/>
      <w:kern w:val="0"/>
      <w:sz w:val="26"/>
      <w:szCs w:val="26"/>
      <w:lang w:eastAsia="ru-RU"/>
    </w:rPr>
  </w:style>
  <w:style w:type="character" w:customStyle="1" w:styleId="8">
    <w:name w:val="Основной текст (8)_"/>
    <w:basedOn w:val="a0"/>
    <w:link w:val="81"/>
    <w:uiPriority w:val="99"/>
    <w:locked/>
    <w:rsid w:val="00B57DD2"/>
    <w:rPr>
      <w:b/>
      <w:bCs/>
      <w:i/>
      <w:iCs/>
      <w:sz w:val="26"/>
      <w:szCs w:val="26"/>
      <w:shd w:val="clear" w:color="auto" w:fill="FFFFFF"/>
    </w:rPr>
  </w:style>
  <w:style w:type="paragraph" w:customStyle="1" w:styleId="81">
    <w:name w:val="Основной текст (8)1"/>
    <w:basedOn w:val="a"/>
    <w:link w:val="8"/>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b/>
      <w:bCs/>
      <w:i/>
      <w:iCs/>
      <w:color w:val="auto"/>
      <w:kern w:val="0"/>
      <w:sz w:val="26"/>
      <w:szCs w:val="26"/>
      <w:lang w:eastAsia="ru-RU"/>
    </w:rPr>
  </w:style>
  <w:style w:type="character" w:customStyle="1" w:styleId="112">
    <w:name w:val="Основной текст (11)_"/>
    <w:basedOn w:val="a0"/>
    <w:link w:val="1110"/>
    <w:uiPriority w:val="99"/>
    <w:locked/>
    <w:rsid w:val="00B57DD2"/>
    <w:rPr>
      <w:i/>
      <w:iCs/>
      <w:sz w:val="27"/>
      <w:szCs w:val="27"/>
      <w:shd w:val="clear" w:color="auto" w:fill="FFFFFF"/>
    </w:rPr>
  </w:style>
  <w:style w:type="paragraph" w:customStyle="1" w:styleId="1110">
    <w:name w:val="Основной текст (11)1"/>
    <w:basedOn w:val="a"/>
    <w:link w:val="112"/>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7"/>
      <w:szCs w:val="27"/>
      <w:lang w:eastAsia="ru-RU"/>
    </w:rPr>
  </w:style>
  <w:style w:type="character" w:customStyle="1" w:styleId="100">
    <w:name w:val="Основной текст + Полужирный10"/>
    <w:basedOn w:val="a0"/>
    <w:uiPriority w:val="99"/>
    <w:rsid w:val="00B57DD2"/>
    <w:rPr>
      <w:rFonts w:ascii="Times New Roman" w:hAnsi="Times New Roman" w:cs="Times New Roman" w:hint="default"/>
      <w:b/>
      <w:bCs/>
      <w:sz w:val="26"/>
      <w:szCs w:val="26"/>
      <w:shd w:val="clear" w:color="auto" w:fill="FFFFFF"/>
    </w:rPr>
  </w:style>
  <w:style w:type="character" w:customStyle="1" w:styleId="1312">
    <w:name w:val="Основной текст + 1312"/>
    <w:aliases w:val="5 pt24,Курсив26"/>
    <w:basedOn w:val="a0"/>
    <w:uiPriority w:val="99"/>
    <w:rsid w:val="00B57DD2"/>
    <w:rPr>
      <w:rFonts w:ascii="Times New Roman" w:hAnsi="Times New Roman" w:cs="Times New Roman" w:hint="default"/>
      <w:i/>
      <w:iCs/>
      <w:sz w:val="27"/>
      <w:szCs w:val="27"/>
      <w:shd w:val="clear" w:color="auto" w:fill="FFFFFF"/>
    </w:rPr>
  </w:style>
  <w:style w:type="character" w:customStyle="1" w:styleId="9">
    <w:name w:val="Основной текст + Полужирный9"/>
    <w:basedOn w:val="a0"/>
    <w:uiPriority w:val="99"/>
    <w:rsid w:val="00B57DD2"/>
    <w:rPr>
      <w:rFonts w:ascii="Times New Roman" w:hAnsi="Times New Roman" w:cs="Times New Roman" w:hint="default"/>
      <w:b/>
      <w:bCs/>
      <w:sz w:val="26"/>
      <w:szCs w:val="26"/>
      <w:shd w:val="clear" w:color="auto" w:fill="FFFFFF"/>
    </w:rPr>
  </w:style>
  <w:style w:type="character" w:customStyle="1" w:styleId="80">
    <w:name w:val="Основной текст + Полужирный8"/>
    <w:aliases w:val="Курсив25"/>
    <w:basedOn w:val="a0"/>
    <w:uiPriority w:val="99"/>
    <w:rsid w:val="00B57DD2"/>
    <w:rPr>
      <w:rFonts w:ascii="Times New Roman" w:hAnsi="Times New Roman" w:cs="Times New Roman" w:hint="default"/>
      <w:b/>
      <w:bCs/>
      <w:i/>
      <w:iCs/>
      <w:sz w:val="26"/>
      <w:szCs w:val="26"/>
      <w:shd w:val="clear" w:color="auto" w:fill="FFFFFF"/>
    </w:rPr>
  </w:style>
  <w:style w:type="character" w:customStyle="1" w:styleId="1311">
    <w:name w:val="Основной текст + 1311"/>
    <w:aliases w:val="5 pt23,Курсив24"/>
    <w:basedOn w:val="a0"/>
    <w:uiPriority w:val="99"/>
    <w:rsid w:val="00B57DD2"/>
    <w:rPr>
      <w:rFonts w:ascii="Times New Roman" w:hAnsi="Times New Roman" w:cs="Times New Roman" w:hint="default"/>
      <w:i/>
      <w:iCs/>
      <w:sz w:val="27"/>
      <w:szCs w:val="27"/>
      <w:shd w:val="clear" w:color="auto" w:fill="FFFFFF"/>
    </w:rPr>
  </w:style>
  <w:style w:type="character" w:customStyle="1" w:styleId="1310">
    <w:name w:val="Основной текст + 1310"/>
    <w:aliases w:val="5 pt22,Курсив23,Интервал 1 pt"/>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36">
    <w:name w:val="Основной текст (3) + Не полужирный"/>
    <w:basedOn w:val="35"/>
    <w:rsid w:val="00B57DD2"/>
    <w:rPr>
      <w:b/>
      <w:bCs/>
      <w:shd w:val="clear" w:color="auto" w:fill="FFFFFF"/>
    </w:rPr>
  </w:style>
  <w:style w:type="character" w:customStyle="1" w:styleId="111pt">
    <w:name w:val="Основной текст (11) + Интервал 1 pt"/>
    <w:basedOn w:val="112"/>
    <w:uiPriority w:val="99"/>
    <w:rsid w:val="00B57DD2"/>
    <w:rPr>
      <w:spacing w:val="20"/>
    </w:rPr>
  </w:style>
  <w:style w:type="character" w:customStyle="1" w:styleId="7">
    <w:name w:val="Основной текст + Полужирный7"/>
    <w:basedOn w:val="a0"/>
    <w:uiPriority w:val="99"/>
    <w:rsid w:val="00B57DD2"/>
    <w:rPr>
      <w:rFonts w:ascii="Times New Roman" w:hAnsi="Times New Roman" w:cs="Times New Roman" w:hint="default"/>
      <w:b/>
      <w:bCs/>
      <w:sz w:val="26"/>
      <w:szCs w:val="26"/>
      <w:shd w:val="clear" w:color="auto" w:fill="FFFFFF"/>
    </w:rPr>
  </w:style>
  <w:style w:type="character" w:customStyle="1" w:styleId="6">
    <w:name w:val="Основной текст + Полужирный6"/>
    <w:basedOn w:val="a0"/>
    <w:uiPriority w:val="99"/>
    <w:rsid w:val="00B57DD2"/>
    <w:rPr>
      <w:rFonts w:ascii="Times New Roman" w:hAnsi="Times New Roman" w:cs="Times New Roman" w:hint="default"/>
      <w:b/>
      <w:bCs/>
      <w:sz w:val="26"/>
      <w:szCs w:val="26"/>
      <w:shd w:val="clear" w:color="auto" w:fill="FFFFFF"/>
    </w:rPr>
  </w:style>
  <w:style w:type="character" w:customStyle="1" w:styleId="52">
    <w:name w:val="Основной текст + Полужирный5"/>
    <w:basedOn w:val="a0"/>
    <w:uiPriority w:val="99"/>
    <w:rsid w:val="00B57DD2"/>
    <w:rPr>
      <w:rFonts w:ascii="Times New Roman" w:hAnsi="Times New Roman" w:cs="Times New Roman" w:hint="default"/>
      <w:b/>
      <w:bCs/>
      <w:sz w:val="26"/>
      <w:szCs w:val="26"/>
      <w:shd w:val="clear" w:color="auto" w:fill="FFFFFF"/>
    </w:rPr>
  </w:style>
  <w:style w:type="character" w:customStyle="1" w:styleId="139">
    <w:name w:val="Основной текст + 139"/>
    <w:aliases w:val="5 pt20,Курсив21"/>
    <w:basedOn w:val="a0"/>
    <w:uiPriority w:val="99"/>
    <w:rsid w:val="00B57DD2"/>
    <w:rPr>
      <w:rFonts w:ascii="Times New Roman" w:hAnsi="Times New Roman" w:cs="Times New Roman" w:hint="default"/>
      <w:i/>
      <w:iCs/>
      <w:sz w:val="27"/>
      <w:szCs w:val="27"/>
      <w:shd w:val="clear" w:color="auto" w:fill="FFFFFF"/>
    </w:rPr>
  </w:style>
  <w:style w:type="character" w:customStyle="1" w:styleId="138">
    <w:name w:val="Основной текст + 138"/>
    <w:aliases w:val="5 pt19,Курсив20"/>
    <w:basedOn w:val="a0"/>
    <w:uiPriority w:val="99"/>
    <w:rsid w:val="00B57DD2"/>
    <w:rPr>
      <w:rFonts w:ascii="Times New Roman" w:hAnsi="Times New Roman" w:cs="Times New Roman" w:hint="default"/>
      <w:i/>
      <w:iCs/>
      <w:sz w:val="27"/>
      <w:szCs w:val="27"/>
      <w:shd w:val="clear" w:color="auto" w:fill="FFFFFF"/>
    </w:rPr>
  </w:style>
  <w:style w:type="character" w:customStyle="1" w:styleId="137">
    <w:name w:val="Основной текст + 137"/>
    <w:aliases w:val="5 pt18,Курсив19,Интервал 1 pt3"/>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136">
    <w:name w:val="Основной текст + 136"/>
    <w:aliases w:val="5 pt17,Курсив18"/>
    <w:basedOn w:val="a0"/>
    <w:uiPriority w:val="99"/>
    <w:rsid w:val="00B57DD2"/>
    <w:rPr>
      <w:rFonts w:ascii="Times New Roman" w:hAnsi="Times New Roman" w:cs="Times New Roman" w:hint="default"/>
      <w:i/>
      <w:iCs/>
      <w:sz w:val="27"/>
      <w:szCs w:val="27"/>
      <w:shd w:val="clear" w:color="auto" w:fill="FFFFFF"/>
    </w:rPr>
  </w:style>
  <w:style w:type="character" w:customStyle="1" w:styleId="-1pt">
    <w:name w:val="Основной текст + Интервал -1 pt"/>
    <w:basedOn w:val="a0"/>
    <w:uiPriority w:val="99"/>
    <w:rsid w:val="00B57DD2"/>
    <w:rPr>
      <w:rFonts w:ascii="Times New Roman" w:hAnsi="Times New Roman" w:cs="Times New Roman" w:hint="default"/>
      <w:spacing w:val="-20"/>
      <w:sz w:val="26"/>
      <w:szCs w:val="26"/>
      <w:shd w:val="clear" w:color="auto" w:fill="FFFFFF"/>
    </w:rPr>
  </w:style>
  <w:style w:type="character" w:customStyle="1" w:styleId="140">
    <w:name w:val="Заголовок №14"/>
    <w:basedOn w:val="1a"/>
    <w:uiPriority w:val="99"/>
    <w:rsid w:val="00B57DD2"/>
    <w:rPr>
      <w:u w:val="single"/>
    </w:rPr>
  </w:style>
  <w:style w:type="character" w:customStyle="1" w:styleId="40">
    <w:name w:val="Заголовок 4 Знак"/>
    <w:basedOn w:val="a0"/>
    <w:link w:val="4"/>
    <w:uiPriority w:val="9"/>
    <w:semiHidden/>
    <w:rsid w:val="00CD3FED"/>
    <w:rPr>
      <w:b/>
      <w:bCs/>
      <w:sz w:val="28"/>
      <w:szCs w:val="28"/>
    </w:rPr>
  </w:style>
  <w:style w:type="character" w:customStyle="1" w:styleId="afff1">
    <w:name w:val="Текст примечания Знак"/>
    <w:basedOn w:val="a0"/>
    <w:link w:val="afff2"/>
    <w:semiHidden/>
    <w:locked/>
    <w:rsid w:val="00CD3FED"/>
  </w:style>
  <w:style w:type="paragraph" w:styleId="afff2">
    <w:name w:val="annotation text"/>
    <w:basedOn w:val="a"/>
    <w:link w:val="afff1"/>
    <w:semiHidden/>
    <w:unhideWhenUsed/>
    <w:rsid w:val="00CD3FED"/>
    <w:pPr>
      <w:suppressAutoHyphens w:val="0"/>
      <w:spacing w:line="240" w:lineRule="auto"/>
    </w:pPr>
    <w:rPr>
      <w:rFonts w:ascii="Times New Roman" w:eastAsia="Times New Roman" w:hAnsi="Times New Roman" w:cs="Times New Roman"/>
      <w:color w:val="auto"/>
      <w:kern w:val="0"/>
      <w:sz w:val="20"/>
      <w:szCs w:val="20"/>
      <w:lang w:eastAsia="ru-RU"/>
    </w:rPr>
  </w:style>
  <w:style w:type="character" w:customStyle="1" w:styleId="afff3">
    <w:name w:val="Текст концевой сноски Знак"/>
    <w:basedOn w:val="a0"/>
    <w:link w:val="afff4"/>
    <w:semiHidden/>
    <w:locked/>
    <w:rsid w:val="00CD3FED"/>
  </w:style>
  <w:style w:type="paragraph" w:styleId="afff4">
    <w:name w:val="endnote text"/>
    <w:basedOn w:val="a"/>
    <w:link w:val="afff3"/>
    <w:semiHidden/>
    <w:unhideWhenUsed/>
    <w:rsid w:val="00CD3FED"/>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5">
    <w:name w:val="Шапка Знак"/>
    <w:basedOn w:val="a0"/>
    <w:link w:val="afff6"/>
    <w:semiHidden/>
    <w:locked/>
    <w:rsid w:val="00CD3FED"/>
    <w:rPr>
      <w:rFonts w:asciiTheme="majorHAnsi" w:eastAsiaTheme="majorEastAsia" w:hAnsiTheme="majorHAnsi" w:cstheme="majorBidi"/>
      <w:sz w:val="24"/>
      <w:szCs w:val="24"/>
      <w:shd w:val="pct20" w:color="auto" w:fill="auto"/>
    </w:rPr>
  </w:style>
  <w:style w:type="paragraph" w:styleId="afff6">
    <w:name w:val="Message Header"/>
    <w:basedOn w:val="a"/>
    <w:link w:val="afff5"/>
    <w:semiHidden/>
    <w:unhideWhenUsed/>
    <w:rsid w:val="00CD3FE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afff7">
    <w:name w:val="Подзаголовок Знак"/>
    <w:basedOn w:val="a0"/>
    <w:link w:val="afff8"/>
    <w:locked/>
    <w:rsid w:val="00CD3FED"/>
    <w:rPr>
      <w:rFonts w:ascii="Cambria" w:hAnsi="Cambria"/>
    </w:rPr>
  </w:style>
  <w:style w:type="paragraph" w:styleId="afff8">
    <w:name w:val="Subtitle"/>
    <w:basedOn w:val="a"/>
    <w:next w:val="a"/>
    <w:link w:val="afff7"/>
    <w:qFormat/>
    <w:rsid w:val="00CD3FED"/>
    <w:pPr>
      <w:numPr>
        <w:ilvl w:val="1"/>
      </w:numPr>
      <w:suppressAutoHyphens w:val="0"/>
    </w:pPr>
    <w:rPr>
      <w:rFonts w:ascii="Cambria" w:eastAsia="Times New Roman" w:hAnsi="Cambria" w:cs="Times New Roman"/>
      <w:color w:val="auto"/>
      <w:kern w:val="0"/>
      <w:sz w:val="20"/>
      <w:szCs w:val="20"/>
      <w:lang w:eastAsia="ru-RU"/>
    </w:rPr>
  </w:style>
  <w:style w:type="character" w:customStyle="1" w:styleId="37">
    <w:name w:val="Основной текст 3 Знак"/>
    <w:basedOn w:val="a0"/>
    <w:link w:val="38"/>
    <w:uiPriority w:val="99"/>
    <w:semiHidden/>
    <w:locked/>
    <w:rsid w:val="00CD3FED"/>
    <w:rPr>
      <w:sz w:val="16"/>
      <w:szCs w:val="16"/>
    </w:rPr>
  </w:style>
  <w:style w:type="paragraph" w:styleId="38">
    <w:name w:val="Body Text 3"/>
    <w:basedOn w:val="a"/>
    <w:link w:val="37"/>
    <w:uiPriority w:val="99"/>
    <w:semiHidden/>
    <w:unhideWhenUsed/>
    <w:rsid w:val="00CD3FED"/>
    <w:pPr>
      <w:suppressAutoHyphens w:val="0"/>
      <w:spacing w:after="120"/>
    </w:pPr>
    <w:rPr>
      <w:rFonts w:ascii="Times New Roman" w:eastAsia="Times New Roman" w:hAnsi="Times New Roman" w:cs="Times New Roman"/>
      <w:color w:val="auto"/>
      <w:kern w:val="0"/>
      <w:sz w:val="16"/>
      <w:szCs w:val="16"/>
      <w:lang w:eastAsia="ru-RU"/>
    </w:rPr>
  </w:style>
  <w:style w:type="character" w:customStyle="1" w:styleId="39">
    <w:name w:val="Основной текст с отступом 3 Знак"/>
    <w:basedOn w:val="a0"/>
    <w:link w:val="3a"/>
    <w:semiHidden/>
    <w:locked/>
    <w:rsid w:val="00CD3FED"/>
    <w:rPr>
      <w:w w:val="101"/>
    </w:rPr>
  </w:style>
  <w:style w:type="paragraph" w:styleId="3a">
    <w:name w:val="Body Text Indent 3"/>
    <w:basedOn w:val="a"/>
    <w:link w:val="39"/>
    <w:semiHidden/>
    <w:unhideWhenUsed/>
    <w:rsid w:val="00CD3FED"/>
    <w:pPr>
      <w:suppressAutoHyphens w:val="0"/>
      <w:spacing w:after="120"/>
      <w:ind w:left="283"/>
    </w:pPr>
    <w:rPr>
      <w:rFonts w:ascii="Times New Roman" w:eastAsia="Times New Roman" w:hAnsi="Times New Roman" w:cs="Times New Roman"/>
      <w:color w:val="auto"/>
      <w:w w:val="101"/>
      <w:kern w:val="0"/>
      <w:sz w:val="20"/>
      <w:szCs w:val="20"/>
      <w:lang w:eastAsia="ru-RU"/>
    </w:rPr>
  </w:style>
  <w:style w:type="character" w:customStyle="1" w:styleId="afff9">
    <w:name w:val="Схема документа Знак"/>
    <w:basedOn w:val="a0"/>
    <w:link w:val="afffa"/>
    <w:semiHidden/>
    <w:locked/>
    <w:rsid w:val="00CD3FED"/>
    <w:rPr>
      <w:rFonts w:ascii="Tahoma" w:hAnsi="Tahoma" w:cs="Tahoma"/>
    </w:rPr>
  </w:style>
  <w:style w:type="paragraph" w:styleId="afffa">
    <w:name w:val="Document Map"/>
    <w:basedOn w:val="a"/>
    <w:link w:val="afff9"/>
    <w:semiHidden/>
    <w:unhideWhenUsed/>
    <w:rsid w:val="00CD3FED"/>
    <w:pPr>
      <w:suppressAutoHyphens w:val="0"/>
      <w:spacing w:after="0" w:line="240" w:lineRule="auto"/>
    </w:pPr>
    <w:rPr>
      <w:rFonts w:ascii="Tahoma" w:eastAsia="Times New Roman" w:hAnsi="Tahoma" w:cs="Tahoma"/>
      <w:color w:val="auto"/>
      <w:kern w:val="0"/>
      <w:sz w:val="20"/>
      <w:szCs w:val="20"/>
      <w:lang w:eastAsia="ru-RU"/>
    </w:rPr>
  </w:style>
  <w:style w:type="character" w:customStyle="1" w:styleId="1b">
    <w:name w:val="Текст примечания Знак1"/>
    <w:basedOn w:val="a0"/>
    <w:link w:val="afff2"/>
    <w:uiPriority w:val="99"/>
    <w:semiHidden/>
    <w:rsid w:val="00CD3FED"/>
    <w:rPr>
      <w:rFonts w:ascii="Calibri" w:eastAsia="Arial Unicode MS" w:hAnsi="Calibri" w:cs="Calibri"/>
      <w:color w:val="00000A"/>
      <w:kern w:val="1"/>
      <w:lang w:eastAsia="en-US"/>
    </w:rPr>
  </w:style>
  <w:style w:type="character" w:customStyle="1" w:styleId="afffb">
    <w:name w:val="Тема примечания Знак"/>
    <w:basedOn w:val="afff1"/>
    <w:link w:val="afffc"/>
    <w:semiHidden/>
    <w:locked/>
    <w:rsid w:val="00CD3FED"/>
    <w:rPr>
      <w:b/>
      <w:bCs/>
    </w:rPr>
  </w:style>
  <w:style w:type="paragraph" w:styleId="afffc">
    <w:name w:val="annotation subject"/>
    <w:basedOn w:val="afff2"/>
    <w:next w:val="afff2"/>
    <w:link w:val="afffb"/>
    <w:semiHidden/>
    <w:unhideWhenUsed/>
    <w:rsid w:val="00CD3FED"/>
    <w:rPr>
      <w:b/>
      <w:bCs/>
    </w:rPr>
  </w:style>
  <w:style w:type="paragraph" w:customStyle="1" w:styleId="Style1">
    <w:name w:val="Style1"/>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2">
    <w:name w:val="Zag_2"/>
    <w:basedOn w:val="a"/>
    <w:autoRedefine/>
    <w:uiPriority w:val="99"/>
    <w:qFormat/>
    <w:rsid w:val="00CD3FED"/>
    <w:pPr>
      <w:widowControl w:val="0"/>
      <w:suppressAutoHyphens w:val="0"/>
      <w:autoSpaceDE w:val="0"/>
      <w:autoSpaceDN w:val="0"/>
      <w:adjustRightInd w:val="0"/>
      <w:spacing w:after="0" w:line="240" w:lineRule="auto"/>
      <w:ind w:left="720"/>
      <w:jc w:val="both"/>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autoRedefine/>
    <w:uiPriority w:val="99"/>
    <w:qFormat/>
    <w:rsid w:val="00CD3FED"/>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Osnova">
    <w:name w:val="Osnova"/>
    <w:basedOn w:val="a"/>
    <w:autoRedefine/>
    <w:uiPriority w:val="99"/>
    <w:qFormat/>
    <w:rsid w:val="00CD3FED"/>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sitetitle">
    <w:name w:val="sitetitle"/>
    <w:basedOn w:val="a"/>
    <w:autoRedefine/>
    <w:uiPriority w:val="99"/>
    <w:qFormat/>
    <w:rsid w:val="00CD3FED"/>
    <w:pPr>
      <w:suppressAutoHyphens w:val="0"/>
      <w:spacing w:after="0" w:line="240" w:lineRule="auto"/>
      <w:ind w:firstLine="408"/>
    </w:pPr>
    <w:rPr>
      <w:rFonts w:ascii="Arial" w:eastAsia="Times New Roman" w:hAnsi="Arial" w:cs="Arial"/>
      <w:color w:val="000000"/>
      <w:kern w:val="0"/>
      <w:sz w:val="33"/>
      <w:szCs w:val="33"/>
      <w:lang w:eastAsia="ru-RU"/>
    </w:rPr>
  </w:style>
  <w:style w:type="paragraph" w:customStyle="1" w:styleId="userbg">
    <w:name w:val="user_bg"/>
    <w:basedOn w:val="a"/>
    <w:autoRedefine/>
    <w:uiPriority w:val="99"/>
    <w:qFormat/>
    <w:rsid w:val="00CD3FED"/>
    <w:pPr>
      <w:suppressAutoHyphens w:val="0"/>
      <w:spacing w:after="136" w:line="240" w:lineRule="auto"/>
    </w:pPr>
    <w:rPr>
      <w:rFonts w:ascii="Arial" w:eastAsia="Times New Roman" w:hAnsi="Arial" w:cs="Arial"/>
      <w:color w:val="000000"/>
      <w:kern w:val="0"/>
      <w:sz w:val="16"/>
      <w:szCs w:val="16"/>
      <w:lang w:eastAsia="ru-RU"/>
    </w:rPr>
  </w:style>
  <w:style w:type="paragraph" w:customStyle="1" w:styleId="userleft">
    <w:name w:val="user_lef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right">
    <w:name w:val="user_righ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parator">
    <w:name w:val="separ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clr">
    <w:name w:val="cl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utton">
    <w:name w:val="button"/>
    <w:basedOn w:val="a"/>
    <w:autoRedefine/>
    <w:uiPriority w:val="99"/>
    <w:qFormat/>
    <w:rsid w:val="00CD3FED"/>
    <w:pPr>
      <w:pBdr>
        <w:top w:val="single" w:sz="6" w:space="2" w:color="ACE092"/>
        <w:left w:val="single" w:sz="6" w:space="3" w:color="ACE092"/>
        <w:bottom w:val="single" w:sz="6" w:space="2" w:color="ACE092"/>
        <w:right w:val="single" w:sz="6" w:space="3" w:color="ACE092"/>
      </w:pBdr>
      <w:shd w:val="clear" w:color="auto" w:fill="42A80F"/>
      <w:suppressAutoHyphens w:val="0"/>
      <w:spacing w:before="68" w:after="68" w:line="240" w:lineRule="auto"/>
    </w:pPr>
    <w:rPr>
      <w:rFonts w:ascii="Tahoma" w:eastAsia="Times New Roman" w:hAnsi="Tahoma" w:cs="Tahoma"/>
      <w:b/>
      <w:bCs/>
      <w:color w:val="FFFFFF"/>
      <w:kern w:val="0"/>
      <w:sz w:val="16"/>
      <w:szCs w:val="16"/>
      <w:lang w:eastAsia="ru-RU"/>
    </w:rPr>
  </w:style>
  <w:style w:type="paragraph" w:customStyle="1" w:styleId="inputbox">
    <w:name w:val="inputbox"/>
    <w:basedOn w:val="a"/>
    <w:autoRedefine/>
    <w:uiPriority w:val="99"/>
    <w:qFormat/>
    <w:rsid w:val="00CD3FED"/>
    <w:pPr>
      <w:pBdr>
        <w:top w:val="single" w:sz="6" w:space="0" w:color="CCCCCC"/>
        <w:left w:val="single" w:sz="6" w:space="0" w:color="CCCCCC"/>
        <w:bottom w:val="single" w:sz="6" w:space="0" w:color="CCCCCC"/>
        <w:right w:val="single" w:sz="6" w:space="0" w:color="CCCCCC"/>
      </w:pBdr>
      <w:suppressAutoHyphens w:val="0"/>
      <w:spacing w:after="0" w:line="240" w:lineRule="auto"/>
    </w:pPr>
    <w:rPr>
      <w:rFonts w:ascii="Arial" w:eastAsia="Times New Roman" w:hAnsi="Arial" w:cs="Arial"/>
      <w:color w:val="000000"/>
      <w:kern w:val="0"/>
      <w:sz w:val="16"/>
      <w:szCs w:val="16"/>
      <w:lang w:eastAsia="ru-RU"/>
    </w:rPr>
  </w:style>
  <w:style w:type="paragraph" w:customStyle="1" w:styleId="input">
    <w:name w:val="inpu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ackbutton">
    <w:name w:val="back_button"/>
    <w:basedOn w:val="a"/>
    <w:autoRedefine/>
    <w:uiPriority w:val="99"/>
    <w:qFormat/>
    <w:rsid w:val="00CD3FED"/>
    <w:pPr>
      <w:suppressAutoHyphens w:val="0"/>
      <w:spacing w:before="68" w:after="0" w:line="272" w:lineRule="atLeast"/>
      <w:ind w:firstLine="340"/>
    </w:pPr>
    <w:rPr>
      <w:rFonts w:ascii="Arial" w:eastAsia="Times New Roman" w:hAnsi="Arial" w:cs="Arial"/>
      <w:b/>
      <w:bCs/>
      <w:color w:val="FFFFFF"/>
      <w:kern w:val="0"/>
      <w:sz w:val="14"/>
      <w:szCs w:val="14"/>
      <w:lang w:eastAsia="ru-RU"/>
    </w:rPr>
  </w:style>
  <w:style w:type="paragraph" w:customStyle="1" w:styleId="componentheading">
    <w:name w:val="componentheading"/>
    <w:basedOn w:val="a"/>
    <w:autoRedefine/>
    <w:uiPriority w:val="99"/>
    <w:qFormat/>
    <w:rsid w:val="00CD3FED"/>
    <w:pPr>
      <w:suppressAutoHyphens w:val="0"/>
      <w:spacing w:after="136" w:line="421" w:lineRule="atLeast"/>
    </w:pPr>
    <w:rPr>
      <w:rFonts w:ascii="Arial" w:eastAsia="Times New Roman" w:hAnsi="Arial" w:cs="Arial"/>
      <w:b/>
      <w:bCs/>
      <w:color w:val="FFFFFF"/>
      <w:kern w:val="0"/>
      <w:sz w:val="19"/>
      <w:szCs w:val="19"/>
      <w:lang w:eastAsia="ru-RU"/>
    </w:rPr>
  </w:style>
  <w:style w:type="paragraph" w:customStyle="1" w:styleId="contentheading">
    <w:name w:val="contentheading"/>
    <w:basedOn w:val="a"/>
    <w:autoRedefine/>
    <w:uiPriority w:val="99"/>
    <w:qFormat/>
    <w:rsid w:val="00CD3FED"/>
    <w:pPr>
      <w:suppressAutoHyphens w:val="0"/>
      <w:spacing w:after="0" w:line="240" w:lineRule="auto"/>
    </w:pPr>
    <w:rPr>
      <w:rFonts w:ascii="Arial" w:eastAsia="Times New Roman" w:hAnsi="Arial" w:cs="Arial"/>
      <w:color w:val="000000"/>
      <w:kern w:val="0"/>
      <w:sz w:val="30"/>
      <w:szCs w:val="30"/>
      <w:lang w:eastAsia="ru-RU"/>
    </w:rPr>
  </w:style>
  <w:style w:type="paragraph" w:customStyle="1" w:styleId="contentdescription">
    <w:name w:val="contentdescription"/>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ctiontableheader">
    <w:name w:val="sectiontableheader"/>
    <w:basedOn w:val="a"/>
    <w:autoRedefine/>
    <w:uiPriority w:val="99"/>
    <w:qFormat/>
    <w:rsid w:val="00CD3FED"/>
    <w:pPr>
      <w:shd w:val="clear" w:color="auto" w:fill="666666"/>
      <w:suppressAutoHyphens w:val="0"/>
      <w:spacing w:after="0" w:line="240" w:lineRule="auto"/>
    </w:pPr>
    <w:rPr>
      <w:rFonts w:ascii="Arial" w:eastAsia="Times New Roman" w:hAnsi="Arial" w:cs="Arial"/>
      <w:color w:val="FFFFFF"/>
      <w:kern w:val="0"/>
      <w:sz w:val="20"/>
      <w:szCs w:val="20"/>
      <w:lang w:eastAsia="ru-RU"/>
    </w:rPr>
  </w:style>
  <w:style w:type="paragraph" w:customStyle="1" w:styleId="sectiontableentry1">
    <w:name w:val="sectiontableentry1"/>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sectiontableentry2">
    <w:name w:val="sectiontableentry2"/>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createdate">
    <w:name w:val="createdate"/>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mall">
    <w:name w:val="small"/>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f-sub-indicator">
    <w:name w:val="sf-sub-indic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two">
    <w:name w:val="topmodule_usertwo"/>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
    <w:name w:val="topmodule_useron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
    <w:name w:val="user_insid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1">
    <w:name w:val="user_insid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
    <w:name w:val="bottom_use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
    <w:name w:val="bottom_user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
    <w:name w:val="bottom_user2"/>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
    <w:name w:val="bottom_user3"/>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
    <w:name w:val="modu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able">
    <w:name w:val="moduletab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menu">
    <w:name w:val="module_menu"/>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ext">
    <w:name w:val="module_tex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w-sf">
    <w:name w:val="sw-sf"/>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f-sub-indicator1">
    <w:name w:val="sf-sub-indicator1"/>
    <w:basedOn w:val="a"/>
    <w:autoRedefine/>
    <w:uiPriority w:val="99"/>
    <w:qFormat/>
    <w:rsid w:val="00CD3FED"/>
    <w:pPr>
      <w:suppressAutoHyphens w:val="0"/>
      <w:spacing w:after="0" w:line="240" w:lineRule="auto"/>
      <w:ind w:firstLine="22384"/>
    </w:pPr>
    <w:rPr>
      <w:rFonts w:ascii="Arial" w:eastAsia="Times New Roman" w:hAnsi="Arial" w:cs="Arial"/>
      <w:color w:val="000000"/>
      <w:kern w:val="0"/>
      <w:sz w:val="16"/>
      <w:szCs w:val="16"/>
      <w:lang w:eastAsia="ru-RU"/>
    </w:rPr>
  </w:style>
  <w:style w:type="paragraph" w:customStyle="1" w:styleId="inputbox1">
    <w:name w:val="inputbox1"/>
    <w:basedOn w:val="a"/>
    <w:autoRedefine/>
    <w:uiPriority w:val="99"/>
    <w:qFormat/>
    <w:rsid w:val="00CD3FED"/>
    <w:pPr>
      <w:suppressAutoHyphens w:val="0"/>
      <w:spacing w:after="0" w:line="240" w:lineRule="auto"/>
    </w:pPr>
    <w:rPr>
      <w:rFonts w:ascii="Arial" w:eastAsia="Times New Roman" w:hAnsi="Arial" w:cs="Arial"/>
      <w:color w:val="000000"/>
      <w:kern w:val="0"/>
      <w:sz w:val="15"/>
      <w:szCs w:val="15"/>
      <w:lang w:eastAsia="ru-RU"/>
    </w:rPr>
  </w:style>
  <w:style w:type="paragraph" w:customStyle="1" w:styleId="module1">
    <w:name w:val="modu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2">
    <w:name w:val="modu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1">
    <w:name w:val="moduletab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2">
    <w:name w:val="moduletab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1">
    <w:name w:val="module_menu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2">
    <w:name w:val="module_menu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1">
    <w:name w:val="module_text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2">
    <w:name w:val="module_text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topmoduleusertwo1">
    <w:name w:val="topmodule_usertwo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1">
    <w:name w:val="topmodule_useron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2">
    <w:name w:val="user_inside2"/>
    <w:basedOn w:val="a"/>
    <w:autoRedefine/>
    <w:uiPriority w:val="99"/>
    <w:qFormat/>
    <w:rsid w:val="00CD3FED"/>
    <w:pPr>
      <w:suppressAutoHyphens w:val="0"/>
      <w:spacing w:before="68" w:after="68" w:line="240" w:lineRule="auto"/>
      <w:ind w:left="68" w:right="68"/>
    </w:pPr>
    <w:rPr>
      <w:rFonts w:ascii="Arial" w:eastAsia="Times New Roman" w:hAnsi="Arial" w:cs="Arial"/>
      <w:color w:val="000000"/>
      <w:kern w:val="0"/>
      <w:sz w:val="16"/>
      <w:szCs w:val="16"/>
      <w:lang w:eastAsia="ru-RU"/>
    </w:rPr>
  </w:style>
  <w:style w:type="paragraph" w:customStyle="1" w:styleId="userinside11">
    <w:name w:val="user_inside11"/>
    <w:basedOn w:val="a"/>
    <w:autoRedefine/>
    <w:uiPriority w:val="99"/>
    <w:qFormat/>
    <w:rsid w:val="00CD3FED"/>
    <w:pPr>
      <w:suppressAutoHyphens w:val="0"/>
      <w:spacing w:before="68" w:after="68" w:line="240" w:lineRule="auto"/>
      <w:ind w:left="204" w:right="68"/>
    </w:pPr>
    <w:rPr>
      <w:rFonts w:ascii="Arial" w:eastAsia="Times New Roman" w:hAnsi="Arial" w:cs="Arial"/>
      <w:color w:val="000000"/>
      <w:kern w:val="0"/>
      <w:sz w:val="16"/>
      <w:szCs w:val="16"/>
      <w:lang w:eastAsia="ru-RU"/>
    </w:rPr>
  </w:style>
  <w:style w:type="paragraph" w:customStyle="1" w:styleId="userbg1">
    <w:name w:val="user_bg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4">
    <w:name w:val="bottom_user4"/>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1">
    <w:name w:val="bottom_user1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1">
    <w:name w:val="bottom_user2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1">
    <w:name w:val="bottom_user3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acxspmiddle">
    <w:name w:val="a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0">
    <w:name w:val="msolistparagraph"/>
    <w:basedOn w:val="a"/>
    <w:autoRedefine/>
    <w:uiPriority w:val="99"/>
    <w:qFormat/>
    <w:rsid w:val="00CD3FED"/>
    <w:pPr>
      <w:suppressAutoHyphens w:val="0"/>
      <w:spacing w:after="0" w:line="240" w:lineRule="auto"/>
      <w:ind w:left="720" w:firstLine="709"/>
      <w:jc w:val="both"/>
    </w:pPr>
    <w:rPr>
      <w:rFonts w:ascii="Times New Roman" w:eastAsia="Times New Roman" w:hAnsi="Times New Roman" w:cs="Times New Roman"/>
      <w:color w:val="auto"/>
      <w:kern w:val="0"/>
      <w:sz w:val="24"/>
      <w:szCs w:val="24"/>
      <w:lang w:eastAsia="ru-RU"/>
    </w:rPr>
  </w:style>
  <w:style w:type="character" w:customStyle="1" w:styleId="29">
    <w:name w:val="Основной текст (2)_"/>
    <w:basedOn w:val="a0"/>
    <w:link w:val="2a"/>
    <w:locked/>
    <w:rsid w:val="00CD3FED"/>
    <w:rPr>
      <w:rFonts w:ascii="Georgia" w:hAnsi="Georgia"/>
      <w:b/>
      <w:bCs/>
      <w:sz w:val="19"/>
      <w:szCs w:val="19"/>
      <w:shd w:val="clear" w:color="auto" w:fill="FFFFFF"/>
    </w:rPr>
  </w:style>
  <w:style w:type="paragraph" w:customStyle="1" w:styleId="2a">
    <w:name w:val="Основной текст (2)"/>
    <w:basedOn w:val="a"/>
    <w:link w:val="29"/>
    <w:autoRedefine/>
    <w:qFormat/>
    <w:rsid w:val="00CD3FED"/>
    <w:pPr>
      <w:shd w:val="clear" w:color="auto" w:fill="FFFFFF"/>
      <w:suppressAutoHyphens w:val="0"/>
      <w:spacing w:before="180" w:after="180" w:line="240" w:lineRule="atLeast"/>
      <w:jc w:val="center"/>
    </w:pPr>
    <w:rPr>
      <w:rFonts w:ascii="Georgia" w:eastAsia="Times New Roman" w:hAnsi="Georgia" w:cs="Times New Roman"/>
      <w:b/>
      <w:bCs/>
      <w:color w:val="auto"/>
      <w:kern w:val="0"/>
      <w:sz w:val="19"/>
      <w:szCs w:val="19"/>
      <w:lang w:eastAsia="ru-RU"/>
    </w:rPr>
  </w:style>
  <w:style w:type="character" w:customStyle="1" w:styleId="2b">
    <w:name w:val="Заголовок №2_"/>
    <w:basedOn w:val="a0"/>
    <w:link w:val="2c"/>
    <w:locked/>
    <w:rsid w:val="00CD3FED"/>
    <w:rPr>
      <w:b/>
      <w:bCs/>
      <w:shd w:val="clear" w:color="auto" w:fill="FFFFFF"/>
    </w:rPr>
  </w:style>
  <w:style w:type="paragraph" w:customStyle="1" w:styleId="2c">
    <w:name w:val="Заголовок №2"/>
    <w:basedOn w:val="a"/>
    <w:link w:val="2b"/>
    <w:autoRedefine/>
    <w:qFormat/>
    <w:rsid w:val="00CD3FED"/>
    <w:pPr>
      <w:shd w:val="clear" w:color="auto" w:fill="FFFFFF"/>
      <w:suppressAutoHyphens w:val="0"/>
      <w:spacing w:before="180" w:after="0" w:line="240" w:lineRule="atLeast"/>
      <w:jc w:val="both"/>
      <w:outlineLvl w:val="1"/>
    </w:pPr>
    <w:rPr>
      <w:rFonts w:ascii="Times New Roman" w:eastAsia="Times New Roman" w:hAnsi="Times New Roman" w:cs="Times New Roman"/>
      <w:b/>
      <w:bCs/>
      <w:color w:val="auto"/>
      <w:kern w:val="0"/>
      <w:sz w:val="20"/>
      <w:szCs w:val="20"/>
      <w:lang w:eastAsia="ru-RU"/>
    </w:rPr>
  </w:style>
  <w:style w:type="paragraph" w:customStyle="1" w:styleId="afffd">
    <w:name w:val="Ξαϋχν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e">
    <w:name w:val="Νξβ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consplusnormalcxspmiddle">
    <w:name w:val="consplusnormal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
    <w:name w:val="Содержимое таблицы"/>
    <w:basedOn w:val="a"/>
    <w:autoRedefine/>
    <w:uiPriority w:val="34"/>
    <w:qFormat/>
    <w:rsid w:val="00CD3FED"/>
    <w:pPr>
      <w:widowControl w:val="0"/>
      <w:suppressLineNumbers/>
      <w:spacing w:after="0" w:line="240" w:lineRule="auto"/>
      <w:contextualSpacing/>
    </w:pPr>
    <w:rPr>
      <w:rFonts w:ascii="Times New Roman" w:eastAsia="DejaVu Sans" w:hAnsi="Times New Roman" w:cs="Lohit Hindi"/>
      <w:color w:val="auto"/>
      <w:kern w:val="2"/>
      <w:sz w:val="24"/>
      <w:szCs w:val="24"/>
      <w:lang w:eastAsia="hi-IN" w:bidi="hi-IN"/>
    </w:rPr>
  </w:style>
  <w:style w:type="paragraph" w:customStyle="1" w:styleId="Pa1">
    <w:name w:val="Pa1"/>
    <w:basedOn w:val="Default"/>
    <w:next w:val="Default"/>
    <w:autoRedefine/>
    <w:uiPriority w:val="99"/>
    <w:qFormat/>
    <w:rsid w:val="00CD3FED"/>
    <w:pPr>
      <w:spacing w:line="241" w:lineRule="atLeast"/>
    </w:pPr>
    <w:rPr>
      <w:color w:val="auto"/>
    </w:rPr>
  </w:style>
  <w:style w:type="paragraph" w:customStyle="1" w:styleId="Textbody">
    <w:name w:val="Text body"/>
    <w:basedOn w:val="a"/>
    <w:autoRedefine/>
    <w:uiPriority w:val="99"/>
    <w:qFormat/>
    <w:rsid w:val="00CD3FED"/>
    <w:pPr>
      <w:widowControl w:val="0"/>
      <w:autoSpaceDN w:val="0"/>
      <w:spacing w:after="120" w:line="240" w:lineRule="auto"/>
      <w:contextualSpacing/>
    </w:pPr>
    <w:rPr>
      <w:rFonts w:ascii="Times New Roman" w:eastAsia="Andale Sans UI" w:hAnsi="Times New Roman" w:cs="Tahoma"/>
      <w:color w:val="auto"/>
      <w:kern w:val="3"/>
      <w:sz w:val="24"/>
      <w:szCs w:val="24"/>
      <w:lang w:val="de-DE" w:eastAsia="ja-JP" w:bidi="fa-IR"/>
    </w:rPr>
  </w:style>
  <w:style w:type="paragraph" w:customStyle="1" w:styleId="1c">
    <w:name w:val="Номер 1"/>
    <w:basedOn w:val="1"/>
    <w:autoRedefine/>
    <w:uiPriority w:val="99"/>
    <w:qFormat/>
    <w:rsid w:val="00CD3FED"/>
    <w:pPr>
      <w:autoSpaceDE w:val="0"/>
      <w:autoSpaceDN w:val="0"/>
      <w:adjustRightInd w:val="0"/>
      <w:spacing w:before="360" w:after="240" w:line="360" w:lineRule="auto"/>
      <w:jc w:val="center"/>
    </w:pPr>
    <w:rPr>
      <w:rFonts w:ascii="Times New Roman" w:hAnsi="Times New Roman"/>
      <w:bCs w:val="0"/>
      <w:color w:val="auto"/>
      <w:kern w:val="0"/>
      <w:sz w:val="28"/>
      <w:szCs w:val="20"/>
      <w:lang w:eastAsia="ru-RU"/>
    </w:rPr>
  </w:style>
  <w:style w:type="paragraph" w:customStyle="1" w:styleId="2d">
    <w:name w:val="Номер 2"/>
    <w:basedOn w:val="3"/>
    <w:autoRedefine/>
    <w:uiPriority w:val="99"/>
    <w:qFormat/>
    <w:rsid w:val="00CD3FED"/>
    <w:pPr>
      <w:spacing w:before="120" w:after="120" w:line="360" w:lineRule="auto"/>
    </w:pPr>
    <w:rPr>
      <w:i w:val="0"/>
    </w:rPr>
  </w:style>
  <w:style w:type="paragraph" w:customStyle="1" w:styleId="212">
    <w:name w:val="Основной текст 21"/>
    <w:basedOn w:val="a"/>
    <w:autoRedefine/>
    <w:uiPriority w:val="99"/>
    <w:qFormat/>
    <w:rsid w:val="00CD3FED"/>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color w:val="auto"/>
      <w:kern w:val="0"/>
      <w:sz w:val="28"/>
      <w:szCs w:val="20"/>
      <w:lang w:eastAsia="de-DE"/>
    </w:rPr>
  </w:style>
  <w:style w:type="character" w:customStyle="1" w:styleId="affff0">
    <w:name w:val="А_сноска Знак"/>
    <w:basedOn w:val="ab"/>
    <w:link w:val="affff1"/>
    <w:locked/>
    <w:rsid w:val="00CD3FED"/>
    <w:rPr>
      <w:rFonts w:eastAsia="Calibri"/>
    </w:rPr>
  </w:style>
  <w:style w:type="paragraph" w:customStyle="1" w:styleId="affff1">
    <w:name w:val="А_сноска"/>
    <w:basedOn w:val="aa"/>
    <w:link w:val="affff0"/>
    <w:autoRedefine/>
    <w:qFormat/>
    <w:rsid w:val="00CD3FED"/>
    <w:pPr>
      <w:widowControl w:val="0"/>
      <w:autoSpaceDE w:val="0"/>
      <w:autoSpaceDN w:val="0"/>
      <w:adjustRightInd w:val="0"/>
      <w:ind w:firstLine="454"/>
      <w:jc w:val="both"/>
    </w:pPr>
    <w:rPr>
      <w:rFonts w:eastAsia="Calibri" w:cs="Times New Roman"/>
      <w:color w:val="auto"/>
      <w:kern w:val="0"/>
      <w:sz w:val="20"/>
      <w:szCs w:val="20"/>
    </w:rPr>
  </w:style>
  <w:style w:type="paragraph" w:customStyle="1" w:styleId="ConsPlusNonformat">
    <w:name w:val="ConsPlusNonformat"/>
    <w:autoRedefine/>
    <w:uiPriority w:val="99"/>
    <w:qFormat/>
    <w:rsid w:val="00CD3FED"/>
    <w:pPr>
      <w:widowControl w:val="0"/>
      <w:autoSpaceDE w:val="0"/>
      <w:autoSpaceDN w:val="0"/>
      <w:adjustRightInd w:val="0"/>
    </w:pPr>
    <w:rPr>
      <w:rFonts w:ascii="Courier New" w:hAnsi="Courier New" w:cs="Courier New"/>
    </w:rPr>
  </w:style>
  <w:style w:type="paragraph" w:customStyle="1" w:styleId="ConsPlusTitle">
    <w:name w:val="ConsPlusTitle"/>
    <w:autoRedefine/>
    <w:uiPriority w:val="99"/>
    <w:qFormat/>
    <w:rsid w:val="00CD3FED"/>
    <w:pPr>
      <w:widowControl w:val="0"/>
      <w:autoSpaceDE w:val="0"/>
      <w:autoSpaceDN w:val="0"/>
      <w:adjustRightInd w:val="0"/>
    </w:pPr>
    <w:rPr>
      <w:b/>
      <w:bCs/>
      <w:sz w:val="28"/>
      <w:szCs w:val="28"/>
    </w:rPr>
  </w:style>
  <w:style w:type="character" w:customStyle="1" w:styleId="90">
    <w:name w:val="Основной текст (9)_"/>
    <w:basedOn w:val="a0"/>
    <w:link w:val="91"/>
    <w:locked/>
    <w:rsid w:val="00CD3FED"/>
    <w:rPr>
      <w:shd w:val="clear" w:color="auto" w:fill="FFFFFF"/>
    </w:rPr>
  </w:style>
  <w:style w:type="paragraph" w:customStyle="1" w:styleId="91">
    <w:name w:val="Основной текст (9)"/>
    <w:basedOn w:val="a"/>
    <w:link w:val="90"/>
    <w:autoRedefine/>
    <w:qFormat/>
    <w:rsid w:val="00CD3FED"/>
    <w:pPr>
      <w:shd w:val="clear" w:color="auto" w:fill="FFFFFF"/>
      <w:suppressAutoHyphens w:val="0"/>
      <w:spacing w:after="120" w:line="240" w:lineRule="atLeast"/>
      <w:jc w:val="both"/>
    </w:pPr>
    <w:rPr>
      <w:rFonts w:ascii="Times New Roman" w:eastAsia="Times New Roman" w:hAnsi="Times New Roman" w:cs="Times New Roman"/>
      <w:color w:val="auto"/>
      <w:kern w:val="0"/>
      <w:sz w:val="20"/>
      <w:szCs w:val="20"/>
      <w:lang w:eastAsia="ru-RU"/>
    </w:rPr>
  </w:style>
  <w:style w:type="paragraph" w:customStyle="1" w:styleId="affff2">
    <w:name w:val="Новый"/>
    <w:basedOn w:val="a"/>
    <w:autoRedefine/>
    <w:uiPriority w:val="99"/>
    <w:qFormat/>
    <w:rsid w:val="00CD3FED"/>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3b">
    <w:name w:val="Заголовок 3+"/>
    <w:basedOn w:val="a"/>
    <w:autoRedefine/>
    <w:uiPriority w:val="99"/>
    <w:qFormat/>
    <w:rsid w:val="00CD3FED"/>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c3">
    <w:name w:val="c3"/>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1">
    <w:name w:val="c1"/>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character" w:customStyle="1" w:styleId="affff3">
    <w:name w:val="Основной текст_"/>
    <w:link w:val="82"/>
    <w:locked/>
    <w:rsid w:val="00CD3FED"/>
    <w:rPr>
      <w:rFonts w:ascii="Courier New" w:eastAsia="Courier New" w:hAnsi="Courier New" w:cs="Courier New"/>
      <w:spacing w:val="-20"/>
      <w:sz w:val="28"/>
      <w:szCs w:val="28"/>
      <w:shd w:val="clear" w:color="auto" w:fill="FFFFFF"/>
    </w:rPr>
  </w:style>
  <w:style w:type="paragraph" w:customStyle="1" w:styleId="82">
    <w:name w:val="Основной текст8"/>
    <w:basedOn w:val="a"/>
    <w:link w:val="affff3"/>
    <w:autoRedefine/>
    <w:qFormat/>
    <w:rsid w:val="00CD3FED"/>
    <w:pPr>
      <w:shd w:val="clear" w:color="auto" w:fill="FFFFFF"/>
      <w:suppressAutoHyphens w:val="0"/>
      <w:spacing w:before="600" w:after="60" w:line="0" w:lineRule="atLeast"/>
      <w:ind w:hanging="2080"/>
    </w:pPr>
    <w:rPr>
      <w:rFonts w:ascii="Courier New" w:eastAsia="Courier New" w:hAnsi="Courier New" w:cs="Courier New"/>
      <w:color w:val="auto"/>
      <w:spacing w:val="-20"/>
      <w:kern w:val="0"/>
      <w:sz w:val="28"/>
      <w:szCs w:val="28"/>
      <w:lang w:eastAsia="ru-RU"/>
    </w:rPr>
  </w:style>
  <w:style w:type="character" w:customStyle="1" w:styleId="affff4">
    <w:name w:val="О_Т Знак"/>
    <w:link w:val="affff5"/>
    <w:locked/>
    <w:rsid w:val="00CD3FED"/>
    <w:rPr>
      <w:rFonts w:ascii="Arial" w:hAnsi="Arial" w:cs="Arial"/>
      <w:sz w:val="28"/>
      <w:szCs w:val="28"/>
    </w:rPr>
  </w:style>
  <w:style w:type="paragraph" w:customStyle="1" w:styleId="affff5">
    <w:name w:val="О_Т"/>
    <w:basedOn w:val="a"/>
    <w:link w:val="affff4"/>
    <w:autoRedefine/>
    <w:qFormat/>
    <w:rsid w:val="00CD3FED"/>
    <w:pPr>
      <w:suppressAutoHyphens w:val="0"/>
      <w:spacing w:after="0" w:line="288" w:lineRule="auto"/>
      <w:ind w:firstLine="539"/>
      <w:jc w:val="both"/>
    </w:pPr>
    <w:rPr>
      <w:rFonts w:ascii="Arial" w:eastAsia="Times New Roman" w:hAnsi="Arial" w:cs="Arial"/>
      <w:color w:val="auto"/>
      <w:kern w:val="0"/>
      <w:sz w:val="28"/>
      <w:szCs w:val="28"/>
      <w:lang w:eastAsia="ru-RU"/>
    </w:rPr>
  </w:style>
  <w:style w:type="character" w:customStyle="1" w:styleId="1-2">
    <w:name w:val="Средняя сетка 1 - Акцент 2 Знак"/>
    <w:link w:val="1-21"/>
    <w:uiPriority w:val="34"/>
    <w:locked/>
    <w:rsid w:val="00CD3FED"/>
    <w:rPr>
      <w:rFonts w:ascii="Calibri" w:eastAsia="Calibri" w:hAnsi="Calibri"/>
    </w:rPr>
  </w:style>
  <w:style w:type="paragraph" w:customStyle="1" w:styleId="1-21">
    <w:name w:val="Средняя сетка 1 - Акцент 21"/>
    <w:basedOn w:val="a"/>
    <w:link w:val="1-2"/>
    <w:autoRedefine/>
    <w:uiPriority w:val="34"/>
    <w:qFormat/>
    <w:rsid w:val="00CD3FED"/>
    <w:pPr>
      <w:suppressAutoHyphens w:val="0"/>
      <w:spacing w:after="0" w:line="240" w:lineRule="auto"/>
      <w:ind w:left="720"/>
      <w:contextualSpacing/>
    </w:pPr>
    <w:rPr>
      <w:rFonts w:eastAsia="Calibri" w:cs="Times New Roman"/>
      <w:color w:val="auto"/>
      <w:kern w:val="0"/>
      <w:sz w:val="20"/>
      <w:szCs w:val="20"/>
      <w:lang w:eastAsia="ru-RU"/>
    </w:rPr>
  </w:style>
  <w:style w:type="character" w:customStyle="1" w:styleId="-1">
    <w:name w:val="Цветной список - Акцент 1 Знак"/>
    <w:link w:val="-11"/>
    <w:uiPriority w:val="34"/>
    <w:locked/>
    <w:rsid w:val="00CD3FED"/>
    <w:rPr>
      <w:rFonts w:ascii="Calibri" w:eastAsia="Calibri" w:hAnsi="Calibri"/>
    </w:rPr>
  </w:style>
  <w:style w:type="paragraph" w:customStyle="1" w:styleId="-11">
    <w:name w:val="Цветной список - Акцент 11"/>
    <w:basedOn w:val="a"/>
    <w:link w:val="-1"/>
    <w:autoRedefine/>
    <w:uiPriority w:val="34"/>
    <w:qFormat/>
    <w:rsid w:val="00CD3FED"/>
    <w:pPr>
      <w:suppressAutoHyphens w:val="0"/>
      <w:ind w:left="720"/>
      <w:contextualSpacing/>
    </w:pPr>
    <w:rPr>
      <w:rFonts w:eastAsia="Calibri" w:cs="Times New Roman"/>
      <w:color w:val="auto"/>
      <w:kern w:val="0"/>
      <w:sz w:val="20"/>
      <w:szCs w:val="20"/>
      <w:lang w:eastAsia="ru-RU"/>
    </w:rPr>
  </w:style>
  <w:style w:type="paragraph" w:customStyle="1" w:styleId="220">
    <w:name w:val="Основной текст 22"/>
    <w:basedOn w:val="a"/>
    <w:autoRedefine/>
    <w:uiPriority w:val="99"/>
    <w:qFormat/>
    <w:rsid w:val="00CD3FED"/>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autoRedefine/>
    <w:uiPriority w:val="99"/>
    <w:qFormat/>
    <w:rsid w:val="00CD3FED"/>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autoRedefine/>
    <w:uiPriority w:val="99"/>
    <w:qFormat/>
    <w:rsid w:val="00CD3FED"/>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affff6">
    <w:name w:val="обычный"/>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7">
    <w:name w:val="Таблица"/>
    <w:basedOn w:val="af0"/>
    <w:autoRedefine/>
    <w:uiPriority w:val="99"/>
    <w:qFormat/>
    <w:rsid w:val="00CD3FED"/>
    <w:pPr>
      <w:tabs>
        <w:tab w:val="left" w:pos="4500"/>
        <w:tab w:val="left" w:pos="9180"/>
        <w:tab w:val="left" w:pos="9360"/>
      </w:tabs>
      <w:spacing w:line="194" w:lineRule="atLeast"/>
      <w:ind w:firstLine="0"/>
      <w:jc w:val="left"/>
      <w:textAlignment w:val="auto"/>
    </w:pPr>
    <w:rPr>
      <w:sz w:val="19"/>
      <w:szCs w:val="19"/>
      <w:lang w:eastAsia="ru-RU"/>
    </w:rPr>
  </w:style>
  <w:style w:type="paragraph" w:customStyle="1" w:styleId="affff8">
    <w:name w:val="Название таблицы"/>
    <w:basedOn w:val="af0"/>
    <w:autoRedefine/>
    <w:uiPriority w:val="99"/>
    <w:qFormat/>
    <w:rsid w:val="00CD3FED"/>
    <w:pPr>
      <w:spacing w:before="113"/>
      <w:ind w:firstLine="0"/>
      <w:jc w:val="center"/>
      <w:textAlignment w:val="auto"/>
    </w:pPr>
    <w:rPr>
      <w:b/>
      <w:bCs/>
      <w:lang w:eastAsia="ru-RU"/>
    </w:rPr>
  </w:style>
  <w:style w:type="paragraph" w:customStyle="1" w:styleId="NoParagraphStyle">
    <w:name w:val="[No Paragraph Style]"/>
    <w:autoRedefine/>
    <w:uiPriority w:val="99"/>
    <w:qFormat/>
    <w:rsid w:val="00CD3FED"/>
    <w:pPr>
      <w:autoSpaceDE w:val="0"/>
      <w:autoSpaceDN w:val="0"/>
      <w:adjustRightInd w:val="0"/>
      <w:spacing w:line="288" w:lineRule="auto"/>
    </w:pPr>
    <w:rPr>
      <w:rFonts w:ascii="Minion Pro" w:hAnsi="Minion Pro" w:cs="Minion Pro"/>
      <w:color w:val="000000"/>
      <w:sz w:val="24"/>
      <w:szCs w:val="24"/>
      <w:lang w:val="en-GB"/>
    </w:rPr>
  </w:style>
  <w:style w:type="paragraph" w:customStyle="1" w:styleId="Style6">
    <w:name w:val="Style6"/>
    <w:basedOn w:val="a"/>
    <w:autoRedefine/>
    <w:uiPriority w:val="99"/>
    <w:qFormat/>
    <w:rsid w:val="00CD3FED"/>
    <w:pPr>
      <w:widowControl w:val="0"/>
      <w:suppressAutoHyphens w:val="0"/>
      <w:autoSpaceDE w:val="0"/>
      <w:autoSpaceDN w:val="0"/>
      <w:adjustRightInd w:val="0"/>
      <w:spacing w:after="0" w:line="312" w:lineRule="exact"/>
      <w:ind w:firstLine="710"/>
      <w:jc w:val="both"/>
    </w:pPr>
    <w:rPr>
      <w:rFonts w:ascii="Times New Roman" w:eastAsiaTheme="minorEastAsia" w:hAnsi="Times New Roman" w:cs="Times New Roman"/>
      <w:color w:val="auto"/>
      <w:kern w:val="0"/>
      <w:sz w:val="24"/>
      <w:szCs w:val="24"/>
      <w:lang w:eastAsia="ru-RU"/>
    </w:rPr>
  </w:style>
  <w:style w:type="character" w:customStyle="1" w:styleId="1d">
    <w:name w:val="Текст концевой сноски Знак1"/>
    <w:basedOn w:val="a0"/>
    <w:link w:val="afff4"/>
    <w:uiPriority w:val="99"/>
    <w:semiHidden/>
    <w:rsid w:val="00CD3FED"/>
    <w:rPr>
      <w:rFonts w:ascii="Calibri" w:eastAsia="Arial Unicode MS" w:hAnsi="Calibri" w:cs="Calibri"/>
      <w:color w:val="00000A"/>
      <w:kern w:val="1"/>
      <w:lang w:eastAsia="en-US"/>
    </w:rPr>
  </w:style>
  <w:style w:type="character" w:customStyle="1" w:styleId="1e">
    <w:name w:val="Название Знак1"/>
    <w:basedOn w:val="a0"/>
    <w:uiPriority w:val="99"/>
    <w:rsid w:val="00CD3FED"/>
    <w:rPr>
      <w:rFonts w:asciiTheme="majorHAnsi" w:eastAsiaTheme="majorEastAsia" w:hAnsiTheme="majorHAnsi" w:cstheme="majorBidi"/>
      <w:color w:val="17365D" w:themeColor="text2" w:themeShade="BF"/>
      <w:spacing w:val="5"/>
      <w:kern w:val="28"/>
      <w:sz w:val="52"/>
      <w:szCs w:val="52"/>
    </w:rPr>
  </w:style>
  <w:style w:type="character" w:customStyle="1" w:styleId="1f">
    <w:name w:val="Подзаголовок Знак1"/>
    <w:basedOn w:val="a0"/>
    <w:link w:val="afff8"/>
    <w:rsid w:val="00CD3FED"/>
    <w:rPr>
      <w:rFonts w:asciiTheme="majorHAnsi" w:eastAsiaTheme="majorEastAsia" w:hAnsiTheme="majorHAnsi" w:cstheme="majorBidi"/>
      <w:i/>
      <w:iCs/>
      <w:color w:val="4F81BD" w:themeColor="accent1"/>
      <w:spacing w:val="15"/>
      <w:kern w:val="1"/>
      <w:sz w:val="24"/>
      <w:szCs w:val="24"/>
      <w:lang w:eastAsia="en-US"/>
    </w:rPr>
  </w:style>
  <w:style w:type="character" w:customStyle="1" w:styleId="311">
    <w:name w:val="Основной текст 3 Знак1"/>
    <w:basedOn w:val="a0"/>
    <w:link w:val="38"/>
    <w:uiPriority w:val="99"/>
    <w:semiHidden/>
    <w:rsid w:val="00CD3FED"/>
    <w:rPr>
      <w:rFonts w:ascii="Calibri" w:eastAsia="Arial Unicode MS" w:hAnsi="Calibri" w:cs="Calibri"/>
      <w:color w:val="00000A"/>
      <w:kern w:val="1"/>
      <w:sz w:val="16"/>
      <w:szCs w:val="16"/>
      <w:lang w:eastAsia="en-US"/>
    </w:rPr>
  </w:style>
  <w:style w:type="character" w:customStyle="1" w:styleId="312">
    <w:name w:val="Основной текст с отступом 3 Знак1"/>
    <w:basedOn w:val="a0"/>
    <w:link w:val="3a"/>
    <w:uiPriority w:val="99"/>
    <w:semiHidden/>
    <w:rsid w:val="00CD3FED"/>
    <w:rPr>
      <w:rFonts w:ascii="Calibri" w:eastAsia="Arial Unicode MS" w:hAnsi="Calibri" w:cs="Calibri"/>
      <w:color w:val="00000A"/>
      <w:kern w:val="1"/>
      <w:sz w:val="16"/>
      <w:szCs w:val="16"/>
      <w:lang w:eastAsia="en-US"/>
    </w:rPr>
  </w:style>
  <w:style w:type="character" w:customStyle="1" w:styleId="1f0">
    <w:name w:val="Схема документа Знак1"/>
    <w:basedOn w:val="a0"/>
    <w:link w:val="afffa"/>
    <w:uiPriority w:val="99"/>
    <w:semiHidden/>
    <w:rsid w:val="00CD3FED"/>
    <w:rPr>
      <w:rFonts w:ascii="Tahoma" w:eastAsia="Arial Unicode MS" w:hAnsi="Tahoma" w:cs="Tahoma"/>
      <w:color w:val="00000A"/>
      <w:kern w:val="1"/>
      <w:sz w:val="16"/>
      <w:szCs w:val="16"/>
      <w:lang w:eastAsia="en-US"/>
    </w:rPr>
  </w:style>
  <w:style w:type="character" w:customStyle="1" w:styleId="1f1">
    <w:name w:val="Тема примечания Знак1"/>
    <w:basedOn w:val="1b"/>
    <w:link w:val="afffc"/>
    <w:uiPriority w:val="99"/>
    <w:semiHidden/>
    <w:rsid w:val="00CD3FED"/>
    <w:rPr>
      <w:b/>
      <w:bCs/>
    </w:rPr>
  </w:style>
  <w:style w:type="character" w:customStyle="1" w:styleId="affff9">
    <w:name w:val="Основной текст + Курсив"/>
    <w:basedOn w:val="a0"/>
    <w:rsid w:val="00CD3FED"/>
    <w:rPr>
      <w:rFonts w:ascii="Times New Roman" w:eastAsia="Times New Roman" w:hAnsi="Times New Roman" w:cs="Times New Roman" w:hint="default"/>
      <w:i/>
      <w:iCs/>
      <w:sz w:val="22"/>
      <w:szCs w:val="22"/>
      <w:shd w:val="clear" w:color="auto" w:fill="FFFFFF"/>
    </w:rPr>
  </w:style>
  <w:style w:type="character" w:customStyle="1" w:styleId="60">
    <w:name w:val="Основной текст (6) + Не курсив"/>
    <w:basedOn w:val="a0"/>
    <w:rsid w:val="00CD3FED"/>
    <w:rPr>
      <w:rFonts w:ascii="Georgia" w:hAnsi="Georgia" w:hint="default"/>
      <w:i/>
      <w:iCs/>
      <w:sz w:val="22"/>
      <w:szCs w:val="22"/>
      <w:lang w:bidi="ar-SA"/>
    </w:rPr>
  </w:style>
  <w:style w:type="character" w:customStyle="1" w:styleId="articleseparator">
    <w:name w:val="article_separator"/>
    <w:basedOn w:val="a0"/>
    <w:rsid w:val="00CD3FED"/>
  </w:style>
  <w:style w:type="character" w:customStyle="1" w:styleId="101">
    <w:name w:val="Основной текст + 10"/>
    <w:aliases w:val="5 pt3,Основной текст (2) + Lucida Sans Unicode,7,5 pt5,Полужирный5"/>
    <w:basedOn w:val="af"/>
    <w:rsid w:val="00CD3FED"/>
    <w:rPr>
      <w:rFonts w:ascii="Georgia" w:hAnsi="Georgia"/>
      <w:sz w:val="21"/>
      <w:szCs w:val="21"/>
      <w:shd w:val="clear" w:color="auto" w:fill="FFFFFF"/>
      <w:lang w:val="ru-RU" w:bidi="ar-SA"/>
    </w:rPr>
  </w:style>
  <w:style w:type="character" w:customStyle="1" w:styleId="1010">
    <w:name w:val="Основной текст + 101"/>
    <w:aliases w:val="5 pt1,Заголовок №1 + 10,Не полужирный,Основной текст + 28,Основной текст + Arial Narrow,8,Полужирный1,Основной текст + Arial2"/>
    <w:basedOn w:val="af"/>
    <w:rsid w:val="00CD3FED"/>
    <w:rPr>
      <w:rFonts w:ascii="Georgia" w:hAnsi="Georgia"/>
      <w:sz w:val="21"/>
      <w:szCs w:val="21"/>
      <w:shd w:val="clear" w:color="auto" w:fill="FFFFFF"/>
      <w:lang w:val="ru-RU" w:bidi="ar-SA"/>
    </w:rPr>
  </w:style>
  <w:style w:type="character" w:customStyle="1" w:styleId="A15">
    <w:name w:val="A15"/>
    <w:rsid w:val="00CD3FED"/>
    <w:rPr>
      <w:color w:val="000000"/>
      <w:sz w:val="22"/>
      <w:szCs w:val="22"/>
    </w:rPr>
  </w:style>
  <w:style w:type="character" w:customStyle="1" w:styleId="2e">
    <w:name w:val="Основной текст + Полужирный2"/>
    <w:basedOn w:val="af"/>
    <w:rsid w:val="00CD3FED"/>
    <w:rPr>
      <w:b/>
      <w:bCs/>
      <w:spacing w:val="0"/>
      <w:lang w:bidi="ar-SA"/>
    </w:rPr>
  </w:style>
  <w:style w:type="character" w:customStyle="1" w:styleId="133">
    <w:name w:val="Основной текст (13)3"/>
    <w:basedOn w:val="a0"/>
    <w:rsid w:val="00CD3FED"/>
    <w:rPr>
      <w:rFonts w:ascii="Verdana" w:hAnsi="Verdana" w:cs="Verdana" w:hint="default"/>
      <w:b/>
      <w:bCs/>
      <w:i/>
      <w:iCs/>
      <w:spacing w:val="0"/>
      <w:sz w:val="20"/>
      <w:szCs w:val="20"/>
      <w:lang w:bidi="ar-SA"/>
    </w:rPr>
  </w:style>
  <w:style w:type="character" w:customStyle="1" w:styleId="dash041e0431044b0447043d044b0439char10">
    <w:name w:val="dash041e0431044b0447043d044b0439char1"/>
    <w:basedOn w:val="a0"/>
    <w:rsid w:val="00CD3FED"/>
  </w:style>
  <w:style w:type="character" w:customStyle="1" w:styleId="1f2">
    <w:name w:val="Основной шрифт абзаца1"/>
    <w:rsid w:val="00CD3FED"/>
  </w:style>
  <w:style w:type="character" w:customStyle="1" w:styleId="FontStyle49">
    <w:name w:val="Font Style49"/>
    <w:basedOn w:val="a0"/>
    <w:rsid w:val="00CD3FED"/>
    <w:rPr>
      <w:rFonts w:ascii="Lucida Sans Unicode" w:hAnsi="Lucida Sans Unicode" w:cs="Lucida Sans Unicode" w:hint="default"/>
      <w:sz w:val="18"/>
      <w:szCs w:val="18"/>
    </w:rPr>
  </w:style>
  <w:style w:type="character" w:customStyle="1" w:styleId="FontStyle54">
    <w:name w:val="Font Style54"/>
    <w:basedOn w:val="a0"/>
    <w:rsid w:val="00CD3FED"/>
    <w:rPr>
      <w:rFonts w:ascii="Arial Narrow" w:hAnsi="Arial Narrow" w:cs="Arial Narrow" w:hint="default"/>
      <w:b/>
      <w:bCs/>
      <w:i/>
      <w:iCs/>
      <w:spacing w:val="10"/>
      <w:sz w:val="22"/>
      <w:szCs w:val="22"/>
    </w:rPr>
  </w:style>
  <w:style w:type="character" w:customStyle="1" w:styleId="FontStyle48">
    <w:name w:val="Font Style48"/>
    <w:basedOn w:val="a0"/>
    <w:rsid w:val="00CD3FED"/>
    <w:rPr>
      <w:rFonts w:ascii="Arial" w:hAnsi="Arial" w:cs="Arial" w:hint="default"/>
      <w:sz w:val="20"/>
      <w:szCs w:val="20"/>
    </w:rPr>
  </w:style>
  <w:style w:type="character" w:customStyle="1" w:styleId="FontStyle69">
    <w:name w:val="Font Style69"/>
    <w:basedOn w:val="a0"/>
    <w:rsid w:val="00CD3FED"/>
    <w:rPr>
      <w:rFonts w:ascii="Arial" w:hAnsi="Arial" w:cs="Arial" w:hint="default"/>
      <w:b/>
      <w:bCs/>
      <w:sz w:val="16"/>
      <w:szCs w:val="16"/>
    </w:rPr>
  </w:style>
  <w:style w:type="character" w:customStyle="1" w:styleId="FontStyle50">
    <w:name w:val="Font Style50"/>
    <w:uiPriority w:val="99"/>
    <w:rsid w:val="00CD3FED"/>
    <w:rPr>
      <w:rFonts w:ascii="Microsoft Sans Serif" w:hAnsi="Microsoft Sans Serif" w:cs="Microsoft Sans Serif" w:hint="default"/>
      <w:sz w:val="18"/>
      <w:szCs w:val="18"/>
    </w:rPr>
  </w:style>
  <w:style w:type="character" w:customStyle="1" w:styleId="c0">
    <w:name w:val="c0"/>
    <w:basedOn w:val="a0"/>
    <w:rsid w:val="00CD3FED"/>
  </w:style>
  <w:style w:type="character" w:customStyle="1" w:styleId="c19">
    <w:name w:val="c19"/>
    <w:basedOn w:val="a0"/>
    <w:rsid w:val="00CD3FED"/>
  </w:style>
  <w:style w:type="character" w:customStyle="1" w:styleId="c2">
    <w:name w:val="c2"/>
    <w:basedOn w:val="a0"/>
    <w:rsid w:val="00CD3FED"/>
  </w:style>
  <w:style w:type="character" w:customStyle="1" w:styleId="c22">
    <w:name w:val="c22"/>
    <w:basedOn w:val="a0"/>
    <w:rsid w:val="00CD3FED"/>
  </w:style>
  <w:style w:type="character" w:customStyle="1" w:styleId="apple-converted-space">
    <w:name w:val="apple-converted-space"/>
    <w:basedOn w:val="a0"/>
    <w:rsid w:val="00CD3FED"/>
  </w:style>
  <w:style w:type="character" w:customStyle="1" w:styleId="dash041e005f0431005f044b005f0447005f043d005f044b005f0439005f005fchar1char1">
    <w:name w:val="dash041e_005f0431_005f044b_005f0447_005f043d_005f044b_005f0439_005f_005fchar1__char1"/>
    <w:rsid w:val="00CD3FE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D3FED"/>
    <w:rPr>
      <w:rFonts w:ascii="Times New Roman" w:hAnsi="Times New Roman" w:cs="Times New Roman" w:hint="default"/>
      <w:strike w:val="0"/>
      <w:dstrike w:val="0"/>
      <w:sz w:val="24"/>
      <w:szCs w:val="24"/>
      <w:u w:val="none"/>
      <w:effect w:val="none"/>
    </w:rPr>
  </w:style>
  <w:style w:type="character" w:customStyle="1" w:styleId="1f3">
    <w:name w:val="Шапка Знак1"/>
    <w:basedOn w:val="a0"/>
    <w:link w:val="afff6"/>
    <w:semiHidden/>
    <w:rsid w:val="00CD3FED"/>
    <w:rPr>
      <w:rFonts w:asciiTheme="majorHAnsi" w:eastAsiaTheme="majorEastAsia" w:hAnsiTheme="majorHAnsi" w:cstheme="majorBidi"/>
      <w:color w:val="00000A"/>
      <w:kern w:val="1"/>
      <w:sz w:val="24"/>
      <w:szCs w:val="24"/>
      <w:shd w:val="pct20" w:color="auto" w:fill="auto"/>
      <w:lang w:eastAsia="en-US"/>
    </w:rPr>
  </w:style>
  <w:style w:type="character" w:customStyle="1" w:styleId="FontStyle33">
    <w:name w:val="Font Style33"/>
    <w:basedOn w:val="a0"/>
    <w:uiPriority w:val="99"/>
    <w:rsid w:val="00CD3FED"/>
    <w:rPr>
      <w:rFonts w:ascii="Times New Roman" w:hAnsi="Times New Roman" w:cs="Times New Roman" w:hint="default"/>
      <w:color w:val="000000"/>
      <w:sz w:val="28"/>
      <w:szCs w:val="28"/>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uiPriority w:val="99"/>
    <w:locked/>
    <w:rsid w:val="00F50DE2"/>
    <w:rPr>
      <w:sz w:val="24"/>
      <w:szCs w:val="24"/>
    </w:rPr>
  </w:style>
  <w:style w:type="paragraph" w:customStyle="1" w:styleId="affffa">
    <w:name w:val="Стиль"/>
    <w:rsid w:val="00085007"/>
    <w:pPr>
      <w:widowControl w:val="0"/>
      <w:autoSpaceDE w:val="0"/>
      <w:autoSpaceDN w:val="0"/>
      <w:adjustRightInd w:val="0"/>
    </w:pPr>
    <w:rPr>
      <w:rFonts w:ascii="Arial" w:hAnsi="Arial" w:cs="Arial"/>
      <w:sz w:val="24"/>
      <w:szCs w:val="24"/>
    </w:rPr>
  </w:style>
  <w:style w:type="character" w:customStyle="1" w:styleId="130">
    <w:name w:val="Основной текст (13)_"/>
    <w:basedOn w:val="a0"/>
    <w:link w:val="131"/>
    <w:uiPriority w:val="99"/>
    <w:rsid w:val="00DC2505"/>
    <w:rPr>
      <w:sz w:val="23"/>
      <w:szCs w:val="23"/>
      <w:shd w:val="clear" w:color="auto" w:fill="FFFFFF"/>
    </w:rPr>
  </w:style>
  <w:style w:type="character" w:customStyle="1" w:styleId="132">
    <w:name w:val="Основной текст (13)"/>
    <w:basedOn w:val="130"/>
    <w:uiPriority w:val="99"/>
    <w:rsid w:val="00DC2505"/>
  </w:style>
  <w:style w:type="paragraph" w:customStyle="1" w:styleId="131">
    <w:name w:val="Основной текст (13)1"/>
    <w:basedOn w:val="a"/>
    <w:link w:val="130"/>
    <w:uiPriority w:val="99"/>
    <w:rsid w:val="00DC2505"/>
    <w:pPr>
      <w:shd w:val="clear" w:color="auto" w:fill="FFFFFF"/>
      <w:suppressAutoHyphens w:val="0"/>
      <w:spacing w:after="0" w:line="274" w:lineRule="exact"/>
    </w:pPr>
    <w:rPr>
      <w:rFonts w:ascii="Times New Roman" w:eastAsia="Times New Roman" w:hAnsi="Times New Roman" w:cs="Times New Roman"/>
      <w:color w:val="auto"/>
      <w:kern w:val="0"/>
      <w:sz w:val="23"/>
      <w:szCs w:val="23"/>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0839886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7162980">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67735834">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48940044">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1349816">
      <w:bodyDiv w:val="1"/>
      <w:marLeft w:val="0"/>
      <w:marRight w:val="0"/>
      <w:marTop w:val="0"/>
      <w:marBottom w:val="0"/>
      <w:divBdr>
        <w:top w:val="none" w:sz="0" w:space="0" w:color="auto"/>
        <w:left w:val="none" w:sz="0" w:space="0" w:color="auto"/>
        <w:bottom w:val="none" w:sz="0" w:space="0" w:color="auto"/>
        <w:right w:val="none" w:sz="0" w:space="0" w:color="auto"/>
      </w:divBdr>
    </w:div>
    <w:div w:id="733239549">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63442365">
      <w:bodyDiv w:val="1"/>
      <w:marLeft w:val="0"/>
      <w:marRight w:val="0"/>
      <w:marTop w:val="0"/>
      <w:marBottom w:val="0"/>
      <w:divBdr>
        <w:top w:val="none" w:sz="0" w:space="0" w:color="auto"/>
        <w:left w:val="none" w:sz="0" w:space="0" w:color="auto"/>
        <w:bottom w:val="none" w:sz="0" w:space="0" w:color="auto"/>
        <w:right w:val="none" w:sz="0" w:space="0" w:color="auto"/>
      </w:divBdr>
    </w:div>
    <w:div w:id="872956799">
      <w:bodyDiv w:val="1"/>
      <w:marLeft w:val="0"/>
      <w:marRight w:val="0"/>
      <w:marTop w:val="0"/>
      <w:marBottom w:val="0"/>
      <w:divBdr>
        <w:top w:val="none" w:sz="0" w:space="0" w:color="auto"/>
        <w:left w:val="none" w:sz="0" w:space="0" w:color="auto"/>
        <w:bottom w:val="none" w:sz="0" w:space="0" w:color="auto"/>
        <w:right w:val="none" w:sz="0" w:space="0" w:color="auto"/>
      </w:divBdr>
    </w:div>
    <w:div w:id="883248953">
      <w:bodyDiv w:val="1"/>
      <w:marLeft w:val="0"/>
      <w:marRight w:val="0"/>
      <w:marTop w:val="0"/>
      <w:marBottom w:val="0"/>
      <w:divBdr>
        <w:top w:val="none" w:sz="0" w:space="0" w:color="auto"/>
        <w:left w:val="none" w:sz="0" w:space="0" w:color="auto"/>
        <w:bottom w:val="none" w:sz="0" w:space="0" w:color="auto"/>
        <w:right w:val="none" w:sz="0" w:space="0" w:color="auto"/>
      </w:divBdr>
    </w:div>
    <w:div w:id="884416228">
      <w:bodyDiv w:val="1"/>
      <w:marLeft w:val="0"/>
      <w:marRight w:val="0"/>
      <w:marTop w:val="0"/>
      <w:marBottom w:val="0"/>
      <w:divBdr>
        <w:top w:val="none" w:sz="0" w:space="0" w:color="auto"/>
        <w:left w:val="none" w:sz="0" w:space="0" w:color="auto"/>
        <w:bottom w:val="none" w:sz="0" w:space="0" w:color="auto"/>
        <w:right w:val="none" w:sz="0" w:space="0" w:color="auto"/>
      </w:divBdr>
    </w:div>
    <w:div w:id="898321227">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78811246">
      <w:bodyDiv w:val="1"/>
      <w:marLeft w:val="0"/>
      <w:marRight w:val="0"/>
      <w:marTop w:val="0"/>
      <w:marBottom w:val="0"/>
      <w:divBdr>
        <w:top w:val="none" w:sz="0" w:space="0" w:color="auto"/>
        <w:left w:val="none" w:sz="0" w:space="0" w:color="auto"/>
        <w:bottom w:val="none" w:sz="0" w:space="0" w:color="auto"/>
        <w:right w:val="none" w:sz="0" w:space="0" w:color="auto"/>
      </w:divBdr>
    </w:div>
    <w:div w:id="1198810232">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74898336">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2137378">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4865400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65630340">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84431946">
      <w:bodyDiv w:val="1"/>
      <w:marLeft w:val="0"/>
      <w:marRight w:val="0"/>
      <w:marTop w:val="0"/>
      <w:marBottom w:val="0"/>
      <w:divBdr>
        <w:top w:val="none" w:sz="0" w:space="0" w:color="auto"/>
        <w:left w:val="none" w:sz="0" w:space="0" w:color="auto"/>
        <w:bottom w:val="none" w:sz="0" w:space="0" w:color="auto"/>
        <w:right w:val="none" w:sz="0" w:space="0" w:color="auto"/>
      </w:divBdr>
    </w:div>
    <w:div w:id="2013334132">
      <w:bodyDiv w:val="1"/>
      <w:marLeft w:val="0"/>
      <w:marRight w:val="0"/>
      <w:marTop w:val="0"/>
      <w:marBottom w:val="0"/>
      <w:divBdr>
        <w:top w:val="none" w:sz="0" w:space="0" w:color="auto"/>
        <w:left w:val="none" w:sz="0" w:space="0" w:color="auto"/>
        <w:bottom w:val="none" w:sz="0" w:space="0" w:color="auto"/>
        <w:right w:val="none" w:sz="0" w:space="0" w:color="auto"/>
      </w:divBdr>
    </w:div>
    <w:div w:id="2122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E131-135F-428A-B0A9-81055BB1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73599</Words>
  <Characters>419516</Characters>
  <Application>Microsoft Office Word</Application>
  <DocSecurity>0</DocSecurity>
  <Lines>3495</Lines>
  <Paragraphs>984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492131</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school 5</cp:lastModifiedBy>
  <cp:revision>69</cp:revision>
  <cp:lastPrinted>2017-08-02T07:12:00Z</cp:lastPrinted>
  <dcterms:created xsi:type="dcterms:W3CDTF">2015-12-29T08:47:00Z</dcterms:created>
  <dcterms:modified xsi:type="dcterms:W3CDTF">2017-11-08T08:51:00Z</dcterms:modified>
</cp:coreProperties>
</file>