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A79" w:rsidRDefault="007A6A79" w:rsidP="0088349E">
      <w:pPr>
        <w:shd w:val="clear" w:color="auto" w:fill="FFFFFF"/>
        <w:spacing w:after="0" w:line="240" w:lineRule="auto"/>
        <w:ind w:left="-993" w:firstLine="426"/>
        <w:jc w:val="center"/>
        <w:rPr>
          <w:rFonts w:ascii="Times New Roman" w:hAnsi="Times New Roman" w:cs="Times New Roman"/>
          <w:b/>
          <w:sz w:val="28"/>
          <w:szCs w:val="28"/>
        </w:rPr>
      </w:pPr>
    </w:p>
    <w:p w:rsidR="007A6A79" w:rsidRDefault="007A6A79" w:rsidP="0088349E">
      <w:pPr>
        <w:shd w:val="clear" w:color="auto" w:fill="FFFFFF"/>
        <w:spacing w:after="0" w:line="240" w:lineRule="auto"/>
        <w:ind w:left="-993" w:firstLine="426"/>
        <w:jc w:val="center"/>
        <w:rPr>
          <w:rFonts w:ascii="Times New Roman" w:hAnsi="Times New Roman" w:cs="Times New Roman"/>
          <w:b/>
          <w:sz w:val="28"/>
          <w:szCs w:val="28"/>
        </w:rPr>
      </w:pPr>
    </w:p>
    <w:p w:rsidR="007A6A79" w:rsidRDefault="007A6A79" w:rsidP="0088349E">
      <w:pPr>
        <w:shd w:val="clear" w:color="auto" w:fill="FFFFFF"/>
        <w:spacing w:after="0" w:line="240" w:lineRule="auto"/>
        <w:ind w:left="-993" w:firstLine="426"/>
        <w:jc w:val="center"/>
        <w:rPr>
          <w:rFonts w:ascii="Times New Roman" w:hAnsi="Times New Roman" w:cs="Times New Roman"/>
          <w:b/>
          <w:sz w:val="28"/>
          <w:szCs w:val="28"/>
        </w:rPr>
      </w:pPr>
    </w:p>
    <w:p w:rsidR="007A6A79" w:rsidRDefault="007A6A79" w:rsidP="0088349E">
      <w:pPr>
        <w:shd w:val="clear" w:color="auto" w:fill="FFFFFF"/>
        <w:spacing w:after="0" w:line="240" w:lineRule="auto"/>
        <w:ind w:left="-993" w:firstLine="426"/>
        <w:jc w:val="center"/>
        <w:rPr>
          <w:rFonts w:ascii="Times New Roman" w:hAnsi="Times New Roman" w:cs="Times New Roman"/>
          <w:b/>
          <w:sz w:val="28"/>
          <w:szCs w:val="28"/>
        </w:rPr>
      </w:pPr>
    </w:p>
    <w:p w:rsidR="007A6A79" w:rsidRDefault="007A6A79" w:rsidP="0088349E">
      <w:pPr>
        <w:shd w:val="clear" w:color="auto" w:fill="FFFFFF"/>
        <w:spacing w:after="0" w:line="240" w:lineRule="auto"/>
        <w:ind w:left="-993" w:firstLine="426"/>
        <w:jc w:val="center"/>
        <w:rPr>
          <w:rFonts w:ascii="Times New Roman" w:hAnsi="Times New Roman" w:cs="Times New Roman"/>
          <w:b/>
          <w:sz w:val="28"/>
          <w:szCs w:val="28"/>
        </w:rPr>
      </w:pPr>
    </w:p>
    <w:p w:rsidR="007A6A79" w:rsidRDefault="007A6A79" w:rsidP="0088349E">
      <w:pPr>
        <w:shd w:val="clear" w:color="auto" w:fill="FFFFFF"/>
        <w:spacing w:after="0" w:line="240" w:lineRule="auto"/>
        <w:ind w:left="-993" w:firstLine="426"/>
        <w:jc w:val="center"/>
        <w:rPr>
          <w:rFonts w:ascii="Times New Roman" w:hAnsi="Times New Roman" w:cs="Times New Roman"/>
          <w:b/>
          <w:sz w:val="28"/>
          <w:szCs w:val="28"/>
        </w:rPr>
      </w:pPr>
    </w:p>
    <w:p w:rsidR="007A6A79" w:rsidRDefault="008C018C" w:rsidP="0088349E">
      <w:pPr>
        <w:shd w:val="clear" w:color="auto" w:fill="FFFFFF"/>
        <w:spacing w:after="0" w:line="240" w:lineRule="auto"/>
        <w:ind w:left="-993" w:firstLine="426"/>
        <w:jc w:val="center"/>
        <w:rPr>
          <w:rFonts w:ascii="Times New Roman" w:hAnsi="Times New Roman" w:cs="Times New Roman"/>
          <w:b/>
          <w:sz w:val="28"/>
          <w:szCs w:val="28"/>
        </w:rPr>
      </w:pPr>
      <w:r w:rsidRPr="008C018C">
        <w:rPr>
          <w:rFonts w:ascii="Times New Roman" w:hAnsi="Times New Roman" w:cs="Times New Roman"/>
          <w:b/>
          <w:sz w:val="28"/>
          <w:szCs w:val="28"/>
        </w:rPr>
        <w:object w:dxaOrig="894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1pt;height:631.1pt" o:ole="">
            <v:imagedata r:id="rId7" o:title=""/>
          </v:shape>
          <o:OLEObject Type="Embed" ProgID="AcroExch.Document.7" ShapeID="_x0000_i1025" DrawAspect="Content" ObjectID="_1536652214" r:id="rId8"/>
        </w:object>
      </w:r>
    </w:p>
    <w:p w:rsidR="006604B1" w:rsidRDefault="006604B1" w:rsidP="0088349E">
      <w:pPr>
        <w:shd w:val="clear" w:color="auto" w:fill="FFFFFF"/>
        <w:spacing w:after="0" w:line="240" w:lineRule="auto"/>
        <w:ind w:left="-993" w:firstLine="426"/>
        <w:jc w:val="center"/>
        <w:rPr>
          <w:rFonts w:ascii="Times New Roman" w:hAnsi="Times New Roman" w:cs="Times New Roman"/>
          <w:b/>
          <w:sz w:val="28"/>
          <w:szCs w:val="28"/>
        </w:rPr>
      </w:pPr>
      <w:r w:rsidRPr="0088349E">
        <w:rPr>
          <w:rFonts w:ascii="Times New Roman" w:hAnsi="Times New Roman" w:cs="Times New Roman"/>
          <w:b/>
          <w:sz w:val="28"/>
          <w:szCs w:val="28"/>
        </w:rPr>
        <w:lastRenderedPageBreak/>
        <w:t>Содержание программы</w:t>
      </w:r>
    </w:p>
    <w:p w:rsidR="00C53563" w:rsidRPr="0088349E" w:rsidRDefault="00C53563" w:rsidP="0088349E">
      <w:pPr>
        <w:shd w:val="clear" w:color="auto" w:fill="FFFFFF"/>
        <w:spacing w:after="0" w:line="240" w:lineRule="auto"/>
        <w:ind w:left="-993" w:firstLine="426"/>
        <w:jc w:val="center"/>
        <w:rPr>
          <w:rFonts w:ascii="Times New Roman" w:hAnsi="Times New Roman" w:cs="Times New Roman"/>
          <w:b/>
          <w:sz w:val="28"/>
          <w:szCs w:val="28"/>
        </w:rPr>
      </w:pPr>
    </w:p>
    <w:tbl>
      <w:tblPr>
        <w:tblStyle w:val="af7"/>
        <w:tblW w:w="10314" w:type="dxa"/>
        <w:tblLayout w:type="fixed"/>
        <w:tblLook w:val="04A0"/>
      </w:tblPr>
      <w:tblGrid>
        <w:gridCol w:w="1242"/>
        <w:gridCol w:w="8221"/>
        <w:gridCol w:w="851"/>
      </w:tblGrid>
      <w:tr w:rsidR="006604B1" w:rsidRPr="0088349E" w:rsidTr="00BB3636">
        <w:tc>
          <w:tcPr>
            <w:tcW w:w="1242" w:type="dxa"/>
          </w:tcPr>
          <w:p w:rsidR="006604B1" w:rsidRPr="0088349E" w:rsidRDefault="006604B1" w:rsidP="0088349E">
            <w:pPr>
              <w:jc w:val="both"/>
              <w:rPr>
                <w:rFonts w:ascii="Times New Roman" w:hAnsi="Times New Roman" w:cs="Times New Roman"/>
                <w:b/>
                <w:sz w:val="28"/>
                <w:szCs w:val="28"/>
              </w:rPr>
            </w:pPr>
          </w:p>
        </w:tc>
        <w:tc>
          <w:tcPr>
            <w:tcW w:w="8221" w:type="dxa"/>
          </w:tcPr>
          <w:p w:rsidR="006604B1" w:rsidRPr="0088349E" w:rsidRDefault="00583143" w:rsidP="0088349E">
            <w:pPr>
              <w:shd w:val="clear" w:color="auto" w:fill="FFFFFF"/>
              <w:ind w:left="-993" w:firstLine="1027"/>
              <w:rPr>
                <w:rFonts w:ascii="Times New Roman" w:hAnsi="Times New Roman" w:cs="Times New Roman"/>
                <w:sz w:val="28"/>
                <w:szCs w:val="28"/>
              </w:rPr>
            </w:pPr>
            <w:r w:rsidRPr="0088349E">
              <w:rPr>
                <w:rFonts w:ascii="Times New Roman" w:hAnsi="Times New Roman" w:cs="Times New Roman"/>
                <w:sz w:val="28"/>
                <w:szCs w:val="28"/>
              </w:rPr>
              <w:t>Содержание программы</w:t>
            </w:r>
          </w:p>
        </w:tc>
        <w:tc>
          <w:tcPr>
            <w:tcW w:w="851" w:type="dxa"/>
          </w:tcPr>
          <w:p w:rsidR="006604B1" w:rsidRPr="0088349E" w:rsidRDefault="00583143" w:rsidP="0088349E">
            <w:pPr>
              <w:jc w:val="both"/>
              <w:rPr>
                <w:rFonts w:ascii="Times New Roman" w:hAnsi="Times New Roman" w:cs="Times New Roman"/>
                <w:b/>
                <w:sz w:val="28"/>
                <w:szCs w:val="28"/>
              </w:rPr>
            </w:pPr>
            <w:r w:rsidRPr="0088349E">
              <w:rPr>
                <w:rFonts w:ascii="Times New Roman" w:hAnsi="Times New Roman" w:cs="Times New Roman"/>
                <w:b/>
                <w:sz w:val="28"/>
                <w:szCs w:val="28"/>
              </w:rPr>
              <w:t>2</w:t>
            </w:r>
          </w:p>
        </w:tc>
      </w:tr>
      <w:tr w:rsidR="00583143" w:rsidRPr="0088349E" w:rsidTr="00BB3636">
        <w:tc>
          <w:tcPr>
            <w:tcW w:w="1242" w:type="dxa"/>
          </w:tcPr>
          <w:p w:rsidR="00583143" w:rsidRPr="0088349E" w:rsidRDefault="00583143" w:rsidP="0088349E">
            <w:pPr>
              <w:jc w:val="both"/>
              <w:rPr>
                <w:rFonts w:ascii="Times New Roman" w:hAnsi="Times New Roman" w:cs="Times New Roman"/>
                <w:b/>
                <w:sz w:val="28"/>
                <w:szCs w:val="28"/>
              </w:rPr>
            </w:pPr>
          </w:p>
        </w:tc>
        <w:tc>
          <w:tcPr>
            <w:tcW w:w="8221" w:type="dxa"/>
          </w:tcPr>
          <w:p w:rsidR="00583143" w:rsidRPr="0088349E" w:rsidRDefault="00583143" w:rsidP="0088349E">
            <w:pPr>
              <w:jc w:val="both"/>
              <w:rPr>
                <w:rFonts w:ascii="Times New Roman" w:hAnsi="Times New Roman" w:cs="Times New Roman"/>
                <w:sz w:val="28"/>
                <w:szCs w:val="28"/>
              </w:rPr>
            </w:pPr>
            <w:r w:rsidRPr="0088349E">
              <w:rPr>
                <w:rFonts w:ascii="Times New Roman" w:hAnsi="Times New Roman" w:cs="Times New Roman"/>
                <w:sz w:val="28"/>
                <w:szCs w:val="28"/>
              </w:rPr>
              <w:t>Общие положения</w:t>
            </w:r>
          </w:p>
        </w:tc>
        <w:tc>
          <w:tcPr>
            <w:tcW w:w="851" w:type="dxa"/>
          </w:tcPr>
          <w:p w:rsidR="00583143" w:rsidRPr="0088349E" w:rsidRDefault="00C53563" w:rsidP="0088349E">
            <w:pPr>
              <w:jc w:val="both"/>
              <w:rPr>
                <w:rFonts w:ascii="Times New Roman" w:hAnsi="Times New Roman" w:cs="Times New Roman"/>
                <w:b/>
                <w:sz w:val="28"/>
                <w:szCs w:val="28"/>
              </w:rPr>
            </w:pPr>
            <w:r>
              <w:rPr>
                <w:rFonts w:ascii="Times New Roman" w:hAnsi="Times New Roman" w:cs="Times New Roman"/>
                <w:b/>
                <w:sz w:val="28"/>
                <w:szCs w:val="28"/>
              </w:rPr>
              <w:t>4</w:t>
            </w:r>
          </w:p>
        </w:tc>
      </w:tr>
      <w:tr w:rsidR="006604B1" w:rsidRPr="0088349E" w:rsidTr="00BB3636">
        <w:tc>
          <w:tcPr>
            <w:tcW w:w="1242" w:type="dxa"/>
          </w:tcPr>
          <w:p w:rsidR="006604B1" w:rsidRPr="0088349E" w:rsidRDefault="006604B1" w:rsidP="0088349E">
            <w:pPr>
              <w:jc w:val="center"/>
              <w:rPr>
                <w:rFonts w:ascii="Times New Roman" w:hAnsi="Times New Roman" w:cs="Times New Roman"/>
                <w:sz w:val="28"/>
                <w:szCs w:val="28"/>
              </w:rPr>
            </w:pPr>
            <w:r w:rsidRPr="0088349E">
              <w:rPr>
                <w:rFonts w:ascii="Times New Roman" w:hAnsi="Times New Roman" w:cs="Times New Roman"/>
                <w:sz w:val="28"/>
                <w:szCs w:val="28"/>
              </w:rPr>
              <w:t>1.</w:t>
            </w:r>
          </w:p>
        </w:tc>
        <w:tc>
          <w:tcPr>
            <w:tcW w:w="8221" w:type="dxa"/>
          </w:tcPr>
          <w:p w:rsidR="006604B1" w:rsidRPr="0088349E" w:rsidRDefault="006604B1" w:rsidP="0088349E">
            <w:pPr>
              <w:pStyle w:val="15"/>
              <w:spacing w:before="0" w:after="0" w:line="240" w:lineRule="auto"/>
              <w:jc w:val="center"/>
              <w:rPr>
                <w:b/>
                <w:sz w:val="28"/>
                <w:szCs w:val="28"/>
              </w:rPr>
            </w:pPr>
            <w:r w:rsidRPr="0088349E">
              <w:rPr>
                <w:b/>
                <w:sz w:val="28"/>
                <w:szCs w:val="28"/>
              </w:rPr>
              <w:t>Целевой раздел</w:t>
            </w:r>
          </w:p>
        </w:tc>
        <w:tc>
          <w:tcPr>
            <w:tcW w:w="851" w:type="dxa"/>
          </w:tcPr>
          <w:p w:rsidR="006604B1" w:rsidRPr="0088349E" w:rsidRDefault="006604B1" w:rsidP="0088349E">
            <w:pPr>
              <w:jc w:val="both"/>
              <w:rPr>
                <w:rFonts w:ascii="Times New Roman" w:hAnsi="Times New Roman" w:cs="Times New Roman"/>
                <w:b/>
                <w:sz w:val="28"/>
                <w:szCs w:val="28"/>
              </w:rPr>
            </w:pPr>
          </w:p>
        </w:tc>
      </w:tr>
      <w:tr w:rsidR="006604B1" w:rsidRPr="0088349E" w:rsidTr="00BB3636">
        <w:tc>
          <w:tcPr>
            <w:tcW w:w="1242" w:type="dxa"/>
          </w:tcPr>
          <w:p w:rsidR="006604B1" w:rsidRPr="0088349E" w:rsidRDefault="006604B1" w:rsidP="0088349E">
            <w:pPr>
              <w:jc w:val="both"/>
              <w:rPr>
                <w:rFonts w:ascii="Times New Roman" w:hAnsi="Times New Roman" w:cs="Times New Roman"/>
                <w:sz w:val="28"/>
                <w:szCs w:val="28"/>
              </w:rPr>
            </w:pPr>
            <w:r w:rsidRPr="0088349E">
              <w:rPr>
                <w:rFonts w:ascii="Times New Roman" w:hAnsi="Times New Roman" w:cs="Times New Roman"/>
                <w:sz w:val="28"/>
                <w:szCs w:val="28"/>
              </w:rPr>
              <w:t>1.1.</w:t>
            </w:r>
          </w:p>
        </w:tc>
        <w:tc>
          <w:tcPr>
            <w:tcW w:w="8221" w:type="dxa"/>
          </w:tcPr>
          <w:p w:rsidR="006604B1" w:rsidRPr="0088349E" w:rsidRDefault="006604B1" w:rsidP="0088349E">
            <w:pPr>
              <w:pStyle w:val="15"/>
              <w:spacing w:before="0" w:after="0" w:line="240" w:lineRule="auto"/>
              <w:jc w:val="both"/>
              <w:rPr>
                <w:sz w:val="28"/>
                <w:szCs w:val="28"/>
              </w:rPr>
            </w:pPr>
            <w:r w:rsidRPr="0088349E">
              <w:rPr>
                <w:sz w:val="28"/>
                <w:szCs w:val="28"/>
              </w:rPr>
              <w:t>Пояснительная записка</w:t>
            </w:r>
          </w:p>
        </w:tc>
        <w:tc>
          <w:tcPr>
            <w:tcW w:w="851" w:type="dxa"/>
          </w:tcPr>
          <w:p w:rsidR="006604B1" w:rsidRPr="0088349E" w:rsidRDefault="00C53563" w:rsidP="0088349E">
            <w:pPr>
              <w:jc w:val="both"/>
              <w:rPr>
                <w:rFonts w:ascii="Times New Roman" w:hAnsi="Times New Roman" w:cs="Times New Roman"/>
                <w:b/>
                <w:sz w:val="28"/>
                <w:szCs w:val="28"/>
              </w:rPr>
            </w:pPr>
            <w:r>
              <w:rPr>
                <w:rFonts w:ascii="Times New Roman" w:hAnsi="Times New Roman" w:cs="Times New Roman"/>
                <w:b/>
                <w:sz w:val="28"/>
                <w:szCs w:val="28"/>
              </w:rPr>
              <w:t>4</w:t>
            </w:r>
          </w:p>
        </w:tc>
      </w:tr>
      <w:tr w:rsidR="006604B1" w:rsidRPr="0088349E" w:rsidTr="00BB3636">
        <w:trPr>
          <w:trHeight w:val="974"/>
        </w:trPr>
        <w:tc>
          <w:tcPr>
            <w:tcW w:w="1242" w:type="dxa"/>
          </w:tcPr>
          <w:p w:rsidR="006604B1" w:rsidRPr="0088349E" w:rsidRDefault="006604B1" w:rsidP="0088349E">
            <w:pPr>
              <w:jc w:val="both"/>
              <w:rPr>
                <w:rFonts w:ascii="Times New Roman" w:hAnsi="Times New Roman" w:cs="Times New Roman"/>
                <w:sz w:val="28"/>
                <w:szCs w:val="28"/>
              </w:rPr>
            </w:pPr>
            <w:r w:rsidRPr="0088349E">
              <w:rPr>
                <w:rFonts w:ascii="Times New Roman" w:hAnsi="Times New Roman" w:cs="Times New Roman"/>
                <w:sz w:val="28"/>
                <w:szCs w:val="28"/>
              </w:rPr>
              <w:t>1.2.</w:t>
            </w:r>
          </w:p>
        </w:tc>
        <w:tc>
          <w:tcPr>
            <w:tcW w:w="8221" w:type="dxa"/>
          </w:tcPr>
          <w:p w:rsidR="006604B1" w:rsidRPr="0088349E" w:rsidRDefault="006604B1" w:rsidP="0088349E">
            <w:pPr>
              <w:pStyle w:val="15"/>
              <w:spacing w:before="0" w:after="0" w:line="240" w:lineRule="auto"/>
              <w:jc w:val="both"/>
              <w:rPr>
                <w:sz w:val="28"/>
                <w:szCs w:val="28"/>
              </w:rPr>
            </w:pPr>
            <w:r w:rsidRPr="0088349E">
              <w:rPr>
                <w:sz w:val="28"/>
                <w:szCs w:val="28"/>
              </w:rPr>
              <w:t>Планируемые результаты освоения обучающимися с тяжёлыми нарушениями речи адаптированной основной общеобразовательной программы начального общего образования</w:t>
            </w:r>
          </w:p>
        </w:tc>
        <w:tc>
          <w:tcPr>
            <w:tcW w:w="851" w:type="dxa"/>
          </w:tcPr>
          <w:p w:rsidR="006604B1" w:rsidRPr="0088349E" w:rsidRDefault="00771320" w:rsidP="0088349E">
            <w:pPr>
              <w:jc w:val="both"/>
              <w:rPr>
                <w:rFonts w:ascii="Times New Roman" w:hAnsi="Times New Roman" w:cs="Times New Roman"/>
                <w:b/>
                <w:sz w:val="28"/>
                <w:szCs w:val="28"/>
              </w:rPr>
            </w:pPr>
            <w:r>
              <w:rPr>
                <w:rFonts w:ascii="Times New Roman" w:hAnsi="Times New Roman" w:cs="Times New Roman"/>
                <w:b/>
                <w:sz w:val="28"/>
                <w:szCs w:val="28"/>
              </w:rPr>
              <w:t>17</w:t>
            </w:r>
          </w:p>
        </w:tc>
      </w:tr>
      <w:tr w:rsidR="00020674" w:rsidRPr="0088349E" w:rsidTr="00BB3636">
        <w:trPr>
          <w:trHeight w:val="648"/>
        </w:trPr>
        <w:tc>
          <w:tcPr>
            <w:tcW w:w="1242" w:type="dxa"/>
          </w:tcPr>
          <w:p w:rsidR="00020674" w:rsidRPr="0088349E" w:rsidRDefault="00020674" w:rsidP="0088349E">
            <w:pPr>
              <w:jc w:val="both"/>
              <w:rPr>
                <w:rFonts w:ascii="Times New Roman" w:hAnsi="Times New Roman" w:cs="Times New Roman"/>
                <w:sz w:val="28"/>
                <w:szCs w:val="28"/>
              </w:rPr>
            </w:pPr>
          </w:p>
        </w:tc>
        <w:tc>
          <w:tcPr>
            <w:tcW w:w="8221" w:type="dxa"/>
          </w:tcPr>
          <w:p w:rsidR="00020674" w:rsidRPr="0088349E" w:rsidRDefault="00020674" w:rsidP="0088349E">
            <w:pPr>
              <w:pStyle w:val="15"/>
              <w:spacing w:before="0" w:after="0" w:line="240" w:lineRule="auto"/>
              <w:jc w:val="both"/>
              <w:rPr>
                <w:sz w:val="28"/>
                <w:szCs w:val="28"/>
              </w:rPr>
            </w:pPr>
            <w:r w:rsidRPr="0088349E">
              <w:rPr>
                <w:b/>
                <w:sz w:val="28"/>
                <w:szCs w:val="28"/>
              </w:rPr>
              <w:t xml:space="preserve">Приложение № </w:t>
            </w:r>
            <w:r w:rsidRPr="0088349E">
              <w:rPr>
                <w:b/>
                <w:i/>
                <w:sz w:val="28"/>
                <w:szCs w:val="28"/>
              </w:rPr>
              <w:t>1</w:t>
            </w:r>
            <w:r w:rsidRPr="0088349E">
              <w:rPr>
                <w:i/>
                <w:sz w:val="28"/>
                <w:szCs w:val="28"/>
              </w:rPr>
              <w:t xml:space="preserve"> Мониторинг предметных результатов обучающихся</w:t>
            </w:r>
          </w:p>
        </w:tc>
        <w:tc>
          <w:tcPr>
            <w:tcW w:w="851" w:type="dxa"/>
          </w:tcPr>
          <w:p w:rsidR="00020674" w:rsidRPr="0088349E" w:rsidRDefault="00020674" w:rsidP="0088349E">
            <w:pPr>
              <w:jc w:val="both"/>
              <w:rPr>
                <w:rFonts w:ascii="Times New Roman" w:hAnsi="Times New Roman" w:cs="Times New Roman"/>
                <w:b/>
                <w:sz w:val="28"/>
                <w:szCs w:val="28"/>
              </w:rPr>
            </w:pPr>
          </w:p>
        </w:tc>
      </w:tr>
      <w:tr w:rsidR="006604B1" w:rsidRPr="0088349E" w:rsidTr="00BB3636">
        <w:tc>
          <w:tcPr>
            <w:tcW w:w="1242" w:type="dxa"/>
          </w:tcPr>
          <w:p w:rsidR="006604B1" w:rsidRPr="0088349E" w:rsidRDefault="006604B1" w:rsidP="0088349E">
            <w:pPr>
              <w:jc w:val="both"/>
              <w:rPr>
                <w:rFonts w:ascii="Times New Roman" w:hAnsi="Times New Roman" w:cs="Times New Roman"/>
                <w:b/>
                <w:sz w:val="28"/>
                <w:szCs w:val="28"/>
              </w:rPr>
            </w:pPr>
            <w:r w:rsidRPr="0088349E">
              <w:rPr>
                <w:rFonts w:ascii="Times New Roman" w:hAnsi="Times New Roman" w:cs="Times New Roman"/>
                <w:b/>
                <w:sz w:val="28"/>
                <w:szCs w:val="28"/>
              </w:rPr>
              <w:t>1.3.</w:t>
            </w:r>
          </w:p>
        </w:tc>
        <w:tc>
          <w:tcPr>
            <w:tcW w:w="8221" w:type="dxa"/>
          </w:tcPr>
          <w:p w:rsidR="006604B1" w:rsidRPr="0088349E" w:rsidRDefault="006604B1" w:rsidP="0088349E">
            <w:pPr>
              <w:jc w:val="both"/>
              <w:rPr>
                <w:rFonts w:ascii="Times New Roman" w:hAnsi="Times New Roman" w:cs="Times New Roman"/>
                <w:sz w:val="28"/>
                <w:szCs w:val="28"/>
              </w:rPr>
            </w:pPr>
            <w:r w:rsidRPr="0088349E">
              <w:rPr>
                <w:rFonts w:ascii="Times New Roman" w:hAnsi="Times New Roman" w:cs="Times New Roman"/>
                <w:noProof/>
                <w:sz w:val="28"/>
                <w:szCs w:val="28"/>
              </w:rPr>
              <w:t xml:space="preserve">Система оценки достижения </w:t>
            </w:r>
            <w:r w:rsidR="00685815" w:rsidRPr="0088349E">
              <w:rPr>
                <w:rFonts w:ascii="Times New Roman" w:hAnsi="Times New Roman" w:cs="Times New Roman"/>
                <w:sz w:val="28"/>
                <w:szCs w:val="28"/>
              </w:rPr>
              <w:t xml:space="preserve">обучающимися с тяжёлыми нарушениями речи </w:t>
            </w:r>
            <w:r w:rsidR="00685815" w:rsidRPr="0088349E">
              <w:rPr>
                <w:rFonts w:ascii="Times New Roman" w:hAnsi="Times New Roman" w:cs="Times New Roman"/>
                <w:noProof/>
                <w:sz w:val="28"/>
                <w:szCs w:val="28"/>
              </w:rPr>
              <w:t xml:space="preserve">планируемых результатов освоения </w:t>
            </w:r>
            <w:r w:rsidR="00685815" w:rsidRPr="0088349E">
              <w:rPr>
                <w:rFonts w:ascii="Times New Roman" w:hAnsi="Times New Roman" w:cs="Times New Roman"/>
                <w:sz w:val="28"/>
                <w:szCs w:val="28"/>
              </w:rPr>
              <w:t>адаптированной основной общеобразовательной программы начального общего образования</w:t>
            </w:r>
            <w:r w:rsidR="00685815" w:rsidRPr="0088349E">
              <w:rPr>
                <w:rFonts w:ascii="Times New Roman" w:hAnsi="Times New Roman" w:cs="Times New Roman"/>
                <w:noProof/>
                <w:sz w:val="28"/>
                <w:szCs w:val="28"/>
              </w:rPr>
              <w:t xml:space="preserve"> </w:t>
            </w:r>
          </w:p>
        </w:tc>
        <w:tc>
          <w:tcPr>
            <w:tcW w:w="851" w:type="dxa"/>
          </w:tcPr>
          <w:p w:rsidR="006604B1" w:rsidRPr="0088349E" w:rsidRDefault="00771320" w:rsidP="0088349E">
            <w:pPr>
              <w:jc w:val="both"/>
              <w:rPr>
                <w:rFonts w:ascii="Times New Roman" w:hAnsi="Times New Roman" w:cs="Times New Roman"/>
                <w:b/>
                <w:sz w:val="28"/>
                <w:szCs w:val="28"/>
              </w:rPr>
            </w:pPr>
            <w:r>
              <w:rPr>
                <w:rFonts w:ascii="Times New Roman" w:hAnsi="Times New Roman" w:cs="Times New Roman"/>
                <w:b/>
                <w:sz w:val="28"/>
                <w:szCs w:val="28"/>
              </w:rPr>
              <w:t>20</w:t>
            </w:r>
          </w:p>
        </w:tc>
      </w:tr>
      <w:tr w:rsidR="00020674" w:rsidRPr="0088349E" w:rsidTr="00BB3636">
        <w:tc>
          <w:tcPr>
            <w:tcW w:w="1242" w:type="dxa"/>
          </w:tcPr>
          <w:p w:rsidR="00020674" w:rsidRPr="0088349E" w:rsidRDefault="00020674" w:rsidP="0088349E">
            <w:pPr>
              <w:jc w:val="both"/>
              <w:rPr>
                <w:rFonts w:ascii="Times New Roman" w:hAnsi="Times New Roman" w:cs="Times New Roman"/>
                <w:b/>
                <w:sz w:val="28"/>
                <w:szCs w:val="28"/>
              </w:rPr>
            </w:pPr>
          </w:p>
        </w:tc>
        <w:tc>
          <w:tcPr>
            <w:tcW w:w="8221" w:type="dxa"/>
          </w:tcPr>
          <w:p w:rsidR="00020674" w:rsidRPr="0088349E" w:rsidRDefault="00020674" w:rsidP="0088349E">
            <w:pPr>
              <w:pStyle w:val="af5"/>
              <w:jc w:val="both"/>
              <w:rPr>
                <w:i/>
                <w:sz w:val="28"/>
                <w:szCs w:val="28"/>
              </w:rPr>
            </w:pPr>
            <w:r w:rsidRPr="0088349E">
              <w:rPr>
                <w:b/>
                <w:i/>
                <w:sz w:val="28"/>
                <w:szCs w:val="28"/>
              </w:rPr>
              <w:t xml:space="preserve"> </w:t>
            </w:r>
            <w:r w:rsidR="00D21FAD" w:rsidRPr="0088349E">
              <w:rPr>
                <w:b/>
                <w:sz w:val="28"/>
                <w:szCs w:val="28"/>
              </w:rPr>
              <w:t>Приложение</w:t>
            </w:r>
            <w:r w:rsidR="00D21FAD" w:rsidRPr="0088349E">
              <w:rPr>
                <w:b/>
                <w:i/>
                <w:sz w:val="28"/>
                <w:szCs w:val="28"/>
              </w:rPr>
              <w:t xml:space="preserve"> </w:t>
            </w:r>
            <w:r w:rsidRPr="0088349E">
              <w:rPr>
                <w:b/>
                <w:i/>
                <w:sz w:val="28"/>
                <w:szCs w:val="28"/>
              </w:rPr>
              <w:t>№ 2</w:t>
            </w:r>
            <w:r w:rsidRPr="0088349E">
              <w:rPr>
                <w:i/>
                <w:sz w:val="28"/>
                <w:szCs w:val="28"/>
              </w:rPr>
              <w:t xml:space="preserve"> Система диагностики  универсальных учебных действий, проводимой педагогом-психологом школы</w:t>
            </w:r>
          </w:p>
          <w:p w:rsidR="00020674" w:rsidRPr="0088349E" w:rsidRDefault="00D21FAD" w:rsidP="0088349E">
            <w:pPr>
              <w:pStyle w:val="af5"/>
              <w:jc w:val="both"/>
              <w:rPr>
                <w:bCs/>
                <w:i/>
                <w:sz w:val="28"/>
                <w:szCs w:val="28"/>
              </w:rPr>
            </w:pPr>
            <w:r w:rsidRPr="0088349E">
              <w:rPr>
                <w:b/>
                <w:sz w:val="28"/>
                <w:szCs w:val="28"/>
              </w:rPr>
              <w:t>Приложение</w:t>
            </w:r>
            <w:r w:rsidRPr="0088349E">
              <w:rPr>
                <w:b/>
                <w:bCs/>
                <w:i/>
                <w:sz w:val="28"/>
                <w:szCs w:val="28"/>
              </w:rPr>
              <w:t xml:space="preserve"> </w:t>
            </w:r>
            <w:r w:rsidR="00020674" w:rsidRPr="0088349E">
              <w:rPr>
                <w:b/>
                <w:bCs/>
                <w:i/>
                <w:sz w:val="28"/>
                <w:szCs w:val="28"/>
              </w:rPr>
              <w:t xml:space="preserve">№ 3. </w:t>
            </w:r>
            <w:r w:rsidR="00020674" w:rsidRPr="0088349E">
              <w:rPr>
                <w:bCs/>
                <w:i/>
                <w:sz w:val="28"/>
                <w:szCs w:val="28"/>
              </w:rPr>
              <w:t xml:space="preserve"> </w:t>
            </w:r>
            <w:r w:rsidR="00020674" w:rsidRPr="0088349E">
              <w:rPr>
                <w:i/>
                <w:sz w:val="28"/>
                <w:szCs w:val="28"/>
              </w:rPr>
              <w:t>«Положение о системе оценок, формах, порядке и периодичности промежуточной аттестации обучающихся МБОУ СОШ № 5 муниципального образования  город-курорт Геленджик»</w:t>
            </w:r>
          </w:p>
          <w:p w:rsidR="00020674" w:rsidRPr="0088349E" w:rsidRDefault="00D21FAD" w:rsidP="0088349E">
            <w:pPr>
              <w:jc w:val="both"/>
              <w:rPr>
                <w:rFonts w:ascii="Times New Roman" w:hAnsi="Times New Roman" w:cs="Times New Roman"/>
                <w:i/>
                <w:sz w:val="28"/>
                <w:szCs w:val="28"/>
              </w:rPr>
            </w:pPr>
            <w:r w:rsidRPr="0088349E">
              <w:rPr>
                <w:rFonts w:ascii="Times New Roman" w:hAnsi="Times New Roman" w:cs="Times New Roman"/>
                <w:b/>
                <w:sz w:val="28"/>
                <w:szCs w:val="28"/>
              </w:rPr>
              <w:t>Приложение</w:t>
            </w:r>
            <w:r w:rsidRPr="0088349E">
              <w:rPr>
                <w:rFonts w:ascii="Times New Roman" w:hAnsi="Times New Roman" w:cs="Times New Roman"/>
                <w:b/>
                <w:i/>
                <w:sz w:val="28"/>
                <w:szCs w:val="28"/>
              </w:rPr>
              <w:t xml:space="preserve"> </w:t>
            </w:r>
            <w:r w:rsidR="00020674" w:rsidRPr="0088349E">
              <w:rPr>
                <w:rFonts w:ascii="Times New Roman" w:hAnsi="Times New Roman" w:cs="Times New Roman"/>
                <w:b/>
                <w:i/>
                <w:sz w:val="28"/>
                <w:szCs w:val="28"/>
              </w:rPr>
              <w:t xml:space="preserve">№ 4. </w:t>
            </w:r>
            <w:r w:rsidR="00020674" w:rsidRPr="0088349E">
              <w:rPr>
                <w:rFonts w:ascii="Times New Roman" w:hAnsi="Times New Roman" w:cs="Times New Roman"/>
                <w:bCs/>
                <w:i/>
                <w:sz w:val="28"/>
                <w:szCs w:val="28"/>
              </w:rPr>
              <w:t>Положение о портфеле индивидуальных достижений учащихся начальной школы в МБОУ СОШ № 5 муниципального образования город-курорт Геленджик</w:t>
            </w:r>
          </w:p>
          <w:p w:rsidR="00020674" w:rsidRPr="0088349E" w:rsidRDefault="00D21FAD" w:rsidP="0088349E">
            <w:pPr>
              <w:jc w:val="both"/>
              <w:rPr>
                <w:rFonts w:ascii="Times New Roman" w:hAnsi="Times New Roman" w:cs="Times New Roman"/>
                <w:b/>
                <w:i/>
                <w:sz w:val="28"/>
                <w:szCs w:val="28"/>
              </w:rPr>
            </w:pPr>
            <w:r w:rsidRPr="0088349E">
              <w:rPr>
                <w:rFonts w:ascii="Times New Roman" w:hAnsi="Times New Roman" w:cs="Times New Roman"/>
                <w:b/>
                <w:sz w:val="28"/>
                <w:szCs w:val="28"/>
              </w:rPr>
              <w:t>Приложение</w:t>
            </w:r>
            <w:r w:rsidRPr="0088349E">
              <w:rPr>
                <w:rFonts w:ascii="Times New Roman" w:hAnsi="Times New Roman" w:cs="Times New Roman"/>
                <w:b/>
                <w:i/>
                <w:sz w:val="28"/>
                <w:szCs w:val="28"/>
              </w:rPr>
              <w:t xml:space="preserve"> </w:t>
            </w:r>
            <w:r w:rsidR="00020674" w:rsidRPr="0088349E">
              <w:rPr>
                <w:rFonts w:ascii="Times New Roman" w:hAnsi="Times New Roman" w:cs="Times New Roman"/>
                <w:b/>
                <w:i/>
                <w:sz w:val="28"/>
                <w:szCs w:val="28"/>
              </w:rPr>
              <w:t xml:space="preserve">№ 5 </w:t>
            </w:r>
            <w:r w:rsidR="00020674" w:rsidRPr="0088349E">
              <w:rPr>
                <w:rFonts w:ascii="Times New Roman" w:hAnsi="Times New Roman" w:cs="Times New Roman"/>
                <w:bCs/>
                <w:i/>
                <w:sz w:val="28"/>
                <w:szCs w:val="28"/>
              </w:rPr>
              <w:t>«Положение</w:t>
            </w:r>
            <w:r w:rsidR="00020674" w:rsidRPr="0088349E">
              <w:rPr>
                <w:rFonts w:ascii="Times New Roman" w:hAnsi="Times New Roman" w:cs="Times New Roman"/>
                <w:i/>
                <w:sz w:val="28"/>
                <w:szCs w:val="28"/>
              </w:rPr>
              <w:t xml:space="preserve"> об итоговой оценке освоения обучающимися основной образовательной программы начального общего образования»</w:t>
            </w:r>
          </w:p>
        </w:tc>
        <w:tc>
          <w:tcPr>
            <w:tcW w:w="851" w:type="dxa"/>
          </w:tcPr>
          <w:p w:rsidR="00020674" w:rsidRPr="0088349E" w:rsidRDefault="00020674" w:rsidP="0088349E">
            <w:pPr>
              <w:jc w:val="both"/>
              <w:rPr>
                <w:rFonts w:ascii="Times New Roman" w:hAnsi="Times New Roman" w:cs="Times New Roman"/>
                <w:b/>
                <w:sz w:val="28"/>
                <w:szCs w:val="28"/>
              </w:rPr>
            </w:pPr>
          </w:p>
        </w:tc>
      </w:tr>
      <w:tr w:rsidR="006604B1" w:rsidRPr="0088349E" w:rsidTr="00BB3636">
        <w:tc>
          <w:tcPr>
            <w:tcW w:w="1242" w:type="dxa"/>
          </w:tcPr>
          <w:p w:rsidR="006604B1" w:rsidRPr="0088349E" w:rsidRDefault="006604B1" w:rsidP="0088349E">
            <w:pPr>
              <w:jc w:val="center"/>
              <w:rPr>
                <w:rFonts w:ascii="Times New Roman" w:hAnsi="Times New Roman" w:cs="Times New Roman"/>
                <w:b/>
                <w:sz w:val="28"/>
                <w:szCs w:val="28"/>
              </w:rPr>
            </w:pPr>
            <w:r w:rsidRPr="0088349E">
              <w:rPr>
                <w:rFonts w:ascii="Times New Roman" w:hAnsi="Times New Roman" w:cs="Times New Roman"/>
                <w:b/>
                <w:sz w:val="28"/>
                <w:szCs w:val="28"/>
              </w:rPr>
              <w:t>2</w:t>
            </w:r>
          </w:p>
        </w:tc>
        <w:tc>
          <w:tcPr>
            <w:tcW w:w="8221" w:type="dxa"/>
          </w:tcPr>
          <w:p w:rsidR="006604B1" w:rsidRPr="0088349E" w:rsidRDefault="006604B1" w:rsidP="0088349E">
            <w:pPr>
              <w:jc w:val="center"/>
              <w:rPr>
                <w:rFonts w:ascii="Times New Roman" w:hAnsi="Times New Roman" w:cs="Times New Roman"/>
                <w:b/>
                <w:sz w:val="28"/>
                <w:szCs w:val="28"/>
              </w:rPr>
            </w:pPr>
            <w:r w:rsidRPr="0088349E">
              <w:rPr>
                <w:rFonts w:ascii="Times New Roman" w:hAnsi="Times New Roman" w:cs="Times New Roman"/>
                <w:b/>
                <w:noProof/>
                <w:sz w:val="28"/>
                <w:szCs w:val="28"/>
              </w:rPr>
              <w:t>Содержательный раздел</w:t>
            </w:r>
          </w:p>
        </w:tc>
        <w:tc>
          <w:tcPr>
            <w:tcW w:w="851" w:type="dxa"/>
          </w:tcPr>
          <w:p w:rsidR="006604B1" w:rsidRPr="0088349E" w:rsidRDefault="00771320" w:rsidP="0088349E">
            <w:pPr>
              <w:jc w:val="both"/>
              <w:rPr>
                <w:rFonts w:ascii="Times New Roman" w:hAnsi="Times New Roman" w:cs="Times New Roman"/>
                <w:b/>
                <w:sz w:val="28"/>
                <w:szCs w:val="28"/>
              </w:rPr>
            </w:pPr>
            <w:r>
              <w:rPr>
                <w:rFonts w:ascii="Times New Roman" w:hAnsi="Times New Roman" w:cs="Times New Roman"/>
                <w:b/>
                <w:sz w:val="28"/>
                <w:szCs w:val="28"/>
              </w:rPr>
              <w:t>35</w:t>
            </w:r>
          </w:p>
        </w:tc>
      </w:tr>
      <w:tr w:rsidR="006604B1" w:rsidRPr="0088349E" w:rsidTr="00BB3636">
        <w:tc>
          <w:tcPr>
            <w:tcW w:w="1242" w:type="dxa"/>
          </w:tcPr>
          <w:p w:rsidR="006604B1" w:rsidRPr="0088349E" w:rsidRDefault="006604B1" w:rsidP="0088349E">
            <w:pPr>
              <w:jc w:val="both"/>
              <w:rPr>
                <w:rFonts w:ascii="Times New Roman" w:hAnsi="Times New Roman" w:cs="Times New Roman"/>
                <w:b/>
                <w:sz w:val="28"/>
                <w:szCs w:val="28"/>
              </w:rPr>
            </w:pPr>
            <w:r w:rsidRPr="0088349E">
              <w:rPr>
                <w:rFonts w:ascii="Times New Roman" w:hAnsi="Times New Roman" w:cs="Times New Roman"/>
                <w:b/>
                <w:sz w:val="28"/>
                <w:szCs w:val="28"/>
              </w:rPr>
              <w:t>2.1.</w:t>
            </w:r>
          </w:p>
        </w:tc>
        <w:tc>
          <w:tcPr>
            <w:tcW w:w="8221" w:type="dxa"/>
          </w:tcPr>
          <w:p w:rsidR="006604B1" w:rsidRPr="0088349E" w:rsidRDefault="006604B1" w:rsidP="0088349E">
            <w:pPr>
              <w:jc w:val="both"/>
              <w:rPr>
                <w:rFonts w:ascii="Times New Roman" w:hAnsi="Times New Roman" w:cs="Times New Roman"/>
                <w:sz w:val="28"/>
                <w:szCs w:val="28"/>
              </w:rPr>
            </w:pPr>
            <w:r w:rsidRPr="0088349E">
              <w:rPr>
                <w:rFonts w:ascii="Times New Roman" w:hAnsi="Times New Roman" w:cs="Times New Roman"/>
                <w:noProof/>
                <w:sz w:val="28"/>
                <w:szCs w:val="28"/>
              </w:rPr>
              <w:t xml:space="preserve">Программа формирования у обучающихся </w:t>
            </w:r>
            <w:r w:rsidR="00685815" w:rsidRPr="0088349E">
              <w:rPr>
                <w:rFonts w:ascii="Times New Roman" w:hAnsi="Times New Roman" w:cs="Times New Roman"/>
                <w:sz w:val="28"/>
                <w:szCs w:val="28"/>
              </w:rPr>
              <w:t>с тяжёлыми нарушениями речи</w:t>
            </w:r>
            <w:r w:rsidR="00685815" w:rsidRPr="0088349E">
              <w:rPr>
                <w:rFonts w:ascii="Times New Roman" w:hAnsi="Times New Roman" w:cs="Times New Roman"/>
                <w:noProof/>
                <w:sz w:val="28"/>
                <w:szCs w:val="28"/>
              </w:rPr>
              <w:t xml:space="preserve"> </w:t>
            </w:r>
            <w:r w:rsidRPr="0088349E">
              <w:rPr>
                <w:rFonts w:ascii="Times New Roman" w:hAnsi="Times New Roman" w:cs="Times New Roman"/>
                <w:noProof/>
                <w:sz w:val="28"/>
                <w:szCs w:val="28"/>
              </w:rPr>
              <w:t>универсальных учебных действий</w:t>
            </w:r>
          </w:p>
        </w:tc>
        <w:tc>
          <w:tcPr>
            <w:tcW w:w="851" w:type="dxa"/>
          </w:tcPr>
          <w:p w:rsidR="006604B1" w:rsidRPr="0088349E" w:rsidRDefault="00771320" w:rsidP="0088349E">
            <w:pPr>
              <w:jc w:val="both"/>
              <w:rPr>
                <w:rFonts w:ascii="Times New Roman" w:hAnsi="Times New Roman" w:cs="Times New Roman"/>
                <w:b/>
                <w:sz w:val="28"/>
                <w:szCs w:val="28"/>
              </w:rPr>
            </w:pPr>
            <w:r>
              <w:rPr>
                <w:rFonts w:ascii="Times New Roman" w:hAnsi="Times New Roman" w:cs="Times New Roman"/>
                <w:b/>
                <w:sz w:val="28"/>
                <w:szCs w:val="28"/>
              </w:rPr>
              <w:t>35</w:t>
            </w:r>
          </w:p>
        </w:tc>
      </w:tr>
      <w:tr w:rsidR="00020674" w:rsidRPr="0088349E" w:rsidTr="00BB3636">
        <w:tc>
          <w:tcPr>
            <w:tcW w:w="1242" w:type="dxa"/>
          </w:tcPr>
          <w:p w:rsidR="00020674" w:rsidRPr="0088349E" w:rsidRDefault="00020674" w:rsidP="0088349E">
            <w:pPr>
              <w:jc w:val="both"/>
              <w:rPr>
                <w:rFonts w:ascii="Times New Roman" w:hAnsi="Times New Roman" w:cs="Times New Roman"/>
                <w:b/>
                <w:sz w:val="28"/>
                <w:szCs w:val="28"/>
              </w:rPr>
            </w:pPr>
          </w:p>
        </w:tc>
        <w:tc>
          <w:tcPr>
            <w:tcW w:w="8221" w:type="dxa"/>
          </w:tcPr>
          <w:p w:rsidR="00020674" w:rsidRPr="0088349E" w:rsidRDefault="00D21FAD" w:rsidP="0088349E">
            <w:pPr>
              <w:jc w:val="both"/>
              <w:rPr>
                <w:rFonts w:ascii="Times New Roman" w:hAnsi="Times New Roman" w:cs="Times New Roman"/>
                <w:i/>
                <w:noProof/>
                <w:sz w:val="28"/>
                <w:szCs w:val="28"/>
              </w:rPr>
            </w:pPr>
            <w:r w:rsidRPr="0088349E">
              <w:rPr>
                <w:rFonts w:ascii="Times New Roman" w:hAnsi="Times New Roman" w:cs="Times New Roman"/>
                <w:b/>
                <w:sz w:val="28"/>
                <w:szCs w:val="28"/>
              </w:rPr>
              <w:t>Приложение</w:t>
            </w:r>
            <w:r w:rsidRPr="0088349E">
              <w:rPr>
                <w:rFonts w:ascii="Times New Roman" w:hAnsi="Times New Roman" w:cs="Times New Roman"/>
                <w:b/>
                <w:i/>
                <w:noProof/>
                <w:sz w:val="28"/>
                <w:szCs w:val="28"/>
              </w:rPr>
              <w:t xml:space="preserve"> </w:t>
            </w:r>
            <w:r w:rsidR="00020674" w:rsidRPr="0088349E">
              <w:rPr>
                <w:rFonts w:ascii="Times New Roman" w:hAnsi="Times New Roman" w:cs="Times New Roman"/>
                <w:b/>
                <w:i/>
                <w:noProof/>
                <w:sz w:val="28"/>
                <w:szCs w:val="28"/>
              </w:rPr>
              <w:t>№ 6</w:t>
            </w:r>
            <w:r w:rsidR="00020674" w:rsidRPr="0088349E">
              <w:rPr>
                <w:rFonts w:ascii="Times New Roman" w:hAnsi="Times New Roman" w:cs="Times New Roman"/>
                <w:i/>
                <w:noProof/>
                <w:sz w:val="28"/>
                <w:szCs w:val="28"/>
              </w:rPr>
              <w:t xml:space="preserve"> Планируемые результаты и типовые задачи по формированию УУД обучающихся с ТНР</w:t>
            </w:r>
          </w:p>
        </w:tc>
        <w:tc>
          <w:tcPr>
            <w:tcW w:w="851" w:type="dxa"/>
          </w:tcPr>
          <w:p w:rsidR="00020674" w:rsidRPr="0088349E" w:rsidRDefault="00020674" w:rsidP="0088349E">
            <w:pPr>
              <w:jc w:val="both"/>
              <w:rPr>
                <w:rFonts w:ascii="Times New Roman" w:hAnsi="Times New Roman" w:cs="Times New Roman"/>
                <w:b/>
                <w:sz w:val="28"/>
                <w:szCs w:val="28"/>
              </w:rPr>
            </w:pPr>
          </w:p>
        </w:tc>
      </w:tr>
      <w:tr w:rsidR="006604B1" w:rsidRPr="0088349E" w:rsidTr="00BB3636">
        <w:tc>
          <w:tcPr>
            <w:tcW w:w="1242" w:type="dxa"/>
          </w:tcPr>
          <w:p w:rsidR="006604B1" w:rsidRPr="0088349E" w:rsidRDefault="006604B1" w:rsidP="0088349E">
            <w:pPr>
              <w:jc w:val="both"/>
              <w:rPr>
                <w:rFonts w:ascii="Times New Roman" w:hAnsi="Times New Roman" w:cs="Times New Roman"/>
                <w:b/>
                <w:sz w:val="28"/>
                <w:szCs w:val="28"/>
              </w:rPr>
            </w:pPr>
            <w:r w:rsidRPr="0088349E">
              <w:rPr>
                <w:rFonts w:ascii="Times New Roman" w:hAnsi="Times New Roman" w:cs="Times New Roman"/>
                <w:b/>
                <w:sz w:val="28"/>
                <w:szCs w:val="28"/>
              </w:rPr>
              <w:t>2.2.</w:t>
            </w:r>
          </w:p>
        </w:tc>
        <w:tc>
          <w:tcPr>
            <w:tcW w:w="8221" w:type="dxa"/>
          </w:tcPr>
          <w:p w:rsidR="006604B1" w:rsidRPr="0088349E" w:rsidRDefault="006604B1" w:rsidP="0088349E">
            <w:pPr>
              <w:jc w:val="both"/>
              <w:rPr>
                <w:rFonts w:ascii="Times New Roman" w:hAnsi="Times New Roman" w:cs="Times New Roman"/>
                <w:sz w:val="28"/>
                <w:szCs w:val="28"/>
              </w:rPr>
            </w:pPr>
            <w:r w:rsidRPr="0088349E">
              <w:rPr>
                <w:rFonts w:ascii="Times New Roman" w:hAnsi="Times New Roman" w:cs="Times New Roman"/>
                <w:noProof/>
                <w:sz w:val="28"/>
                <w:szCs w:val="28"/>
              </w:rPr>
              <w:t>Программы отдельных учебных предметов, курсов</w:t>
            </w:r>
            <w:r w:rsidR="00685815" w:rsidRPr="0088349E">
              <w:rPr>
                <w:rFonts w:ascii="Times New Roman" w:hAnsi="Times New Roman" w:cs="Times New Roman"/>
                <w:noProof/>
                <w:sz w:val="28"/>
                <w:szCs w:val="28"/>
              </w:rPr>
              <w:t xml:space="preserve"> коррекционно-развивающей области</w:t>
            </w:r>
          </w:p>
        </w:tc>
        <w:tc>
          <w:tcPr>
            <w:tcW w:w="851" w:type="dxa"/>
          </w:tcPr>
          <w:p w:rsidR="006604B1" w:rsidRPr="0088349E" w:rsidRDefault="00771320" w:rsidP="0088349E">
            <w:pPr>
              <w:jc w:val="both"/>
              <w:rPr>
                <w:rFonts w:ascii="Times New Roman" w:hAnsi="Times New Roman" w:cs="Times New Roman"/>
                <w:b/>
                <w:sz w:val="28"/>
                <w:szCs w:val="28"/>
              </w:rPr>
            </w:pPr>
            <w:r>
              <w:rPr>
                <w:rFonts w:ascii="Times New Roman" w:hAnsi="Times New Roman" w:cs="Times New Roman"/>
                <w:b/>
                <w:sz w:val="28"/>
                <w:szCs w:val="28"/>
              </w:rPr>
              <w:t>49</w:t>
            </w:r>
          </w:p>
        </w:tc>
      </w:tr>
      <w:tr w:rsidR="00020674" w:rsidRPr="0088349E" w:rsidTr="00BB3636">
        <w:tc>
          <w:tcPr>
            <w:tcW w:w="1242" w:type="dxa"/>
          </w:tcPr>
          <w:p w:rsidR="00020674" w:rsidRPr="0088349E" w:rsidRDefault="00020674" w:rsidP="0088349E">
            <w:pPr>
              <w:jc w:val="both"/>
              <w:rPr>
                <w:rFonts w:ascii="Times New Roman" w:hAnsi="Times New Roman" w:cs="Times New Roman"/>
                <w:sz w:val="28"/>
                <w:szCs w:val="28"/>
              </w:rPr>
            </w:pPr>
          </w:p>
        </w:tc>
        <w:tc>
          <w:tcPr>
            <w:tcW w:w="8221" w:type="dxa"/>
          </w:tcPr>
          <w:p w:rsidR="00020674" w:rsidRPr="0088349E" w:rsidRDefault="00D21FAD" w:rsidP="0088349E">
            <w:pPr>
              <w:jc w:val="both"/>
              <w:rPr>
                <w:rFonts w:ascii="Times New Roman" w:hAnsi="Times New Roman" w:cs="Times New Roman"/>
                <w:i/>
                <w:sz w:val="28"/>
                <w:szCs w:val="28"/>
              </w:rPr>
            </w:pPr>
            <w:r w:rsidRPr="0088349E">
              <w:rPr>
                <w:rFonts w:ascii="Times New Roman" w:hAnsi="Times New Roman" w:cs="Times New Roman"/>
                <w:b/>
                <w:sz w:val="28"/>
                <w:szCs w:val="28"/>
              </w:rPr>
              <w:t>Приложение</w:t>
            </w:r>
            <w:r w:rsidRPr="0088349E">
              <w:rPr>
                <w:rFonts w:ascii="Times New Roman" w:hAnsi="Times New Roman" w:cs="Times New Roman"/>
                <w:b/>
                <w:i/>
                <w:sz w:val="28"/>
                <w:szCs w:val="28"/>
              </w:rPr>
              <w:t xml:space="preserve"> </w:t>
            </w:r>
            <w:r w:rsidR="00BB3636" w:rsidRPr="0088349E">
              <w:rPr>
                <w:rFonts w:ascii="Times New Roman" w:hAnsi="Times New Roman" w:cs="Times New Roman"/>
                <w:b/>
                <w:i/>
                <w:sz w:val="28"/>
                <w:szCs w:val="28"/>
              </w:rPr>
              <w:t>№ 7.</w:t>
            </w:r>
            <w:r w:rsidR="00BB3636" w:rsidRPr="0088349E">
              <w:rPr>
                <w:rFonts w:ascii="Times New Roman" w:hAnsi="Times New Roman" w:cs="Times New Roman"/>
                <w:i/>
                <w:sz w:val="28"/>
                <w:szCs w:val="28"/>
              </w:rPr>
              <w:t xml:space="preserve"> С</w:t>
            </w:r>
            <w:r w:rsidR="00020674" w:rsidRPr="0088349E">
              <w:rPr>
                <w:rFonts w:ascii="Times New Roman" w:hAnsi="Times New Roman" w:cs="Times New Roman"/>
                <w:i/>
                <w:sz w:val="28"/>
                <w:szCs w:val="28"/>
              </w:rPr>
              <w:t>одержание учебных предметов на ступени начального  общего образования по УМК «Школа России»</w:t>
            </w:r>
          </w:p>
          <w:p w:rsidR="00BB3636" w:rsidRPr="0088349E" w:rsidRDefault="00D21FAD" w:rsidP="0088349E">
            <w:pPr>
              <w:jc w:val="both"/>
              <w:rPr>
                <w:rFonts w:ascii="Times New Roman" w:hAnsi="Times New Roman" w:cs="Times New Roman"/>
                <w:i/>
                <w:sz w:val="28"/>
                <w:szCs w:val="28"/>
              </w:rPr>
            </w:pPr>
            <w:r w:rsidRPr="0088349E">
              <w:rPr>
                <w:rFonts w:ascii="Times New Roman" w:hAnsi="Times New Roman" w:cs="Times New Roman"/>
                <w:b/>
                <w:sz w:val="28"/>
                <w:szCs w:val="28"/>
              </w:rPr>
              <w:t>Приложение</w:t>
            </w:r>
            <w:r w:rsidRPr="0088349E">
              <w:rPr>
                <w:rFonts w:ascii="Times New Roman" w:hAnsi="Times New Roman" w:cs="Times New Roman"/>
                <w:b/>
                <w:i/>
                <w:sz w:val="28"/>
                <w:szCs w:val="28"/>
              </w:rPr>
              <w:t xml:space="preserve"> </w:t>
            </w:r>
            <w:r w:rsidR="00BB3636" w:rsidRPr="0088349E">
              <w:rPr>
                <w:rFonts w:ascii="Times New Roman" w:hAnsi="Times New Roman" w:cs="Times New Roman"/>
                <w:b/>
                <w:i/>
                <w:sz w:val="28"/>
                <w:szCs w:val="28"/>
              </w:rPr>
              <w:t>№ 8</w:t>
            </w:r>
            <w:r w:rsidR="00BB3636" w:rsidRPr="0088349E">
              <w:rPr>
                <w:rFonts w:ascii="Times New Roman" w:hAnsi="Times New Roman" w:cs="Times New Roman"/>
                <w:i/>
                <w:sz w:val="28"/>
                <w:szCs w:val="28"/>
              </w:rPr>
              <w:t xml:space="preserve"> Содержание курсов коррекционно-развивающей направленности на уровне ФГОС НОО для обучающихся с ТНР</w:t>
            </w:r>
          </w:p>
        </w:tc>
        <w:tc>
          <w:tcPr>
            <w:tcW w:w="851" w:type="dxa"/>
          </w:tcPr>
          <w:p w:rsidR="00020674" w:rsidRPr="0088349E" w:rsidRDefault="00020674" w:rsidP="0088349E">
            <w:pPr>
              <w:jc w:val="both"/>
              <w:rPr>
                <w:rFonts w:ascii="Times New Roman" w:hAnsi="Times New Roman" w:cs="Times New Roman"/>
                <w:b/>
                <w:sz w:val="28"/>
                <w:szCs w:val="28"/>
              </w:rPr>
            </w:pPr>
          </w:p>
        </w:tc>
      </w:tr>
      <w:tr w:rsidR="006604B1" w:rsidRPr="0088349E" w:rsidTr="00BB3636">
        <w:tc>
          <w:tcPr>
            <w:tcW w:w="1242" w:type="dxa"/>
          </w:tcPr>
          <w:p w:rsidR="006604B1" w:rsidRPr="0088349E" w:rsidRDefault="006604B1" w:rsidP="0088349E">
            <w:pPr>
              <w:jc w:val="both"/>
              <w:rPr>
                <w:rFonts w:ascii="Times New Roman" w:hAnsi="Times New Roman" w:cs="Times New Roman"/>
                <w:b/>
                <w:sz w:val="28"/>
                <w:szCs w:val="28"/>
              </w:rPr>
            </w:pPr>
            <w:r w:rsidRPr="0088349E">
              <w:rPr>
                <w:rFonts w:ascii="Times New Roman" w:hAnsi="Times New Roman" w:cs="Times New Roman"/>
                <w:b/>
                <w:sz w:val="28"/>
                <w:szCs w:val="28"/>
              </w:rPr>
              <w:t>2.3.</w:t>
            </w:r>
          </w:p>
        </w:tc>
        <w:tc>
          <w:tcPr>
            <w:tcW w:w="8221" w:type="dxa"/>
          </w:tcPr>
          <w:p w:rsidR="006604B1" w:rsidRPr="0088349E" w:rsidRDefault="006604B1" w:rsidP="0088349E">
            <w:pPr>
              <w:pStyle w:val="2f8"/>
            </w:pPr>
            <w:r w:rsidRPr="0088349E">
              <w:t xml:space="preserve">Программа духовно-нравственного воспитания, развития обучающихся </w:t>
            </w:r>
            <w:r w:rsidR="00685815" w:rsidRPr="0088349E">
              <w:t xml:space="preserve">с тяжёлыми нарушениями речи </w:t>
            </w:r>
            <w:r w:rsidRPr="0088349E">
              <w:t>при получении начального общего образования</w:t>
            </w:r>
          </w:p>
        </w:tc>
        <w:tc>
          <w:tcPr>
            <w:tcW w:w="851" w:type="dxa"/>
          </w:tcPr>
          <w:p w:rsidR="006604B1" w:rsidRPr="0088349E" w:rsidRDefault="00771320" w:rsidP="0088349E">
            <w:pPr>
              <w:jc w:val="both"/>
              <w:rPr>
                <w:rFonts w:ascii="Times New Roman" w:hAnsi="Times New Roman" w:cs="Times New Roman"/>
                <w:b/>
                <w:sz w:val="28"/>
                <w:szCs w:val="28"/>
              </w:rPr>
            </w:pPr>
            <w:r>
              <w:rPr>
                <w:rFonts w:ascii="Times New Roman" w:hAnsi="Times New Roman" w:cs="Times New Roman"/>
                <w:b/>
                <w:sz w:val="28"/>
                <w:szCs w:val="28"/>
              </w:rPr>
              <w:t>51</w:t>
            </w:r>
          </w:p>
        </w:tc>
      </w:tr>
      <w:tr w:rsidR="00BB3636" w:rsidRPr="0088349E" w:rsidTr="00BB3636">
        <w:tc>
          <w:tcPr>
            <w:tcW w:w="1242" w:type="dxa"/>
          </w:tcPr>
          <w:p w:rsidR="00BB3636" w:rsidRPr="0088349E" w:rsidRDefault="00BB3636" w:rsidP="0088349E">
            <w:pPr>
              <w:jc w:val="both"/>
              <w:rPr>
                <w:rFonts w:ascii="Times New Roman" w:hAnsi="Times New Roman" w:cs="Times New Roman"/>
                <w:b/>
                <w:sz w:val="28"/>
                <w:szCs w:val="28"/>
              </w:rPr>
            </w:pPr>
          </w:p>
        </w:tc>
        <w:tc>
          <w:tcPr>
            <w:tcW w:w="8221" w:type="dxa"/>
          </w:tcPr>
          <w:p w:rsidR="00BB3636" w:rsidRPr="0088349E" w:rsidRDefault="00705F5E" w:rsidP="0088349E">
            <w:pPr>
              <w:pStyle w:val="2f8"/>
            </w:pPr>
            <w:r w:rsidRPr="0088349E">
              <w:rPr>
                <w:b/>
              </w:rPr>
              <w:t xml:space="preserve">Приложение </w:t>
            </w:r>
            <w:r w:rsidR="00BB3636" w:rsidRPr="0088349E">
              <w:rPr>
                <w:b/>
              </w:rPr>
              <w:t>№</w:t>
            </w:r>
            <w:r w:rsidR="00BB3636" w:rsidRPr="0088349E">
              <w:t xml:space="preserve"> 9. Диагностика уровня воспитанности обучающихся с ТНР</w:t>
            </w:r>
          </w:p>
        </w:tc>
        <w:tc>
          <w:tcPr>
            <w:tcW w:w="851" w:type="dxa"/>
          </w:tcPr>
          <w:p w:rsidR="00BB3636" w:rsidRPr="0088349E" w:rsidRDefault="00BB3636" w:rsidP="0088349E">
            <w:pPr>
              <w:jc w:val="both"/>
              <w:rPr>
                <w:rFonts w:ascii="Times New Roman" w:hAnsi="Times New Roman" w:cs="Times New Roman"/>
                <w:b/>
                <w:sz w:val="28"/>
                <w:szCs w:val="28"/>
              </w:rPr>
            </w:pPr>
          </w:p>
        </w:tc>
      </w:tr>
      <w:tr w:rsidR="006604B1" w:rsidRPr="0088349E" w:rsidTr="00BB3636">
        <w:tc>
          <w:tcPr>
            <w:tcW w:w="1242" w:type="dxa"/>
          </w:tcPr>
          <w:p w:rsidR="006604B1" w:rsidRPr="0088349E" w:rsidRDefault="006604B1" w:rsidP="0088349E">
            <w:pPr>
              <w:jc w:val="both"/>
              <w:rPr>
                <w:rFonts w:ascii="Times New Roman" w:hAnsi="Times New Roman" w:cs="Times New Roman"/>
                <w:b/>
                <w:sz w:val="28"/>
                <w:szCs w:val="28"/>
              </w:rPr>
            </w:pPr>
            <w:r w:rsidRPr="0088349E">
              <w:rPr>
                <w:rFonts w:ascii="Times New Roman" w:hAnsi="Times New Roman" w:cs="Times New Roman"/>
                <w:b/>
                <w:sz w:val="28"/>
                <w:szCs w:val="28"/>
              </w:rPr>
              <w:t>2.4.</w:t>
            </w:r>
          </w:p>
        </w:tc>
        <w:tc>
          <w:tcPr>
            <w:tcW w:w="8221" w:type="dxa"/>
          </w:tcPr>
          <w:p w:rsidR="006604B1" w:rsidRPr="0088349E" w:rsidRDefault="006604B1" w:rsidP="0088349E">
            <w:pPr>
              <w:jc w:val="both"/>
              <w:rPr>
                <w:rFonts w:ascii="Times New Roman" w:hAnsi="Times New Roman" w:cs="Times New Roman"/>
                <w:sz w:val="28"/>
                <w:szCs w:val="28"/>
              </w:rPr>
            </w:pPr>
            <w:r w:rsidRPr="0088349E">
              <w:rPr>
                <w:rFonts w:ascii="Times New Roman" w:hAnsi="Times New Roman" w:cs="Times New Roman"/>
                <w:noProof/>
                <w:sz w:val="28"/>
                <w:szCs w:val="28"/>
              </w:rPr>
              <w:t>Программа формирования экологической культуры, здорового и безопасного образа жизни</w:t>
            </w:r>
            <w:r w:rsidR="00685815" w:rsidRPr="0088349E">
              <w:rPr>
                <w:rFonts w:ascii="Times New Roman" w:hAnsi="Times New Roman" w:cs="Times New Roman"/>
                <w:sz w:val="28"/>
                <w:szCs w:val="28"/>
              </w:rPr>
              <w:t xml:space="preserve"> обучающихся с тяжёлыми </w:t>
            </w:r>
            <w:r w:rsidR="00685815" w:rsidRPr="0088349E">
              <w:rPr>
                <w:rFonts w:ascii="Times New Roman" w:hAnsi="Times New Roman" w:cs="Times New Roman"/>
                <w:sz w:val="28"/>
                <w:szCs w:val="28"/>
              </w:rPr>
              <w:lastRenderedPageBreak/>
              <w:t>нарушениями речи</w:t>
            </w:r>
          </w:p>
        </w:tc>
        <w:tc>
          <w:tcPr>
            <w:tcW w:w="851" w:type="dxa"/>
          </w:tcPr>
          <w:p w:rsidR="006604B1" w:rsidRPr="0088349E" w:rsidRDefault="00771320" w:rsidP="0088349E">
            <w:pPr>
              <w:jc w:val="both"/>
              <w:rPr>
                <w:rFonts w:ascii="Times New Roman" w:hAnsi="Times New Roman" w:cs="Times New Roman"/>
                <w:b/>
                <w:sz w:val="28"/>
                <w:szCs w:val="28"/>
              </w:rPr>
            </w:pPr>
            <w:r>
              <w:rPr>
                <w:rFonts w:ascii="Times New Roman" w:hAnsi="Times New Roman" w:cs="Times New Roman"/>
                <w:b/>
                <w:sz w:val="28"/>
                <w:szCs w:val="28"/>
              </w:rPr>
              <w:lastRenderedPageBreak/>
              <w:t>121</w:t>
            </w:r>
          </w:p>
        </w:tc>
      </w:tr>
      <w:tr w:rsidR="00D21FAD" w:rsidRPr="0088349E" w:rsidTr="00BB3636">
        <w:tc>
          <w:tcPr>
            <w:tcW w:w="1242" w:type="dxa"/>
          </w:tcPr>
          <w:p w:rsidR="00D21FAD" w:rsidRPr="0088349E" w:rsidRDefault="00D21FAD" w:rsidP="0088349E">
            <w:pPr>
              <w:jc w:val="both"/>
              <w:rPr>
                <w:rFonts w:ascii="Times New Roman" w:hAnsi="Times New Roman" w:cs="Times New Roman"/>
                <w:b/>
                <w:sz w:val="28"/>
                <w:szCs w:val="28"/>
              </w:rPr>
            </w:pPr>
          </w:p>
        </w:tc>
        <w:tc>
          <w:tcPr>
            <w:tcW w:w="8221" w:type="dxa"/>
          </w:tcPr>
          <w:p w:rsidR="00D21FAD" w:rsidRPr="0088349E" w:rsidRDefault="00705F5E" w:rsidP="0088349E">
            <w:pPr>
              <w:jc w:val="both"/>
              <w:rPr>
                <w:rFonts w:ascii="Times New Roman" w:hAnsi="Times New Roman" w:cs="Times New Roman"/>
                <w:bCs/>
                <w:i/>
                <w:spacing w:val="2"/>
                <w:sz w:val="28"/>
                <w:szCs w:val="28"/>
              </w:rPr>
            </w:pPr>
            <w:r w:rsidRPr="0088349E">
              <w:rPr>
                <w:rFonts w:ascii="Times New Roman" w:hAnsi="Times New Roman" w:cs="Times New Roman"/>
                <w:b/>
                <w:sz w:val="28"/>
                <w:szCs w:val="28"/>
              </w:rPr>
              <w:t>Приложение</w:t>
            </w:r>
            <w:r w:rsidRPr="0088349E">
              <w:rPr>
                <w:rFonts w:ascii="Times New Roman" w:hAnsi="Times New Roman" w:cs="Times New Roman"/>
                <w:b/>
                <w:bCs/>
                <w:i/>
                <w:spacing w:val="2"/>
                <w:sz w:val="28"/>
                <w:szCs w:val="28"/>
              </w:rPr>
              <w:t xml:space="preserve"> </w:t>
            </w:r>
            <w:r w:rsidR="00D21FAD" w:rsidRPr="0088349E">
              <w:rPr>
                <w:rFonts w:ascii="Times New Roman" w:hAnsi="Times New Roman" w:cs="Times New Roman"/>
                <w:b/>
                <w:bCs/>
                <w:i/>
                <w:spacing w:val="2"/>
                <w:sz w:val="28"/>
                <w:szCs w:val="28"/>
              </w:rPr>
              <w:t>№ 1</w:t>
            </w:r>
            <w:r w:rsidRPr="0088349E">
              <w:rPr>
                <w:rFonts w:ascii="Times New Roman" w:hAnsi="Times New Roman" w:cs="Times New Roman"/>
                <w:b/>
                <w:bCs/>
                <w:i/>
                <w:spacing w:val="2"/>
                <w:sz w:val="28"/>
                <w:szCs w:val="28"/>
              </w:rPr>
              <w:t>0</w:t>
            </w:r>
            <w:r w:rsidR="00D21FAD" w:rsidRPr="0088349E">
              <w:rPr>
                <w:rFonts w:ascii="Times New Roman" w:hAnsi="Times New Roman" w:cs="Times New Roman"/>
                <w:b/>
                <w:bCs/>
                <w:i/>
                <w:spacing w:val="2"/>
                <w:sz w:val="28"/>
                <w:szCs w:val="28"/>
              </w:rPr>
              <w:t xml:space="preserve"> </w:t>
            </w:r>
            <w:r w:rsidR="00D21FAD" w:rsidRPr="0088349E">
              <w:rPr>
                <w:rFonts w:ascii="Times New Roman" w:hAnsi="Times New Roman" w:cs="Times New Roman"/>
                <w:bCs/>
                <w:i/>
                <w:spacing w:val="2"/>
                <w:sz w:val="28"/>
                <w:szCs w:val="28"/>
              </w:rPr>
              <w:t xml:space="preserve">Методика комплексной оценки экологической грамотности, физкультурно - оздоровительной и здоровьесберегающей деятельности </w:t>
            </w:r>
          </w:p>
          <w:p w:rsidR="00D21FAD" w:rsidRPr="0088349E" w:rsidRDefault="00705F5E" w:rsidP="0088349E">
            <w:pPr>
              <w:jc w:val="both"/>
              <w:rPr>
                <w:rFonts w:ascii="Times New Roman" w:hAnsi="Times New Roman" w:cs="Times New Roman"/>
                <w:b/>
                <w:noProof/>
                <w:sz w:val="28"/>
                <w:szCs w:val="28"/>
              </w:rPr>
            </w:pPr>
            <w:r w:rsidRPr="0088349E">
              <w:rPr>
                <w:rFonts w:ascii="Times New Roman" w:hAnsi="Times New Roman" w:cs="Times New Roman"/>
                <w:b/>
                <w:sz w:val="28"/>
                <w:szCs w:val="28"/>
              </w:rPr>
              <w:t>Приложение</w:t>
            </w:r>
            <w:r w:rsidRPr="0088349E">
              <w:rPr>
                <w:rFonts w:ascii="Times New Roman" w:hAnsi="Times New Roman" w:cs="Times New Roman"/>
                <w:b/>
                <w:i/>
                <w:sz w:val="28"/>
                <w:szCs w:val="28"/>
              </w:rPr>
              <w:t xml:space="preserve"> </w:t>
            </w:r>
            <w:r w:rsidR="00D21FAD" w:rsidRPr="0088349E">
              <w:rPr>
                <w:rFonts w:ascii="Times New Roman" w:hAnsi="Times New Roman" w:cs="Times New Roman"/>
                <w:b/>
                <w:i/>
                <w:sz w:val="28"/>
                <w:szCs w:val="28"/>
              </w:rPr>
              <w:t>№ 1</w:t>
            </w:r>
            <w:r w:rsidRPr="0088349E">
              <w:rPr>
                <w:rFonts w:ascii="Times New Roman" w:hAnsi="Times New Roman" w:cs="Times New Roman"/>
                <w:b/>
                <w:i/>
                <w:sz w:val="28"/>
                <w:szCs w:val="28"/>
              </w:rPr>
              <w:t>1</w:t>
            </w:r>
            <w:r w:rsidR="00D21FAD" w:rsidRPr="0088349E">
              <w:rPr>
                <w:rFonts w:ascii="Times New Roman" w:hAnsi="Times New Roman" w:cs="Times New Roman"/>
                <w:b/>
                <w:i/>
                <w:sz w:val="28"/>
                <w:szCs w:val="28"/>
              </w:rPr>
              <w:t xml:space="preserve">.  </w:t>
            </w:r>
            <w:r w:rsidR="00D21FAD" w:rsidRPr="0088349E">
              <w:rPr>
                <w:rFonts w:ascii="Times New Roman" w:hAnsi="Times New Roman" w:cs="Times New Roman"/>
                <w:i/>
                <w:sz w:val="28"/>
                <w:szCs w:val="28"/>
              </w:rPr>
              <w:t>Мониторинг знаний учащихся о здоровом образе жизни</w:t>
            </w:r>
          </w:p>
        </w:tc>
        <w:tc>
          <w:tcPr>
            <w:tcW w:w="851" w:type="dxa"/>
          </w:tcPr>
          <w:p w:rsidR="00D21FAD" w:rsidRPr="0088349E" w:rsidRDefault="00D21FAD" w:rsidP="0088349E">
            <w:pPr>
              <w:jc w:val="both"/>
              <w:rPr>
                <w:rFonts w:ascii="Times New Roman" w:hAnsi="Times New Roman" w:cs="Times New Roman"/>
                <w:b/>
                <w:sz w:val="28"/>
                <w:szCs w:val="28"/>
              </w:rPr>
            </w:pPr>
          </w:p>
        </w:tc>
      </w:tr>
      <w:tr w:rsidR="006604B1" w:rsidRPr="0088349E" w:rsidTr="00BB3636">
        <w:tc>
          <w:tcPr>
            <w:tcW w:w="1242" w:type="dxa"/>
          </w:tcPr>
          <w:p w:rsidR="006604B1" w:rsidRPr="0088349E" w:rsidRDefault="006604B1" w:rsidP="0088349E">
            <w:pPr>
              <w:jc w:val="both"/>
              <w:rPr>
                <w:rFonts w:ascii="Times New Roman" w:hAnsi="Times New Roman" w:cs="Times New Roman"/>
                <w:b/>
                <w:sz w:val="28"/>
                <w:szCs w:val="28"/>
              </w:rPr>
            </w:pPr>
            <w:r w:rsidRPr="0088349E">
              <w:rPr>
                <w:rFonts w:ascii="Times New Roman" w:hAnsi="Times New Roman" w:cs="Times New Roman"/>
                <w:b/>
                <w:sz w:val="28"/>
                <w:szCs w:val="28"/>
              </w:rPr>
              <w:t>2.5.</w:t>
            </w:r>
          </w:p>
        </w:tc>
        <w:tc>
          <w:tcPr>
            <w:tcW w:w="8221" w:type="dxa"/>
          </w:tcPr>
          <w:p w:rsidR="006604B1" w:rsidRPr="0088349E" w:rsidRDefault="006604B1" w:rsidP="0088349E">
            <w:pPr>
              <w:jc w:val="both"/>
              <w:rPr>
                <w:rFonts w:ascii="Times New Roman" w:hAnsi="Times New Roman" w:cs="Times New Roman"/>
                <w:sz w:val="28"/>
                <w:szCs w:val="28"/>
              </w:rPr>
            </w:pPr>
            <w:r w:rsidRPr="0088349E">
              <w:rPr>
                <w:rFonts w:ascii="Times New Roman" w:hAnsi="Times New Roman" w:cs="Times New Roman"/>
                <w:noProof/>
                <w:sz w:val="28"/>
                <w:szCs w:val="28"/>
              </w:rPr>
              <w:t>Программа коррекционной работы</w:t>
            </w:r>
          </w:p>
        </w:tc>
        <w:tc>
          <w:tcPr>
            <w:tcW w:w="851" w:type="dxa"/>
          </w:tcPr>
          <w:p w:rsidR="006604B1" w:rsidRPr="0088349E" w:rsidRDefault="00771320" w:rsidP="0088349E">
            <w:pPr>
              <w:jc w:val="both"/>
              <w:rPr>
                <w:rFonts w:ascii="Times New Roman" w:hAnsi="Times New Roman" w:cs="Times New Roman"/>
                <w:b/>
                <w:sz w:val="28"/>
                <w:szCs w:val="28"/>
              </w:rPr>
            </w:pPr>
            <w:r>
              <w:rPr>
                <w:rFonts w:ascii="Times New Roman" w:hAnsi="Times New Roman" w:cs="Times New Roman"/>
                <w:b/>
                <w:sz w:val="28"/>
                <w:szCs w:val="28"/>
              </w:rPr>
              <w:t>144</w:t>
            </w:r>
          </w:p>
        </w:tc>
      </w:tr>
      <w:tr w:rsidR="00D21FAD" w:rsidRPr="0088349E" w:rsidTr="00BB3636">
        <w:tc>
          <w:tcPr>
            <w:tcW w:w="1242" w:type="dxa"/>
          </w:tcPr>
          <w:p w:rsidR="00D21FAD" w:rsidRPr="0088349E" w:rsidRDefault="00D21FAD" w:rsidP="0088349E">
            <w:pPr>
              <w:jc w:val="both"/>
              <w:rPr>
                <w:rFonts w:ascii="Times New Roman" w:hAnsi="Times New Roman" w:cs="Times New Roman"/>
                <w:b/>
                <w:sz w:val="28"/>
                <w:szCs w:val="28"/>
              </w:rPr>
            </w:pPr>
          </w:p>
        </w:tc>
        <w:tc>
          <w:tcPr>
            <w:tcW w:w="8221" w:type="dxa"/>
          </w:tcPr>
          <w:p w:rsidR="00D21FAD" w:rsidRPr="0088349E" w:rsidRDefault="00705F5E" w:rsidP="0088349E">
            <w:pPr>
              <w:jc w:val="both"/>
              <w:rPr>
                <w:rFonts w:ascii="Times New Roman" w:hAnsi="Times New Roman" w:cs="Times New Roman"/>
                <w:i/>
                <w:sz w:val="28"/>
                <w:szCs w:val="28"/>
              </w:rPr>
            </w:pPr>
            <w:r w:rsidRPr="0088349E">
              <w:rPr>
                <w:rFonts w:ascii="Times New Roman" w:hAnsi="Times New Roman" w:cs="Times New Roman"/>
                <w:b/>
                <w:sz w:val="28"/>
                <w:szCs w:val="28"/>
              </w:rPr>
              <w:t>Приложение</w:t>
            </w:r>
            <w:r w:rsidRPr="0088349E">
              <w:rPr>
                <w:rFonts w:ascii="Times New Roman" w:hAnsi="Times New Roman" w:cs="Times New Roman"/>
                <w:i/>
                <w:sz w:val="28"/>
                <w:szCs w:val="28"/>
              </w:rPr>
              <w:t xml:space="preserve"> </w:t>
            </w:r>
            <w:r w:rsidR="00D21FAD" w:rsidRPr="0088349E">
              <w:rPr>
                <w:rFonts w:ascii="Times New Roman" w:hAnsi="Times New Roman" w:cs="Times New Roman"/>
                <w:i/>
                <w:sz w:val="28"/>
                <w:szCs w:val="28"/>
              </w:rPr>
              <w:t xml:space="preserve">№ </w:t>
            </w:r>
            <w:r w:rsidR="00D21FAD" w:rsidRPr="0088349E">
              <w:rPr>
                <w:rFonts w:ascii="Times New Roman" w:hAnsi="Times New Roman" w:cs="Times New Roman"/>
                <w:b/>
                <w:i/>
                <w:sz w:val="28"/>
                <w:szCs w:val="28"/>
              </w:rPr>
              <w:t>1</w:t>
            </w:r>
            <w:r w:rsidRPr="0088349E">
              <w:rPr>
                <w:rFonts w:ascii="Times New Roman" w:hAnsi="Times New Roman" w:cs="Times New Roman"/>
                <w:b/>
                <w:i/>
                <w:sz w:val="28"/>
                <w:szCs w:val="28"/>
              </w:rPr>
              <w:t>2</w:t>
            </w:r>
            <w:r w:rsidR="00D21FAD" w:rsidRPr="0088349E">
              <w:rPr>
                <w:rFonts w:ascii="Times New Roman" w:hAnsi="Times New Roman" w:cs="Times New Roman"/>
                <w:b/>
                <w:i/>
                <w:sz w:val="28"/>
                <w:szCs w:val="28"/>
              </w:rPr>
              <w:t>.</w:t>
            </w:r>
            <w:r w:rsidR="00D21FAD" w:rsidRPr="0088349E">
              <w:rPr>
                <w:rFonts w:ascii="Times New Roman" w:hAnsi="Times New Roman" w:cs="Times New Roman"/>
                <w:i/>
                <w:sz w:val="28"/>
                <w:szCs w:val="28"/>
              </w:rPr>
              <w:t xml:space="preserve"> «Положение о ПМПК МБОУ СОШ №5» </w:t>
            </w:r>
          </w:p>
        </w:tc>
        <w:tc>
          <w:tcPr>
            <w:tcW w:w="851" w:type="dxa"/>
          </w:tcPr>
          <w:p w:rsidR="00D21FAD" w:rsidRPr="0088349E" w:rsidRDefault="00D21FAD" w:rsidP="0088349E">
            <w:pPr>
              <w:jc w:val="both"/>
              <w:rPr>
                <w:rFonts w:ascii="Times New Roman" w:hAnsi="Times New Roman" w:cs="Times New Roman"/>
                <w:b/>
                <w:sz w:val="28"/>
                <w:szCs w:val="28"/>
              </w:rPr>
            </w:pPr>
          </w:p>
        </w:tc>
      </w:tr>
      <w:tr w:rsidR="00685815" w:rsidRPr="0088349E" w:rsidTr="00BB3636">
        <w:tc>
          <w:tcPr>
            <w:tcW w:w="1242" w:type="dxa"/>
          </w:tcPr>
          <w:p w:rsidR="00685815" w:rsidRPr="0088349E" w:rsidRDefault="00685815" w:rsidP="0088349E">
            <w:pPr>
              <w:jc w:val="both"/>
              <w:rPr>
                <w:rFonts w:ascii="Times New Roman" w:hAnsi="Times New Roman" w:cs="Times New Roman"/>
                <w:b/>
                <w:sz w:val="28"/>
                <w:szCs w:val="28"/>
              </w:rPr>
            </w:pPr>
            <w:r w:rsidRPr="0088349E">
              <w:rPr>
                <w:rFonts w:ascii="Times New Roman" w:hAnsi="Times New Roman" w:cs="Times New Roman"/>
                <w:b/>
                <w:sz w:val="28"/>
                <w:szCs w:val="28"/>
              </w:rPr>
              <w:t>2.6.</w:t>
            </w:r>
          </w:p>
        </w:tc>
        <w:tc>
          <w:tcPr>
            <w:tcW w:w="8221" w:type="dxa"/>
          </w:tcPr>
          <w:p w:rsidR="00685815" w:rsidRPr="0088349E" w:rsidRDefault="00685815" w:rsidP="0088349E">
            <w:pPr>
              <w:jc w:val="both"/>
              <w:rPr>
                <w:rFonts w:ascii="Times New Roman" w:hAnsi="Times New Roman" w:cs="Times New Roman"/>
                <w:noProof/>
                <w:sz w:val="28"/>
                <w:szCs w:val="28"/>
              </w:rPr>
            </w:pPr>
            <w:r w:rsidRPr="0088349E">
              <w:rPr>
                <w:rFonts w:ascii="Times New Roman" w:hAnsi="Times New Roman" w:cs="Times New Roman"/>
                <w:noProof/>
                <w:sz w:val="28"/>
                <w:szCs w:val="28"/>
              </w:rPr>
              <w:t>Программа внеурочной деятельности</w:t>
            </w:r>
          </w:p>
        </w:tc>
        <w:tc>
          <w:tcPr>
            <w:tcW w:w="851" w:type="dxa"/>
          </w:tcPr>
          <w:p w:rsidR="00685815" w:rsidRPr="0088349E" w:rsidRDefault="00771320" w:rsidP="0088349E">
            <w:pPr>
              <w:jc w:val="both"/>
              <w:rPr>
                <w:rFonts w:ascii="Times New Roman" w:hAnsi="Times New Roman" w:cs="Times New Roman"/>
                <w:b/>
                <w:sz w:val="28"/>
                <w:szCs w:val="28"/>
              </w:rPr>
            </w:pPr>
            <w:r>
              <w:rPr>
                <w:rFonts w:ascii="Times New Roman" w:hAnsi="Times New Roman" w:cs="Times New Roman"/>
                <w:b/>
                <w:sz w:val="28"/>
                <w:szCs w:val="28"/>
              </w:rPr>
              <w:t>176</w:t>
            </w:r>
          </w:p>
        </w:tc>
      </w:tr>
      <w:tr w:rsidR="00D21FAD" w:rsidRPr="0088349E" w:rsidTr="00BB3636">
        <w:tc>
          <w:tcPr>
            <w:tcW w:w="1242" w:type="dxa"/>
          </w:tcPr>
          <w:p w:rsidR="00D21FAD" w:rsidRPr="0088349E" w:rsidRDefault="00D21FAD" w:rsidP="0088349E">
            <w:pPr>
              <w:jc w:val="both"/>
              <w:rPr>
                <w:rFonts w:ascii="Times New Roman" w:hAnsi="Times New Roman" w:cs="Times New Roman"/>
                <w:b/>
                <w:sz w:val="28"/>
                <w:szCs w:val="28"/>
              </w:rPr>
            </w:pPr>
          </w:p>
        </w:tc>
        <w:tc>
          <w:tcPr>
            <w:tcW w:w="8221" w:type="dxa"/>
          </w:tcPr>
          <w:p w:rsidR="00D21FAD" w:rsidRPr="0088349E" w:rsidRDefault="00705F5E" w:rsidP="0088349E">
            <w:pPr>
              <w:jc w:val="both"/>
              <w:rPr>
                <w:rFonts w:ascii="Times New Roman" w:hAnsi="Times New Roman" w:cs="Times New Roman"/>
                <w:b/>
                <w:i/>
                <w:sz w:val="28"/>
                <w:szCs w:val="28"/>
              </w:rPr>
            </w:pPr>
            <w:r w:rsidRPr="0088349E">
              <w:rPr>
                <w:rFonts w:ascii="Times New Roman" w:hAnsi="Times New Roman" w:cs="Times New Roman"/>
                <w:b/>
                <w:sz w:val="28"/>
                <w:szCs w:val="28"/>
              </w:rPr>
              <w:t>Приложение</w:t>
            </w:r>
            <w:r w:rsidRPr="0088349E">
              <w:rPr>
                <w:rFonts w:ascii="Times New Roman" w:hAnsi="Times New Roman" w:cs="Times New Roman"/>
                <w:b/>
                <w:i/>
                <w:noProof/>
                <w:sz w:val="28"/>
                <w:szCs w:val="28"/>
              </w:rPr>
              <w:t xml:space="preserve"> </w:t>
            </w:r>
            <w:r w:rsidR="00D21FAD" w:rsidRPr="0088349E">
              <w:rPr>
                <w:rFonts w:ascii="Times New Roman" w:hAnsi="Times New Roman" w:cs="Times New Roman"/>
                <w:b/>
                <w:i/>
                <w:noProof/>
                <w:sz w:val="28"/>
                <w:szCs w:val="28"/>
              </w:rPr>
              <w:t>№ 1</w:t>
            </w:r>
            <w:r w:rsidRPr="0088349E">
              <w:rPr>
                <w:rFonts w:ascii="Times New Roman" w:hAnsi="Times New Roman" w:cs="Times New Roman"/>
                <w:b/>
                <w:i/>
                <w:noProof/>
                <w:sz w:val="28"/>
                <w:szCs w:val="28"/>
              </w:rPr>
              <w:t>3</w:t>
            </w:r>
            <w:r w:rsidR="00D21FAD" w:rsidRPr="0088349E">
              <w:rPr>
                <w:rFonts w:ascii="Times New Roman" w:hAnsi="Times New Roman" w:cs="Times New Roman"/>
                <w:b/>
                <w:i/>
                <w:noProof/>
                <w:sz w:val="28"/>
                <w:szCs w:val="28"/>
              </w:rPr>
              <w:t>.</w:t>
            </w:r>
            <w:r w:rsidR="00D21FAD" w:rsidRPr="0088349E">
              <w:rPr>
                <w:rFonts w:ascii="Times New Roman" w:hAnsi="Times New Roman" w:cs="Times New Roman"/>
                <w:i/>
                <w:noProof/>
                <w:sz w:val="28"/>
                <w:szCs w:val="28"/>
              </w:rPr>
              <w:t xml:space="preserve"> План внеурочной деятельности</w:t>
            </w:r>
            <w:r w:rsidR="00D21FAD" w:rsidRPr="0088349E">
              <w:rPr>
                <w:rFonts w:ascii="Times New Roman" w:hAnsi="Times New Roman" w:cs="Times New Roman"/>
                <w:b/>
                <w:i/>
                <w:sz w:val="28"/>
                <w:szCs w:val="28"/>
              </w:rPr>
              <w:t xml:space="preserve"> </w:t>
            </w:r>
          </w:p>
          <w:p w:rsidR="00D21FAD" w:rsidRPr="0088349E" w:rsidRDefault="00705F5E" w:rsidP="0088349E">
            <w:pPr>
              <w:jc w:val="both"/>
              <w:rPr>
                <w:rFonts w:ascii="Times New Roman" w:hAnsi="Times New Roman" w:cs="Times New Roman"/>
                <w:b/>
                <w:noProof/>
                <w:sz w:val="28"/>
                <w:szCs w:val="28"/>
              </w:rPr>
            </w:pPr>
            <w:r w:rsidRPr="0088349E">
              <w:rPr>
                <w:rFonts w:ascii="Times New Roman" w:hAnsi="Times New Roman" w:cs="Times New Roman"/>
                <w:b/>
                <w:sz w:val="28"/>
                <w:szCs w:val="28"/>
              </w:rPr>
              <w:t>Приложение</w:t>
            </w:r>
            <w:r w:rsidRPr="0088349E">
              <w:rPr>
                <w:rFonts w:ascii="Times New Roman" w:hAnsi="Times New Roman" w:cs="Times New Roman"/>
                <w:b/>
                <w:i/>
                <w:sz w:val="28"/>
                <w:szCs w:val="28"/>
              </w:rPr>
              <w:t xml:space="preserve"> </w:t>
            </w:r>
            <w:r w:rsidR="00D21FAD" w:rsidRPr="0088349E">
              <w:rPr>
                <w:rFonts w:ascii="Times New Roman" w:hAnsi="Times New Roman" w:cs="Times New Roman"/>
                <w:b/>
                <w:i/>
                <w:sz w:val="28"/>
                <w:szCs w:val="28"/>
              </w:rPr>
              <w:t>№ 1</w:t>
            </w:r>
            <w:r w:rsidRPr="0088349E">
              <w:rPr>
                <w:rFonts w:ascii="Times New Roman" w:hAnsi="Times New Roman" w:cs="Times New Roman"/>
                <w:b/>
                <w:i/>
                <w:sz w:val="28"/>
                <w:szCs w:val="28"/>
              </w:rPr>
              <w:t>4</w:t>
            </w:r>
            <w:r w:rsidR="00D21FAD" w:rsidRPr="0088349E">
              <w:rPr>
                <w:rFonts w:ascii="Times New Roman" w:hAnsi="Times New Roman" w:cs="Times New Roman"/>
                <w:b/>
                <w:i/>
                <w:sz w:val="28"/>
                <w:szCs w:val="28"/>
              </w:rPr>
              <w:t xml:space="preserve">.  </w:t>
            </w:r>
            <w:r w:rsidR="00D21FAD" w:rsidRPr="0088349E">
              <w:rPr>
                <w:rFonts w:ascii="Times New Roman" w:hAnsi="Times New Roman" w:cs="Times New Roman"/>
                <w:i/>
                <w:sz w:val="28"/>
                <w:szCs w:val="28"/>
              </w:rPr>
              <w:t>Рабочие программы курсов внеурочной деятельности</w:t>
            </w:r>
          </w:p>
        </w:tc>
        <w:tc>
          <w:tcPr>
            <w:tcW w:w="851" w:type="dxa"/>
          </w:tcPr>
          <w:p w:rsidR="00D21FAD" w:rsidRPr="0088349E" w:rsidRDefault="00D21FAD" w:rsidP="0088349E">
            <w:pPr>
              <w:jc w:val="both"/>
              <w:rPr>
                <w:rFonts w:ascii="Times New Roman" w:hAnsi="Times New Roman" w:cs="Times New Roman"/>
                <w:b/>
                <w:sz w:val="28"/>
                <w:szCs w:val="28"/>
              </w:rPr>
            </w:pPr>
          </w:p>
        </w:tc>
      </w:tr>
      <w:tr w:rsidR="006604B1" w:rsidRPr="0088349E" w:rsidTr="00BB3636">
        <w:tc>
          <w:tcPr>
            <w:tcW w:w="1242" w:type="dxa"/>
          </w:tcPr>
          <w:p w:rsidR="006604B1" w:rsidRPr="0088349E" w:rsidRDefault="006604B1" w:rsidP="0088349E">
            <w:pPr>
              <w:jc w:val="both"/>
              <w:rPr>
                <w:rFonts w:ascii="Times New Roman" w:hAnsi="Times New Roman" w:cs="Times New Roman"/>
                <w:b/>
                <w:sz w:val="28"/>
                <w:szCs w:val="28"/>
              </w:rPr>
            </w:pPr>
            <w:r w:rsidRPr="0088349E">
              <w:rPr>
                <w:rFonts w:ascii="Times New Roman" w:hAnsi="Times New Roman" w:cs="Times New Roman"/>
                <w:b/>
                <w:sz w:val="28"/>
                <w:szCs w:val="28"/>
              </w:rPr>
              <w:t>3.</w:t>
            </w:r>
          </w:p>
        </w:tc>
        <w:tc>
          <w:tcPr>
            <w:tcW w:w="8221" w:type="dxa"/>
          </w:tcPr>
          <w:p w:rsidR="006604B1" w:rsidRPr="0088349E" w:rsidRDefault="006604B1" w:rsidP="0088349E">
            <w:pPr>
              <w:jc w:val="both"/>
              <w:rPr>
                <w:rFonts w:ascii="Times New Roman" w:hAnsi="Times New Roman" w:cs="Times New Roman"/>
                <w:b/>
                <w:sz w:val="28"/>
                <w:szCs w:val="28"/>
              </w:rPr>
            </w:pPr>
            <w:r w:rsidRPr="0088349E">
              <w:rPr>
                <w:rFonts w:ascii="Times New Roman" w:hAnsi="Times New Roman" w:cs="Times New Roman"/>
                <w:b/>
                <w:noProof/>
                <w:sz w:val="28"/>
                <w:szCs w:val="28"/>
              </w:rPr>
              <w:t>Организационный раздел</w:t>
            </w:r>
          </w:p>
        </w:tc>
        <w:tc>
          <w:tcPr>
            <w:tcW w:w="851" w:type="dxa"/>
          </w:tcPr>
          <w:p w:rsidR="006604B1" w:rsidRPr="0088349E" w:rsidRDefault="00771320" w:rsidP="0088349E">
            <w:pPr>
              <w:jc w:val="both"/>
              <w:rPr>
                <w:rFonts w:ascii="Times New Roman" w:hAnsi="Times New Roman" w:cs="Times New Roman"/>
                <w:b/>
                <w:sz w:val="28"/>
                <w:szCs w:val="28"/>
              </w:rPr>
            </w:pPr>
            <w:r>
              <w:rPr>
                <w:rFonts w:ascii="Times New Roman" w:hAnsi="Times New Roman" w:cs="Times New Roman"/>
                <w:b/>
                <w:sz w:val="28"/>
                <w:szCs w:val="28"/>
              </w:rPr>
              <w:t>182</w:t>
            </w:r>
          </w:p>
        </w:tc>
      </w:tr>
      <w:tr w:rsidR="006604B1" w:rsidRPr="0088349E" w:rsidTr="00BB3636">
        <w:tc>
          <w:tcPr>
            <w:tcW w:w="1242" w:type="dxa"/>
          </w:tcPr>
          <w:p w:rsidR="006604B1" w:rsidRPr="0088349E" w:rsidRDefault="006604B1" w:rsidP="0088349E">
            <w:pPr>
              <w:jc w:val="both"/>
              <w:rPr>
                <w:rFonts w:ascii="Times New Roman" w:hAnsi="Times New Roman" w:cs="Times New Roman"/>
                <w:sz w:val="28"/>
                <w:szCs w:val="28"/>
              </w:rPr>
            </w:pPr>
            <w:r w:rsidRPr="0088349E">
              <w:rPr>
                <w:rFonts w:ascii="Times New Roman" w:hAnsi="Times New Roman" w:cs="Times New Roman"/>
                <w:sz w:val="28"/>
                <w:szCs w:val="28"/>
              </w:rPr>
              <w:t>3.1.</w:t>
            </w:r>
          </w:p>
        </w:tc>
        <w:tc>
          <w:tcPr>
            <w:tcW w:w="8221" w:type="dxa"/>
          </w:tcPr>
          <w:p w:rsidR="006604B1" w:rsidRPr="0088349E" w:rsidRDefault="006604B1" w:rsidP="0088349E">
            <w:pPr>
              <w:jc w:val="both"/>
              <w:rPr>
                <w:rFonts w:ascii="Times New Roman" w:hAnsi="Times New Roman" w:cs="Times New Roman"/>
                <w:b/>
                <w:sz w:val="28"/>
                <w:szCs w:val="28"/>
              </w:rPr>
            </w:pPr>
            <w:r w:rsidRPr="0088349E">
              <w:rPr>
                <w:rFonts w:ascii="Times New Roman" w:hAnsi="Times New Roman" w:cs="Times New Roman"/>
                <w:noProof/>
                <w:sz w:val="28"/>
                <w:szCs w:val="28"/>
              </w:rPr>
              <w:t>Учебный план начального общего образования</w:t>
            </w:r>
          </w:p>
        </w:tc>
        <w:tc>
          <w:tcPr>
            <w:tcW w:w="851" w:type="dxa"/>
          </w:tcPr>
          <w:p w:rsidR="006604B1" w:rsidRPr="0088349E" w:rsidRDefault="00771320" w:rsidP="0088349E">
            <w:pPr>
              <w:jc w:val="both"/>
              <w:rPr>
                <w:rFonts w:ascii="Times New Roman" w:hAnsi="Times New Roman" w:cs="Times New Roman"/>
                <w:b/>
                <w:sz w:val="28"/>
                <w:szCs w:val="28"/>
              </w:rPr>
            </w:pPr>
            <w:r>
              <w:rPr>
                <w:rFonts w:ascii="Times New Roman" w:hAnsi="Times New Roman" w:cs="Times New Roman"/>
                <w:b/>
                <w:sz w:val="28"/>
                <w:szCs w:val="28"/>
              </w:rPr>
              <w:t>183</w:t>
            </w:r>
          </w:p>
        </w:tc>
      </w:tr>
      <w:tr w:rsidR="00D21FAD" w:rsidRPr="0088349E" w:rsidTr="00BB3636">
        <w:tc>
          <w:tcPr>
            <w:tcW w:w="1242" w:type="dxa"/>
          </w:tcPr>
          <w:p w:rsidR="00D21FAD" w:rsidRPr="0088349E" w:rsidRDefault="00D21FAD" w:rsidP="0088349E">
            <w:pPr>
              <w:jc w:val="both"/>
              <w:rPr>
                <w:rFonts w:ascii="Times New Roman" w:hAnsi="Times New Roman" w:cs="Times New Roman"/>
                <w:sz w:val="28"/>
                <w:szCs w:val="28"/>
              </w:rPr>
            </w:pPr>
          </w:p>
        </w:tc>
        <w:tc>
          <w:tcPr>
            <w:tcW w:w="8221" w:type="dxa"/>
          </w:tcPr>
          <w:p w:rsidR="00D21FAD" w:rsidRPr="0088349E" w:rsidRDefault="00705F5E" w:rsidP="0088349E">
            <w:pPr>
              <w:jc w:val="both"/>
              <w:rPr>
                <w:rFonts w:ascii="Times New Roman" w:hAnsi="Times New Roman" w:cs="Times New Roman"/>
                <w:i/>
                <w:noProof/>
                <w:sz w:val="28"/>
                <w:szCs w:val="28"/>
              </w:rPr>
            </w:pPr>
            <w:r w:rsidRPr="0088349E">
              <w:rPr>
                <w:rFonts w:ascii="Times New Roman" w:hAnsi="Times New Roman" w:cs="Times New Roman"/>
                <w:b/>
                <w:sz w:val="28"/>
                <w:szCs w:val="28"/>
              </w:rPr>
              <w:t>Приложение</w:t>
            </w:r>
            <w:r w:rsidRPr="0088349E">
              <w:rPr>
                <w:rFonts w:ascii="Times New Roman" w:hAnsi="Times New Roman" w:cs="Times New Roman"/>
                <w:b/>
                <w:i/>
                <w:noProof/>
                <w:sz w:val="28"/>
                <w:szCs w:val="28"/>
              </w:rPr>
              <w:t xml:space="preserve"> </w:t>
            </w:r>
            <w:r w:rsidR="00D21FAD" w:rsidRPr="0088349E">
              <w:rPr>
                <w:rFonts w:ascii="Times New Roman" w:hAnsi="Times New Roman" w:cs="Times New Roman"/>
                <w:b/>
                <w:i/>
                <w:noProof/>
                <w:sz w:val="28"/>
                <w:szCs w:val="28"/>
              </w:rPr>
              <w:t>№ 1</w:t>
            </w:r>
            <w:r w:rsidRPr="0088349E">
              <w:rPr>
                <w:rFonts w:ascii="Times New Roman" w:hAnsi="Times New Roman" w:cs="Times New Roman"/>
                <w:b/>
                <w:i/>
                <w:noProof/>
                <w:sz w:val="28"/>
                <w:szCs w:val="28"/>
              </w:rPr>
              <w:t>5</w:t>
            </w:r>
            <w:r w:rsidR="00D21FAD" w:rsidRPr="0088349E">
              <w:rPr>
                <w:rFonts w:ascii="Times New Roman" w:hAnsi="Times New Roman" w:cs="Times New Roman"/>
                <w:i/>
                <w:noProof/>
                <w:sz w:val="28"/>
                <w:szCs w:val="28"/>
              </w:rPr>
              <w:t>.  Учебный план МБОУ СОШ № 5 на 2016-2017 учебный год.</w:t>
            </w:r>
          </w:p>
        </w:tc>
        <w:tc>
          <w:tcPr>
            <w:tcW w:w="851" w:type="dxa"/>
          </w:tcPr>
          <w:p w:rsidR="00D21FAD" w:rsidRPr="0088349E" w:rsidRDefault="00D21FAD" w:rsidP="0088349E">
            <w:pPr>
              <w:jc w:val="both"/>
              <w:rPr>
                <w:rFonts w:ascii="Times New Roman" w:hAnsi="Times New Roman" w:cs="Times New Roman"/>
                <w:b/>
                <w:sz w:val="28"/>
                <w:szCs w:val="28"/>
              </w:rPr>
            </w:pPr>
          </w:p>
        </w:tc>
      </w:tr>
      <w:tr w:rsidR="006604B1" w:rsidRPr="0088349E" w:rsidTr="00BB3636">
        <w:tc>
          <w:tcPr>
            <w:tcW w:w="1242" w:type="dxa"/>
          </w:tcPr>
          <w:p w:rsidR="006604B1" w:rsidRPr="0088349E" w:rsidRDefault="00187554" w:rsidP="0088349E">
            <w:pPr>
              <w:jc w:val="both"/>
              <w:rPr>
                <w:rFonts w:ascii="Times New Roman" w:hAnsi="Times New Roman" w:cs="Times New Roman"/>
                <w:sz w:val="28"/>
                <w:szCs w:val="28"/>
              </w:rPr>
            </w:pPr>
            <w:r w:rsidRPr="0088349E">
              <w:rPr>
                <w:rFonts w:ascii="Times New Roman" w:hAnsi="Times New Roman" w:cs="Times New Roman"/>
                <w:sz w:val="28"/>
                <w:szCs w:val="28"/>
              </w:rPr>
              <w:t>3.2</w:t>
            </w:r>
            <w:r w:rsidR="006604B1" w:rsidRPr="0088349E">
              <w:rPr>
                <w:rFonts w:ascii="Times New Roman" w:hAnsi="Times New Roman" w:cs="Times New Roman"/>
                <w:sz w:val="28"/>
                <w:szCs w:val="28"/>
              </w:rPr>
              <w:t>.</w:t>
            </w:r>
          </w:p>
        </w:tc>
        <w:tc>
          <w:tcPr>
            <w:tcW w:w="8221" w:type="dxa"/>
          </w:tcPr>
          <w:p w:rsidR="006604B1" w:rsidRPr="0088349E" w:rsidRDefault="006604B1" w:rsidP="0088349E">
            <w:pPr>
              <w:jc w:val="both"/>
              <w:rPr>
                <w:rFonts w:ascii="Times New Roman" w:hAnsi="Times New Roman" w:cs="Times New Roman"/>
                <w:b/>
                <w:sz w:val="28"/>
                <w:szCs w:val="28"/>
              </w:rPr>
            </w:pPr>
            <w:r w:rsidRPr="0088349E">
              <w:rPr>
                <w:rFonts w:ascii="Times New Roman" w:hAnsi="Times New Roman" w:cs="Times New Roman"/>
                <w:noProof/>
                <w:sz w:val="28"/>
                <w:szCs w:val="28"/>
              </w:rPr>
              <w:t>Система условий реализации основной образовательной программы</w:t>
            </w:r>
          </w:p>
        </w:tc>
        <w:tc>
          <w:tcPr>
            <w:tcW w:w="851" w:type="dxa"/>
          </w:tcPr>
          <w:p w:rsidR="006604B1" w:rsidRPr="0088349E" w:rsidRDefault="00771320" w:rsidP="0088349E">
            <w:pPr>
              <w:jc w:val="both"/>
              <w:rPr>
                <w:rFonts w:ascii="Times New Roman" w:hAnsi="Times New Roman" w:cs="Times New Roman"/>
                <w:b/>
                <w:sz w:val="28"/>
                <w:szCs w:val="28"/>
              </w:rPr>
            </w:pPr>
            <w:r>
              <w:rPr>
                <w:rFonts w:ascii="Times New Roman" w:hAnsi="Times New Roman" w:cs="Times New Roman"/>
                <w:b/>
                <w:sz w:val="28"/>
                <w:szCs w:val="28"/>
              </w:rPr>
              <w:t>183</w:t>
            </w:r>
          </w:p>
        </w:tc>
      </w:tr>
      <w:tr w:rsidR="006604B1" w:rsidRPr="0088349E" w:rsidTr="00BB3636">
        <w:tc>
          <w:tcPr>
            <w:tcW w:w="1242" w:type="dxa"/>
          </w:tcPr>
          <w:p w:rsidR="006604B1" w:rsidRPr="0088349E" w:rsidRDefault="00187554" w:rsidP="0088349E">
            <w:pPr>
              <w:jc w:val="both"/>
              <w:rPr>
                <w:rFonts w:ascii="Times New Roman" w:hAnsi="Times New Roman" w:cs="Times New Roman"/>
                <w:sz w:val="28"/>
                <w:szCs w:val="28"/>
              </w:rPr>
            </w:pPr>
            <w:r w:rsidRPr="0088349E">
              <w:rPr>
                <w:rFonts w:ascii="Times New Roman" w:hAnsi="Times New Roman" w:cs="Times New Roman"/>
                <w:sz w:val="28"/>
                <w:szCs w:val="28"/>
              </w:rPr>
              <w:t>3.2</w:t>
            </w:r>
            <w:r w:rsidR="006604B1" w:rsidRPr="0088349E">
              <w:rPr>
                <w:rFonts w:ascii="Times New Roman" w:hAnsi="Times New Roman" w:cs="Times New Roman"/>
                <w:sz w:val="28"/>
                <w:szCs w:val="28"/>
              </w:rPr>
              <w:t>.1.</w:t>
            </w:r>
          </w:p>
        </w:tc>
        <w:tc>
          <w:tcPr>
            <w:tcW w:w="8221" w:type="dxa"/>
          </w:tcPr>
          <w:p w:rsidR="006604B1" w:rsidRPr="0088349E" w:rsidRDefault="006604B1" w:rsidP="0088349E">
            <w:pPr>
              <w:jc w:val="both"/>
              <w:rPr>
                <w:rFonts w:ascii="Times New Roman" w:hAnsi="Times New Roman" w:cs="Times New Roman"/>
                <w:b/>
                <w:sz w:val="28"/>
                <w:szCs w:val="28"/>
              </w:rPr>
            </w:pPr>
            <w:r w:rsidRPr="0088349E">
              <w:rPr>
                <w:rFonts w:ascii="Times New Roman" w:hAnsi="Times New Roman" w:cs="Times New Roman"/>
                <w:noProof/>
                <w:sz w:val="28"/>
                <w:szCs w:val="28"/>
              </w:rPr>
              <w:t>Кадровые условия реализации основной образовательной программы</w:t>
            </w:r>
          </w:p>
        </w:tc>
        <w:tc>
          <w:tcPr>
            <w:tcW w:w="851" w:type="dxa"/>
          </w:tcPr>
          <w:p w:rsidR="006604B1" w:rsidRPr="0088349E" w:rsidRDefault="006604B1" w:rsidP="0088349E">
            <w:pPr>
              <w:jc w:val="both"/>
              <w:rPr>
                <w:rFonts w:ascii="Times New Roman" w:hAnsi="Times New Roman" w:cs="Times New Roman"/>
                <w:b/>
                <w:sz w:val="28"/>
                <w:szCs w:val="28"/>
              </w:rPr>
            </w:pPr>
          </w:p>
        </w:tc>
      </w:tr>
      <w:tr w:rsidR="00D21FAD" w:rsidRPr="0088349E" w:rsidTr="00BB3636">
        <w:tc>
          <w:tcPr>
            <w:tcW w:w="1242" w:type="dxa"/>
          </w:tcPr>
          <w:p w:rsidR="00D21FAD" w:rsidRPr="0088349E" w:rsidRDefault="00D21FAD" w:rsidP="0088349E">
            <w:pPr>
              <w:jc w:val="both"/>
              <w:rPr>
                <w:rFonts w:ascii="Times New Roman" w:hAnsi="Times New Roman" w:cs="Times New Roman"/>
                <w:sz w:val="28"/>
                <w:szCs w:val="28"/>
              </w:rPr>
            </w:pPr>
          </w:p>
        </w:tc>
        <w:tc>
          <w:tcPr>
            <w:tcW w:w="8221" w:type="dxa"/>
          </w:tcPr>
          <w:p w:rsidR="00D21FAD" w:rsidRPr="0088349E" w:rsidRDefault="00705F5E" w:rsidP="0088349E">
            <w:pPr>
              <w:jc w:val="both"/>
              <w:rPr>
                <w:rFonts w:ascii="Times New Roman" w:hAnsi="Times New Roman" w:cs="Times New Roman"/>
                <w:i/>
                <w:sz w:val="28"/>
                <w:szCs w:val="28"/>
              </w:rPr>
            </w:pPr>
            <w:r w:rsidRPr="0088349E">
              <w:rPr>
                <w:rFonts w:ascii="Times New Roman" w:hAnsi="Times New Roman" w:cs="Times New Roman"/>
                <w:b/>
                <w:sz w:val="28"/>
                <w:szCs w:val="28"/>
              </w:rPr>
              <w:t>Приложение</w:t>
            </w:r>
            <w:r w:rsidRPr="0088349E">
              <w:rPr>
                <w:rFonts w:ascii="Times New Roman" w:hAnsi="Times New Roman" w:cs="Times New Roman"/>
                <w:b/>
                <w:i/>
                <w:noProof/>
                <w:sz w:val="28"/>
                <w:szCs w:val="28"/>
              </w:rPr>
              <w:t xml:space="preserve"> </w:t>
            </w:r>
            <w:r w:rsidR="00D21FAD" w:rsidRPr="0088349E">
              <w:rPr>
                <w:rFonts w:ascii="Times New Roman" w:hAnsi="Times New Roman" w:cs="Times New Roman"/>
                <w:b/>
                <w:i/>
                <w:noProof/>
                <w:sz w:val="28"/>
                <w:szCs w:val="28"/>
              </w:rPr>
              <w:t>№1</w:t>
            </w:r>
            <w:r w:rsidRPr="0088349E">
              <w:rPr>
                <w:rFonts w:ascii="Times New Roman" w:hAnsi="Times New Roman" w:cs="Times New Roman"/>
                <w:b/>
                <w:i/>
                <w:noProof/>
                <w:sz w:val="28"/>
                <w:szCs w:val="28"/>
              </w:rPr>
              <w:t>6</w:t>
            </w:r>
            <w:r w:rsidR="00D21FAD" w:rsidRPr="0088349E">
              <w:rPr>
                <w:rFonts w:ascii="Times New Roman" w:hAnsi="Times New Roman" w:cs="Times New Roman"/>
                <w:b/>
                <w:i/>
                <w:noProof/>
                <w:sz w:val="28"/>
                <w:szCs w:val="28"/>
              </w:rPr>
              <w:t>.</w:t>
            </w:r>
            <w:r w:rsidR="00D21FAD" w:rsidRPr="0088349E">
              <w:rPr>
                <w:rFonts w:ascii="Times New Roman" w:hAnsi="Times New Roman" w:cs="Times New Roman"/>
                <w:noProof/>
                <w:sz w:val="28"/>
                <w:szCs w:val="28"/>
              </w:rPr>
              <w:t xml:space="preserve"> </w:t>
            </w:r>
            <w:r w:rsidR="00D21FAD" w:rsidRPr="0088349E">
              <w:rPr>
                <w:rFonts w:ascii="Times New Roman" w:hAnsi="Times New Roman" w:cs="Times New Roman"/>
                <w:i/>
                <w:sz w:val="28"/>
                <w:szCs w:val="28"/>
              </w:rPr>
              <w:t>План работы методического объединения учителей начальных классов на 2016-2017 учебный год.</w:t>
            </w:r>
          </w:p>
          <w:p w:rsidR="00D21FAD" w:rsidRPr="0088349E" w:rsidRDefault="00705F5E" w:rsidP="0088349E">
            <w:pPr>
              <w:jc w:val="both"/>
              <w:rPr>
                <w:rFonts w:ascii="Times New Roman" w:hAnsi="Times New Roman" w:cs="Times New Roman"/>
                <w:noProof/>
                <w:sz w:val="28"/>
                <w:szCs w:val="28"/>
              </w:rPr>
            </w:pPr>
            <w:r w:rsidRPr="0088349E">
              <w:rPr>
                <w:rFonts w:ascii="Times New Roman" w:hAnsi="Times New Roman" w:cs="Times New Roman"/>
                <w:b/>
                <w:sz w:val="28"/>
                <w:szCs w:val="28"/>
              </w:rPr>
              <w:t>Приложение</w:t>
            </w:r>
            <w:r w:rsidRPr="0088349E">
              <w:rPr>
                <w:rFonts w:ascii="Times New Roman" w:hAnsi="Times New Roman" w:cs="Times New Roman"/>
                <w:b/>
                <w:i/>
                <w:noProof/>
                <w:sz w:val="28"/>
                <w:szCs w:val="28"/>
              </w:rPr>
              <w:t xml:space="preserve"> </w:t>
            </w:r>
            <w:r w:rsidR="00D21FAD" w:rsidRPr="0088349E">
              <w:rPr>
                <w:rFonts w:ascii="Times New Roman" w:hAnsi="Times New Roman" w:cs="Times New Roman"/>
                <w:b/>
                <w:i/>
                <w:noProof/>
                <w:sz w:val="28"/>
                <w:szCs w:val="28"/>
              </w:rPr>
              <w:t>№ 1</w:t>
            </w:r>
            <w:r w:rsidRPr="0088349E">
              <w:rPr>
                <w:rFonts w:ascii="Times New Roman" w:hAnsi="Times New Roman" w:cs="Times New Roman"/>
                <w:b/>
                <w:i/>
                <w:noProof/>
                <w:sz w:val="28"/>
                <w:szCs w:val="28"/>
              </w:rPr>
              <w:t>7</w:t>
            </w:r>
            <w:r w:rsidR="00D21FAD" w:rsidRPr="0088349E">
              <w:rPr>
                <w:rFonts w:ascii="Times New Roman" w:hAnsi="Times New Roman" w:cs="Times New Roman"/>
                <w:b/>
                <w:i/>
                <w:noProof/>
                <w:sz w:val="28"/>
                <w:szCs w:val="28"/>
              </w:rPr>
              <w:t>.</w:t>
            </w:r>
            <w:r w:rsidR="00D21FAD" w:rsidRPr="0088349E">
              <w:rPr>
                <w:rFonts w:ascii="Times New Roman" w:hAnsi="Times New Roman" w:cs="Times New Roman"/>
                <w:i/>
                <w:noProof/>
                <w:sz w:val="28"/>
                <w:szCs w:val="28"/>
              </w:rPr>
              <w:t xml:space="preserve"> Должностные обязанности педагогических работников МБОУ СОШ № 5</w:t>
            </w:r>
          </w:p>
        </w:tc>
        <w:tc>
          <w:tcPr>
            <w:tcW w:w="851" w:type="dxa"/>
          </w:tcPr>
          <w:p w:rsidR="00D21FAD" w:rsidRPr="0088349E" w:rsidRDefault="00D21FAD" w:rsidP="0088349E">
            <w:pPr>
              <w:jc w:val="both"/>
              <w:rPr>
                <w:rFonts w:ascii="Times New Roman" w:hAnsi="Times New Roman" w:cs="Times New Roman"/>
                <w:b/>
                <w:sz w:val="28"/>
                <w:szCs w:val="28"/>
              </w:rPr>
            </w:pPr>
          </w:p>
        </w:tc>
      </w:tr>
      <w:tr w:rsidR="00685815" w:rsidRPr="0088349E" w:rsidTr="00BB3636">
        <w:tc>
          <w:tcPr>
            <w:tcW w:w="1242" w:type="dxa"/>
          </w:tcPr>
          <w:p w:rsidR="00685815" w:rsidRPr="0088349E" w:rsidRDefault="00187554" w:rsidP="0088349E">
            <w:pPr>
              <w:jc w:val="both"/>
              <w:rPr>
                <w:rFonts w:ascii="Times New Roman" w:hAnsi="Times New Roman" w:cs="Times New Roman"/>
                <w:sz w:val="28"/>
                <w:szCs w:val="28"/>
              </w:rPr>
            </w:pPr>
            <w:r w:rsidRPr="0088349E">
              <w:rPr>
                <w:rFonts w:ascii="Times New Roman" w:hAnsi="Times New Roman" w:cs="Times New Roman"/>
                <w:sz w:val="28"/>
                <w:szCs w:val="28"/>
              </w:rPr>
              <w:t>3.2</w:t>
            </w:r>
            <w:r w:rsidR="00685815" w:rsidRPr="0088349E">
              <w:rPr>
                <w:rFonts w:ascii="Times New Roman" w:hAnsi="Times New Roman" w:cs="Times New Roman"/>
                <w:sz w:val="28"/>
                <w:szCs w:val="28"/>
              </w:rPr>
              <w:t>.2.</w:t>
            </w:r>
          </w:p>
        </w:tc>
        <w:tc>
          <w:tcPr>
            <w:tcW w:w="8221" w:type="dxa"/>
          </w:tcPr>
          <w:p w:rsidR="00685815" w:rsidRPr="0088349E" w:rsidRDefault="00685815" w:rsidP="0088349E">
            <w:pPr>
              <w:jc w:val="both"/>
              <w:rPr>
                <w:rFonts w:ascii="Times New Roman" w:hAnsi="Times New Roman" w:cs="Times New Roman"/>
                <w:b/>
                <w:sz w:val="28"/>
                <w:szCs w:val="28"/>
              </w:rPr>
            </w:pPr>
            <w:r w:rsidRPr="0088349E">
              <w:rPr>
                <w:rFonts w:ascii="Times New Roman" w:hAnsi="Times New Roman" w:cs="Times New Roman"/>
                <w:noProof/>
                <w:sz w:val="28"/>
                <w:szCs w:val="28"/>
              </w:rPr>
              <w:t>Финансовое обеспечение реализации основной образовательной программы</w:t>
            </w:r>
          </w:p>
        </w:tc>
        <w:tc>
          <w:tcPr>
            <w:tcW w:w="851" w:type="dxa"/>
          </w:tcPr>
          <w:p w:rsidR="00685815" w:rsidRPr="0088349E" w:rsidRDefault="00771320" w:rsidP="0088349E">
            <w:pPr>
              <w:jc w:val="both"/>
              <w:rPr>
                <w:rFonts w:ascii="Times New Roman" w:hAnsi="Times New Roman" w:cs="Times New Roman"/>
                <w:b/>
                <w:sz w:val="28"/>
                <w:szCs w:val="28"/>
              </w:rPr>
            </w:pPr>
            <w:r>
              <w:rPr>
                <w:rFonts w:ascii="Times New Roman" w:hAnsi="Times New Roman" w:cs="Times New Roman"/>
                <w:b/>
                <w:sz w:val="28"/>
                <w:szCs w:val="28"/>
              </w:rPr>
              <w:t>191</w:t>
            </w:r>
          </w:p>
        </w:tc>
      </w:tr>
      <w:tr w:rsidR="00D21FAD" w:rsidRPr="0088349E" w:rsidTr="00BB3636">
        <w:tc>
          <w:tcPr>
            <w:tcW w:w="1242" w:type="dxa"/>
          </w:tcPr>
          <w:p w:rsidR="00D21FAD" w:rsidRPr="0088349E" w:rsidRDefault="00D21FAD" w:rsidP="0088349E">
            <w:pPr>
              <w:jc w:val="both"/>
              <w:rPr>
                <w:rFonts w:ascii="Times New Roman" w:hAnsi="Times New Roman" w:cs="Times New Roman"/>
                <w:sz w:val="28"/>
                <w:szCs w:val="28"/>
              </w:rPr>
            </w:pPr>
          </w:p>
        </w:tc>
        <w:tc>
          <w:tcPr>
            <w:tcW w:w="8221" w:type="dxa"/>
          </w:tcPr>
          <w:p w:rsidR="00D21FAD" w:rsidRPr="0088349E" w:rsidRDefault="00705F5E" w:rsidP="0088349E">
            <w:pPr>
              <w:jc w:val="both"/>
              <w:rPr>
                <w:rFonts w:ascii="Times New Roman" w:hAnsi="Times New Roman" w:cs="Times New Roman"/>
                <w:noProof/>
                <w:sz w:val="28"/>
                <w:szCs w:val="28"/>
              </w:rPr>
            </w:pPr>
            <w:r w:rsidRPr="0088349E">
              <w:rPr>
                <w:rFonts w:ascii="Times New Roman" w:hAnsi="Times New Roman" w:cs="Times New Roman"/>
                <w:b/>
                <w:sz w:val="28"/>
                <w:szCs w:val="28"/>
              </w:rPr>
              <w:t>Приложение</w:t>
            </w:r>
            <w:r w:rsidRPr="0088349E">
              <w:rPr>
                <w:rFonts w:ascii="Times New Roman" w:hAnsi="Times New Roman" w:cs="Times New Roman"/>
                <w:b/>
                <w:i/>
                <w:noProof/>
                <w:sz w:val="28"/>
                <w:szCs w:val="28"/>
              </w:rPr>
              <w:t xml:space="preserve"> </w:t>
            </w:r>
            <w:r w:rsidR="00D21FAD" w:rsidRPr="0088349E">
              <w:rPr>
                <w:rFonts w:ascii="Times New Roman" w:hAnsi="Times New Roman" w:cs="Times New Roman"/>
                <w:b/>
                <w:i/>
                <w:noProof/>
                <w:sz w:val="28"/>
                <w:szCs w:val="28"/>
              </w:rPr>
              <w:t xml:space="preserve">№ </w:t>
            </w:r>
            <w:r w:rsidR="009256B5" w:rsidRPr="0088349E">
              <w:rPr>
                <w:rFonts w:ascii="Times New Roman" w:hAnsi="Times New Roman" w:cs="Times New Roman"/>
                <w:b/>
                <w:i/>
                <w:noProof/>
                <w:sz w:val="28"/>
                <w:szCs w:val="28"/>
              </w:rPr>
              <w:t>18</w:t>
            </w:r>
            <w:r w:rsidR="00D21FAD" w:rsidRPr="0088349E">
              <w:rPr>
                <w:rFonts w:ascii="Times New Roman" w:hAnsi="Times New Roman" w:cs="Times New Roman"/>
                <w:b/>
                <w:i/>
                <w:noProof/>
                <w:sz w:val="28"/>
                <w:szCs w:val="28"/>
              </w:rPr>
              <w:t>.</w:t>
            </w:r>
            <w:r w:rsidR="00D21FAD" w:rsidRPr="0088349E">
              <w:rPr>
                <w:rFonts w:ascii="Times New Roman" w:hAnsi="Times New Roman" w:cs="Times New Roman"/>
                <w:i/>
                <w:noProof/>
                <w:sz w:val="28"/>
                <w:szCs w:val="28"/>
              </w:rPr>
              <w:t xml:space="preserve"> «Положение об оплате труда работников МБОУ СОШ № 5»</w:t>
            </w:r>
          </w:p>
        </w:tc>
        <w:tc>
          <w:tcPr>
            <w:tcW w:w="851" w:type="dxa"/>
          </w:tcPr>
          <w:p w:rsidR="00D21FAD" w:rsidRPr="0088349E" w:rsidRDefault="00D21FAD" w:rsidP="0088349E">
            <w:pPr>
              <w:jc w:val="both"/>
              <w:rPr>
                <w:rFonts w:ascii="Times New Roman" w:hAnsi="Times New Roman" w:cs="Times New Roman"/>
                <w:b/>
                <w:sz w:val="28"/>
                <w:szCs w:val="28"/>
              </w:rPr>
            </w:pPr>
          </w:p>
        </w:tc>
      </w:tr>
      <w:tr w:rsidR="00685815" w:rsidRPr="0088349E" w:rsidTr="00BB3636">
        <w:tc>
          <w:tcPr>
            <w:tcW w:w="1242" w:type="dxa"/>
          </w:tcPr>
          <w:p w:rsidR="00685815" w:rsidRPr="0088349E" w:rsidRDefault="00187554" w:rsidP="0088349E">
            <w:pPr>
              <w:jc w:val="both"/>
              <w:rPr>
                <w:rFonts w:ascii="Times New Roman" w:hAnsi="Times New Roman" w:cs="Times New Roman"/>
                <w:sz w:val="28"/>
                <w:szCs w:val="28"/>
              </w:rPr>
            </w:pPr>
            <w:r w:rsidRPr="0088349E">
              <w:rPr>
                <w:rFonts w:ascii="Times New Roman" w:hAnsi="Times New Roman" w:cs="Times New Roman"/>
                <w:sz w:val="28"/>
                <w:szCs w:val="28"/>
              </w:rPr>
              <w:t>3.2</w:t>
            </w:r>
            <w:r w:rsidR="00685815" w:rsidRPr="0088349E">
              <w:rPr>
                <w:rFonts w:ascii="Times New Roman" w:hAnsi="Times New Roman" w:cs="Times New Roman"/>
                <w:sz w:val="28"/>
                <w:szCs w:val="28"/>
              </w:rPr>
              <w:t>.3.</w:t>
            </w:r>
          </w:p>
        </w:tc>
        <w:tc>
          <w:tcPr>
            <w:tcW w:w="8221" w:type="dxa"/>
          </w:tcPr>
          <w:p w:rsidR="00685815" w:rsidRPr="0088349E" w:rsidRDefault="00685815" w:rsidP="0088349E">
            <w:pPr>
              <w:jc w:val="both"/>
              <w:rPr>
                <w:rFonts w:ascii="Times New Roman" w:hAnsi="Times New Roman" w:cs="Times New Roman"/>
                <w:b/>
                <w:sz w:val="28"/>
                <w:szCs w:val="28"/>
              </w:rPr>
            </w:pPr>
            <w:r w:rsidRPr="0088349E">
              <w:rPr>
                <w:rFonts w:ascii="Times New Roman" w:hAnsi="Times New Roman" w:cs="Times New Roman"/>
                <w:noProof/>
                <w:sz w:val="28"/>
                <w:szCs w:val="28"/>
              </w:rPr>
              <w:t>Материально-технические условия реализации основной образовательной программы</w:t>
            </w:r>
          </w:p>
        </w:tc>
        <w:tc>
          <w:tcPr>
            <w:tcW w:w="851" w:type="dxa"/>
          </w:tcPr>
          <w:p w:rsidR="00685815" w:rsidRPr="0088349E" w:rsidRDefault="00771320" w:rsidP="0088349E">
            <w:pPr>
              <w:jc w:val="both"/>
              <w:rPr>
                <w:rFonts w:ascii="Times New Roman" w:hAnsi="Times New Roman" w:cs="Times New Roman"/>
                <w:b/>
                <w:sz w:val="28"/>
                <w:szCs w:val="28"/>
              </w:rPr>
            </w:pPr>
            <w:r>
              <w:rPr>
                <w:rFonts w:ascii="Times New Roman" w:hAnsi="Times New Roman" w:cs="Times New Roman"/>
                <w:b/>
                <w:sz w:val="28"/>
                <w:szCs w:val="28"/>
              </w:rPr>
              <w:t>197</w:t>
            </w:r>
          </w:p>
        </w:tc>
      </w:tr>
      <w:tr w:rsidR="00D21FAD" w:rsidRPr="0088349E" w:rsidTr="00BB3636">
        <w:tc>
          <w:tcPr>
            <w:tcW w:w="1242" w:type="dxa"/>
          </w:tcPr>
          <w:p w:rsidR="00D21FAD" w:rsidRPr="0088349E" w:rsidRDefault="00D21FAD" w:rsidP="0088349E">
            <w:pPr>
              <w:jc w:val="both"/>
              <w:rPr>
                <w:rFonts w:ascii="Times New Roman" w:hAnsi="Times New Roman" w:cs="Times New Roman"/>
                <w:sz w:val="28"/>
                <w:szCs w:val="28"/>
              </w:rPr>
            </w:pPr>
          </w:p>
        </w:tc>
        <w:tc>
          <w:tcPr>
            <w:tcW w:w="8221" w:type="dxa"/>
          </w:tcPr>
          <w:p w:rsidR="00D21FAD" w:rsidRPr="0088349E" w:rsidRDefault="00705F5E" w:rsidP="0088349E">
            <w:pPr>
              <w:jc w:val="both"/>
              <w:rPr>
                <w:rFonts w:ascii="Times New Roman" w:hAnsi="Times New Roman" w:cs="Times New Roman"/>
                <w:noProof/>
                <w:sz w:val="28"/>
                <w:szCs w:val="28"/>
              </w:rPr>
            </w:pPr>
            <w:r w:rsidRPr="0088349E">
              <w:rPr>
                <w:rFonts w:ascii="Times New Roman" w:hAnsi="Times New Roman" w:cs="Times New Roman"/>
                <w:b/>
                <w:sz w:val="28"/>
                <w:szCs w:val="28"/>
              </w:rPr>
              <w:t>Приложение</w:t>
            </w:r>
            <w:r w:rsidRPr="0088349E">
              <w:rPr>
                <w:rFonts w:ascii="Times New Roman" w:hAnsi="Times New Roman" w:cs="Times New Roman"/>
                <w:b/>
                <w:i/>
                <w:noProof/>
                <w:sz w:val="28"/>
                <w:szCs w:val="28"/>
              </w:rPr>
              <w:t xml:space="preserve"> № 19</w:t>
            </w:r>
            <w:r w:rsidR="00D21FAD" w:rsidRPr="0088349E">
              <w:rPr>
                <w:rFonts w:ascii="Times New Roman" w:hAnsi="Times New Roman" w:cs="Times New Roman"/>
                <w:b/>
                <w:i/>
                <w:noProof/>
                <w:sz w:val="28"/>
                <w:szCs w:val="28"/>
              </w:rPr>
              <w:t>.</w:t>
            </w:r>
            <w:r w:rsidR="00D21FAD" w:rsidRPr="0088349E">
              <w:rPr>
                <w:rFonts w:ascii="Times New Roman" w:hAnsi="Times New Roman" w:cs="Times New Roman"/>
                <w:i/>
                <w:noProof/>
                <w:sz w:val="28"/>
                <w:szCs w:val="28"/>
              </w:rPr>
              <w:t xml:space="preserve"> Компоненты оснащения кабинетов учащихся 1-4 классов МБОУ СОШ № 5.</w:t>
            </w:r>
          </w:p>
        </w:tc>
        <w:tc>
          <w:tcPr>
            <w:tcW w:w="851" w:type="dxa"/>
          </w:tcPr>
          <w:p w:rsidR="00D21FAD" w:rsidRPr="0088349E" w:rsidRDefault="00D21FAD" w:rsidP="0088349E">
            <w:pPr>
              <w:jc w:val="both"/>
              <w:rPr>
                <w:rFonts w:ascii="Times New Roman" w:hAnsi="Times New Roman" w:cs="Times New Roman"/>
                <w:b/>
                <w:sz w:val="28"/>
                <w:szCs w:val="28"/>
              </w:rPr>
            </w:pPr>
          </w:p>
        </w:tc>
      </w:tr>
      <w:tr w:rsidR="00685815" w:rsidRPr="0088349E" w:rsidTr="00BB3636">
        <w:tc>
          <w:tcPr>
            <w:tcW w:w="1242" w:type="dxa"/>
          </w:tcPr>
          <w:p w:rsidR="00685815" w:rsidRPr="0088349E" w:rsidRDefault="00187554" w:rsidP="0088349E">
            <w:pPr>
              <w:jc w:val="both"/>
              <w:rPr>
                <w:rFonts w:ascii="Times New Roman" w:hAnsi="Times New Roman" w:cs="Times New Roman"/>
                <w:sz w:val="28"/>
                <w:szCs w:val="28"/>
              </w:rPr>
            </w:pPr>
            <w:r w:rsidRPr="0088349E">
              <w:rPr>
                <w:rFonts w:ascii="Times New Roman" w:hAnsi="Times New Roman" w:cs="Times New Roman"/>
                <w:sz w:val="28"/>
                <w:szCs w:val="28"/>
              </w:rPr>
              <w:t>3.2</w:t>
            </w:r>
            <w:r w:rsidR="00685815" w:rsidRPr="0088349E">
              <w:rPr>
                <w:rFonts w:ascii="Times New Roman" w:hAnsi="Times New Roman" w:cs="Times New Roman"/>
                <w:sz w:val="28"/>
                <w:szCs w:val="28"/>
              </w:rPr>
              <w:t>.4.</w:t>
            </w:r>
          </w:p>
        </w:tc>
        <w:tc>
          <w:tcPr>
            <w:tcW w:w="8221" w:type="dxa"/>
          </w:tcPr>
          <w:p w:rsidR="00685815" w:rsidRPr="0088349E" w:rsidRDefault="00685815" w:rsidP="0088349E">
            <w:pPr>
              <w:jc w:val="both"/>
              <w:rPr>
                <w:rFonts w:ascii="Times New Roman" w:hAnsi="Times New Roman" w:cs="Times New Roman"/>
                <w:b/>
                <w:sz w:val="28"/>
                <w:szCs w:val="28"/>
              </w:rPr>
            </w:pPr>
            <w:r w:rsidRPr="0088349E">
              <w:rPr>
                <w:rFonts w:ascii="Times New Roman" w:hAnsi="Times New Roman" w:cs="Times New Roman"/>
                <w:noProof/>
                <w:sz w:val="28"/>
                <w:szCs w:val="28"/>
              </w:rPr>
              <w:t>Информационно­методические условия реализации основной образовательной программы</w:t>
            </w:r>
          </w:p>
        </w:tc>
        <w:tc>
          <w:tcPr>
            <w:tcW w:w="851" w:type="dxa"/>
          </w:tcPr>
          <w:p w:rsidR="00685815" w:rsidRPr="0088349E" w:rsidRDefault="00771320" w:rsidP="0088349E">
            <w:pPr>
              <w:jc w:val="both"/>
              <w:rPr>
                <w:rFonts w:ascii="Times New Roman" w:hAnsi="Times New Roman" w:cs="Times New Roman"/>
                <w:b/>
                <w:sz w:val="28"/>
                <w:szCs w:val="28"/>
              </w:rPr>
            </w:pPr>
            <w:r>
              <w:rPr>
                <w:rFonts w:ascii="Times New Roman" w:hAnsi="Times New Roman" w:cs="Times New Roman"/>
                <w:b/>
                <w:sz w:val="28"/>
                <w:szCs w:val="28"/>
              </w:rPr>
              <w:t>201</w:t>
            </w:r>
          </w:p>
        </w:tc>
      </w:tr>
      <w:tr w:rsidR="00D21FAD" w:rsidRPr="0088349E" w:rsidTr="00BB3636">
        <w:tc>
          <w:tcPr>
            <w:tcW w:w="1242" w:type="dxa"/>
          </w:tcPr>
          <w:p w:rsidR="00D21FAD" w:rsidRPr="0088349E" w:rsidRDefault="00D21FAD" w:rsidP="0088349E">
            <w:pPr>
              <w:jc w:val="both"/>
              <w:rPr>
                <w:rFonts w:ascii="Times New Roman" w:hAnsi="Times New Roman" w:cs="Times New Roman"/>
                <w:sz w:val="28"/>
                <w:szCs w:val="28"/>
              </w:rPr>
            </w:pPr>
          </w:p>
        </w:tc>
        <w:tc>
          <w:tcPr>
            <w:tcW w:w="8221" w:type="dxa"/>
          </w:tcPr>
          <w:p w:rsidR="00D21FAD" w:rsidRPr="0088349E" w:rsidRDefault="00705F5E" w:rsidP="0088349E">
            <w:pPr>
              <w:jc w:val="both"/>
              <w:rPr>
                <w:rFonts w:ascii="Times New Roman" w:hAnsi="Times New Roman" w:cs="Times New Roman"/>
                <w:noProof/>
                <w:sz w:val="28"/>
                <w:szCs w:val="28"/>
              </w:rPr>
            </w:pPr>
            <w:r w:rsidRPr="0088349E">
              <w:rPr>
                <w:rFonts w:ascii="Times New Roman" w:hAnsi="Times New Roman" w:cs="Times New Roman"/>
                <w:b/>
                <w:sz w:val="28"/>
                <w:szCs w:val="28"/>
              </w:rPr>
              <w:t>Приложение</w:t>
            </w:r>
            <w:r w:rsidRPr="0088349E">
              <w:rPr>
                <w:rFonts w:ascii="Times New Roman" w:hAnsi="Times New Roman" w:cs="Times New Roman"/>
                <w:b/>
                <w:i/>
                <w:sz w:val="28"/>
                <w:szCs w:val="28"/>
              </w:rPr>
              <w:t xml:space="preserve"> </w:t>
            </w:r>
            <w:r w:rsidR="00D21FAD" w:rsidRPr="0088349E">
              <w:rPr>
                <w:rFonts w:ascii="Times New Roman" w:hAnsi="Times New Roman" w:cs="Times New Roman"/>
                <w:b/>
                <w:i/>
                <w:sz w:val="28"/>
                <w:szCs w:val="28"/>
              </w:rPr>
              <w:t>№ 2</w:t>
            </w:r>
            <w:r w:rsidRPr="0088349E">
              <w:rPr>
                <w:rFonts w:ascii="Times New Roman" w:hAnsi="Times New Roman" w:cs="Times New Roman"/>
                <w:b/>
                <w:i/>
                <w:sz w:val="28"/>
                <w:szCs w:val="28"/>
              </w:rPr>
              <w:t>0</w:t>
            </w:r>
            <w:r w:rsidR="00D21FAD" w:rsidRPr="0088349E">
              <w:rPr>
                <w:rFonts w:ascii="Times New Roman" w:hAnsi="Times New Roman" w:cs="Times New Roman"/>
                <w:b/>
                <w:i/>
                <w:sz w:val="28"/>
                <w:szCs w:val="28"/>
              </w:rPr>
              <w:t>.</w:t>
            </w:r>
            <w:r w:rsidR="00D21FAD" w:rsidRPr="0088349E">
              <w:rPr>
                <w:rFonts w:ascii="Times New Roman" w:hAnsi="Times New Roman" w:cs="Times New Roman"/>
                <w:i/>
                <w:sz w:val="28"/>
                <w:szCs w:val="28"/>
              </w:rPr>
              <w:t xml:space="preserve"> Учебно-методическое обеспечение реализации АООП.</w:t>
            </w:r>
          </w:p>
        </w:tc>
        <w:tc>
          <w:tcPr>
            <w:tcW w:w="851" w:type="dxa"/>
          </w:tcPr>
          <w:p w:rsidR="00D21FAD" w:rsidRPr="0088349E" w:rsidRDefault="00D21FAD" w:rsidP="0088349E">
            <w:pPr>
              <w:jc w:val="both"/>
              <w:rPr>
                <w:rFonts w:ascii="Times New Roman" w:hAnsi="Times New Roman" w:cs="Times New Roman"/>
                <w:b/>
                <w:sz w:val="28"/>
                <w:szCs w:val="28"/>
              </w:rPr>
            </w:pPr>
          </w:p>
        </w:tc>
      </w:tr>
      <w:tr w:rsidR="00685815" w:rsidRPr="0088349E" w:rsidTr="00BB3636">
        <w:tc>
          <w:tcPr>
            <w:tcW w:w="1242" w:type="dxa"/>
          </w:tcPr>
          <w:p w:rsidR="00685815" w:rsidRPr="0088349E" w:rsidRDefault="00187554" w:rsidP="0088349E">
            <w:pPr>
              <w:jc w:val="both"/>
              <w:rPr>
                <w:rFonts w:ascii="Times New Roman" w:hAnsi="Times New Roman" w:cs="Times New Roman"/>
                <w:sz w:val="28"/>
                <w:szCs w:val="28"/>
              </w:rPr>
            </w:pPr>
            <w:r w:rsidRPr="0088349E">
              <w:rPr>
                <w:rFonts w:ascii="Times New Roman" w:hAnsi="Times New Roman" w:cs="Times New Roman"/>
                <w:sz w:val="28"/>
                <w:szCs w:val="28"/>
              </w:rPr>
              <w:t>3.2</w:t>
            </w:r>
            <w:r w:rsidR="00685815" w:rsidRPr="0088349E">
              <w:rPr>
                <w:rFonts w:ascii="Times New Roman" w:hAnsi="Times New Roman" w:cs="Times New Roman"/>
                <w:sz w:val="28"/>
                <w:szCs w:val="28"/>
              </w:rPr>
              <w:t>.5.</w:t>
            </w:r>
          </w:p>
        </w:tc>
        <w:tc>
          <w:tcPr>
            <w:tcW w:w="8221" w:type="dxa"/>
          </w:tcPr>
          <w:p w:rsidR="00685815" w:rsidRPr="0088349E" w:rsidRDefault="00685815" w:rsidP="0088349E">
            <w:pPr>
              <w:jc w:val="both"/>
              <w:rPr>
                <w:rFonts w:ascii="Times New Roman" w:hAnsi="Times New Roman" w:cs="Times New Roman"/>
                <w:b/>
                <w:sz w:val="28"/>
                <w:szCs w:val="28"/>
              </w:rPr>
            </w:pPr>
            <w:r w:rsidRPr="0088349E">
              <w:rPr>
                <w:rFonts w:ascii="Times New Roman" w:hAnsi="Times New Roman" w:cs="Times New Roman"/>
                <w:noProof/>
                <w:sz w:val="28"/>
                <w:szCs w:val="28"/>
              </w:rPr>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p>
        </w:tc>
        <w:tc>
          <w:tcPr>
            <w:tcW w:w="851" w:type="dxa"/>
          </w:tcPr>
          <w:p w:rsidR="00685815" w:rsidRPr="0088349E" w:rsidRDefault="00771320" w:rsidP="0088349E">
            <w:pPr>
              <w:jc w:val="both"/>
              <w:rPr>
                <w:rFonts w:ascii="Times New Roman" w:hAnsi="Times New Roman" w:cs="Times New Roman"/>
                <w:b/>
                <w:sz w:val="28"/>
                <w:szCs w:val="28"/>
              </w:rPr>
            </w:pPr>
            <w:r>
              <w:rPr>
                <w:rFonts w:ascii="Times New Roman" w:hAnsi="Times New Roman" w:cs="Times New Roman"/>
                <w:b/>
                <w:sz w:val="28"/>
                <w:szCs w:val="28"/>
              </w:rPr>
              <w:t>212</w:t>
            </w:r>
          </w:p>
        </w:tc>
      </w:tr>
      <w:tr w:rsidR="00D21FAD" w:rsidRPr="0088349E" w:rsidTr="00BB3636">
        <w:tc>
          <w:tcPr>
            <w:tcW w:w="1242" w:type="dxa"/>
          </w:tcPr>
          <w:p w:rsidR="00D21FAD" w:rsidRPr="0088349E" w:rsidRDefault="00D21FAD" w:rsidP="0088349E">
            <w:pPr>
              <w:jc w:val="both"/>
              <w:rPr>
                <w:rFonts w:ascii="Times New Roman" w:hAnsi="Times New Roman" w:cs="Times New Roman"/>
                <w:sz w:val="28"/>
                <w:szCs w:val="28"/>
              </w:rPr>
            </w:pPr>
          </w:p>
        </w:tc>
        <w:tc>
          <w:tcPr>
            <w:tcW w:w="8221" w:type="dxa"/>
          </w:tcPr>
          <w:p w:rsidR="00D21FAD" w:rsidRPr="0088349E" w:rsidRDefault="00705F5E" w:rsidP="0088349E">
            <w:pPr>
              <w:jc w:val="both"/>
              <w:rPr>
                <w:rFonts w:ascii="Times New Roman" w:hAnsi="Times New Roman" w:cs="Times New Roman"/>
                <w:noProof/>
                <w:sz w:val="28"/>
                <w:szCs w:val="28"/>
              </w:rPr>
            </w:pPr>
            <w:r w:rsidRPr="0088349E">
              <w:rPr>
                <w:rFonts w:ascii="Times New Roman" w:hAnsi="Times New Roman" w:cs="Times New Roman"/>
                <w:b/>
                <w:sz w:val="28"/>
                <w:szCs w:val="28"/>
              </w:rPr>
              <w:t>Приложение</w:t>
            </w:r>
            <w:r w:rsidRPr="0088349E">
              <w:rPr>
                <w:rFonts w:ascii="Times New Roman" w:hAnsi="Times New Roman" w:cs="Times New Roman"/>
                <w:b/>
                <w:i/>
                <w:sz w:val="28"/>
                <w:szCs w:val="28"/>
              </w:rPr>
              <w:t xml:space="preserve"> </w:t>
            </w:r>
            <w:r w:rsidR="00D21FAD" w:rsidRPr="0088349E">
              <w:rPr>
                <w:rFonts w:ascii="Times New Roman" w:hAnsi="Times New Roman" w:cs="Times New Roman"/>
                <w:b/>
                <w:i/>
                <w:sz w:val="28"/>
                <w:szCs w:val="28"/>
              </w:rPr>
              <w:t>№ 2</w:t>
            </w:r>
            <w:r w:rsidRPr="0088349E">
              <w:rPr>
                <w:rFonts w:ascii="Times New Roman" w:hAnsi="Times New Roman" w:cs="Times New Roman"/>
                <w:b/>
                <w:i/>
                <w:sz w:val="28"/>
                <w:szCs w:val="28"/>
              </w:rPr>
              <w:t>1</w:t>
            </w:r>
            <w:r w:rsidR="00D21FAD" w:rsidRPr="0088349E">
              <w:rPr>
                <w:rFonts w:ascii="Times New Roman" w:hAnsi="Times New Roman" w:cs="Times New Roman"/>
                <w:b/>
                <w:i/>
                <w:sz w:val="28"/>
                <w:szCs w:val="28"/>
              </w:rPr>
              <w:t>.</w:t>
            </w:r>
            <w:r w:rsidR="00D21FAD" w:rsidRPr="0088349E">
              <w:rPr>
                <w:rFonts w:ascii="Times New Roman" w:hAnsi="Times New Roman" w:cs="Times New Roman"/>
                <w:i/>
                <w:sz w:val="28"/>
                <w:szCs w:val="28"/>
              </w:rPr>
              <w:t xml:space="preserve"> Договор о  предоставлении общего образования муниципальным  бюджетным общеобразовательным учреждением средней общеобразовательной школой № 5 муниципального образования город-курорт Геленджик.  </w:t>
            </w:r>
          </w:p>
        </w:tc>
        <w:tc>
          <w:tcPr>
            <w:tcW w:w="851" w:type="dxa"/>
          </w:tcPr>
          <w:p w:rsidR="00D21FAD" w:rsidRPr="0088349E" w:rsidRDefault="00D21FAD" w:rsidP="0088349E">
            <w:pPr>
              <w:jc w:val="both"/>
              <w:rPr>
                <w:rFonts w:ascii="Times New Roman" w:hAnsi="Times New Roman" w:cs="Times New Roman"/>
                <w:b/>
                <w:sz w:val="28"/>
                <w:szCs w:val="28"/>
              </w:rPr>
            </w:pPr>
          </w:p>
        </w:tc>
      </w:tr>
    </w:tbl>
    <w:p w:rsidR="006604B1" w:rsidRPr="0088349E" w:rsidRDefault="006604B1" w:rsidP="0088349E">
      <w:pPr>
        <w:shd w:val="clear" w:color="auto" w:fill="FFFFFF"/>
        <w:spacing w:after="0" w:line="240" w:lineRule="auto"/>
        <w:jc w:val="both"/>
        <w:rPr>
          <w:rFonts w:ascii="Times New Roman" w:hAnsi="Times New Roman" w:cs="Times New Roman"/>
          <w:b/>
          <w:sz w:val="28"/>
          <w:szCs w:val="28"/>
        </w:rPr>
      </w:pPr>
    </w:p>
    <w:p w:rsidR="002D1122" w:rsidRPr="0088349E" w:rsidRDefault="00900E53" w:rsidP="0088349E">
      <w:pPr>
        <w:pStyle w:val="110"/>
        <w:keepNext/>
        <w:keepLines/>
        <w:numPr>
          <w:ilvl w:val="0"/>
          <w:numId w:val="115"/>
        </w:numPr>
        <w:shd w:val="clear" w:color="auto" w:fill="auto"/>
        <w:spacing w:line="240" w:lineRule="auto"/>
        <w:ind w:right="20"/>
        <w:jc w:val="both"/>
        <w:rPr>
          <w:sz w:val="28"/>
          <w:szCs w:val="28"/>
        </w:rPr>
      </w:pPr>
      <w:r w:rsidRPr="0088349E">
        <w:rPr>
          <w:sz w:val="28"/>
          <w:szCs w:val="28"/>
        </w:rPr>
        <w:t>ЦЕЛЕВОЙ РАЗДЕЛ</w:t>
      </w:r>
      <w:bookmarkStart w:id="0" w:name="bookmark3"/>
    </w:p>
    <w:bookmarkEnd w:id="0"/>
    <w:p w:rsidR="00B521A4" w:rsidRPr="0088349E" w:rsidRDefault="00583143" w:rsidP="0088349E">
      <w:pPr>
        <w:pStyle w:val="110"/>
        <w:keepNext/>
        <w:keepLines/>
        <w:shd w:val="clear" w:color="auto" w:fill="auto"/>
        <w:spacing w:line="240" w:lineRule="auto"/>
        <w:ind w:left="740" w:right="20"/>
        <w:jc w:val="center"/>
        <w:rPr>
          <w:sz w:val="28"/>
          <w:szCs w:val="28"/>
        </w:rPr>
      </w:pPr>
      <w:r w:rsidRPr="0088349E">
        <w:rPr>
          <w:sz w:val="28"/>
          <w:szCs w:val="28"/>
        </w:rPr>
        <w:t>Пояснительная записка</w:t>
      </w:r>
    </w:p>
    <w:p w:rsidR="002D1122" w:rsidRPr="0088349E" w:rsidRDefault="002D1122" w:rsidP="0088349E">
      <w:pPr>
        <w:pStyle w:val="110"/>
        <w:keepNext/>
        <w:keepLines/>
        <w:shd w:val="clear" w:color="auto" w:fill="auto"/>
        <w:spacing w:line="240" w:lineRule="auto"/>
        <w:ind w:left="740" w:right="20"/>
        <w:jc w:val="both"/>
        <w:rPr>
          <w:sz w:val="28"/>
          <w:szCs w:val="28"/>
        </w:rPr>
      </w:pPr>
      <w:r w:rsidRPr="0088349E">
        <w:rPr>
          <w:sz w:val="28"/>
          <w:szCs w:val="28"/>
        </w:rPr>
        <w:t>Нормативные документы</w:t>
      </w:r>
    </w:p>
    <w:p w:rsidR="002D1122" w:rsidRPr="0088349E" w:rsidRDefault="002D1122" w:rsidP="0088349E">
      <w:pPr>
        <w:pStyle w:val="a8"/>
        <w:shd w:val="clear" w:color="auto" w:fill="auto"/>
        <w:spacing w:line="240" w:lineRule="auto"/>
        <w:ind w:left="20" w:right="20" w:firstLine="720"/>
        <w:rPr>
          <w:sz w:val="28"/>
          <w:szCs w:val="28"/>
        </w:rPr>
      </w:pPr>
      <w:r w:rsidRPr="0088349E">
        <w:rPr>
          <w:sz w:val="28"/>
          <w:szCs w:val="28"/>
        </w:rPr>
        <w:t>Нормативно-правовыми и методологическими основаниями разработки адаптированной основной общеобразовательной программы начального общего образования обучающихся с тяжелыми нарушениями речи являются:</w:t>
      </w:r>
    </w:p>
    <w:p w:rsidR="002D1122" w:rsidRPr="0088349E" w:rsidRDefault="002D1122" w:rsidP="0088349E">
      <w:pPr>
        <w:pStyle w:val="a8"/>
        <w:numPr>
          <w:ilvl w:val="1"/>
          <w:numId w:val="2"/>
        </w:numPr>
        <w:shd w:val="clear" w:color="auto" w:fill="auto"/>
        <w:tabs>
          <w:tab w:val="left" w:pos="1009"/>
        </w:tabs>
        <w:spacing w:line="240" w:lineRule="auto"/>
        <w:ind w:left="20" w:right="20" w:firstLine="720"/>
        <w:rPr>
          <w:sz w:val="28"/>
          <w:szCs w:val="28"/>
        </w:rPr>
      </w:pPr>
      <w:r w:rsidRPr="0088349E">
        <w:rPr>
          <w:sz w:val="28"/>
          <w:szCs w:val="28"/>
        </w:rPr>
        <w:t>Закон Российской Федерации от 29.12.2012 г. № 273 «Об образовании в Российской Федерации»;</w:t>
      </w:r>
    </w:p>
    <w:p w:rsidR="002D1122" w:rsidRPr="0088349E" w:rsidRDefault="002D1122" w:rsidP="0088349E">
      <w:pPr>
        <w:pStyle w:val="a8"/>
        <w:numPr>
          <w:ilvl w:val="1"/>
          <w:numId w:val="2"/>
        </w:numPr>
        <w:shd w:val="clear" w:color="auto" w:fill="auto"/>
        <w:tabs>
          <w:tab w:val="left" w:pos="999"/>
        </w:tabs>
        <w:spacing w:line="240" w:lineRule="auto"/>
        <w:ind w:left="20" w:right="20" w:firstLine="720"/>
        <w:rPr>
          <w:sz w:val="28"/>
          <w:szCs w:val="28"/>
        </w:rPr>
      </w:pPr>
      <w:r w:rsidRPr="0088349E">
        <w:rPr>
          <w:sz w:val="28"/>
          <w:szCs w:val="28"/>
        </w:rPr>
        <w:t>Концепция духовно-нравственного развития и воспитания личности гражданина России;</w:t>
      </w:r>
    </w:p>
    <w:p w:rsidR="002D1122" w:rsidRPr="0088349E" w:rsidRDefault="002D1122" w:rsidP="0088349E">
      <w:pPr>
        <w:pStyle w:val="a8"/>
        <w:numPr>
          <w:ilvl w:val="1"/>
          <w:numId w:val="2"/>
        </w:numPr>
        <w:shd w:val="clear" w:color="auto" w:fill="auto"/>
        <w:tabs>
          <w:tab w:val="left" w:pos="1014"/>
        </w:tabs>
        <w:spacing w:line="240" w:lineRule="auto"/>
        <w:ind w:left="20" w:right="20" w:firstLine="720"/>
        <w:rPr>
          <w:sz w:val="28"/>
          <w:szCs w:val="28"/>
        </w:rPr>
      </w:pPr>
      <w:r w:rsidRPr="0088349E">
        <w:rPr>
          <w:sz w:val="28"/>
          <w:szCs w:val="28"/>
        </w:rPr>
        <w:t xml:space="preserve">Примерная адаптированная основная общеобразовательная программа начального общего образования обучающихся с тяжелыми нарушениями речи. Реестр примерных основных общеобразовательных программ, Министерство образования и науки Российской Федерации. Одобрена решением федерального учебно-методичесого объединения по общему образованию (протокол от 22 декабря 2015 г. № 4/15), </w:t>
      </w:r>
      <w:hyperlink r:id="rId9" w:history="1">
        <w:r w:rsidRPr="0088349E">
          <w:rPr>
            <w:rStyle w:val="a3"/>
            <w:color w:val="auto"/>
            <w:sz w:val="28"/>
            <w:szCs w:val="28"/>
            <w:lang w:val="en-US" w:eastAsia="en-US"/>
          </w:rPr>
          <w:t>http</w:t>
        </w:r>
        <w:r w:rsidRPr="0088349E">
          <w:rPr>
            <w:rStyle w:val="a3"/>
            <w:color w:val="auto"/>
            <w:sz w:val="28"/>
            <w:szCs w:val="28"/>
            <w:lang w:eastAsia="en-US"/>
          </w:rPr>
          <w:t>://</w:t>
        </w:r>
        <w:r w:rsidRPr="0088349E">
          <w:rPr>
            <w:rStyle w:val="a3"/>
            <w:color w:val="auto"/>
            <w:sz w:val="28"/>
            <w:szCs w:val="28"/>
            <w:lang w:val="en-US" w:eastAsia="en-US"/>
          </w:rPr>
          <w:t>fgosreestr</w:t>
        </w:r>
        <w:r w:rsidRPr="0088349E">
          <w:rPr>
            <w:rStyle w:val="a3"/>
            <w:color w:val="auto"/>
            <w:sz w:val="28"/>
            <w:szCs w:val="28"/>
            <w:lang w:eastAsia="en-US"/>
          </w:rPr>
          <w:t>.</w:t>
        </w:r>
        <w:r w:rsidRPr="0088349E">
          <w:rPr>
            <w:rStyle w:val="a3"/>
            <w:color w:val="auto"/>
            <w:sz w:val="28"/>
            <w:szCs w:val="28"/>
            <w:lang w:val="en-US" w:eastAsia="en-US"/>
          </w:rPr>
          <w:t>ru</w:t>
        </w:r>
        <w:r w:rsidRPr="0088349E">
          <w:rPr>
            <w:rStyle w:val="a3"/>
            <w:color w:val="auto"/>
            <w:sz w:val="28"/>
            <w:szCs w:val="28"/>
            <w:lang w:eastAsia="en-US"/>
          </w:rPr>
          <w:t>/</w:t>
        </w:r>
      </w:hyperlink>
      <w:r w:rsidRPr="0088349E">
        <w:rPr>
          <w:sz w:val="28"/>
          <w:szCs w:val="28"/>
          <w:lang w:eastAsia="en-US"/>
        </w:rPr>
        <w:t>;</w:t>
      </w:r>
    </w:p>
    <w:p w:rsidR="002D1122" w:rsidRPr="0088349E" w:rsidRDefault="002D1122" w:rsidP="0088349E">
      <w:pPr>
        <w:pStyle w:val="a8"/>
        <w:numPr>
          <w:ilvl w:val="1"/>
          <w:numId w:val="2"/>
        </w:numPr>
        <w:shd w:val="clear" w:color="auto" w:fill="auto"/>
        <w:tabs>
          <w:tab w:val="left" w:pos="1014"/>
        </w:tabs>
        <w:spacing w:line="240" w:lineRule="auto"/>
        <w:ind w:left="20" w:right="20" w:firstLine="720"/>
        <w:rPr>
          <w:sz w:val="28"/>
          <w:szCs w:val="28"/>
        </w:rPr>
      </w:pPr>
      <w:r w:rsidRPr="0088349E">
        <w:rPr>
          <w:sz w:val="28"/>
          <w:szCs w:val="28"/>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Министерства образования и науки РФ № 1598 от 19 декабря 2014 г.;</w:t>
      </w:r>
    </w:p>
    <w:p w:rsidR="002D1122" w:rsidRPr="0088349E" w:rsidRDefault="002D1122" w:rsidP="0088349E">
      <w:pPr>
        <w:pStyle w:val="a8"/>
        <w:numPr>
          <w:ilvl w:val="1"/>
          <w:numId w:val="2"/>
        </w:numPr>
        <w:shd w:val="clear" w:color="auto" w:fill="auto"/>
        <w:tabs>
          <w:tab w:val="left" w:pos="1009"/>
        </w:tabs>
        <w:spacing w:line="240" w:lineRule="auto"/>
        <w:ind w:left="20" w:right="20" w:firstLine="720"/>
        <w:rPr>
          <w:sz w:val="28"/>
          <w:szCs w:val="28"/>
        </w:rPr>
      </w:pPr>
      <w:r w:rsidRPr="0088349E">
        <w:rPr>
          <w:sz w:val="28"/>
          <w:szCs w:val="28"/>
        </w:rPr>
        <w:t>Федеральный перечень учебников, рекомендованных Министерством образования и науки РФ к использованию в образовательном процессе в общеобразовательных учреждениях на учебный год;</w:t>
      </w:r>
    </w:p>
    <w:p w:rsidR="002D1122" w:rsidRPr="0088349E" w:rsidRDefault="002D1122" w:rsidP="0088349E">
      <w:pPr>
        <w:pStyle w:val="a8"/>
        <w:numPr>
          <w:ilvl w:val="1"/>
          <w:numId w:val="2"/>
        </w:numPr>
        <w:shd w:val="clear" w:color="auto" w:fill="auto"/>
        <w:tabs>
          <w:tab w:val="left" w:pos="1018"/>
        </w:tabs>
        <w:spacing w:line="240" w:lineRule="auto"/>
        <w:ind w:left="20" w:right="20" w:firstLine="720"/>
        <w:rPr>
          <w:sz w:val="28"/>
          <w:szCs w:val="28"/>
        </w:rPr>
      </w:pPr>
      <w:r w:rsidRPr="0088349E">
        <w:rPr>
          <w:sz w:val="28"/>
          <w:szCs w:val="28"/>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РФ № 26 от 10 июля 2015 г. «Об утверждении СанПиН 3.4.2.3286-15»;</w:t>
      </w:r>
    </w:p>
    <w:p w:rsidR="002D1122" w:rsidRPr="0088349E" w:rsidRDefault="002D1122" w:rsidP="0088349E">
      <w:pPr>
        <w:pStyle w:val="a8"/>
        <w:numPr>
          <w:ilvl w:val="1"/>
          <w:numId w:val="2"/>
        </w:numPr>
        <w:shd w:val="clear" w:color="auto" w:fill="auto"/>
        <w:tabs>
          <w:tab w:val="left" w:pos="1109"/>
        </w:tabs>
        <w:spacing w:line="240" w:lineRule="auto"/>
        <w:ind w:left="20" w:firstLine="700"/>
        <w:rPr>
          <w:sz w:val="28"/>
          <w:szCs w:val="28"/>
        </w:rPr>
      </w:pPr>
      <w:r w:rsidRPr="0088349E">
        <w:rPr>
          <w:sz w:val="28"/>
          <w:szCs w:val="28"/>
        </w:rPr>
        <w:t>Локальные акты образовательного учреждения.</w:t>
      </w:r>
    </w:p>
    <w:p w:rsidR="00900E53" w:rsidRPr="0088349E" w:rsidRDefault="00900E53" w:rsidP="0088349E">
      <w:pPr>
        <w:pStyle w:val="310"/>
        <w:shd w:val="clear" w:color="auto" w:fill="auto"/>
        <w:spacing w:before="0" w:line="240" w:lineRule="auto"/>
        <w:ind w:left="3660" w:firstLine="0"/>
        <w:rPr>
          <w:sz w:val="28"/>
          <w:szCs w:val="28"/>
        </w:rPr>
      </w:pPr>
    </w:p>
    <w:p w:rsidR="00B521A4" w:rsidRPr="0088349E" w:rsidRDefault="00B521A4" w:rsidP="0088349E">
      <w:pPr>
        <w:spacing w:after="0" w:line="240" w:lineRule="auto"/>
        <w:ind w:firstLine="709"/>
        <w:jc w:val="both"/>
        <w:rPr>
          <w:rFonts w:ascii="Times New Roman" w:hAnsi="Times New Roman" w:cs="Times New Roman"/>
          <w:b/>
          <w:sz w:val="28"/>
          <w:szCs w:val="28"/>
        </w:rPr>
      </w:pPr>
      <w:r w:rsidRPr="0088349E">
        <w:rPr>
          <w:rFonts w:ascii="Times New Roman" w:hAnsi="Times New Roman" w:cs="Times New Roman"/>
          <w:b/>
          <w:sz w:val="28"/>
          <w:szCs w:val="28"/>
        </w:rPr>
        <w:t>Определение и назначение адаптированной основной общеобразовательной программы начального общего образования обучающихся с тяжелыми нарушениями речи</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 xml:space="preserve">Адаптированная основная общеобразовательная программа (далее - АООП) начального общего образования (далее - НОО) обучающихся с тяжелыми нарушениями речи (далее -ТНР) </w:t>
      </w:r>
      <w:r w:rsidR="00685815" w:rsidRPr="0088349E">
        <w:rPr>
          <w:sz w:val="28"/>
          <w:szCs w:val="28"/>
        </w:rPr>
        <w:t xml:space="preserve">МБОУ СОШ № 5 </w:t>
      </w:r>
      <w:r w:rsidRPr="0088349E">
        <w:rPr>
          <w:sz w:val="28"/>
          <w:szCs w:val="28"/>
        </w:rPr>
        <w:t>-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 xml:space="preserve">АООП НОО обучающихся с ТНР </w:t>
      </w:r>
      <w:r w:rsidR="00685815" w:rsidRPr="0088349E">
        <w:rPr>
          <w:sz w:val="28"/>
          <w:szCs w:val="28"/>
        </w:rPr>
        <w:t xml:space="preserve">МБОУ СОШ № 5 </w:t>
      </w:r>
      <w:r w:rsidRPr="0088349E">
        <w:rPr>
          <w:sz w:val="28"/>
          <w:szCs w:val="28"/>
        </w:rPr>
        <w:t xml:space="preserve">разработана в соответствии с федеральным государственным образовательным стандартом </w:t>
      </w:r>
      <w:r w:rsidRPr="0088349E">
        <w:rPr>
          <w:sz w:val="28"/>
          <w:szCs w:val="28"/>
        </w:rPr>
        <w:lastRenderedPageBreak/>
        <w:t>(далее - ФГОС) НОО обучающихся с ограниченными возможностями здоровья (далее - ОВЗ) и с учетом Примерной адаптированной основной общеобразовательной программой начального общего образования обучающихся с ТНР.</w:t>
      </w:r>
    </w:p>
    <w:p w:rsidR="00B521A4" w:rsidRPr="0088349E" w:rsidRDefault="00B521A4" w:rsidP="0088349E">
      <w:pPr>
        <w:pStyle w:val="a8"/>
        <w:shd w:val="clear" w:color="auto" w:fill="auto"/>
        <w:spacing w:line="240" w:lineRule="auto"/>
        <w:ind w:left="20" w:firstLine="700"/>
        <w:rPr>
          <w:sz w:val="28"/>
          <w:szCs w:val="28"/>
        </w:rPr>
      </w:pPr>
      <w:r w:rsidRPr="0088349E">
        <w:rPr>
          <w:rStyle w:val="16"/>
          <w:sz w:val="28"/>
          <w:szCs w:val="28"/>
        </w:rPr>
        <w:t>Цель</w:t>
      </w:r>
      <w:r w:rsidRPr="0088349E">
        <w:rPr>
          <w:sz w:val="28"/>
          <w:szCs w:val="28"/>
        </w:rPr>
        <w:t xml:space="preserve"> АООП НОО МБОУ СОШ № 5  обучающихся с ТНР:</w:t>
      </w:r>
    </w:p>
    <w:p w:rsidR="00B521A4" w:rsidRPr="0088349E" w:rsidRDefault="00B521A4" w:rsidP="0088349E">
      <w:pPr>
        <w:pStyle w:val="a8"/>
        <w:shd w:val="clear" w:color="auto" w:fill="auto"/>
        <w:spacing w:line="240" w:lineRule="auto"/>
        <w:ind w:left="20" w:right="20" w:firstLine="700"/>
        <w:rPr>
          <w:sz w:val="28"/>
          <w:szCs w:val="28"/>
        </w:rPr>
      </w:pPr>
      <w:r w:rsidRPr="0088349E">
        <w:rPr>
          <w:sz w:val="28"/>
          <w:szCs w:val="28"/>
        </w:rPr>
        <w:t>АООП НОО МБОУ СОШ № 5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B521A4" w:rsidRPr="0088349E" w:rsidRDefault="00B521A4" w:rsidP="0088349E">
      <w:pPr>
        <w:pStyle w:val="81"/>
        <w:shd w:val="clear" w:color="auto" w:fill="auto"/>
        <w:spacing w:line="240" w:lineRule="auto"/>
        <w:ind w:left="20"/>
        <w:rPr>
          <w:sz w:val="28"/>
          <w:szCs w:val="28"/>
        </w:rPr>
      </w:pPr>
      <w:r w:rsidRPr="0088349E">
        <w:rPr>
          <w:sz w:val="28"/>
          <w:szCs w:val="28"/>
        </w:rPr>
        <w:t>Задачи АОП НОО:</w:t>
      </w:r>
    </w:p>
    <w:p w:rsidR="00B521A4" w:rsidRPr="0088349E" w:rsidRDefault="00B521A4" w:rsidP="0088349E">
      <w:pPr>
        <w:pStyle w:val="a8"/>
        <w:numPr>
          <w:ilvl w:val="0"/>
          <w:numId w:val="2"/>
        </w:numPr>
        <w:shd w:val="clear" w:color="auto" w:fill="auto"/>
        <w:tabs>
          <w:tab w:val="left" w:pos="711"/>
        </w:tabs>
        <w:spacing w:line="240" w:lineRule="auto"/>
        <w:ind w:left="20" w:right="20" w:firstLine="420"/>
        <w:rPr>
          <w:sz w:val="28"/>
          <w:szCs w:val="28"/>
        </w:rPr>
      </w:pPr>
      <w:r w:rsidRPr="0088349E">
        <w:rPr>
          <w:sz w:val="28"/>
          <w:szCs w:val="28"/>
        </w:rPr>
        <w:t>актуализация познавательной деятельности обучающихся на основе коррекции недостатков эмоционально-личностного и социального развития;</w:t>
      </w:r>
    </w:p>
    <w:p w:rsidR="00B521A4" w:rsidRPr="0088349E" w:rsidRDefault="00B521A4" w:rsidP="0088349E">
      <w:pPr>
        <w:pStyle w:val="a8"/>
        <w:numPr>
          <w:ilvl w:val="0"/>
          <w:numId w:val="2"/>
        </w:numPr>
        <w:shd w:val="clear" w:color="auto" w:fill="auto"/>
        <w:tabs>
          <w:tab w:val="left" w:pos="730"/>
        </w:tabs>
        <w:spacing w:line="240" w:lineRule="auto"/>
        <w:ind w:left="20" w:right="20" w:firstLine="420"/>
        <w:rPr>
          <w:sz w:val="28"/>
          <w:szCs w:val="28"/>
        </w:rPr>
      </w:pPr>
      <w:r w:rsidRPr="0088349E">
        <w:rPr>
          <w:sz w:val="28"/>
          <w:szCs w:val="28"/>
        </w:rPr>
        <w:t>разработка и внедрение разноуровневых дидактических материалов и учебных пособий для индивидуальной самостоятельной работы на уроке и вне его по всем курсам школьной программы;</w:t>
      </w:r>
    </w:p>
    <w:p w:rsidR="00B521A4" w:rsidRPr="0088349E" w:rsidRDefault="00B521A4" w:rsidP="0088349E">
      <w:pPr>
        <w:pStyle w:val="a8"/>
        <w:numPr>
          <w:ilvl w:val="0"/>
          <w:numId w:val="2"/>
        </w:numPr>
        <w:shd w:val="clear" w:color="auto" w:fill="auto"/>
        <w:tabs>
          <w:tab w:val="left" w:pos="716"/>
        </w:tabs>
        <w:spacing w:line="240" w:lineRule="auto"/>
        <w:ind w:left="20" w:right="20" w:firstLine="420"/>
        <w:rPr>
          <w:sz w:val="28"/>
          <w:szCs w:val="28"/>
        </w:rPr>
      </w:pPr>
      <w:r w:rsidRPr="0088349E">
        <w:rPr>
          <w:sz w:val="28"/>
          <w:szCs w:val="28"/>
        </w:rPr>
        <w:t>развитие коммуникативной сферы детей с ТНР путём освоения речевой культуры и норм поведения;</w:t>
      </w:r>
    </w:p>
    <w:p w:rsidR="00B521A4" w:rsidRPr="0088349E" w:rsidRDefault="00B521A4" w:rsidP="0088349E">
      <w:pPr>
        <w:pStyle w:val="a8"/>
        <w:numPr>
          <w:ilvl w:val="0"/>
          <w:numId w:val="2"/>
        </w:numPr>
        <w:shd w:val="clear" w:color="auto" w:fill="auto"/>
        <w:tabs>
          <w:tab w:val="left" w:pos="740"/>
        </w:tabs>
        <w:spacing w:line="240" w:lineRule="auto"/>
        <w:ind w:left="20" w:right="20" w:firstLine="420"/>
        <w:rPr>
          <w:sz w:val="28"/>
          <w:szCs w:val="28"/>
        </w:rPr>
      </w:pPr>
      <w:r w:rsidRPr="0088349E">
        <w:rPr>
          <w:sz w:val="28"/>
          <w:szCs w:val="28"/>
        </w:rPr>
        <w:t>формирование более адекватной самооценки и учебной мотивации детей с ТНР;</w:t>
      </w:r>
    </w:p>
    <w:p w:rsidR="00B521A4" w:rsidRPr="0088349E" w:rsidRDefault="00B521A4" w:rsidP="0088349E">
      <w:pPr>
        <w:pStyle w:val="a8"/>
        <w:numPr>
          <w:ilvl w:val="0"/>
          <w:numId w:val="2"/>
        </w:numPr>
        <w:shd w:val="clear" w:color="auto" w:fill="auto"/>
        <w:tabs>
          <w:tab w:val="left" w:pos="721"/>
        </w:tabs>
        <w:spacing w:line="240" w:lineRule="auto"/>
        <w:ind w:left="20" w:right="20" w:firstLine="420"/>
        <w:rPr>
          <w:sz w:val="28"/>
          <w:szCs w:val="28"/>
        </w:rPr>
      </w:pPr>
      <w:r w:rsidRPr="0088349E">
        <w:rPr>
          <w:sz w:val="28"/>
          <w:szCs w:val="28"/>
        </w:rPr>
        <w:t>внедрение в практику учебно-воспитательного процесса мероприятий валеологического характера, направленных на сохранение и укрепление психического и физического здоровья обучающихся;</w:t>
      </w:r>
    </w:p>
    <w:p w:rsidR="00B521A4" w:rsidRPr="0088349E" w:rsidRDefault="00B521A4" w:rsidP="0088349E">
      <w:pPr>
        <w:pStyle w:val="a8"/>
        <w:numPr>
          <w:ilvl w:val="0"/>
          <w:numId w:val="2"/>
        </w:numPr>
        <w:shd w:val="clear" w:color="auto" w:fill="auto"/>
        <w:tabs>
          <w:tab w:val="left" w:pos="735"/>
        </w:tabs>
        <w:spacing w:line="240" w:lineRule="auto"/>
        <w:ind w:left="20" w:right="20" w:firstLine="420"/>
        <w:rPr>
          <w:sz w:val="28"/>
          <w:szCs w:val="28"/>
        </w:rPr>
      </w:pPr>
      <w:r w:rsidRPr="0088349E">
        <w:rPr>
          <w:sz w:val="28"/>
          <w:szCs w:val="28"/>
        </w:rPr>
        <w:t>повышение профессионального уровня педагогов через участие в работе семинаров, конференций, мастер-классов;</w:t>
      </w:r>
    </w:p>
    <w:p w:rsidR="00B521A4" w:rsidRPr="0088349E" w:rsidRDefault="00B521A4" w:rsidP="0088349E">
      <w:pPr>
        <w:pStyle w:val="a8"/>
        <w:numPr>
          <w:ilvl w:val="0"/>
          <w:numId w:val="2"/>
        </w:numPr>
        <w:shd w:val="clear" w:color="auto" w:fill="auto"/>
        <w:tabs>
          <w:tab w:val="left" w:pos="721"/>
        </w:tabs>
        <w:spacing w:line="240" w:lineRule="auto"/>
        <w:ind w:left="20" w:right="20" w:firstLine="420"/>
        <w:rPr>
          <w:sz w:val="28"/>
          <w:szCs w:val="28"/>
        </w:rPr>
      </w:pPr>
      <w:r w:rsidRPr="0088349E">
        <w:rPr>
          <w:sz w:val="28"/>
          <w:szCs w:val="28"/>
        </w:rPr>
        <w:t>организация и оказания индивидуальной системной помощи родителям, воспитывающим обучающихся с ТНР, направленной на повышение их ресурсных возможностей в адаптации и социализации обучающихся с ТНР.</w:t>
      </w:r>
    </w:p>
    <w:p w:rsidR="00900E53" w:rsidRPr="0088349E" w:rsidRDefault="00900E53" w:rsidP="0088349E">
      <w:pPr>
        <w:pStyle w:val="a8"/>
        <w:shd w:val="clear" w:color="auto" w:fill="auto"/>
        <w:spacing w:line="240" w:lineRule="auto"/>
        <w:ind w:left="20" w:right="20" w:hanging="20"/>
        <w:rPr>
          <w:sz w:val="28"/>
          <w:szCs w:val="28"/>
        </w:rPr>
      </w:pPr>
      <w:r w:rsidRPr="0088349E">
        <w:rPr>
          <w:sz w:val="28"/>
          <w:szCs w:val="28"/>
        </w:rPr>
        <w:t>АООП НОО обучающихся с ТНР определяет содержание образования, ожидаемые результаты и условия ее реализации.</w:t>
      </w:r>
    </w:p>
    <w:p w:rsidR="00B521A4" w:rsidRPr="0088349E" w:rsidRDefault="00B521A4" w:rsidP="0088349E">
      <w:pPr>
        <w:pStyle w:val="110"/>
        <w:keepNext/>
        <w:keepLines/>
        <w:shd w:val="clear" w:color="auto" w:fill="auto"/>
        <w:spacing w:line="240" w:lineRule="auto"/>
        <w:ind w:left="20" w:right="20" w:hanging="20"/>
        <w:jc w:val="both"/>
        <w:rPr>
          <w:sz w:val="28"/>
          <w:szCs w:val="28"/>
        </w:rPr>
      </w:pPr>
      <w:bookmarkStart w:id="1" w:name="bookmark1"/>
    </w:p>
    <w:p w:rsidR="00900E53" w:rsidRPr="0088349E" w:rsidRDefault="00900E53" w:rsidP="0088349E">
      <w:pPr>
        <w:pStyle w:val="110"/>
        <w:keepNext/>
        <w:keepLines/>
        <w:shd w:val="clear" w:color="auto" w:fill="auto"/>
        <w:spacing w:line="240" w:lineRule="auto"/>
        <w:ind w:left="20" w:right="20" w:hanging="20"/>
        <w:jc w:val="both"/>
        <w:rPr>
          <w:sz w:val="28"/>
          <w:szCs w:val="28"/>
        </w:rPr>
      </w:pPr>
      <w:r w:rsidRPr="0088349E">
        <w:rPr>
          <w:sz w:val="28"/>
          <w:szCs w:val="28"/>
        </w:rPr>
        <w:t>Принципы и подходы к формированию адаптированной основной общеобразовательной программы начального общего образования обучающихся с тяжелыми нарушениями речи</w:t>
      </w:r>
      <w:bookmarkEnd w:id="1"/>
    </w:p>
    <w:p w:rsidR="00900E53" w:rsidRPr="0088349E" w:rsidRDefault="00900E53" w:rsidP="0088349E">
      <w:pPr>
        <w:pStyle w:val="a8"/>
        <w:shd w:val="clear" w:color="auto" w:fill="auto"/>
        <w:spacing w:line="240" w:lineRule="auto"/>
        <w:ind w:left="20" w:right="20" w:hanging="20"/>
        <w:rPr>
          <w:sz w:val="28"/>
          <w:szCs w:val="28"/>
        </w:rPr>
      </w:pPr>
      <w:r w:rsidRPr="0088349E">
        <w:rPr>
          <w:sz w:val="28"/>
          <w:szCs w:val="28"/>
        </w:rPr>
        <w:t xml:space="preserve">В основу формирования АООП НОО обучающихся с ТНР </w:t>
      </w:r>
      <w:r w:rsidR="002D1122" w:rsidRPr="0088349E">
        <w:rPr>
          <w:sz w:val="28"/>
          <w:szCs w:val="28"/>
        </w:rPr>
        <w:t xml:space="preserve">МБОУ СОШ № 5 </w:t>
      </w:r>
      <w:r w:rsidRPr="0088349E">
        <w:rPr>
          <w:sz w:val="28"/>
          <w:szCs w:val="28"/>
        </w:rPr>
        <w:t>положены следующие принципы:</w:t>
      </w:r>
    </w:p>
    <w:p w:rsidR="00900E53" w:rsidRPr="0088349E" w:rsidRDefault="00900E53" w:rsidP="0088349E">
      <w:pPr>
        <w:pStyle w:val="a8"/>
        <w:numPr>
          <w:ilvl w:val="0"/>
          <w:numId w:val="2"/>
        </w:numPr>
        <w:shd w:val="clear" w:color="auto" w:fill="auto"/>
        <w:tabs>
          <w:tab w:val="left" w:pos="740"/>
        </w:tabs>
        <w:spacing w:line="240" w:lineRule="auto"/>
        <w:ind w:left="20" w:right="20" w:hanging="20"/>
        <w:rPr>
          <w:sz w:val="28"/>
          <w:szCs w:val="28"/>
        </w:rPr>
      </w:pPr>
      <w:r w:rsidRPr="0088349E">
        <w:rPr>
          <w:sz w:val="28"/>
          <w:szCs w:val="28"/>
        </w:rPr>
        <w:t>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w:t>
      </w:r>
      <w:r w:rsidRPr="0088349E">
        <w:rPr>
          <w:sz w:val="28"/>
          <w:szCs w:val="28"/>
          <w:vertAlign w:val="superscript"/>
        </w:rPr>
        <w:footnoteReference w:id="2"/>
      </w:r>
      <w:r w:rsidRPr="0088349E">
        <w:rPr>
          <w:sz w:val="28"/>
          <w:szCs w:val="28"/>
        </w:rPr>
        <w:t>;</w:t>
      </w:r>
    </w:p>
    <w:p w:rsidR="00900E53" w:rsidRPr="0088349E" w:rsidRDefault="00900E53" w:rsidP="0088349E">
      <w:pPr>
        <w:pStyle w:val="a8"/>
        <w:numPr>
          <w:ilvl w:val="0"/>
          <w:numId w:val="2"/>
        </w:numPr>
        <w:shd w:val="clear" w:color="auto" w:fill="auto"/>
        <w:tabs>
          <w:tab w:val="left" w:pos="721"/>
        </w:tabs>
        <w:spacing w:line="240" w:lineRule="auto"/>
        <w:ind w:left="20" w:right="20" w:hanging="20"/>
        <w:rPr>
          <w:sz w:val="28"/>
          <w:szCs w:val="28"/>
        </w:rPr>
      </w:pPr>
      <w:r w:rsidRPr="0088349E">
        <w:rPr>
          <w:sz w:val="28"/>
          <w:szCs w:val="28"/>
        </w:rPr>
        <w:lastRenderedPageBreak/>
        <w:t>принцип учета типологических и индивидуальных образовательных потребностей обучающихся</w:t>
      </w:r>
      <w:r w:rsidR="002D1122" w:rsidRPr="0088349E">
        <w:rPr>
          <w:sz w:val="28"/>
          <w:szCs w:val="28"/>
        </w:rPr>
        <w:t xml:space="preserve"> с ТНР</w:t>
      </w:r>
      <w:r w:rsidRPr="0088349E">
        <w:rPr>
          <w:sz w:val="28"/>
          <w:szCs w:val="28"/>
        </w:rPr>
        <w:t>;</w:t>
      </w:r>
    </w:p>
    <w:p w:rsidR="00900E53" w:rsidRPr="0088349E" w:rsidRDefault="00900E53" w:rsidP="0088349E">
      <w:pPr>
        <w:pStyle w:val="a8"/>
        <w:numPr>
          <w:ilvl w:val="0"/>
          <w:numId w:val="2"/>
        </w:numPr>
        <w:shd w:val="clear" w:color="auto" w:fill="auto"/>
        <w:tabs>
          <w:tab w:val="left" w:pos="733"/>
        </w:tabs>
        <w:spacing w:line="240" w:lineRule="auto"/>
        <w:ind w:left="20" w:hanging="20"/>
        <w:rPr>
          <w:sz w:val="28"/>
          <w:szCs w:val="28"/>
        </w:rPr>
      </w:pPr>
      <w:r w:rsidRPr="0088349E">
        <w:rPr>
          <w:sz w:val="28"/>
          <w:szCs w:val="28"/>
        </w:rPr>
        <w:t>принцип коррекционной направленности образовательного процесса;</w:t>
      </w:r>
    </w:p>
    <w:p w:rsidR="00900E53" w:rsidRPr="0088349E" w:rsidRDefault="00900E53" w:rsidP="0088349E">
      <w:pPr>
        <w:pStyle w:val="a8"/>
        <w:numPr>
          <w:ilvl w:val="0"/>
          <w:numId w:val="2"/>
        </w:numPr>
        <w:shd w:val="clear" w:color="auto" w:fill="auto"/>
        <w:tabs>
          <w:tab w:val="left" w:pos="735"/>
        </w:tabs>
        <w:spacing w:line="240" w:lineRule="auto"/>
        <w:ind w:left="20" w:right="20" w:hanging="20"/>
        <w:rPr>
          <w:sz w:val="28"/>
          <w:szCs w:val="28"/>
        </w:rPr>
      </w:pPr>
      <w:r w:rsidRPr="0088349E">
        <w:rPr>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900E53" w:rsidRPr="0088349E" w:rsidRDefault="00900E53" w:rsidP="0088349E">
      <w:pPr>
        <w:pStyle w:val="a8"/>
        <w:numPr>
          <w:ilvl w:val="0"/>
          <w:numId w:val="2"/>
        </w:numPr>
        <w:shd w:val="clear" w:color="auto" w:fill="auto"/>
        <w:tabs>
          <w:tab w:val="left" w:pos="723"/>
        </w:tabs>
        <w:spacing w:line="240" w:lineRule="auto"/>
        <w:ind w:left="20" w:hanging="20"/>
        <w:rPr>
          <w:sz w:val="28"/>
          <w:szCs w:val="28"/>
        </w:rPr>
      </w:pPr>
      <w:r w:rsidRPr="0088349E">
        <w:rPr>
          <w:sz w:val="28"/>
          <w:szCs w:val="28"/>
        </w:rPr>
        <w:t>онтогенетический принцип;</w:t>
      </w:r>
    </w:p>
    <w:p w:rsidR="00900E53" w:rsidRPr="0088349E" w:rsidRDefault="00900E53" w:rsidP="0088349E">
      <w:pPr>
        <w:pStyle w:val="a8"/>
        <w:numPr>
          <w:ilvl w:val="0"/>
          <w:numId w:val="2"/>
        </w:numPr>
        <w:shd w:val="clear" w:color="auto" w:fill="auto"/>
        <w:tabs>
          <w:tab w:val="left" w:pos="735"/>
        </w:tabs>
        <w:spacing w:line="240" w:lineRule="auto"/>
        <w:ind w:left="20" w:right="20" w:hanging="20"/>
        <w:rPr>
          <w:sz w:val="28"/>
          <w:szCs w:val="28"/>
        </w:rPr>
      </w:pPr>
      <w:r w:rsidRPr="0088349E">
        <w:rPr>
          <w:sz w:val="28"/>
          <w:szCs w:val="28"/>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900E53" w:rsidRPr="0088349E" w:rsidRDefault="00900E53" w:rsidP="0088349E">
      <w:pPr>
        <w:pStyle w:val="a8"/>
        <w:numPr>
          <w:ilvl w:val="0"/>
          <w:numId w:val="2"/>
        </w:numPr>
        <w:shd w:val="clear" w:color="auto" w:fill="auto"/>
        <w:tabs>
          <w:tab w:val="left" w:pos="740"/>
        </w:tabs>
        <w:spacing w:line="240" w:lineRule="auto"/>
        <w:ind w:left="20" w:right="20" w:hanging="20"/>
        <w:rPr>
          <w:sz w:val="28"/>
          <w:szCs w:val="28"/>
        </w:rPr>
      </w:pPr>
      <w:r w:rsidRPr="0088349E">
        <w:rPr>
          <w:sz w:val="28"/>
          <w:szCs w:val="28"/>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900E53" w:rsidRPr="0088349E" w:rsidRDefault="00900E53" w:rsidP="0088349E">
      <w:pPr>
        <w:pStyle w:val="a8"/>
        <w:numPr>
          <w:ilvl w:val="0"/>
          <w:numId w:val="2"/>
        </w:numPr>
        <w:shd w:val="clear" w:color="auto" w:fill="auto"/>
        <w:tabs>
          <w:tab w:val="left" w:pos="740"/>
        </w:tabs>
        <w:spacing w:line="240" w:lineRule="auto"/>
        <w:ind w:left="20" w:right="20" w:hanging="20"/>
        <w:rPr>
          <w:sz w:val="28"/>
          <w:szCs w:val="28"/>
        </w:rPr>
      </w:pPr>
      <w:r w:rsidRPr="0088349E">
        <w:rPr>
          <w:sz w:val="28"/>
          <w:szCs w:val="28"/>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900E53" w:rsidRPr="0088349E" w:rsidRDefault="00900E53" w:rsidP="0088349E">
      <w:pPr>
        <w:pStyle w:val="a8"/>
        <w:numPr>
          <w:ilvl w:val="0"/>
          <w:numId w:val="2"/>
        </w:numPr>
        <w:shd w:val="clear" w:color="auto" w:fill="auto"/>
        <w:tabs>
          <w:tab w:val="left" w:pos="745"/>
        </w:tabs>
        <w:spacing w:line="240" w:lineRule="auto"/>
        <w:ind w:left="20" w:right="20" w:hanging="20"/>
        <w:rPr>
          <w:sz w:val="28"/>
          <w:szCs w:val="28"/>
        </w:rPr>
      </w:pPr>
      <w:r w:rsidRPr="0088349E">
        <w:rPr>
          <w:sz w:val="28"/>
          <w:szCs w:val="28"/>
        </w:rPr>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900E53" w:rsidRPr="0088349E" w:rsidRDefault="00900E53" w:rsidP="0088349E">
      <w:pPr>
        <w:pStyle w:val="a8"/>
        <w:numPr>
          <w:ilvl w:val="0"/>
          <w:numId w:val="2"/>
        </w:numPr>
        <w:shd w:val="clear" w:color="auto" w:fill="auto"/>
        <w:tabs>
          <w:tab w:val="left" w:pos="740"/>
        </w:tabs>
        <w:spacing w:line="240" w:lineRule="auto"/>
        <w:ind w:left="20" w:right="20" w:hanging="20"/>
        <w:rPr>
          <w:sz w:val="28"/>
          <w:szCs w:val="28"/>
        </w:rPr>
      </w:pPr>
      <w:r w:rsidRPr="0088349E">
        <w:rPr>
          <w:sz w:val="28"/>
          <w:szCs w:val="28"/>
        </w:rPr>
        <w:t>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w:t>
      </w:r>
    </w:p>
    <w:p w:rsidR="00900E53" w:rsidRPr="0088349E" w:rsidRDefault="00900E53" w:rsidP="0088349E">
      <w:pPr>
        <w:pStyle w:val="a8"/>
        <w:numPr>
          <w:ilvl w:val="0"/>
          <w:numId w:val="2"/>
        </w:numPr>
        <w:shd w:val="clear" w:color="auto" w:fill="auto"/>
        <w:tabs>
          <w:tab w:val="left" w:pos="733"/>
        </w:tabs>
        <w:spacing w:line="240" w:lineRule="auto"/>
        <w:ind w:left="20" w:hanging="20"/>
        <w:rPr>
          <w:sz w:val="28"/>
          <w:szCs w:val="28"/>
        </w:rPr>
      </w:pPr>
      <w:r w:rsidRPr="0088349E">
        <w:rPr>
          <w:sz w:val="28"/>
          <w:szCs w:val="28"/>
        </w:rPr>
        <w:t>принцип сотрудничества с семьей.</w:t>
      </w:r>
    </w:p>
    <w:p w:rsidR="00B521A4" w:rsidRPr="0088349E" w:rsidRDefault="00B521A4" w:rsidP="0088349E">
      <w:pPr>
        <w:pStyle w:val="110"/>
        <w:keepNext/>
        <w:keepLines/>
        <w:shd w:val="clear" w:color="auto" w:fill="auto"/>
        <w:spacing w:line="240" w:lineRule="auto"/>
        <w:ind w:left="720" w:right="20" w:hanging="20"/>
        <w:jc w:val="both"/>
        <w:rPr>
          <w:sz w:val="28"/>
          <w:szCs w:val="28"/>
        </w:rPr>
      </w:pPr>
      <w:bookmarkStart w:id="2" w:name="bookmark5"/>
    </w:p>
    <w:p w:rsidR="00B521A4" w:rsidRPr="0088349E" w:rsidRDefault="00B521A4" w:rsidP="0088349E">
      <w:pPr>
        <w:pStyle w:val="110"/>
        <w:keepNext/>
        <w:keepLines/>
        <w:numPr>
          <w:ilvl w:val="0"/>
          <w:numId w:val="2"/>
        </w:numPr>
        <w:shd w:val="clear" w:color="auto" w:fill="auto"/>
        <w:spacing w:line="240" w:lineRule="auto"/>
        <w:ind w:left="20" w:right="20" w:hanging="20"/>
        <w:jc w:val="both"/>
        <w:rPr>
          <w:sz w:val="28"/>
          <w:szCs w:val="28"/>
        </w:rPr>
      </w:pPr>
      <w:r w:rsidRPr="0088349E">
        <w:rPr>
          <w:sz w:val="28"/>
          <w:szCs w:val="28"/>
        </w:rPr>
        <w:t>Общая характеристика адаптированной основной общеобразовательной программы начального общего образования</w:t>
      </w:r>
      <w:bookmarkEnd w:id="2"/>
    </w:p>
    <w:p w:rsidR="00B521A4" w:rsidRPr="0088349E" w:rsidRDefault="00B521A4" w:rsidP="0088349E">
      <w:pPr>
        <w:pStyle w:val="a8"/>
        <w:numPr>
          <w:ilvl w:val="0"/>
          <w:numId w:val="2"/>
        </w:numPr>
        <w:shd w:val="clear" w:color="auto" w:fill="auto"/>
        <w:spacing w:line="240" w:lineRule="auto"/>
        <w:ind w:left="20" w:right="20" w:hanging="20"/>
        <w:rPr>
          <w:sz w:val="28"/>
          <w:szCs w:val="28"/>
        </w:rPr>
      </w:pPr>
      <w:r w:rsidRPr="0088349E">
        <w:rPr>
          <w:rStyle w:val="130"/>
          <w:sz w:val="28"/>
          <w:szCs w:val="28"/>
        </w:rPr>
        <w:t>Адаптированная основная образовательная программа начального общего образования для детей с тяжелыми нарушениями речи составлена на</w:t>
      </w:r>
      <w:r w:rsidRPr="0088349E">
        <w:rPr>
          <w:sz w:val="28"/>
          <w:szCs w:val="28"/>
        </w:rPr>
        <w:t xml:space="preserve"> основе примерной адаптированной основной общеобразовательной программы начального общего образования</w:t>
      </w:r>
      <w:r w:rsidRPr="0088349E">
        <w:rPr>
          <w:rStyle w:val="130"/>
          <w:sz w:val="28"/>
          <w:szCs w:val="28"/>
        </w:rPr>
        <w:t xml:space="preserve"> для детей с ТНР</w:t>
      </w:r>
      <w:r w:rsidR="008C018C">
        <w:rPr>
          <w:sz w:val="28"/>
          <w:szCs w:val="28"/>
        </w:rPr>
        <w:t xml:space="preserve"> (вариант 5.2</w:t>
      </w:r>
      <w:r w:rsidRPr="0088349E">
        <w:rPr>
          <w:sz w:val="28"/>
          <w:szCs w:val="28"/>
        </w:rPr>
        <w:t xml:space="preserve">), которая адресована обучающимся с тяжелыми нарушениями речи с уровнем развития несколько ниже возрастной нормы; </w:t>
      </w:r>
    </w:p>
    <w:p w:rsidR="00705F5E" w:rsidRPr="0088349E" w:rsidRDefault="00B521A4" w:rsidP="0088349E">
      <w:pPr>
        <w:pStyle w:val="af3"/>
        <w:numPr>
          <w:ilvl w:val="0"/>
          <w:numId w:val="2"/>
        </w:numPr>
        <w:spacing w:after="0" w:line="240" w:lineRule="auto"/>
        <w:ind w:left="0"/>
        <w:jc w:val="both"/>
        <w:rPr>
          <w:rFonts w:ascii="Times New Roman" w:hAnsi="Times New Roman" w:cs="Times New Roman"/>
          <w:sz w:val="28"/>
          <w:szCs w:val="28"/>
        </w:rPr>
      </w:pPr>
      <w:r w:rsidRPr="0088349E">
        <w:rPr>
          <w:rFonts w:ascii="Times New Roman" w:hAnsi="Times New Roman" w:cs="Times New Roman"/>
          <w:kern w:val="20"/>
          <w:sz w:val="28"/>
          <w:szCs w:val="28"/>
        </w:rPr>
        <w:t>Срок освоения АООП НОО для обучающихся с ТНР составляет 4 года (</w:t>
      </w:r>
      <w:r w:rsidRPr="0088349E">
        <w:rPr>
          <w:rFonts w:ascii="Times New Roman" w:hAnsi="Times New Roman" w:cs="Times New Roman"/>
          <w:kern w:val="20"/>
          <w:sz w:val="28"/>
          <w:szCs w:val="28"/>
          <w:lang w:val="en-US"/>
        </w:rPr>
        <w:t>I</w:t>
      </w:r>
      <w:r w:rsidRPr="0088349E">
        <w:rPr>
          <w:rFonts w:ascii="Times New Roman" w:hAnsi="Times New Roman" w:cs="Times New Roman"/>
          <w:kern w:val="20"/>
          <w:sz w:val="28"/>
          <w:szCs w:val="28"/>
        </w:rPr>
        <w:t xml:space="preserve"> – 4 классы). </w:t>
      </w:r>
    </w:p>
    <w:p w:rsidR="00900E53" w:rsidRPr="0088349E" w:rsidRDefault="00900E53" w:rsidP="0088349E">
      <w:pPr>
        <w:pStyle w:val="af3"/>
        <w:numPr>
          <w:ilvl w:val="0"/>
          <w:numId w:val="2"/>
        </w:numPr>
        <w:spacing w:after="0" w:line="240" w:lineRule="auto"/>
        <w:ind w:left="0"/>
        <w:jc w:val="both"/>
        <w:rPr>
          <w:rFonts w:ascii="Times New Roman" w:hAnsi="Times New Roman" w:cs="Times New Roman"/>
          <w:sz w:val="28"/>
          <w:szCs w:val="28"/>
        </w:rPr>
      </w:pPr>
      <w:r w:rsidRPr="0088349E">
        <w:rPr>
          <w:rFonts w:ascii="Times New Roman" w:hAnsi="Times New Roman" w:cs="Times New Roman"/>
          <w:sz w:val="28"/>
          <w:szCs w:val="28"/>
        </w:rPr>
        <w:t xml:space="preserve">В основу разработки АООП НОО обучающихся с ТНР </w:t>
      </w:r>
      <w:r w:rsidR="002D1122" w:rsidRPr="0088349E">
        <w:rPr>
          <w:rFonts w:ascii="Times New Roman" w:hAnsi="Times New Roman" w:cs="Times New Roman"/>
          <w:sz w:val="28"/>
          <w:szCs w:val="28"/>
        </w:rPr>
        <w:t xml:space="preserve">МБОУ СОШ № 5 </w:t>
      </w:r>
      <w:r w:rsidRPr="0088349E">
        <w:rPr>
          <w:rFonts w:ascii="Times New Roman" w:hAnsi="Times New Roman" w:cs="Times New Roman"/>
          <w:sz w:val="28"/>
          <w:szCs w:val="28"/>
        </w:rPr>
        <w:t>заложены дифференцированный, деятельностный и системный подходы.</w:t>
      </w:r>
    </w:p>
    <w:p w:rsidR="00900E53" w:rsidRPr="0088349E" w:rsidRDefault="00900E53" w:rsidP="0088349E">
      <w:pPr>
        <w:pStyle w:val="a8"/>
        <w:shd w:val="clear" w:color="auto" w:fill="auto"/>
        <w:spacing w:line="240" w:lineRule="auto"/>
        <w:ind w:left="20" w:right="20" w:firstLine="700"/>
        <w:rPr>
          <w:sz w:val="28"/>
          <w:szCs w:val="28"/>
        </w:rPr>
      </w:pPr>
      <w:r w:rsidRPr="0088349E">
        <w:rPr>
          <w:rStyle w:val="aa"/>
          <w:sz w:val="28"/>
          <w:szCs w:val="28"/>
        </w:rPr>
        <w:t>Дифференцированный подход</w:t>
      </w:r>
      <w:r w:rsidRPr="0088349E">
        <w:rPr>
          <w:sz w:val="28"/>
          <w:szCs w:val="28"/>
        </w:rPr>
        <w:t xml:space="preserve"> в АООП НОО обучающихся с ТНР </w:t>
      </w:r>
      <w:r w:rsidR="002D1122" w:rsidRPr="0088349E">
        <w:rPr>
          <w:sz w:val="28"/>
          <w:szCs w:val="28"/>
        </w:rPr>
        <w:t xml:space="preserve">МБОУ СОШ № 5 </w:t>
      </w:r>
      <w:r w:rsidRPr="0088349E">
        <w:rPr>
          <w:sz w:val="28"/>
          <w:szCs w:val="28"/>
        </w:rPr>
        <w:t xml:space="preserve">обеспечивает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w:t>
      </w:r>
      <w:r w:rsidRPr="0088349E">
        <w:rPr>
          <w:sz w:val="28"/>
          <w:szCs w:val="28"/>
        </w:rPr>
        <w:lastRenderedPageBreak/>
        <w:t xml:space="preserve">освоения содержания образования. АООП НОО обучающихся с ТНР </w:t>
      </w:r>
      <w:r w:rsidR="002D1122" w:rsidRPr="0088349E">
        <w:rPr>
          <w:sz w:val="28"/>
          <w:szCs w:val="28"/>
        </w:rPr>
        <w:t xml:space="preserve">МБОУ СОШ № 5 </w:t>
      </w:r>
      <w:r w:rsidRPr="0088349E">
        <w:rPr>
          <w:sz w:val="28"/>
          <w:szCs w:val="28"/>
        </w:rPr>
        <w:t>создана в соответствии с дифференцированно сформулированными в ФГОС НОО обучающихся с ОВЗ требованиями к:</w:t>
      </w:r>
    </w:p>
    <w:p w:rsidR="00900E53" w:rsidRPr="0088349E" w:rsidRDefault="00900E53" w:rsidP="0088349E">
      <w:pPr>
        <w:pStyle w:val="a8"/>
        <w:numPr>
          <w:ilvl w:val="0"/>
          <w:numId w:val="2"/>
        </w:numPr>
        <w:shd w:val="clear" w:color="auto" w:fill="auto"/>
        <w:tabs>
          <w:tab w:val="left" w:pos="728"/>
        </w:tabs>
        <w:spacing w:line="240" w:lineRule="auto"/>
        <w:ind w:left="20" w:firstLine="420"/>
        <w:rPr>
          <w:sz w:val="28"/>
          <w:szCs w:val="28"/>
        </w:rPr>
      </w:pPr>
      <w:r w:rsidRPr="0088349E">
        <w:rPr>
          <w:sz w:val="28"/>
          <w:szCs w:val="28"/>
        </w:rPr>
        <w:t>структуре образовательной программы;</w:t>
      </w:r>
    </w:p>
    <w:p w:rsidR="00900E53" w:rsidRPr="0088349E" w:rsidRDefault="00900E53" w:rsidP="0088349E">
      <w:pPr>
        <w:pStyle w:val="a8"/>
        <w:numPr>
          <w:ilvl w:val="0"/>
          <w:numId w:val="2"/>
        </w:numPr>
        <w:shd w:val="clear" w:color="auto" w:fill="auto"/>
        <w:tabs>
          <w:tab w:val="left" w:pos="718"/>
        </w:tabs>
        <w:spacing w:line="240" w:lineRule="auto"/>
        <w:ind w:left="20" w:firstLine="420"/>
        <w:rPr>
          <w:sz w:val="28"/>
          <w:szCs w:val="28"/>
        </w:rPr>
      </w:pPr>
      <w:r w:rsidRPr="0088349E">
        <w:rPr>
          <w:sz w:val="28"/>
          <w:szCs w:val="28"/>
        </w:rPr>
        <w:t>условиям реализации образовательной программы;</w:t>
      </w:r>
    </w:p>
    <w:p w:rsidR="00900E53" w:rsidRPr="0088349E" w:rsidRDefault="00900E53" w:rsidP="0088349E">
      <w:pPr>
        <w:pStyle w:val="a8"/>
        <w:numPr>
          <w:ilvl w:val="0"/>
          <w:numId w:val="2"/>
        </w:numPr>
        <w:shd w:val="clear" w:color="auto" w:fill="auto"/>
        <w:tabs>
          <w:tab w:val="left" w:pos="723"/>
        </w:tabs>
        <w:spacing w:line="240" w:lineRule="auto"/>
        <w:ind w:left="20" w:firstLine="420"/>
        <w:rPr>
          <w:sz w:val="28"/>
          <w:szCs w:val="28"/>
        </w:rPr>
      </w:pPr>
      <w:r w:rsidRPr="0088349E">
        <w:rPr>
          <w:sz w:val="28"/>
          <w:szCs w:val="28"/>
        </w:rPr>
        <w:t>результатам образования.</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Применение дифференцированного подхода обеспечивает 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 познавательные и учебно-практические задачи в соответствии с их возможностями.</w:t>
      </w:r>
    </w:p>
    <w:p w:rsidR="00900E53" w:rsidRPr="0088349E" w:rsidRDefault="00900E53" w:rsidP="0088349E">
      <w:pPr>
        <w:pStyle w:val="a8"/>
        <w:shd w:val="clear" w:color="auto" w:fill="auto"/>
        <w:spacing w:line="240" w:lineRule="auto"/>
        <w:ind w:left="20" w:right="20" w:firstLine="700"/>
        <w:rPr>
          <w:sz w:val="28"/>
          <w:szCs w:val="28"/>
        </w:rPr>
      </w:pPr>
      <w:r w:rsidRPr="0088349E">
        <w:rPr>
          <w:rStyle w:val="aa"/>
          <w:sz w:val="28"/>
          <w:szCs w:val="28"/>
        </w:rPr>
        <w:t>Деятельностный подход</w:t>
      </w:r>
      <w:r w:rsidRPr="0088349E">
        <w:rPr>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w:t>
      </w:r>
    </w:p>
    <w:p w:rsidR="002D1122" w:rsidRPr="0088349E" w:rsidRDefault="00900E53" w:rsidP="0088349E">
      <w:pPr>
        <w:pStyle w:val="a8"/>
        <w:shd w:val="clear" w:color="auto" w:fill="auto"/>
        <w:spacing w:line="240" w:lineRule="auto"/>
        <w:ind w:left="20" w:right="20" w:firstLine="700"/>
        <w:rPr>
          <w:sz w:val="28"/>
          <w:szCs w:val="28"/>
        </w:rPr>
      </w:pPr>
      <w:r w:rsidRPr="0088349E">
        <w:rPr>
          <w:sz w:val="28"/>
          <w:szCs w:val="28"/>
        </w:rPr>
        <w:t xml:space="preserve">АООП начального общего образования обучающихся с ТНР </w:t>
      </w:r>
    </w:p>
    <w:p w:rsidR="00900E53" w:rsidRPr="0088349E" w:rsidRDefault="002D1122" w:rsidP="0088349E">
      <w:pPr>
        <w:pStyle w:val="a8"/>
        <w:shd w:val="clear" w:color="auto" w:fill="auto"/>
        <w:spacing w:line="240" w:lineRule="auto"/>
        <w:ind w:left="20" w:right="20" w:firstLine="700"/>
        <w:rPr>
          <w:sz w:val="28"/>
          <w:szCs w:val="28"/>
        </w:rPr>
      </w:pPr>
      <w:r w:rsidRPr="0088349E">
        <w:rPr>
          <w:sz w:val="28"/>
          <w:szCs w:val="28"/>
        </w:rPr>
        <w:t>МБОУ СОШ № 5</w:t>
      </w:r>
      <w:r w:rsidR="00900E53" w:rsidRPr="0088349E">
        <w:rPr>
          <w:sz w:val="28"/>
          <w:szCs w:val="28"/>
        </w:rPr>
        <w:t xml:space="preserve"> реализует деятельностный подход и обеспечивает:</w:t>
      </w:r>
    </w:p>
    <w:p w:rsidR="00900E53" w:rsidRPr="0088349E" w:rsidRDefault="00900E53" w:rsidP="0088349E">
      <w:pPr>
        <w:pStyle w:val="a8"/>
        <w:numPr>
          <w:ilvl w:val="0"/>
          <w:numId w:val="2"/>
        </w:numPr>
        <w:shd w:val="clear" w:color="auto" w:fill="auto"/>
        <w:tabs>
          <w:tab w:val="left" w:pos="735"/>
        </w:tabs>
        <w:spacing w:line="240" w:lineRule="auto"/>
        <w:ind w:left="20" w:right="20" w:firstLine="420"/>
        <w:rPr>
          <w:sz w:val="28"/>
          <w:szCs w:val="28"/>
        </w:rPr>
      </w:pPr>
      <w:r w:rsidRPr="0088349E">
        <w:rPr>
          <w:sz w:val="28"/>
          <w:szCs w:val="28"/>
        </w:rPr>
        <w:t>придание результатам образования социально и личностно значимого характера;</w:t>
      </w:r>
    </w:p>
    <w:p w:rsidR="00900E53" w:rsidRPr="0088349E" w:rsidRDefault="00900E53" w:rsidP="0088349E">
      <w:pPr>
        <w:pStyle w:val="a8"/>
        <w:numPr>
          <w:ilvl w:val="0"/>
          <w:numId w:val="2"/>
        </w:numPr>
        <w:shd w:val="clear" w:color="auto" w:fill="auto"/>
        <w:tabs>
          <w:tab w:val="left" w:pos="740"/>
        </w:tabs>
        <w:spacing w:line="240" w:lineRule="auto"/>
        <w:ind w:left="20" w:right="20" w:firstLine="420"/>
        <w:rPr>
          <w:sz w:val="28"/>
          <w:szCs w:val="28"/>
        </w:rPr>
      </w:pPr>
      <w:r w:rsidRPr="0088349E">
        <w:rPr>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900E53" w:rsidRPr="0088349E" w:rsidRDefault="00900E53" w:rsidP="0088349E">
      <w:pPr>
        <w:pStyle w:val="a8"/>
        <w:numPr>
          <w:ilvl w:val="0"/>
          <w:numId w:val="2"/>
        </w:numPr>
        <w:shd w:val="clear" w:color="auto" w:fill="auto"/>
        <w:tabs>
          <w:tab w:val="left" w:pos="728"/>
        </w:tabs>
        <w:spacing w:line="240" w:lineRule="auto"/>
        <w:ind w:left="20" w:firstLine="420"/>
        <w:rPr>
          <w:sz w:val="28"/>
          <w:szCs w:val="28"/>
        </w:rPr>
      </w:pPr>
      <w:r w:rsidRPr="0088349E">
        <w:rPr>
          <w:sz w:val="28"/>
          <w:szCs w:val="28"/>
        </w:rPr>
        <w:t>существенное повышение мотивации и интереса к учению,</w:t>
      </w:r>
    </w:p>
    <w:p w:rsidR="00900E53" w:rsidRPr="0088349E" w:rsidRDefault="00900E53" w:rsidP="0088349E">
      <w:pPr>
        <w:pStyle w:val="a8"/>
        <w:numPr>
          <w:ilvl w:val="0"/>
          <w:numId w:val="2"/>
        </w:numPr>
        <w:shd w:val="clear" w:color="auto" w:fill="auto"/>
        <w:tabs>
          <w:tab w:val="left" w:pos="733"/>
        </w:tabs>
        <w:spacing w:line="240" w:lineRule="auto"/>
        <w:ind w:left="20" w:firstLine="420"/>
        <w:rPr>
          <w:sz w:val="28"/>
          <w:szCs w:val="28"/>
        </w:rPr>
      </w:pPr>
      <w:r w:rsidRPr="0088349E">
        <w:rPr>
          <w:sz w:val="28"/>
          <w:szCs w:val="28"/>
        </w:rPr>
        <w:t>приобретению нового опыта деятельности и поведения;</w:t>
      </w:r>
    </w:p>
    <w:p w:rsidR="00900E53" w:rsidRPr="0088349E" w:rsidRDefault="00900E53" w:rsidP="0088349E">
      <w:pPr>
        <w:pStyle w:val="a8"/>
        <w:numPr>
          <w:ilvl w:val="0"/>
          <w:numId w:val="2"/>
        </w:numPr>
        <w:shd w:val="clear" w:color="auto" w:fill="auto"/>
        <w:tabs>
          <w:tab w:val="left" w:pos="730"/>
        </w:tabs>
        <w:spacing w:line="240" w:lineRule="auto"/>
        <w:ind w:left="20" w:right="20" w:firstLine="420"/>
        <w:rPr>
          <w:sz w:val="28"/>
          <w:szCs w:val="28"/>
        </w:rPr>
      </w:pPr>
      <w:r w:rsidRPr="0088349E">
        <w:rPr>
          <w:sz w:val="28"/>
          <w:szCs w:val="28"/>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следующем уровне, но и социальной компетенции, составляющей основу социальной успешности.</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 xml:space="preserve">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w:t>
      </w:r>
      <w:r w:rsidRPr="0088349E">
        <w:rPr>
          <w:sz w:val="28"/>
          <w:szCs w:val="28"/>
        </w:rPr>
        <w:lastRenderedPageBreak/>
        <w:t>способов обучения, ориентация на личностно-ориентированные, проблемно- поискового характера.</w:t>
      </w:r>
    </w:p>
    <w:p w:rsidR="00900E53" w:rsidRPr="0088349E" w:rsidRDefault="00900E53" w:rsidP="0088349E">
      <w:pPr>
        <w:pStyle w:val="a8"/>
        <w:shd w:val="clear" w:color="auto" w:fill="auto"/>
        <w:spacing w:line="240" w:lineRule="auto"/>
        <w:ind w:left="20" w:right="20" w:firstLine="700"/>
        <w:rPr>
          <w:sz w:val="28"/>
          <w:szCs w:val="28"/>
        </w:rPr>
      </w:pPr>
      <w:r w:rsidRPr="0088349E">
        <w:rPr>
          <w:rStyle w:val="17"/>
          <w:sz w:val="28"/>
          <w:szCs w:val="28"/>
        </w:rPr>
        <w:t>Системный подход</w:t>
      </w:r>
      <w:r w:rsidRPr="0088349E">
        <w:rPr>
          <w:sz w:val="28"/>
          <w:szCs w:val="28"/>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2D1122" w:rsidRPr="0088349E" w:rsidRDefault="00900E53" w:rsidP="0088349E">
      <w:pPr>
        <w:pStyle w:val="a8"/>
        <w:shd w:val="clear" w:color="auto" w:fill="auto"/>
        <w:spacing w:line="240" w:lineRule="auto"/>
        <w:ind w:left="20" w:right="20" w:firstLine="700"/>
        <w:rPr>
          <w:sz w:val="28"/>
          <w:szCs w:val="28"/>
        </w:rPr>
      </w:pPr>
      <w:r w:rsidRPr="0088349E">
        <w:rPr>
          <w:sz w:val="28"/>
          <w:szCs w:val="28"/>
        </w:rPr>
        <w:t xml:space="preserve">АООП начального общего образования обучающихся с ТНР </w:t>
      </w:r>
    </w:p>
    <w:p w:rsidR="00900E53" w:rsidRPr="0088349E" w:rsidRDefault="002D1122" w:rsidP="0088349E">
      <w:pPr>
        <w:pStyle w:val="a8"/>
        <w:shd w:val="clear" w:color="auto" w:fill="auto"/>
        <w:spacing w:line="240" w:lineRule="auto"/>
        <w:ind w:left="20" w:right="20" w:firstLine="700"/>
        <w:rPr>
          <w:sz w:val="28"/>
          <w:szCs w:val="28"/>
        </w:rPr>
      </w:pPr>
      <w:r w:rsidRPr="0088349E">
        <w:rPr>
          <w:sz w:val="28"/>
          <w:szCs w:val="28"/>
        </w:rPr>
        <w:t>МБОУ СОШ № 5</w:t>
      </w:r>
      <w:r w:rsidR="00900E53" w:rsidRPr="0088349E">
        <w:rPr>
          <w:sz w:val="28"/>
          <w:szCs w:val="28"/>
        </w:rPr>
        <w:t xml:space="preserve"> реализует системный подход и обеспечивает:</w:t>
      </w:r>
    </w:p>
    <w:p w:rsidR="00900E53" w:rsidRPr="0088349E" w:rsidRDefault="00900E53" w:rsidP="0088349E">
      <w:pPr>
        <w:pStyle w:val="a8"/>
        <w:numPr>
          <w:ilvl w:val="0"/>
          <w:numId w:val="2"/>
        </w:numPr>
        <w:shd w:val="clear" w:color="auto" w:fill="auto"/>
        <w:tabs>
          <w:tab w:val="left" w:pos="716"/>
        </w:tabs>
        <w:spacing w:line="240" w:lineRule="auto"/>
        <w:ind w:left="20" w:right="20" w:firstLine="420"/>
        <w:rPr>
          <w:sz w:val="28"/>
          <w:szCs w:val="28"/>
        </w:rPr>
      </w:pPr>
      <w:r w:rsidRPr="0088349E">
        <w:rPr>
          <w:sz w:val="28"/>
          <w:szCs w:val="28"/>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900E53" w:rsidRPr="0088349E" w:rsidRDefault="00900E53" w:rsidP="0088349E">
      <w:pPr>
        <w:pStyle w:val="a8"/>
        <w:numPr>
          <w:ilvl w:val="0"/>
          <w:numId w:val="2"/>
        </w:numPr>
        <w:shd w:val="clear" w:color="auto" w:fill="auto"/>
        <w:tabs>
          <w:tab w:val="left" w:pos="735"/>
        </w:tabs>
        <w:spacing w:line="240" w:lineRule="auto"/>
        <w:ind w:left="20" w:right="20" w:firstLine="420"/>
        <w:rPr>
          <w:sz w:val="28"/>
          <w:szCs w:val="28"/>
        </w:rPr>
      </w:pPr>
      <w:r w:rsidRPr="0088349E">
        <w:rPr>
          <w:sz w:val="28"/>
          <w:szCs w:val="28"/>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900E53" w:rsidRPr="0088349E" w:rsidRDefault="00900E53" w:rsidP="0088349E">
      <w:pPr>
        <w:pStyle w:val="a8"/>
        <w:shd w:val="clear" w:color="auto" w:fill="auto"/>
        <w:spacing w:line="240" w:lineRule="auto"/>
        <w:ind w:firstLine="420"/>
        <w:rPr>
          <w:sz w:val="28"/>
          <w:szCs w:val="28"/>
        </w:rPr>
      </w:pPr>
      <w:r w:rsidRPr="0088349E">
        <w:rPr>
          <w:sz w:val="28"/>
          <w:szCs w:val="28"/>
        </w:rPr>
        <w:t>- реализацию интегративной коммуникативно-речевой цели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2D1122" w:rsidRPr="0088349E" w:rsidRDefault="002D1122" w:rsidP="0088349E">
      <w:pPr>
        <w:spacing w:after="0" w:line="240" w:lineRule="auto"/>
        <w:ind w:firstLine="720"/>
        <w:jc w:val="both"/>
        <w:rPr>
          <w:rFonts w:ascii="Times New Roman" w:hAnsi="Times New Roman" w:cs="Times New Roman"/>
          <w:sz w:val="28"/>
          <w:szCs w:val="28"/>
        </w:rPr>
      </w:pPr>
      <w:r w:rsidRPr="0088349E">
        <w:rPr>
          <w:rFonts w:ascii="Times New Roman" w:hAnsi="Times New Roman" w:cs="Times New Roman"/>
          <w:sz w:val="28"/>
          <w:szCs w:val="28"/>
        </w:rPr>
        <w:t>Основной формой организации учебного процесса в 1-4 классах МБОУ СОШ № 5 является классно-урочная система. В условиях личностно-ориентированного подхода урок превращается в творческое общение и проблемную дискуссию. Наблюдается стремление педагогов отойти от фронтальной работы со всем классом, комбинируя ее с работой малыми группами и индивидуальной.</w:t>
      </w:r>
    </w:p>
    <w:p w:rsidR="002D1122" w:rsidRPr="0088349E" w:rsidRDefault="002D1122" w:rsidP="0088349E">
      <w:pPr>
        <w:pStyle w:val="Default"/>
        <w:jc w:val="both"/>
        <w:rPr>
          <w:b/>
          <w:bCs/>
          <w:color w:val="auto"/>
          <w:sz w:val="28"/>
          <w:szCs w:val="28"/>
        </w:rPr>
      </w:pPr>
      <w:r w:rsidRPr="0088349E">
        <w:rPr>
          <w:b/>
          <w:bCs/>
          <w:color w:val="auto"/>
          <w:sz w:val="28"/>
          <w:szCs w:val="28"/>
        </w:rPr>
        <w:t xml:space="preserve">Программа   </w:t>
      </w:r>
      <w:r w:rsidRPr="0088349E">
        <w:rPr>
          <w:b/>
          <w:bCs/>
          <w:color w:val="auto"/>
          <w:spacing w:val="6"/>
          <w:sz w:val="28"/>
          <w:szCs w:val="28"/>
        </w:rPr>
        <w:t>адресована:</w:t>
      </w:r>
      <w:r w:rsidRPr="0088349E">
        <w:rPr>
          <w:color w:val="auto"/>
          <w:sz w:val="28"/>
          <w:szCs w:val="28"/>
        </w:rPr>
        <w:tab/>
      </w:r>
    </w:p>
    <w:p w:rsidR="002D1122" w:rsidRPr="0088349E" w:rsidRDefault="002D1122" w:rsidP="0088349E">
      <w:pPr>
        <w:pStyle w:val="Default"/>
        <w:jc w:val="both"/>
        <w:rPr>
          <w:b/>
          <w:color w:val="auto"/>
          <w:sz w:val="28"/>
          <w:szCs w:val="28"/>
        </w:rPr>
      </w:pPr>
      <w:r w:rsidRPr="0088349E">
        <w:rPr>
          <w:b/>
          <w:iCs/>
          <w:color w:val="auto"/>
          <w:sz w:val="28"/>
          <w:szCs w:val="28"/>
        </w:rPr>
        <w:t xml:space="preserve">-Учащимся и родителям: </w:t>
      </w:r>
    </w:p>
    <w:p w:rsidR="002D1122" w:rsidRPr="0088349E" w:rsidRDefault="002D1122" w:rsidP="0088349E">
      <w:pPr>
        <w:pStyle w:val="Default"/>
        <w:jc w:val="both"/>
        <w:rPr>
          <w:color w:val="auto"/>
          <w:sz w:val="28"/>
          <w:szCs w:val="28"/>
        </w:rPr>
      </w:pPr>
      <w:r w:rsidRPr="0088349E">
        <w:rPr>
          <w:color w:val="auto"/>
          <w:sz w:val="28"/>
          <w:szCs w:val="28"/>
        </w:rPr>
        <w:t xml:space="preserve">- 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 </w:t>
      </w:r>
    </w:p>
    <w:p w:rsidR="002D1122" w:rsidRPr="0088349E" w:rsidRDefault="002D1122" w:rsidP="0088349E">
      <w:pPr>
        <w:pStyle w:val="Default"/>
        <w:jc w:val="both"/>
        <w:rPr>
          <w:color w:val="auto"/>
          <w:sz w:val="28"/>
          <w:szCs w:val="28"/>
        </w:rPr>
      </w:pPr>
      <w:r w:rsidRPr="0088349E">
        <w:rPr>
          <w:color w:val="auto"/>
          <w:sz w:val="28"/>
          <w:szCs w:val="28"/>
        </w:rPr>
        <w:t xml:space="preserve">- для определения сферы ответственности за достижение результатов образовательной деятельности школы, родителей и обучающихся с ТНР и возможностей для взаимодействия; </w:t>
      </w:r>
    </w:p>
    <w:p w:rsidR="002D1122" w:rsidRPr="0088349E" w:rsidRDefault="002D1122" w:rsidP="0088349E">
      <w:pPr>
        <w:pStyle w:val="Default"/>
        <w:jc w:val="both"/>
        <w:rPr>
          <w:b/>
          <w:color w:val="auto"/>
          <w:sz w:val="28"/>
          <w:szCs w:val="28"/>
        </w:rPr>
      </w:pPr>
      <w:r w:rsidRPr="0088349E">
        <w:rPr>
          <w:b/>
          <w:iCs/>
          <w:color w:val="auto"/>
          <w:sz w:val="28"/>
          <w:szCs w:val="28"/>
        </w:rPr>
        <w:t xml:space="preserve">-Учителям: </w:t>
      </w:r>
    </w:p>
    <w:p w:rsidR="002D1122" w:rsidRPr="0088349E" w:rsidRDefault="002D1122" w:rsidP="0088349E">
      <w:pPr>
        <w:pStyle w:val="Default"/>
        <w:jc w:val="both"/>
        <w:rPr>
          <w:color w:val="auto"/>
          <w:sz w:val="28"/>
          <w:szCs w:val="28"/>
        </w:rPr>
      </w:pPr>
      <w:r w:rsidRPr="0088349E">
        <w:rPr>
          <w:color w:val="auto"/>
          <w:sz w:val="28"/>
          <w:szCs w:val="28"/>
        </w:rPr>
        <w:t xml:space="preserve">- для углубления понимания смыслов образования и в качестве ориентира в практической образовательной деятельности; </w:t>
      </w:r>
    </w:p>
    <w:p w:rsidR="002D1122" w:rsidRPr="0088349E" w:rsidRDefault="002D1122" w:rsidP="0088349E">
      <w:pPr>
        <w:pStyle w:val="Default"/>
        <w:jc w:val="both"/>
        <w:rPr>
          <w:b/>
          <w:color w:val="auto"/>
          <w:sz w:val="28"/>
          <w:szCs w:val="28"/>
        </w:rPr>
      </w:pPr>
      <w:r w:rsidRPr="0088349E">
        <w:rPr>
          <w:b/>
          <w:iCs/>
          <w:color w:val="auto"/>
          <w:sz w:val="28"/>
          <w:szCs w:val="28"/>
        </w:rPr>
        <w:t xml:space="preserve">- Администрации: </w:t>
      </w:r>
    </w:p>
    <w:p w:rsidR="002D1122" w:rsidRPr="0088349E" w:rsidRDefault="002D1122" w:rsidP="0088349E">
      <w:pPr>
        <w:pStyle w:val="Default"/>
        <w:jc w:val="both"/>
        <w:rPr>
          <w:color w:val="auto"/>
          <w:sz w:val="28"/>
          <w:szCs w:val="28"/>
        </w:rPr>
      </w:pPr>
      <w:r w:rsidRPr="0088349E">
        <w:rPr>
          <w:color w:val="auto"/>
          <w:sz w:val="28"/>
          <w:szCs w:val="28"/>
        </w:rPr>
        <w:lastRenderedPageBreak/>
        <w:t xml:space="preserve">- для координации деятельности педагогического коллектива по выполнению требований к результатам и условиям освоения учащимися с ТНР адаптированной основной образовательной программы; </w:t>
      </w:r>
    </w:p>
    <w:p w:rsidR="002D1122" w:rsidRPr="0088349E" w:rsidRDefault="002D1122" w:rsidP="0088349E">
      <w:pPr>
        <w:pStyle w:val="Default"/>
        <w:jc w:val="both"/>
        <w:rPr>
          <w:rStyle w:val="afa"/>
          <w:b w:val="0"/>
          <w:bCs w:val="0"/>
          <w:color w:val="auto"/>
          <w:sz w:val="28"/>
          <w:szCs w:val="28"/>
        </w:rPr>
      </w:pPr>
      <w:r w:rsidRPr="0088349E">
        <w:rPr>
          <w:color w:val="auto"/>
          <w:sz w:val="28"/>
          <w:szCs w:val="28"/>
        </w:rPr>
        <w:t>- для регулирования взаимоотношений субъектов образовательного процесса (педагогов, учеников, родителей, администрации и др.).</w:t>
      </w:r>
    </w:p>
    <w:p w:rsidR="002D1122" w:rsidRPr="0088349E" w:rsidRDefault="002D1122" w:rsidP="0088349E">
      <w:pPr>
        <w:spacing w:after="0" w:line="240" w:lineRule="auto"/>
        <w:ind w:left="708"/>
        <w:jc w:val="both"/>
        <w:rPr>
          <w:rFonts w:ascii="Times New Roman" w:hAnsi="Times New Roman" w:cs="Times New Roman"/>
          <w:sz w:val="28"/>
          <w:szCs w:val="28"/>
        </w:rPr>
      </w:pPr>
      <w:r w:rsidRPr="0088349E">
        <w:rPr>
          <w:rFonts w:ascii="Times New Roman" w:hAnsi="Times New Roman" w:cs="Times New Roman"/>
          <w:sz w:val="28"/>
          <w:szCs w:val="28"/>
        </w:rPr>
        <w:t xml:space="preserve">АООП НОО для обучающихся с ТНР МБОУ СОШ № 5 предназначена удовлетворить потребности: </w:t>
      </w:r>
    </w:p>
    <w:p w:rsidR="002D1122" w:rsidRPr="0088349E" w:rsidRDefault="002D1122"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b/>
          <w:sz w:val="28"/>
          <w:szCs w:val="28"/>
        </w:rPr>
        <w:t>- ученика</w:t>
      </w:r>
      <w:r w:rsidRPr="0088349E">
        <w:rPr>
          <w:rFonts w:ascii="Times New Roman" w:hAnsi="Times New Roman" w:cs="Times New Roman"/>
          <w:sz w:val="28"/>
          <w:szCs w:val="28"/>
        </w:rPr>
        <w:t xml:space="preserve"> -  в реализации конституционного права на получение основного бесплатного  образования (</w:t>
      </w:r>
      <w:r w:rsidRPr="0088349E">
        <w:rPr>
          <w:rFonts w:ascii="Times New Roman" w:hAnsi="Times New Roman" w:cs="Times New Roman"/>
          <w:bCs/>
          <w:sz w:val="28"/>
          <w:szCs w:val="28"/>
        </w:rPr>
        <w:t xml:space="preserve">Федеральный закон от 29 декабря 2012 г. № 2373-ФЗ </w:t>
      </w:r>
      <w:r w:rsidRPr="0088349E">
        <w:rPr>
          <w:rFonts w:ascii="Times New Roman" w:hAnsi="Times New Roman" w:cs="Times New Roman"/>
          <w:bCs/>
          <w:sz w:val="28"/>
          <w:szCs w:val="28"/>
        </w:rPr>
        <w:br/>
        <w:t xml:space="preserve">«Об образовании в Российской Федерации»); </w:t>
      </w:r>
      <w:r w:rsidRPr="0088349E">
        <w:rPr>
          <w:rFonts w:ascii="Times New Roman" w:hAnsi="Times New Roman" w:cs="Times New Roman"/>
          <w:sz w:val="28"/>
          <w:szCs w:val="28"/>
        </w:rPr>
        <w:t xml:space="preserve">права на сохранение своей индивидуальности   (ст. 8 «Конвенции о правах ребенка») </w:t>
      </w:r>
    </w:p>
    <w:p w:rsidR="002D1122" w:rsidRPr="0088349E" w:rsidRDefault="002D1122"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b/>
          <w:sz w:val="28"/>
          <w:szCs w:val="28"/>
        </w:rPr>
        <w:t>- родителей</w:t>
      </w:r>
      <w:r w:rsidRPr="0088349E">
        <w:rPr>
          <w:rFonts w:ascii="Times New Roman" w:hAnsi="Times New Roman" w:cs="Times New Roman"/>
          <w:sz w:val="28"/>
          <w:szCs w:val="28"/>
        </w:rPr>
        <w:t xml:space="preserve">  - как гарантия «наилучшего обеспечения интересов ребенка» (ст.3 «Конвенции о правах ребенка»)</w:t>
      </w:r>
    </w:p>
    <w:p w:rsidR="002D1122" w:rsidRPr="0088349E" w:rsidRDefault="002D1122"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b/>
          <w:sz w:val="28"/>
          <w:szCs w:val="28"/>
        </w:rPr>
        <w:t>- учителя</w:t>
      </w:r>
      <w:r w:rsidRPr="0088349E">
        <w:rPr>
          <w:rFonts w:ascii="Times New Roman" w:hAnsi="Times New Roman" w:cs="Times New Roman"/>
          <w:sz w:val="28"/>
          <w:szCs w:val="28"/>
        </w:rPr>
        <w:t xml:space="preserve"> – как гарантия права на самореализацию, проектирования учебной программы, выбора диагностических методик  и педагогических технологий</w:t>
      </w:r>
    </w:p>
    <w:p w:rsidR="002D1122" w:rsidRPr="0088349E" w:rsidRDefault="002D1122"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b/>
          <w:sz w:val="28"/>
          <w:szCs w:val="28"/>
        </w:rPr>
        <w:t>- школы</w:t>
      </w:r>
      <w:r w:rsidRPr="0088349E">
        <w:rPr>
          <w:rFonts w:ascii="Times New Roman" w:hAnsi="Times New Roman" w:cs="Times New Roman"/>
          <w:sz w:val="28"/>
          <w:szCs w:val="28"/>
        </w:rPr>
        <w:t xml:space="preserve"> – как право на собственный имидж, свой неповторимый облик.</w:t>
      </w:r>
    </w:p>
    <w:p w:rsidR="002D1122" w:rsidRPr="0088349E" w:rsidRDefault="002D1122"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b/>
          <w:sz w:val="28"/>
          <w:szCs w:val="28"/>
        </w:rPr>
        <w:t xml:space="preserve">  </w:t>
      </w:r>
      <w:r w:rsidRPr="0088349E">
        <w:rPr>
          <w:rFonts w:ascii="Times New Roman" w:hAnsi="Times New Roman" w:cs="Times New Roman"/>
          <w:spacing w:val="-10"/>
          <w:sz w:val="28"/>
          <w:szCs w:val="28"/>
        </w:rPr>
        <w:t>Содержание А</w:t>
      </w:r>
      <w:r w:rsidRPr="0088349E">
        <w:rPr>
          <w:rFonts w:ascii="Times New Roman" w:hAnsi="Times New Roman" w:cs="Times New Roman"/>
          <w:sz w:val="28"/>
          <w:szCs w:val="28"/>
        </w:rPr>
        <w:t xml:space="preserve">ООП НОО учащихся с ТНР МБОУ СОШ № 5 </w:t>
      </w:r>
      <w:r w:rsidRPr="0088349E">
        <w:rPr>
          <w:rFonts w:ascii="Times New Roman" w:hAnsi="Times New Roman" w:cs="Times New Roman"/>
          <w:spacing w:val="-2"/>
          <w:sz w:val="28"/>
          <w:szCs w:val="28"/>
        </w:rPr>
        <w:t xml:space="preserve">формируется с учётом социокультурных особенностей и </w:t>
      </w:r>
      <w:r w:rsidRPr="0088349E">
        <w:rPr>
          <w:rFonts w:ascii="Times New Roman" w:hAnsi="Times New Roman" w:cs="Times New Roman"/>
          <w:spacing w:val="-10"/>
          <w:sz w:val="28"/>
          <w:szCs w:val="28"/>
        </w:rPr>
        <w:t>потребностей Краснодарского края, в котором осуществляется образовательный процесс.</w:t>
      </w:r>
    </w:p>
    <w:p w:rsidR="002D1122" w:rsidRPr="0088349E" w:rsidRDefault="002D1122"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pacing w:val="-10"/>
          <w:sz w:val="28"/>
          <w:szCs w:val="28"/>
        </w:rPr>
        <w:t xml:space="preserve">Формы, средства и методы обучения, духовно - нравственного развития и </w:t>
      </w:r>
      <w:r w:rsidRPr="0088349E">
        <w:rPr>
          <w:rFonts w:ascii="Times New Roman" w:hAnsi="Times New Roman" w:cs="Times New Roman"/>
          <w:spacing w:val="-4"/>
          <w:sz w:val="28"/>
          <w:szCs w:val="28"/>
        </w:rPr>
        <w:t xml:space="preserve">воспитания обучающихся с ТНР, а также система оценок, формы, порядок и </w:t>
      </w:r>
      <w:r w:rsidRPr="0088349E">
        <w:rPr>
          <w:rFonts w:ascii="Times New Roman" w:hAnsi="Times New Roman" w:cs="Times New Roman"/>
          <w:spacing w:val="-10"/>
          <w:sz w:val="28"/>
          <w:szCs w:val="28"/>
        </w:rPr>
        <w:t xml:space="preserve">периодичность их промежуточной аттестации определяются уставом МБОУ СОШ №5 </w:t>
      </w:r>
      <w:r w:rsidRPr="0088349E">
        <w:rPr>
          <w:rFonts w:ascii="Times New Roman" w:hAnsi="Times New Roman" w:cs="Times New Roman"/>
          <w:spacing w:val="-11"/>
          <w:sz w:val="28"/>
          <w:szCs w:val="28"/>
        </w:rPr>
        <w:t>и соответствуют требованиям</w:t>
      </w:r>
      <w:r w:rsidRPr="0088349E">
        <w:rPr>
          <w:rFonts w:ascii="Times New Roman" w:hAnsi="Times New Roman" w:cs="Times New Roman"/>
          <w:bCs/>
          <w:sz w:val="28"/>
          <w:szCs w:val="28"/>
        </w:rPr>
        <w:t xml:space="preserve"> Федерального закона от 29 декабря 2012 г. № 2373-ФЗ «Об образовании в Российской Федерации»,</w:t>
      </w:r>
      <w:r w:rsidRPr="0088349E">
        <w:rPr>
          <w:rFonts w:ascii="Times New Roman" w:hAnsi="Times New Roman" w:cs="Times New Roman"/>
          <w:spacing w:val="-10"/>
          <w:sz w:val="28"/>
          <w:szCs w:val="28"/>
        </w:rPr>
        <w:t xml:space="preserve"> Стандарта и положениям Концепции духовно - нравственного </w:t>
      </w:r>
      <w:r w:rsidRPr="0088349E">
        <w:rPr>
          <w:rFonts w:ascii="Times New Roman" w:hAnsi="Times New Roman" w:cs="Times New Roman"/>
          <w:sz w:val="28"/>
          <w:szCs w:val="28"/>
        </w:rPr>
        <w:t>развития и воспитания личности гражданина России.</w:t>
      </w:r>
    </w:p>
    <w:p w:rsidR="002D1122" w:rsidRPr="0088349E" w:rsidRDefault="002D1122"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pacing w:val="-5"/>
          <w:sz w:val="28"/>
          <w:szCs w:val="28"/>
        </w:rPr>
        <w:t xml:space="preserve">Учебная нагрузка и режим занятий обучающихся определяются в </w:t>
      </w:r>
      <w:r w:rsidRPr="0088349E">
        <w:rPr>
          <w:rFonts w:ascii="Times New Roman" w:hAnsi="Times New Roman" w:cs="Times New Roman"/>
          <w:sz w:val="28"/>
          <w:szCs w:val="28"/>
        </w:rPr>
        <w:t>соответствии с действующими санитарными нормами.</w:t>
      </w:r>
    </w:p>
    <w:p w:rsidR="002D1122" w:rsidRPr="0088349E" w:rsidRDefault="002D1122"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АООП НОО МБОУ СОШ № 5 предусматривает</w:t>
      </w:r>
      <w:r w:rsidRPr="0088349E">
        <w:rPr>
          <w:rFonts w:ascii="Times New Roman" w:hAnsi="Times New Roman" w:cs="Times New Roman"/>
          <w:spacing w:val="-10"/>
          <w:sz w:val="28"/>
          <w:szCs w:val="28"/>
        </w:rPr>
        <w:t>:</w:t>
      </w:r>
    </w:p>
    <w:p w:rsidR="002D1122" w:rsidRPr="0088349E" w:rsidRDefault="002D1122" w:rsidP="0088349E">
      <w:pPr>
        <w:widowControl w:val="0"/>
        <w:numPr>
          <w:ilvl w:val="0"/>
          <w:numId w:val="114"/>
        </w:numPr>
        <w:shd w:val="clear" w:color="auto" w:fill="FFFFFF"/>
        <w:tabs>
          <w:tab w:val="left" w:pos="230"/>
        </w:tabs>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pacing w:val="-10"/>
          <w:sz w:val="28"/>
          <w:szCs w:val="28"/>
        </w:rPr>
        <w:t xml:space="preserve">достижение планируемых результатов освоения АООП НОО </w:t>
      </w:r>
      <w:r w:rsidRPr="0088349E">
        <w:rPr>
          <w:rFonts w:ascii="Times New Roman" w:hAnsi="Times New Roman" w:cs="Times New Roman"/>
          <w:spacing w:val="-11"/>
          <w:sz w:val="28"/>
          <w:szCs w:val="28"/>
        </w:rPr>
        <w:t>всеми обучающимися</w:t>
      </w:r>
      <w:r w:rsidRPr="0088349E">
        <w:rPr>
          <w:rFonts w:ascii="Times New Roman" w:hAnsi="Times New Roman" w:cs="Times New Roman"/>
          <w:sz w:val="28"/>
          <w:szCs w:val="28"/>
        </w:rPr>
        <w:t>;</w:t>
      </w:r>
    </w:p>
    <w:p w:rsidR="002D1122" w:rsidRPr="0088349E" w:rsidRDefault="002D1122" w:rsidP="0088349E">
      <w:pPr>
        <w:widowControl w:val="0"/>
        <w:numPr>
          <w:ilvl w:val="0"/>
          <w:numId w:val="114"/>
        </w:numPr>
        <w:shd w:val="clear" w:color="auto" w:fill="FFFFFF"/>
        <w:tabs>
          <w:tab w:val="left" w:pos="230"/>
        </w:tabs>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pacing w:val="-8"/>
          <w:sz w:val="28"/>
          <w:szCs w:val="28"/>
        </w:rPr>
        <w:t xml:space="preserve">выявление и развитие способностей обучающихся с ТНР </w:t>
      </w:r>
      <w:r w:rsidRPr="0088349E">
        <w:rPr>
          <w:rFonts w:ascii="Times New Roman" w:hAnsi="Times New Roman" w:cs="Times New Roman"/>
          <w:spacing w:val="-1"/>
          <w:sz w:val="28"/>
          <w:szCs w:val="28"/>
        </w:rPr>
        <w:t xml:space="preserve">через систему секций, кружков, коррекционно-развивающих занятий, организацию </w:t>
      </w:r>
      <w:r w:rsidRPr="0088349E">
        <w:rPr>
          <w:rFonts w:ascii="Times New Roman" w:hAnsi="Times New Roman" w:cs="Times New Roman"/>
          <w:spacing w:val="-8"/>
          <w:sz w:val="28"/>
          <w:szCs w:val="28"/>
        </w:rPr>
        <w:t xml:space="preserve">общественно полезной деятельности, в том числе социальной практики, с </w:t>
      </w:r>
      <w:r w:rsidRPr="0088349E">
        <w:rPr>
          <w:rFonts w:ascii="Times New Roman" w:hAnsi="Times New Roman" w:cs="Times New Roman"/>
          <w:spacing w:val="-11"/>
          <w:sz w:val="28"/>
          <w:szCs w:val="28"/>
        </w:rPr>
        <w:t xml:space="preserve">использованием возможностей образовательных учреждений дополнительного </w:t>
      </w:r>
      <w:r w:rsidRPr="0088349E">
        <w:rPr>
          <w:rFonts w:ascii="Times New Roman" w:hAnsi="Times New Roman" w:cs="Times New Roman"/>
          <w:sz w:val="28"/>
          <w:szCs w:val="28"/>
        </w:rPr>
        <w:t>образования детей;</w:t>
      </w:r>
    </w:p>
    <w:p w:rsidR="002D1122" w:rsidRPr="0088349E" w:rsidRDefault="002D1122" w:rsidP="0088349E">
      <w:pPr>
        <w:shd w:val="clear" w:color="auto" w:fill="FFFFFF"/>
        <w:tabs>
          <w:tab w:val="left" w:pos="326"/>
        </w:tabs>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w:t>
      </w:r>
      <w:r w:rsidRPr="0088349E">
        <w:rPr>
          <w:rFonts w:ascii="Times New Roman" w:hAnsi="Times New Roman" w:cs="Times New Roman"/>
          <w:sz w:val="28"/>
          <w:szCs w:val="28"/>
        </w:rPr>
        <w:tab/>
      </w:r>
      <w:r w:rsidRPr="0088349E">
        <w:rPr>
          <w:rFonts w:ascii="Times New Roman" w:hAnsi="Times New Roman" w:cs="Times New Roman"/>
          <w:spacing w:val="-7"/>
          <w:sz w:val="28"/>
          <w:szCs w:val="28"/>
        </w:rPr>
        <w:t xml:space="preserve">организацию интеллектуальных и творческих соревнований, научно - </w:t>
      </w:r>
      <w:r w:rsidRPr="0088349E">
        <w:rPr>
          <w:rFonts w:ascii="Times New Roman" w:hAnsi="Times New Roman" w:cs="Times New Roman"/>
          <w:spacing w:val="-10"/>
          <w:sz w:val="28"/>
          <w:szCs w:val="28"/>
        </w:rPr>
        <w:t>технического творчества и проектно - исследовательской деятельности;</w:t>
      </w:r>
    </w:p>
    <w:p w:rsidR="002D1122" w:rsidRPr="0088349E" w:rsidRDefault="002D1122" w:rsidP="0088349E">
      <w:pPr>
        <w:shd w:val="clear" w:color="auto" w:fill="FFFFFF"/>
        <w:tabs>
          <w:tab w:val="left" w:pos="470"/>
        </w:tabs>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w:t>
      </w:r>
      <w:r w:rsidRPr="0088349E">
        <w:rPr>
          <w:rFonts w:ascii="Times New Roman" w:hAnsi="Times New Roman" w:cs="Times New Roman"/>
          <w:sz w:val="28"/>
          <w:szCs w:val="28"/>
        </w:rPr>
        <w:tab/>
      </w:r>
      <w:r w:rsidRPr="0088349E">
        <w:rPr>
          <w:rFonts w:ascii="Times New Roman" w:hAnsi="Times New Roman" w:cs="Times New Roman"/>
          <w:spacing w:val="-2"/>
          <w:sz w:val="28"/>
          <w:szCs w:val="28"/>
        </w:rPr>
        <w:t xml:space="preserve">участие обучающихся, их родителей (законных представителей), </w:t>
      </w:r>
      <w:r w:rsidRPr="0088349E">
        <w:rPr>
          <w:rFonts w:ascii="Times New Roman" w:hAnsi="Times New Roman" w:cs="Times New Roman"/>
          <w:spacing w:val="-10"/>
          <w:sz w:val="28"/>
          <w:szCs w:val="28"/>
        </w:rPr>
        <w:t xml:space="preserve">педагогических работников и общественности в проектировании и развитии </w:t>
      </w:r>
      <w:r w:rsidRPr="0088349E">
        <w:rPr>
          <w:rFonts w:ascii="Times New Roman" w:hAnsi="Times New Roman" w:cs="Times New Roman"/>
          <w:sz w:val="28"/>
          <w:szCs w:val="28"/>
        </w:rPr>
        <w:t>внутришкольной социальной среды;</w:t>
      </w:r>
    </w:p>
    <w:p w:rsidR="002D1122" w:rsidRPr="0088349E" w:rsidRDefault="002D1122" w:rsidP="0088349E">
      <w:pPr>
        <w:shd w:val="clear" w:color="auto" w:fill="FFFFFF"/>
        <w:tabs>
          <w:tab w:val="left" w:pos="278"/>
        </w:tabs>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w:t>
      </w:r>
      <w:r w:rsidRPr="0088349E">
        <w:rPr>
          <w:rFonts w:ascii="Times New Roman" w:hAnsi="Times New Roman" w:cs="Times New Roman"/>
          <w:sz w:val="28"/>
          <w:szCs w:val="28"/>
        </w:rPr>
        <w:tab/>
      </w:r>
      <w:r w:rsidRPr="0088349E">
        <w:rPr>
          <w:rFonts w:ascii="Times New Roman" w:hAnsi="Times New Roman" w:cs="Times New Roman"/>
          <w:spacing w:val="-10"/>
          <w:sz w:val="28"/>
          <w:szCs w:val="28"/>
        </w:rPr>
        <w:t xml:space="preserve">использование в образовательном процессе современных образовательных </w:t>
      </w:r>
      <w:r w:rsidRPr="0088349E">
        <w:rPr>
          <w:rFonts w:ascii="Times New Roman" w:hAnsi="Times New Roman" w:cs="Times New Roman"/>
          <w:sz w:val="28"/>
          <w:szCs w:val="28"/>
        </w:rPr>
        <w:t>технологий деятельностного типа;</w:t>
      </w:r>
    </w:p>
    <w:p w:rsidR="002D1122" w:rsidRPr="0088349E" w:rsidRDefault="002D1122" w:rsidP="0088349E">
      <w:pPr>
        <w:shd w:val="clear" w:color="auto" w:fill="FFFFFF"/>
        <w:tabs>
          <w:tab w:val="left" w:pos="360"/>
        </w:tabs>
        <w:spacing w:after="0" w:line="240" w:lineRule="auto"/>
        <w:jc w:val="both"/>
        <w:rPr>
          <w:rFonts w:ascii="Times New Roman" w:hAnsi="Times New Roman" w:cs="Times New Roman"/>
          <w:spacing w:val="-10"/>
          <w:sz w:val="28"/>
          <w:szCs w:val="28"/>
        </w:rPr>
      </w:pPr>
      <w:r w:rsidRPr="0088349E">
        <w:rPr>
          <w:rFonts w:ascii="Times New Roman" w:hAnsi="Times New Roman" w:cs="Times New Roman"/>
          <w:sz w:val="28"/>
          <w:szCs w:val="28"/>
        </w:rPr>
        <w:t>•</w:t>
      </w:r>
      <w:r w:rsidRPr="0088349E">
        <w:rPr>
          <w:rFonts w:ascii="Times New Roman" w:hAnsi="Times New Roman" w:cs="Times New Roman"/>
          <w:sz w:val="28"/>
          <w:szCs w:val="28"/>
        </w:rPr>
        <w:tab/>
      </w:r>
      <w:r w:rsidRPr="0088349E">
        <w:rPr>
          <w:rFonts w:ascii="Times New Roman" w:hAnsi="Times New Roman" w:cs="Times New Roman"/>
          <w:spacing w:val="-7"/>
          <w:sz w:val="28"/>
          <w:szCs w:val="28"/>
        </w:rPr>
        <w:t xml:space="preserve">возможность эффективной самостоятельной работы обучающихся с ТНР при </w:t>
      </w:r>
      <w:r w:rsidRPr="0088349E">
        <w:rPr>
          <w:rFonts w:ascii="Times New Roman" w:hAnsi="Times New Roman" w:cs="Times New Roman"/>
          <w:spacing w:val="-10"/>
          <w:sz w:val="28"/>
          <w:szCs w:val="28"/>
        </w:rPr>
        <w:t>поддержке тьюторов и других педагогических работников.</w:t>
      </w:r>
    </w:p>
    <w:p w:rsidR="002D1122" w:rsidRPr="0088349E" w:rsidRDefault="002D1122"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pacing w:val="-8"/>
          <w:sz w:val="28"/>
          <w:szCs w:val="28"/>
        </w:rPr>
        <w:lastRenderedPageBreak/>
        <w:t xml:space="preserve">МБОУ СОШ № 5 </w:t>
      </w:r>
      <w:r w:rsidRPr="0088349E">
        <w:rPr>
          <w:rFonts w:ascii="Times New Roman" w:hAnsi="Times New Roman" w:cs="Times New Roman"/>
          <w:spacing w:val="-2"/>
          <w:sz w:val="28"/>
          <w:szCs w:val="28"/>
        </w:rPr>
        <w:t xml:space="preserve">обязуется обеспечить ознакомление </w:t>
      </w:r>
      <w:r w:rsidRPr="0088349E">
        <w:rPr>
          <w:rFonts w:ascii="Times New Roman" w:hAnsi="Times New Roman" w:cs="Times New Roman"/>
          <w:spacing w:val="-10"/>
          <w:sz w:val="28"/>
          <w:szCs w:val="28"/>
        </w:rPr>
        <w:t xml:space="preserve">обучающихся с ТНР и их родителей (законных представителей) как участников </w:t>
      </w:r>
      <w:r w:rsidRPr="0088349E">
        <w:rPr>
          <w:rFonts w:ascii="Times New Roman" w:hAnsi="Times New Roman" w:cs="Times New Roman"/>
          <w:sz w:val="28"/>
          <w:szCs w:val="28"/>
        </w:rPr>
        <w:t>образовательного процесса:</w:t>
      </w:r>
    </w:p>
    <w:p w:rsidR="002D1122" w:rsidRPr="0088349E" w:rsidRDefault="002D1122" w:rsidP="0088349E">
      <w:pPr>
        <w:shd w:val="clear" w:color="auto" w:fill="FFFFFF"/>
        <w:tabs>
          <w:tab w:val="left" w:pos="302"/>
        </w:tabs>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w:t>
      </w:r>
      <w:r w:rsidRPr="0088349E">
        <w:rPr>
          <w:rFonts w:ascii="Times New Roman" w:hAnsi="Times New Roman" w:cs="Times New Roman"/>
          <w:sz w:val="28"/>
          <w:szCs w:val="28"/>
        </w:rPr>
        <w:tab/>
      </w:r>
      <w:r w:rsidRPr="0088349E">
        <w:rPr>
          <w:rFonts w:ascii="Times New Roman" w:hAnsi="Times New Roman" w:cs="Times New Roman"/>
          <w:spacing w:val="-9"/>
          <w:sz w:val="28"/>
          <w:szCs w:val="28"/>
        </w:rPr>
        <w:t xml:space="preserve">с уставом и другими документами, регламентирующими осуществление </w:t>
      </w:r>
      <w:r w:rsidRPr="0088349E">
        <w:rPr>
          <w:rFonts w:ascii="Times New Roman" w:hAnsi="Times New Roman" w:cs="Times New Roman"/>
          <w:sz w:val="28"/>
          <w:szCs w:val="28"/>
        </w:rPr>
        <w:t>образовательного процесса в этом учреждении;</w:t>
      </w:r>
    </w:p>
    <w:p w:rsidR="00705F5E" w:rsidRPr="0088349E" w:rsidRDefault="002D1122" w:rsidP="0088349E">
      <w:pPr>
        <w:shd w:val="clear" w:color="auto" w:fill="FFFFFF"/>
        <w:tabs>
          <w:tab w:val="left" w:pos="216"/>
        </w:tabs>
        <w:spacing w:after="0" w:line="240" w:lineRule="auto"/>
        <w:jc w:val="both"/>
        <w:rPr>
          <w:rFonts w:ascii="Times New Roman" w:hAnsi="Times New Roman" w:cs="Times New Roman"/>
          <w:spacing w:val="-10"/>
          <w:sz w:val="28"/>
          <w:szCs w:val="28"/>
        </w:rPr>
      </w:pPr>
      <w:r w:rsidRPr="0088349E">
        <w:rPr>
          <w:rFonts w:ascii="Times New Roman" w:hAnsi="Times New Roman" w:cs="Times New Roman"/>
          <w:sz w:val="28"/>
          <w:szCs w:val="28"/>
        </w:rPr>
        <w:t>•</w:t>
      </w:r>
      <w:r w:rsidRPr="0088349E">
        <w:rPr>
          <w:rFonts w:ascii="Times New Roman" w:hAnsi="Times New Roman" w:cs="Times New Roman"/>
          <w:sz w:val="28"/>
          <w:szCs w:val="28"/>
        </w:rPr>
        <w:tab/>
      </w:r>
      <w:r w:rsidRPr="0088349E">
        <w:rPr>
          <w:rFonts w:ascii="Times New Roman" w:hAnsi="Times New Roman" w:cs="Times New Roman"/>
          <w:spacing w:val="-10"/>
          <w:sz w:val="28"/>
          <w:szCs w:val="28"/>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школы.</w:t>
      </w:r>
      <w:bookmarkStart w:id="3" w:name="bookmark6"/>
    </w:p>
    <w:p w:rsidR="00705F5E" w:rsidRPr="0088349E" w:rsidRDefault="00705F5E" w:rsidP="0088349E">
      <w:pPr>
        <w:shd w:val="clear" w:color="auto" w:fill="FFFFFF"/>
        <w:tabs>
          <w:tab w:val="left" w:pos="216"/>
        </w:tabs>
        <w:spacing w:after="0" w:line="240" w:lineRule="auto"/>
        <w:jc w:val="both"/>
        <w:rPr>
          <w:rFonts w:ascii="Times New Roman" w:hAnsi="Times New Roman" w:cs="Times New Roman"/>
          <w:spacing w:val="-10"/>
          <w:sz w:val="28"/>
          <w:szCs w:val="28"/>
        </w:rPr>
      </w:pPr>
    </w:p>
    <w:p w:rsidR="00900E53" w:rsidRPr="0088349E" w:rsidRDefault="00900E53" w:rsidP="0088349E">
      <w:pPr>
        <w:shd w:val="clear" w:color="auto" w:fill="FFFFFF"/>
        <w:tabs>
          <w:tab w:val="left" w:pos="216"/>
        </w:tabs>
        <w:spacing w:after="0" w:line="240" w:lineRule="auto"/>
        <w:jc w:val="both"/>
        <w:rPr>
          <w:rFonts w:ascii="Times New Roman" w:hAnsi="Times New Roman" w:cs="Times New Roman"/>
          <w:b/>
          <w:sz w:val="28"/>
          <w:szCs w:val="28"/>
        </w:rPr>
      </w:pPr>
      <w:r w:rsidRPr="0088349E">
        <w:rPr>
          <w:rFonts w:ascii="Times New Roman" w:hAnsi="Times New Roman" w:cs="Times New Roman"/>
          <w:b/>
          <w:sz w:val="28"/>
          <w:szCs w:val="28"/>
        </w:rPr>
        <w:t>Психолого-педагогическая характеристика обучающихся с ТНР</w:t>
      </w:r>
      <w:bookmarkEnd w:id="3"/>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В настоящее время контингент обучающихся с речевыми нарушениями, начинающих школьное обучение, существенно изменился как по состоянию речевого развития, так и по уровню подготовленности к систематическому обучению. Эти изменения обусловлены рядом позитивных и негативных факторов:</w:t>
      </w:r>
    </w:p>
    <w:p w:rsidR="00900E53" w:rsidRPr="0088349E" w:rsidRDefault="00900E53" w:rsidP="0088349E">
      <w:pPr>
        <w:pStyle w:val="a8"/>
        <w:numPr>
          <w:ilvl w:val="0"/>
          <w:numId w:val="2"/>
        </w:numPr>
        <w:shd w:val="clear" w:color="auto" w:fill="auto"/>
        <w:tabs>
          <w:tab w:val="left" w:pos="740"/>
        </w:tabs>
        <w:spacing w:line="240" w:lineRule="auto"/>
        <w:ind w:left="20" w:right="20" w:firstLine="420"/>
        <w:rPr>
          <w:sz w:val="28"/>
          <w:szCs w:val="28"/>
        </w:rPr>
      </w:pPr>
      <w:r w:rsidRPr="0088349E">
        <w:rPr>
          <w:sz w:val="28"/>
          <w:szCs w:val="28"/>
        </w:rPr>
        <w:t>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 которые позволили минимизировать воздействие первичного речевого дефекта на общее психическое развитие ребенка и его обучаемость;</w:t>
      </w:r>
    </w:p>
    <w:p w:rsidR="00900E53" w:rsidRPr="0088349E" w:rsidRDefault="00900E53" w:rsidP="0088349E">
      <w:pPr>
        <w:pStyle w:val="a8"/>
        <w:numPr>
          <w:ilvl w:val="0"/>
          <w:numId w:val="2"/>
        </w:numPr>
        <w:shd w:val="clear" w:color="auto" w:fill="auto"/>
        <w:tabs>
          <w:tab w:val="left" w:pos="745"/>
        </w:tabs>
        <w:spacing w:line="240" w:lineRule="auto"/>
        <w:ind w:left="20" w:right="20" w:firstLine="420"/>
        <w:rPr>
          <w:sz w:val="28"/>
          <w:szCs w:val="28"/>
        </w:rPr>
      </w:pPr>
      <w:r w:rsidRPr="0088349E">
        <w:rPr>
          <w:sz w:val="28"/>
          <w:szCs w:val="28"/>
        </w:rPr>
        <w:t>широким внедрением ранней логопедической помощи на основе ранней диагностики детей группы риска по возникновению речевой патологии;</w:t>
      </w:r>
    </w:p>
    <w:p w:rsidR="00900E53" w:rsidRPr="0088349E" w:rsidRDefault="00900E53" w:rsidP="0088349E">
      <w:pPr>
        <w:pStyle w:val="a8"/>
        <w:numPr>
          <w:ilvl w:val="0"/>
          <w:numId w:val="2"/>
        </w:numPr>
        <w:shd w:val="clear" w:color="auto" w:fill="auto"/>
        <w:tabs>
          <w:tab w:val="left" w:pos="730"/>
        </w:tabs>
        <w:spacing w:line="240" w:lineRule="auto"/>
        <w:ind w:left="20" w:right="20" w:firstLine="420"/>
        <w:rPr>
          <w:sz w:val="28"/>
          <w:szCs w:val="28"/>
        </w:rPr>
      </w:pPr>
      <w:r w:rsidRPr="0088349E">
        <w:rPr>
          <w:sz w:val="28"/>
          <w:szCs w:val="28"/>
        </w:rPr>
        <w:t>повышением эффективности логопедического воздействия за счет применения инновационных технологий логопедической работы;</w:t>
      </w:r>
    </w:p>
    <w:p w:rsidR="00900E53" w:rsidRPr="0088349E" w:rsidRDefault="00900E53" w:rsidP="0088349E">
      <w:pPr>
        <w:pStyle w:val="a8"/>
        <w:numPr>
          <w:ilvl w:val="0"/>
          <w:numId w:val="2"/>
        </w:numPr>
        <w:shd w:val="clear" w:color="auto" w:fill="auto"/>
        <w:tabs>
          <w:tab w:val="left" w:pos="730"/>
        </w:tabs>
        <w:spacing w:line="240" w:lineRule="auto"/>
        <w:ind w:left="20" w:right="20" w:firstLine="420"/>
        <w:rPr>
          <w:sz w:val="28"/>
          <w:szCs w:val="28"/>
        </w:rPr>
      </w:pPr>
      <w:r w:rsidRPr="0088349E">
        <w:rPr>
          <w:sz w:val="28"/>
          <w:szCs w:val="28"/>
        </w:rPr>
        <w:t>возросшей распространенностью органических форм речевой патологии, нередко в сочетании с другими (множественными) нарушениями психофизического развития.</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В связи с этим в настоящее время наметились две основные тенденции в качественном изменении контингента обучающихся.</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 что ограничивает коммуникативную практику, приводит к возникновению явлений школьной дезадаптации.</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Другая тенденция характеризуется утяжелением структуры речевого дефекта у обучающихся, множественными нарушениями языковой системы в сочетании с комплексными анализаторными расстройствами.</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Для обучающихся с ТНР типичными являются значительные внутригрупповые различия по уровню речевого развития.</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 xml:space="preserve">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звуковой стороне речи, в недостатках произношения отдельных звуков). Они, как правило, не влияют на речевую деятельность в целом. Однако у значительной части обучающихся отмечаются особенности речевого поведения незаинтересованность в вербальном контакте, неумение ориентироваться в </w:t>
      </w:r>
      <w:r w:rsidRPr="0088349E">
        <w:rPr>
          <w:sz w:val="28"/>
          <w:szCs w:val="28"/>
        </w:rPr>
        <w:lastRenderedPageBreak/>
        <w:t>ситуации общения, а в случае выраженных речевых расстройств - негативизм и значительные трудности речевой коммуникации.</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Социальное развитие большинства обучающихся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Обучающиеся с ТНР - обучающиеся с выраженными речевыми/языковыми (коммуникативными) расстройствами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На практике в качестве инструмента дифференциации специалистами используются две классификации, выполненные по разным основаниям:</w:t>
      </w:r>
    </w:p>
    <w:p w:rsidR="00900E53" w:rsidRPr="0088349E" w:rsidRDefault="00900E53" w:rsidP="0088349E">
      <w:pPr>
        <w:pStyle w:val="a8"/>
        <w:numPr>
          <w:ilvl w:val="0"/>
          <w:numId w:val="2"/>
        </w:numPr>
        <w:shd w:val="clear" w:color="auto" w:fill="auto"/>
        <w:tabs>
          <w:tab w:val="left" w:pos="722"/>
        </w:tabs>
        <w:spacing w:line="240" w:lineRule="auto"/>
        <w:ind w:left="420"/>
        <w:rPr>
          <w:sz w:val="28"/>
          <w:szCs w:val="28"/>
        </w:rPr>
      </w:pPr>
      <w:r w:rsidRPr="0088349E">
        <w:rPr>
          <w:sz w:val="28"/>
          <w:szCs w:val="28"/>
        </w:rPr>
        <w:t>психолого-педагогическая классификация;</w:t>
      </w:r>
    </w:p>
    <w:p w:rsidR="00900E53" w:rsidRPr="0088349E" w:rsidRDefault="00900E53" w:rsidP="0088349E">
      <w:pPr>
        <w:pStyle w:val="a8"/>
        <w:numPr>
          <w:ilvl w:val="0"/>
          <w:numId w:val="2"/>
        </w:numPr>
        <w:shd w:val="clear" w:color="auto" w:fill="auto"/>
        <w:tabs>
          <w:tab w:val="left" w:pos="708"/>
        </w:tabs>
        <w:spacing w:line="240" w:lineRule="auto"/>
        <w:ind w:left="420"/>
        <w:rPr>
          <w:sz w:val="28"/>
          <w:szCs w:val="28"/>
        </w:rPr>
      </w:pPr>
      <w:r w:rsidRPr="0088349E">
        <w:rPr>
          <w:sz w:val="28"/>
          <w:szCs w:val="28"/>
        </w:rPr>
        <w:t>клинико-педагогическая классификация.</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По психолого-педагогической классификации выделяются группы обучающихся, имеющие общие проявления речевого дефекта при разных по механизму формах аномального речевого развития.</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Согласно данной классификации обучение по адаптированной основной общеобразовательной программе начального общего образования организуется для обучающихся, имеющих II и III уровни речевого развития (по Р. 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ринолалия, заикание, дислексия, дисграфия).</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Несмотря на различную природу, механизм речевого дефекта, у этих обучающихся отмечаются типичные проявления, свидетельствующие о системном нарушении формирования речевой функциональной системы.</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специального обучения, резко снижается. Развивающаяся речь этих обучающихся аграмматична, изобилует большим числом разнообразных фонетических недостатков, малопонятна окружающим.</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обучающихся снижена вербальная память, страдает продуктивность запоминания. Они забывают сложные инструкции, элементы и последовательность заданий. У части обучающихся с ТНР низкая активность припоминания может сочетаться с дефицитарностью познавательной деятельности.</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lastRenderedPageBreak/>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Обучающимся с ТНР присуще и некоторое отставание в развитии двигательной сферы, проявляющееся плохой координацией движений, неуверенностью в выполнении дозированных движений, снижением скорости и ловкости движений, трудностью реализации сложных двигательных программ, требующих пространственно-временной организации движений (общих, мелких (кистей и пальцев рук), артикуляторных).</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Обучающихся с ТНР отличает выраженная диссоциация между речевым и психическим развитием. Психическое развитие этих обучающихся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 умственных 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нормативному.</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Общее недоразвитие речи обучающихся с ТНР выражается в различной степени и определяется состоянием языковых средств и коммуникативных процессов.</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Наиболее типичные и стойкие проявления общего недоразвития речи наблюдаются при алалии, афазии, дизартрии, реже - при ринолалии и заикании.</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Обучающиеся с ТНР, находящиеся на II уровне речевого развития (по Р. Е. Левиной), характеризуются использованием, хотя и постоянного, но искаженного и ограниченного запаса общеупотребительных слов, не способны дифференцированно обозначать названия предметов, действий, отдельных признаков. Обучающихся отличают значительные трудности в усвоении обобщающих слов, в установлении антонимических и синонимических отношений.</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На этом уровне возможно использование местоимений, простых предлогов в элементарных значениях, иногда союзов.</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 xml:space="preserve">В речи встречаются отдельные формы словоизменения, наблюдаются попытки нахождения нужной грамматической формы слова, но эти попытки чаще всего оказываются неуспешными. Обучающиеся с ТНР, имеющие II уровень речевого развития, не используют морфологические элементы для передачи грамматических отношений. Существительные употребляются в основном в именительном падеже, глаголы - в инфинитиве или в форме третьего лица единственного и множественного числа настоящего времени. Употребление существительных в косвенных падежах носит случайный характер. Также аграмматичными являются изменение имен существительных по числам и употребление форм прошедшего времени глаголов. Средний род </w:t>
      </w:r>
      <w:r w:rsidRPr="0088349E">
        <w:rPr>
          <w:sz w:val="28"/>
          <w:szCs w:val="28"/>
        </w:rPr>
        <w:lastRenderedPageBreak/>
        <w:t>глаголов прошедшего времени не употребляется. Предлоги употребляются редко, часто опускаются. Доступная фраза представлена лепетными элементами, которые последовательно воспроизводят обозначаемую обучающимися ситуацию с приапечением поясняющих жестов, и вне конкретной ситуации непонятна. Звуковая сторона речи характеризуется фонетической неопределенностью, диффузностью произношения звуков вследствие неустойчивой артикуляции и низких</w:t>
      </w:r>
      <w:r w:rsidR="00EA7ED1" w:rsidRPr="0088349E">
        <w:rPr>
          <w:sz w:val="28"/>
          <w:szCs w:val="28"/>
        </w:rPr>
        <w:t xml:space="preserve"> </w:t>
      </w:r>
      <w:r w:rsidRPr="0088349E">
        <w:rPr>
          <w:sz w:val="28"/>
          <w:szCs w:val="28"/>
        </w:rPr>
        <w:t>возможностей их слухового распознавания. Между воспроизведением звуков изолированно и их употреблением в речи имеются резкие расхождения. Задача выделения отдельных звуков в мотивационном и познавательном отношении непонятна обучающимся и невыполнима.</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Отличительной чертой речевого развития обучающихся с ТНР этого уровня является ограниченная способность восприятия и воспроизведения слоговой структуры слова (особенно многосложных слов со стечением согласных). Нарушения звукослоговой структуры слова проявляются как на уровне слова, так и слога.</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Обучающиеся с ТНР, находящиеся на III уровне речевого развития (по Р. Е. 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недоразвития. На фоне сравнительно развернутой речи наблюдается неточное знание и употребление многих обиходных слов, замены слов по различным признакам (как по смысловому, так и по звуковому признакам; смешения по признакам внешнего сходства, по функциональному назначению, видо-родовые смешения).</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Наблюдается недостаточная сформированность грамматических форм: ошибки в употреблении падежных окончаний, смешение временных и видовых форм глаголов, ошибки в согласовании и управлении. Отличительной особенностью обучающихся является недостаточная сформированность словообразовательной деятельности: часто словообразование заменяется словоизменением, отмечаются трудности подбора однокоренных слов, возникают нарушения в выборе производящей основы, пропуски и замены словообразующих аффиксов, стремление к механическому соединению в рамках слова корня и аффикса. Типичными являются трудности переноса словообразовательных навыков на новый речевой материал.</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 xml:space="preserve">Произношение обучающихся характеризуется недифференцированным произнесением звуков (особенно сложных по артикуляции, позднего онтогенеза), нечеткостью дифференциации их на слух. Наблюдаются множественные ошибки при передаче звуконаполняемости слов; неточное употребление многих лексических значений слов, значений даже простых предлогов; грамматических форм слова, вследствие чего нарушается синтаксическая связь слов в предложениях; неумение пользоваться способами словообразования. В свободных высказываниях преобладают простые распространенные предложения, почти не употребляются сложные синтаксические конструкции. Во фразовой речи обнаруживаются аграмматизмы, часто отсутствует правильная связь слов в предложениях, </w:t>
      </w:r>
      <w:r w:rsidRPr="0088349E">
        <w:rPr>
          <w:sz w:val="28"/>
          <w:szCs w:val="28"/>
        </w:rPr>
        <w:lastRenderedPageBreak/>
        <w:t>выражающих временные, пространственные и причинно-следственные отношения. Недостаточная сформированность связной речи проявляется в нарушениях смыслового программирования и языкового оформления развернутых высказываний, что выражается в пропусках существенных смысловых элементов сюжетной линии, фрагментарности изложения, невозможности четкого построения целостной композиции текста, в бедности</w:t>
      </w:r>
      <w:r w:rsidR="00EA7ED1" w:rsidRPr="0088349E">
        <w:rPr>
          <w:sz w:val="28"/>
          <w:szCs w:val="28"/>
        </w:rPr>
        <w:t xml:space="preserve"> </w:t>
      </w:r>
      <w:r w:rsidRPr="0088349E">
        <w:rPr>
          <w:sz w:val="28"/>
          <w:szCs w:val="28"/>
        </w:rPr>
        <w:t>и однообразии используемых языковых средств. У большинства обучающихся отмечаются недостатки звукопроизношения и нарушения воспроизведения звукослоговой структуры слов (в основном незнакомых и сложных по звукослоговой структуре), что проявляется: в наличии персевераций и неверных антиципаций; в добавлении лишних звуков; в сокращении, перестановке, добавлении слогов или слогообразующей гласной. Это создает значительные трудности в овладении звуковым анализом и синтезом.</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Нарушения устной речи обучающихся с ТНР приводят к возникновению нарушений письменной речи (дисграфии и дислексии), т.к. письмо и чтение осуществляются только на основе достаточно высокого развития устной речи, и нарушения устной и письменной речи являются результатом воздействия единого этиопатогенетического фактора, являющегося их причиной и составляющего патологический механизм.</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Симптоматика нарушений письма и чтения проявляется в стойких, специфических, повторяющихся ошибках как на уровне текста, предложения, так и слова. Нарушения письма (дисграфия) и чтения (дислексия)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ринолалии и т.д.).</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Контингент обучающихся по данному варианту программы представлен и обучающимися с тяжелой степенью выраженности заикания (при нормальном развитии речи), грубо нарушающем коммуникативную функцию речи. Характерным проявлением заикания является нарушение темпо-ритмической организации речи вследствие судорожного состояния мышц речевого аппарата.</w:t>
      </w:r>
    </w:p>
    <w:p w:rsidR="00705F5E" w:rsidRPr="0088349E" w:rsidRDefault="00900E53" w:rsidP="0088349E">
      <w:pPr>
        <w:pStyle w:val="a8"/>
        <w:shd w:val="clear" w:color="auto" w:fill="auto"/>
        <w:spacing w:line="240" w:lineRule="auto"/>
        <w:ind w:left="20" w:right="20" w:firstLine="700"/>
        <w:rPr>
          <w:sz w:val="28"/>
          <w:szCs w:val="28"/>
        </w:rPr>
      </w:pPr>
      <w:r w:rsidRPr="0088349E">
        <w:rPr>
          <w:sz w:val="28"/>
          <w:szCs w:val="28"/>
        </w:rPr>
        <w:t xml:space="preserve">Внешние проявления речевого дефекта характеризуются наличием различных по форме и локализации судорог речевого аппарата, нарушением просодической стороны речи, нарушением речевой и общей моторики, наличием непроизвольных сопутствующих движений (тела, мимической мускулатуры). Обучающиеся начинают затрудняться в построении высказывания, не всегда могут быстро и точно подобрать нужные слова, хотя имеют достаточный по возрасту запас знаний и представлений об окружающем. Самостоятельные высказывания начинают сопровождаться повтором слов, слогов, звуков, паузами при поиске слов. </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 xml:space="preserve">У заикающихся обучающихся отмечаются специфические особенности общего и речевого поведения: повышенная импульсивность высказывания и в связи с этим искажение точности содержания речи собеседника; слабость волевого напряжения; замедление или опережающее включение в </w:t>
      </w:r>
      <w:r w:rsidRPr="0088349E">
        <w:rPr>
          <w:sz w:val="28"/>
          <w:szCs w:val="28"/>
        </w:rPr>
        <w:lastRenderedPageBreak/>
        <w:t>деятельность; неустойчивость внимания; несобранность; сниженная способность регуляции и саморегуляции деятельности.</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При осознании и переживании своего речевого нарушения у обучающихся могут возникать: логофобии; защитные приемы (уловки)</w:t>
      </w:r>
      <w:r w:rsidR="00EA7ED1" w:rsidRPr="0088349E">
        <w:rPr>
          <w:sz w:val="28"/>
          <w:szCs w:val="28"/>
        </w:rPr>
        <w:t xml:space="preserve"> </w:t>
      </w:r>
      <w:r w:rsidRPr="0088349E">
        <w:rPr>
          <w:sz w:val="28"/>
          <w:szCs w:val="28"/>
        </w:rPr>
        <w:t>моторного и речевого плана; различная степень фиксированности на заикании (от умеренной до выраженной).</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 развивающей области - требуется учет механизма речевого нарушения, определяющего структуру речевого дефекта при разных формах речевой патологии.</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Специфика содержания и методов обучения учащихся с ТНР является особенно существенной на уровн</w:t>
      </w:r>
      <w:r w:rsidR="00705F5E" w:rsidRPr="0088349E">
        <w:rPr>
          <w:sz w:val="28"/>
          <w:szCs w:val="28"/>
        </w:rPr>
        <w:t>е начального общего образования</w:t>
      </w:r>
      <w:r w:rsidRPr="0088349E">
        <w:rPr>
          <w:sz w:val="28"/>
          <w:szCs w:val="28"/>
        </w:rPr>
        <w:t>,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w:t>
      </w:r>
    </w:p>
    <w:p w:rsidR="00900E53" w:rsidRPr="0088349E" w:rsidRDefault="00900E53" w:rsidP="0088349E">
      <w:pPr>
        <w:pStyle w:val="110"/>
        <w:keepNext/>
        <w:keepLines/>
        <w:shd w:val="clear" w:color="auto" w:fill="auto"/>
        <w:spacing w:line="240" w:lineRule="auto"/>
        <w:ind w:left="20" w:firstLine="700"/>
        <w:jc w:val="both"/>
        <w:rPr>
          <w:sz w:val="28"/>
          <w:szCs w:val="28"/>
        </w:rPr>
      </w:pPr>
      <w:bookmarkStart w:id="4" w:name="bookmark7"/>
      <w:r w:rsidRPr="0088349E">
        <w:rPr>
          <w:sz w:val="28"/>
          <w:szCs w:val="28"/>
        </w:rPr>
        <w:t>Особые образовательные потребности обучающихся с ТНР</w:t>
      </w:r>
      <w:bookmarkEnd w:id="4"/>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К особым образовательным потребностям, характерным для обучающихся с ТНР относятся:</w:t>
      </w:r>
    </w:p>
    <w:p w:rsidR="00900E53" w:rsidRPr="0088349E" w:rsidRDefault="00900E53" w:rsidP="0088349E">
      <w:pPr>
        <w:pStyle w:val="a8"/>
        <w:numPr>
          <w:ilvl w:val="0"/>
          <w:numId w:val="3"/>
        </w:numPr>
        <w:shd w:val="clear" w:color="auto" w:fill="auto"/>
        <w:tabs>
          <w:tab w:val="left" w:pos="745"/>
        </w:tabs>
        <w:spacing w:line="240" w:lineRule="auto"/>
        <w:ind w:left="20" w:right="20" w:firstLine="420"/>
        <w:rPr>
          <w:sz w:val="28"/>
          <w:szCs w:val="28"/>
        </w:rPr>
      </w:pPr>
      <w:r w:rsidRPr="0088349E">
        <w:rPr>
          <w:sz w:val="28"/>
          <w:szCs w:val="28"/>
        </w:rPr>
        <w:t>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900E53" w:rsidRPr="0088349E" w:rsidRDefault="00900E53" w:rsidP="0088349E">
      <w:pPr>
        <w:pStyle w:val="a8"/>
        <w:numPr>
          <w:ilvl w:val="0"/>
          <w:numId w:val="3"/>
        </w:numPr>
        <w:shd w:val="clear" w:color="auto" w:fill="auto"/>
        <w:tabs>
          <w:tab w:val="left" w:pos="726"/>
        </w:tabs>
        <w:spacing w:line="240" w:lineRule="auto"/>
        <w:ind w:left="20" w:right="20" w:firstLine="420"/>
        <w:rPr>
          <w:sz w:val="28"/>
          <w:szCs w:val="28"/>
        </w:rPr>
      </w:pPr>
      <w:r w:rsidRPr="0088349E">
        <w:rPr>
          <w:sz w:val="28"/>
          <w:szCs w:val="28"/>
        </w:rP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900E53" w:rsidRPr="0088349E" w:rsidRDefault="00900E53" w:rsidP="0088349E">
      <w:pPr>
        <w:pStyle w:val="a8"/>
        <w:numPr>
          <w:ilvl w:val="0"/>
          <w:numId w:val="3"/>
        </w:numPr>
        <w:shd w:val="clear" w:color="auto" w:fill="auto"/>
        <w:tabs>
          <w:tab w:val="left" w:pos="730"/>
        </w:tabs>
        <w:spacing w:line="240" w:lineRule="auto"/>
        <w:ind w:left="20" w:right="20" w:firstLine="420"/>
        <w:rPr>
          <w:sz w:val="28"/>
          <w:szCs w:val="28"/>
        </w:rPr>
      </w:pPr>
      <w:r w:rsidRPr="0088349E">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900E53" w:rsidRPr="0088349E" w:rsidRDefault="00900E53" w:rsidP="0088349E">
      <w:pPr>
        <w:pStyle w:val="a8"/>
        <w:numPr>
          <w:ilvl w:val="0"/>
          <w:numId w:val="3"/>
        </w:numPr>
        <w:shd w:val="clear" w:color="auto" w:fill="auto"/>
        <w:tabs>
          <w:tab w:val="left" w:pos="735"/>
        </w:tabs>
        <w:spacing w:line="240" w:lineRule="auto"/>
        <w:ind w:left="20" w:right="20" w:firstLine="420"/>
        <w:rPr>
          <w:sz w:val="28"/>
          <w:szCs w:val="28"/>
        </w:rPr>
      </w:pPr>
      <w:r w:rsidRPr="0088349E">
        <w:rPr>
          <w:sz w:val="28"/>
          <w:szCs w:val="28"/>
        </w:rPr>
        <w:t>обязательность непрерывности коррекционно-развивающего процесса, реализуемого как через содержание предметных и коррекционно- развивающей областей, так и в процессе индивидуальной/подгрупповой логопедической работы;</w:t>
      </w:r>
    </w:p>
    <w:p w:rsidR="00900E53" w:rsidRPr="0088349E" w:rsidRDefault="00900E53" w:rsidP="0088349E">
      <w:pPr>
        <w:pStyle w:val="a8"/>
        <w:numPr>
          <w:ilvl w:val="0"/>
          <w:numId w:val="3"/>
        </w:numPr>
        <w:shd w:val="clear" w:color="auto" w:fill="auto"/>
        <w:tabs>
          <w:tab w:val="left" w:pos="726"/>
        </w:tabs>
        <w:spacing w:line="240" w:lineRule="auto"/>
        <w:ind w:left="20" w:right="20" w:firstLine="420"/>
        <w:rPr>
          <w:sz w:val="28"/>
          <w:szCs w:val="28"/>
        </w:rPr>
      </w:pPr>
      <w:r w:rsidRPr="0088349E">
        <w:rPr>
          <w:sz w:val="28"/>
          <w:szCs w:val="28"/>
        </w:rPr>
        <w:t>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900E53" w:rsidRPr="0088349E" w:rsidRDefault="00900E53" w:rsidP="0088349E">
      <w:pPr>
        <w:pStyle w:val="a8"/>
        <w:numPr>
          <w:ilvl w:val="0"/>
          <w:numId w:val="3"/>
        </w:numPr>
        <w:shd w:val="clear" w:color="auto" w:fill="auto"/>
        <w:tabs>
          <w:tab w:val="left" w:pos="740"/>
        </w:tabs>
        <w:spacing w:line="240" w:lineRule="auto"/>
        <w:ind w:left="20" w:right="20" w:firstLine="420"/>
        <w:rPr>
          <w:sz w:val="28"/>
          <w:szCs w:val="28"/>
        </w:rPr>
      </w:pPr>
      <w:r w:rsidRPr="0088349E">
        <w:rPr>
          <w:sz w:val="28"/>
          <w:szCs w:val="28"/>
        </w:rPr>
        <w:lastRenderedPageBreak/>
        <w:t>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900E53" w:rsidRPr="0088349E" w:rsidRDefault="00900E53" w:rsidP="0088349E">
      <w:pPr>
        <w:pStyle w:val="a8"/>
        <w:numPr>
          <w:ilvl w:val="0"/>
          <w:numId w:val="3"/>
        </w:numPr>
        <w:shd w:val="clear" w:color="auto" w:fill="auto"/>
        <w:tabs>
          <w:tab w:val="left" w:pos="735"/>
        </w:tabs>
        <w:spacing w:line="240" w:lineRule="auto"/>
        <w:ind w:left="20" w:right="20" w:firstLine="420"/>
        <w:rPr>
          <w:sz w:val="28"/>
          <w:szCs w:val="28"/>
        </w:rPr>
      </w:pPr>
      <w:r w:rsidRPr="0088349E">
        <w:rPr>
          <w:sz w:val="28"/>
          <w:szCs w:val="28"/>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900E53" w:rsidRPr="0088349E" w:rsidRDefault="00900E53" w:rsidP="0088349E">
      <w:pPr>
        <w:pStyle w:val="a8"/>
        <w:numPr>
          <w:ilvl w:val="0"/>
          <w:numId w:val="3"/>
        </w:numPr>
        <w:shd w:val="clear" w:color="auto" w:fill="auto"/>
        <w:tabs>
          <w:tab w:val="left" w:pos="735"/>
        </w:tabs>
        <w:spacing w:line="240" w:lineRule="auto"/>
        <w:ind w:left="20" w:right="20" w:firstLine="420"/>
        <w:rPr>
          <w:sz w:val="28"/>
          <w:szCs w:val="28"/>
        </w:rPr>
      </w:pPr>
      <w:r w:rsidRPr="0088349E">
        <w:rPr>
          <w:sz w:val="28"/>
          <w:szCs w:val="28"/>
        </w:rPr>
        <w:t>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900E53" w:rsidRPr="0088349E" w:rsidRDefault="00900E53" w:rsidP="0088349E">
      <w:pPr>
        <w:pStyle w:val="a8"/>
        <w:numPr>
          <w:ilvl w:val="0"/>
          <w:numId w:val="3"/>
        </w:numPr>
        <w:shd w:val="clear" w:color="auto" w:fill="auto"/>
        <w:tabs>
          <w:tab w:val="left" w:pos="735"/>
        </w:tabs>
        <w:spacing w:line="240" w:lineRule="auto"/>
        <w:ind w:left="20" w:right="20" w:firstLine="420"/>
        <w:rPr>
          <w:sz w:val="28"/>
          <w:szCs w:val="28"/>
        </w:rPr>
      </w:pPr>
      <w:r w:rsidRPr="0088349E">
        <w:rPr>
          <w:sz w:val="28"/>
          <w:szCs w:val="28"/>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900E53" w:rsidRPr="0088349E" w:rsidRDefault="00900E53" w:rsidP="0088349E">
      <w:pPr>
        <w:pStyle w:val="a8"/>
        <w:numPr>
          <w:ilvl w:val="0"/>
          <w:numId w:val="3"/>
        </w:numPr>
        <w:shd w:val="clear" w:color="auto" w:fill="auto"/>
        <w:tabs>
          <w:tab w:val="left" w:pos="721"/>
        </w:tabs>
        <w:spacing w:line="240" w:lineRule="auto"/>
        <w:ind w:left="20" w:right="20" w:firstLine="420"/>
        <w:rPr>
          <w:sz w:val="28"/>
          <w:szCs w:val="28"/>
        </w:rPr>
      </w:pPr>
      <w:r w:rsidRPr="0088349E">
        <w:rPr>
          <w:sz w:val="28"/>
          <w:szCs w:val="28"/>
        </w:rPr>
        <w:t>индивидуальный темп обучения и продвижения в образовательном пространстве для разных категорий обучающихся с ТНР;</w:t>
      </w:r>
    </w:p>
    <w:p w:rsidR="00900E53" w:rsidRPr="0088349E" w:rsidRDefault="00900E53" w:rsidP="0088349E">
      <w:pPr>
        <w:pStyle w:val="a8"/>
        <w:numPr>
          <w:ilvl w:val="0"/>
          <w:numId w:val="3"/>
        </w:numPr>
        <w:shd w:val="clear" w:color="auto" w:fill="auto"/>
        <w:tabs>
          <w:tab w:val="left" w:pos="735"/>
        </w:tabs>
        <w:spacing w:line="240" w:lineRule="auto"/>
        <w:ind w:left="20" w:right="20" w:firstLine="420"/>
        <w:rPr>
          <w:sz w:val="28"/>
          <w:szCs w:val="28"/>
        </w:rPr>
      </w:pPr>
      <w:r w:rsidRPr="0088349E">
        <w:rPr>
          <w:sz w:val="28"/>
          <w:szCs w:val="28"/>
        </w:rPr>
        <w:t>постоянный (пошаговый) мониторинг результативности академического компонента образования и сформированное™ жизненной компетенции обучающихся, уровня и динамики развития речевых процессов, исходя из механизма речевого дефекта;</w:t>
      </w:r>
    </w:p>
    <w:p w:rsidR="00900E53" w:rsidRPr="0088349E" w:rsidRDefault="00900E53" w:rsidP="0088349E">
      <w:pPr>
        <w:pStyle w:val="a8"/>
        <w:numPr>
          <w:ilvl w:val="0"/>
          <w:numId w:val="3"/>
        </w:numPr>
        <w:shd w:val="clear" w:color="auto" w:fill="auto"/>
        <w:tabs>
          <w:tab w:val="left" w:pos="730"/>
        </w:tabs>
        <w:spacing w:line="240" w:lineRule="auto"/>
        <w:ind w:left="20" w:right="20" w:firstLine="420"/>
        <w:rPr>
          <w:sz w:val="28"/>
          <w:szCs w:val="28"/>
        </w:rPr>
      </w:pPr>
      <w:r w:rsidRPr="0088349E">
        <w:rPr>
          <w:sz w:val="28"/>
          <w:szCs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900E53" w:rsidRPr="0088349E" w:rsidRDefault="00900E53" w:rsidP="0088349E">
      <w:pPr>
        <w:pStyle w:val="a8"/>
        <w:numPr>
          <w:ilvl w:val="0"/>
          <w:numId w:val="3"/>
        </w:numPr>
        <w:shd w:val="clear" w:color="auto" w:fill="auto"/>
        <w:tabs>
          <w:tab w:val="left" w:pos="726"/>
        </w:tabs>
        <w:spacing w:line="240" w:lineRule="auto"/>
        <w:ind w:left="20" w:right="20" w:firstLine="420"/>
        <w:rPr>
          <w:sz w:val="28"/>
          <w:szCs w:val="28"/>
        </w:rPr>
      </w:pPr>
      <w:r w:rsidRPr="0088349E">
        <w:rPr>
          <w:sz w:val="28"/>
          <w:szCs w:val="28"/>
        </w:rPr>
        <w:t>возможность обучаться на дому и/или дистанционно при наличии медицинских показаний;</w:t>
      </w:r>
    </w:p>
    <w:p w:rsidR="00900E53" w:rsidRPr="0088349E" w:rsidRDefault="00900E53" w:rsidP="0088349E">
      <w:pPr>
        <w:pStyle w:val="a8"/>
        <w:numPr>
          <w:ilvl w:val="0"/>
          <w:numId w:val="3"/>
        </w:numPr>
        <w:shd w:val="clear" w:color="auto" w:fill="auto"/>
        <w:tabs>
          <w:tab w:val="left" w:pos="735"/>
        </w:tabs>
        <w:spacing w:line="240" w:lineRule="auto"/>
        <w:ind w:left="20" w:right="20" w:firstLine="420"/>
        <w:rPr>
          <w:sz w:val="28"/>
          <w:szCs w:val="28"/>
        </w:rPr>
      </w:pPr>
      <w:r w:rsidRPr="0088349E">
        <w:rPr>
          <w:sz w:val="28"/>
          <w:szCs w:val="28"/>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1C22DD" w:rsidRPr="0088349E" w:rsidRDefault="00900E53" w:rsidP="0088349E">
      <w:pPr>
        <w:pStyle w:val="a8"/>
        <w:numPr>
          <w:ilvl w:val="0"/>
          <w:numId w:val="3"/>
        </w:numPr>
        <w:shd w:val="clear" w:color="auto" w:fill="auto"/>
        <w:tabs>
          <w:tab w:val="left" w:pos="721"/>
        </w:tabs>
        <w:spacing w:line="240" w:lineRule="auto"/>
        <w:ind w:left="20" w:right="20" w:firstLine="420"/>
        <w:rPr>
          <w:sz w:val="28"/>
          <w:szCs w:val="28"/>
        </w:rPr>
      </w:pPr>
      <w:r w:rsidRPr="0088349E">
        <w:rPr>
          <w:sz w:val="28"/>
          <w:szCs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bookmarkStart w:id="5" w:name="bookmark9"/>
    </w:p>
    <w:p w:rsidR="001C22DD" w:rsidRPr="0088349E" w:rsidRDefault="001C22DD" w:rsidP="0088349E">
      <w:pPr>
        <w:pStyle w:val="a8"/>
        <w:numPr>
          <w:ilvl w:val="0"/>
          <w:numId w:val="3"/>
        </w:numPr>
        <w:shd w:val="clear" w:color="auto" w:fill="auto"/>
        <w:tabs>
          <w:tab w:val="left" w:pos="721"/>
        </w:tabs>
        <w:spacing w:line="240" w:lineRule="auto"/>
        <w:ind w:left="20" w:right="20" w:firstLine="420"/>
        <w:rPr>
          <w:sz w:val="28"/>
          <w:szCs w:val="28"/>
        </w:rPr>
      </w:pPr>
    </w:p>
    <w:p w:rsidR="001C22DD" w:rsidRPr="0088349E" w:rsidRDefault="001C22DD" w:rsidP="0088349E">
      <w:pPr>
        <w:pStyle w:val="a8"/>
        <w:numPr>
          <w:ilvl w:val="0"/>
          <w:numId w:val="3"/>
        </w:numPr>
        <w:shd w:val="clear" w:color="auto" w:fill="auto"/>
        <w:tabs>
          <w:tab w:val="left" w:pos="721"/>
        </w:tabs>
        <w:spacing w:line="240" w:lineRule="auto"/>
        <w:ind w:left="20" w:right="20" w:firstLine="420"/>
        <w:rPr>
          <w:sz w:val="28"/>
          <w:szCs w:val="28"/>
        </w:rPr>
      </w:pPr>
    </w:p>
    <w:p w:rsidR="001C22DD" w:rsidRPr="0088349E" w:rsidRDefault="001C22DD" w:rsidP="0088349E">
      <w:pPr>
        <w:pStyle w:val="a8"/>
        <w:numPr>
          <w:ilvl w:val="0"/>
          <w:numId w:val="3"/>
        </w:numPr>
        <w:shd w:val="clear" w:color="auto" w:fill="auto"/>
        <w:tabs>
          <w:tab w:val="left" w:pos="721"/>
        </w:tabs>
        <w:spacing w:line="240" w:lineRule="auto"/>
        <w:ind w:left="20" w:right="20" w:firstLine="420"/>
        <w:rPr>
          <w:sz w:val="28"/>
          <w:szCs w:val="28"/>
        </w:rPr>
      </w:pPr>
    </w:p>
    <w:p w:rsidR="001C22DD" w:rsidRPr="0088349E" w:rsidRDefault="001C22DD" w:rsidP="0088349E">
      <w:pPr>
        <w:pStyle w:val="a8"/>
        <w:numPr>
          <w:ilvl w:val="0"/>
          <w:numId w:val="3"/>
        </w:numPr>
        <w:shd w:val="clear" w:color="auto" w:fill="auto"/>
        <w:tabs>
          <w:tab w:val="left" w:pos="721"/>
        </w:tabs>
        <w:spacing w:line="240" w:lineRule="auto"/>
        <w:ind w:left="20" w:right="20" w:firstLine="420"/>
        <w:rPr>
          <w:sz w:val="28"/>
          <w:szCs w:val="28"/>
        </w:rPr>
      </w:pPr>
    </w:p>
    <w:p w:rsidR="001C22DD" w:rsidRPr="0088349E" w:rsidRDefault="001C22DD" w:rsidP="0088349E">
      <w:pPr>
        <w:pStyle w:val="a8"/>
        <w:numPr>
          <w:ilvl w:val="0"/>
          <w:numId w:val="3"/>
        </w:numPr>
        <w:shd w:val="clear" w:color="auto" w:fill="auto"/>
        <w:tabs>
          <w:tab w:val="left" w:pos="721"/>
        </w:tabs>
        <w:spacing w:line="240" w:lineRule="auto"/>
        <w:ind w:left="20" w:right="20" w:firstLine="420"/>
        <w:rPr>
          <w:sz w:val="28"/>
          <w:szCs w:val="28"/>
        </w:rPr>
      </w:pPr>
    </w:p>
    <w:p w:rsidR="001C22DD" w:rsidRPr="0088349E" w:rsidRDefault="001C22DD" w:rsidP="0088349E">
      <w:pPr>
        <w:pStyle w:val="a8"/>
        <w:numPr>
          <w:ilvl w:val="0"/>
          <w:numId w:val="3"/>
        </w:numPr>
        <w:shd w:val="clear" w:color="auto" w:fill="auto"/>
        <w:tabs>
          <w:tab w:val="left" w:pos="721"/>
        </w:tabs>
        <w:spacing w:line="240" w:lineRule="auto"/>
        <w:ind w:left="20" w:right="20" w:firstLine="420"/>
        <w:rPr>
          <w:sz w:val="28"/>
          <w:szCs w:val="28"/>
        </w:rPr>
      </w:pPr>
    </w:p>
    <w:p w:rsidR="001C22DD" w:rsidRPr="0088349E" w:rsidRDefault="001C22DD" w:rsidP="0088349E">
      <w:pPr>
        <w:pStyle w:val="a8"/>
        <w:numPr>
          <w:ilvl w:val="0"/>
          <w:numId w:val="3"/>
        </w:numPr>
        <w:shd w:val="clear" w:color="auto" w:fill="auto"/>
        <w:tabs>
          <w:tab w:val="left" w:pos="721"/>
        </w:tabs>
        <w:spacing w:line="240" w:lineRule="auto"/>
        <w:ind w:left="20" w:right="20" w:firstLine="420"/>
        <w:rPr>
          <w:sz w:val="28"/>
          <w:szCs w:val="28"/>
        </w:rPr>
      </w:pPr>
    </w:p>
    <w:p w:rsidR="001C22DD" w:rsidRPr="0088349E" w:rsidRDefault="001C22DD" w:rsidP="0088349E">
      <w:pPr>
        <w:pStyle w:val="a8"/>
        <w:numPr>
          <w:ilvl w:val="0"/>
          <w:numId w:val="3"/>
        </w:numPr>
        <w:shd w:val="clear" w:color="auto" w:fill="auto"/>
        <w:tabs>
          <w:tab w:val="left" w:pos="721"/>
        </w:tabs>
        <w:spacing w:line="240" w:lineRule="auto"/>
        <w:ind w:left="20" w:right="20" w:firstLine="420"/>
        <w:rPr>
          <w:sz w:val="28"/>
          <w:szCs w:val="28"/>
        </w:rPr>
      </w:pPr>
    </w:p>
    <w:p w:rsidR="001C22DD" w:rsidRPr="0088349E" w:rsidRDefault="001C22DD" w:rsidP="0088349E">
      <w:pPr>
        <w:pStyle w:val="a8"/>
        <w:numPr>
          <w:ilvl w:val="0"/>
          <w:numId w:val="3"/>
        </w:numPr>
        <w:shd w:val="clear" w:color="auto" w:fill="auto"/>
        <w:tabs>
          <w:tab w:val="left" w:pos="721"/>
        </w:tabs>
        <w:spacing w:line="240" w:lineRule="auto"/>
        <w:ind w:left="20" w:right="20" w:firstLine="420"/>
        <w:rPr>
          <w:sz w:val="28"/>
          <w:szCs w:val="28"/>
        </w:rPr>
      </w:pPr>
    </w:p>
    <w:p w:rsidR="001C22DD" w:rsidRPr="0088349E" w:rsidRDefault="001C22DD" w:rsidP="0088349E">
      <w:pPr>
        <w:pStyle w:val="a8"/>
        <w:numPr>
          <w:ilvl w:val="0"/>
          <w:numId w:val="3"/>
        </w:numPr>
        <w:shd w:val="clear" w:color="auto" w:fill="auto"/>
        <w:tabs>
          <w:tab w:val="left" w:pos="721"/>
        </w:tabs>
        <w:spacing w:line="240" w:lineRule="auto"/>
        <w:ind w:left="20" w:right="20" w:firstLine="420"/>
        <w:rPr>
          <w:sz w:val="28"/>
          <w:szCs w:val="28"/>
        </w:rPr>
      </w:pPr>
    </w:p>
    <w:p w:rsidR="001C22DD" w:rsidRPr="0088349E" w:rsidRDefault="001C22DD" w:rsidP="0088349E">
      <w:pPr>
        <w:pStyle w:val="a8"/>
        <w:shd w:val="clear" w:color="auto" w:fill="auto"/>
        <w:tabs>
          <w:tab w:val="left" w:pos="721"/>
        </w:tabs>
        <w:spacing w:line="240" w:lineRule="auto"/>
        <w:ind w:right="20"/>
        <w:rPr>
          <w:sz w:val="28"/>
          <w:szCs w:val="28"/>
        </w:rPr>
      </w:pPr>
    </w:p>
    <w:p w:rsidR="00583143" w:rsidRPr="0088349E" w:rsidRDefault="00583143" w:rsidP="0088349E">
      <w:pPr>
        <w:pStyle w:val="a8"/>
        <w:shd w:val="clear" w:color="auto" w:fill="auto"/>
        <w:tabs>
          <w:tab w:val="left" w:pos="721"/>
        </w:tabs>
        <w:spacing w:line="240" w:lineRule="auto"/>
        <w:ind w:right="20"/>
        <w:rPr>
          <w:sz w:val="28"/>
          <w:szCs w:val="28"/>
        </w:rPr>
      </w:pPr>
    </w:p>
    <w:p w:rsidR="00900E53" w:rsidRPr="0088349E" w:rsidRDefault="00900E53" w:rsidP="0088349E">
      <w:pPr>
        <w:pStyle w:val="a8"/>
        <w:shd w:val="clear" w:color="auto" w:fill="auto"/>
        <w:tabs>
          <w:tab w:val="left" w:pos="721"/>
        </w:tabs>
        <w:spacing w:line="240" w:lineRule="auto"/>
        <w:ind w:right="20"/>
        <w:rPr>
          <w:b/>
          <w:sz w:val="28"/>
          <w:szCs w:val="28"/>
        </w:rPr>
      </w:pPr>
      <w:r w:rsidRPr="0088349E">
        <w:rPr>
          <w:b/>
          <w:sz w:val="28"/>
          <w:szCs w:val="28"/>
        </w:rPr>
        <w:t xml:space="preserve">1.2. Планируемые результаты освоения обучающимися </w:t>
      </w:r>
      <w:r w:rsidR="008204E5" w:rsidRPr="0088349E">
        <w:rPr>
          <w:b/>
          <w:sz w:val="28"/>
          <w:szCs w:val="28"/>
        </w:rPr>
        <w:t xml:space="preserve">МБОУ СОШ № 5 </w:t>
      </w:r>
      <w:r w:rsidRPr="0088349E">
        <w:rPr>
          <w:b/>
          <w:sz w:val="28"/>
          <w:szCs w:val="28"/>
        </w:rPr>
        <w:t>с тяжелыми</w:t>
      </w:r>
      <w:bookmarkEnd w:id="5"/>
      <w:r w:rsidR="008204E5" w:rsidRPr="0088349E">
        <w:rPr>
          <w:b/>
          <w:sz w:val="28"/>
          <w:szCs w:val="28"/>
        </w:rPr>
        <w:t xml:space="preserve"> </w:t>
      </w:r>
      <w:bookmarkStart w:id="6" w:name="bookmark10"/>
      <w:r w:rsidRPr="0088349E">
        <w:rPr>
          <w:b/>
          <w:sz w:val="28"/>
          <w:szCs w:val="28"/>
        </w:rPr>
        <w:t>нарушениями речи адаптированной основной общеобразовательной программы начального общего образования</w:t>
      </w:r>
      <w:bookmarkEnd w:id="6"/>
    </w:p>
    <w:p w:rsidR="001C22DD" w:rsidRPr="0088349E" w:rsidRDefault="001C22DD" w:rsidP="0088349E">
      <w:pPr>
        <w:pStyle w:val="a8"/>
        <w:shd w:val="clear" w:color="auto" w:fill="auto"/>
        <w:tabs>
          <w:tab w:val="left" w:pos="721"/>
        </w:tabs>
        <w:spacing w:line="240" w:lineRule="auto"/>
        <w:ind w:left="440" w:right="20"/>
        <w:rPr>
          <w:b/>
          <w:sz w:val="28"/>
          <w:szCs w:val="28"/>
        </w:rPr>
      </w:pPr>
    </w:p>
    <w:p w:rsidR="008204E5" w:rsidRPr="0088349E" w:rsidRDefault="008204E5" w:rsidP="0088349E">
      <w:pPr>
        <w:pStyle w:val="a8"/>
        <w:shd w:val="clear" w:color="auto" w:fill="auto"/>
        <w:spacing w:line="240" w:lineRule="auto"/>
        <w:ind w:left="20" w:right="20" w:firstLine="700"/>
        <w:rPr>
          <w:sz w:val="28"/>
          <w:szCs w:val="28"/>
        </w:rPr>
      </w:pPr>
      <w:r w:rsidRPr="0088349E">
        <w:rPr>
          <w:sz w:val="28"/>
          <w:szCs w:val="28"/>
        </w:rPr>
        <w:t>Результаты освоения адаптированной основной общеобразовательной программы начального общего образования МБОУ СОШ № 5 обучающимися с ТНР оцениваются как итоговые на момент завершения начального общего образования.</w:t>
      </w:r>
    </w:p>
    <w:p w:rsidR="008204E5" w:rsidRPr="0088349E" w:rsidRDefault="008204E5" w:rsidP="0088349E">
      <w:pPr>
        <w:pStyle w:val="a8"/>
        <w:shd w:val="clear" w:color="auto" w:fill="auto"/>
        <w:spacing w:line="240" w:lineRule="auto"/>
        <w:ind w:left="20" w:right="20" w:firstLine="700"/>
        <w:rPr>
          <w:sz w:val="28"/>
          <w:szCs w:val="28"/>
        </w:rPr>
      </w:pPr>
      <w:r w:rsidRPr="0088349E">
        <w:rPr>
          <w:sz w:val="28"/>
          <w:szCs w:val="28"/>
        </w:rPr>
        <w:t>Освоение адаптированной основной общеобразовательной программы начального общего образования обеспечивает достижение обучающимися с ТНР трех видов результатов:</w:t>
      </w:r>
      <w:r w:rsidRPr="0088349E">
        <w:rPr>
          <w:rStyle w:val="1318"/>
          <w:i w:val="0"/>
          <w:sz w:val="28"/>
          <w:szCs w:val="28"/>
        </w:rPr>
        <w:t xml:space="preserve"> личностных, метапредметных и предметных.</w:t>
      </w:r>
      <w:r w:rsidRPr="0088349E">
        <w:rPr>
          <w:sz w:val="28"/>
          <w:szCs w:val="28"/>
        </w:rPr>
        <w:t xml:space="preserve"> В результате освоения АООП НОО обучающихся с ТНР у выпускников будут сформированы</w:t>
      </w:r>
      <w:r w:rsidRPr="0088349E">
        <w:rPr>
          <w:rStyle w:val="1318"/>
          <w:i w:val="0"/>
          <w:sz w:val="28"/>
          <w:szCs w:val="28"/>
        </w:rPr>
        <w:t xml:space="preserve"> личностные, регулятивные, познавательные</w:t>
      </w:r>
      <w:r w:rsidRPr="0088349E">
        <w:rPr>
          <w:sz w:val="28"/>
          <w:szCs w:val="28"/>
        </w:rPr>
        <w:t xml:space="preserve"> и </w:t>
      </w:r>
      <w:r w:rsidRPr="0088349E">
        <w:rPr>
          <w:rStyle w:val="1318"/>
          <w:i w:val="0"/>
          <w:sz w:val="28"/>
          <w:szCs w:val="28"/>
        </w:rPr>
        <w:t>коммуникативные</w:t>
      </w:r>
      <w:r w:rsidRPr="0088349E">
        <w:rPr>
          <w:sz w:val="28"/>
          <w:szCs w:val="28"/>
        </w:rPr>
        <w:t xml:space="preserve"> универсальные учебные действия как основа умения учиться.</w:t>
      </w:r>
    </w:p>
    <w:p w:rsidR="008204E5" w:rsidRPr="0088349E" w:rsidRDefault="008204E5" w:rsidP="0088349E">
      <w:pPr>
        <w:pStyle w:val="a8"/>
        <w:shd w:val="clear" w:color="auto" w:fill="auto"/>
        <w:spacing w:line="240" w:lineRule="auto"/>
        <w:ind w:left="20" w:right="20" w:firstLine="700"/>
        <w:rPr>
          <w:sz w:val="28"/>
          <w:szCs w:val="28"/>
        </w:rPr>
      </w:pPr>
      <w:r w:rsidRPr="0088349E">
        <w:rPr>
          <w:rStyle w:val="1318"/>
          <w:i w:val="0"/>
          <w:sz w:val="28"/>
          <w:szCs w:val="28"/>
        </w:rPr>
        <w:t>Личностные и метапредметные результаты</w:t>
      </w:r>
      <w:r w:rsidRPr="0088349E">
        <w:rPr>
          <w:sz w:val="28"/>
          <w:szCs w:val="28"/>
        </w:rPr>
        <w:t xml:space="preserve"> освоения адаптированной основной общеобразовательной программы начального общего образования для всех предметных и коррекционно-развивающей областей являются общими и заключаются в следующем:</w:t>
      </w:r>
    </w:p>
    <w:p w:rsidR="008204E5" w:rsidRPr="0088349E" w:rsidRDefault="008204E5" w:rsidP="0088349E">
      <w:pPr>
        <w:pStyle w:val="a8"/>
        <w:shd w:val="clear" w:color="auto" w:fill="auto"/>
        <w:spacing w:line="240" w:lineRule="auto"/>
        <w:ind w:left="20" w:right="20" w:firstLine="700"/>
        <w:rPr>
          <w:sz w:val="28"/>
          <w:szCs w:val="28"/>
        </w:rPr>
      </w:pPr>
      <w:r w:rsidRPr="0088349E">
        <w:rPr>
          <w:rStyle w:val="1318"/>
          <w:i w:val="0"/>
          <w:sz w:val="28"/>
          <w:szCs w:val="28"/>
        </w:rPr>
        <w:t>Личностные результаты</w:t>
      </w:r>
      <w:r w:rsidRPr="0088349E">
        <w:rPr>
          <w:sz w:val="28"/>
          <w:szCs w:val="28"/>
        </w:rPr>
        <w:t xml:space="preserve"> освоения адаптированной основной общеобразовательной программы начального общего образования отражают индивидуально-личностные качества и социальные компетенции обучающегося, включающие: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8204E5" w:rsidRPr="0088349E" w:rsidRDefault="008204E5" w:rsidP="0088349E">
      <w:pPr>
        <w:pStyle w:val="a8"/>
        <w:shd w:val="clear" w:color="auto" w:fill="auto"/>
        <w:spacing w:line="240" w:lineRule="auto"/>
        <w:ind w:left="20" w:right="20" w:firstLine="700"/>
        <w:rPr>
          <w:sz w:val="28"/>
          <w:szCs w:val="28"/>
        </w:rPr>
      </w:pPr>
      <w:r w:rsidRPr="0088349E">
        <w:rPr>
          <w:sz w:val="28"/>
          <w:szCs w:val="28"/>
        </w:rPr>
        <w:t>Личностные результаты освоения адаптированной основной общеобразовательной программы начального общего образования МБОУ СОШ № 5 отражают:</w:t>
      </w:r>
    </w:p>
    <w:p w:rsidR="008204E5" w:rsidRPr="0088349E" w:rsidRDefault="008204E5"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1) </w:t>
      </w:r>
      <w:r w:rsidR="00CA0303" w:rsidRPr="0088349E">
        <w:rPr>
          <w:rFonts w:ascii="Times New Roman" w:hAnsi="Times New Roman" w:cs="Times New Roman"/>
          <w:sz w:val="28"/>
          <w:szCs w:val="28"/>
        </w:rPr>
        <w:t>с</w:t>
      </w:r>
      <w:r w:rsidRPr="0088349E">
        <w:rPr>
          <w:rFonts w:ascii="Times New Roman" w:hAnsi="Times New Roman" w:cs="Times New Roman"/>
          <w:sz w:val="28"/>
          <w:szCs w:val="28"/>
        </w:rPr>
        <w:t>формирован</w:t>
      </w:r>
      <w:r w:rsidR="00CA0303" w:rsidRPr="0088349E">
        <w:rPr>
          <w:rFonts w:ascii="Times New Roman" w:hAnsi="Times New Roman" w:cs="Times New Roman"/>
          <w:sz w:val="28"/>
          <w:szCs w:val="28"/>
        </w:rPr>
        <w:t>ность</w:t>
      </w:r>
      <w:r w:rsidRPr="0088349E">
        <w:rPr>
          <w:rFonts w:ascii="Times New Roman" w:hAnsi="Times New Roman" w:cs="Times New Roman"/>
          <w:sz w:val="28"/>
          <w:szCs w:val="28"/>
        </w:rPr>
        <w:t xml:space="preserve">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8204E5" w:rsidRPr="0088349E" w:rsidRDefault="008204E5"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2) </w:t>
      </w:r>
      <w:r w:rsidR="00CA0303" w:rsidRPr="0088349E">
        <w:rPr>
          <w:rFonts w:ascii="Times New Roman" w:hAnsi="Times New Roman" w:cs="Times New Roman"/>
          <w:sz w:val="28"/>
          <w:szCs w:val="28"/>
        </w:rPr>
        <w:t xml:space="preserve">сформированность </w:t>
      </w:r>
      <w:r w:rsidRPr="0088349E">
        <w:rPr>
          <w:rFonts w:ascii="Times New Roman" w:hAnsi="Times New Roman" w:cs="Times New Roman"/>
          <w:sz w:val="28"/>
          <w:szCs w:val="28"/>
        </w:rPr>
        <w:t>целостного, социально ориентированного взгляда на мир в его органичном единстве и разнообразии природы, народов, культур и религий;</w:t>
      </w:r>
    </w:p>
    <w:p w:rsidR="008204E5" w:rsidRPr="0088349E" w:rsidRDefault="008204E5"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3) </w:t>
      </w:r>
      <w:r w:rsidR="00CA0303" w:rsidRPr="0088349E">
        <w:rPr>
          <w:rFonts w:ascii="Times New Roman" w:hAnsi="Times New Roman" w:cs="Times New Roman"/>
          <w:sz w:val="28"/>
          <w:szCs w:val="28"/>
        </w:rPr>
        <w:t xml:space="preserve">сформированность </w:t>
      </w:r>
      <w:r w:rsidRPr="0088349E">
        <w:rPr>
          <w:rFonts w:ascii="Times New Roman" w:hAnsi="Times New Roman" w:cs="Times New Roman"/>
          <w:sz w:val="28"/>
          <w:szCs w:val="28"/>
        </w:rPr>
        <w:t>уважительного отношения к иному мнению, истории и культуре других народов;</w:t>
      </w:r>
    </w:p>
    <w:p w:rsidR="008204E5" w:rsidRPr="0088349E" w:rsidRDefault="008204E5"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4) овладение начальными навыками адаптации в динамично изменяющемся и развивающемся мире;</w:t>
      </w:r>
    </w:p>
    <w:p w:rsidR="008204E5" w:rsidRPr="0088349E" w:rsidRDefault="008204E5"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8204E5" w:rsidRPr="0088349E" w:rsidRDefault="008204E5"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lastRenderedPageBreak/>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204E5" w:rsidRPr="0088349E" w:rsidRDefault="008204E5"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7) формирование эстетических потребностей, ценностей и чувств;</w:t>
      </w:r>
    </w:p>
    <w:p w:rsidR="008204E5" w:rsidRPr="0088349E" w:rsidRDefault="008204E5"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8204E5" w:rsidRPr="0088349E" w:rsidRDefault="008204E5"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8204E5" w:rsidRPr="0088349E" w:rsidRDefault="008204E5"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204E5" w:rsidRPr="0088349E" w:rsidRDefault="008204E5"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b/>
          <w:sz w:val="28"/>
          <w:szCs w:val="28"/>
        </w:rPr>
        <w:t>Метапредметные результаты освоения АООП НОО</w:t>
      </w:r>
    </w:p>
    <w:p w:rsidR="008204E5" w:rsidRPr="0088349E" w:rsidRDefault="008204E5"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Метапредметные 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образования. </w:t>
      </w:r>
    </w:p>
    <w:p w:rsidR="008204E5" w:rsidRPr="0088349E" w:rsidRDefault="008204E5"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Метапредметные результаты отражают: </w:t>
      </w:r>
    </w:p>
    <w:p w:rsidR="008204E5" w:rsidRPr="0088349E" w:rsidRDefault="008204E5"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1) овладение способностью принимать и сохранять цели и задачи учебной деятельности, поиска средств ее осуществления;</w:t>
      </w:r>
    </w:p>
    <w:p w:rsidR="008204E5" w:rsidRPr="0088349E" w:rsidRDefault="008204E5"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2) освоение способов решения проблем творческого и поискового характера;</w:t>
      </w:r>
    </w:p>
    <w:p w:rsidR="008204E5" w:rsidRPr="0088349E" w:rsidRDefault="008204E5"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204E5" w:rsidRPr="0088349E" w:rsidRDefault="008204E5"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8204E5" w:rsidRPr="0088349E" w:rsidRDefault="008204E5"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5) освоение начальных форм познавательной и личностной рефлексии;</w:t>
      </w:r>
    </w:p>
    <w:p w:rsidR="008204E5" w:rsidRPr="0088349E" w:rsidRDefault="008204E5"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204E5" w:rsidRPr="0088349E" w:rsidRDefault="008204E5"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8204E5" w:rsidRPr="0088349E" w:rsidRDefault="008204E5"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w:t>
      </w:r>
      <w:r w:rsidR="00CA0303" w:rsidRPr="0088349E">
        <w:rPr>
          <w:rFonts w:ascii="Times New Roman" w:hAnsi="Times New Roman" w:cs="Times New Roman"/>
          <w:sz w:val="28"/>
          <w:szCs w:val="28"/>
        </w:rPr>
        <w:t xml:space="preserve"> </w:t>
      </w:r>
      <w:r w:rsidRPr="0088349E">
        <w:rPr>
          <w:rFonts w:ascii="Times New Roman" w:hAnsi="Times New Roman" w:cs="Times New Roman"/>
          <w:sz w:val="28"/>
          <w:szCs w:val="28"/>
        </w:rPr>
        <w:t>и интерпретации информации в соответствии с коммуникативными и познавательными задачами и технологиями учебного предмета; соблюдать нормы информационной избирательности, этики и этикета;</w:t>
      </w:r>
    </w:p>
    <w:p w:rsidR="008204E5" w:rsidRPr="0088349E" w:rsidRDefault="008204E5"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w:t>
      </w:r>
      <w:r w:rsidRPr="0088349E">
        <w:rPr>
          <w:rFonts w:ascii="Times New Roman" w:hAnsi="Times New Roman" w:cs="Times New Roman"/>
          <w:sz w:val="28"/>
          <w:szCs w:val="28"/>
        </w:rPr>
        <w:lastRenderedPageBreak/>
        <w:t>соответствии с задачами коммуникации  и составлять тексты в устной и письменной формах;</w:t>
      </w:r>
    </w:p>
    <w:p w:rsidR="008204E5" w:rsidRPr="0088349E" w:rsidRDefault="008204E5"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204E5" w:rsidRPr="0088349E" w:rsidRDefault="008204E5"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204E5" w:rsidRPr="0088349E" w:rsidRDefault="008204E5"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204E5" w:rsidRPr="0088349E" w:rsidRDefault="008204E5"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13) готовность конструктивно разрешать конфликты посредством учета интересов сторон и сотрудничества;</w:t>
      </w:r>
    </w:p>
    <w:p w:rsidR="008204E5" w:rsidRPr="0088349E" w:rsidRDefault="008204E5"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8204E5" w:rsidRPr="0088349E" w:rsidRDefault="008204E5"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15) овладение базовыми предметными и межпредметными понятиями, отражающими существенные связи и отношения между объектами и процессами;</w:t>
      </w:r>
    </w:p>
    <w:p w:rsidR="008204E5" w:rsidRPr="0088349E" w:rsidRDefault="008204E5" w:rsidP="0088349E">
      <w:pPr>
        <w:autoSpaceDE w:val="0"/>
        <w:autoSpaceDN w:val="0"/>
        <w:adjustRightInd w:val="0"/>
        <w:spacing w:after="0" w:line="240" w:lineRule="auto"/>
        <w:jc w:val="both"/>
        <w:rPr>
          <w:rFonts w:ascii="Times New Roman" w:hAnsi="Times New Roman" w:cs="Times New Roman"/>
          <w:b/>
          <w:sz w:val="28"/>
          <w:szCs w:val="28"/>
        </w:rPr>
      </w:pPr>
      <w:r w:rsidRPr="0088349E">
        <w:rPr>
          <w:rFonts w:ascii="Times New Roman" w:hAnsi="Times New Roman" w:cs="Times New Roman"/>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1C22DD" w:rsidRPr="0088349E" w:rsidRDefault="00900E53" w:rsidP="0088349E">
      <w:pPr>
        <w:pStyle w:val="a8"/>
        <w:shd w:val="clear" w:color="auto" w:fill="auto"/>
        <w:spacing w:line="240" w:lineRule="auto"/>
        <w:ind w:left="20" w:right="20" w:firstLine="740"/>
        <w:rPr>
          <w:sz w:val="28"/>
          <w:szCs w:val="28"/>
        </w:rPr>
      </w:pPr>
      <w:r w:rsidRPr="0088349E">
        <w:rPr>
          <w:rStyle w:val="1316"/>
          <w:i w:val="0"/>
          <w:sz w:val="28"/>
          <w:szCs w:val="28"/>
        </w:rPr>
        <w:t>Предметные</w:t>
      </w:r>
      <w:r w:rsidRPr="0088349E">
        <w:rPr>
          <w:rStyle w:val="1316"/>
          <w:b/>
          <w:i w:val="0"/>
          <w:sz w:val="28"/>
          <w:szCs w:val="28"/>
        </w:rPr>
        <w:t xml:space="preserve"> </w:t>
      </w:r>
      <w:r w:rsidRPr="0088349E">
        <w:rPr>
          <w:rStyle w:val="1316"/>
          <w:i w:val="0"/>
          <w:sz w:val="28"/>
          <w:szCs w:val="28"/>
        </w:rPr>
        <w:t>результаты</w:t>
      </w:r>
      <w:r w:rsidRPr="0088349E">
        <w:rPr>
          <w:sz w:val="28"/>
          <w:szCs w:val="28"/>
        </w:rPr>
        <w:t xml:space="preserve"> освоения </w:t>
      </w:r>
      <w:r w:rsidR="008204E5" w:rsidRPr="0088349E">
        <w:rPr>
          <w:sz w:val="28"/>
          <w:szCs w:val="28"/>
        </w:rPr>
        <w:t xml:space="preserve">АООП ФГОС НОО МБОУ СОШ № 5 </w:t>
      </w:r>
      <w:r w:rsidRPr="0088349E">
        <w:rPr>
          <w:sz w:val="28"/>
          <w:szCs w:val="28"/>
        </w:rPr>
        <w:t>обучающихся с ТНР, включающие освоенные обучающимися знания и умения, специфичные для каждой предметной области, готовность их применения, представлены в рабочей программе учебного предмета.</w:t>
      </w:r>
      <w:bookmarkStart w:id="7" w:name="bookmark11"/>
    </w:p>
    <w:p w:rsidR="001C22DD" w:rsidRPr="0088349E" w:rsidRDefault="001C22DD" w:rsidP="0088349E">
      <w:pPr>
        <w:pStyle w:val="a8"/>
        <w:shd w:val="clear" w:color="auto" w:fill="auto"/>
        <w:spacing w:line="240" w:lineRule="auto"/>
        <w:ind w:left="20" w:right="20" w:firstLine="740"/>
        <w:rPr>
          <w:sz w:val="28"/>
          <w:szCs w:val="28"/>
        </w:rPr>
      </w:pPr>
    </w:p>
    <w:p w:rsidR="001C22DD" w:rsidRPr="0088349E" w:rsidRDefault="001C22DD" w:rsidP="0088349E">
      <w:pPr>
        <w:pStyle w:val="a8"/>
        <w:shd w:val="clear" w:color="auto" w:fill="auto"/>
        <w:spacing w:line="240" w:lineRule="auto"/>
        <w:ind w:left="20" w:right="20" w:firstLine="740"/>
        <w:rPr>
          <w:sz w:val="28"/>
          <w:szCs w:val="28"/>
        </w:rPr>
      </w:pPr>
    </w:p>
    <w:p w:rsidR="001C22DD" w:rsidRPr="0088349E" w:rsidRDefault="001C22DD" w:rsidP="0088349E">
      <w:pPr>
        <w:pStyle w:val="a8"/>
        <w:shd w:val="clear" w:color="auto" w:fill="auto"/>
        <w:spacing w:line="240" w:lineRule="auto"/>
        <w:ind w:left="20" w:right="20" w:firstLine="740"/>
        <w:rPr>
          <w:sz w:val="28"/>
          <w:szCs w:val="28"/>
        </w:rPr>
      </w:pPr>
    </w:p>
    <w:p w:rsidR="001C22DD" w:rsidRPr="0088349E" w:rsidRDefault="001C22DD" w:rsidP="0088349E">
      <w:pPr>
        <w:pStyle w:val="a8"/>
        <w:shd w:val="clear" w:color="auto" w:fill="auto"/>
        <w:spacing w:line="240" w:lineRule="auto"/>
        <w:ind w:left="20" w:right="20" w:firstLine="740"/>
        <w:rPr>
          <w:sz w:val="28"/>
          <w:szCs w:val="28"/>
        </w:rPr>
      </w:pPr>
    </w:p>
    <w:p w:rsidR="001C22DD" w:rsidRPr="0088349E" w:rsidRDefault="001C22DD" w:rsidP="0088349E">
      <w:pPr>
        <w:pStyle w:val="a8"/>
        <w:shd w:val="clear" w:color="auto" w:fill="auto"/>
        <w:spacing w:line="240" w:lineRule="auto"/>
        <w:ind w:left="20" w:right="20" w:firstLine="740"/>
        <w:rPr>
          <w:sz w:val="28"/>
          <w:szCs w:val="28"/>
        </w:rPr>
      </w:pPr>
    </w:p>
    <w:p w:rsidR="001C22DD" w:rsidRPr="0088349E" w:rsidRDefault="001C22DD" w:rsidP="0088349E">
      <w:pPr>
        <w:pStyle w:val="a8"/>
        <w:shd w:val="clear" w:color="auto" w:fill="auto"/>
        <w:spacing w:line="240" w:lineRule="auto"/>
        <w:ind w:left="20" w:right="20" w:firstLine="740"/>
        <w:rPr>
          <w:sz w:val="28"/>
          <w:szCs w:val="28"/>
        </w:rPr>
      </w:pPr>
    </w:p>
    <w:p w:rsidR="001C22DD" w:rsidRPr="0088349E" w:rsidRDefault="001C22DD" w:rsidP="0088349E">
      <w:pPr>
        <w:pStyle w:val="a8"/>
        <w:shd w:val="clear" w:color="auto" w:fill="auto"/>
        <w:spacing w:line="240" w:lineRule="auto"/>
        <w:ind w:left="20" w:right="20" w:firstLine="740"/>
        <w:rPr>
          <w:sz w:val="28"/>
          <w:szCs w:val="28"/>
        </w:rPr>
      </w:pPr>
    </w:p>
    <w:p w:rsidR="001C22DD" w:rsidRPr="0088349E" w:rsidRDefault="001C22DD" w:rsidP="0088349E">
      <w:pPr>
        <w:pStyle w:val="a8"/>
        <w:shd w:val="clear" w:color="auto" w:fill="auto"/>
        <w:spacing w:line="240" w:lineRule="auto"/>
        <w:ind w:left="20" w:right="20" w:firstLine="740"/>
        <w:rPr>
          <w:sz w:val="28"/>
          <w:szCs w:val="28"/>
        </w:rPr>
      </w:pPr>
    </w:p>
    <w:p w:rsidR="001C22DD" w:rsidRPr="0088349E" w:rsidRDefault="001C22DD" w:rsidP="0088349E">
      <w:pPr>
        <w:pStyle w:val="a8"/>
        <w:shd w:val="clear" w:color="auto" w:fill="auto"/>
        <w:spacing w:line="240" w:lineRule="auto"/>
        <w:ind w:left="20" w:right="20" w:firstLine="740"/>
        <w:rPr>
          <w:sz w:val="28"/>
          <w:szCs w:val="28"/>
        </w:rPr>
      </w:pPr>
    </w:p>
    <w:p w:rsidR="001C22DD" w:rsidRPr="0088349E" w:rsidRDefault="001C22DD" w:rsidP="0088349E">
      <w:pPr>
        <w:pStyle w:val="a8"/>
        <w:shd w:val="clear" w:color="auto" w:fill="auto"/>
        <w:spacing w:line="240" w:lineRule="auto"/>
        <w:ind w:left="20" w:right="20" w:firstLine="740"/>
        <w:rPr>
          <w:sz w:val="28"/>
          <w:szCs w:val="28"/>
        </w:rPr>
      </w:pPr>
    </w:p>
    <w:p w:rsidR="001C22DD" w:rsidRPr="0088349E" w:rsidRDefault="001C22DD" w:rsidP="0088349E">
      <w:pPr>
        <w:pStyle w:val="a8"/>
        <w:shd w:val="clear" w:color="auto" w:fill="auto"/>
        <w:spacing w:line="240" w:lineRule="auto"/>
        <w:ind w:left="20" w:right="20" w:firstLine="740"/>
        <w:rPr>
          <w:sz w:val="28"/>
          <w:szCs w:val="28"/>
        </w:rPr>
      </w:pPr>
    </w:p>
    <w:p w:rsidR="001C22DD" w:rsidRPr="0088349E" w:rsidRDefault="001C22DD" w:rsidP="0088349E">
      <w:pPr>
        <w:pStyle w:val="a8"/>
        <w:shd w:val="clear" w:color="auto" w:fill="auto"/>
        <w:spacing w:line="240" w:lineRule="auto"/>
        <w:ind w:left="20" w:right="20" w:firstLine="740"/>
        <w:rPr>
          <w:sz w:val="28"/>
          <w:szCs w:val="28"/>
        </w:rPr>
      </w:pPr>
    </w:p>
    <w:p w:rsidR="001C22DD" w:rsidRPr="0088349E" w:rsidRDefault="001C22DD" w:rsidP="0088349E">
      <w:pPr>
        <w:pStyle w:val="a8"/>
        <w:shd w:val="clear" w:color="auto" w:fill="auto"/>
        <w:spacing w:line="240" w:lineRule="auto"/>
        <w:ind w:left="20" w:right="20" w:firstLine="740"/>
        <w:rPr>
          <w:sz w:val="28"/>
          <w:szCs w:val="28"/>
        </w:rPr>
      </w:pPr>
    </w:p>
    <w:p w:rsidR="001C22DD" w:rsidRPr="0088349E" w:rsidRDefault="001C22DD" w:rsidP="0088349E">
      <w:pPr>
        <w:pStyle w:val="a8"/>
        <w:shd w:val="clear" w:color="auto" w:fill="auto"/>
        <w:spacing w:line="240" w:lineRule="auto"/>
        <w:ind w:left="20" w:right="20" w:firstLine="740"/>
        <w:rPr>
          <w:sz w:val="28"/>
          <w:szCs w:val="28"/>
        </w:rPr>
      </w:pPr>
    </w:p>
    <w:p w:rsidR="001C22DD" w:rsidRPr="0088349E" w:rsidRDefault="001C22DD" w:rsidP="0088349E">
      <w:pPr>
        <w:pStyle w:val="a8"/>
        <w:shd w:val="clear" w:color="auto" w:fill="auto"/>
        <w:spacing w:line="240" w:lineRule="auto"/>
        <w:ind w:left="20" w:right="20" w:firstLine="740"/>
        <w:rPr>
          <w:sz w:val="28"/>
          <w:szCs w:val="28"/>
        </w:rPr>
      </w:pPr>
    </w:p>
    <w:p w:rsidR="00900E53" w:rsidRPr="0088349E" w:rsidRDefault="00900E53" w:rsidP="0088349E">
      <w:pPr>
        <w:pStyle w:val="a8"/>
        <w:shd w:val="clear" w:color="auto" w:fill="auto"/>
        <w:spacing w:line="240" w:lineRule="auto"/>
        <w:ind w:left="20" w:right="20" w:firstLine="740"/>
        <w:rPr>
          <w:b/>
          <w:sz w:val="28"/>
          <w:szCs w:val="28"/>
        </w:rPr>
      </w:pPr>
      <w:r w:rsidRPr="0088349E">
        <w:rPr>
          <w:b/>
          <w:sz w:val="28"/>
          <w:szCs w:val="28"/>
        </w:rPr>
        <w:lastRenderedPageBreak/>
        <w:t>1.3. Система оценки достижения обучающимися</w:t>
      </w:r>
      <w:bookmarkStart w:id="8" w:name="bookmark12"/>
      <w:bookmarkEnd w:id="7"/>
      <w:r w:rsidRPr="0088349E">
        <w:rPr>
          <w:b/>
          <w:sz w:val="28"/>
          <w:szCs w:val="28"/>
        </w:rPr>
        <w:t>с тяжелыми нарушениями речи планируемых результатов освоения адаптированной основной общеобразовательной программы начального общего образования</w:t>
      </w:r>
      <w:bookmarkEnd w:id="8"/>
      <w:r w:rsidR="002934ED" w:rsidRPr="0088349E">
        <w:rPr>
          <w:b/>
          <w:sz w:val="28"/>
          <w:szCs w:val="28"/>
        </w:rPr>
        <w:t xml:space="preserve"> МБОУ СОШ № 5</w:t>
      </w:r>
    </w:p>
    <w:p w:rsidR="00900E53" w:rsidRPr="0088349E" w:rsidRDefault="00900E53" w:rsidP="0088349E">
      <w:pPr>
        <w:pStyle w:val="a8"/>
        <w:shd w:val="clear" w:color="auto" w:fill="auto"/>
        <w:spacing w:line="240" w:lineRule="auto"/>
        <w:ind w:left="20" w:right="20" w:firstLine="740"/>
        <w:rPr>
          <w:sz w:val="28"/>
          <w:szCs w:val="28"/>
        </w:rPr>
      </w:pPr>
      <w:r w:rsidRPr="0088349E">
        <w:rPr>
          <w:sz w:val="28"/>
          <w:szCs w:val="28"/>
        </w:rPr>
        <w:t>Система оценки достижения обучающимися с ТНР планируемых результатов освоения АООП НОО ориентирует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обеспечивает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предусматривает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900E53" w:rsidRPr="0088349E" w:rsidRDefault="00900E53" w:rsidP="0088349E">
      <w:pPr>
        <w:pStyle w:val="a8"/>
        <w:numPr>
          <w:ilvl w:val="1"/>
          <w:numId w:val="4"/>
        </w:numPr>
        <w:shd w:val="clear" w:color="auto" w:fill="auto"/>
        <w:tabs>
          <w:tab w:val="left" w:pos="1158"/>
        </w:tabs>
        <w:spacing w:line="240" w:lineRule="auto"/>
        <w:ind w:left="20" w:right="20" w:firstLine="720"/>
        <w:rPr>
          <w:sz w:val="28"/>
          <w:szCs w:val="28"/>
        </w:rPr>
      </w:pPr>
      <w:r w:rsidRPr="0088349E">
        <w:rPr>
          <w:sz w:val="28"/>
          <w:szCs w:val="28"/>
        </w:rPr>
        <w:t>комплексный подход к оценке результатов образования (оценка предметных, метапредметных и личностных результатов общего образования);</w:t>
      </w:r>
    </w:p>
    <w:p w:rsidR="00900E53" w:rsidRPr="0088349E" w:rsidRDefault="00900E53" w:rsidP="0088349E">
      <w:pPr>
        <w:pStyle w:val="a8"/>
        <w:numPr>
          <w:ilvl w:val="1"/>
          <w:numId w:val="4"/>
        </w:numPr>
        <w:shd w:val="clear" w:color="auto" w:fill="auto"/>
        <w:tabs>
          <w:tab w:val="left" w:pos="1244"/>
        </w:tabs>
        <w:spacing w:line="240" w:lineRule="auto"/>
        <w:ind w:left="20" w:right="20" w:firstLine="720"/>
        <w:rPr>
          <w:sz w:val="28"/>
          <w:szCs w:val="28"/>
        </w:rPr>
      </w:pPr>
      <w:r w:rsidRPr="0088349E">
        <w:rPr>
          <w:sz w:val="28"/>
          <w:szCs w:val="28"/>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900E53" w:rsidRPr="0088349E" w:rsidRDefault="00900E53" w:rsidP="0088349E">
      <w:pPr>
        <w:pStyle w:val="a8"/>
        <w:numPr>
          <w:ilvl w:val="1"/>
          <w:numId w:val="4"/>
        </w:numPr>
        <w:shd w:val="clear" w:color="auto" w:fill="auto"/>
        <w:tabs>
          <w:tab w:val="left" w:pos="1110"/>
        </w:tabs>
        <w:spacing w:line="240" w:lineRule="auto"/>
        <w:ind w:left="20" w:right="20" w:firstLine="720"/>
        <w:rPr>
          <w:sz w:val="28"/>
          <w:szCs w:val="28"/>
        </w:rPr>
      </w:pPr>
      <w:r w:rsidRPr="0088349E">
        <w:rPr>
          <w:sz w:val="28"/>
          <w:szCs w:val="28"/>
        </w:rPr>
        <w:t>реализация системно-деятельностного подхода к оценке освоения содержания учебных предметов, коррекционных курсов, обеспечивающего способность решения учебно-практических и учебно-познавательных задач;</w:t>
      </w:r>
    </w:p>
    <w:p w:rsidR="00900E53" w:rsidRPr="0088349E" w:rsidRDefault="00900E53" w:rsidP="0088349E">
      <w:pPr>
        <w:pStyle w:val="a8"/>
        <w:numPr>
          <w:ilvl w:val="1"/>
          <w:numId w:val="4"/>
        </w:numPr>
        <w:shd w:val="clear" w:color="auto" w:fill="auto"/>
        <w:tabs>
          <w:tab w:val="left" w:pos="1052"/>
        </w:tabs>
        <w:spacing w:line="240" w:lineRule="auto"/>
        <w:ind w:left="20" w:firstLine="720"/>
        <w:rPr>
          <w:sz w:val="28"/>
          <w:szCs w:val="28"/>
        </w:rPr>
      </w:pPr>
      <w:r w:rsidRPr="0088349E">
        <w:rPr>
          <w:sz w:val="28"/>
          <w:szCs w:val="28"/>
        </w:rPr>
        <w:t>оценка динамики образовательных достижений обучающихся с ТНР;</w:t>
      </w:r>
    </w:p>
    <w:p w:rsidR="00900E53" w:rsidRPr="0088349E" w:rsidRDefault="00900E53" w:rsidP="0088349E">
      <w:pPr>
        <w:pStyle w:val="a8"/>
        <w:numPr>
          <w:ilvl w:val="1"/>
          <w:numId w:val="4"/>
        </w:numPr>
        <w:shd w:val="clear" w:color="auto" w:fill="auto"/>
        <w:tabs>
          <w:tab w:val="left" w:pos="1028"/>
        </w:tabs>
        <w:spacing w:line="240" w:lineRule="auto"/>
        <w:ind w:left="20" w:right="20" w:firstLine="720"/>
        <w:rPr>
          <w:sz w:val="28"/>
          <w:szCs w:val="28"/>
        </w:rPr>
      </w:pPr>
      <w:r w:rsidRPr="0088349E">
        <w:rPr>
          <w:sz w:val="28"/>
          <w:szCs w:val="28"/>
        </w:rPr>
        <w:t>сочетание внешней и внутренней оценки как механизма обеспечения качества образования;</w:t>
      </w:r>
    </w:p>
    <w:p w:rsidR="00900E53" w:rsidRPr="0088349E" w:rsidRDefault="00900E53" w:rsidP="0088349E">
      <w:pPr>
        <w:pStyle w:val="a8"/>
        <w:numPr>
          <w:ilvl w:val="1"/>
          <w:numId w:val="4"/>
        </w:numPr>
        <w:shd w:val="clear" w:color="auto" w:fill="auto"/>
        <w:tabs>
          <w:tab w:val="left" w:pos="1081"/>
        </w:tabs>
        <w:spacing w:line="240" w:lineRule="auto"/>
        <w:ind w:left="20" w:right="20" w:firstLine="720"/>
        <w:rPr>
          <w:sz w:val="28"/>
          <w:szCs w:val="28"/>
        </w:rPr>
      </w:pPr>
      <w:r w:rsidRPr="0088349E">
        <w:rPr>
          <w:sz w:val="28"/>
          <w:szCs w:val="28"/>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900E53" w:rsidRPr="0088349E" w:rsidRDefault="00900E53" w:rsidP="0088349E">
      <w:pPr>
        <w:pStyle w:val="a8"/>
        <w:numPr>
          <w:ilvl w:val="1"/>
          <w:numId w:val="4"/>
        </w:numPr>
        <w:shd w:val="clear" w:color="auto" w:fill="auto"/>
        <w:tabs>
          <w:tab w:val="left" w:pos="1326"/>
        </w:tabs>
        <w:spacing w:line="240" w:lineRule="auto"/>
        <w:ind w:left="20" w:right="20" w:firstLine="720"/>
        <w:rPr>
          <w:sz w:val="28"/>
          <w:szCs w:val="28"/>
        </w:rPr>
      </w:pPr>
      <w:r w:rsidRPr="0088349E">
        <w:rPr>
          <w:sz w:val="28"/>
          <w:szCs w:val="28"/>
        </w:rPr>
        <w:t>использование системы оценки достижения планируемых результатов, предусматривающей оценку эффективности коррекционно- развивающей работы не только в поддержке освоения АООП НОО обучающихся с ТНР, но и в формировании коммуникативных умений и навыков во взаимодействии со сверстниками и взрослыми;</w:t>
      </w:r>
    </w:p>
    <w:p w:rsidR="00900E53" w:rsidRPr="0088349E" w:rsidRDefault="00900E53" w:rsidP="0088349E">
      <w:pPr>
        <w:pStyle w:val="a8"/>
        <w:numPr>
          <w:ilvl w:val="1"/>
          <w:numId w:val="4"/>
        </w:numPr>
        <w:shd w:val="clear" w:color="auto" w:fill="auto"/>
        <w:tabs>
          <w:tab w:val="left" w:pos="1239"/>
        </w:tabs>
        <w:spacing w:line="240" w:lineRule="auto"/>
        <w:ind w:left="20" w:right="20" w:firstLine="720"/>
        <w:rPr>
          <w:sz w:val="28"/>
          <w:szCs w:val="28"/>
        </w:rPr>
      </w:pPr>
      <w:r w:rsidRPr="0088349E">
        <w:rPr>
          <w:sz w:val="28"/>
          <w:szCs w:val="28"/>
        </w:rPr>
        <w:t>уровневый подход к разработке планируемых результатов, инструментария и представлению их;</w:t>
      </w:r>
    </w:p>
    <w:p w:rsidR="00900E53" w:rsidRPr="0088349E" w:rsidRDefault="00900E53" w:rsidP="0088349E">
      <w:pPr>
        <w:pStyle w:val="a8"/>
        <w:numPr>
          <w:ilvl w:val="1"/>
          <w:numId w:val="4"/>
        </w:numPr>
        <w:shd w:val="clear" w:color="auto" w:fill="auto"/>
        <w:tabs>
          <w:tab w:val="left" w:pos="1148"/>
        </w:tabs>
        <w:spacing w:line="240" w:lineRule="auto"/>
        <w:ind w:left="20" w:right="20" w:firstLine="720"/>
        <w:rPr>
          <w:sz w:val="28"/>
          <w:szCs w:val="28"/>
        </w:rPr>
      </w:pPr>
      <w:r w:rsidRPr="0088349E">
        <w:rPr>
          <w:sz w:val="28"/>
          <w:szCs w:val="28"/>
        </w:rPr>
        <w:t>использование накопительной системы оценивания (портфолио), характеризующей динамику индивидуальных образовательных достижений;</w:t>
      </w:r>
    </w:p>
    <w:p w:rsidR="00900E53" w:rsidRPr="0088349E" w:rsidRDefault="00900E53" w:rsidP="0088349E">
      <w:pPr>
        <w:pStyle w:val="a8"/>
        <w:numPr>
          <w:ilvl w:val="1"/>
          <w:numId w:val="4"/>
        </w:numPr>
        <w:shd w:val="clear" w:color="auto" w:fill="auto"/>
        <w:tabs>
          <w:tab w:val="left" w:pos="1201"/>
        </w:tabs>
        <w:spacing w:line="240" w:lineRule="auto"/>
        <w:ind w:left="20" w:right="20" w:firstLine="720"/>
        <w:rPr>
          <w:sz w:val="28"/>
          <w:szCs w:val="28"/>
        </w:rPr>
      </w:pPr>
      <w:r w:rsidRPr="0088349E">
        <w:rPr>
          <w:sz w:val="28"/>
          <w:szCs w:val="28"/>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C0694E" w:rsidRPr="0088349E" w:rsidRDefault="00C0694E"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Система оценки создана с целью получения объективной информации об уровне и качестве освоения АООП НОО для обучающихся с ТНР МБОУ СОШ № 5.</w:t>
      </w:r>
    </w:p>
    <w:p w:rsidR="00C0694E" w:rsidRPr="0088349E" w:rsidRDefault="00C0694E"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lastRenderedPageBreak/>
        <w:t xml:space="preserve">           Требования к результатам освоения АОП НОО для обучающихся с ТНР являются:</w:t>
      </w:r>
    </w:p>
    <w:p w:rsidR="00C0694E" w:rsidRPr="0088349E" w:rsidRDefault="00C0694E" w:rsidP="0088349E">
      <w:pPr>
        <w:pStyle w:val="af3"/>
        <w:numPr>
          <w:ilvl w:val="0"/>
          <w:numId w:val="43"/>
        </w:num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основой для итоговой оценки образовательных результатов обучающихся, завершивших начальную ступень обучения, для разработки процедур, материалов и формата итоговой оценки;</w:t>
      </w:r>
    </w:p>
    <w:p w:rsidR="00C0694E" w:rsidRPr="0088349E" w:rsidRDefault="00C0694E" w:rsidP="0088349E">
      <w:pPr>
        <w:pStyle w:val="af3"/>
        <w:numPr>
          <w:ilvl w:val="0"/>
          <w:numId w:val="43"/>
        </w:numPr>
        <w:autoSpaceDE w:val="0"/>
        <w:autoSpaceDN w:val="0"/>
        <w:adjustRightInd w:val="0"/>
        <w:spacing w:after="0" w:line="240" w:lineRule="auto"/>
        <w:ind w:left="714" w:hanging="357"/>
        <w:jc w:val="both"/>
        <w:rPr>
          <w:rFonts w:ascii="Times New Roman" w:hAnsi="Times New Roman" w:cs="Times New Roman"/>
          <w:sz w:val="28"/>
          <w:szCs w:val="28"/>
        </w:rPr>
      </w:pPr>
      <w:r w:rsidRPr="0088349E">
        <w:rPr>
          <w:rFonts w:ascii="Times New Roman" w:hAnsi="Times New Roman" w:cs="Times New Roman"/>
          <w:sz w:val="28"/>
          <w:szCs w:val="28"/>
        </w:rPr>
        <w:t>основой для аттестации работников начальной школы;</w:t>
      </w:r>
    </w:p>
    <w:p w:rsidR="00C0694E" w:rsidRPr="0088349E" w:rsidRDefault="00C0694E" w:rsidP="0088349E">
      <w:pPr>
        <w:pStyle w:val="af3"/>
        <w:numPr>
          <w:ilvl w:val="0"/>
          <w:numId w:val="43"/>
        </w:num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критериальной базой оценки состояния и тенденций развития системы начального общего образования на муниципальном, региональном и федеральном уровнях.</w:t>
      </w:r>
    </w:p>
    <w:p w:rsidR="00C0694E" w:rsidRPr="0088349E" w:rsidRDefault="00C0694E" w:rsidP="0088349E">
      <w:pPr>
        <w:tabs>
          <w:tab w:val="left" w:pos="720"/>
        </w:tabs>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В качестве объекта оценивания выступают образовательные достижения учащихся школы, определенные в требованиях к освоению образовательных программ, которые задаются в ФГОС.</w:t>
      </w:r>
    </w:p>
    <w:p w:rsidR="00C0694E" w:rsidRPr="0088349E" w:rsidRDefault="00C0694E"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Модель системы оценки результатов освоения АОП НОО для обучающихся с ТНР МБОУ СОШ № 5 нацелена на оценку результатов их освоения. Основными компонентами модели являются:</w:t>
      </w:r>
    </w:p>
    <w:p w:rsidR="00C0694E" w:rsidRPr="0088349E" w:rsidRDefault="00C0694E" w:rsidP="0088349E">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объекты и содержание оценки;</w:t>
      </w:r>
    </w:p>
    <w:p w:rsidR="00C0694E" w:rsidRPr="0088349E" w:rsidRDefault="00C0694E" w:rsidP="0088349E">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процедуры, инструментарий и критерии оценки;</w:t>
      </w:r>
    </w:p>
    <w:p w:rsidR="00C0694E" w:rsidRPr="0088349E" w:rsidRDefault="00C0694E" w:rsidP="0088349E">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методы и средства оценки;</w:t>
      </w:r>
    </w:p>
    <w:p w:rsidR="00C0694E" w:rsidRPr="0088349E" w:rsidRDefault="00C0694E" w:rsidP="0088349E">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основные группы пользователей;</w:t>
      </w:r>
    </w:p>
    <w:p w:rsidR="00C0694E" w:rsidRPr="0088349E" w:rsidRDefault="00C0694E" w:rsidP="0088349E">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цели использования результатов.</w:t>
      </w:r>
    </w:p>
    <w:p w:rsidR="00EB6A3D" w:rsidRPr="0088349E" w:rsidRDefault="00EB6A3D" w:rsidP="0088349E">
      <w:pPr>
        <w:autoSpaceDE w:val="0"/>
        <w:autoSpaceDN w:val="0"/>
        <w:adjustRightInd w:val="0"/>
        <w:spacing w:after="0" w:line="240" w:lineRule="auto"/>
        <w:jc w:val="both"/>
        <w:rPr>
          <w:rFonts w:ascii="Times New Roman" w:hAnsi="Times New Roman" w:cs="Times New Roman"/>
          <w:sz w:val="28"/>
          <w:szCs w:val="28"/>
        </w:rPr>
      </w:pPr>
    </w:p>
    <w:p w:rsidR="00C0694E" w:rsidRPr="0088349E" w:rsidRDefault="00C0694E"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системе оценивания в начальной школе используются:</w:t>
      </w:r>
    </w:p>
    <w:p w:rsidR="00C0694E" w:rsidRPr="0088349E" w:rsidRDefault="00C0694E"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b/>
          <w:bCs/>
          <w:i/>
          <w:iCs/>
          <w:sz w:val="28"/>
          <w:szCs w:val="28"/>
        </w:rPr>
        <w:t>внутренняя оценка</w:t>
      </w:r>
      <w:r w:rsidRPr="0088349E">
        <w:rPr>
          <w:rFonts w:ascii="Times New Roman" w:hAnsi="Times New Roman" w:cs="Times New Roman"/>
          <w:sz w:val="28"/>
          <w:szCs w:val="28"/>
        </w:rPr>
        <w:t>, выставляемая педагогом, школой;</w:t>
      </w:r>
    </w:p>
    <w:p w:rsidR="00C0694E" w:rsidRPr="0088349E" w:rsidRDefault="00C0694E"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b/>
          <w:bCs/>
          <w:i/>
          <w:iCs/>
          <w:sz w:val="28"/>
          <w:szCs w:val="28"/>
        </w:rPr>
        <w:t xml:space="preserve">внешняя оценка </w:t>
      </w:r>
      <w:r w:rsidRPr="0088349E">
        <w:rPr>
          <w:rFonts w:ascii="Times New Roman" w:hAnsi="Times New Roman" w:cs="Times New Roman"/>
          <w:sz w:val="28"/>
          <w:szCs w:val="28"/>
        </w:rPr>
        <w:t>проводится, как правило, в форме неперсонифицированных процедур (мониторинговых исследований, аттестации образовательных учреждений и др.), результаты которой не влияют на оценку детей, участвующих в этих процедурах;</w:t>
      </w:r>
    </w:p>
    <w:p w:rsidR="00C0694E" w:rsidRPr="0088349E" w:rsidRDefault="00C0694E" w:rsidP="0088349E">
      <w:pPr>
        <w:autoSpaceDE w:val="0"/>
        <w:autoSpaceDN w:val="0"/>
        <w:adjustRightInd w:val="0"/>
        <w:spacing w:after="0" w:line="240" w:lineRule="auto"/>
        <w:jc w:val="both"/>
        <w:rPr>
          <w:rFonts w:ascii="Times New Roman" w:hAnsi="Times New Roman" w:cs="Times New Roman"/>
          <w:i/>
          <w:iCs/>
          <w:sz w:val="28"/>
          <w:szCs w:val="28"/>
        </w:rPr>
      </w:pPr>
      <w:r w:rsidRPr="0088349E">
        <w:rPr>
          <w:rFonts w:ascii="Times New Roman" w:hAnsi="Times New Roman" w:cs="Times New Roman"/>
          <w:b/>
          <w:bCs/>
          <w:i/>
          <w:iCs/>
          <w:sz w:val="28"/>
          <w:szCs w:val="28"/>
        </w:rPr>
        <w:t xml:space="preserve">субъективные или экспертные </w:t>
      </w:r>
      <w:r w:rsidRPr="0088349E">
        <w:rPr>
          <w:rFonts w:ascii="Times New Roman" w:hAnsi="Times New Roman" w:cs="Times New Roman"/>
          <w:i/>
          <w:iCs/>
          <w:sz w:val="28"/>
          <w:szCs w:val="28"/>
        </w:rPr>
        <w:t>(наблюдения, самооценка и самоанализ и др).;</w:t>
      </w:r>
    </w:p>
    <w:p w:rsidR="00C0694E" w:rsidRPr="0088349E" w:rsidRDefault="00C0694E"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b/>
          <w:bCs/>
          <w:i/>
          <w:iCs/>
          <w:sz w:val="28"/>
          <w:szCs w:val="28"/>
        </w:rPr>
        <w:t xml:space="preserve">объективные методы оценивания </w:t>
      </w:r>
      <w:r w:rsidRPr="0088349E">
        <w:rPr>
          <w:rFonts w:ascii="Times New Roman" w:hAnsi="Times New Roman" w:cs="Times New Roman"/>
          <w:sz w:val="28"/>
          <w:szCs w:val="28"/>
        </w:rPr>
        <w:t xml:space="preserve">(как правило, основанные на анализе письменных ответов и работ учащихся), в том числе – </w:t>
      </w:r>
      <w:r w:rsidRPr="0088349E">
        <w:rPr>
          <w:rFonts w:ascii="Times New Roman" w:hAnsi="Times New Roman" w:cs="Times New Roman"/>
          <w:i/>
          <w:iCs/>
          <w:sz w:val="28"/>
          <w:szCs w:val="28"/>
        </w:rPr>
        <w:t xml:space="preserve">стандартизированные </w:t>
      </w:r>
      <w:r w:rsidRPr="0088349E">
        <w:rPr>
          <w:rFonts w:ascii="Times New Roman" w:hAnsi="Times New Roman" w:cs="Times New Roman"/>
          <w:sz w:val="28"/>
          <w:szCs w:val="28"/>
        </w:rPr>
        <w:t xml:space="preserve">(основанные на результатах стандартизированных письменных работ, или </w:t>
      </w:r>
      <w:r w:rsidRPr="0088349E">
        <w:rPr>
          <w:rFonts w:ascii="Times New Roman" w:hAnsi="Times New Roman" w:cs="Times New Roman"/>
          <w:i/>
          <w:iCs/>
          <w:sz w:val="28"/>
          <w:szCs w:val="28"/>
        </w:rPr>
        <w:t>тестов</w:t>
      </w:r>
      <w:r w:rsidRPr="0088349E">
        <w:rPr>
          <w:rFonts w:ascii="Times New Roman" w:hAnsi="Times New Roman" w:cs="Times New Roman"/>
          <w:sz w:val="28"/>
          <w:szCs w:val="28"/>
        </w:rPr>
        <w:t>) процедуры и оценки;</w:t>
      </w:r>
    </w:p>
    <w:p w:rsidR="00C0694E" w:rsidRPr="0088349E" w:rsidRDefault="00C0694E"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оценивание </w:t>
      </w:r>
      <w:r w:rsidRPr="0088349E">
        <w:rPr>
          <w:rFonts w:ascii="Times New Roman" w:hAnsi="Times New Roman" w:cs="Times New Roman"/>
          <w:b/>
          <w:bCs/>
          <w:i/>
          <w:iCs/>
          <w:sz w:val="28"/>
          <w:szCs w:val="28"/>
        </w:rPr>
        <w:t xml:space="preserve">достигаемых </w:t>
      </w:r>
      <w:r w:rsidRPr="0088349E">
        <w:rPr>
          <w:rFonts w:ascii="Times New Roman" w:hAnsi="Times New Roman" w:cs="Times New Roman"/>
          <w:sz w:val="28"/>
          <w:szCs w:val="28"/>
        </w:rPr>
        <w:t xml:space="preserve">образовательных результатов, оценивание </w:t>
      </w:r>
      <w:r w:rsidRPr="0088349E">
        <w:rPr>
          <w:rFonts w:ascii="Times New Roman" w:hAnsi="Times New Roman" w:cs="Times New Roman"/>
          <w:b/>
          <w:bCs/>
          <w:i/>
          <w:iCs/>
          <w:sz w:val="28"/>
          <w:szCs w:val="28"/>
        </w:rPr>
        <w:t xml:space="preserve">процесса их формирования </w:t>
      </w:r>
      <w:r w:rsidRPr="0088349E">
        <w:rPr>
          <w:rFonts w:ascii="Times New Roman" w:hAnsi="Times New Roman" w:cs="Times New Roman"/>
          <w:sz w:val="28"/>
          <w:szCs w:val="28"/>
        </w:rPr>
        <w:t xml:space="preserve">и оценивание </w:t>
      </w:r>
      <w:r w:rsidRPr="0088349E">
        <w:rPr>
          <w:rFonts w:ascii="Times New Roman" w:hAnsi="Times New Roman" w:cs="Times New Roman"/>
          <w:b/>
          <w:bCs/>
          <w:i/>
          <w:iCs/>
          <w:sz w:val="28"/>
          <w:szCs w:val="28"/>
        </w:rPr>
        <w:t>осознанности каждым</w:t>
      </w:r>
      <w:r w:rsidRPr="0088349E">
        <w:rPr>
          <w:rFonts w:ascii="Times New Roman" w:hAnsi="Times New Roman" w:cs="Times New Roman"/>
          <w:sz w:val="28"/>
          <w:szCs w:val="28"/>
        </w:rPr>
        <w:t xml:space="preserve"> </w:t>
      </w:r>
      <w:r w:rsidRPr="0088349E">
        <w:rPr>
          <w:rFonts w:ascii="Times New Roman" w:hAnsi="Times New Roman" w:cs="Times New Roman"/>
          <w:b/>
          <w:bCs/>
          <w:i/>
          <w:iCs/>
          <w:sz w:val="28"/>
          <w:szCs w:val="28"/>
        </w:rPr>
        <w:t xml:space="preserve">обучающимся </w:t>
      </w:r>
      <w:r w:rsidRPr="0088349E">
        <w:rPr>
          <w:rFonts w:ascii="Times New Roman" w:hAnsi="Times New Roman" w:cs="Times New Roman"/>
          <w:sz w:val="28"/>
          <w:szCs w:val="28"/>
        </w:rPr>
        <w:t>особенностей развития его собственного процесса обучения;</w:t>
      </w:r>
    </w:p>
    <w:p w:rsidR="00C0694E" w:rsidRPr="0088349E" w:rsidRDefault="00C0694E"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b/>
          <w:bCs/>
          <w:i/>
          <w:iCs/>
          <w:sz w:val="28"/>
          <w:szCs w:val="28"/>
        </w:rPr>
        <w:t>разнообразные формы оценивания</w:t>
      </w:r>
      <w:r w:rsidRPr="0088349E">
        <w:rPr>
          <w:rFonts w:ascii="Times New Roman" w:hAnsi="Times New Roman" w:cs="Times New Roman"/>
          <w:sz w:val="28"/>
          <w:szCs w:val="28"/>
        </w:rPr>
        <w:t>, выбор которых определяется этапом обучения, общими и специальными целями обучения, текущими учебными задачами, целью получения информации;</w:t>
      </w:r>
    </w:p>
    <w:p w:rsidR="00C0694E" w:rsidRPr="0088349E" w:rsidRDefault="00C0694E"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b/>
          <w:bCs/>
          <w:i/>
          <w:iCs/>
          <w:sz w:val="28"/>
          <w:szCs w:val="28"/>
        </w:rPr>
        <w:t>интегральная оценка</w:t>
      </w:r>
      <w:r w:rsidRPr="0088349E">
        <w:rPr>
          <w:rFonts w:ascii="Times New Roman" w:hAnsi="Times New Roman" w:cs="Times New Roman"/>
          <w:sz w:val="28"/>
          <w:szCs w:val="28"/>
        </w:rPr>
        <w:t xml:space="preserve">, в том числе – </w:t>
      </w:r>
      <w:r w:rsidRPr="0088349E">
        <w:rPr>
          <w:rFonts w:ascii="Times New Roman" w:hAnsi="Times New Roman" w:cs="Times New Roman"/>
          <w:i/>
          <w:iCs/>
          <w:sz w:val="28"/>
          <w:szCs w:val="28"/>
        </w:rPr>
        <w:t>портфолио, выставки, презентации</w:t>
      </w:r>
      <w:r w:rsidRPr="0088349E">
        <w:rPr>
          <w:rFonts w:ascii="Times New Roman" w:hAnsi="Times New Roman" w:cs="Times New Roman"/>
          <w:sz w:val="28"/>
          <w:szCs w:val="28"/>
        </w:rPr>
        <w:t xml:space="preserve">, и </w:t>
      </w:r>
      <w:r w:rsidRPr="0088349E">
        <w:rPr>
          <w:rFonts w:ascii="Times New Roman" w:hAnsi="Times New Roman" w:cs="Times New Roman"/>
          <w:b/>
          <w:bCs/>
          <w:i/>
          <w:iCs/>
          <w:sz w:val="28"/>
          <w:szCs w:val="28"/>
        </w:rPr>
        <w:t xml:space="preserve">дифференцированная оценка </w:t>
      </w:r>
      <w:r w:rsidRPr="0088349E">
        <w:rPr>
          <w:rFonts w:ascii="Times New Roman" w:hAnsi="Times New Roman" w:cs="Times New Roman"/>
          <w:sz w:val="28"/>
          <w:szCs w:val="28"/>
        </w:rPr>
        <w:t>отдельных аспектов обучения</w:t>
      </w:r>
      <w:r w:rsidRPr="0088349E">
        <w:rPr>
          <w:rFonts w:ascii="Times New Roman" w:hAnsi="Times New Roman" w:cs="Times New Roman"/>
          <w:i/>
          <w:iCs/>
          <w:sz w:val="28"/>
          <w:szCs w:val="28"/>
        </w:rPr>
        <w:t>;</w:t>
      </w:r>
    </w:p>
    <w:p w:rsidR="00C0694E" w:rsidRPr="0088349E" w:rsidRDefault="00C0694E"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b/>
          <w:bCs/>
          <w:i/>
          <w:iCs/>
          <w:sz w:val="28"/>
          <w:szCs w:val="28"/>
        </w:rPr>
        <w:t xml:space="preserve">самоанализ и самооценка </w:t>
      </w:r>
      <w:r w:rsidRPr="0088349E">
        <w:rPr>
          <w:rFonts w:ascii="Times New Roman" w:hAnsi="Times New Roman" w:cs="Times New Roman"/>
          <w:sz w:val="28"/>
          <w:szCs w:val="28"/>
        </w:rPr>
        <w:t>обучающихся.</w:t>
      </w:r>
    </w:p>
    <w:p w:rsidR="00C0694E" w:rsidRPr="0088349E" w:rsidRDefault="00C0694E"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Источниками информации для оценивания достигаемых 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 а также для оценивания хода обучения служат:</w:t>
      </w:r>
    </w:p>
    <w:p w:rsidR="00C0694E" w:rsidRPr="0088349E" w:rsidRDefault="00C0694E"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b/>
          <w:bCs/>
          <w:i/>
          <w:iCs/>
          <w:sz w:val="28"/>
          <w:szCs w:val="28"/>
        </w:rPr>
        <w:lastRenderedPageBreak/>
        <w:t xml:space="preserve">работы </w:t>
      </w:r>
      <w:r w:rsidRPr="0088349E">
        <w:rPr>
          <w:rFonts w:ascii="Times New Roman" w:hAnsi="Times New Roman" w:cs="Times New Roman"/>
          <w:sz w:val="28"/>
          <w:szCs w:val="28"/>
        </w:rPr>
        <w:t>учащихся, выполняющиеся в ходе обучения (домашние задания, мини-проекты и презентации, формализованные письменные задания – разнообразные тексты, отчеты о наблюдениях и экспериментах, различные словарики, памятки, дневники, собранные массивы данных, подборки информационных материалов, поздравительные открытки и т.п., а также разнообразные инициативные творческие работы – иллюстрированные сочинения, плакаты, постеры, поделки и т.п.);</w:t>
      </w:r>
    </w:p>
    <w:p w:rsidR="00C0694E" w:rsidRPr="0088349E" w:rsidRDefault="00C0694E"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индивидуальная и совместная </w:t>
      </w:r>
      <w:r w:rsidRPr="0088349E">
        <w:rPr>
          <w:rFonts w:ascii="Times New Roman" w:hAnsi="Times New Roman" w:cs="Times New Roman"/>
          <w:b/>
          <w:bCs/>
          <w:i/>
          <w:iCs/>
          <w:sz w:val="28"/>
          <w:szCs w:val="28"/>
        </w:rPr>
        <w:t xml:space="preserve">деятельность </w:t>
      </w:r>
      <w:r w:rsidRPr="0088349E">
        <w:rPr>
          <w:rFonts w:ascii="Times New Roman" w:hAnsi="Times New Roman" w:cs="Times New Roman"/>
          <w:sz w:val="28"/>
          <w:szCs w:val="28"/>
        </w:rPr>
        <w:t>учащихся в ходе выполнения работ;</w:t>
      </w:r>
    </w:p>
    <w:p w:rsidR="00C0694E" w:rsidRPr="0088349E" w:rsidRDefault="00C0694E"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b/>
          <w:bCs/>
          <w:i/>
          <w:iCs/>
          <w:sz w:val="28"/>
          <w:szCs w:val="28"/>
        </w:rPr>
        <w:t>статистические данные</w:t>
      </w:r>
      <w:r w:rsidRPr="0088349E">
        <w:rPr>
          <w:rFonts w:ascii="Times New Roman" w:hAnsi="Times New Roman" w:cs="Times New Roman"/>
          <w:sz w:val="28"/>
          <w:szCs w:val="28"/>
        </w:rPr>
        <w:t>, основанные на ясно выраженных показателях и или/дескрипторах и получаемые в ходе целенаправленных наблюдений или мини-исследований;</w:t>
      </w:r>
    </w:p>
    <w:p w:rsidR="00C0694E" w:rsidRPr="0088349E" w:rsidRDefault="00C0694E"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b/>
          <w:bCs/>
          <w:i/>
          <w:iCs/>
          <w:sz w:val="28"/>
          <w:szCs w:val="28"/>
        </w:rPr>
        <w:t xml:space="preserve">результаты тестирования </w:t>
      </w:r>
      <w:r w:rsidRPr="0088349E">
        <w:rPr>
          <w:rFonts w:ascii="Times New Roman" w:hAnsi="Times New Roman" w:cs="Times New Roman"/>
          <w:sz w:val="28"/>
          <w:szCs w:val="28"/>
        </w:rPr>
        <w:t>(результаты устных и письменных проверочных работ).</w:t>
      </w:r>
    </w:p>
    <w:p w:rsidR="00C0694E" w:rsidRPr="0088349E" w:rsidRDefault="00C0694E" w:rsidP="0088349E">
      <w:pPr>
        <w:tabs>
          <w:tab w:val="left" w:pos="720"/>
        </w:tabs>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В качестве оценивания в начальной школе используют следующие три вида: </w:t>
      </w:r>
      <w:r w:rsidRPr="0088349E">
        <w:rPr>
          <w:rFonts w:ascii="Times New Roman" w:hAnsi="Times New Roman" w:cs="Times New Roman"/>
          <w:b/>
          <w:bCs/>
          <w:i/>
          <w:iCs/>
          <w:sz w:val="28"/>
          <w:szCs w:val="28"/>
        </w:rPr>
        <w:t>стартовая диагностика</w:t>
      </w:r>
      <w:r w:rsidRPr="0088349E">
        <w:rPr>
          <w:rFonts w:ascii="Times New Roman" w:hAnsi="Times New Roman" w:cs="Times New Roman"/>
          <w:sz w:val="28"/>
          <w:szCs w:val="28"/>
        </w:rPr>
        <w:t xml:space="preserve">, </w:t>
      </w:r>
      <w:r w:rsidRPr="0088349E">
        <w:rPr>
          <w:rFonts w:ascii="Times New Roman" w:hAnsi="Times New Roman" w:cs="Times New Roman"/>
          <w:b/>
          <w:bCs/>
          <w:i/>
          <w:iCs/>
          <w:sz w:val="28"/>
          <w:szCs w:val="28"/>
        </w:rPr>
        <w:t>текущее оценивание</w:t>
      </w:r>
      <w:r w:rsidRPr="0088349E">
        <w:rPr>
          <w:rFonts w:ascii="Times New Roman" w:hAnsi="Times New Roman" w:cs="Times New Roman"/>
          <w:i/>
          <w:iCs/>
          <w:sz w:val="28"/>
          <w:szCs w:val="28"/>
        </w:rPr>
        <w:t xml:space="preserve">, </w:t>
      </w:r>
      <w:r w:rsidRPr="0088349E">
        <w:rPr>
          <w:rFonts w:ascii="Times New Roman" w:hAnsi="Times New Roman" w:cs="Times New Roman"/>
          <w:b/>
          <w:bCs/>
          <w:i/>
          <w:iCs/>
          <w:sz w:val="28"/>
          <w:szCs w:val="28"/>
        </w:rPr>
        <w:t>итоговое</w:t>
      </w:r>
      <w:r w:rsidRPr="0088349E">
        <w:rPr>
          <w:rFonts w:ascii="Times New Roman" w:hAnsi="Times New Roman" w:cs="Times New Roman"/>
          <w:sz w:val="28"/>
          <w:szCs w:val="28"/>
        </w:rPr>
        <w:t xml:space="preserve"> </w:t>
      </w:r>
      <w:r w:rsidRPr="0088349E">
        <w:rPr>
          <w:rFonts w:ascii="Times New Roman" w:hAnsi="Times New Roman" w:cs="Times New Roman"/>
          <w:b/>
          <w:bCs/>
          <w:i/>
          <w:iCs/>
          <w:sz w:val="28"/>
          <w:szCs w:val="28"/>
        </w:rPr>
        <w:t>оценивание</w:t>
      </w:r>
      <w:r w:rsidRPr="0088349E">
        <w:rPr>
          <w:rFonts w:ascii="Times New Roman" w:hAnsi="Times New Roman" w:cs="Times New Roman"/>
          <w:sz w:val="28"/>
          <w:szCs w:val="28"/>
        </w:rPr>
        <w:t>.</w:t>
      </w:r>
    </w:p>
    <w:p w:rsidR="00C0694E" w:rsidRPr="0088349E" w:rsidRDefault="00C0694E"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i/>
          <w:iCs/>
          <w:sz w:val="28"/>
          <w:szCs w:val="28"/>
        </w:rPr>
        <w:t xml:space="preserve">            Стартовая диагностика </w:t>
      </w:r>
      <w:r w:rsidRPr="0088349E">
        <w:rPr>
          <w:rFonts w:ascii="Times New Roman" w:hAnsi="Times New Roman" w:cs="Times New Roman"/>
          <w:sz w:val="28"/>
          <w:szCs w:val="28"/>
        </w:rPr>
        <w:t>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w:t>
      </w:r>
    </w:p>
    <w:p w:rsidR="00C0694E" w:rsidRPr="0088349E" w:rsidRDefault="00C0694E"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С целью проведения </w:t>
      </w:r>
      <w:r w:rsidRPr="0088349E">
        <w:rPr>
          <w:rFonts w:ascii="Times New Roman" w:hAnsi="Times New Roman" w:cs="Times New Roman"/>
          <w:i/>
          <w:iCs/>
          <w:sz w:val="28"/>
          <w:szCs w:val="28"/>
        </w:rPr>
        <w:t xml:space="preserve">текущего оценивания </w:t>
      </w:r>
      <w:r w:rsidRPr="0088349E">
        <w:rPr>
          <w:rFonts w:ascii="Times New Roman" w:hAnsi="Times New Roman" w:cs="Times New Roman"/>
          <w:sz w:val="28"/>
          <w:szCs w:val="28"/>
        </w:rPr>
        <w:t>используют следующие методы оценивания: наблюдение, оценка выполнения деятельности (основана на выборе ответа, или кратком свободном ответе, или открытом ответе), портфолио (подборка детских работ, демонстрирующая нарастающие успешность, объем и глубину знаний, достижение более высоких уровней рассуждений, творчества, рефлексии), самоанализ (для ситуаций, требующих от учащихся строгого самоконтроля и саморегуляции).</w:t>
      </w:r>
    </w:p>
    <w:p w:rsidR="00C0694E" w:rsidRPr="0088349E" w:rsidRDefault="00C0694E"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Для использования перечисленных выше методов оценивания рекомендуются следующие инструменты: критериальные описания, эталоны, памятки, линейки достижений. Проверочные работы по предметам составлены с приложением данных контрольно-измерительных материалов.</w:t>
      </w:r>
    </w:p>
    <w:p w:rsidR="00C0694E" w:rsidRPr="0088349E" w:rsidRDefault="00C0694E" w:rsidP="0088349E">
      <w:pPr>
        <w:tabs>
          <w:tab w:val="left" w:pos="720"/>
          <w:tab w:val="left" w:pos="1080"/>
        </w:tabs>
        <w:spacing w:after="0" w:line="240" w:lineRule="auto"/>
        <w:ind w:firstLine="540"/>
        <w:jc w:val="both"/>
        <w:rPr>
          <w:rFonts w:ascii="Times New Roman" w:hAnsi="Times New Roman" w:cs="Times New Roman"/>
          <w:sz w:val="28"/>
          <w:szCs w:val="28"/>
        </w:rPr>
      </w:pPr>
      <w:r w:rsidRPr="0088349E">
        <w:rPr>
          <w:rFonts w:ascii="Times New Roman" w:hAnsi="Times New Roman" w:cs="Times New Roman"/>
          <w:sz w:val="28"/>
          <w:szCs w:val="28"/>
        </w:rPr>
        <w:t xml:space="preserve">   Критерии, по которым может происходить оценивание того или иного вида деятельности ребенка, зависит от тех целей и задач, которые ставит перед собой учитель, и тех задач, которые ставит перед собой ребенок. Все умения можно условно разделить на 5 групп: учебно-логические, учебно-коммуникативные, учебно-организационные, учебно-управленческие и учебно-информационные.</w:t>
      </w:r>
    </w:p>
    <w:p w:rsidR="00C0694E" w:rsidRPr="0088349E" w:rsidRDefault="00C0694E" w:rsidP="0088349E">
      <w:pPr>
        <w:pStyle w:val="af5"/>
        <w:jc w:val="both"/>
        <w:rPr>
          <w:sz w:val="28"/>
          <w:szCs w:val="28"/>
        </w:rPr>
      </w:pPr>
      <w:r w:rsidRPr="0088349E">
        <w:rPr>
          <w:i/>
          <w:sz w:val="28"/>
          <w:szCs w:val="28"/>
        </w:rPr>
        <w:t>Учебно-информационные</w:t>
      </w:r>
      <w:r w:rsidRPr="0088349E">
        <w:rPr>
          <w:sz w:val="28"/>
          <w:szCs w:val="28"/>
        </w:rPr>
        <w:t>:</w:t>
      </w:r>
    </w:p>
    <w:p w:rsidR="00C0694E" w:rsidRPr="0088349E" w:rsidRDefault="00C0694E" w:rsidP="0088349E">
      <w:pPr>
        <w:pStyle w:val="af5"/>
        <w:numPr>
          <w:ilvl w:val="0"/>
          <w:numId w:val="45"/>
        </w:numPr>
        <w:jc w:val="both"/>
        <w:rPr>
          <w:sz w:val="28"/>
          <w:szCs w:val="28"/>
        </w:rPr>
      </w:pPr>
      <w:r w:rsidRPr="0088349E">
        <w:rPr>
          <w:sz w:val="28"/>
          <w:szCs w:val="28"/>
        </w:rPr>
        <w:t>умение самостоятельно готовиться к уроку;</w:t>
      </w:r>
    </w:p>
    <w:p w:rsidR="00C0694E" w:rsidRPr="0088349E" w:rsidRDefault="00C0694E" w:rsidP="0088349E">
      <w:pPr>
        <w:pStyle w:val="af5"/>
        <w:numPr>
          <w:ilvl w:val="0"/>
          <w:numId w:val="45"/>
        </w:numPr>
        <w:jc w:val="both"/>
        <w:rPr>
          <w:sz w:val="28"/>
          <w:szCs w:val="28"/>
        </w:rPr>
      </w:pPr>
      <w:r w:rsidRPr="0088349E">
        <w:rPr>
          <w:sz w:val="28"/>
          <w:szCs w:val="28"/>
        </w:rPr>
        <w:t>умение включаться в работу, умение сосредоточиться на содержании урока и сохранить внимание до его завершения;</w:t>
      </w:r>
    </w:p>
    <w:p w:rsidR="00C0694E" w:rsidRPr="0088349E" w:rsidRDefault="00C0694E" w:rsidP="0088349E">
      <w:pPr>
        <w:pStyle w:val="af5"/>
        <w:numPr>
          <w:ilvl w:val="0"/>
          <w:numId w:val="45"/>
        </w:numPr>
        <w:jc w:val="both"/>
        <w:rPr>
          <w:sz w:val="28"/>
          <w:szCs w:val="28"/>
        </w:rPr>
      </w:pPr>
      <w:r w:rsidRPr="0088349E">
        <w:rPr>
          <w:sz w:val="28"/>
          <w:szCs w:val="28"/>
        </w:rPr>
        <w:t>оформление и ведение тетрадей и т. д.</w:t>
      </w:r>
    </w:p>
    <w:p w:rsidR="00C0694E" w:rsidRPr="0088349E" w:rsidRDefault="00C0694E" w:rsidP="0088349E">
      <w:pPr>
        <w:pStyle w:val="af5"/>
        <w:jc w:val="both"/>
        <w:rPr>
          <w:sz w:val="28"/>
          <w:szCs w:val="28"/>
        </w:rPr>
      </w:pPr>
      <w:r w:rsidRPr="0088349E">
        <w:rPr>
          <w:i/>
          <w:sz w:val="28"/>
          <w:szCs w:val="28"/>
        </w:rPr>
        <w:t>Учебно-коммуникативные</w:t>
      </w:r>
      <w:r w:rsidRPr="0088349E">
        <w:rPr>
          <w:sz w:val="28"/>
          <w:szCs w:val="28"/>
        </w:rPr>
        <w:t>:</w:t>
      </w:r>
    </w:p>
    <w:p w:rsidR="00C0694E" w:rsidRPr="0088349E" w:rsidRDefault="00C0694E" w:rsidP="0088349E">
      <w:pPr>
        <w:pStyle w:val="af5"/>
        <w:numPr>
          <w:ilvl w:val="0"/>
          <w:numId w:val="46"/>
        </w:numPr>
        <w:jc w:val="both"/>
        <w:rPr>
          <w:sz w:val="28"/>
          <w:szCs w:val="28"/>
        </w:rPr>
      </w:pPr>
      <w:r w:rsidRPr="0088349E">
        <w:rPr>
          <w:sz w:val="28"/>
          <w:szCs w:val="28"/>
        </w:rPr>
        <w:t>умение распределять роли в процессе совместной учебной деятельности;</w:t>
      </w:r>
    </w:p>
    <w:p w:rsidR="00C0694E" w:rsidRPr="0088349E" w:rsidRDefault="00C0694E" w:rsidP="0088349E">
      <w:pPr>
        <w:pStyle w:val="af5"/>
        <w:numPr>
          <w:ilvl w:val="0"/>
          <w:numId w:val="46"/>
        </w:numPr>
        <w:jc w:val="both"/>
        <w:rPr>
          <w:sz w:val="28"/>
          <w:szCs w:val="28"/>
        </w:rPr>
      </w:pPr>
      <w:r w:rsidRPr="0088349E">
        <w:rPr>
          <w:sz w:val="28"/>
          <w:szCs w:val="28"/>
        </w:rPr>
        <w:t>умение проговорить цель, задачи и предполагаемые действия;</w:t>
      </w:r>
    </w:p>
    <w:p w:rsidR="00C0694E" w:rsidRPr="0088349E" w:rsidRDefault="00C0694E" w:rsidP="0088349E">
      <w:pPr>
        <w:pStyle w:val="af5"/>
        <w:numPr>
          <w:ilvl w:val="0"/>
          <w:numId w:val="46"/>
        </w:numPr>
        <w:jc w:val="both"/>
        <w:rPr>
          <w:sz w:val="28"/>
          <w:szCs w:val="28"/>
        </w:rPr>
      </w:pPr>
      <w:r w:rsidRPr="0088349E">
        <w:rPr>
          <w:sz w:val="28"/>
          <w:szCs w:val="28"/>
        </w:rPr>
        <w:t>умение поддержать и продолжить мысль собеседника;</w:t>
      </w:r>
    </w:p>
    <w:p w:rsidR="00C0694E" w:rsidRPr="0088349E" w:rsidRDefault="00C0694E" w:rsidP="0088349E">
      <w:pPr>
        <w:pStyle w:val="af5"/>
        <w:numPr>
          <w:ilvl w:val="0"/>
          <w:numId w:val="46"/>
        </w:numPr>
        <w:jc w:val="both"/>
        <w:rPr>
          <w:sz w:val="28"/>
          <w:szCs w:val="28"/>
        </w:rPr>
      </w:pPr>
      <w:r w:rsidRPr="0088349E">
        <w:rPr>
          <w:sz w:val="28"/>
          <w:szCs w:val="28"/>
        </w:rPr>
        <w:lastRenderedPageBreak/>
        <w:t>умение слушать друг друга;</w:t>
      </w:r>
    </w:p>
    <w:p w:rsidR="00C0694E" w:rsidRPr="0088349E" w:rsidRDefault="00C0694E" w:rsidP="0088349E">
      <w:pPr>
        <w:pStyle w:val="af5"/>
        <w:numPr>
          <w:ilvl w:val="0"/>
          <w:numId w:val="46"/>
        </w:numPr>
        <w:jc w:val="both"/>
        <w:rPr>
          <w:sz w:val="28"/>
          <w:szCs w:val="28"/>
        </w:rPr>
      </w:pPr>
      <w:r w:rsidRPr="0088349E">
        <w:rPr>
          <w:sz w:val="28"/>
          <w:szCs w:val="28"/>
        </w:rPr>
        <w:t>умение работать в группах сменного состава;</w:t>
      </w:r>
    </w:p>
    <w:p w:rsidR="00C0694E" w:rsidRPr="0088349E" w:rsidRDefault="00C0694E" w:rsidP="0088349E">
      <w:pPr>
        <w:pStyle w:val="af5"/>
        <w:numPr>
          <w:ilvl w:val="0"/>
          <w:numId w:val="46"/>
        </w:numPr>
        <w:jc w:val="both"/>
        <w:rPr>
          <w:sz w:val="28"/>
          <w:szCs w:val="28"/>
        </w:rPr>
      </w:pPr>
      <w:r w:rsidRPr="0088349E">
        <w:rPr>
          <w:sz w:val="28"/>
          <w:szCs w:val="28"/>
        </w:rPr>
        <w:t>умение задавать вопросы в ходе урока;</w:t>
      </w:r>
    </w:p>
    <w:p w:rsidR="00C0694E" w:rsidRPr="0088349E" w:rsidRDefault="00C0694E" w:rsidP="0088349E">
      <w:pPr>
        <w:pStyle w:val="af5"/>
        <w:numPr>
          <w:ilvl w:val="0"/>
          <w:numId w:val="46"/>
        </w:numPr>
        <w:jc w:val="both"/>
        <w:rPr>
          <w:sz w:val="28"/>
          <w:szCs w:val="28"/>
        </w:rPr>
      </w:pPr>
      <w:r w:rsidRPr="0088349E">
        <w:rPr>
          <w:sz w:val="28"/>
          <w:szCs w:val="28"/>
        </w:rPr>
        <w:t>умение участвовать в учебном диалоге и т.д.</w:t>
      </w:r>
    </w:p>
    <w:p w:rsidR="00C0694E" w:rsidRPr="0088349E" w:rsidRDefault="00C0694E" w:rsidP="0088349E">
      <w:pPr>
        <w:pStyle w:val="af5"/>
        <w:jc w:val="both"/>
        <w:rPr>
          <w:sz w:val="28"/>
          <w:szCs w:val="28"/>
        </w:rPr>
      </w:pPr>
      <w:r w:rsidRPr="0088349E">
        <w:rPr>
          <w:i/>
          <w:sz w:val="28"/>
          <w:szCs w:val="28"/>
        </w:rPr>
        <w:t>Учебно-логические</w:t>
      </w:r>
      <w:r w:rsidRPr="0088349E">
        <w:rPr>
          <w:sz w:val="28"/>
          <w:szCs w:val="28"/>
        </w:rPr>
        <w:t>:</w:t>
      </w:r>
    </w:p>
    <w:p w:rsidR="00C0694E" w:rsidRPr="0088349E" w:rsidRDefault="00C0694E" w:rsidP="0088349E">
      <w:pPr>
        <w:pStyle w:val="af5"/>
        <w:numPr>
          <w:ilvl w:val="0"/>
          <w:numId w:val="47"/>
        </w:numPr>
        <w:jc w:val="both"/>
        <w:rPr>
          <w:sz w:val="28"/>
          <w:szCs w:val="28"/>
        </w:rPr>
      </w:pPr>
      <w:r w:rsidRPr="0088349E">
        <w:rPr>
          <w:sz w:val="28"/>
          <w:szCs w:val="28"/>
        </w:rPr>
        <w:t>умение оценить эффективность работы группы и свою работу по заданным критериям;</w:t>
      </w:r>
    </w:p>
    <w:p w:rsidR="00C0694E" w:rsidRPr="0088349E" w:rsidRDefault="00C0694E" w:rsidP="0088349E">
      <w:pPr>
        <w:pStyle w:val="af5"/>
        <w:numPr>
          <w:ilvl w:val="0"/>
          <w:numId w:val="47"/>
        </w:numPr>
        <w:jc w:val="both"/>
        <w:rPr>
          <w:sz w:val="28"/>
          <w:szCs w:val="28"/>
        </w:rPr>
      </w:pPr>
      <w:r w:rsidRPr="0088349E">
        <w:rPr>
          <w:sz w:val="28"/>
          <w:szCs w:val="28"/>
        </w:rPr>
        <w:t>умение действовать по аналогии;</w:t>
      </w:r>
    </w:p>
    <w:p w:rsidR="00C0694E" w:rsidRPr="0088349E" w:rsidRDefault="00C0694E" w:rsidP="0088349E">
      <w:pPr>
        <w:pStyle w:val="af5"/>
        <w:numPr>
          <w:ilvl w:val="0"/>
          <w:numId w:val="47"/>
        </w:numPr>
        <w:jc w:val="both"/>
        <w:rPr>
          <w:sz w:val="28"/>
          <w:szCs w:val="28"/>
        </w:rPr>
      </w:pPr>
      <w:r w:rsidRPr="0088349E">
        <w:rPr>
          <w:sz w:val="28"/>
          <w:szCs w:val="28"/>
        </w:rPr>
        <w:t>умение соотнести цель и результат;</w:t>
      </w:r>
    </w:p>
    <w:p w:rsidR="00C0694E" w:rsidRPr="0088349E" w:rsidRDefault="00C0694E" w:rsidP="0088349E">
      <w:pPr>
        <w:pStyle w:val="af5"/>
        <w:numPr>
          <w:ilvl w:val="0"/>
          <w:numId w:val="47"/>
        </w:numPr>
        <w:jc w:val="both"/>
        <w:rPr>
          <w:sz w:val="28"/>
          <w:szCs w:val="28"/>
        </w:rPr>
      </w:pPr>
      <w:r w:rsidRPr="0088349E">
        <w:rPr>
          <w:sz w:val="28"/>
          <w:szCs w:val="28"/>
        </w:rPr>
        <w:t>умение выделять главное;</w:t>
      </w:r>
    </w:p>
    <w:p w:rsidR="00C0694E" w:rsidRPr="0088349E" w:rsidRDefault="00C0694E" w:rsidP="0088349E">
      <w:pPr>
        <w:pStyle w:val="af5"/>
        <w:numPr>
          <w:ilvl w:val="0"/>
          <w:numId w:val="47"/>
        </w:numPr>
        <w:jc w:val="both"/>
        <w:rPr>
          <w:sz w:val="28"/>
          <w:szCs w:val="28"/>
        </w:rPr>
      </w:pPr>
      <w:r w:rsidRPr="0088349E">
        <w:rPr>
          <w:sz w:val="28"/>
          <w:szCs w:val="28"/>
        </w:rPr>
        <w:t>умение делать обобщение, вывод;</w:t>
      </w:r>
    </w:p>
    <w:p w:rsidR="00C0694E" w:rsidRPr="0088349E" w:rsidRDefault="00C0694E" w:rsidP="0088349E">
      <w:pPr>
        <w:pStyle w:val="af5"/>
        <w:numPr>
          <w:ilvl w:val="0"/>
          <w:numId w:val="47"/>
        </w:numPr>
        <w:jc w:val="both"/>
        <w:rPr>
          <w:sz w:val="28"/>
          <w:szCs w:val="28"/>
        </w:rPr>
      </w:pPr>
      <w:r w:rsidRPr="0088349E">
        <w:rPr>
          <w:sz w:val="28"/>
          <w:szCs w:val="28"/>
        </w:rPr>
        <w:t>умение предоставить информацию графически;</w:t>
      </w:r>
    </w:p>
    <w:p w:rsidR="00C0694E" w:rsidRPr="0088349E" w:rsidRDefault="00C0694E" w:rsidP="0088349E">
      <w:pPr>
        <w:pStyle w:val="af5"/>
        <w:numPr>
          <w:ilvl w:val="0"/>
          <w:numId w:val="47"/>
        </w:numPr>
        <w:jc w:val="both"/>
        <w:rPr>
          <w:sz w:val="28"/>
          <w:szCs w:val="28"/>
        </w:rPr>
      </w:pPr>
      <w:r w:rsidRPr="0088349E">
        <w:rPr>
          <w:sz w:val="28"/>
          <w:szCs w:val="28"/>
        </w:rPr>
        <w:t>умение давать определение понятия по существенным признакам, опираясь на модель и т. д.</w:t>
      </w:r>
    </w:p>
    <w:p w:rsidR="00C0694E" w:rsidRPr="0088349E" w:rsidRDefault="00C0694E" w:rsidP="0088349E">
      <w:pPr>
        <w:pStyle w:val="af5"/>
        <w:jc w:val="both"/>
        <w:rPr>
          <w:sz w:val="28"/>
          <w:szCs w:val="28"/>
        </w:rPr>
      </w:pPr>
      <w:r w:rsidRPr="0088349E">
        <w:rPr>
          <w:i/>
          <w:sz w:val="28"/>
          <w:szCs w:val="28"/>
        </w:rPr>
        <w:t>Учебно-информационные</w:t>
      </w:r>
      <w:r w:rsidRPr="0088349E">
        <w:rPr>
          <w:sz w:val="28"/>
          <w:szCs w:val="28"/>
        </w:rPr>
        <w:t>:</w:t>
      </w:r>
    </w:p>
    <w:p w:rsidR="00C0694E" w:rsidRPr="0088349E" w:rsidRDefault="00C0694E" w:rsidP="0088349E">
      <w:pPr>
        <w:pStyle w:val="af5"/>
        <w:numPr>
          <w:ilvl w:val="0"/>
          <w:numId w:val="48"/>
        </w:numPr>
        <w:jc w:val="both"/>
        <w:rPr>
          <w:sz w:val="28"/>
          <w:szCs w:val="28"/>
        </w:rPr>
      </w:pPr>
      <w:r w:rsidRPr="0088349E">
        <w:rPr>
          <w:sz w:val="28"/>
          <w:szCs w:val="28"/>
        </w:rPr>
        <w:t>умение давать полный или краткий ответ;</w:t>
      </w:r>
    </w:p>
    <w:p w:rsidR="00C0694E" w:rsidRPr="0088349E" w:rsidRDefault="00C0694E" w:rsidP="0088349E">
      <w:pPr>
        <w:pStyle w:val="af5"/>
        <w:numPr>
          <w:ilvl w:val="0"/>
          <w:numId w:val="48"/>
        </w:numPr>
        <w:jc w:val="both"/>
        <w:rPr>
          <w:sz w:val="28"/>
          <w:szCs w:val="28"/>
        </w:rPr>
      </w:pPr>
      <w:r w:rsidRPr="0088349E">
        <w:rPr>
          <w:sz w:val="28"/>
          <w:szCs w:val="28"/>
        </w:rPr>
        <w:t>умение отвечать на вопрос по существу;</w:t>
      </w:r>
    </w:p>
    <w:p w:rsidR="00C0694E" w:rsidRPr="0088349E" w:rsidRDefault="00C0694E" w:rsidP="0088349E">
      <w:pPr>
        <w:pStyle w:val="af5"/>
        <w:numPr>
          <w:ilvl w:val="0"/>
          <w:numId w:val="48"/>
        </w:numPr>
        <w:jc w:val="both"/>
        <w:rPr>
          <w:sz w:val="28"/>
          <w:szCs w:val="28"/>
        </w:rPr>
      </w:pPr>
      <w:r w:rsidRPr="0088349E">
        <w:rPr>
          <w:sz w:val="28"/>
          <w:szCs w:val="28"/>
        </w:rPr>
        <w:t>умение пересказывать учебную информацию;</w:t>
      </w:r>
    </w:p>
    <w:p w:rsidR="00C0694E" w:rsidRPr="0088349E" w:rsidRDefault="00C0694E" w:rsidP="0088349E">
      <w:pPr>
        <w:pStyle w:val="af5"/>
        <w:numPr>
          <w:ilvl w:val="0"/>
          <w:numId w:val="48"/>
        </w:numPr>
        <w:jc w:val="both"/>
        <w:rPr>
          <w:sz w:val="28"/>
          <w:szCs w:val="28"/>
        </w:rPr>
      </w:pPr>
      <w:r w:rsidRPr="0088349E">
        <w:rPr>
          <w:sz w:val="28"/>
          <w:szCs w:val="28"/>
        </w:rPr>
        <w:t>умение работать самостоятельно с дополнительной литературой и т. д.</w:t>
      </w:r>
    </w:p>
    <w:p w:rsidR="00C0694E" w:rsidRPr="0088349E" w:rsidRDefault="00C0694E" w:rsidP="0088349E">
      <w:pPr>
        <w:pStyle w:val="af5"/>
        <w:jc w:val="both"/>
        <w:rPr>
          <w:sz w:val="28"/>
          <w:szCs w:val="28"/>
        </w:rPr>
      </w:pPr>
      <w:r w:rsidRPr="0088349E">
        <w:rPr>
          <w:i/>
          <w:sz w:val="28"/>
          <w:szCs w:val="28"/>
        </w:rPr>
        <w:t>Учебно-управленческие умения</w:t>
      </w:r>
      <w:r w:rsidRPr="0088349E">
        <w:rPr>
          <w:sz w:val="28"/>
          <w:szCs w:val="28"/>
        </w:rPr>
        <w:t>:</w:t>
      </w:r>
    </w:p>
    <w:p w:rsidR="00C0694E" w:rsidRPr="0088349E" w:rsidRDefault="00C0694E" w:rsidP="0088349E">
      <w:pPr>
        <w:pStyle w:val="af5"/>
        <w:numPr>
          <w:ilvl w:val="0"/>
          <w:numId w:val="49"/>
        </w:numPr>
        <w:jc w:val="both"/>
        <w:rPr>
          <w:sz w:val="28"/>
          <w:szCs w:val="28"/>
        </w:rPr>
      </w:pPr>
      <w:r w:rsidRPr="0088349E">
        <w:rPr>
          <w:sz w:val="28"/>
          <w:szCs w:val="28"/>
        </w:rPr>
        <w:t>умение определять учебную задачу;</w:t>
      </w:r>
    </w:p>
    <w:p w:rsidR="00C0694E" w:rsidRPr="0088349E" w:rsidRDefault="00C0694E" w:rsidP="0088349E">
      <w:pPr>
        <w:pStyle w:val="af5"/>
        <w:numPr>
          <w:ilvl w:val="0"/>
          <w:numId w:val="49"/>
        </w:numPr>
        <w:jc w:val="both"/>
        <w:rPr>
          <w:sz w:val="28"/>
          <w:szCs w:val="28"/>
        </w:rPr>
      </w:pPr>
      <w:r w:rsidRPr="0088349E">
        <w:rPr>
          <w:sz w:val="28"/>
          <w:szCs w:val="28"/>
        </w:rPr>
        <w:t xml:space="preserve"> умение сравнивать полученный результат с учебной задачей;</w:t>
      </w:r>
    </w:p>
    <w:p w:rsidR="00C0694E" w:rsidRPr="0088349E" w:rsidRDefault="00C0694E" w:rsidP="0088349E">
      <w:pPr>
        <w:pStyle w:val="af5"/>
        <w:numPr>
          <w:ilvl w:val="0"/>
          <w:numId w:val="49"/>
        </w:numPr>
        <w:jc w:val="both"/>
        <w:rPr>
          <w:sz w:val="28"/>
          <w:szCs w:val="28"/>
        </w:rPr>
      </w:pPr>
      <w:r w:rsidRPr="0088349E">
        <w:rPr>
          <w:sz w:val="28"/>
          <w:szCs w:val="28"/>
        </w:rPr>
        <w:t>умение оценивать свою учебную деятельность и деятельность одноклассников;</w:t>
      </w:r>
    </w:p>
    <w:p w:rsidR="00C0694E" w:rsidRPr="0088349E" w:rsidRDefault="00C0694E" w:rsidP="0088349E">
      <w:pPr>
        <w:pStyle w:val="af5"/>
        <w:numPr>
          <w:ilvl w:val="0"/>
          <w:numId w:val="49"/>
        </w:numPr>
        <w:jc w:val="both"/>
        <w:rPr>
          <w:sz w:val="28"/>
          <w:szCs w:val="28"/>
        </w:rPr>
      </w:pPr>
      <w:r w:rsidRPr="0088349E">
        <w:rPr>
          <w:sz w:val="28"/>
          <w:szCs w:val="28"/>
        </w:rPr>
        <w:t>умение определять проблемы собственной учебной деятельности и устанавливать их причину;</w:t>
      </w:r>
    </w:p>
    <w:p w:rsidR="00C0694E" w:rsidRPr="0088349E" w:rsidRDefault="00C0694E" w:rsidP="0088349E">
      <w:pPr>
        <w:pStyle w:val="af5"/>
        <w:numPr>
          <w:ilvl w:val="0"/>
          <w:numId w:val="49"/>
        </w:numPr>
        <w:jc w:val="both"/>
        <w:rPr>
          <w:sz w:val="28"/>
          <w:szCs w:val="28"/>
        </w:rPr>
      </w:pPr>
      <w:r w:rsidRPr="0088349E">
        <w:rPr>
          <w:sz w:val="28"/>
          <w:szCs w:val="28"/>
        </w:rPr>
        <w:t>умение планировать свои дальнейшие действия по устранению недочетов.</w:t>
      </w:r>
    </w:p>
    <w:p w:rsidR="00C0694E" w:rsidRPr="0088349E" w:rsidRDefault="00C0694E"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i/>
          <w:iCs/>
          <w:sz w:val="28"/>
          <w:szCs w:val="28"/>
        </w:rPr>
        <w:t xml:space="preserve">           Итоговое оценивание </w:t>
      </w:r>
      <w:r w:rsidRPr="0088349E">
        <w:rPr>
          <w:rFonts w:ascii="Times New Roman" w:hAnsi="Times New Roman" w:cs="Times New Roman"/>
          <w:sz w:val="28"/>
          <w:szCs w:val="28"/>
        </w:rPr>
        <w:t xml:space="preserve">происходит в конце обучения и может проводиться в форме </w:t>
      </w:r>
      <w:r w:rsidRPr="0088349E">
        <w:rPr>
          <w:rFonts w:ascii="Times New Roman" w:hAnsi="Times New Roman" w:cs="Times New Roman"/>
          <w:b/>
          <w:bCs/>
          <w:sz w:val="28"/>
          <w:szCs w:val="28"/>
        </w:rPr>
        <w:t xml:space="preserve">накопленной оценки </w:t>
      </w:r>
      <w:r w:rsidRPr="0088349E">
        <w:rPr>
          <w:rFonts w:ascii="Times New Roman" w:hAnsi="Times New Roman" w:cs="Times New Roman"/>
          <w:sz w:val="28"/>
          <w:szCs w:val="28"/>
        </w:rPr>
        <w:t xml:space="preserve">(синтеза имеющейся информации), а также в формах </w:t>
      </w:r>
      <w:r w:rsidRPr="0088349E">
        <w:rPr>
          <w:rFonts w:ascii="Times New Roman" w:hAnsi="Times New Roman" w:cs="Times New Roman"/>
          <w:b/>
          <w:bCs/>
          <w:sz w:val="28"/>
          <w:szCs w:val="28"/>
        </w:rPr>
        <w:t xml:space="preserve">сбора данных </w:t>
      </w:r>
      <w:r w:rsidRPr="0088349E">
        <w:rPr>
          <w:rFonts w:ascii="Times New Roman" w:hAnsi="Times New Roman" w:cs="Times New Roman"/>
          <w:sz w:val="28"/>
          <w:szCs w:val="28"/>
        </w:rPr>
        <w:t xml:space="preserve">(в том числе – с помощью итоговых тестов) или </w:t>
      </w:r>
      <w:r w:rsidRPr="0088349E">
        <w:rPr>
          <w:rFonts w:ascii="Times New Roman" w:hAnsi="Times New Roman" w:cs="Times New Roman"/>
          <w:b/>
          <w:bCs/>
          <w:sz w:val="28"/>
          <w:szCs w:val="28"/>
        </w:rPr>
        <w:t xml:space="preserve">демонстрации </w:t>
      </w:r>
      <w:r w:rsidRPr="0088349E">
        <w:rPr>
          <w:rFonts w:ascii="Times New Roman" w:hAnsi="Times New Roman" w:cs="Times New Roman"/>
          <w:sz w:val="28"/>
          <w:szCs w:val="28"/>
        </w:rPr>
        <w:t>примеров применения полученных знаний и освоенных способов деятельности; возможна также любая комбинация этих форм.</w:t>
      </w:r>
    </w:p>
    <w:p w:rsidR="00C0694E" w:rsidRPr="0088349E" w:rsidRDefault="00C0694E"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Планируемые (ожидаемые) результаты обучения и показатели их достижения выпускниками школы приведены в примерных адаптированных программах по всем учебным предметам и могут быть использованы учителями начальной школы в исходном варианте. Основным критерием достижения выпускником начальной школы планируемых результатов освоения АОП НОО для обучающихся с ТНР МБОУ СОШ № 5 является успешное прохождение испытаний в рамках итогового внешнего и внутреннего оценивания. При установлении критериев успешности в освоении АОП НОО для обучающихся с ТНР МБОУ СОШ № 5 рассматривается достижение учащимися планируемых результатов для трех групп результатов (предметных, метапредметных и личностных).</w:t>
      </w:r>
    </w:p>
    <w:p w:rsidR="00C0694E" w:rsidRPr="0088349E" w:rsidRDefault="00C0694E"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lastRenderedPageBreak/>
        <w:t xml:space="preserve">           Успешность освоения АОП НОО для обучающихся с ТНР МБОУ СОШ № 5 (в зависимости от целей, с которыми проводятся оценочные процедуры) свидетельствует об:</w:t>
      </w:r>
    </w:p>
    <w:p w:rsidR="00C0694E" w:rsidRPr="0088349E" w:rsidRDefault="00C0694E" w:rsidP="0088349E">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b/>
          <w:bCs/>
          <w:sz w:val="28"/>
          <w:szCs w:val="28"/>
        </w:rPr>
        <w:t xml:space="preserve">успешности выпускника </w:t>
      </w:r>
      <w:r w:rsidRPr="0088349E">
        <w:rPr>
          <w:rFonts w:ascii="Times New Roman" w:hAnsi="Times New Roman" w:cs="Times New Roman"/>
          <w:sz w:val="28"/>
          <w:szCs w:val="28"/>
        </w:rPr>
        <w:t>в освоения планируемых результатов начального образования – определяется в ходе итоговой аттестации выпускника начальной школы, по результатам которой принимается решение о его готовности к продолжению образования в основной школе и переводе в основную школу;</w:t>
      </w:r>
    </w:p>
    <w:p w:rsidR="00C0694E" w:rsidRPr="0088349E" w:rsidRDefault="00C0694E" w:rsidP="0088349E">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b/>
          <w:bCs/>
          <w:sz w:val="28"/>
          <w:szCs w:val="28"/>
        </w:rPr>
        <w:t xml:space="preserve">успешности выпускников класса </w:t>
      </w:r>
      <w:r w:rsidRPr="0088349E">
        <w:rPr>
          <w:rFonts w:ascii="Times New Roman" w:hAnsi="Times New Roman" w:cs="Times New Roman"/>
          <w:sz w:val="28"/>
          <w:szCs w:val="28"/>
        </w:rPr>
        <w:t>в освоения планируемых результатов начального образования - определяется в ходе итоговой аттестации выпускников класса начальной школы, по результатам которой принимается решение об аттестации учителя, который ведет данный класс;</w:t>
      </w:r>
    </w:p>
    <w:p w:rsidR="00C0694E" w:rsidRPr="0088349E" w:rsidRDefault="00C0694E" w:rsidP="0088349E">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b/>
          <w:bCs/>
          <w:sz w:val="28"/>
          <w:szCs w:val="28"/>
        </w:rPr>
        <w:t xml:space="preserve">успешности выпускников классов школы </w:t>
      </w:r>
      <w:r w:rsidRPr="0088349E">
        <w:rPr>
          <w:rFonts w:ascii="Times New Roman" w:hAnsi="Times New Roman" w:cs="Times New Roman"/>
          <w:sz w:val="28"/>
          <w:szCs w:val="28"/>
        </w:rPr>
        <w:t xml:space="preserve">в освоения планируемых результатов начального образования - определяется в ходе итоговой аттестации выпускников всех классов данной начальной школы. </w:t>
      </w:r>
    </w:p>
    <w:p w:rsidR="00C0694E" w:rsidRPr="0088349E" w:rsidRDefault="00C0694E" w:rsidP="0088349E">
      <w:pPr>
        <w:autoSpaceDE w:val="0"/>
        <w:autoSpaceDN w:val="0"/>
        <w:adjustRightInd w:val="0"/>
        <w:spacing w:after="0" w:line="240" w:lineRule="auto"/>
        <w:ind w:left="360"/>
        <w:jc w:val="both"/>
        <w:rPr>
          <w:rFonts w:ascii="Times New Roman" w:hAnsi="Times New Roman" w:cs="Times New Roman"/>
          <w:sz w:val="28"/>
          <w:szCs w:val="28"/>
        </w:rPr>
      </w:pPr>
    </w:p>
    <w:p w:rsidR="00C0694E" w:rsidRPr="0088349E" w:rsidRDefault="00C0694E" w:rsidP="0088349E">
      <w:pPr>
        <w:pStyle w:val="af5"/>
        <w:jc w:val="both"/>
        <w:rPr>
          <w:b/>
          <w:bCs/>
          <w:i/>
          <w:sz w:val="28"/>
          <w:szCs w:val="28"/>
        </w:rPr>
      </w:pPr>
      <w:r w:rsidRPr="0088349E">
        <w:rPr>
          <w:b/>
          <w:bCs/>
          <w:i/>
          <w:sz w:val="28"/>
          <w:szCs w:val="28"/>
        </w:rPr>
        <w:t>Оценка предметных результатов</w:t>
      </w:r>
    </w:p>
    <w:p w:rsidR="00C0694E" w:rsidRPr="0088349E" w:rsidRDefault="00C0694E" w:rsidP="0088349E">
      <w:pPr>
        <w:pStyle w:val="af5"/>
        <w:jc w:val="both"/>
        <w:rPr>
          <w:sz w:val="28"/>
          <w:szCs w:val="28"/>
        </w:rPr>
      </w:pPr>
      <w:r w:rsidRPr="0088349E">
        <w:rPr>
          <w:b/>
          <w:bCs/>
          <w:sz w:val="28"/>
          <w:szCs w:val="28"/>
        </w:rPr>
        <w:t xml:space="preserve">           Оценка предметных результатов </w:t>
      </w:r>
      <w:r w:rsidRPr="0088349E">
        <w:rPr>
          <w:sz w:val="28"/>
          <w:szCs w:val="28"/>
        </w:rPr>
        <w:t>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C0694E" w:rsidRPr="0088349E" w:rsidRDefault="00C0694E" w:rsidP="0088349E">
      <w:pPr>
        <w:pStyle w:val="af5"/>
        <w:jc w:val="both"/>
        <w:rPr>
          <w:sz w:val="28"/>
          <w:szCs w:val="28"/>
        </w:rPr>
      </w:pPr>
      <w:r w:rsidRPr="0088349E">
        <w:rPr>
          <w:sz w:val="28"/>
          <w:szCs w:val="28"/>
        </w:rPr>
        <w:t xml:space="preserve">           </w:t>
      </w:r>
      <w:r w:rsidRPr="0088349E">
        <w:rPr>
          <w:b/>
          <w:sz w:val="28"/>
          <w:szCs w:val="28"/>
        </w:rPr>
        <w:t>О</w:t>
      </w:r>
      <w:r w:rsidRPr="0088349E">
        <w:rPr>
          <w:b/>
          <w:bCs/>
          <w:sz w:val="28"/>
          <w:szCs w:val="28"/>
        </w:rPr>
        <w:t xml:space="preserve">бъектом оценки предметных результатов  </w:t>
      </w:r>
      <w:r w:rsidRPr="0088349E">
        <w:rPr>
          <w:sz w:val="28"/>
          <w:szCs w:val="28"/>
        </w:rPr>
        <w:t>служит в полном соответствии с требованиями ФГОС способность обучающихся решать учебно-познавательные и учебно-практические задачи с использованием средств, относящихся к содержанию учебных предметов, в том числе на основе метапредметных действий.</w:t>
      </w:r>
    </w:p>
    <w:p w:rsidR="00C0694E" w:rsidRPr="0088349E" w:rsidRDefault="00C0694E" w:rsidP="0088349E">
      <w:pPr>
        <w:pStyle w:val="af5"/>
        <w:jc w:val="both"/>
        <w:rPr>
          <w:sz w:val="28"/>
          <w:szCs w:val="28"/>
        </w:rPr>
      </w:pPr>
      <w:r w:rsidRPr="0088349E">
        <w:rPr>
          <w:sz w:val="28"/>
          <w:szCs w:val="28"/>
        </w:rPr>
        <w:t xml:space="preserve">           Содержательной и критериальной базой оценки предметных результатов служат планируемые результаты начального образования</w:t>
      </w:r>
    </w:p>
    <w:p w:rsidR="00C0694E" w:rsidRPr="0088349E" w:rsidRDefault="00C0694E" w:rsidP="0088349E">
      <w:pPr>
        <w:pStyle w:val="af5"/>
        <w:jc w:val="both"/>
        <w:rPr>
          <w:sz w:val="28"/>
          <w:szCs w:val="28"/>
        </w:rPr>
      </w:pPr>
      <w:r w:rsidRPr="0088349E">
        <w:rPr>
          <w:sz w:val="28"/>
          <w:szCs w:val="28"/>
        </w:rPr>
        <w:t xml:space="preserve">           На персонифицированную итоговую оценку на ступени начального общего образования, результаты которой используются при принятии решения о возможности или невозмож</w:t>
      </w:r>
      <w:r w:rsidRPr="0088349E">
        <w:rPr>
          <w:sz w:val="28"/>
          <w:szCs w:val="28"/>
        </w:rPr>
        <w:softHyphen/>
        <w:t xml:space="preserve">ности продолжения обучения на следующей ступени общего образования, выносятся </w:t>
      </w:r>
      <w:r w:rsidRPr="0088349E">
        <w:rPr>
          <w:b/>
          <w:iCs/>
          <w:sz w:val="28"/>
          <w:szCs w:val="28"/>
        </w:rPr>
        <w:t>только предметные и метапредметные результаты</w:t>
      </w:r>
      <w:r w:rsidRPr="0088349E">
        <w:rPr>
          <w:sz w:val="28"/>
          <w:szCs w:val="28"/>
        </w:rPr>
        <w:t xml:space="preserve">, описанные в разделе </w:t>
      </w:r>
      <w:r w:rsidRPr="0088349E">
        <w:rPr>
          <w:b/>
          <w:sz w:val="28"/>
          <w:szCs w:val="28"/>
        </w:rPr>
        <w:t>«Академическая результативность».</w:t>
      </w:r>
    </w:p>
    <w:tbl>
      <w:tblPr>
        <w:tblpPr w:leftFromText="180" w:rightFromText="180" w:vertAnchor="text" w:horzAnchor="margin" w:tblpXSpec="center" w:tblpY="254"/>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8"/>
        <w:gridCol w:w="7260"/>
      </w:tblGrid>
      <w:tr w:rsidR="00C0694E" w:rsidRPr="0088349E" w:rsidTr="00D508C0">
        <w:trPr>
          <w:jc w:val="center"/>
        </w:trPr>
        <w:tc>
          <w:tcPr>
            <w:tcW w:w="10508" w:type="dxa"/>
            <w:gridSpan w:val="2"/>
          </w:tcPr>
          <w:p w:rsidR="00C0694E" w:rsidRPr="0088349E" w:rsidRDefault="00C0694E" w:rsidP="0088349E">
            <w:pPr>
              <w:pStyle w:val="af5"/>
              <w:jc w:val="both"/>
              <w:rPr>
                <w:b/>
                <w:sz w:val="28"/>
                <w:szCs w:val="28"/>
              </w:rPr>
            </w:pPr>
            <w:r w:rsidRPr="0088349E">
              <w:rPr>
                <w:b/>
                <w:sz w:val="28"/>
                <w:szCs w:val="28"/>
              </w:rPr>
              <w:t>Процедура оценки</w:t>
            </w:r>
          </w:p>
        </w:tc>
      </w:tr>
      <w:tr w:rsidR="00C0694E" w:rsidRPr="0088349E" w:rsidTr="00C0694E">
        <w:trPr>
          <w:jc w:val="center"/>
        </w:trPr>
        <w:tc>
          <w:tcPr>
            <w:tcW w:w="2815" w:type="dxa"/>
          </w:tcPr>
          <w:p w:rsidR="00C0694E" w:rsidRPr="0088349E" w:rsidRDefault="00C0694E" w:rsidP="0088349E">
            <w:pPr>
              <w:pStyle w:val="af5"/>
              <w:jc w:val="both"/>
              <w:rPr>
                <w:b/>
                <w:sz w:val="28"/>
                <w:szCs w:val="28"/>
              </w:rPr>
            </w:pPr>
            <w:r w:rsidRPr="0088349E">
              <w:rPr>
                <w:b/>
                <w:sz w:val="28"/>
                <w:szCs w:val="28"/>
              </w:rPr>
              <w:t>Внешняя оценка</w:t>
            </w:r>
          </w:p>
          <w:p w:rsidR="00C0694E" w:rsidRPr="0088349E" w:rsidRDefault="00C0694E" w:rsidP="0088349E">
            <w:pPr>
              <w:pStyle w:val="af5"/>
              <w:jc w:val="both"/>
              <w:rPr>
                <w:sz w:val="28"/>
                <w:szCs w:val="28"/>
              </w:rPr>
            </w:pPr>
            <w:r w:rsidRPr="0088349E">
              <w:rPr>
                <w:b/>
                <w:sz w:val="28"/>
                <w:szCs w:val="28"/>
              </w:rPr>
              <w:t>Предмет оценки</w:t>
            </w:r>
            <w:r w:rsidRPr="0088349E">
              <w:rPr>
                <w:sz w:val="28"/>
                <w:szCs w:val="28"/>
              </w:rPr>
              <w:t xml:space="preserve"> эффективность воспитательно-образовательной деятельности учреждения</w:t>
            </w:r>
          </w:p>
          <w:p w:rsidR="00C0694E" w:rsidRPr="0088349E" w:rsidRDefault="00C0694E" w:rsidP="0088349E">
            <w:pPr>
              <w:pStyle w:val="af5"/>
              <w:jc w:val="both"/>
              <w:rPr>
                <w:sz w:val="28"/>
                <w:szCs w:val="28"/>
              </w:rPr>
            </w:pPr>
            <w:r w:rsidRPr="0088349E">
              <w:rPr>
                <w:b/>
                <w:sz w:val="28"/>
                <w:szCs w:val="28"/>
              </w:rPr>
              <w:lastRenderedPageBreak/>
              <w:t>Форма</w:t>
            </w:r>
            <w:r w:rsidRPr="0088349E">
              <w:rPr>
                <w:sz w:val="28"/>
                <w:szCs w:val="28"/>
              </w:rPr>
              <w:t xml:space="preserve"> проведения процедуры: неперсонифицированные мониторинговые исследования образовательных достижений обучающихся и выпускников начальной школы:</w:t>
            </w:r>
          </w:p>
          <w:p w:rsidR="00C0694E" w:rsidRPr="0088349E" w:rsidRDefault="00C0694E" w:rsidP="0088349E">
            <w:pPr>
              <w:pStyle w:val="af5"/>
              <w:jc w:val="both"/>
              <w:rPr>
                <w:sz w:val="28"/>
                <w:szCs w:val="28"/>
              </w:rPr>
            </w:pPr>
            <w:r w:rsidRPr="0088349E">
              <w:rPr>
                <w:b/>
                <w:sz w:val="28"/>
                <w:szCs w:val="28"/>
              </w:rPr>
              <w:t xml:space="preserve"> </w:t>
            </w:r>
            <w:r w:rsidRPr="0088349E">
              <w:rPr>
                <w:sz w:val="28"/>
                <w:szCs w:val="28"/>
              </w:rPr>
              <w:t>– в рамках аттестации педагогов и аккредитации образовательного учреждения;</w:t>
            </w:r>
          </w:p>
          <w:p w:rsidR="00C0694E" w:rsidRPr="0088349E" w:rsidRDefault="00C0694E" w:rsidP="0088349E">
            <w:pPr>
              <w:pStyle w:val="af5"/>
              <w:jc w:val="both"/>
              <w:rPr>
                <w:sz w:val="28"/>
                <w:szCs w:val="28"/>
              </w:rPr>
            </w:pPr>
            <w:r w:rsidRPr="0088349E">
              <w:rPr>
                <w:sz w:val="28"/>
                <w:szCs w:val="28"/>
              </w:rPr>
              <w:t>-проведение анализа данных о результатах выполнения выпускниками итоговых работ.</w:t>
            </w:r>
          </w:p>
          <w:p w:rsidR="00C0694E" w:rsidRPr="0088349E" w:rsidRDefault="00C0694E" w:rsidP="0088349E">
            <w:pPr>
              <w:pStyle w:val="af5"/>
              <w:jc w:val="both"/>
              <w:rPr>
                <w:sz w:val="28"/>
                <w:szCs w:val="28"/>
              </w:rPr>
            </w:pPr>
            <w:r w:rsidRPr="0088349E">
              <w:rPr>
                <w:b/>
                <w:sz w:val="28"/>
                <w:szCs w:val="28"/>
              </w:rPr>
              <w:t xml:space="preserve">Субъекты оценочной деятельности: </w:t>
            </w:r>
            <w:r w:rsidRPr="0088349E">
              <w:rPr>
                <w:sz w:val="28"/>
                <w:szCs w:val="28"/>
              </w:rPr>
              <w:t>специалисты, не работающие в образовательном учреждении.</w:t>
            </w:r>
          </w:p>
          <w:p w:rsidR="00C0694E" w:rsidRPr="0088349E" w:rsidRDefault="00C0694E" w:rsidP="0088349E">
            <w:pPr>
              <w:pStyle w:val="af5"/>
              <w:jc w:val="both"/>
              <w:rPr>
                <w:sz w:val="28"/>
                <w:szCs w:val="28"/>
              </w:rPr>
            </w:pPr>
            <w:r w:rsidRPr="0088349E">
              <w:rPr>
                <w:b/>
                <w:sz w:val="28"/>
                <w:szCs w:val="28"/>
              </w:rPr>
              <w:t xml:space="preserve">Инструментарий, формы оценки: </w:t>
            </w:r>
            <w:r w:rsidRPr="0088349E">
              <w:rPr>
                <w:sz w:val="28"/>
                <w:szCs w:val="28"/>
              </w:rPr>
              <w:t>комплексные работы на межпредметной основе, контрольные работы по русскому языку и математике.</w:t>
            </w:r>
          </w:p>
        </w:tc>
        <w:tc>
          <w:tcPr>
            <w:tcW w:w="7693" w:type="dxa"/>
          </w:tcPr>
          <w:p w:rsidR="00C0694E" w:rsidRPr="0088349E" w:rsidRDefault="00C0694E" w:rsidP="0088349E">
            <w:pPr>
              <w:pStyle w:val="af5"/>
              <w:jc w:val="both"/>
              <w:rPr>
                <w:b/>
                <w:sz w:val="28"/>
                <w:szCs w:val="28"/>
              </w:rPr>
            </w:pPr>
            <w:r w:rsidRPr="0088349E">
              <w:rPr>
                <w:b/>
                <w:sz w:val="28"/>
                <w:szCs w:val="28"/>
              </w:rPr>
              <w:lastRenderedPageBreak/>
              <w:t>Внутренняя оценка</w:t>
            </w:r>
          </w:p>
          <w:p w:rsidR="00C0694E" w:rsidRPr="0088349E" w:rsidRDefault="00C0694E" w:rsidP="0088349E">
            <w:pPr>
              <w:pStyle w:val="af5"/>
              <w:jc w:val="both"/>
              <w:rPr>
                <w:sz w:val="28"/>
                <w:szCs w:val="28"/>
              </w:rPr>
            </w:pPr>
            <w:r w:rsidRPr="0088349E">
              <w:rPr>
                <w:b/>
                <w:sz w:val="28"/>
                <w:szCs w:val="28"/>
              </w:rPr>
              <w:t>Предмет оценки</w:t>
            </w:r>
            <w:r w:rsidRPr="0088349E">
              <w:rPr>
                <w:sz w:val="28"/>
                <w:szCs w:val="28"/>
              </w:rPr>
              <w:t xml:space="preserve"> сформированности действий обучающихся с предметным содержанием (предметных действий); наличие система опорных предметных знаний; наличие системы знаний, дополняющих и расширяющих опорную систему знаний.</w:t>
            </w:r>
          </w:p>
          <w:p w:rsidR="00C0694E" w:rsidRPr="0088349E" w:rsidRDefault="00C0694E" w:rsidP="0088349E">
            <w:pPr>
              <w:pStyle w:val="af5"/>
              <w:jc w:val="both"/>
              <w:rPr>
                <w:b/>
                <w:sz w:val="28"/>
                <w:szCs w:val="28"/>
              </w:rPr>
            </w:pPr>
            <w:r w:rsidRPr="0088349E">
              <w:rPr>
                <w:b/>
                <w:sz w:val="28"/>
                <w:szCs w:val="28"/>
              </w:rPr>
              <w:t>Задача оценки данных результатов:</w:t>
            </w:r>
          </w:p>
          <w:p w:rsidR="00C0694E" w:rsidRPr="0088349E" w:rsidRDefault="00C0694E" w:rsidP="0088349E">
            <w:pPr>
              <w:pStyle w:val="af5"/>
              <w:jc w:val="both"/>
              <w:rPr>
                <w:sz w:val="28"/>
                <w:szCs w:val="28"/>
              </w:rPr>
            </w:pPr>
            <w:r w:rsidRPr="0088349E">
              <w:rPr>
                <w:sz w:val="28"/>
                <w:szCs w:val="28"/>
              </w:rPr>
              <w:lastRenderedPageBreak/>
              <w:t>определение достижения учащимися опорной системы знаний по русскому языку и математике, метапредметных действий речевых (навык осознанного чтения, навык работы с информацией) и коммуникативных сотрудничество с учителем и сверстниками) как наиболее важных для продолжения обучения;</w:t>
            </w:r>
          </w:p>
          <w:p w:rsidR="00C0694E" w:rsidRPr="0088349E" w:rsidRDefault="00C0694E" w:rsidP="0088349E">
            <w:pPr>
              <w:pStyle w:val="af5"/>
              <w:jc w:val="both"/>
              <w:rPr>
                <w:sz w:val="28"/>
                <w:szCs w:val="28"/>
              </w:rPr>
            </w:pPr>
            <w:r w:rsidRPr="0088349E">
              <w:rPr>
                <w:sz w:val="28"/>
                <w:szCs w:val="28"/>
              </w:rPr>
              <w:t>определение готовности обучающихся для обучения в школе 2 ступени;</w:t>
            </w:r>
          </w:p>
          <w:p w:rsidR="00C0694E" w:rsidRPr="0088349E" w:rsidRDefault="00C0694E" w:rsidP="0088349E">
            <w:pPr>
              <w:pStyle w:val="af5"/>
              <w:jc w:val="both"/>
              <w:rPr>
                <w:sz w:val="28"/>
                <w:szCs w:val="28"/>
              </w:rPr>
            </w:pPr>
            <w:r w:rsidRPr="0088349E">
              <w:rPr>
                <w:sz w:val="28"/>
                <w:szCs w:val="28"/>
              </w:rPr>
              <w:t>определение возможностей индивидуального развития обучающихся</w:t>
            </w:r>
            <w:r w:rsidRPr="0088349E">
              <w:rPr>
                <w:b/>
                <w:sz w:val="28"/>
                <w:szCs w:val="28"/>
              </w:rPr>
              <w:t xml:space="preserve">. </w:t>
            </w:r>
          </w:p>
          <w:p w:rsidR="00C0694E" w:rsidRPr="0088349E" w:rsidRDefault="00C0694E" w:rsidP="0088349E">
            <w:pPr>
              <w:pStyle w:val="af5"/>
              <w:jc w:val="both"/>
              <w:rPr>
                <w:sz w:val="28"/>
                <w:szCs w:val="28"/>
              </w:rPr>
            </w:pPr>
            <w:r w:rsidRPr="0088349E">
              <w:rPr>
                <w:b/>
                <w:sz w:val="28"/>
                <w:szCs w:val="28"/>
              </w:rPr>
              <w:t>Субъекты оценочной деятельности</w:t>
            </w:r>
            <w:r w:rsidRPr="0088349E">
              <w:rPr>
                <w:sz w:val="28"/>
                <w:szCs w:val="28"/>
              </w:rPr>
              <w:t>: администрация,   учитель, обучающиеся.</w:t>
            </w:r>
          </w:p>
          <w:p w:rsidR="00C0694E" w:rsidRPr="0088349E" w:rsidRDefault="00C0694E" w:rsidP="0088349E">
            <w:pPr>
              <w:pStyle w:val="af5"/>
              <w:jc w:val="both"/>
              <w:rPr>
                <w:sz w:val="28"/>
                <w:szCs w:val="28"/>
              </w:rPr>
            </w:pPr>
            <w:r w:rsidRPr="0088349E">
              <w:rPr>
                <w:b/>
                <w:sz w:val="28"/>
                <w:szCs w:val="28"/>
              </w:rPr>
              <w:t>Форма проведения процедуры</w:t>
            </w:r>
            <w:r w:rsidRPr="0088349E">
              <w:rPr>
                <w:sz w:val="28"/>
                <w:szCs w:val="28"/>
              </w:rPr>
              <w:t>:</w:t>
            </w:r>
          </w:p>
          <w:p w:rsidR="00C0694E" w:rsidRPr="0088349E" w:rsidRDefault="00C0694E" w:rsidP="0088349E">
            <w:pPr>
              <w:pStyle w:val="af5"/>
              <w:jc w:val="both"/>
              <w:rPr>
                <w:sz w:val="28"/>
                <w:szCs w:val="28"/>
              </w:rPr>
            </w:pPr>
            <w:r w:rsidRPr="0088349E">
              <w:rPr>
                <w:b/>
                <w:sz w:val="28"/>
                <w:szCs w:val="28"/>
              </w:rPr>
              <w:t xml:space="preserve">Неперсонифицированные </w:t>
            </w:r>
            <w:r w:rsidRPr="0088349E">
              <w:rPr>
                <w:sz w:val="28"/>
                <w:szCs w:val="28"/>
              </w:rPr>
              <w:t xml:space="preserve">мониторинговые исследования проводит администрация школы (заместитель директора по УР в рамках внутришкольного контроля); </w:t>
            </w:r>
          </w:p>
          <w:p w:rsidR="00C0694E" w:rsidRPr="0088349E" w:rsidRDefault="00C0694E" w:rsidP="0088349E">
            <w:pPr>
              <w:pStyle w:val="af5"/>
              <w:jc w:val="both"/>
              <w:rPr>
                <w:sz w:val="28"/>
                <w:szCs w:val="28"/>
              </w:rPr>
            </w:pPr>
            <w:r w:rsidRPr="0088349E">
              <w:rPr>
                <w:sz w:val="28"/>
                <w:szCs w:val="28"/>
              </w:rPr>
              <w:t>в рамках промежуточной и итоговой аттестации (три работы: русский язык, математика, комплексная работа на межпредметной основе);</w:t>
            </w:r>
          </w:p>
          <w:p w:rsidR="00C0694E" w:rsidRPr="0088349E" w:rsidRDefault="00C0694E" w:rsidP="0088349E">
            <w:pPr>
              <w:pStyle w:val="af5"/>
              <w:jc w:val="both"/>
              <w:rPr>
                <w:sz w:val="28"/>
                <w:szCs w:val="28"/>
              </w:rPr>
            </w:pPr>
            <w:r w:rsidRPr="0088349E">
              <w:rPr>
                <w:sz w:val="28"/>
                <w:szCs w:val="28"/>
              </w:rPr>
              <w:t>на этапах рубежного контроля (входной, по полугодиям).</w:t>
            </w:r>
          </w:p>
          <w:p w:rsidR="00C0694E" w:rsidRPr="0088349E" w:rsidRDefault="00C0694E" w:rsidP="0088349E">
            <w:pPr>
              <w:pStyle w:val="af5"/>
              <w:jc w:val="both"/>
              <w:rPr>
                <w:sz w:val="28"/>
                <w:szCs w:val="28"/>
              </w:rPr>
            </w:pPr>
            <w:r w:rsidRPr="0088349E">
              <w:rPr>
                <w:b/>
                <w:sz w:val="28"/>
                <w:szCs w:val="28"/>
              </w:rPr>
              <w:t xml:space="preserve">Персонифицированные мониторинговые исследования  </w:t>
            </w:r>
            <w:r w:rsidRPr="0088349E">
              <w:rPr>
                <w:sz w:val="28"/>
                <w:szCs w:val="28"/>
              </w:rPr>
              <w:t xml:space="preserve">проводят: </w:t>
            </w:r>
          </w:p>
          <w:p w:rsidR="00C0694E" w:rsidRPr="0088349E" w:rsidRDefault="00C0694E" w:rsidP="0088349E">
            <w:pPr>
              <w:pStyle w:val="af5"/>
              <w:jc w:val="both"/>
              <w:rPr>
                <w:sz w:val="28"/>
                <w:szCs w:val="28"/>
              </w:rPr>
            </w:pPr>
            <w:r w:rsidRPr="0088349E">
              <w:rPr>
                <w:sz w:val="28"/>
                <w:szCs w:val="28"/>
              </w:rPr>
              <w:t>1. Учитель</w:t>
            </w:r>
            <w:r w:rsidRPr="0088349E">
              <w:rPr>
                <w:b/>
                <w:sz w:val="28"/>
                <w:szCs w:val="28"/>
              </w:rPr>
              <w:t xml:space="preserve"> </w:t>
            </w:r>
            <w:r w:rsidRPr="0088349E">
              <w:rPr>
                <w:sz w:val="28"/>
                <w:szCs w:val="28"/>
              </w:rPr>
              <w:t>в рамках: внутришкольного контроля административные контрольные работы и срезы; тематического контроля по предметам и текущей оценочной деятельности; по итогам четверти, полугодия; промежуточной и итоговой аттестации.</w:t>
            </w:r>
          </w:p>
          <w:p w:rsidR="00C0694E" w:rsidRPr="0088349E" w:rsidRDefault="00C0694E" w:rsidP="0088349E">
            <w:pPr>
              <w:pStyle w:val="af5"/>
              <w:jc w:val="both"/>
              <w:rPr>
                <w:sz w:val="28"/>
                <w:szCs w:val="28"/>
              </w:rPr>
            </w:pPr>
            <w:r w:rsidRPr="0088349E">
              <w:rPr>
                <w:sz w:val="28"/>
                <w:szCs w:val="28"/>
              </w:rPr>
              <w:t>2. Ученик через самооценку результатов текущей успеваемости, по итогам четверти, года, промежуточной и итоговой аттестации (оценочные листы; выполнение заданий базового или повышенного уровня).</w:t>
            </w:r>
          </w:p>
          <w:p w:rsidR="00C0694E" w:rsidRPr="0088349E" w:rsidRDefault="00C0694E" w:rsidP="0088349E">
            <w:pPr>
              <w:pStyle w:val="af5"/>
              <w:jc w:val="both"/>
              <w:rPr>
                <w:b/>
                <w:sz w:val="28"/>
                <w:szCs w:val="28"/>
              </w:rPr>
            </w:pPr>
            <w:r w:rsidRPr="0088349E">
              <w:rPr>
                <w:b/>
                <w:sz w:val="28"/>
                <w:szCs w:val="28"/>
              </w:rPr>
              <w:t>Инструментарий:</w:t>
            </w:r>
          </w:p>
          <w:p w:rsidR="00C0694E" w:rsidRPr="0088349E" w:rsidRDefault="00C0694E" w:rsidP="0088349E">
            <w:pPr>
              <w:pStyle w:val="af5"/>
              <w:jc w:val="both"/>
              <w:rPr>
                <w:b/>
                <w:sz w:val="28"/>
                <w:szCs w:val="28"/>
              </w:rPr>
            </w:pPr>
            <w:r w:rsidRPr="0088349E">
              <w:rPr>
                <w:sz w:val="28"/>
                <w:szCs w:val="28"/>
              </w:rPr>
              <w:t>1. В рамках промежуточной и итоговой аттестации и текущего контроля: уровневые итоговые контрольные работы по русскому языку, математике, комплексные работы на межпредметной основе и работе с информацией.</w:t>
            </w:r>
          </w:p>
          <w:p w:rsidR="00C0694E" w:rsidRPr="0088349E" w:rsidRDefault="00C0694E" w:rsidP="0088349E">
            <w:pPr>
              <w:pStyle w:val="af5"/>
              <w:jc w:val="both"/>
              <w:rPr>
                <w:sz w:val="28"/>
                <w:szCs w:val="28"/>
              </w:rPr>
            </w:pPr>
            <w:r w:rsidRPr="0088349E">
              <w:rPr>
                <w:b/>
                <w:sz w:val="28"/>
                <w:szCs w:val="28"/>
              </w:rPr>
              <w:t xml:space="preserve">Методы оценки: </w:t>
            </w:r>
            <w:r w:rsidRPr="0088349E">
              <w:rPr>
                <w:sz w:val="28"/>
                <w:szCs w:val="28"/>
              </w:rPr>
              <w:t>стандартизированные письменные и устные работы, проекты, практические работы, творческие работы, (самоанализ и самооценка, наблюдения и др.).</w:t>
            </w:r>
          </w:p>
          <w:p w:rsidR="00C0694E" w:rsidRPr="0088349E" w:rsidRDefault="00C0694E" w:rsidP="0088349E">
            <w:pPr>
              <w:pStyle w:val="af5"/>
              <w:jc w:val="both"/>
              <w:rPr>
                <w:b/>
                <w:sz w:val="28"/>
                <w:szCs w:val="28"/>
              </w:rPr>
            </w:pPr>
            <w:r w:rsidRPr="0088349E">
              <w:rPr>
                <w:b/>
                <w:sz w:val="28"/>
                <w:szCs w:val="28"/>
              </w:rPr>
              <w:t>Осуществление обратной связи через:</w:t>
            </w:r>
          </w:p>
          <w:p w:rsidR="00C0694E" w:rsidRPr="0088349E" w:rsidRDefault="00C0694E" w:rsidP="0088349E">
            <w:pPr>
              <w:pStyle w:val="af5"/>
              <w:jc w:val="both"/>
              <w:rPr>
                <w:sz w:val="28"/>
                <w:szCs w:val="28"/>
              </w:rPr>
            </w:pPr>
            <w:r w:rsidRPr="0088349E">
              <w:rPr>
                <w:sz w:val="28"/>
                <w:szCs w:val="28"/>
              </w:rPr>
              <w:t>1. Информированность:</w:t>
            </w:r>
          </w:p>
          <w:p w:rsidR="00C0694E" w:rsidRPr="0088349E" w:rsidRDefault="00C0694E" w:rsidP="0088349E">
            <w:pPr>
              <w:pStyle w:val="af5"/>
              <w:jc w:val="both"/>
              <w:rPr>
                <w:b/>
                <w:sz w:val="28"/>
                <w:szCs w:val="28"/>
              </w:rPr>
            </w:pPr>
            <w:r w:rsidRPr="0088349E">
              <w:rPr>
                <w:sz w:val="28"/>
                <w:szCs w:val="28"/>
              </w:rPr>
              <w:t xml:space="preserve">педагогов, об эффективности педагогической </w:t>
            </w:r>
            <w:r w:rsidRPr="0088349E">
              <w:rPr>
                <w:sz w:val="28"/>
                <w:szCs w:val="28"/>
              </w:rPr>
              <w:lastRenderedPageBreak/>
              <w:t>деятельности (педсоветах, совещаниях посвященных анализу учебно-воспитательного процесса);</w:t>
            </w:r>
            <w:r w:rsidRPr="0088349E">
              <w:rPr>
                <w:b/>
                <w:sz w:val="28"/>
                <w:szCs w:val="28"/>
              </w:rPr>
              <w:t xml:space="preserve"> </w:t>
            </w:r>
          </w:p>
          <w:p w:rsidR="00C0694E" w:rsidRPr="0088349E" w:rsidRDefault="00C0694E" w:rsidP="0088349E">
            <w:pPr>
              <w:pStyle w:val="af5"/>
              <w:jc w:val="both"/>
              <w:rPr>
                <w:sz w:val="28"/>
                <w:szCs w:val="28"/>
              </w:rPr>
            </w:pPr>
            <w:r w:rsidRPr="0088349E">
              <w:rPr>
                <w:sz w:val="28"/>
                <w:szCs w:val="28"/>
              </w:rPr>
              <w:t>обучающихся об их личных достижениях (индивидуальные беседы, демонстрацию материалов портфолио).</w:t>
            </w:r>
          </w:p>
          <w:p w:rsidR="00C0694E" w:rsidRPr="0088349E" w:rsidRDefault="00C0694E" w:rsidP="0088349E">
            <w:pPr>
              <w:pStyle w:val="af5"/>
              <w:jc w:val="both"/>
              <w:rPr>
                <w:sz w:val="28"/>
                <w:szCs w:val="28"/>
              </w:rPr>
            </w:pPr>
            <w:r w:rsidRPr="0088349E">
              <w:rPr>
                <w:sz w:val="28"/>
                <w:szCs w:val="28"/>
              </w:rPr>
              <w:t>2. Обеспечение мотивации на обучение, ориентировать на успех, отмечать даже незначительное продвижение поощрение обучающихся, отмечать сильные стороны, позволять продвигаться в собственном темпе.</w:t>
            </w:r>
          </w:p>
        </w:tc>
      </w:tr>
    </w:tbl>
    <w:p w:rsidR="00C0694E" w:rsidRPr="0088349E" w:rsidRDefault="00C0694E" w:rsidP="0088349E">
      <w:pPr>
        <w:autoSpaceDE w:val="0"/>
        <w:autoSpaceDN w:val="0"/>
        <w:adjustRightInd w:val="0"/>
        <w:spacing w:after="0" w:line="240" w:lineRule="auto"/>
        <w:jc w:val="both"/>
        <w:rPr>
          <w:rFonts w:ascii="Times New Roman" w:hAnsi="Times New Roman" w:cs="Times New Roman"/>
          <w:sz w:val="28"/>
          <w:szCs w:val="28"/>
          <w:highlight w:val="cyan"/>
        </w:rPr>
      </w:pPr>
    </w:p>
    <w:p w:rsidR="00C0694E" w:rsidRPr="0088349E" w:rsidRDefault="00C0694E" w:rsidP="0088349E">
      <w:pPr>
        <w:pStyle w:val="af5"/>
        <w:jc w:val="both"/>
        <w:rPr>
          <w:b/>
          <w:i/>
          <w:sz w:val="28"/>
          <w:szCs w:val="28"/>
        </w:rPr>
      </w:pPr>
      <w:r w:rsidRPr="0088349E">
        <w:rPr>
          <w:b/>
          <w:i/>
          <w:sz w:val="28"/>
          <w:szCs w:val="28"/>
        </w:rPr>
        <w:t>Оценка личностных  результатов</w:t>
      </w:r>
    </w:p>
    <w:p w:rsidR="00C0694E" w:rsidRPr="0088349E" w:rsidRDefault="00C0694E" w:rsidP="0088349E">
      <w:pPr>
        <w:pStyle w:val="af5"/>
        <w:jc w:val="both"/>
        <w:rPr>
          <w:sz w:val="28"/>
          <w:szCs w:val="28"/>
        </w:rPr>
      </w:pPr>
    </w:p>
    <w:p w:rsidR="00C0694E" w:rsidRPr="0088349E" w:rsidRDefault="00C0694E" w:rsidP="0088349E">
      <w:pPr>
        <w:pStyle w:val="af5"/>
        <w:jc w:val="both"/>
        <w:rPr>
          <w:sz w:val="28"/>
          <w:szCs w:val="28"/>
        </w:rPr>
      </w:pPr>
      <w:r w:rsidRPr="0088349E">
        <w:rPr>
          <w:sz w:val="28"/>
          <w:szCs w:val="28"/>
        </w:rPr>
        <w:t xml:space="preserve">           Личностные результаты рассматриваются как достижения учащихся в их личностном развитии.</w:t>
      </w:r>
    </w:p>
    <w:p w:rsidR="00C0694E" w:rsidRPr="0088349E" w:rsidRDefault="00C0694E" w:rsidP="0088349E">
      <w:pPr>
        <w:pStyle w:val="af5"/>
        <w:jc w:val="both"/>
        <w:rPr>
          <w:sz w:val="28"/>
          <w:szCs w:val="28"/>
        </w:rPr>
      </w:pPr>
      <w:r w:rsidRPr="0088349E">
        <w:rPr>
          <w:sz w:val="28"/>
          <w:szCs w:val="28"/>
        </w:rPr>
        <w:t xml:space="preserve">           Достижение личностных результатов обеспечивается за счет всех компонентов образовательного процесса.</w:t>
      </w:r>
    </w:p>
    <w:p w:rsidR="00C0694E" w:rsidRPr="0088349E" w:rsidRDefault="00C0694E" w:rsidP="0088349E">
      <w:pPr>
        <w:pStyle w:val="af5"/>
        <w:jc w:val="both"/>
        <w:rPr>
          <w:sz w:val="28"/>
          <w:szCs w:val="28"/>
        </w:rPr>
      </w:pPr>
      <w:r w:rsidRPr="0088349E">
        <w:rPr>
          <w:sz w:val="28"/>
          <w:szCs w:val="28"/>
        </w:rPr>
        <w:t xml:space="preserve">           Основным объектом оценки личностных результатов служит сформированность универсальных действий, включаемых в три следующих основных блока:</w:t>
      </w:r>
    </w:p>
    <w:p w:rsidR="00C0694E" w:rsidRPr="0088349E" w:rsidRDefault="00C0694E" w:rsidP="0088349E">
      <w:pPr>
        <w:pStyle w:val="af5"/>
        <w:numPr>
          <w:ilvl w:val="0"/>
          <w:numId w:val="51"/>
        </w:numPr>
        <w:tabs>
          <w:tab w:val="clear" w:pos="720"/>
          <w:tab w:val="num" w:pos="142"/>
        </w:tabs>
        <w:ind w:hanging="720"/>
        <w:jc w:val="both"/>
        <w:rPr>
          <w:i/>
          <w:sz w:val="28"/>
          <w:szCs w:val="28"/>
        </w:rPr>
      </w:pPr>
      <w:r w:rsidRPr="0088349E">
        <w:rPr>
          <w:i/>
          <w:sz w:val="28"/>
          <w:szCs w:val="28"/>
        </w:rPr>
        <w:t>самоопределение;</w:t>
      </w:r>
    </w:p>
    <w:p w:rsidR="00C0694E" w:rsidRPr="0088349E" w:rsidRDefault="00C0694E" w:rsidP="0088349E">
      <w:pPr>
        <w:pStyle w:val="af5"/>
        <w:numPr>
          <w:ilvl w:val="0"/>
          <w:numId w:val="51"/>
        </w:numPr>
        <w:tabs>
          <w:tab w:val="clear" w:pos="720"/>
          <w:tab w:val="num" w:pos="142"/>
        </w:tabs>
        <w:ind w:hanging="720"/>
        <w:jc w:val="both"/>
        <w:rPr>
          <w:i/>
          <w:sz w:val="28"/>
          <w:szCs w:val="28"/>
        </w:rPr>
      </w:pPr>
      <w:r w:rsidRPr="0088349E">
        <w:rPr>
          <w:i/>
          <w:sz w:val="28"/>
          <w:szCs w:val="28"/>
        </w:rPr>
        <w:t>смыслообразование;</w:t>
      </w:r>
    </w:p>
    <w:p w:rsidR="00C0694E" w:rsidRPr="0088349E" w:rsidRDefault="00C0694E" w:rsidP="0088349E">
      <w:pPr>
        <w:pStyle w:val="af5"/>
        <w:numPr>
          <w:ilvl w:val="0"/>
          <w:numId w:val="51"/>
        </w:numPr>
        <w:tabs>
          <w:tab w:val="clear" w:pos="720"/>
          <w:tab w:val="num" w:pos="142"/>
        </w:tabs>
        <w:ind w:hanging="720"/>
        <w:jc w:val="both"/>
        <w:rPr>
          <w:i/>
          <w:sz w:val="28"/>
          <w:szCs w:val="28"/>
        </w:rPr>
      </w:pPr>
      <w:r w:rsidRPr="0088349E">
        <w:rPr>
          <w:i/>
          <w:sz w:val="28"/>
          <w:szCs w:val="28"/>
        </w:rPr>
        <w:t>морально-этическая ориентация</w:t>
      </w:r>
    </w:p>
    <w:p w:rsidR="00C0694E" w:rsidRPr="0088349E" w:rsidRDefault="00C0694E" w:rsidP="0088349E">
      <w:pPr>
        <w:pStyle w:val="af5"/>
        <w:jc w:val="both"/>
        <w:rPr>
          <w:sz w:val="28"/>
          <w:szCs w:val="28"/>
        </w:rPr>
      </w:pPr>
      <w:r w:rsidRPr="0088349E">
        <w:rPr>
          <w:sz w:val="28"/>
          <w:szCs w:val="28"/>
        </w:rPr>
        <w:t xml:space="preserve">          Основное содержание оценки личностных результатов строится вокруг оценки:</w:t>
      </w:r>
    </w:p>
    <w:p w:rsidR="00C0694E" w:rsidRPr="0088349E" w:rsidRDefault="00C0694E" w:rsidP="0088349E">
      <w:pPr>
        <w:pStyle w:val="af5"/>
        <w:numPr>
          <w:ilvl w:val="0"/>
          <w:numId w:val="52"/>
        </w:numPr>
        <w:tabs>
          <w:tab w:val="clear" w:pos="720"/>
          <w:tab w:val="num" w:pos="142"/>
        </w:tabs>
        <w:ind w:left="142" w:hanging="142"/>
        <w:jc w:val="both"/>
        <w:rPr>
          <w:sz w:val="28"/>
          <w:szCs w:val="28"/>
        </w:rPr>
      </w:pPr>
      <w:r w:rsidRPr="0088349E">
        <w:rPr>
          <w:i/>
          <w:sz w:val="28"/>
          <w:szCs w:val="28"/>
        </w:rPr>
        <w:t>сформированности внутренней позиции школьника</w:t>
      </w:r>
      <w:r w:rsidRPr="0088349E">
        <w:rPr>
          <w:sz w:val="28"/>
          <w:szCs w:val="28"/>
        </w:rPr>
        <w:t>, которая находит отражение в эмоционально – положительном отношении ученика к школе, ориентации на содержательные моменты школьной действительности- уроки. познание нового, овладение умениями и новыми компетенциями, в характере учебного сотрудничества с учителем и одноклассниками и ориентации на образец поведения «хорошего ученика» как пример для подражания;</w:t>
      </w:r>
    </w:p>
    <w:p w:rsidR="00C0694E" w:rsidRPr="0088349E" w:rsidRDefault="00C0694E" w:rsidP="0088349E">
      <w:pPr>
        <w:pStyle w:val="af5"/>
        <w:numPr>
          <w:ilvl w:val="0"/>
          <w:numId w:val="52"/>
        </w:numPr>
        <w:tabs>
          <w:tab w:val="clear" w:pos="720"/>
          <w:tab w:val="num" w:pos="142"/>
        </w:tabs>
        <w:ind w:left="142" w:hanging="142"/>
        <w:jc w:val="both"/>
        <w:rPr>
          <w:sz w:val="28"/>
          <w:szCs w:val="28"/>
        </w:rPr>
      </w:pPr>
      <w:r w:rsidRPr="0088349E">
        <w:rPr>
          <w:i/>
          <w:sz w:val="28"/>
          <w:szCs w:val="28"/>
        </w:rPr>
        <w:t xml:space="preserve">сформированности основ гражданской идентичности </w:t>
      </w:r>
      <w:r w:rsidRPr="0088349E">
        <w:rPr>
          <w:sz w:val="28"/>
          <w:szCs w:val="28"/>
        </w:rPr>
        <w:t>- чувство гордости за свою Родину, знание знаменательных для своего Отечества исторических событий, любовь к родному краю и малой родине, осознание своей национальности, уважение культуры и традиций народов России и мира, отказ от деления на «своих» и «чужих», развитие доверия и способности к пониманию чувств других людей и сопереживанию им;</w:t>
      </w:r>
    </w:p>
    <w:p w:rsidR="00C0694E" w:rsidRPr="0088349E" w:rsidRDefault="00C0694E" w:rsidP="0088349E">
      <w:pPr>
        <w:pStyle w:val="af5"/>
        <w:numPr>
          <w:ilvl w:val="0"/>
          <w:numId w:val="52"/>
        </w:numPr>
        <w:tabs>
          <w:tab w:val="clear" w:pos="720"/>
          <w:tab w:val="num" w:pos="142"/>
        </w:tabs>
        <w:ind w:left="142" w:hanging="142"/>
        <w:jc w:val="both"/>
        <w:rPr>
          <w:sz w:val="28"/>
          <w:szCs w:val="28"/>
        </w:rPr>
      </w:pPr>
      <w:r w:rsidRPr="0088349E">
        <w:rPr>
          <w:i/>
          <w:sz w:val="28"/>
          <w:szCs w:val="28"/>
        </w:rPr>
        <w:t>сформированности самооценки,</w:t>
      </w:r>
      <w:r w:rsidRPr="0088349E">
        <w:rPr>
          <w:sz w:val="28"/>
          <w:szCs w:val="28"/>
        </w:rPr>
        <w:t xml:space="preserve">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C0694E" w:rsidRPr="0088349E" w:rsidRDefault="00C0694E" w:rsidP="0088349E">
      <w:pPr>
        <w:pStyle w:val="af5"/>
        <w:numPr>
          <w:ilvl w:val="0"/>
          <w:numId w:val="52"/>
        </w:numPr>
        <w:tabs>
          <w:tab w:val="clear" w:pos="720"/>
          <w:tab w:val="num" w:pos="142"/>
        </w:tabs>
        <w:ind w:left="142" w:hanging="142"/>
        <w:jc w:val="both"/>
        <w:rPr>
          <w:sz w:val="28"/>
          <w:szCs w:val="28"/>
        </w:rPr>
      </w:pPr>
      <w:r w:rsidRPr="0088349E">
        <w:rPr>
          <w:i/>
          <w:sz w:val="28"/>
          <w:szCs w:val="28"/>
        </w:rPr>
        <w:t>сформированности мотивации учебной деятельности</w:t>
      </w:r>
      <w:r w:rsidRPr="0088349E">
        <w:rPr>
          <w:sz w:val="28"/>
          <w:szCs w:val="28"/>
        </w:rPr>
        <w:t>, включая социальные, учебно-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C0694E" w:rsidRPr="0088349E" w:rsidRDefault="00C0694E" w:rsidP="0088349E">
      <w:pPr>
        <w:pStyle w:val="af5"/>
        <w:numPr>
          <w:ilvl w:val="0"/>
          <w:numId w:val="52"/>
        </w:numPr>
        <w:tabs>
          <w:tab w:val="clear" w:pos="720"/>
          <w:tab w:val="num" w:pos="142"/>
        </w:tabs>
        <w:ind w:left="142" w:hanging="142"/>
        <w:jc w:val="both"/>
        <w:rPr>
          <w:sz w:val="28"/>
          <w:szCs w:val="28"/>
        </w:rPr>
      </w:pPr>
      <w:r w:rsidRPr="0088349E">
        <w:rPr>
          <w:i/>
          <w:sz w:val="28"/>
          <w:szCs w:val="28"/>
        </w:rPr>
        <w:lastRenderedPageBreak/>
        <w:t>знания моральных норм и сформированности морально-этических суждений</w:t>
      </w:r>
      <w:r w:rsidRPr="0088349E">
        <w:rPr>
          <w:sz w:val="28"/>
          <w:szCs w:val="28"/>
        </w:rPr>
        <w:t>, способности к решению моральных проблем, способности к оценке своих поступков и действий других людей с точки зрения соблюдения, нарушения моральной нормы</w:t>
      </w:r>
    </w:p>
    <w:p w:rsidR="00C0694E" w:rsidRPr="0088349E" w:rsidRDefault="00C0694E" w:rsidP="0088349E">
      <w:pPr>
        <w:pStyle w:val="af5"/>
        <w:jc w:val="both"/>
        <w:rPr>
          <w:sz w:val="28"/>
          <w:szCs w:val="28"/>
        </w:rPr>
      </w:pPr>
      <w:r w:rsidRPr="0088349E">
        <w:rPr>
          <w:i/>
          <w:sz w:val="28"/>
          <w:szCs w:val="28"/>
        </w:rPr>
        <w:t xml:space="preserve">           </w:t>
      </w:r>
      <w:r w:rsidRPr="0088349E">
        <w:rPr>
          <w:sz w:val="28"/>
          <w:szCs w:val="28"/>
        </w:rPr>
        <w:t xml:space="preserve">В планируемых результатах, описывающих эту группу, отсутствует блок «Академическая результативность», но присутствует – «Жизненная компетентность». Это означает, что личностные результаты выпускников начальной школы в полном соответствии с требованиями ФГОС не подлежат итоговой оценке. </w:t>
      </w:r>
    </w:p>
    <w:p w:rsidR="00C0694E" w:rsidRPr="0088349E" w:rsidRDefault="00C0694E" w:rsidP="0088349E">
      <w:pPr>
        <w:pStyle w:val="af5"/>
        <w:jc w:val="both"/>
        <w:rPr>
          <w:sz w:val="28"/>
          <w:szCs w:val="28"/>
        </w:rPr>
      </w:pPr>
      <w:r w:rsidRPr="0088349E">
        <w:rPr>
          <w:sz w:val="28"/>
          <w:szCs w:val="28"/>
        </w:rPr>
        <w:t xml:space="preserve">           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(анонимных)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К их осуществлению привлекаются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учащегося,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w:t>
      </w:r>
    </w:p>
    <w:p w:rsidR="00C0694E" w:rsidRPr="0088349E" w:rsidRDefault="00C0694E" w:rsidP="0088349E">
      <w:pPr>
        <w:pStyle w:val="af5"/>
        <w:jc w:val="both"/>
        <w:rPr>
          <w:sz w:val="28"/>
          <w:szCs w:val="28"/>
        </w:rPr>
      </w:pPr>
      <w:r w:rsidRPr="0088349E">
        <w:rPr>
          <w:sz w:val="28"/>
          <w:szCs w:val="28"/>
        </w:rPr>
        <w:t xml:space="preserve">            В рамках системы внутренней оценки возможна ограниченная оценка сформированности отельных личностных результатов, полностью отвечающая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учащихся и включает три основных компонента:</w:t>
      </w:r>
    </w:p>
    <w:p w:rsidR="00C0694E" w:rsidRPr="0088349E" w:rsidRDefault="00C0694E" w:rsidP="0088349E">
      <w:pPr>
        <w:pStyle w:val="af5"/>
        <w:numPr>
          <w:ilvl w:val="0"/>
          <w:numId w:val="53"/>
        </w:numPr>
        <w:jc w:val="both"/>
        <w:rPr>
          <w:sz w:val="28"/>
          <w:szCs w:val="28"/>
        </w:rPr>
      </w:pPr>
      <w:r w:rsidRPr="0088349E">
        <w:rPr>
          <w:sz w:val="28"/>
          <w:szCs w:val="28"/>
        </w:rPr>
        <w:t>характеристику достижений и положительных качеств учащегося;</w:t>
      </w:r>
    </w:p>
    <w:p w:rsidR="00C0694E" w:rsidRPr="0088349E" w:rsidRDefault="00C0694E" w:rsidP="0088349E">
      <w:pPr>
        <w:pStyle w:val="af5"/>
        <w:numPr>
          <w:ilvl w:val="0"/>
          <w:numId w:val="53"/>
        </w:numPr>
        <w:jc w:val="both"/>
        <w:rPr>
          <w:sz w:val="28"/>
          <w:szCs w:val="28"/>
        </w:rPr>
      </w:pPr>
      <w:r w:rsidRPr="0088349E">
        <w:rPr>
          <w:sz w:val="28"/>
          <w:szCs w:val="28"/>
        </w:rPr>
        <w:t>определение приоритетных задач и направлений личностного развития с учетом как достижений, так и психологических проблем ребенка;</w:t>
      </w:r>
    </w:p>
    <w:p w:rsidR="00C0694E" w:rsidRPr="0088349E" w:rsidRDefault="00C0694E" w:rsidP="0088349E">
      <w:pPr>
        <w:pStyle w:val="af5"/>
        <w:numPr>
          <w:ilvl w:val="0"/>
          <w:numId w:val="53"/>
        </w:numPr>
        <w:jc w:val="both"/>
        <w:rPr>
          <w:sz w:val="28"/>
          <w:szCs w:val="28"/>
        </w:rPr>
      </w:pPr>
      <w:r w:rsidRPr="0088349E">
        <w:rPr>
          <w:sz w:val="28"/>
          <w:szCs w:val="28"/>
        </w:rPr>
        <w:t xml:space="preserve">систему психолого-педагогических рекомендаций, призванных обеспечить успешную реализацию развивающих и профилактических задач развития. </w:t>
      </w:r>
    </w:p>
    <w:p w:rsidR="00C0694E" w:rsidRPr="0088349E" w:rsidRDefault="00C0694E" w:rsidP="0088349E">
      <w:pPr>
        <w:pStyle w:val="af5"/>
        <w:jc w:val="both"/>
        <w:rPr>
          <w:sz w:val="28"/>
          <w:szCs w:val="28"/>
        </w:rPr>
      </w:pPr>
      <w:r w:rsidRPr="0088349E">
        <w:rPr>
          <w:sz w:val="28"/>
          <w:szCs w:val="28"/>
        </w:rPr>
        <w:t xml:space="preserve">           Другой формой оценки личностных результатов учащихся может быть оценка индивидуального прогресса личностного развития учащихся,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в форме возрастно-психологического консультирования. Такая оценка осуществляется только по запросу родителей (или по запросу педагогов либо администрации и при согласии родителей) и проводится психологом, имеющим специальную профессиональную подготовку в области возрастной психологии. </w:t>
      </w:r>
    </w:p>
    <w:tbl>
      <w:tblPr>
        <w:tblpPr w:leftFromText="180" w:rightFromText="180" w:vertAnchor="text" w:horzAnchor="margin" w:tblpXSpec="center" w:tblpY="254"/>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8"/>
        <w:gridCol w:w="6860"/>
      </w:tblGrid>
      <w:tr w:rsidR="00C0694E" w:rsidRPr="0088349E" w:rsidTr="00D508C0">
        <w:trPr>
          <w:jc w:val="center"/>
        </w:trPr>
        <w:tc>
          <w:tcPr>
            <w:tcW w:w="10108" w:type="dxa"/>
            <w:gridSpan w:val="2"/>
          </w:tcPr>
          <w:p w:rsidR="00C0694E" w:rsidRPr="0088349E" w:rsidRDefault="00C0694E" w:rsidP="0088349E">
            <w:pPr>
              <w:pStyle w:val="af5"/>
              <w:jc w:val="both"/>
              <w:rPr>
                <w:b/>
                <w:sz w:val="28"/>
                <w:szCs w:val="28"/>
              </w:rPr>
            </w:pPr>
            <w:r w:rsidRPr="0088349E">
              <w:rPr>
                <w:b/>
                <w:sz w:val="28"/>
                <w:szCs w:val="28"/>
              </w:rPr>
              <w:lastRenderedPageBreak/>
              <w:t>Процедура оценки</w:t>
            </w:r>
          </w:p>
        </w:tc>
      </w:tr>
      <w:tr w:rsidR="00C0694E" w:rsidRPr="0088349E" w:rsidTr="00C0694E">
        <w:trPr>
          <w:jc w:val="center"/>
        </w:trPr>
        <w:tc>
          <w:tcPr>
            <w:tcW w:w="2815" w:type="dxa"/>
          </w:tcPr>
          <w:p w:rsidR="00C0694E" w:rsidRPr="0088349E" w:rsidRDefault="00C0694E" w:rsidP="0088349E">
            <w:pPr>
              <w:pStyle w:val="af5"/>
              <w:jc w:val="both"/>
              <w:rPr>
                <w:b/>
                <w:i/>
                <w:sz w:val="28"/>
                <w:szCs w:val="28"/>
              </w:rPr>
            </w:pPr>
            <w:r w:rsidRPr="0088349E">
              <w:rPr>
                <w:b/>
                <w:i/>
                <w:sz w:val="28"/>
                <w:szCs w:val="28"/>
              </w:rPr>
              <w:t>Внешняя оценка</w:t>
            </w:r>
          </w:p>
          <w:p w:rsidR="00C0694E" w:rsidRPr="0088349E" w:rsidRDefault="00C0694E" w:rsidP="0088349E">
            <w:pPr>
              <w:pStyle w:val="af5"/>
              <w:jc w:val="both"/>
              <w:rPr>
                <w:sz w:val="28"/>
                <w:szCs w:val="28"/>
              </w:rPr>
            </w:pPr>
            <w:r w:rsidRPr="0088349E">
              <w:rPr>
                <w:b/>
                <w:sz w:val="28"/>
                <w:szCs w:val="28"/>
              </w:rPr>
              <w:t>Предмет оценки</w:t>
            </w:r>
            <w:r w:rsidRPr="0088349E">
              <w:rPr>
                <w:sz w:val="28"/>
                <w:szCs w:val="28"/>
              </w:rPr>
              <w:t xml:space="preserve"> эффективность воспитательно-образовательной деятельности учреждения</w:t>
            </w:r>
          </w:p>
          <w:p w:rsidR="00C0694E" w:rsidRPr="0088349E" w:rsidRDefault="00C0694E" w:rsidP="0088349E">
            <w:pPr>
              <w:pStyle w:val="af5"/>
              <w:jc w:val="both"/>
              <w:rPr>
                <w:sz w:val="28"/>
                <w:szCs w:val="28"/>
              </w:rPr>
            </w:pPr>
            <w:r w:rsidRPr="0088349E">
              <w:rPr>
                <w:b/>
                <w:sz w:val="28"/>
                <w:szCs w:val="28"/>
              </w:rPr>
              <w:t>Форма проведения процедуры</w:t>
            </w:r>
            <w:r w:rsidRPr="0088349E">
              <w:rPr>
                <w:sz w:val="28"/>
                <w:szCs w:val="28"/>
              </w:rPr>
              <w:t>:</w:t>
            </w:r>
          </w:p>
          <w:p w:rsidR="00C0694E" w:rsidRPr="0088349E" w:rsidRDefault="00C0694E" w:rsidP="0088349E">
            <w:pPr>
              <w:pStyle w:val="af5"/>
              <w:jc w:val="both"/>
              <w:rPr>
                <w:sz w:val="28"/>
                <w:szCs w:val="28"/>
              </w:rPr>
            </w:pPr>
            <w:r w:rsidRPr="0088349E">
              <w:rPr>
                <w:sz w:val="28"/>
                <w:szCs w:val="28"/>
              </w:rPr>
              <w:t>неперсонифицированные мониторинговые исследования</w:t>
            </w:r>
          </w:p>
          <w:p w:rsidR="00C0694E" w:rsidRPr="0088349E" w:rsidRDefault="00C0694E" w:rsidP="0088349E">
            <w:pPr>
              <w:pStyle w:val="af5"/>
              <w:jc w:val="both"/>
              <w:rPr>
                <w:sz w:val="28"/>
                <w:szCs w:val="28"/>
              </w:rPr>
            </w:pPr>
            <w:r w:rsidRPr="0088349E">
              <w:rPr>
                <w:b/>
                <w:sz w:val="28"/>
                <w:szCs w:val="28"/>
              </w:rPr>
              <w:t>Субъекты оценочной деятельности</w:t>
            </w:r>
            <w:r w:rsidRPr="0088349E">
              <w:rPr>
                <w:sz w:val="28"/>
                <w:szCs w:val="28"/>
              </w:rPr>
              <w:t>: специалисты, не работающие в образовательном учреждении, владеющие компетенциями в сфере психологической диагностики личности в детском и подростковом возрасте.</w:t>
            </w:r>
          </w:p>
          <w:p w:rsidR="00C0694E" w:rsidRPr="0088349E" w:rsidRDefault="00C0694E" w:rsidP="0088349E">
            <w:pPr>
              <w:pStyle w:val="af5"/>
              <w:jc w:val="both"/>
              <w:rPr>
                <w:sz w:val="28"/>
                <w:szCs w:val="28"/>
              </w:rPr>
            </w:pPr>
            <w:r w:rsidRPr="0088349E">
              <w:rPr>
                <w:b/>
                <w:sz w:val="28"/>
                <w:szCs w:val="28"/>
              </w:rPr>
              <w:t>Инструментарий</w:t>
            </w:r>
            <w:r w:rsidRPr="0088349E">
              <w:rPr>
                <w:sz w:val="28"/>
                <w:szCs w:val="28"/>
              </w:rPr>
              <w:t>: стандартизированные типовые задачи оценки личностных результатов, разработанные на федеральном, региональном уровне</w:t>
            </w:r>
          </w:p>
          <w:p w:rsidR="00C0694E" w:rsidRPr="0088349E" w:rsidRDefault="00C0694E" w:rsidP="0088349E">
            <w:pPr>
              <w:pStyle w:val="af5"/>
              <w:jc w:val="both"/>
              <w:rPr>
                <w:sz w:val="28"/>
                <w:szCs w:val="28"/>
              </w:rPr>
            </w:pPr>
          </w:p>
          <w:p w:rsidR="00C0694E" w:rsidRPr="0088349E" w:rsidRDefault="00C0694E" w:rsidP="0088349E">
            <w:pPr>
              <w:pStyle w:val="af5"/>
              <w:jc w:val="both"/>
              <w:rPr>
                <w:sz w:val="28"/>
                <w:szCs w:val="28"/>
              </w:rPr>
            </w:pPr>
          </w:p>
        </w:tc>
        <w:tc>
          <w:tcPr>
            <w:tcW w:w="7293" w:type="dxa"/>
          </w:tcPr>
          <w:p w:rsidR="00C0694E" w:rsidRPr="0088349E" w:rsidRDefault="00C0694E" w:rsidP="0088349E">
            <w:pPr>
              <w:pStyle w:val="af5"/>
              <w:jc w:val="both"/>
              <w:rPr>
                <w:b/>
                <w:i/>
                <w:sz w:val="28"/>
                <w:szCs w:val="28"/>
              </w:rPr>
            </w:pPr>
            <w:r w:rsidRPr="0088349E">
              <w:rPr>
                <w:b/>
                <w:i/>
                <w:sz w:val="28"/>
                <w:szCs w:val="28"/>
              </w:rPr>
              <w:t>Внутренняя оценка</w:t>
            </w:r>
          </w:p>
          <w:p w:rsidR="00C0694E" w:rsidRPr="0088349E" w:rsidRDefault="00C0694E" w:rsidP="0088349E">
            <w:pPr>
              <w:pStyle w:val="af5"/>
              <w:jc w:val="both"/>
              <w:rPr>
                <w:sz w:val="28"/>
                <w:szCs w:val="28"/>
              </w:rPr>
            </w:pPr>
            <w:r w:rsidRPr="0088349E">
              <w:rPr>
                <w:b/>
                <w:sz w:val="28"/>
                <w:szCs w:val="28"/>
              </w:rPr>
              <w:t>Предмет оценки</w:t>
            </w:r>
            <w:r w:rsidRPr="0088349E">
              <w:rPr>
                <w:sz w:val="28"/>
                <w:szCs w:val="28"/>
              </w:rPr>
              <w:t xml:space="preserve"> сформированности отдельных личностных результатов (мотивация, внутренняя позиция школьника, основы гражданской идентичности, самооценка, знание моральных норм и суждений)</w:t>
            </w:r>
          </w:p>
          <w:p w:rsidR="00C0694E" w:rsidRPr="0088349E" w:rsidRDefault="00C0694E" w:rsidP="0088349E">
            <w:pPr>
              <w:pStyle w:val="af5"/>
              <w:jc w:val="both"/>
              <w:rPr>
                <w:sz w:val="28"/>
                <w:szCs w:val="28"/>
              </w:rPr>
            </w:pPr>
            <w:r w:rsidRPr="0088349E">
              <w:rPr>
                <w:b/>
                <w:sz w:val="28"/>
                <w:szCs w:val="28"/>
              </w:rPr>
              <w:t>Задача оценки данных результатов</w:t>
            </w:r>
            <w:r w:rsidRPr="0088349E">
              <w:rPr>
                <w:sz w:val="28"/>
                <w:szCs w:val="28"/>
              </w:rPr>
              <w:t>: оптимизация личностного развития обучающихся</w:t>
            </w:r>
          </w:p>
          <w:p w:rsidR="00C0694E" w:rsidRPr="0088349E" w:rsidRDefault="00C0694E" w:rsidP="0088349E">
            <w:pPr>
              <w:pStyle w:val="af5"/>
              <w:jc w:val="both"/>
              <w:rPr>
                <w:sz w:val="28"/>
                <w:szCs w:val="28"/>
              </w:rPr>
            </w:pPr>
            <w:r w:rsidRPr="0088349E">
              <w:rPr>
                <w:b/>
                <w:sz w:val="28"/>
                <w:szCs w:val="28"/>
              </w:rPr>
              <w:t>Субъекты оценочной деятельности</w:t>
            </w:r>
            <w:r w:rsidRPr="0088349E">
              <w:rPr>
                <w:sz w:val="28"/>
                <w:szCs w:val="28"/>
              </w:rPr>
              <w:t>: администрация, учитель, педагог-психолог, обучающиеся</w:t>
            </w:r>
          </w:p>
          <w:p w:rsidR="00C0694E" w:rsidRPr="0088349E" w:rsidRDefault="00C0694E" w:rsidP="0088349E">
            <w:pPr>
              <w:pStyle w:val="af5"/>
              <w:jc w:val="both"/>
              <w:rPr>
                <w:sz w:val="28"/>
                <w:szCs w:val="28"/>
              </w:rPr>
            </w:pPr>
            <w:r w:rsidRPr="0088349E">
              <w:rPr>
                <w:b/>
                <w:sz w:val="28"/>
                <w:szCs w:val="28"/>
              </w:rPr>
              <w:t>Форма проведения процедуры</w:t>
            </w:r>
            <w:r w:rsidRPr="0088349E">
              <w:rPr>
                <w:sz w:val="28"/>
                <w:szCs w:val="28"/>
              </w:rPr>
              <w:t>:</w:t>
            </w:r>
          </w:p>
          <w:p w:rsidR="00C0694E" w:rsidRPr="0088349E" w:rsidRDefault="00C0694E" w:rsidP="0088349E">
            <w:pPr>
              <w:pStyle w:val="af5"/>
              <w:jc w:val="both"/>
              <w:rPr>
                <w:sz w:val="28"/>
                <w:szCs w:val="28"/>
              </w:rPr>
            </w:pPr>
            <w:r w:rsidRPr="0088349E">
              <w:rPr>
                <w:i/>
                <w:sz w:val="28"/>
                <w:szCs w:val="28"/>
              </w:rPr>
              <w:t>Неперсонифицированные мониторинговые исследования</w:t>
            </w:r>
            <w:r w:rsidRPr="0088349E">
              <w:rPr>
                <w:sz w:val="28"/>
                <w:szCs w:val="28"/>
              </w:rPr>
              <w:t xml:space="preserve"> проводит администрация школы:</w:t>
            </w:r>
          </w:p>
          <w:p w:rsidR="00C0694E" w:rsidRPr="0088349E" w:rsidRDefault="00C0694E" w:rsidP="0088349E">
            <w:pPr>
              <w:pStyle w:val="af5"/>
              <w:jc w:val="both"/>
              <w:rPr>
                <w:sz w:val="28"/>
                <w:szCs w:val="28"/>
              </w:rPr>
            </w:pPr>
            <w:r w:rsidRPr="0088349E">
              <w:rPr>
                <w:sz w:val="28"/>
                <w:szCs w:val="28"/>
              </w:rPr>
              <w:t>1. Заместитель директора по воспитательной работе в рамках изучения уровня воспитанности обучающихся школы, анализа воспитательной работы.</w:t>
            </w:r>
          </w:p>
          <w:p w:rsidR="00C0694E" w:rsidRPr="0088349E" w:rsidRDefault="00C0694E" w:rsidP="0088349E">
            <w:pPr>
              <w:pStyle w:val="af5"/>
              <w:jc w:val="both"/>
              <w:rPr>
                <w:sz w:val="28"/>
                <w:szCs w:val="28"/>
              </w:rPr>
            </w:pPr>
            <w:r w:rsidRPr="0088349E">
              <w:rPr>
                <w:sz w:val="28"/>
                <w:szCs w:val="28"/>
              </w:rPr>
              <w:t xml:space="preserve">2. Заместитель директора по УР  в рамках внутришкольного контроля по изучению состояния преподавания предметов. </w:t>
            </w:r>
          </w:p>
          <w:p w:rsidR="00C0694E" w:rsidRPr="0088349E" w:rsidRDefault="00C0694E" w:rsidP="0088349E">
            <w:pPr>
              <w:pStyle w:val="af5"/>
              <w:jc w:val="both"/>
              <w:rPr>
                <w:sz w:val="28"/>
                <w:szCs w:val="28"/>
              </w:rPr>
            </w:pPr>
            <w:r w:rsidRPr="0088349E">
              <w:rPr>
                <w:sz w:val="28"/>
                <w:szCs w:val="28"/>
              </w:rPr>
              <w:t>3 Педагог-психолог при переходе обучающихся в школу второй ступени.</w:t>
            </w:r>
          </w:p>
          <w:p w:rsidR="00C0694E" w:rsidRPr="0088349E" w:rsidRDefault="00C0694E" w:rsidP="0088349E">
            <w:pPr>
              <w:pStyle w:val="af5"/>
              <w:jc w:val="both"/>
              <w:rPr>
                <w:sz w:val="28"/>
                <w:szCs w:val="28"/>
              </w:rPr>
            </w:pPr>
            <w:r w:rsidRPr="0088349E">
              <w:rPr>
                <w:i/>
                <w:sz w:val="28"/>
                <w:szCs w:val="28"/>
              </w:rPr>
              <w:t>Персонифицированные мониториноговые исследования</w:t>
            </w:r>
            <w:r w:rsidRPr="0088349E">
              <w:rPr>
                <w:sz w:val="28"/>
                <w:szCs w:val="28"/>
              </w:rPr>
              <w:t xml:space="preserve"> проводит: </w:t>
            </w:r>
          </w:p>
          <w:p w:rsidR="00C0694E" w:rsidRPr="0088349E" w:rsidRDefault="00C0694E" w:rsidP="0088349E">
            <w:pPr>
              <w:pStyle w:val="af5"/>
              <w:jc w:val="both"/>
              <w:rPr>
                <w:sz w:val="28"/>
                <w:szCs w:val="28"/>
              </w:rPr>
            </w:pPr>
            <w:r w:rsidRPr="0088349E">
              <w:rPr>
                <w:sz w:val="28"/>
                <w:szCs w:val="28"/>
              </w:rPr>
              <w:t>1. Учитель в рамках изучения индивидуального развития личности в ходе учебно-воспитательного процесса.</w:t>
            </w:r>
          </w:p>
          <w:p w:rsidR="00C0694E" w:rsidRPr="0088349E" w:rsidRDefault="00C0694E" w:rsidP="0088349E">
            <w:pPr>
              <w:pStyle w:val="af5"/>
              <w:jc w:val="both"/>
              <w:rPr>
                <w:sz w:val="28"/>
                <w:szCs w:val="28"/>
              </w:rPr>
            </w:pPr>
            <w:r w:rsidRPr="0088349E">
              <w:rPr>
                <w:sz w:val="28"/>
                <w:szCs w:val="28"/>
              </w:rPr>
              <w:t>2. Психолог в рамках работы с детьми « группы риска» по запросу педагогов ( при согласовании родителей), родителей (законных представителей) на основании решения ШПМПк .</w:t>
            </w:r>
          </w:p>
          <w:p w:rsidR="00C0694E" w:rsidRPr="0088349E" w:rsidRDefault="00C0694E" w:rsidP="0088349E">
            <w:pPr>
              <w:pStyle w:val="af5"/>
              <w:jc w:val="both"/>
              <w:rPr>
                <w:sz w:val="28"/>
                <w:szCs w:val="28"/>
              </w:rPr>
            </w:pPr>
            <w:r w:rsidRPr="0088349E">
              <w:rPr>
                <w:b/>
                <w:sz w:val="28"/>
                <w:szCs w:val="28"/>
              </w:rPr>
              <w:t>Инструментарий</w:t>
            </w:r>
            <w:r w:rsidRPr="0088349E">
              <w:rPr>
                <w:sz w:val="28"/>
                <w:szCs w:val="28"/>
              </w:rPr>
              <w:t>:</w:t>
            </w:r>
          </w:p>
          <w:p w:rsidR="00C0694E" w:rsidRPr="0088349E" w:rsidRDefault="00C0694E" w:rsidP="0088349E">
            <w:pPr>
              <w:pStyle w:val="af5"/>
              <w:jc w:val="both"/>
              <w:rPr>
                <w:sz w:val="28"/>
                <w:szCs w:val="28"/>
              </w:rPr>
            </w:pPr>
            <w:r w:rsidRPr="0088349E">
              <w:rPr>
                <w:sz w:val="28"/>
                <w:szCs w:val="28"/>
              </w:rPr>
              <w:t>1. Типовые задания по оценке личностных результатов представлены в книге: Как проектировать универсальные учебные действия в начальной школе: от действия к мысли/ под ред. А.Г.Асмолова.- М.:Просвещение,2008.</w:t>
            </w:r>
          </w:p>
          <w:p w:rsidR="00C0694E" w:rsidRPr="0088349E" w:rsidRDefault="00C0694E" w:rsidP="0088349E">
            <w:pPr>
              <w:pStyle w:val="af5"/>
              <w:jc w:val="both"/>
              <w:rPr>
                <w:sz w:val="28"/>
                <w:szCs w:val="28"/>
              </w:rPr>
            </w:pPr>
            <w:r w:rsidRPr="0088349E">
              <w:rPr>
                <w:sz w:val="28"/>
                <w:szCs w:val="28"/>
              </w:rPr>
              <w:t>2. Методики для изучения процесса и результатов развития личности учащегося, представленных в книге: Воспитательный процесс изучение эффективности / под редакцией Е.Н.Степанова.- М.: Творческий центр ,2003.</w:t>
            </w:r>
          </w:p>
          <w:p w:rsidR="00C0694E" w:rsidRPr="0088349E" w:rsidRDefault="00C0694E" w:rsidP="0088349E">
            <w:pPr>
              <w:pStyle w:val="af5"/>
              <w:jc w:val="both"/>
              <w:rPr>
                <w:sz w:val="28"/>
                <w:szCs w:val="28"/>
              </w:rPr>
            </w:pPr>
            <w:r w:rsidRPr="0088349E">
              <w:rPr>
                <w:sz w:val="28"/>
                <w:szCs w:val="28"/>
              </w:rPr>
              <w:t>3. Методики изучения уровня адаптации для 1 и 4 классов: опросник для учителя Александрово</w:t>
            </w:r>
            <w:r w:rsidR="00EB6A3D" w:rsidRPr="0088349E">
              <w:rPr>
                <w:sz w:val="28"/>
                <w:szCs w:val="28"/>
              </w:rPr>
              <w:t xml:space="preserve">й Э.А., </w:t>
            </w:r>
            <w:r w:rsidR="00EB6A3D" w:rsidRPr="0088349E">
              <w:rPr>
                <w:sz w:val="28"/>
                <w:szCs w:val="28"/>
              </w:rPr>
              <w:lastRenderedPageBreak/>
              <w:t>пиктографический тест «</w:t>
            </w:r>
            <w:r w:rsidRPr="0088349E">
              <w:rPr>
                <w:sz w:val="28"/>
                <w:szCs w:val="28"/>
              </w:rPr>
              <w:t>Школа «Баркан А.И.ПолуяновЮ.А., психолого-педагогический прогностический скрининг Е Ежаковой 1-х классах), Методика исследования эмоционально-психологического климата Карповой Г.Н. ( 4 класс).</w:t>
            </w:r>
          </w:p>
          <w:p w:rsidR="00C0694E" w:rsidRPr="0088349E" w:rsidRDefault="00C0694E" w:rsidP="0088349E">
            <w:pPr>
              <w:pStyle w:val="af5"/>
              <w:jc w:val="both"/>
              <w:rPr>
                <w:sz w:val="28"/>
                <w:szCs w:val="28"/>
              </w:rPr>
            </w:pPr>
            <w:r w:rsidRPr="0088349E">
              <w:rPr>
                <w:b/>
                <w:sz w:val="28"/>
                <w:szCs w:val="28"/>
              </w:rPr>
              <w:t>Методы оценки</w:t>
            </w:r>
            <w:r w:rsidRPr="0088349E">
              <w:rPr>
                <w:sz w:val="28"/>
                <w:szCs w:val="28"/>
              </w:rPr>
              <w:t>: фронтальный письменный, индивидуальная беседа, анкетирование,  консультирование.</w:t>
            </w:r>
          </w:p>
          <w:p w:rsidR="00C0694E" w:rsidRPr="0088349E" w:rsidRDefault="00C0694E" w:rsidP="0088349E">
            <w:pPr>
              <w:pStyle w:val="af5"/>
              <w:jc w:val="both"/>
              <w:rPr>
                <w:sz w:val="28"/>
                <w:szCs w:val="28"/>
              </w:rPr>
            </w:pPr>
            <w:r w:rsidRPr="0088349E">
              <w:rPr>
                <w:b/>
                <w:sz w:val="28"/>
                <w:szCs w:val="28"/>
              </w:rPr>
              <w:t xml:space="preserve">Результаты продвижения </w:t>
            </w:r>
            <w:r w:rsidRPr="0088349E">
              <w:rPr>
                <w:sz w:val="28"/>
                <w:szCs w:val="28"/>
              </w:rPr>
              <w:t>в формировании личностных результатов в ходе внутренней оценки фиксируются в виде оценочных листов учителя, педагога-психолога.</w:t>
            </w:r>
          </w:p>
          <w:p w:rsidR="00C0694E" w:rsidRPr="0088349E" w:rsidRDefault="00C0694E" w:rsidP="0088349E">
            <w:pPr>
              <w:pStyle w:val="af5"/>
              <w:jc w:val="both"/>
              <w:rPr>
                <w:sz w:val="28"/>
                <w:szCs w:val="28"/>
              </w:rPr>
            </w:pPr>
            <w:r w:rsidRPr="0088349E">
              <w:rPr>
                <w:b/>
                <w:sz w:val="28"/>
                <w:szCs w:val="28"/>
              </w:rPr>
              <w:t>Осуществление обратной связи через</w:t>
            </w:r>
            <w:r w:rsidRPr="0088349E">
              <w:rPr>
                <w:sz w:val="28"/>
                <w:szCs w:val="28"/>
              </w:rPr>
              <w:t>:</w:t>
            </w:r>
          </w:p>
          <w:p w:rsidR="00C0694E" w:rsidRPr="0088349E" w:rsidRDefault="00C0694E" w:rsidP="0088349E">
            <w:pPr>
              <w:pStyle w:val="af5"/>
              <w:jc w:val="both"/>
              <w:rPr>
                <w:sz w:val="28"/>
                <w:szCs w:val="28"/>
              </w:rPr>
            </w:pPr>
            <w:r w:rsidRPr="0088349E">
              <w:rPr>
                <w:sz w:val="28"/>
                <w:szCs w:val="28"/>
              </w:rPr>
              <w:t>1. Информированность:</w:t>
            </w:r>
          </w:p>
          <w:p w:rsidR="00C0694E" w:rsidRPr="0088349E" w:rsidRDefault="00C0694E" w:rsidP="0088349E">
            <w:pPr>
              <w:pStyle w:val="af5"/>
              <w:jc w:val="both"/>
              <w:rPr>
                <w:sz w:val="28"/>
                <w:szCs w:val="28"/>
              </w:rPr>
            </w:pPr>
            <w:r w:rsidRPr="0088349E">
              <w:rPr>
                <w:sz w:val="28"/>
                <w:szCs w:val="28"/>
              </w:rPr>
              <w:t xml:space="preserve">педагогов, об эффективности  педагогической деятельности (педсоветах, совещаниях посвященных анализу учебно-воспитательного процесса); </w:t>
            </w:r>
          </w:p>
          <w:p w:rsidR="00C0694E" w:rsidRPr="0088349E" w:rsidRDefault="00C0694E" w:rsidP="0088349E">
            <w:pPr>
              <w:pStyle w:val="af5"/>
              <w:jc w:val="both"/>
              <w:rPr>
                <w:sz w:val="28"/>
                <w:szCs w:val="28"/>
              </w:rPr>
            </w:pPr>
            <w:r w:rsidRPr="0088349E">
              <w:rPr>
                <w:sz w:val="28"/>
                <w:szCs w:val="28"/>
              </w:rPr>
              <w:t>обучающихся об их личных достижениях (индивидуальные беседы, демонстрацию материалов портфолио).</w:t>
            </w:r>
          </w:p>
          <w:p w:rsidR="00C0694E" w:rsidRPr="0088349E" w:rsidRDefault="00C0694E" w:rsidP="0088349E">
            <w:pPr>
              <w:pStyle w:val="af5"/>
              <w:jc w:val="both"/>
              <w:rPr>
                <w:sz w:val="28"/>
                <w:szCs w:val="28"/>
              </w:rPr>
            </w:pPr>
            <w:r w:rsidRPr="0088349E">
              <w:rPr>
                <w:sz w:val="28"/>
                <w:szCs w:val="28"/>
              </w:rPr>
              <w:t>2 Обеспечение мотивации на обучение, ориентировать на успех, отмечать даже незначительное продвижение поощрение обучающихся, отмечать сильные стороны, позволять продвигаться в собственном темпе.</w:t>
            </w:r>
          </w:p>
        </w:tc>
      </w:tr>
    </w:tbl>
    <w:p w:rsidR="00C0694E" w:rsidRPr="0088349E" w:rsidRDefault="00C0694E" w:rsidP="0088349E">
      <w:pPr>
        <w:pStyle w:val="af5"/>
        <w:jc w:val="both"/>
        <w:rPr>
          <w:sz w:val="28"/>
          <w:szCs w:val="28"/>
        </w:rPr>
      </w:pPr>
    </w:p>
    <w:p w:rsidR="00C0694E" w:rsidRPr="0088349E" w:rsidRDefault="00C0694E" w:rsidP="0088349E">
      <w:pPr>
        <w:pStyle w:val="af5"/>
        <w:jc w:val="both"/>
        <w:rPr>
          <w:b/>
          <w:i/>
          <w:sz w:val="28"/>
          <w:szCs w:val="28"/>
        </w:rPr>
      </w:pPr>
      <w:r w:rsidRPr="0088349E">
        <w:rPr>
          <w:b/>
          <w:i/>
          <w:sz w:val="28"/>
          <w:szCs w:val="28"/>
        </w:rPr>
        <w:t>Оценка метапредметных результатов</w:t>
      </w:r>
    </w:p>
    <w:p w:rsidR="00C0694E" w:rsidRPr="0088349E" w:rsidRDefault="00C0694E" w:rsidP="0088349E">
      <w:pPr>
        <w:pStyle w:val="af5"/>
        <w:jc w:val="both"/>
        <w:rPr>
          <w:sz w:val="28"/>
          <w:szCs w:val="28"/>
        </w:rPr>
      </w:pPr>
    </w:p>
    <w:p w:rsidR="00C0694E" w:rsidRPr="0088349E" w:rsidRDefault="00C0694E" w:rsidP="0088349E">
      <w:pPr>
        <w:pStyle w:val="af5"/>
        <w:jc w:val="both"/>
        <w:rPr>
          <w:sz w:val="28"/>
          <w:szCs w:val="28"/>
        </w:rPr>
      </w:pPr>
      <w:r w:rsidRPr="0088349E">
        <w:rPr>
          <w:sz w:val="28"/>
          <w:szCs w:val="28"/>
        </w:rPr>
        <w:t xml:space="preserve">           Достижение метапредметных результатов обеспечивается за счет основных компонентов образовательного процесса – учебных предметов, представленных в инвариантной части базисного плана.</w:t>
      </w:r>
    </w:p>
    <w:p w:rsidR="00C0694E" w:rsidRPr="0088349E" w:rsidRDefault="00C0694E" w:rsidP="0088349E">
      <w:pPr>
        <w:pStyle w:val="af5"/>
        <w:jc w:val="both"/>
        <w:rPr>
          <w:sz w:val="28"/>
          <w:szCs w:val="28"/>
        </w:rPr>
      </w:pPr>
      <w:r w:rsidRPr="0088349E">
        <w:rPr>
          <w:sz w:val="28"/>
          <w:szCs w:val="28"/>
        </w:rPr>
        <w:t xml:space="preserve">           Основным объектом оценки метапредметных результатов служит сформированность ряда регулятивных, коммуникативных и познавательных универсальных действий, т. е. таких умственных действий учащихся, которые направлены на анализ и управление своей познавательной деятельностью и составляют основу для продолжения обучения. К ним относятся:</w:t>
      </w:r>
    </w:p>
    <w:p w:rsidR="00C0694E" w:rsidRPr="0088349E" w:rsidRDefault="00C0694E" w:rsidP="0088349E">
      <w:pPr>
        <w:pStyle w:val="af5"/>
        <w:numPr>
          <w:ilvl w:val="0"/>
          <w:numId w:val="54"/>
        </w:numPr>
        <w:jc w:val="both"/>
        <w:rPr>
          <w:sz w:val="28"/>
          <w:szCs w:val="28"/>
        </w:rPr>
      </w:pPr>
      <w:r w:rsidRPr="0088349E">
        <w:rPr>
          <w:sz w:val="28"/>
          <w:szCs w:val="28"/>
        </w:rPr>
        <w:t>способность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C0694E" w:rsidRPr="0088349E" w:rsidRDefault="00C0694E" w:rsidP="0088349E">
      <w:pPr>
        <w:pStyle w:val="af5"/>
        <w:numPr>
          <w:ilvl w:val="0"/>
          <w:numId w:val="54"/>
        </w:numPr>
        <w:jc w:val="both"/>
        <w:rPr>
          <w:sz w:val="28"/>
          <w:szCs w:val="28"/>
        </w:rPr>
      </w:pPr>
      <w:r w:rsidRPr="0088349E">
        <w:rPr>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C0694E" w:rsidRPr="0088349E" w:rsidRDefault="00C0694E" w:rsidP="0088349E">
      <w:pPr>
        <w:pStyle w:val="af5"/>
        <w:numPr>
          <w:ilvl w:val="0"/>
          <w:numId w:val="54"/>
        </w:numPr>
        <w:jc w:val="both"/>
        <w:rPr>
          <w:sz w:val="28"/>
          <w:szCs w:val="28"/>
        </w:rPr>
      </w:pPr>
      <w:r w:rsidRPr="0088349E">
        <w:rPr>
          <w:sz w:val="28"/>
          <w:szCs w:val="28"/>
        </w:rPr>
        <w:lastRenderedPageBreak/>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C0694E" w:rsidRPr="0088349E" w:rsidRDefault="00C0694E" w:rsidP="0088349E">
      <w:pPr>
        <w:pStyle w:val="af5"/>
        <w:numPr>
          <w:ilvl w:val="0"/>
          <w:numId w:val="54"/>
        </w:numPr>
        <w:jc w:val="both"/>
        <w:rPr>
          <w:sz w:val="28"/>
          <w:szCs w:val="28"/>
        </w:rPr>
      </w:pPr>
      <w:r w:rsidRPr="0088349E">
        <w:rPr>
          <w:sz w:val="28"/>
          <w:szCs w:val="28"/>
        </w:rPr>
        <w:t>логические операции сравнения, анализа, обобщения, классификации по родовым признакам, установление аналогий, отнесения к известным понятиям;</w:t>
      </w:r>
    </w:p>
    <w:p w:rsidR="00C0694E" w:rsidRPr="0088349E" w:rsidRDefault="00C0694E" w:rsidP="0088349E">
      <w:pPr>
        <w:pStyle w:val="af5"/>
        <w:numPr>
          <w:ilvl w:val="0"/>
          <w:numId w:val="54"/>
        </w:numPr>
        <w:jc w:val="both"/>
        <w:rPr>
          <w:sz w:val="28"/>
          <w:szCs w:val="28"/>
        </w:rPr>
      </w:pPr>
      <w:r w:rsidRPr="0088349E">
        <w:rPr>
          <w:sz w:val="28"/>
          <w:szCs w:val="28"/>
        </w:rPr>
        <w:t>умение сотрудничать с учителем и сверстниками при решении учебных проблем, принимать на себя ответственность за результаты своих действий.</w:t>
      </w:r>
    </w:p>
    <w:p w:rsidR="00C0694E" w:rsidRPr="0088349E" w:rsidRDefault="00C0694E" w:rsidP="0088349E">
      <w:pPr>
        <w:pStyle w:val="af5"/>
        <w:ind w:left="426" w:firstLine="426"/>
        <w:jc w:val="both"/>
        <w:rPr>
          <w:sz w:val="28"/>
          <w:szCs w:val="28"/>
        </w:rPr>
      </w:pPr>
      <w:r w:rsidRPr="0088349E">
        <w:rPr>
          <w:sz w:val="28"/>
          <w:szCs w:val="28"/>
        </w:rPr>
        <w:t xml:space="preserve">           </w:t>
      </w:r>
      <w:r w:rsidRPr="0088349E">
        <w:rPr>
          <w:i/>
          <w:sz w:val="28"/>
          <w:szCs w:val="28"/>
        </w:rPr>
        <w:t>Основное содержание оценки метапредметных результатов</w:t>
      </w:r>
      <w:r w:rsidRPr="0088349E">
        <w:rPr>
          <w:sz w:val="28"/>
          <w:szCs w:val="28"/>
        </w:rPr>
        <w:t xml:space="preserve"> на ступени начального общего образования строится вокруг умения учиться, т.е. той совокупности способов действий, которая и обеспечивает способность обучающихся к самостоятельному усвоению новых знаний и умений, включая организацию этого процесса. К ним относятся:</w:t>
      </w:r>
    </w:p>
    <w:p w:rsidR="00C0694E" w:rsidRPr="0088349E" w:rsidRDefault="00C0694E" w:rsidP="0088349E">
      <w:pPr>
        <w:pStyle w:val="af5"/>
        <w:numPr>
          <w:ilvl w:val="0"/>
          <w:numId w:val="55"/>
        </w:numPr>
        <w:jc w:val="both"/>
        <w:rPr>
          <w:sz w:val="28"/>
          <w:szCs w:val="28"/>
        </w:rPr>
      </w:pPr>
      <w:r w:rsidRPr="0088349E">
        <w:rPr>
          <w:sz w:val="28"/>
          <w:szCs w:val="28"/>
        </w:rPr>
        <w:t>способность обучающегося принимать и сохранять учеб</w:t>
      </w:r>
      <w:r w:rsidRPr="0088349E">
        <w:rPr>
          <w:sz w:val="28"/>
          <w:szCs w:val="28"/>
        </w:rPr>
        <w:softHyphen/>
        <w:t>ную цель и задачи; умение планировать собственную деятельность в соответствии с поставленной за</w:t>
      </w:r>
      <w:r w:rsidRPr="0088349E">
        <w:rPr>
          <w:sz w:val="28"/>
          <w:szCs w:val="28"/>
        </w:rPr>
        <w:softHyphen/>
        <w:t>дачей и условиями её реализации и искать средства её осу</w:t>
      </w:r>
      <w:r w:rsidRPr="0088349E">
        <w:rPr>
          <w:sz w:val="28"/>
          <w:szCs w:val="28"/>
        </w:rPr>
        <w:softHyphen/>
        <w:t>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C0694E" w:rsidRPr="0088349E" w:rsidRDefault="00C0694E" w:rsidP="0088349E">
      <w:pPr>
        <w:pStyle w:val="af5"/>
        <w:numPr>
          <w:ilvl w:val="0"/>
          <w:numId w:val="55"/>
        </w:numPr>
        <w:jc w:val="both"/>
        <w:rPr>
          <w:sz w:val="28"/>
          <w:szCs w:val="28"/>
        </w:rPr>
      </w:pPr>
      <w:r w:rsidRPr="0088349E">
        <w:rPr>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C0694E" w:rsidRPr="0088349E" w:rsidRDefault="00C0694E" w:rsidP="0088349E">
      <w:pPr>
        <w:pStyle w:val="af5"/>
        <w:numPr>
          <w:ilvl w:val="0"/>
          <w:numId w:val="55"/>
        </w:numPr>
        <w:jc w:val="both"/>
        <w:rPr>
          <w:sz w:val="28"/>
          <w:szCs w:val="28"/>
        </w:rPr>
      </w:pPr>
      <w:r w:rsidRPr="0088349E">
        <w:rPr>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C0694E" w:rsidRPr="0088349E" w:rsidRDefault="00C0694E" w:rsidP="0088349E">
      <w:pPr>
        <w:pStyle w:val="af5"/>
        <w:numPr>
          <w:ilvl w:val="0"/>
          <w:numId w:val="55"/>
        </w:numPr>
        <w:jc w:val="both"/>
        <w:rPr>
          <w:sz w:val="28"/>
          <w:szCs w:val="28"/>
        </w:rPr>
      </w:pPr>
      <w:r w:rsidRPr="0088349E">
        <w:rPr>
          <w:sz w:val="28"/>
          <w:szCs w:val="28"/>
        </w:rPr>
        <w:t>способность к осуществлению логических операций сравнения, анализа, обобщения, классификации по родовидо</w:t>
      </w:r>
      <w:r w:rsidRPr="0088349E">
        <w:rPr>
          <w:sz w:val="28"/>
          <w:szCs w:val="28"/>
        </w:rPr>
        <w:softHyphen/>
        <w:t>вым признакам, установлению аналогий, отнесению к изве</w:t>
      </w:r>
      <w:r w:rsidRPr="0088349E">
        <w:rPr>
          <w:sz w:val="28"/>
          <w:szCs w:val="28"/>
        </w:rPr>
        <w:softHyphen/>
        <w:t>стным понятиям;</w:t>
      </w:r>
    </w:p>
    <w:p w:rsidR="00C0694E" w:rsidRPr="0088349E" w:rsidRDefault="00C0694E" w:rsidP="0088349E">
      <w:pPr>
        <w:pStyle w:val="af5"/>
        <w:numPr>
          <w:ilvl w:val="0"/>
          <w:numId w:val="55"/>
        </w:numPr>
        <w:jc w:val="both"/>
        <w:rPr>
          <w:sz w:val="28"/>
          <w:szCs w:val="28"/>
        </w:rPr>
      </w:pPr>
      <w:r w:rsidRPr="0088349E">
        <w:rPr>
          <w:sz w:val="28"/>
          <w:szCs w:val="28"/>
        </w:rPr>
        <w:t>умение сотрудничать с педагогом и сверстниками при решении учебных проблем, принимать на себя ответствен</w:t>
      </w:r>
      <w:r w:rsidRPr="0088349E">
        <w:rPr>
          <w:sz w:val="28"/>
          <w:szCs w:val="28"/>
        </w:rPr>
        <w:softHyphen/>
        <w:t>ность за результаты своих действий.</w:t>
      </w:r>
    </w:p>
    <w:p w:rsidR="00C0694E" w:rsidRPr="0088349E" w:rsidRDefault="00C0694E" w:rsidP="0088349E">
      <w:pPr>
        <w:pStyle w:val="af5"/>
        <w:jc w:val="both"/>
        <w:rPr>
          <w:sz w:val="28"/>
          <w:szCs w:val="28"/>
        </w:rPr>
      </w:pPr>
      <w:r w:rsidRPr="0088349E">
        <w:rPr>
          <w:sz w:val="28"/>
          <w:szCs w:val="28"/>
        </w:rPr>
        <w:t xml:space="preserve">           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w:t>
      </w:r>
    </w:p>
    <w:p w:rsidR="00C0694E" w:rsidRPr="0088349E" w:rsidRDefault="00C0694E" w:rsidP="0088349E">
      <w:pPr>
        <w:pStyle w:val="af5"/>
        <w:numPr>
          <w:ilvl w:val="0"/>
          <w:numId w:val="56"/>
        </w:numPr>
        <w:jc w:val="both"/>
        <w:rPr>
          <w:sz w:val="28"/>
          <w:szCs w:val="28"/>
        </w:rPr>
      </w:pPr>
      <w:r w:rsidRPr="0088349E">
        <w:rPr>
          <w:sz w:val="28"/>
          <w:szCs w:val="28"/>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rsidR="00C0694E" w:rsidRPr="0088349E" w:rsidRDefault="00C0694E" w:rsidP="0088349E">
      <w:pPr>
        <w:pStyle w:val="af5"/>
        <w:numPr>
          <w:ilvl w:val="0"/>
          <w:numId w:val="56"/>
        </w:numPr>
        <w:jc w:val="both"/>
        <w:rPr>
          <w:sz w:val="28"/>
          <w:szCs w:val="28"/>
        </w:rPr>
      </w:pPr>
      <w:r w:rsidRPr="0088349E">
        <w:rPr>
          <w:sz w:val="28"/>
          <w:szCs w:val="28"/>
        </w:rPr>
        <w:t xml:space="preserve">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чтению, окружающему миру и другим предметам и с учетом характера ошибок, допущенных ребенком, можно сделать вывод о </w:t>
      </w:r>
      <w:r w:rsidRPr="0088349E">
        <w:rPr>
          <w:sz w:val="28"/>
          <w:szCs w:val="28"/>
        </w:rPr>
        <w:lastRenderedPageBreak/>
        <w:t>сформированности ряда познавательных регулятивных действий учащихся. Проверочные задания, требующие совместной (командной) работы учащихся на общий результат, позволяют оценить сформированность коммуникативных УД.</w:t>
      </w:r>
    </w:p>
    <w:p w:rsidR="00C0694E" w:rsidRPr="0088349E" w:rsidRDefault="00C0694E" w:rsidP="0088349E">
      <w:pPr>
        <w:pStyle w:val="af5"/>
        <w:numPr>
          <w:ilvl w:val="0"/>
          <w:numId w:val="56"/>
        </w:numPr>
        <w:jc w:val="both"/>
        <w:rPr>
          <w:sz w:val="28"/>
          <w:szCs w:val="28"/>
        </w:rPr>
      </w:pPr>
      <w:r w:rsidRPr="0088349E">
        <w:rPr>
          <w:sz w:val="28"/>
          <w:szCs w:val="28"/>
        </w:rPr>
        <w:t xml:space="preserve">достижение метапредметных результатов может проявиться в успешности выполнения комплексных заданий на межпредметной основе. </w:t>
      </w:r>
    </w:p>
    <w:p w:rsidR="00C0694E" w:rsidRPr="0088349E" w:rsidRDefault="00C0694E" w:rsidP="0088349E">
      <w:pPr>
        <w:pStyle w:val="af5"/>
        <w:jc w:val="both"/>
        <w:rPr>
          <w:sz w:val="28"/>
          <w:szCs w:val="28"/>
        </w:rPr>
      </w:pPr>
      <w:r w:rsidRPr="0088349E">
        <w:rPr>
          <w:sz w:val="28"/>
          <w:szCs w:val="28"/>
        </w:rPr>
        <w:t xml:space="preserve">           Преимуществом двух последних способов оценки является то, что предметом измерения становится уровень присвоения учащимся УУД. </w:t>
      </w:r>
    </w:p>
    <w:p w:rsidR="00C0694E" w:rsidRPr="0088349E" w:rsidRDefault="00C0694E" w:rsidP="0088349E">
      <w:pPr>
        <w:pStyle w:val="af5"/>
        <w:jc w:val="both"/>
        <w:rPr>
          <w:b/>
          <w:sz w:val="28"/>
          <w:szCs w:val="28"/>
        </w:rPr>
      </w:pPr>
    </w:p>
    <w:p w:rsidR="00C0694E" w:rsidRPr="0088349E" w:rsidRDefault="00C0694E" w:rsidP="0088349E">
      <w:pPr>
        <w:pStyle w:val="af5"/>
        <w:ind w:left="709" w:firstLine="709"/>
        <w:jc w:val="both"/>
        <w:rPr>
          <w:sz w:val="28"/>
          <w:szCs w:val="28"/>
        </w:rPr>
      </w:pPr>
      <w:r w:rsidRPr="0088349E">
        <w:rPr>
          <w:b/>
          <w:sz w:val="28"/>
          <w:szCs w:val="28"/>
        </w:rPr>
        <w:t xml:space="preserve">           Особенность контрольно-измерительных материалов по оценке универсальных учебных действий в том, что их оценка осуществляется </w:t>
      </w:r>
      <w:r w:rsidRPr="0088349E">
        <w:rPr>
          <w:sz w:val="28"/>
          <w:szCs w:val="28"/>
        </w:rPr>
        <w:t>по заданиям, представленным в трех формах, которые включаются как в контрольные работы по отдельным предметам, в комплексные работы на межпредметной основе, и отдельную диагностику:</w:t>
      </w:r>
    </w:p>
    <w:p w:rsidR="00C0694E" w:rsidRPr="0088349E" w:rsidRDefault="00C0694E" w:rsidP="0088349E">
      <w:pPr>
        <w:pStyle w:val="af5"/>
        <w:numPr>
          <w:ilvl w:val="0"/>
          <w:numId w:val="57"/>
        </w:numPr>
        <w:jc w:val="both"/>
        <w:rPr>
          <w:sz w:val="28"/>
          <w:szCs w:val="28"/>
        </w:rPr>
      </w:pPr>
      <w:r w:rsidRPr="0088349E">
        <w:rPr>
          <w:sz w:val="28"/>
          <w:szCs w:val="28"/>
        </w:rPr>
        <w:t xml:space="preserve">диагностические задания, в которых оценивается конкретное универсальное действие и это действие выступает как результат;  </w:t>
      </w:r>
    </w:p>
    <w:p w:rsidR="00C0694E" w:rsidRPr="0088349E" w:rsidRDefault="00C0694E" w:rsidP="0088349E">
      <w:pPr>
        <w:pStyle w:val="af5"/>
        <w:numPr>
          <w:ilvl w:val="0"/>
          <w:numId w:val="57"/>
        </w:numPr>
        <w:jc w:val="both"/>
        <w:rPr>
          <w:sz w:val="28"/>
          <w:szCs w:val="28"/>
        </w:rPr>
      </w:pPr>
      <w:r w:rsidRPr="0088349E">
        <w:rPr>
          <w:sz w:val="28"/>
          <w:szCs w:val="28"/>
        </w:rPr>
        <w:t>задания в ходе выполнения контрольных работ по предметам, где универсальные учебные действия являются инструментальной основой, от того, как владеет обучающийся специальными и метапредметными действиями зависит успешность выполнения работы;</w:t>
      </w:r>
    </w:p>
    <w:p w:rsidR="00C0694E" w:rsidRPr="0088349E" w:rsidRDefault="00C0694E" w:rsidP="0088349E">
      <w:pPr>
        <w:pStyle w:val="af5"/>
        <w:numPr>
          <w:ilvl w:val="0"/>
          <w:numId w:val="57"/>
        </w:numPr>
        <w:jc w:val="both"/>
        <w:rPr>
          <w:sz w:val="28"/>
          <w:szCs w:val="28"/>
        </w:rPr>
      </w:pPr>
      <w:r w:rsidRPr="0088349E">
        <w:rPr>
          <w:sz w:val="28"/>
          <w:szCs w:val="28"/>
        </w:rPr>
        <w:t>задания в комплексной работе, которые позволяют оценить универсальные учебные действия на основе навыков работы с информацией;</w:t>
      </w:r>
    </w:p>
    <w:p w:rsidR="00C0694E" w:rsidRPr="0088349E" w:rsidRDefault="00C0694E" w:rsidP="0088349E">
      <w:pPr>
        <w:pStyle w:val="af5"/>
        <w:numPr>
          <w:ilvl w:val="0"/>
          <w:numId w:val="57"/>
        </w:numPr>
        <w:jc w:val="both"/>
        <w:rPr>
          <w:sz w:val="28"/>
          <w:szCs w:val="28"/>
        </w:rPr>
      </w:pPr>
      <w:r w:rsidRPr="0088349E">
        <w:rPr>
          <w:sz w:val="28"/>
          <w:szCs w:val="28"/>
        </w:rPr>
        <w:t>контроль метапедметных результатов, формируемых в рамах внеучебной деятельности возможен в рамках выполнения комплексной контрольной работы на межпредметной основе, диагностики, проводимой администрацией, психологом, педагогами в рамках изучения воспитательной работы, внеурочной деятельности, контроля состояния преподавания по классам.</w:t>
      </w:r>
    </w:p>
    <w:p w:rsidR="00C0694E" w:rsidRPr="0088349E" w:rsidRDefault="00C0694E" w:rsidP="0088349E">
      <w:pPr>
        <w:pStyle w:val="af5"/>
        <w:ind w:left="567"/>
        <w:jc w:val="both"/>
        <w:rPr>
          <w:sz w:val="28"/>
          <w:szCs w:val="28"/>
        </w:rPr>
      </w:pPr>
      <w:r w:rsidRPr="0088349E">
        <w:rPr>
          <w:b/>
          <w:sz w:val="28"/>
          <w:szCs w:val="28"/>
        </w:rPr>
        <w:t xml:space="preserve">           По итогам выполнения работ</w:t>
      </w:r>
      <w:r w:rsidRPr="0088349E">
        <w:rPr>
          <w:sz w:val="28"/>
          <w:szCs w:val="28"/>
        </w:rPr>
        <w:t xml:space="preserve"> </w:t>
      </w:r>
      <w:r w:rsidRPr="0088349E">
        <w:rPr>
          <w:b/>
          <w:sz w:val="28"/>
          <w:szCs w:val="28"/>
        </w:rPr>
        <w:t>выносится оценка</w:t>
      </w:r>
      <w:r w:rsidRPr="0088349E">
        <w:rPr>
          <w:sz w:val="28"/>
          <w:szCs w:val="28"/>
        </w:rPr>
        <w:t xml:space="preserve">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tbl>
      <w:tblPr>
        <w:tblpPr w:leftFromText="180" w:rightFromText="180" w:vertAnchor="text" w:horzAnchor="margin" w:tblpXSpec="center" w:tblpY="254"/>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8"/>
        <w:gridCol w:w="7160"/>
      </w:tblGrid>
      <w:tr w:rsidR="00C0694E" w:rsidRPr="0088349E" w:rsidTr="00D508C0">
        <w:trPr>
          <w:jc w:val="center"/>
        </w:trPr>
        <w:tc>
          <w:tcPr>
            <w:tcW w:w="10408" w:type="dxa"/>
            <w:gridSpan w:val="2"/>
          </w:tcPr>
          <w:p w:rsidR="00C0694E" w:rsidRPr="0088349E" w:rsidRDefault="00C0694E" w:rsidP="0088349E">
            <w:pPr>
              <w:tabs>
                <w:tab w:val="left" w:pos="557"/>
              </w:tabs>
              <w:spacing w:after="0" w:line="240" w:lineRule="auto"/>
              <w:ind w:right="44" w:firstLine="709"/>
              <w:jc w:val="both"/>
              <w:rPr>
                <w:rFonts w:ascii="Times New Roman" w:hAnsi="Times New Roman" w:cs="Times New Roman"/>
                <w:b/>
                <w:sz w:val="28"/>
                <w:szCs w:val="28"/>
              </w:rPr>
            </w:pPr>
            <w:r w:rsidRPr="0088349E">
              <w:rPr>
                <w:rFonts w:ascii="Times New Roman" w:hAnsi="Times New Roman" w:cs="Times New Roman"/>
                <w:b/>
                <w:sz w:val="28"/>
                <w:szCs w:val="28"/>
              </w:rPr>
              <w:t>Процедура оценки</w:t>
            </w:r>
          </w:p>
        </w:tc>
      </w:tr>
      <w:tr w:rsidR="00C0694E" w:rsidRPr="0088349E" w:rsidTr="00C0694E">
        <w:trPr>
          <w:jc w:val="center"/>
        </w:trPr>
        <w:tc>
          <w:tcPr>
            <w:tcW w:w="2815" w:type="dxa"/>
          </w:tcPr>
          <w:p w:rsidR="00C0694E" w:rsidRPr="0088349E" w:rsidRDefault="00C0694E" w:rsidP="0088349E">
            <w:pPr>
              <w:pStyle w:val="af5"/>
              <w:jc w:val="both"/>
              <w:rPr>
                <w:b/>
                <w:i/>
                <w:sz w:val="28"/>
                <w:szCs w:val="28"/>
              </w:rPr>
            </w:pPr>
            <w:r w:rsidRPr="0088349E">
              <w:rPr>
                <w:b/>
                <w:i/>
                <w:sz w:val="28"/>
                <w:szCs w:val="28"/>
              </w:rPr>
              <w:t>Внешняя оценка</w:t>
            </w:r>
          </w:p>
          <w:p w:rsidR="00C0694E" w:rsidRPr="0088349E" w:rsidRDefault="00C0694E" w:rsidP="0088349E">
            <w:pPr>
              <w:pStyle w:val="af5"/>
              <w:jc w:val="both"/>
              <w:rPr>
                <w:sz w:val="28"/>
                <w:szCs w:val="28"/>
              </w:rPr>
            </w:pPr>
            <w:r w:rsidRPr="0088349E">
              <w:rPr>
                <w:b/>
                <w:sz w:val="28"/>
                <w:szCs w:val="28"/>
              </w:rPr>
              <w:t xml:space="preserve">Предмет оценки </w:t>
            </w:r>
            <w:r w:rsidRPr="0088349E">
              <w:rPr>
                <w:sz w:val="28"/>
                <w:szCs w:val="28"/>
              </w:rPr>
              <w:t>эффективность воспитательно-образовательной деятельности учреждения.</w:t>
            </w:r>
          </w:p>
          <w:p w:rsidR="00C0694E" w:rsidRPr="0088349E" w:rsidRDefault="00C0694E" w:rsidP="0088349E">
            <w:pPr>
              <w:pStyle w:val="af5"/>
              <w:jc w:val="both"/>
              <w:rPr>
                <w:sz w:val="28"/>
                <w:szCs w:val="28"/>
              </w:rPr>
            </w:pPr>
            <w:r w:rsidRPr="0088349E">
              <w:rPr>
                <w:b/>
                <w:sz w:val="28"/>
                <w:szCs w:val="28"/>
              </w:rPr>
              <w:lastRenderedPageBreak/>
              <w:t>Форма проведения процедуры</w:t>
            </w:r>
            <w:r w:rsidRPr="0088349E">
              <w:rPr>
                <w:sz w:val="28"/>
                <w:szCs w:val="28"/>
              </w:rPr>
              <w:t>:</w:t>
            </w:r>
          </w:p>
          <w:p w:rsidR="00C0694E" w:rsidRPr="0088349E" w:rsidRDefault="00C0694E" w:rsidP="0088349E">
            <w:pPr>
              <w:pStyle w:val="af5"/>
              <w:jc w:val="both"/>
              <w:rPr>
                <w:sz w:val="28"/>
                <w:szCs w:val="28"/>
              </w:rPr>
            </w:pPr>
            <w:r w:rsidRPr="0088349E">
              <w:rPr>
                <w:sz w:val="28"/>
                <w:szCs w:val="28"/>
              </w:rPr>
              <w:t>неперсонифицированные мониторинговые исследования образовательных достижений обучающихся и выпускников начальной школы:</w:t>
            </w:r>
          </w:p>
          <w:p w:rsidR="00C0694E" w:rsidRPr="0088349E" w:rsidRDefault="00C0694E" w:rsidP="0088349E">
            <w:pPr>
              <w:pStyle w:val="af5"/>
              <w:jc w:val="both"/>
              <w:rPr>
                <w:sz w:val="28"/>
                <w:szCs w:val="28"/>
              </w:rPr>
            </w:pPr>
            <w:r w:rsidRPr="0088349E">
              <w:rPr>
                <w:sz w:val="28"/>
                <w:szCs w:val="28"/>
              </w:rPr>
              <w:t>в рамках аттестации педагогов и аккредитации образовательного учреждения;</w:t>
            </w:r>
          </w:p>
          <w:p w:rsidR="00C0694E" w:rsidRPr="0088349E" w:rsidRDefault="00C0694E" w:rsidP="0088349E">
            <w:pPr>
              <w:pStyle w:val="af5"/>
              <w:jc w:val="both"/>
              <w:rPr>
                <w:sz w:val="28"/>
                <w:szCs w:val="28"/>
              </w:rPr>
            </w:pPr>
            <w:r w:rsidRPr="0088349E">
              <w:rPr>
                <w:sz w:val="28"/>
                <w:szCs w:val="28"/>
              </w:rPr>
              <w:t>проведение анализа данных о результатах выполнения выпускниками итоговых работ.</w:t>
            </w:r>
          </w:p>
          <w:p w:rsidR="00C0694E" w:rsidRPr="0088349E" w:rsidRDefault="00C0694E" w:rsidP="0088349E">
            <w:pPr>
              <w:pStyle w:val="af5"/>
              <w:jc w:val="both"/>
              <w:rPr>
                <w:sz w:val="28"/>
                <w:szCs w:val="28"/>
              </w:rPr>
            </w:pPr>
            <w:r w:rsidRPr="0088349E">
              <w:rPr>
                <w:b/>
                <w:sz w:val="28"/>
                <w:szCs w:val="28"/>
              </w:rPr>
              <w:t>Субъекты оценочной деятельности</w:t>
            </w:r>
            <w:r w:rsidRPr="0088349E">
              <w:rPr>
                <w:sz w:val="28"/>
                <w:szCs w:val="28"/>
              </w:rPr>
              <w:t>: специалисты, не работающие в образовательном учреждении.</w:t>
            </w:r>
          </w:p>
          <w:p w:rsidR="00C0694E" w:rsidRPr="0088349E" w:rsidRDefault="00C0694E" w:rsidP="0088349E">
            <w:pPr>
              <w:pStyle w:val="af5"/>
              <w:jc w:val="both"/>
              <w:rPr>
                <w:sz w:val="28"/>
                <w:szCs w:val="28"/>
              </w:rPr>
            </w:pPr>
            <w:r w:rsidRPr="0088349E">
              <w:rPr>
                <w:sz w:val="28"/>
                <w:szCs w:val="28"/>
              </w:rPr>
              <w:t xml:space="preserve">Инструментарий, формы оценки: </w:t>
            </w:r>
          </w:p>
          <w:p w:rsidR="00C0694E" w:rsidRPr="0088349E" w:rsidRDefault="00C0694E" w:rsidP="0088349E">
            <w:pPr>
              <w:pStyle w:val="af5"/>
              <w:jc w:val="both"/>
              <w:rPr>
                <w:sz w:val="28"/>
                <w:szCs w:val="28"/>
              </w:rPr>
            </w:pPr>
            <w:r w:rsidRPr="0088349E">
              <w:rPr>
                <w:sz w:val="28"/>
                <w:szCs w:val="28"/>
              </w:rPr>
              <w:t>Комплексные работы на межпредметной основе, проверочные работы на предметной основе, где метапредметный результат является инструментальной основой, разработанные на федеральном или региональном уровне.</w:t>
            </w:r>
          </w:p>
        </w:tc>
        <w:tc>
          <w:tcPr>
            <w:tcW w:w="7593" w:type="dxa"/>
          </w:tcPr>
          <w:p w:rsidR="00C0694E" w:rsidRPr="0088349E" w:rsidRDefault="00C0694E" w:rsidP="0088349E">
            <w:pPr>
              <w:pStyle w:val="af5"/>
              <w:jc w:val="both"/>
              <w:rPr>
                <w:b/>
                <w:i/>
                <w:sz w:val="28"/>
                <w:szCs w:val="28"/>
              </w:rPr>
            </w:pPr>
            <w:r w:rsidRPr="0088349E">
              <w:rPr>
                <w:b/>
                <w:i/>
                <w:sz w:val="28"/>
                <w:szCs w:val="28"/>
              </w:rPr>
              <w:lastRenderedPageBreak/>
              <w:t>Внутренняя оценка</w:t>
            </w:r>
          </w:p>
          <w:p w:rsidR="00C0694E" w:rsidRPr="0088349E" w:rsidRDefault="00C0694E" w:rsidP="0088349E">
            <w:pPr>
              <w:pStyle w:val="af5"/>
              <w:jc w:val="both"/>
              <w:rPr>
                <w:sz w:val="28"/>
                <w:szCs w:val="28"/>
              </w:rPr>
            </w:pPr>
            <w:r w:rsidRPr="0088349E">
              <w:rPr>
                <w:b/>
                <w:sz w:val="28"/>
                <w:szCs w:val="28"/>
              </w:rPr>
              <w:t>Предмет оценки</w:t>
            </w:r>
            <w:r w:rsidRPr="0088349E">
              <w:rPr>
                <w:sz w:val="28"/>
                <w:szCs w:val="28"/>
              </w:rPr>
              <w:t>: сформированности регулятивных, познавательных, коммуникативных универсальных учебных действий.</w:t>
            </w:r>
          </w:p>
          <w:p w:rsidR="00C0694E" w:rsidRPr="0088349E" w:rsidRDefault="00C0694E" w:rsidP="0088349E">
            <w:pPr>
              <w:pStyle w:val="af5"/>
              <w:jc w:val="both"/>
              <w:rPr>
                <w:sz w:val="28"/>
                <w:szCs w:val="28"/>
              </w:rPr>
            </w:pPr>
            <w:r w:rsidRPr="0088349E">
              <w:rPr>
                <w:b/>
                <w:sz w:val="28"/>
                <w:szCs w:val="28"/>
              </w:rPr>
              <w:t>Задача оценки данных результатов</w:t>
            </w:r>
            <w:r w:rsidRPr="0088349E">
              <w:rPr>
                <w:sz w:val="28"/>
                <w:szCs w:val="28"/>
              </w:rPr>
              <w:t xml:space="preserve">: определение уровня присвоения учащимися  определенных универсальных учебных действий, как средства анализа и  </w:t>
            </w:r>
            <w:r w:rsidRPr="0088349E">
              <w:rPr>
                <w:sz w:val="28"/>
                <w:szCs w:val="28"/>
              </w:rPr>
              <w:lastRenderedPageBreak/>
              <w:t>управления своей познавательной деятельностью.</w:t>
            </w:r>
          </w:p>
          <w:p w:rsidR="00C0694E" w:rsidRPr="0088349E" w:rsidRDefault="00C0694E" w:rsidP="0088349E">
            <w:pPr>
              <w:pStyle w:val="af5"/>
              <w:jc w:val="both"/>
              <w:rPr>
                <w:sz w:val="28"/>
                <w:szCs w:val="28"/>
              </w:rPr>
            </w:pPr>
            <w:r w:rsidRPr="0088349E">
              <w:rPr>
                <w:b/>
                <w:sz w:val="28"/>
                <w:szCs w:val="28"/>
              </w:rPr>
              <w:t>Субъекты оценочной деятельности</w:t>
            </w:r>
            <w:r w:rsidRPr="0088349E">
              <w:rPr>
                <w:sz w:val="28"/>
                <w:szCs w:val="28"/>
              </w:rPr>
              <w:t>: администрация, учитель, педагог-психолог, обучающиеся</w:t>
            </w:r>
          </w:p>
          <w:p w:rsidR="00C0694E" w:rsidRPr="0088349E" w:rsidRDefault="00C0694E" w:rsidP="0088349E">
            <w:pPr>
              <w:pStyle w:val="af5"/>
              <w:jc w:val="both"/>
              <w:rPr>
                <w:sz w:val="28"/>
                <w:szCs w:val="28"/>
              </w:rPr>
            </w:pPr>
            <w:r w:rsidRPr="0088349E">
              <w:rPr>
                <w:b/>
                <w:sz w:val="28"/>
                <w:szCs w:val="28"/>
              </w:rPr>
              <w:t>Форма проведения процедуры</w:t>
            </w:r>
            <w:r w:rsidRPr="0088349E">
              <w:rPr>
                <w:sz w:val="28"/>
                <w:szCs w:val="28"/>
              </w:rPr>
              <w:t>:</w:t>
            </w:r>
          </w:p>
          <w:p w:rsidR="00C0694E" w:rsidRPr="0088349E" w:rsidRDefault="00C0694E" w:rsidP="0088349E">
            <w:pPr>
              <w:pStyle w:val="af5"/>
              <w:jc w:val="both"/>
              <w:rPr>
                <w:sz w:val="28"/>
                <w:szCs w:val="28"/>
              </w:rPr>
            </w:pPr>
            <w:r w:rsidRPr="0088349E">
              <w:rPr>
                <w:sz w:val="28"/>
                <w:szCs w:val="28"/>
              </w:rPr>
              <w:t>Неперсонифицированные мониторинговые исследования проводит администрация школы:</w:t>
            </w:r>
          </w:p>
          <w:p w:rsidR="00C0694E" w:rsidRPr="0088349E" w:rsidRDefault="00C0694E" w:rsidP="0088349E">
            <w:pPr>
              <w:pStyle w:val="af5"/>
              <w:jc w:val="both"/>
              <w:rPr>
                <w:sz w:val="28"/>
                <w:szCs w:val="28"/>
              </w:rPr>
            </w:pPr>
            <w:r w:rsidRPr="0088349E">
              <w:rPr>
                <w:sz w:val="28"/>
                <w:szCs w:val="28"/>
              </w:rPr>
              <w:t>1) заместитель директора по воспитательной работе в рамках изучения уровня воспитанности обучающихся школы, анализа воспитательной работы (коммуникативные универсальные учебные действия; регулятивные универсальные действия)</w:t>
            </w:r>
          </w:p>
          <w:p w:rsidR="00C0694E" w:rsidRPr="0088349E" w:rsidRDefault="00C0694E" w:rsidP="0088349E">
            <w:pPr>
              <w:pStyle w:val="af5"/>
              <w:jc w:val="both"/>
              <w:rPr>
                <w:sz w:val="28"/>
                <w:szCs w:val="28"/>
              </w:rPr>
            </w:pPr>
            <w:r w:rsidRPr="0088349E">
              <w:rPr>
                <w:sz w:val="28"/>
                <w:szCs w:val="28"/>
              </w:rPr>
              <w:t>2) заместитель директора по УВР в рамках внутришкольного контроля:</w:t>
            </w:r>
          </w:p>
          <w:p w:rsidR="00C0694E" w:rsidRPr="0088349E" w:rsidRDefault="00C0694E" w:rsidP="0088349E">
            <w:pPr>
              <w:pStyle w:val="af5"/>
              <w:jc w:val="both"/>
              <w:rPr>
                <w:sz w:val="28"/>
                <w:szCs w:val="28"/>
              </w:rPr>
            </w:pPr>
            <w:r w:rsidRPr="0088349E">
              <w:rPr>
                <w:sz w:val="28"/>
                <w:szCs w:val="28"/>
              </w:rPr>
              <w:t xml:space="preserve">по изучению состояния преподавания предметов; </w:t>
            </w:r>
          </w:p>
          <w:p w:rsidR="00C0694E" w:rsidRPr="0088349E" w:rsidRDefault="00C0694E" w:rsidP="0088349E">
            <w:pPr>
              <w:pStyle w:val="af5"/>
              <w:jc w:val="both"/>
              <w:rPr>
                <w:sz w:val="28"/>
                <w:szCs w:val="28"/>
              </w:rPr>
            </w:pPr>
            <w:r w:rsidRPr="0088349E">
              <w:rPr>
                <w:sz w:val="28"/>
                <w:szCs w:val="28"/>
              </w:rPr>
              <w:t>по изучению состояния организации внеурочной деятельности;</w:t>
            </w:r>
          </w:p>
          <w:p w:rsidR="00C0694E" w:rsidRPr="0088349E" w:rsidRDefault="00C0694E" w:rsidP="0088349E">
            <w:pPr>
              <w:pStyle w:val="af5"/>
              <w:jc w:val="both"/>
              <w:rPr>
                <w:sz w:val="28"/>
                <w:szCs w:val="28"/>
              </w:rPr>
            </w:pPr>
            <w:r w:rsidRPr="0088349E">
              <w:rPr>
                <w:sz w:val="28"/>
                <w:szCs w:val="28"/>
              </w:rPr>
              <w:t>в рамках промежуточной и итоговой аттестации (проведение трех контрольных работ, русский язык, математика, комплексная работа на метапредметной основе);</w:t>
            </w:r>
          </w:p>
          <w:p w:rsidR="00C0694E" w:rsidRPr="0088349E" w:rsidRDefault="00C0694E" w:rsidP="0088349E">
            <w:pPr>
              <w:pStyle w:val="af5"/>
              <w:jc w:val="both"/>
              <w:rPr>
                <w:sz w:val="28"/>
                <w:szCs w:val="28"/>
              </w:rPr>
            </w:pPr>
            <w:r w:rsidRPr="0088349E">
              <w:rPr>
                <w:sz w:val="28"/>
                <w:szCs w:val="28"/>
              </w:rPr>
              <w:t>на этапах рубежного контроля.</w:t>
            </w:r>
          </w:p>
          <w:p w:rsidR="00C0694E" w:rsidRPr="0088349E" w:rsidRDefault="00C0694E" w:rsidP="0088349E">
            <w:pPr>
              <w:pStyle w:val="af5"/>
              <w:jc w:val="both"/>
              <w:rPr>
                <w:sz w:val="28"/>
                <w:szCs w:val="28"/>
              </w:rPr>
            </w:pPr>
            <w:r w:rsidRPr="0088349E">
              <w:rPr>
                <w:sz w:val="28"/>
                <w:szCs w:val="28"/>
              </w:rPr>
              <w:t>3) педагог-психолог (коммуникативные, регулятивные, познавательные).</w:t>
            </w:r>
          </w:p>
          <w:p w:rsidR="00C0694E" w:rsidRPr="0088349E" w:rsidRDefault="00C0694E" w:rsidP="0088349E">
            <w:pPr>
              <w:pStyle w:val="af5"/>
              <w:jc w:val="both"/>
              <w:rPr>
                <w:sz w:val="28"/>
                <w:szCs w:val="28"/>
              </w:rPr>
            </w:pPr>
            <w:r w:rsidRPr="0088349E">
              <w:rPr>
                <w:b/>
                <w:sz w:val="28"/>
                <w:szCs w:val="28"/>
              </w:rPr>
              <w:t>Персонифицированные мониториноговые исследования проводят</w:t>
            </w:r>
            <w:r w:rsidRPr="0088349E">
              <w:rPr>
                <w:sz w:val="28"/>
                <w:szCs w:val="28"/>
              </w:rPr>
              <w:t xml:space="preserve">: </w:t>
            </w:r>
          </w:p>
          <w:p w:rsidR="00C0694E" w:rsidRPr="0088349E" w:rsidRDefault="00C0694E" w:rsidP="0088349E">
            <w:pPr>
              <w:pStyle w:val="af5"/>
              <w:jc w:val="both"/>
              <w:rPr>
                <w:sz w:val="28"/>
                <w:szCs w:val="28"/>
              </w:rPr>
            </w:pPr>
            <w:r w:rsidRPr="0088349E">
              <w:rPr>
                <w:sz w:val="28"/>
                <w:szCs w:val="28"/>
              </w:rPr>
              <w:t>1) учитель в рамках:</w:t>
            </w:r>
          </w:p>
          <w:p w:rsidR="00C0694E" w:rsidRPr="0088349E" w:rsidRDefault="00C0694E" w:rsidP="0088349E">
            <w:pPr>
              <w:pStyle w:val="af5"/>
              <w:jc w:val="both"/>
              <w:rPr>
                <w:sz w:val="28"/>
                <w:szCs w:val="28"/>
              </w:rPr>
            </w:pPr>
            <w:r w:rsidRPr="0088349E">
              <w:rPr>
                <w:sz w:val="28"/>
                <w:szCs w:val="28"/>
              </w:rPr>
              <w:t xml:space="preserve">внутришкольного контроля, когда предлагаются административные контрольные работы и срезы; </w:t>
            </w:r>
          </w:p>
          <w:p w:rsidR="00C0694E" w:rsidRPr="0088349E" w:rsidRDefault="00C0694E" w:rsidP="0088349E">
            <w:pPr>
              <w:pStyle w:val="af5"/>
              <w:jc w:val="both"/>
              <w:rPr>
                <w:sz w:val="28"/>
                <w:szCs w:val="28"/>
              </w:rPr>
            </w:pPr>
            <w:r w:rsidRPr="0088349E">
              <w:rPr>
                <w:sz w:val="28"/>
                <w:szCs w:val="28"/>
              </w:rPr>
              <w:t>тематического контроля по предметам и текущей оценочной деятельности;</w:t>
            </w:r>
          </w:p>
          <w:p w:rsidR="00C0694E" w:rsidRPr="0088349E" w:rsidRDefault="00C0694E" w:rsidP="0088349E">
            <w:pPr>
              <w:pStyle w:val="af5"/>
              <w:jc w:val="both"/>
              <w:rPr>
                <w:sz w:val="28"/>
                <w:szCs w:val="28"/>
              </w:rPr>
            </w:pPr>
            <w:r w:rsidRPr="0088349E">
              <w:rPr>
                <w:sz w:val="28"/>
                <w:szCs w:val="28"/>
              </w:rPr>
              <w:t>по итогам четверти, полугодия;</w:t>
            </w:r>
          </w:p>
          <w:p w:rsidR="00C0694E" w:rsidRPr="0088349E" w:rsidRDefault="00C0694E" w:rsidP="0088349E">
            <w:pPr>
              <w:pStyle w:val="af5"/>
              <w:jc w:val="both"/>
              <w:rPr>
                <w:sz w:val="28"/>
                <w:szCs w:val="28"/>
              </w:rPr>
            </w:pPr>
            <w:r w:rsidRPr="0088349E">
              <w:rPr>
                <w:sz w:val="28"/>
                <w:szCs w:val="28"/>
              </w:rPr>
              <w:t>промежуточной и итоговой аттестации.</w:t>
            </w:r>
          </w:p>
          <w:p w:rsidR="00C0694E" w:rsidRPr="0088349E" w:rsidRDefault="00C0694E" w:rsidP="0088349E">
            <w:pPr>
              <w:pStyle w:val="af5"/>
              <w:jc w:val="both"/>
              <w:rPr>
                <w:sz w:val="28"/>
                <w:szCs w:val="28"/>
              </w:rPr>
            </w:pPr>
            <w:r w:rsidRPr="0088349E">
              <w:rPr>
                <w:sz w:val="28"/>
                <w:szCs w:val="28"/>
              </w:rPr>
              <w:t xml:space="preserve">2) педагог-психолог в рамках итогов </w:t>
            </w:r>
            <w:r w:rsidR="00060555" w:rsidRPr="0088349E">
              <w:rPr>
                <w:sz w:val="28"/>
                <w:szCs w:val="28"/>
              </w:rPr>
              <w:t>коррекционной работы с детьми «</w:t>
            </w:r>
            <w:r w:rsidRPr="0088349E">
              <w:rPr>
                <w:sz w:val="28"/>
                <w:szCs w:val="28"/>
              </w:rPr>
              <w:t>группы риска»;</w:t>
            </w:r>
          </w:p>
          <w:p w:rsidR="00C0694E" w:rsidRPr="0088349E" w:rsidRDefault="00C0694E" w:rsidP="0088349E">
            <w:pPr>
              <w:pStyle w:val="af5"/>
              <w:jc w:val="both"/>
              <w:rPr>
                <w:sz w:val="28"/>
                <w:szCs w:val="28"/>
              </w:rPr>
            </w:pPr>
            <w:r w:rsidRPr="0088349E">
              <w:rPr>
                <w:sz w:val="28"/>
                <w:szCs w:val="28"/>
              </w:rPr>
              <w:t>3) ученик в результате самооценки на уроке, внеурочной деятельности с фиксацией результатов в оценочных листа.</w:t>
            </w:r>
          </w:p>
          <w:p w:rsidR="00C0694E" w:rsidRPr="0088349E" w:rsidRDefault="00C0694E" w:rsidP="0088349E">
            <w:pPr>
              <w:pStyle w:val="af5"/>
              <w:jc w:val="both"/>
              <w:rPr>
                <w:sz w:val="28"/>
                <w:szCs w:val="28"/>
              </w:rPr>
            </w:pPr>
            <w:r w:rsidRPr="0088349E">
              <w:rPr>
                <w:b/>
                <w:sz w:val="28"/>
                <w:szCs w:val="28"/>
              </w:rPr>
              <w:t>Инструментарий</w:t>
            </w:r>
            <w:r w:rsidRPr="0088349E">
              <w:rPr>
                <w:sz w:val="28"/>
                <w:szCs w:val="28"/>
              </w:rPr>
              <w:t>:</w:t>
            </w:r>
          </w:p>
          <w:p w:rsidR="00C0694E" w:rsidRPr="0088349E" w:rsidRDefault="00C0694E" w:rsidP="0088349E">
            <w:pPr>
              <w:pStyle w:val="af5"/>
              <w:jc w:val="both"/>
              <w:rPr>
                <w:sz w:val="28"/>
                <w:szCs w:val="28"/>
              </w:rPr>
            </w:pPr>
            <w:r w:rsidRPr="0088349E">
              <w:rPr>
                <w:sz w:val="28"/>
                <w:szCs w:val="28"/>
              </w:rPr>
              <w:t>1. Диагностические задачи по проверке отдельных  видов универсальных учебных действий, которые нельзя оценить в ходе стандартизированной контрольной работы (по А. Г. Асмолову).</w:t>
            </w:r>
          </w:p>
          <w:p w:rsidR="00C0694E" w:rsidRPr="0088349E" w:rsidRDefault="00C0694E" w:rsidP="0088349E">
            <w:pPr>
              <w:pStyle w:val="af5"/>
              <w:jc w:val="both"/>
              <w:rPr>
                <w:sz w:val="28"/>
                <w:szCs w:val="28"/>
              </w:rPr>
            </w:pPr>
            <w:r w:rsidRPr="0088349E">
              <w:rPr>
                <w:sz w:val="28"/>
                <w:szCs w:val="28"/>
              </w:rPr>
              <w:t>2. Итоговые проверочные работы по предметам УУД как инструментальная основа (по методике Г.С.Ковалевой, О.Б. Логиновой).</w:t>
            </w:r>
          </w:p>
          <w:p w:rsidR="00C0694E" w:rsidRPr="0088349E" w:rsidRDefault="00C0694E" w:rsidP="0088349E">
            <w:pPr>
              <w:pStyle w:val="af5"/>
              <w:jc w:val="both"/>
              <w:rPr>
                <w:sz w:val="28"/>
                <w:szCs w:val="28"/>
              </w:rPr>
            </w:pPr>
            <w:r w:rsidRPr="0088349E">
              <w:rPr>
                <w:sz w:val="28"/>
                <w:szCs w:val="28"/>
              </w:rPr>
              <w:lastRenderedPageBreak/>
              <w:t>3. Комплексные работы на межпредметной основе и  работе с информацией (по Г.С. Ковалевой, О.Б. Логиновой).</w:t>
            </w:r>
          </w:p>
          <w:p w:rsidR="00C0694E" w:rsidRPr="0088349E" w:rsidRDefault="00C0694E" w:rsidP="0088349E">
            <w:pPr>
              <w:pStyle w:val="af5"/>
              <w:jc w:val="both"/>
              <w:rPr>
                <w:sz w:val="28"/>
                <w:szCs w:val="28"/>
              </w:rPr>
            </w:pPr>
            <w:r w:rsidRPr="0088349E">
              <w:rPr>
                <w:sz w:val="28"/>
                <w:szCs w:val="28"/>
              </w:rPr>
              <w:t xml:space="preserve">4. Олимпиадные и творческие задания, проекты (внеурочная деятельность). </w:t>
            </w:r>
          </w:p>
          <w:p w:rsidR="00C0694E" w:rsidRPr="0088349E" w:rsidRDefault="00C0694E" w:rsidP="0088349E">
            <w:pPr>
              <w:pStyle w:val="af5"/>
              <w:jc w:val="both"/>
              <w:rPr>
                <w:sz w:val="28"/>
                <w:szCs w:val="28"/>
              </w:rPr>
            </w:pPr>
            <w:r w:rsidRPr="0088349E">
              <w:rPr>
                <w:b/>
                <w:sz w:val="28"/>
                <w:szCs w:val="28"/>
              </w:rPr>
              <w:t>Методы оценки</w:t>
            </w:r>
            <w:r w:rsidRPr="0088349E">
              <w:rPr>
                <w:sz w:val="28"/>
                <w:szCs w:val="28"/>
              </w:rPr>
              <w:t>: фронтальный письменный, индивидуальная беседа, анкетирование, наблюдение.</w:t>
            </w:r>
          </w:p>
          <w:p w:rsidR="00C0694E" w:rsidRPr="0088349E" w:rsidRDefault="00C0694E" w:rsidP="0088349E">
            <w:pPr>
              <w:pStyle w:val="af5"/>
              <w:jc w:val="both"/>
              <w:rPr>
                <w:sz w:val="28"/>
                <w:szCs w:val="28"/>
              </w:rPr>
            </w:pPr>
            <w:r w:rsidRPr="0088349E">
              <w:rPr>
                <w:sz w:val="28"/>
                <w:szCs w:val="28"/>
              </w:rPr>
              <w:t xml:space="preserve">Результаты продвижения в формировании   таких действий как коммуникативные и регулятивные действия,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 психолога в </w:t>
            </w:r>
            <w:r w:rsidRPr="0088349E">
              <w:rPr>
                <w:i/>
                <w:sz w:val="28"/>
                <w:szCs w:val="28"/>
              </w:rPr>
              <w:t>портфолио ученика, листах самооценки.</w:t>
            </w:r>
          </w:p>
        </w:tc>
      </w:tr>
    </w:tbl>
    <w:p w:rsidR="00C0694E" w:rsidRPr="0088349E" w:rsidRDefault="00C0694E" w:rsidP="0088349E">
      <w:pPr>
        <w:pStyle w:val="af5"/>
        <w:jc w:val="both"/>
        <w:rPr>
          <w:rStyle w:val="Zag11"/>
          <w:rFonts w:eastAsia="@Arial Unicode MS"/>
          <w:sz w:val="28"/>
          <w:szCs w:val="28"/>
        </w:rPr>
      </w:pPr>
    </w:p>
    <w:p w:rsidR="00C0694E" w:rsidRPr="0088349E" w:rsidRDefault="00C0694E" w:rsidP="0088349E">
      <w:pPr>
        <w:pStyle w:val="af5"/>
        <w:jc w:val="both"/>
        <w:rPr>
          <w:rStyle w:val="Zag11"/>
          <w:rFonts w:eastAsia="@Arial Unicode MS"/>
          <w:sz w:val="28"/>
          <w:szCs w:val="28"/>
        </w:rPr>
      </w:pPr>
      <w:r w:rsidRPr="0088349E">
        <w:rPr>
          <w:rStyle w:val="Zag11"/>
          <w:rFonts w:eastAsia="@Arial Unicode MS"/>
          <w:sz w:val="28"/>
          <w:szCs w:val="28"/>
        </w:rPr>
        <w:t xml:space="preserve">           На </w:t>
      </w:r>
      <w:r w:rsidR="00060555" w:rsidRPr="0088349E">
        <w:rPr>
          <w:rStyle w:val="Zag11"/>
          <w:rFonts w:eastAsia="@Arial Unicode MS"/>
          <w:sz w:val="28"/>
          <w:szCs w:val="28"/>
        </w:rPr>
        <w:t xml:space="preserve">уровне </w:t>
      </w:r>
      <w:r w:rsidRPr="0088349E">
        <w:rPr>
          <w:rStyle w:val="Zag11"/>
          <w:rFonts w:eastAsia="@Arial Unicode MS"/>
          <w:sz w:val="28"/>
          <w:szCs w:val="28"/>
        </w:rPr>
        <w:t xml:space="preserve">начального общего образования особое значение для продолжения образования имеет усвоение учащимися </w:t>
      </w:r>
      <w:r w:rsidRPr="0088349E">
        <w:rPr>
          <w:rStyle w:val="Zag11"/>
          <w:rFonts w:eastAsia="@Arial Unicode MS"/>
          <w:i/>
          <w:iCs/>
          <w:sz w:val="28"/>
          <w:szCs w:val="28"/>
        </w:rPr>
        <w:t>опорной системы знаний по русскому языку, и математике</w:t>
      </w:r>
      <w:r w:rsidRPr="0088349E">
        <w:rPr>
          <w:rStyle w:val="Zag11"/>
          <w:rFonts w:eastAsia="@Arial Unicode MS"/>
          <w:sz w:val="28"/>
          <w:szCs w:val="28"/>
        </w:rPr>
        <w:t xml:space="preserve"> и овладение следующими метапредметными действиями:</w:t>
      </w:r>
    </w:p>
    <w:p w:rsidR="00C0694E" w:rsidRPr="0088349E" w:rsidRDefault="00C0694E" w:rsidP="0088349E">
      <w:pPr>
        <w:pStyle w:val="af5"/>
        <w:numPr>
          <w:ilvl w:val="0"/>
          <w:numId w:val="58"/>
        </w:numPr>
        <w:jc w:val="both"/>
        <w:rPr>
          <w:rStyle w:val="Zag11"/>
          <w:rFonts w:eastAsia="@Arial Unicode MS"/>
          <w:sz w:val="28"/>
          <w:szCs w:val="28"/>
        </w:rPr>
      </w:pPr>
      <w:r w:rsidRPr="0088349E">
        <w:rPr>
          <w:rStyle w:val="Zag11"/>
          <w:rFonts w:eastAsia="@Arial Unicode MS"/>
          <w:i/>
          <w:iCs/>
          <w:sz w:val="28"/>
          <w:szCs w:val="28"/>
        </w:rPr>
        <w:t>речевыми</w:t>
      </w:r>
      <w:r w:rsidRPr="0088349E">
        <w:rPr>
          <w:rStyle w:val="Zag11"/>
          <w:rFonts w:eastAsia="@Arial Unicode MS"/>
          <w:sz w:val="28"/>
          <w:szCs w:val="28"/>
        </w:rPr>
        <w:t xml:space="preserve">, среди которых следует выделить </w:t>
      </w:r>
      <w:r w:rsidRPr="0088349E">
        <w:rPr>
          <w:rStyle w:val="Zag11"/>
          <w:rFonts w:eastAsia="@Arial Unicode MS"/>
          <w:i/>
          <w:iCs/>
          <w:sz w:val="28"/>
          <w:szCs w:val="28"/>
        </w:rPr>
        <w:t>навыки осознанного чтения и работы с информацией</w:t>
      </w:r>
      <w:r w:rsidRPr="0088349E">
        <w:rPr>
          <w:rStyle w:val="Zag11"/>
          <w:rFonts w:eastAsia="@Arial Unicode MS"/>
          <w:sz w:val="28"/>
          <w:szCs w:val="28"/>
        </w:rPr>
        <w:t>;</w:t>
      </w:r>
    </w:p>
    <w:p w:rsidR="00C0694E" w:rsidRPr="0088349E" w:rsidRDefault="00C0694E" w:rsidP="0088349E">
      <w:pPr>
        <w:pStyle w:val="af5"/>
        <w:numPr>
          <w:ilvl w:val="0"/>
          <w:numId w:val="58"/>
        </w:numPr>
        <w:jc w:val="both"/>
        <w:rPr>
          <w:rStyle w:val="Zag11"/>
          <w:rFonts w:eastAsia="@Arial Unicode MS"/>
          <w:sz w:val="28"/>
          <w:szCs w:val="28"/>
        </w:rPr>
      </w:pPr>
      <w:r w:rsidRPr="0088349E">
        <w:rPr>
          <w:rStyle w:val="Zag11"/>
          <w:rFonts w:eastAsia="@Arial Unicode MS"/>
          <w:i/>
          <w:iCs/>
          <w:sz w:val="28"/>
          <w:szCs w:val="28"/>
        </w:rPr>
        <w:t>коммуникативными</w:t>
      </w:r>
      <w:r w:rsidRPr="0088349E">
        <w:rPr>
          <w:rStyle w:val="Zag11"/>
          <w:rFonts w:eastAsia="@Arial Unicode MS"/>
          <w:sz w:val="28"/>
          <w:szCs w:val="28"/>
        </w:rPr>
        <w:t>, необходимыми для учебного сотрудничества с учителем и сверстниками.</w:t>
      </w:r>
    </w:p>
    <w:p w:rsidR="00C0694E" w:rsidRPr="0088349E" w:rsidRDefault="00C0694E" w:rsidP="0088349E">
      <w:pPr>
        <w:pStyle w:val="af5"/>
        <w:jc w:val="both"/>
        <w:rPr>
          <w:rStyle w:val="Zag11"/>
          <w:rFonts w:eastAsia="@Arial Unicode MS"/>
          <w:sz w:val="28"/>
          <w:szCs w:val="28"/>
        </w:rPr>
      </w:pPr>
      <w:r w:rsidRPr="0088349E">
        <w:rPr>
          <w:rStyle w:val="Zag11"/>
          <w:rFonts w:eastAsia="@Arial Unicode MS"/>
          <w:sz w:val="28"/>
          <w:szCs w:val="28"/>
        </w:rPr>
        <w:t xml:space="preserve">           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w:t>
      </w:r>
    </w:p>
    <w:p w:rsidR="00C0694E" w:rsidRPr="0088349E" w:rsidRDefault="00C0694E" w:rsidP="0088349E">
      <w:pPr>
        <w:pStyle w:val="af5"/>
        <w:jc w:val="both"/>
        <w:rPr>
          <w:rStyle w:val="Zag11"/>
          <w:rFonts w:eastAsia="@Arial Unicode MS"/>
          <w:sz w:val="28"/>
          <w:szCs w:val="28"/>
        </w:rPr>
      </w:pPr>
      <w:r w:rsidRPr="0088349E">
        <w:rPr>
          <w:rStyle w:val="Zag11"/>
          <w:rFonts w:eastAsia="@Arial Unicode MS"/>
          <w:sz w:val="28"/>
          <w:szCs w:val="28"/>
        </w:rPr>
        <w:t xml:space="preserve">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C0694E" w:rsidRPr="0088349E" w:rsidRDefault="00C0694E" w:rsidP="0088349E">
      <w:pPr>
        <w:pStyle w:val="af5"/>
        <w:jc w:val="both"/>
        <w:rPr>
          <w:rStyle w:val="Zag11"/>
          <w:rFonts w:eastAsia="@Arial Unicode MS"/>
          <w:sz w:val="28"/>
          <w:szCs w:val="28"/>
        </w:rPr>
      </w:pPr>
      <w:r w:rsidRPr="0088349E">
        <w:rPr>
          <w:rStyle w:val="Zag11"/>
          <w:rFonts w:eastAsia="@Arial Unicode MS"/>
          <w:sz w:val="28"/>
          <w:szCs w:val="28"/>
        </w:rPr>
        <w:t xml:space="preserve">           На основании этих оценок по каждому предмету и по программе формирования универсальных учебных действий делаются выводы о достижении планируемых результатов.</w:t>
      </w:r>
    </w:p>
    <w:p w:rsidR="00C0694E" w:rsidRPr="0088349E" w:rsidRDefault="00C0694E" w:rsidP="0088349E">
      <w:pPr>
        <w:pStyle w:val="af5"/>
        <w:jc w:val="both"/>
        <w:rPr>
          <w:sz w:val="28"/>
          <w:szCs w:val="28"/>
        </w:rPr>
      </w:pPr>
      <w:r w:rsidRPr="0088349E">
        <w:rPr>
          <w:sz w:val="28"/>
          <w:szCs w:val="28"/>
        </w:rPr>
        <w:t xml:space="preserve">           В ходе внутренней оценки, фиксируемой в портфолио в виде оценочных листов и листов наблюдений учителя или школьного психолога, может быть оценено достижение таких коммуникативных и регулятивных действий, которые трудно (или невозможно и нецелесообразно) проверить в ходе стандартизированной итоговой проверочной работы. Например,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w:t>
      </w:r>
    </w:p>
    <w:p w:rsidR="00C0694E" w:rsidRPr="0088349E" w:rsidRDefault="00C0694E" w:rsidP="0088349E">
      <w:pPr>
        <w:tabs>
          <w:tab w:val="left" w:pos="720"/>
        </w:tabs>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lastRenderedPageBreak/>
        <w:t xml:space="preserve">            В состав портфолио младшего школьника для характеристики сторон, связанных с его учебной деятельностью, должны входить:</w:t>
      </w:r>
    </w:p>
    <w:p w:rsidR="00C0694E" w:rsidRPr="0088349E" w:rsidRDefault="00C0694E"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1. </w:t>
      </w:r>
      <w:r w:rsidRPr="0088349E">
        <w:rPr>
          <w:rFonts w:ascii="Times New Roman" w:hAnsi="Times New Roman" w:cs="Times New Roman"/>
          <w:b/>
          <w:bCs/>
          <w:i/>
          <w:iCs/>
          <w:sz w:val="28"/>
          <w:szCs w:val="28"/>
        </w:rPr>
        <w:t>Подборка детских работ</w:t>
      </w:r>
      <w:r w:rsidRPr="0088349E">
        <w:rPr>
          <w:rFonts w:ascii="Times New Roman" w:hAnsi="Times New Roman" w:cs="Times New Roman"/>
          <w:sz w:val="28"/>
          <w:szCs w:val="28"/>
        </w:rPr>
        <w:t>, которая демонстрирует нарастающие успешность, объем и глубину знаний, достижение более высоких уровней рассуждений, творчества, рефлексии. Это: выборка работ из «Папки письменных работ» по русскому языку; дневники читателя; выборка работ по проведенным ребенком в ходе обучения мини-исследованиям и выполненным проектам (по всем предметам);</w:t>
      </w:r>
    </w:p>
    <w:p w:rsidR="00C0694E" w:rsidRPr="0088349E" w:rsidRDefault="00C0694E"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2. </w:t>
      </w:r>
      <w:r w:rsidRPr="0088349E">
        <w:rPr>
          <w:rFonts w:ascii="Times New Roman" w:hAnsi="Times New Roman" w:cs="Times New Roman"/>
          <w:b/>
          <w:bCs/>
          <w:i/>
          <w:iCs/>
          <w:sz w:val="28"/>
          <w:szCs w:val="28"/>
        </w:rPr>
        <w:t>Систематизированные материалы текущей оценки</w:t>
      </w:r>
      <w:r w:rsidRPr="0088349E">
        <w:rPr>
          <w:rFonts w:ascii="Times New Roman" w:hAnsi="Times New Roman" w:cs="Times New Roman"/>
          <w:sz w:val="28"/>
          <w:szCs w:val="28"/>
        </w:rPr>
        <w:t>. Это: отдельные листы наблюдений, оценочные листы и материалы видео- и аудиозаписей процессов выполнения отдельных видов работ, результаты стартовой диагностики (на входе, в начале обучения) и результаты тематического тестирования; выборочные материалы самоанализа и самооценки учащихся.</w:t>
      </w:r>
    </w:p>
    <w:p w:rsidR="00C0694E" w:rsidRPr="0088349E" w:rsidRDefault="00C0694E"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3. </w:t>
      </w:r>
      <w:r w:rsidRPr="0088349E">
        <w:rPr>
          <w:rFonts w:ascii="Times New Roman" w:hAnsi="Times New Roman" w:cs="Times New Roman"/>
          <w:b/>
          <w:bCs/>
          <w:i/>
          <w:iCs/>
          <w:sz w:val="28"/>
          <w:szCs w:val="28"/>
        </w:rPr>
        <w:t xml:space="preserve">Материалы итогового тестирования </w:t>
      </w:r>
      <w:r w:rsidRPr="0088349E">
        <w:rPr>
          <w:rFonts w:ascii="Times New Roman" w:hAnsi="Times New Roman" w:cs="Times New Roman"/>
          <w:sz w:val="28"/>
          <w:szCs w:val="28"/>
        </w:rPr>
        <w:t xml:space="preserve">и/или результаты выполнения </w:t>
      </w:r>
      <w:r w:rsidRPr="0088349E">
        <w:rPr>
          <w:rFonts w:ascii="Times New Roman" w:hAnsi="Times New Roman" w:cs="Times New Roman"/>
          <w:b/>
          <w:bCs/>
          <w:i/>
          <w:iCs/>
          <w:sz w:val="28"/>
          <w:szCs w:val="28"/>
        </w:rPr>
        <w:t>итоговых комплексных работ</w:t>
      </w:r>
      <w:r w:rsidRPr="0088349E">
        <w:rPr>
          <w:rFonts w:ascii="Times New Roman" w:hAnsi="Times New Roman" w:cs="Times New Roman"/>
          <w:sz w:val="28"/>
          <w:szCs w:val="28"/>
        </w:rPr>
        <w:t>, если последние проводились.</w:t>
      </w:r>
    </w:p>
    <w:p w:rsidR="00C0694E" w:rsidRPr="0088349E" w:rsidRDefault="00C0694E"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4. Иные документы, характеризующие ребенка с точки зрения его внеучебной и досуговой деятельности.</w:t>
      </w:r>
    </w:p>
    <w:p w:rsidR="00C0694E" w:rsidRPr="0088349E" w:rsidRDefault="00C0694E" w:rsidP="0088349E">
      <w:pPr>
        <w:pStyle w:val="af5"/>
        <w:jc w:val="both"/>
        <w:rPr>
          <w:sz w:val="28"/>
          <w:szCs w:val="28"/>
        </w:rPr>
      </w:pPr>
      <w:r w:rsidRPr="0088349E">
        <w:rPr>
          <w:sz w:val="28"/>
          <w:szCs w:val="28"/>
        </w:rPr>
        <w:t xml:space="preserve">           Оценку уровня сформированности ряда универсальных учебных действий, уровень овладения которыми имеет определяющее значение для оценки эффективности всей системы начального образования (например, уровень учебной самостоятельности, уровень сотрудничества и т.д.), наиболее целесообразно проводить в форме неперсонифицированных (анонимных) процедур.</w:t>
      </w:r>
    </w:p>
    <w:p w:rsidR="00C0694E" w:rsidRPr="0088349E" w:rsidRDefault="00C0694E" w:rsidP="0088349E">
      <w:pPr>
        <w:pStyle w:val="af5"/>
        <w:jc w:val="both"/>
        <w:rPr>
          <w:sz w:val="28"/>
          <w:szCs w:val="28"/>
        </w:rPr>
      </w:pPr>
    </w:p>
    <w:p w:rsidR="00C0694E" w:rsidRPr="0088349E" w:rsidRDefault="00C0694E" w:rsidP="0088349E">
      <w:p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Итоговая аттестация учащихся на всех ступенях школьного образования включает в себя:</w:t>
      </w:r>
    </w:p>
    <w:p w:rsidR="00C0694E" w:rsidRPr="0088349E" w:rsidRDefault="00C0694E" w:rsidP="0088349E">
      <w:pPr>
        <w:numPr>
          <w:ilvl w:val="0"/>
          <w:numId w:val="59"/>
        </w:num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Проведение контрольных испытаний (в форме проверочных работ, экзаменов, тестов или в иной форме, определяемой федеральным органом управления образованием);</w:t>
      </w:r>
    </w:p>
    <w:p w:rsidR="00C0694E" w:rsidRPr="0088349E" w:rsidRDefault="00C0694E" w:rsidP="0088349E">
      <w:pPr>
        <w:numPr>
          <w:ilvl w:val="0"/>
          <w:numId w:val="59"/>
        </w:numPr>
        <w:autoSpaceDE w:val="0"/>
        <w:autoSpaceDN w:val="0"/>
        <w:adjustRightInd w:val="0"/>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Представления выпускниками начальной школы портфолио – пакета свидетельств об их достижениях в каких-либо видах социально значимой деятельности.</w:t>
      </w:r>
    </w:p>
    <w:p w:rsidR="00C0694E" w:rsidRPr="0088349E" w:rsidRDefault="00C0694E" w:rsidP="0088349E">
      <w:pPr>
        <w:spacing w:after="0" w:line="240" w:lineRule="auto"/>
        <w:jc w:val="both"/>
        <w:rPr>
          <w:rFonts w:ascii="Times New Roman" w:hAnsi="Times New Roman" w:cs="Times New Roman"/>
          <w:sz w:val="28"/>
          <w:szCs w:val="28"/>
        </w:rPr>
      </w:pPr>
    </w:p>
    <w:p w:rsidR="00060555" w:rsidRPr="0088349E" w:rsidRDefault="00060555" w:rsidP="0088349E">
      <w:pPr>
        <w:pStyle w:val="af5"/>
        <w:jc w:val="both"/>
        <w:rPr>
          <w:i/>
          <w:sz w:val="28"/>
          <w:szCs w:val="28"/>
          <w:highlight w:val="green"/>
        </w:rPr>
      </w:pPr>
      <w:r w:rsidRPr="0088349E">
        <w:rPr>
          <w:b/>
          <w:sz w:val="28"/>
          <w:szCs w:val="28"/>
          <w:highlight w:val="green"/>
        </w:rPr>
        <w:t>Приложение</w:t>
      </w:r>
      <w:r w:rsidRPr="0088349E">
        <w:rPr>
          <w:b/>
          <w:i/>
          <w:sz w:val="28"/>
          <w:szCs w:val="28"/>
          <w:highlight w:val="green"/>
        </w:rPr>
        <w:t xml:space="preserve"> № 2</w:t>
      </w:r>
      <w:r w:rsidRPr="0088349E">
        <w:rPr>
          <w:i/>
          <w:sz w:val="28"/>
          <w:szCs w:val="28"/>
          <w:highlight w:val="green"/>
        </w:rPr>
        <w:t xml:space="preserve"> Система диагностики  универсальных учебных действий, проводимой педагогом-психологом школы</w:t>
      </w:r>
    </w:p>
    <w:p w:rsidR="00060555" w:rsidRPr="0088349E" w:rsidRDefault="00060555" w:rsidP="0088349E">
      <w:pPr>
        <w:pStyle w:val="af5"/>
        <w:jc w:val="both"/>
        <w:rPr>
          <w:bCs/>
          <w:i/>
          <w:sz w:val="28"/>
          <w:szCs w:val="28"/>
          <w:highlight w:val="green"/>
        </w:rPr>
      </w:pPr>
      <w:r w:rsidRPr="0088349E">
        <w:rPr>
          <w:b/>
          <w:sz w:val="28"/>
          <w:szCs w:val="28"/>
          <w:highlight w:val="green"/>
        </w:rPr>
        <w:t>Приложение</w:t>
      </w:r>
      <w:r w:rsidRPr="0088349E">
        <w:rPr>
          <w:b/>
          <w:bCs/>
          <w:i/>
          <w:sz w:val="28"/>
          <w:szCs w:val="28"/>
          <w:highlight w:val="green"/>
        </w:rPr>
        <w:t xml:space="preserve"> № 3. </w:t>
      </w:r>
      <w:r w:rsidRPr="0088349E">
        <w:rPr>
          <w:bCs/>
          <w:i/>
          <w:sz w:val="28"/>
          <w:szCs w:val="28"/>
          <w:highlight w:val="green"/>
        </w:rPr>
        <w:t xml:space="preserve"> </w:t>
      </w:r>
      <w:r w:rsidRPr="0088349E">
        <w:rPr>
          <w:i/>
          <w:sz w:val="28"/>
          <w:szCs w:val="28"/>
          <w:highlight w:val="green"/>
        </w:rPr>
        <w:t>«Положение о системе оценок, формах, порядке и периодичности промежуточной аттестации обучающихся МБОУ СОШ № 5 муниципального образования  город-курорт Геленджик»</w:t>
      </w:r>
    </w:p>
    <w:p w:rsidR="00060555" w:rsidRPr="0088349E" w:rsidRDefault="00060555" w:rsidP="0088349E">
      <w:pPr>
        <w:spacing w:after="0" w:line="240" w:lineRule="auto"/>
        <w:jc w:val="both"/>
        <w:rPr>
          <w:rFonts w:ascii="Times New Roman" w:hAnsi="Times New Roman" w:cs="Times New Roman"/>
          <w:bCs/>
          <w:i/>
          <w:sz w:val="28"/>
          <w:szCs w:val="28"/>
        </w:rPr>
      </w:pPr>
      <w:r w:rsidRPr="0088349E">
        <w:rPr>
          <w:rFonts w:ascii="Times New Roman" w:hAnsi="Times New Roman" w:cs="Times New Roman"/>
          <w:b/>
          <w:sz w:val="28"/>
          <w:szCs w:val="28"/>
          <w:highlight w:val="green"/>
        </w:rPr>
        <w:t>Приложение</w:t>
      </w:r>
      <w:r w:rsidRPr="0088349E">
        <w:rPr>
          <w:rFonts w:ascii="Times New Roman" w:hAnsi="Times New Roman" w:cs="Times New Roman"/>
          <w:b/>
          <w:i/>
          <w:sz w:val="28"/>
          <w:szCs w:val="28"/>
          <w:highlight w:val="green"/>
        </w:rPr>
        <w:t xml:space="preserve"> № 4. </w:t>
      </w:r>
      <w:r w:rsidRPr="0088349E">
        <w:rPr>
          <w:rFonts w:ascii="Times New Roman" w:hAnsi="Times New Roman" w:cs="Times New Roman"/>
          <w:bCs/>
          <w:i/>
          <w:sz w:val="28"/>
          <w:szCs w:val="28"/>
          <w:highlight w:val="green"/>
        </w:rPr>
        <w:t>Положение о портфеле индивидуальных достижений учащихся начальной школы в МБОУ СОШ № 5 муниципального образования город-курорт Геленджик</w:t>
      </w:r>
      <w:bookmarkStart w:id="9" w:name="bookmark15"/>
    </w:p>
    <w:p w:rsidR="00060555" w:rsidRPr="0088349E" w:rsidRDefault="00060555" w:rsidP="0088349E">
      <w:pPr>
        <w:spacing w:after="0" w:line="240" w:lineRule="auto"/>
        <w:jc w:val="both"/>
        <w:rPr>
          <w:rFonts w:ascii="Times New Roman" w:hAnsi="Times New Roman" w:cs="Times New Roman"/>
          <w:bCs/>
          <w:i/>
          <w:sz w:val="28"/>
          <w:szCs w:val="28"/>
        </w:rPr>
      </w:pPr>
    </w:p>
    <w:p w:rsidR="00C53563" w:rsidRDefault="00C53563" w:rsidP="0088349E">
      <w:pPr>
        <w:spacing w:after="0" w:line="240" w:lineRule="auto"/>
        <w:jc w:val="center"/>
        <w:rPr>
          <w:rFonts w:ascii="Times New Roman" w:hAnsi="Times New Roman" w:cs="Times New Roman"/>
          <w:sz w:val="28"/>
          <w:szCs w:val="28"/>
        </w:rPr>
      </w:pPr>
    </w:p>
    <w:p w:rsidR="00C53563" w:rsidRDefault="00C53563" w:rsidP="0088349E">
      <w:pPr>
        <w:spacing w:after="0" w:line="240" w:lineRule="auto"/>
        <w:jc w:val="center"/>
        <w:rPr>
          <w:rFonts w:ascii="Times New Roman" w:hAnsi="Times New Roman" w:cs="Times New Roman"/>
          <w:sz w:val="28"/>
          <w:szCs w:val="28"/>
        </w:rPr>
      </w:pPr>
    </w:p>
    <w:p w:rsidR="00060555" w:rsidRPr="0088349E" w:rsidRDefault="00900E53" w:rsidP="0088349E">
      <w:pPr>
        <w:spacing w:after="0" w:line="240" w:lineRule="auto"/>
        <w:jc w:val="center"/>
        <w:rPr>
          <w:rFonts w:ascii="Times New Roman" w:hAnsi="Times New Roman" w:cs="Times New Roman"/>
          <w:b/>
          <w:sz w:val="28"/>
          <w:szCs w:val="28"/>
        </w:rPr>
      </w:pPr>
      <w:r w:rsidRPr="0088349E">
        <w:rPr>
          <w:rFonts w:ascii="Times New Roman" w:hAnsi="Times New Roman" w:cs="Times New Roman"/>
          <w:sz w:val="28"/>
          <w:szCs w:val="28"/>
        </w:rPr>
        <w:lastRenderedPageBreak/>
        <w:t>2</w:t>
      </w:r>
      <w:r w:rsidRPr="0088349E">
        <w:rPr>
          <w:rFonts w:ascii="Times New Roman" w:hAnsi="Times New Roman" w:cs="Times New Roman"/>
          <w:b/>
          <w:sz w:val="28"/>
          <w:szCs w:val="28"/>
        </w:rPr>
        <w:t>. СОДЕРЖАТЕЛЬНЫЙ РАЗДЕЛ</w:t>
      </w:r>
      <w:bookmarkStart w:id="10" w:name="bookmark16"/>
      <w:bookmarkEnd w:id="9"/>
    </w:p>
    <w:p w:rsidR="00900E53" w:rsidRPr="0088349E" w:rsidRDefault="00900E53" w:rsidP="0088349E">
      <w:pPr>
        <w:spacing w:after="0" w:line="240" w:lineRule="auto"/>
        <w:jc w:val="center"/>
        <w:rPr>
          <w:rFonts w:ascii="Times New Roman" w:hAnsi="Times New Roman" w:cs="Times New Roman"/>
          <w:b/>
          <w:i/>
          <w:sz w:val="28"/>
          <w:szCs w:val="28"/>
        </w:rPr>
      </w:pPr>
      <w:r w:rsidRPr="0088349E">
        <w:rPr>
          <w:rFonts w:ascii="Times New Roman" w:hAnsi="Times New Roman" w:cs="Times New Roman"/>
          <w:b/>
          <w:sz w:val="28"/>
          <w:szCs w:val="28"/>
        </w:rPr>
        <w:t>2.1. Программа формирования универсальных учебных действий</w:t>
      </w:r>
      <w:bookmarkEnd w:id="10"/>
    </w:p>
    <w:p w:rsidR="00900E53" w:rsidRPr="0088349E" w:rsidRDefault="00900E53" w:rsidP="0088349E">
      <w:pPr>
        <w:pStyle w:val="a8"/>
        <w:shd w:val="clear" w:color="auto" w:fill="auto"/>
        <w:spacing w:line="240" w:lineRule="auto"/>
        <w:ind w:left="20" w:right="20" w:firstLine="740"/>
        <w:rPr>
          <w:sz w:val="28"/>
          <w:szCs w:val="28"/>
        </w:rPr>
      </w:pPr>
      <w:r w:rsidRPr="0088349E">
        <w:rPr>
          <w:sz w:val="28"/>
          <w:szCs w:val="28"/>
        </w:rPr>
        <w:t xml:space="preserve">Программа формирования универсальных учебных действий обучающихся с ТНР </w:t>
      </w:r>
      <w:r w:rsidR="00D508C0" w:rsidRPr="0088349E">
        <w:rPr>
          <w:sz w:val="28"/>
          <w:szCs w:val="28"/>
        </w:rPr>
        <w:t xml:space="preserve"> МБОУ СОШ № 5 </w:t>
      </w:r>
      <w:r w:rsidRPr="0088349E">
        <w:rPr>
          <w:sz w:val="28"/>
          <w:szCs w:val="28"/>
        </w:rPr>
        <w:t>определяется требованиями ФГОС НОО обучающихся с ОВЗ к личностным, метапредметным и предметным результатам освоения АООП НОО обучающихся с ТНР.</w:t>
      </w:r>
    </w:p>
    <w:p w:rsidR="00900E53" w:rsidRPr="0088349E" w:rsidRDefault="00900E53" w:rsidP="0088349E">
      <w:pPr>
        <w:pStyle w:val="a8"/>
        <w:shd w:val="clear" w:color="auto" w:fill="auto"/>
        <w:spacing w:line="240" w:lineRule="auto"/>
        <w:ind w:left="20" w:right="20" w:firstLine="740"/>
        <w:rPr>
          <w:sz w:val="28"/>
          <w:szCs w:val="28"/>
        </w:rPr>
      </w:pPr>
      <w:r w:rsidRPr="0088349E">
        <w:rPr>
          <w:sz w:val="28"/>
          <w:szCs w:val="28"/>
        </w:rPr>
        <w:t>Программа предусматривает формирование у обучающихся с ТНР: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 смысловой сферы; развитие умения учиться.</w:t>
      </w:r>
    </w:p>
    <w:p w:rsidR="00900E53" w:rsidRPr="0088349E" w:rsidRDefault="00900E53" w:rsidP="0088349E">
      <w:pPr>
        <w:pStyle w:val="a8"/>
        <w:shd w:val="clear" w:color="auto" w:fill="auto"/>
        <w:spacing w:line="240" w:lineRule="auto"/>
        <w:ind w:left="20" w:right="20" w:firstLine="740"/>
        <w:rPr>
          <w:sz w:val="28"/>
          <w:szCs w:val="28"/>
        </w:rPr>
      </w:pPr>
      <w:r w:rsidRPr="0088349E">
        <w:rPr>
          <w:sz w:val="28"/>
          <w:szCs w:val="28"/>
        </w:rPr>
        <w:t>Программа формирования универсальных учебных действий обеспечивает:</w:t>
      </w:r>
    </w:p>
    <w:p w:rsidR="00900E53" w:rsidRPr="0088349E" w:rsidRDefault="00900E53" w:rsidP="0088349E">
      <w:pPr>
        <w:pStyle w:val="a8"/>
        <w:numPr>
          <w:ilvl w:val="0"/>
          <w:numId w:val="4"/>
        </w:numPr>
        <w:shd w:val="clear" w:color="auto" w:fill="auto"/>
        <w:tabs>
          <w:tab w:val="left" w:pos="726"/>
        </w:tabs>
        <w:spacing w:line="240" w:lineRule="auto"/>
        <w:ind w:left="20" w:right="20" w:firstLine="420"/>
        <w:rPr>
          <w:sz w:val="28"/>
          <w:szCs w:val="28"/>
        </w:rPr>
      </w:pPr>
      <w:r w:rsidRPr="0088349E">
        <w:rPr>
          <w:sz w:val="28"/>
          <w:szCs w:val="28"/>
        </w:rPr>
        <w:t>успешность (эффективность) обучения в любой предметной области, общность подходов к осуществлению любой деятельности обучающегося с ТНР вне зависимости от ее предметного содержания;</w:t>
      </w:r>
    </w:p>
    <w:p w:rsidR="00900E53" w:rsidRPr="0088349E" w:rsidRDefault="00900E53" w:rsidP="0088349E">
      <w:pPr>
        <w:pStyle w:val="a8"/>
        <w:numPr>
          <w:ilvl w:val="0"/>
          <w:numId w:val="4"/>
        </w:numPr>
        <w:shd w:val="clear" w:color="auto" w:fill="auto"/>
        <w:tabs>
          <w:tab w:val="left" w:pos="735"/>
        </w:tabs>
        <w:spacing w:line="240" w:lineRule="auto"/>
        <w:ind w:left="20" w:right="20" w:firstLine="420"/>
        <w:rPr>
          <w:sz w:val="28"/>
          <w:szCs w:val="28"/>
        </w:rPr>
      </w:pPr>
      <w:r w:rsidRPr="0088349E">
        <w:rPr>
          <w:sz w:val="28"/>
          <w:szCs w:val="28"/>
        </w:rPr>
        <w:t>реализацию преемственности всех уровней образования и этапов усвоения содержания образования;</w:t>
      </w:r>
    </w:p>
    <w:p w:rsidR="00900E53" w:rsidRPr="0088349E" w:rsidRDefault="00900E53" w:rsidP="0088349E">
      <w:pPr>
        <w:pStyle w:val="a8"/>
        <w:numPr>
          <w:ilvl w:val="0"/>
          <w:numId w:val="4"/>
        </w:numPr>
        <w:shd w:val="clear" w:color="auto" w:fill="auto"/>
        <w:tabs>
          <w:tab w:val="left" w:pos="726"/>
        </w:tabs>
        <w:spacing w:line="240" w:lineRule="auto"/>
        <w:ind w:left="20" w:right="20" w:firstLine="420"/>
        <w:rPr>
          <w:sz w:val="28"/>
          <w:szCs w:val="28"/>
        </w:rPr>
      </w:pPr>
      <w:r w:rsidRPr="0088349E">
        <w:rPr>
          <w:sz w:val="28"/>
          <w:szCs w:val="28"/>
        </w:rPr>
        <w:t>создание условий для готовности обучающегося с ТНР к дальнейшему образованию, реализации доступного уровня самостоятельности в обучении;</w:t>
      </w:r>
    </w:p>
    <w:p w:rsidR="00900E53" w:rsidRPr="0088349E" w:rsidRDefault="00900E53" w:rsidP="0088349E">
      <w:pPr>
        <w:pStyle w:val="a8"/>
        <w:numPr>
          <w:ilvl w:val="0"/>
          <w:numId w:val="4"/>
        </w:numPr>
        <w:shd w:val="clear" w:color="auto" w:fill="auto"/>
        <w:tabs>
          <w:tab w:val="left" w:pos="733"/>
        </w:tabs>
        <w:spacing w:line="240" w:lineRule="auto"/>
        <w:ind w:left="20" w:firstLine="420"/>
        <w:rPr>
          <w:sz w:val="28"/>
          <w:szCs w:val="28"/>
        </w:rPr>
      </w:pPr>
      <w:r w:rsidRPr="0088349E">
        <w:rPr>
          <w:sz w:val="28"/>
          <w:szCs w:val="28"/>
        </w:rPr>
        <w:t>целостность развития личности обучающегося.</w:t>
      </w:r>
    </w:p>
    <w:p w:rsidR="00900E53" w:rsidRPr="0088349E" w:rsidRDefault="00900E53" w:rsidP="0088349E">
      <w:pPr>
        <w:pStyle w:val="a8"/>
        <w:shd w:val="clear" w:color="auto" w:fill="auto"/>
        <w:spacing w:line="240" w:lineRule="auto"/>
        <w:ind w:left="20" w:right="20" w:firstLine="740"/>
        <w:rPr>
          <w:sz w:val="28"/>
          <w:szCs w:val="28"/>
        </w:rPr>
      </w:pPr>
      <w:r w:rsidRPr="0088349E">
        <w:rPr>
          <w:sz w:val="28"/>
          <w:szCs w:val="28"/>
        </w:rPr>
        <w:t>Основная цель реализации программы формирования универсальных учебных действий состоит в организация целенаправленной систематической работы по повышению качества образования и развитие интеллектуальных, коммуникативных и творческих способностей детей с тяжелыми нарушениями речи ограниченными возможностями здоровья.</w:t>
      </w:r>
    </w:p>
    <w:p w:rsidR="00900E53" w:rsidRPr="0088349E" w:rsidRDefault="00900E53" w:rsidP="0088349E">
      <w:pPr>
        <w:pStyle w:val="110"/>
        <w:keepNext/>
        <w:keepLines/>
        <w:shd w:val="clear" w:color="auto" w:fill="auto"/>
        <w:spacing w:line="240" w:lineRule="auto"/>
        <w:ind w:left="20" w:firstLine="740"/>
        <w:jc w:val="both"/>
        <w:rPr>
          <w:sz w:val="28"/>
          <w:szCs w:val="28"/>
        </w:rPr>
      </w:pPr>
      <w:bookmarkStart w:id="11" w:name="bookmark17"/>
      <w:r w:rsidRPr="0088349E">
        <w:rPr>
          <w:sz w:val="28"/>
          <w:szCs w:val="28"/>
        </w:rPr>
        <w:t>Задачи программы:</w:t>
      </w:r>
      <w:bookmarkEnd w:id="11"/>
    </w:p>
    <w:p w:rsidR="00900E53" w:rsidRPr="0088349E" w:rsidRDefault="00900E53" w:rsidP="0088349E">
      <w:pPr>
        <w:pStyle w:val="a8"/>
        <w:numPr>
          <w:ilvl w:val="0"/>
          <w:numId w:val="4"/>
        </w:numPr>
        <w:shd w:val="clear" w:color="auto" w:fill="auto"/>
        <w:tabs>
          <w:tab w:val="left" w:pos="726"/>
        </w:tabs>
        <w:spacing w:line="240" w:lineRule="auto"/>
        <w:ind w:left="20" w:right="20" w:firstLine="420"/>
        <w:rPr>
          <w:sz w:val="28"/>
          <w:szCs w:val="28"/>
        </w:rPr>
      </w:pPr>
      <w:r w:rsidRPr="0088349E">
        <w:rPr>
          <w:sz w:val="28"/>
          <w:szCs w:val="28"/>
        </w:rPr>
        <w:t>установление ценностных ориентиров начального образования для обучающихся с ТНР;</w:t>
      </w:r>
    </w:p>
    <w:p w:rsidR="00900E53" w:rsidRPr="0088349E" w:rsidRDefault="00900E53" w:rsidP="0088349E">
      <w:pPr>
        <w:pStyle w:val="a8"/>
        <w:numPr>
          <w:ilvl w:val="0"/>
          <w:numId w:val="4"/>
        </w:numPr>
        <w:shd w:val="clear" w:color="auto" w:fill="auto"/>
        <w:tabs>
          <w:tab w:val="left" w:pos="726"/>
        </w:tabs>
        <w:spacing w:line="240" w:lineRule="auto"/>
        <w:ind w:left="20" w:right="20" w:firstLine="420"/>
        <w:rPr>
          <w:sz w:val="28"/>
          <w:szCs w:val="28"/>
        </w:rPr>
      </w:pPr>
      <w:r w:rsidRPr="0088349E">
        <w:rPr>
          <w:sz w:val="28"/>
          <w:szCs w:val="28"/>
        </w:rPr>
        <w:t>овладение обучающимися с ТНР комплексом учебных действий, составляющих операциональный компонент учебной деятельности;</w:t>
      </w:r>
    </w:p>
    <w:p w:rsidR="00900E53" w:rsidRPr="0088349E" w:rsidRDefault="00900E53" w:rsidP="0088349E">
      <w:pPr>
        <w:pStyle w:val="a8"/>
        <w:numPr>
          <w:ilvl w:val="0"/>
          <w:numId w:val="4"/>
        </w:numPr>
        <w:shd w:val="clear" w:color="auto" w:fill="auto"/>
        <w:tabs>
          <w:tab w:val="left" w:pos="730"/>
        </w:tabs>
        <w:spacing w:line="240" w:lineRule="auto"/>
        <w:ind w:left="20" w:right="20" w:firstLine="420"/>
        <w:rPr>
          <w:sz w:val="28"/>
          <w:szCs w:val="28"/>
        </w:rPr>
      </w:pPr>
      <w:r w:rsidRPr="0088349E">
        <w:rPr>
          <w:sz w:val="28"/>
          <w:szCs w:val="28"/>
        </w:rPr>
        <w:t>формирование основных компонентов учебной деятельности (познавательные и учебные мотивы, учебная цель, учебная задача, учебные операции);</w:t>
      </w:r>
    </w:p>
    <w:p w:rsidR="00900E53" w:rsidRPr="0088349E" w:rsidRDefault="00900E53" w:rsidP="0088349E">
      <w:pPr>
        <w:pStyle w:val="a8"/>
        <w:numPr>
          <w:ilvl w:val="0"/>
          <w:numId w:val="4"/>
        </w:numPr>
        <w:shd w:val="clear" w:color="auto" w:fill="auto"/>
        <w:tabs>
          <w:tab w:val="left" w:pos="735"/>
        </w:tabs>
        <w:spacing w:line="240" w:lineRule="auto"/>
        <w:ind w:left="20" w:right="20" w:firstLine="420"/>
        <w:rPr>
          <w:sz w:val="28"/>
          <w:szCs w:val="28"/>
        </w:rPr>
      </w:pPr>
      <w:r w:rsidRPr="0088349E">
        <w:rPr>
          <w:sz w:val="28"/>
          <w:szCs w:val="28"/>
        </w:rPr>
        <w:t>определение состава и характеристики универсальных учебных действий;</w:t>
      </w:r>
    </w:p>
    <w:p w:rsidR="00900E53" w:rsidRPr="0088349E" w:rsidRDefault="00900E53" w:rsidP="0088349E">
      <w:pPr>
        <w:pStyle w:val="a8"/>
        <w:numPr>
          <w:ilvl w:val="0"/>
          <w:numId w:val="4"/>
        </w:numPr>
        <w:shd w:val="clear" w:color="auto" w:fill="auto"/>
        <w:tabs>
          <w:tab w:val="left" w:pos="745"/>
        </w:tabs>
        <w:spacing w:line="240" w:lineRule="auto"/>
        <w:ind w:left="20" w:right="20" w:firstLine="420"/>
        <w:rPr>
          <w:sz w:val="28"/>
          <w:szCs w:val="28"/>
        </w:rPr>
      </w:pPr>
      <w:r w:rsidRPr="0088349E">
        <w:rPr>
          <w:sz w:val="28"/>
          <w:szCs w:val="28"/>
        </w:rPr>
        <w:t>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900E53" w:rsidRPr="0088349E" w:rsidRDefault="00900E53" w:rsidP="0088349E">
      <w:pPr>
        <w:pStyle w:val="a8"/>
        <w:numPr>
          <w:ilvl w:val="0"/>
          <w:numId w:val="4"/>
        </w:numPr>
        <w:shd w:val="clear" w:color="auto" w:fill="auto"/>
        <w:tabs>
          <w:tab w:val="left" w:pos="728"/>
        </w:tabs>
        <w:spacing w:line="240" w:lineRule="auto"/>
        <w:ind w:left="20" w:firstLine="420"/>
        <w:rPr>
          <w:sz w:val="28"/>
          <w:szCs w:val="28"/>
        </w:rPr>
      </w:pPr>
      <w:r w:rsidRPr="0088349E">
        <w:rPr>
          <w:sz w:val="28"/>
          <w:szCs w:val="28"/>
        </w:rPr>
        <w:t>формирование способности к саморазвитию и самосовершенствованию</w:t>
      </w:r>
    </w:p>
    <w:p w:rsidR="00900E53" w:rsidRPr="0088349E" w:rsidRDefault="00900E53" w:rsidP="0088349E">
      <w:pPr>
        <w:pStyle w:val="a8"/>
        <w:shd w:val="clear" w:color="auto" w:fill="auto"/>
        <w:spacing w:line="240" w:lineRule="auto"/>
        <w:ind w:left="20"/>
        <w:rPr>
          <w:sz w:val="28"/>
          <w:szCs w:val="28"/>
        </w:rPr>
      </w:pPr>
      <w:r w:rsidRPr="0088349E">
        <w:rPr>
          <w:sz w:val="28"/>
          <w:szCs w:val="28"/>
        </w:rPr>
        <w:t>путем сознательного п активного присвоения нового социального опыта.</w:t>
      </w:r>
    </w:p>
    <w:p w:rsidR="00900E53" w:rsidRPr="0088349E" w:rsidRDefault="00900E53" w:rsidP="0088349E">
      <w:pPr>
        <w:pStyle w:val="110"/>
        <w:keepNext/>
        <w:keepLines/>
        <w:shd w:val="clear" w:color="auto" w:fill="auto"/>
        <w:spacing w:line="240" w:lineRule="auto"/>
        <w:ind w:left="20" w:right="20" w:firstLine="720"/>
        <w:jc w:val="both"/>
        <w:rPr>
          <w:sz w:val="28"/>
          <w:szCs w:val="28"/>
        </w:rPr>
      </w:pPr>
      <w:bookmarkStart w:id="12" w:name="bookmark18"/>
      <w:r w:rsidRPr="0088349E">
        <w:rPr>
          <w:sz w:val="28"/>
          <w:szCs w:val="28"/>
        </w:rPr>
        <w:t>Понятие, функции, состав и характеристики универсальных учебных действий на уровне начального общего образования</w:t>
      </w:r>
      <w:bookmarkEnd w:id="12"/>
    </w:p>
    <w:p w:rsidR="00900E53" w:rsidRPr="0088349E" w:rsidRDefault="00900E53" w:rsidP="0088349E">
      <w:pPr>
        <w:pStyle w:val="a8"/>
        <w:shd w:val="clear" w:color="auto" w:fill="auto"/>
        <w:spacing w:line="240" w:lineRule="auto"/>
        <w:ind w:left="20" w:right="20" w:firstLine="720"/>
        <w:rPr>
          <w:sz w:val="28"/>
          <w:szCs w:val="28"/>
        </w:rPr>
      </w:pPr>
      <w:r w:rsidRPr="0088349E">
        <w:rPr>
          <w:rStyle w:val="102"/>
          <w:sz w:val="28"/>
          <w:szCs w:val="28"/>
        </w:rPr>
        <w:t>Под «универсальным учебным действием» мы понимаем</w:t>
      </w:r>
      <w:r w:rsidRPr="0088349E">
        <w:rPr>
          <w:sz w:val="28"/>
          <w:szCs w:val="28"/>
        </w:rPr>
        <w:t xml:space="preserve"> умение учиться, т.е. способность обучающихся к саморазвитию и </w:t>
      </w:r>
      <w:r w:rsidRPr="0088349E">
        <w:rPr>
          <w:sz w:val="28"/>
          <w:szCs w:val="28"/>
        </w:rPr>
        <w:lastRenderedPageBreak/>
        <w:t>самосовершенствованию путем сознательного и активного присвоения нового социального опыта.</w:t>
      </w:r>
    </w:p>
    <w:p w:rsidR="00900E53" w:rsidRPr="0088349E" w:rsidRDefault="00900E53" w:rsidP="0088349E">
      <w:pPr>
        <w:pStyle w:val="110"/>
        <w:keepNext/>
        <w:keepLines/>
        <w:shd w:val="clear" w:color="auto" w:fill="auto"/>
        <w:spacing w:line="240" w:lineRule="auto"/>
        <w:ind w:left="20" w:firstLine="720"/>
        <w:jc w:val="both"/>
        <w:rPr>
          <w:sz w:val="28"/>
          <w:szCs w:val="28"/>
        </w:rPr>
      </w:pPr>
      <w:bookmarkStart w:id="13" w:name="bookmark19"/>
      <w:r w:rsidRPr="0088349E">
        <w:rPr>
          <w:sz w:val="28"/>
          <w:szCs w:val="28"/>
        </w:rPr>
        <w:t>Функции универсальных учебных действий:</w:t>
      </w:r>
      <w:bookmarkEnd w:id="13"/>
    </w:p>
    <w:p w:rsidR="00900E53" w:rsidRPr="0088349E" w:rsidRDefault="00900E53" w:rsidP="0088349E">
      <w:pPr>
        <w:pStyle w:val="a8"/>
        <w:numPr>
          <w:ilvl w:val="0"/>
          <w:numId w:val="4"/>
        </w:numPr>
        <w:shd w:val="clear" w:color="auto" w:fill="auto"/>
        <w:tabs>
          <w:tab w:val="left" w:pos="726"/>
        </w:tabs>
        <w:spacing w:line="240" w:lineRule="auto"/>
        <w:ind w:left="20" w:right="20" w:firstLine="420"/>
        <w:rPr>
          <w:sz w:val="28"/>
          <w:szCs w:val="28"/>
        </w:rPr>
      </w:pPr>
      <w:r w:rsidRPr="0088349E">
        <w:rPr>
          <w:sz w:val="28"/>
          <w:szCs w:val="28"/>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900E53" w:rsidRPr="0088349E"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88349E">
        <w:rPr>
          <w:sz w:val="28"/>
          <w:szCs w:val="28"/>
        </w:rPr>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900E53" w:rsidRPr="0088349E" w:rsidRDefault="00900E53" w:rsidP="0088349E">
      <w:pPr>
        <w:pStyle w:val="a8"/>
        <w:shd w:val="clear" w:color="auto" w:fill="auto"/>
        <w:spacing w:line="240" w:lineRule="auto"/>
        <w:ind w:left="20" w:right="20" w:firstLine="720"/>
        <w:rPr>
          <w:sz w:val="28"/>
          <w:szCs w:val="28"/>
        </w:rPr>
      </w:pPr>
      <w:r w:rsidRPr="0088349E">
        <w:rPr>
          <w:rStyle w:val="1312"/>
          <w:sz w:val="28"/>
          <w:szCs w:val="28"/>
        </w:rPr>
        <w:t>Универсальный характер учебных действий</w:t>
      </w:r>
      <w:r w:rsidRPr="0088349E">
        <w:rPr>
          <w:sz w:val="28"/>
          <w:szCs w:val="28"/>
        </w:rPr>
        <w:t xml:space="preserve">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образовательного процесса; лежат в основе организации и регуляции любой деятельности обучающегося независимо от её специально-предметного содержания.</w:t>
      </w:r>
    </w:p>
    <w:p w:rsidR="00900E53" w:rsidRPr="0088349E" w:rsidRDefault="00900E53" w:rsidP="0088349E">
      <w:pPr>
        <w:pStyle w:val="a8"/>
        <w:shd w:val="clear" w:color="auto" w:fill="auto"/>
        <w:spacing w:line="240" w:lineRule="auto"/>
        <w:ind w:left="20" w:right="20" w:firstLine="720"/>
        <w:rPr>
          <w:sz w:val="28"/>
          <w:szCs w:val="28"/>
        </w:rPr>
      </w:pPr>
      <w:r w:rsidRPr="0088349E">
        <w:rPr>
          <w:sz w:val="28"/>
          <w:szCs w:val="28"/>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900E53" w:rsidRPr="0088349E" w:rsidRDefault="00900E53" w:rsidP="0088349E">
      <w:pPr>
        <w:pStyle w:val="a8"/>
        <w:shd w:val="clear" w:color="auto" w:fill="auto"/>
        <w:spacing w:line="240" w:lineRule="auto"/>
        <w:ind w:left="20" w:right="20" w:firstLine="720"/>
        <w:rPr>
          <w:sz w:val="28"/>
          <w:szCs w:val="28"/>
        </w:rPr>
      </w:pPr>
      <w:r w:rsidRPr="0088349E">
        <w:rPr>
          <w:sz w:val="28"/>
          <w:szCs w:val="28"/>
        </w:rPr>
        <w:t>Программа формирования универсальных учебных действий ориентирует в ожидаемых результатах (освоенных способах действий), учебном материале, с помощью которого будут формироваться универсальные учебные действия, типовых заданиях по формированию и оценке универсальных учебных действий.</w:t>
      </w:r>
    </w:p>
    <w:p w:rsidR="00900E53" w:rsidRPr="0088349E" w:rsidRDefault="00900E53" w:rsidP="0088349E">
      <w:pPr>
        <w:pStyle w:val="a8"/>
        <w:shd w:val="clear" w:color="auto" w:fill="auto"/>
        <w:spacing w:line="240" w:lineRule="auto"/>
        <w:ind w:left="20" w:right="20" w:firstLine="720"/>
        <w:rPr>
          <w:sz w:val="28"/>
          <w:szCs w:val="28"/>
        </w:rPr>
      </w:pPr>
      <w:r w:rsidRPr="0088349E">
        <w:rPr>
          <w:sz w:val="28"/>
          <w:szCs w:val="28"/>
        </w:rPr>
        <w:t>Назначение программы формирования универсальных учебных действий состоит в создании условий для реализации в образовательном процессе системы методических приёмов по формированию у обучающихся с тяжелыми нарушениями речи универсальных учебных действий средствами учебно-методического комплекса «Школа России» в рамках урочной и внеурочной деятельности, а также средствами коррекционно-развивающей работы.</w:t>
      </w:r>
    </w:p>
    <w:p w:rsidR="00900E53" w:rsidRPr="0088349E" w:rsidRDefault="00900E53" w:rsidP="0088349E">
      <w:pPr>
        <w:pStyle w:val="110"/>
        <w:keepNext/>
        <w:keepLines/>
        <w:shd w:val="clear" w:color="auto" w:fill="auto"/>
        <w:spacing w:line="240" w:lineRule="auto"/>
        <w:ind w:left="20" w:right="20" w:firstLine="720"/>
        <w:jc w:val="both"/>
        <w:rPr>
          <w:sz w:val="28"/>
          <w:szCs w:val="28"/>
        </w:rPr>
      </w:pPr>
      <w:bookmarkStart w:id="14" w:name="bookmark20"/>
      <w:r w:rsidRPr="0088349E">
        <w:rPr>
          <w:sz w:val="28"/>
          <w:szCs w:val="28"/>
        </w:rPr>
        <w:t>Программа формирования универсальных учебных действий содержит:</w:t>
      </w:r>
      <w:bookmarkEnd w:id="14"/>
    </w:p>
    <w:p w:rsidR="00900E53" w:rsidRPr="0088349E" w:rsidRDefault="00900E53" w:rsidP="0088349E">
      <w:pPr>
        <w:pStyle w:val="a8"/>
        <w:numPr>
          <w:ilvl w:val="0"/>
          <w:numId w:val="4"/>
        </w:numPr>
        <w:shd w:val="clear" w:color="auto" w:fill="auto"/>
        <w:tabs>
          <w:tab w:val="left" w:pos="728"/>
        </w:tabs>
        <w:spacing w:line="240" w:lineRule="auto"/>
        <w:ind w:left="20" w:firstLine="420"/>
        <w:rPr>
          <w:sz w:val="28"/>
          <w:szCs w:val="28"/>
        </w:rPr>
      </w:pPr>
      <w:r w:rsidRPr="0088349E">
        <w:rPr>
          <w:sz w:val="28"/>
          <w:szCs w:val="28"/>
        </w:rPr>
        <w:t>описание ценностных ориентиров на каждом уровне образования;</w:t>
      </w:r>
    </w:p>
    <w:p w:rsidR="00900E53" w:rsidRPr="0088349E" w:rsidRDefault="00900E53" w:rsidP="0088349E">
      <w:pPr>
        <w:pStyle w:val="a8"/>
        <w:numPr>
          <w:ilvl w:val="0"/>
          <w:numId w:val="4"/>
        </w:numPr>
        <w:shd w:val="clear" w:color="auto" w:fill="auto"/>
        <w:tabs>
          <w:tab w:val="left" w:pos="711"/>
        </w:tabs>
        <w:spacing w:line="240" w:lineRule="auto"/>
        <w:ind w:left="20" w:right="20" w:firstLine="420"/>
        <w:rPr>
          <w:sz w:val="28"/>
          <w:szCs w:val="28"/>
        </w:rPr>
      </w:pPr>
      <w:r w:rsidRPr="0088349E">
        <w:rPr>
          <w:sz w:val="28"/>
          <w:szCs w:val="28"/>
        </w:rPr>
        <w:t>характеристики личностных, регулятивных, познавательных, коммуникативных универсальных учебных действий;</w:t>
      </w:r>
    </w:p>
    <w:p w:rsidR="00900E53" w:rsidRPr="0088349E"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88349E">
        <w:rPr>
          <w:sz w:val="28"/>
          <w:szCs w:val="28"/>
        </w:rPr>
        <w:t>связь универсальных учебных действий с содержанием учебных предметов, в соответствии с УМК «Школа России», типовые задачи формирования личностных, регулятивных, познавательных, коммуникативных универсальных учебных действий, описание преемственности программы формирования универсальных учебных действий по ступеням общего образования;</w:t>
      </w:r>
    </w:p>
    <w:p w:rsidR="00900E53" w:rsidRPr="0088349E" w:rsidRDefault="00900E53" w:rsidP="0088349E">
      <w:pPr>
        <w:pStyle w:val="a8"/>
        <w:numPr>
          <w:ilvl w:val="0"/>
          <w:numId w:val="4"/>
        </w:numPr>
        <w:shd w:val="clear" w:color="auto" w:fill="auto"/>
        <w:tabs>
          <w:tab w:val="left" w:pos="738"/>
        </w:tabs>
        <w:spacing w:line="240" w:lineRule="auto"/>
        <w:ind w:left="20" w:firstLine="420"/>
        <w:rPr>
          <w:sz w:val="28"/>
          <w:szCs w:val="28"/>
        </w:rPr>
      </w:pPr>
      <w:r w:rsidRPr="0088349E">
        <w:rPr>
          <w:sz w:val="28"/>
          <w:szCs w:val="28"/>
        </w:rPr>
        <w:t>планируемые результаты сформированности УУД.</w:t>
      </w:r>
    </w:p>
    <w:p w:rsidR="00900E53" w:rsidRPr="0088349E" w:rsidRDefault="00900E53" w:rsidP="0088349E">
      <w:pPr>
        <w:pStyle w:val="a8"/>
        <w:shd w:val="clear" w:color="auto" w:fill="auto"/>
        <w:spacing w:line="240" w:lineRule="auto"/>
        <w:ind w:left="20" w:right="20" w:firstLine="720"/>
        <w:rPr>
          <w:sz w:val="28"/>
          <w:szCs w:val="28"/>
        </w:rPr>
      </w:pPr>
      <w:r w:rsidRPr="0088349E">
        <w:rPr>
          <w:sz w:val="28"/>
          <w:szCs w:val="28"/>
        </w:rPr>
        <w:t xml:space="preserve">Реализация программы формирования универсальных учебных действий у обучающихся на уровне начального общего образования направлена на </w:t>
      </w:r>
      <w:r w:rsidRPr="0088349E">
        <w:rPr>
          <w:sz w:val="28"/>
          <w:szCs w:val="28"/>
        </w:rPr>
        <w:lastRenderedPageBreak/>
        <w:t>развитие ценностных ориентиров (отражены в пояснительной записке, поэтому их дублирование не является целесообразным).</w:t>
      </w:r>
    </w:p>
    <w:p w:rsidR="00900E53" w:rsidRPr="0088349E" w:rsidRDefault="00900E53" w:rsidP="0088349E">
      <w:pPr>
        <w:pStyle w:val="a8"/>
        <w:shd w:val="clear" w:color="auto" w:fill="auto"/>
        <w:spacing w:line="240" w:lineRule="auto"/>
        <w:ind w:left="20" w:right="20" w:firstLine="2460"/>
        <w:rPr>
          <w:sz w:val="28"/>
          <w:szCs w:val="28"/>
        </w:rPr>
      </w:pPr>
      <w:r w:rsidRPr="0088349E">
        <w:rPr>
          <w:rStyle w:val="90"/>
          <w:sz w:val="28"/>
          <w:szCs w:val="28"/>
        </w:rPr>
        <w:t xml:space="preserve">Виды универсальных учебных действий </w:t>
      </w:r>
      <w:r w:rsidRPr="0088349E">
        <w:rPr>
          <w:sz w:val="28"/>
          <w:szCs w:val="28"/>
        </w:rPr>
        <w:t>В составе основных видов универсальных учебных действий, соответствующих ключевым целям общего образования, можно выделить четыре блока:</w:t>
      </w:r>
      <w:r w:rsidRPr="0088349E">
        <w:rPr>
          <w:rStyle w:val="82"/>
          <w:sz w:val="28"/>
          <w:szCs w:val="28"/>
        </w:rPr>
        <w:t xml:space="preserve"> личностный, регулятивный</w:t>
      </w:r>
      <w:r w:rsidRPr="0088349E">
        <w:rPr>
          <w:sz w:val="28"/>
          <w:szCs w:val="28"/>
        </w:rPr>
        <w:t xml:space="preserve"> (</w:t>
      </w:r>
      <w:r w:rsidRPr="0088349E">
        <w:rPr>
          <w:rStyle w:val="1311"/>
          <w:sz w:val="28"/>
          <w:szCs w:val="28"/>
        </w:rPr>
        <w:t>включающий также действия саморегуляции),</w:t>
      </w:r>
      <w:r w:rsidRPr="0088349E">
        <w:rPr>
          <w:rStyle w:val="82"/>
          <w:sz w:val="28"/>
          <w:szCs w:val="28"/>
        </w:rPr>
        <w:t xml:space="preserve"> познавательный</w:t>
      </w:r>
      <w:r w:rsidRPr="0088349E">
        <w:rPr>
          <w:sz w:val="28"/>
          <w:szCs w:val="28"/>
        </w:rPr>
        <w:t xml:space="preserve"> и</w:t>
      </w:r>
      <w:r w:rsidRPr="0088349E">
        <w:rPr>
          <w:rStyle w:val="82"/>
          <w:sz w:val="28"/>
          <w:szCs w:val="28"/>
        </w:rPr>
        <w:t xml:space="preserve"> коммуникативный. </w:t>
      </w:r>
      <w:r w:rsidRPr="0088349E">
        <w:rPr>
          <w:rStyle w:val="90"/>
          <w:sz w:val="28"/>
          <w:szCs w:val="28"/>
        </w:rPr>
        <w:t xml:space="preserve">Личностные универсальные действия: </w:t>
      </w:r>
      <w:r w:rsidRPr="0088349E">
        <w:rPr>
          <w:rStyle w:val="1311"/>
          <w:sz w:val="28"/>
          <w:szCs w:val="28"/>
        </w:rPr>
        <w:t xml:space="preserve">У обучающихся с </w:t>
      </w:r>
      <w:r w:rsidRPr="0088349E">
        <w:rPr>
          <w:rStyle w:val="1310"/>
          <w:sz w:val="28"/>
          <w:szCs w:val="28"/>
        </w:rPr>
        <w:t>ТНР</w:t>
      </w:r>
      <w:r w:rsidRPr="0088349E">
        <w:rPr>
          <w:rStyle w:val="1311"/>
          <w:sz w:val="28"/>
          <w:szCs w:val="28"/>
        </w:rPr>
        <w:t xml:space="preserve"> будут сформированы:</w:t>
      </w:r>
    </w:p>
    <w:p w:rsidR="00900E53" w:rsidRPr="0088349E" w:rsidRDefault="00900E53" w:rsidP="0088349E">
      <w:pPr>
        <w:pStyle w:val="a8"/>
        <w:numPr>
          <w:ilvl w:val="0"/>
          <w:numId w:val="4"/>
        </w:numPr>
        <w:shd w:val="clear" w:color="auto" w:fill="auto"/>
        <w:tabs>
          <w:tab w:val="left" w:pos="718"/>
        </w:tabs>
        <w:spacing w:line="240" w:lineRule="auto"/>
        <w:ind w:left="20" w:firstLine="420"/>
        <w:rPr>
          <w:sz w:val="28"/>
          <w:szCs w:val="28"/>
        </w:rPr>
      </w:pPr>
      <w:r w:rsidRPr="0088349E">
        <w:rPr>
          <w:sz w:val="28"/>
          <w:szCs w:val="28"/>
        </w:rPr>
        <w:t>ориентация на понимание причин успеха в учебной деятельности;</w:t>
      </w:r>
    </w:p>
    <w:p w:rsidR="00900E53" w:rsidRPr="0088349E" w:rsidRDefault="00900E53" w:rsidP="0088349E">
      <w:pPr>
        <w:pStyle w:val="a8"/>
        <w:numPr>
          <w:ilvl w:val="0"/>
          <w:numId w:val="4"/>
        </w:numPr>
        <w:shd w:val="clear" w:color="auto" w:fill="auto"/>
        <w:tabs>
          <w:tab w:val="left" w:pos="728"/>
        </w:tabs>
        <w:spacing w:line="240" w:lineRule="auto"/>
        <w:ind w:left="20" w:firstLine="420"/>
        <w:rPr>
          <w:sz w:val="28"/>
          <w:szCs w:val="28"/>
        </w:rPr>
      </w:pPr>
      <w:r w:rsidRPr="0088349E">
        <w:rPr>
          <w:sz w:val="28"/>
          <w:szCs w:val="28"/>
        </w:rPr>
        <w:t>способность к самооценке;</w:t>
      </w:r>
    </w:p>
    <w:p w:rsidR="00900E53" w:rsidRPr="0088349E" w:rsidRDefault="00900E53" w:rsidP="0088349E">
      <w:pPr>
        <w:pStyle w:val="a8"/>
        <w:numPr>
          <w:ilvl w:val="0"/>
          <w:numId w:val="4"/>
        </w:numPr>
        <w:shd w:val="clear" w:color="auto" w:fill="auto"/>
        <w:tabs>
          <w:tab w:val="left" w:pos="730"/>
        </w:tabs>
        <w:spacing w:line="240" w:lineRule="auto"/>
        <w:ind w:left="20" w:right="20" w:firstLine="420"/>
        <w:rPr>
          <w:sz w:val="28"/>
          <w:szCs w:val="28"/>
        </w:rPr>
      </w:pPr>
      <w:r w:rsidRPr="0088349E">
        <w:rPr>
          <w:sz w:val="28"/>
          <w:szCs w:val="28"/>
        </w:rPr>
        <w:t>чувство сопричастности с жизнью своего народа и Родины, осознание этнической принадлежности;</w:t>
      </w:r>
    </w:p>
    <w:p w:rsidR="00900E53" w:rsidRPr="0088349E" w:rsidRDefault="00900E53" w:rsidP="0088349E">
      <w:pPr>
        <w:pStyle w:val="a8"/>
        <w:numPr>
          <w:ilvl w:val="0"/>
          <w:numId w:val="4"/>
        </w:numPr>
        <w:shd w:val="clear" w:color="auto" w:fill="auto"/>
        <w:tabs>
          <w:tab w:val="left" w:pos="735"/>
        </w:tabs>
        <w:spacing w:line="240" w:lineRule="auto"/>
        <w:ind w:left="20" w:right="20" w:firstLine="420"/>
        <w:rPr>
          <w:sz w:val="28"/>
          <w:szCs w:val="28"/>
        </w:rPr>
      </w:pPr>
      <w:r w:rsidRPr="0088349E">
        <w:rPr>
          <w:sz w:val="28"/>
          <w:szCs w:val="28"/>
        </w:rPr>
        <w:t>представления об общих нравственных категориях (доброте, зле) у разных народов, моральных нормах, нравственных и безнравственных поступках;</w:t>
      </w:r>
    </w:p>
    <w:p w:rsidR="00900E53" w:rsidRPr="0088349E" w:rsidRDefault="00900E53" w:rsidP="0088349E">
      <w:pPr>
        <w:pStyle w:val="a8"/>
        <w:numPr>
          <w:ilvl w:val="0"/>
          <w:numId w:val="4"/>
        </w:numPr>
        <w:shd w:val="clear" w:color="auto" w:fill="auto"/>
        <w:tabs>
          <w:tab w:val="left" w:pos="730"/>
        </w:tabs>
        <w:spacing w:line="240" w:lineRule="auto"/>
        <w:ind w:left="20" w:right="20" w:firstLine="420"/>
        <w:rPr>
          <w:sz w:val="28"/>
          <w:szCs w:val="28"/>
        </w:rPr>
      </w:pPr>
      <w:r w:rsidRPr="0088349E">
        <w:rPr>
          <w:sz w:val="28"/>
          <w:szCs w:val="28"/>
        </w:rPr>
        <w:t>ориентация в нравственном содержании как собственных поступках, так и поступков других людей;</w:t>
      </w:r>
    </w:p>
    <w:p w:rsidR="00900E53" w:rsidRPr="0088349E" w:rsidRDefault="00900E53" w:rsidP="0088349E">
      <w:pPr>
        <w:pStyle w:val="a8"/>
        <w:numPr>
          <w:ilvl w:val="0"/>
          <w:numId w:val="4"/>
        </w:numPr>
        <w:shd w:val="clear" w:color="auto" w:fill="auto"/>
        <w:tabs>
          <w:tab w:val="left" w:pos="726"/>
        </w:tabs>
        <w:spacing w:line="240" w:lineRule="auto"/>
        <w:ind w:left="20" w:right="20" w:firstLine="420"/>
        <w:rPr>
          <w:sz w:val="28"/>
          <w:szCs w:val="28"/>
        </w:rPr>
      </w:pPr>
      <w:r w:rsidRPr="0088349E">
        <w:rPr>
          <w:sz w:val="28"/>
          <w:szCs w:val="28"/>
        </w:rPr>
        <w:t>регулирование поведения в соответствии с познанными моральными нормами и этническими требованиями;</w:t>
      </w:r>
    </w:p>
    <w:p w:rsidR="00900E53" w:rsidRPr="0088349E" w:rsidRDefault="00900E53" w:rsidP="0088349E">
      <w:pPr>
        <w:pStyle w:val="a8"/>
        <w:numPr>
          <w:ilvl w:val="0"/>
          <w:numId w:val="4"/>
        </w:numPr>
        <w:shd w:val="clear" w:color="auto" w:fill="auto"/>
        <w:tabs>
          <w:tab w:val="left" w:pos="723"/>
        </w:tabs>
        <w:spacing w:line="240" w:lineRule="auto"/>
        <w:ind w:left="20" w:firstLine="420"/>
        <w:rPr>
          <w:sz w:val="28"/>
          <w:szCs w:val="28"/>
        </w:rPr>
      </w:pPr>
      <w:r w:rsidRPr="0088349E">
        <w:rPr>
          <w:sz w:val="28"/>
          <w:szCs w:val="28"/>
        </w:rPr>
        <w:t>ориентация на здоровый образ жизни;</w:t>
      </w:r>
    </w:p>
    <w:p w:rsidR="00900E53" w:rsidRPr="0088349E"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88349E">
        <w:rPr>
          <w:sz w:val="28"/>
          <w:szCs w:val="28"/>
        </w:rPr>
        <w:t>понимание чувств других людей и способность сопереживание им, выражающееся в конкретных поступках;</w:t>
      </w:r>
    </w:p>
    <w:p w:rsidR="00900E53" w:rsidRPr="0088349E" w:rsidRDefault="00900E53" w:rsidP="0088349E">
      <w:pPr>
        <w:pStyle w:val="a8"/>
        <w:numPr>
          <w:ilvl w:val="0"/>
          <w:numId w:val="4"/>
        </w:numPr>
        <w:shd w:val="clear" w:color="auto" w:fill="auto"/>
        <w:tabs>
          <w:tab w:val="left" w:pos="726"/>
        </w:tabs>
        <w:spacing w:line="240" w:lineRule="auto"/>
        <w:ind w:left="20" w:right="20" w:firstLine="420"/>
        <w:rPr>
          <w:sz w:val="28"/>
          <w:szCs w:val="28"/>
        </w:rPr>
      </w:pPr>
      <w:r w:rsidRPr="0088349E">
        <w:rPr>
          <w:sz w:val="28"/>
          <w:szCs w:val="28"/>
        </w:rPr>
        <w:t>эстетическое чувство на основе знакомства с художественной культурой;</w:t>
      </w:r>
    </w:p>
    <w:p w:rsidR="00900E53" w:rsidRPr="0088349E" w:rsidRDefault="00900E53" w:rsidP="0088349E">
      <w:pPr>
        <w:pStyle w:val="310"/>
        <w:numPr>
          <w:ilvl w:val="0"/>
          <w:numId w:val="4"/>
        </w:numPr>
        <w:shd w:val="clear" w:color="auto" w:fill="auto"/>
        <w:tabs>
          <w:tab w:val="left" w:pos="722"/>
        </w:tabs>
        <w:spacing w:before="0" w:line="240" w:lineRule="auto"/>
        <w:ind w:left="720" w:right="3600"/>
        <w:rPr>
          <w:sz w:val="28"/>
          <w:szCs w:val="28"/>
        </w:rPr>
      </w:pPr>
      <w:r w:rsidRPr="0088349E">
        <w:rPr>
          <w:rStyle w:val="33"/>
          <w:sz w:val="28"/>
          <w:szCs w:val="28"/>
        </w:rPr>
        <w:t xml:space="preserve">познавательная мотивация учения; </w:t>
      </w:r>
      <w:r w:rsidRPr="0088349E">
        <w:rPr>
          <w:sz w:val="28"/>
          <w:szCs w:val="28"/>
        </w:rPr>
        <w:t xml:space="preserve">Регулятивные универсальные действия: </w:t>
      </w:r>
      <w:r w:rsidRPr="0088349E">
        <w:rPr>
          <w:rStyle w:val="313"/>
          <w:sz w:val="28"/>
          <w:szCs w:val="28"/>
        </w:rPr>
        <w:t>Обучающиеся с 'ТНР научатся:</w:t>
      </w:r>
    </w:p>
    <w:p w:rsidR="00900E53" w:rsidRPr="0088349E" w:rsidRDefault="00900E53" w:rsidP="0088349E">
      <w:pPr>
        <w:pStyle w:val="a8"/>
        <w:numPr>
          <w:ilvl w:val="0"/>
          <w:numId w:val="4"/>
        </w:numPr>
        <w:shd w:val="clear" w:color="auto" w:fill="auto"/>
        <w:tabs>
          <w:tab w:val="left" w:pos="718"/>
        </w:tabs>
        <w:spacing w:line="240" w:lineRule="auto"/>
        <w:ind w:left="20" w:firstLine="420"/>
        <w:rPr>
          <w:sz w:val="28"/>
          <w:szCs w:val="28"/>
        </w:rPr>
      </w:pPr>
      <w:r w:rsidRPr="0088349E">
        <w:rPr>
          <w:sz w:val="28"/>
          <w:szCs w:val="28"/>
        </w:rPr>
        <w:t>удерживать цель учебной и внеучебной деятельности;</w:t>
      </w:r>
    </w:p>
    <w:p w:rsidR="00900E53" w:rsidRPr="0088349E" w:rsidRDefault="00900E53" w:rsidP="0088349E">
      <w:pPr>
        <w:pStyle w:val="a8"/>
        <w:numPr>
          <w:ilvl w:val="0"/>
          <w:numId w:val="4"/>
        </w:numPr>
        <w:shd w:val="clear" w:color="auto" w:fill="auto"/>
        <w:tabs>
          <w:tab w:val="left" w:pos="711"/>
        </w:tabs>
        <w:spacing w:line="240" w:lineRule="auto"/>
        <w:ind w:left="20" w:right="20" w:firstLine="420"/>
        <w:rPr>
          <w:sz w:val="28"/>
          <w:szCs w:val="28"/>
        </w:rPr>
      </w:pPr>
      <w:r w:rsidRPr="0088349E">
        <w:rPr>
          <w:sz w:val="28"/>
          <w:szCs w:val="28"/>
        </w:rPr>
        <w:t>учитывать ориентиры, данные учителем, при освоении нового учебного материала;</w:t>
      </w:r>
    </w:p>
    <w:p w:rsidR="00900E53" w:rsidRPr="0088349E" w:rsidRDefault="00900E53" w:rsidP="0088349E">
      <w:pPr>
        <w:pStyle w:val="a8"/>
        <w:numPr>
          <w:ilvl w:val="0"/>
          <w:numId w:val="4"/>
        </w:numPr>
        <w:shd w:val="clear" w:color="auto" w:fill="auto"/>
        <w:tabs>
          <w:tab w:val="left" w:pos="726"/>
        </w:tabs>
        <w:spacing w:line="240" w:lineRule="auto"/>
        <w:ind w:left="20" w:right="20" w:firstLine="420"/>
        <w:rPr>
          <w:sz w:val="28"/>
          <w:szCs w:val="28"/>
        </w:rPr>
      </w:pPr>
      <w:r w:rsidRPr="0088349E">
        <w:rPr>
          <w:sz w:val="28"/>
          <w:szCs w:val="28"/>
        </w:rPr>
        <w:t>использовать изученные правила, способы действий, свойства объектов при выполнении учебных заданий и в познавательной деятельности;</w:t>
      </w:r>
    </w:p>
    <w:p w:rsidR="00900E53" w:rsidRPr="0088349E" w:rsidRDefault="00900E53" w:rsidP="0088349E">
      <w:pPr>
        <w:pStyle w:val="a8"/>
        <w:numPr>
          <w:ilvl w:val="0"/>
          <w:numId w:val="4"/>
        </w:numPr>
        <w:shd w:val="clear" w:color="auto" w:fill="auto"/>
        <w:tabs>
          <w:tab w:val="left" w:pos="730"/>
        </w:tabs>
        <w:spacing w:line="240" w:lineRule="auto"/>
        <w:ind w:left="20" w:right="20" w:firstLine="420"/>
        <w:rPr>
          <w:sz w:val="28"/>
          <w:szCs w:val="28"/>
        </w:rPr>
      </w:pPr>
      <w:r w:rsidRPr="0088349E">
        <w:rPr>
          <w:sz w:val="28"/>
          <w:szCs w:val="28"/>
        </w:rPr>
        <w:t>самостоятельно планировать собственную учебную деятельность и действия, необходимые для решения учебных задач;</w:t>
      </w:r>
    </w:p>
    <w:p w:rsidR="00900E53" w:rsidRPr="0088349E" w:rsidRDefault="00900E53" w:rsidP="0088349E">
      <w:pPr>
        <w:pStyle w:val="a8"/>
        <w:numPr>
          <w:ilvl w:val="0"/>
          <w:numId w:val="4"/>
        </w:numPr>
        <w:shd w:val="clear" w:color="auto" w:fill="auto"/>
        <w:tabs>
          <w:tab w:val="left" w:pos="716"/>
        </w:tabs>
        <w:spacing w:line="240" w:lineRule="auto"/>
        <w:ind w:left="20" w:right="20" w:firstLine="420"/>
        <w:rPr>
          <w:sz w:val="28"/>
          <w:szCs w:val="28"/>
        </w:rPr>
      </w:pPr>
      <w:r w:rsidRPr="0088349E">
        <w:rPr>
          <w:sz w:val="28"/>
          <w:szCs w:val="28"/>
        </w:rPr>
        <w:t>осуществлять итоговый и пошаговый контроль результатов и с помощью способов контроля результатов;</w:t>
      </w:r>
    </w:p>
    <w:p w:rsidR="00900E53" w:rsidRPr="0088349E" w:rsidRDefault="00900E53" w:rsidP="0088349E">
      <w:pPr>
        <w:pStyle w:val="a8"/>
        <w:numPr>
          <w:ilvl w:val="0"/>
          <w:numId w:val="4"/>
        </w:numPr>
        <w:shd w:val="clear" w:color="auto" w:fill="auto"/>
        <w:tabs>
          <w:tab w:val="left" w:pos="735"/>
        </w:tabs>
        <w:spacing w:line="240" w:lineRule="auto"/>
        <w:ind w:left="20" w:right="20" w:firstLine="420"/>
        <w:rPr>
          <w:sz w:val="28"/>
          <w:szCs w:val="28"/>
        </w:rPr>
      </w:pPr>
      <w:r w:rsidRPr="0088349E">
        <w:rPr>
          <w:sz w:val="28"/>
          <w:szCs w:val="28"/>
        </w:rPr>
        <w:t>вносить необходимые коррективы в собственные действия по итогам самопроверки;</w:t>
      </w:r>
    </w:p>
    <w:p w:rsidR="00900E53" w:rsidRPr="0088349E" w:rsidRDefault="00900E53" w:rsidP="0088349E">
      <w:pPr>
        <w:pStyle w:val="a8"/>
        <w:numPr>
          <w:ilvl w:val="0"/>
          <w:numId w:val="4"/>
        </w:numPr>
        <w:shd w:val="clear" w:color="auto" w:fill="auto"/>
        <w:tabs>
          <w:tab w:val="left" w:pos="730"/>
        </w:tabs>
        <w:spacing w:line="240" w:lineRule="auto"/>
        <w:ind w:left="20" w:right="20" w:firstLine="420"/>
        <w:rPr>
          <w:sz w:val="28"/>
          <w:szCs w:val="28"/>
        </w:rPr>
      </w:pPr>
      <w:r w:rsidRPr="0088349E">
        <w:rPr>
          <w:sz w:val="28"/>
          <w:szCs w:val="28"/>
        </w:rPr>
        <w:t>сопоставлять результаты собственной деятельности с оценкой ее товарищами, учителем;</w:t>
      </w:r>
    </w:p>
    <w:p w:rsidR="00900E53" w:rsidRPr="0088349E" w:rsidRDefault="00900E53" w:rsidP="0088349E">
      <w:pPr>
        <w:pStyle w:val="a8"/>
        <w:numPr>
          <w:ilvl w:val="0"/>
          <w:numId w:val="4"/>
        </w:numPr>
        <w:shd w:val="clear" w:color="auto" w:fill="auto"/>
        <w:tabs>
          <w:tab w:val="left" w:pos="735"/>
        </w:tabs>
        <w:spacing w:line="240" w:lineRule="auto"/>
        <w:ind w:left="20" w:right="20" w:firstLine="420"/>
        <w:rPr>
          <w:sz w:val="28"/>
          <w:szCs w:val="28"/>
        </w:rPr>
      </w:pPr>
      <w:r w:rsidRPr="0088349E">
        <w:rPr>
          <w:sz w:val="28"/>
          <w:szCs w:val="28"/>
        </w:rPr>
        <w:t>адекватно воспринимать аргументированную критику ошибок и учитывать ее в работе над ошибками.</w:t>
      </w:r>
    </w:p>
    <w:p w:rsidR="00900E53" w:rsidRPr="0088349E" w:rsidRDefault="00900E53" w:rsidP="0088349E">
      <w:pPr>
        <w:pStyle w:val="110"/>
        <w:keepNext/>
        <w:keepLines/>
        <w:shd w:val="clear" w:color="auto" w:fill="auto"/>
        <w:spacing w:line="240" w:lineRule="auto"/>
        <w:ind w:left="20" w:firstLine="720"/>
        <w:jc w:val="both"/>
        <w:rPr>
          <w:sz w:val="28"/>
          <w:szCs w:val="28"/>
        </w:rPr>
      </w:pPr>
      <w:bookmarkStart w:id="15" w:name="bookmark21"/>
      <w:r w:rsidRPr="0088349E">
        <w:rPr>
          <w:sz w:val="28"/>
          <w:szCs w:val="28"/>
        </w:rPr>
        <w:t>Познавательные универсальные действия:</w:t>
      </w:r>
      <w:bookmarkEnd w:id="15"/>
    </w:p>
    <w:p w:rsidR="00900E53" w:rsidRPr="0088349E" w:rsidRDefault="00900E53" w:rsidP="0088349E">
      <w:pPr>
        <w:pStyle w:val="1110"/>
        <w:shd w:val="clear" w:color="auto" w:fill="auto"/>
        <w:spacing w:line="240" w:lineRule="auto"/>
        <w:ind w:left="20" w:firstLine="720"/>
        <w:rPr>
          <w:sz w:val="28"/>
          <w:szCs w:val="28"/>
        </w:rPr>
      </w:pPr>
      <w:r w:rsidRPr="0088349E">
        <w:rPr>
          <w:sz w:val="28"/>
          <w:szCs w:val="28"/>
        </w:rPr>
        <w:t xml:space="preserve">Обучающиеся с </w:t>
      </w:r>
      <w:r w:rsidR="00D508C0" w:rsidRPr="0088349E">
        <w:rPr>
          <w:rStyle w:val="111pt"/>
          <w:sz w:val="28"/>
          <w:szCs w:val="28"/>
        </w:rPr>
        <w:t>ТН</w:t>
      </w:r>
      <w:r w:rsidRPr="0088349E">
        <w:rPr>
          <w:rStyle w:val="111pt"/>
          <w:sz w:val="28"/>
          <w:szCs w:val="28"/>
        </w:rPr>
        <w:t>Р</w:t>
      </w:r>
      <w:r w:rsidRPr="0088349E">
        <w:rPr>
          <w:sz w:val="28"/>
          <w:szCs w:val="28"/>
        </w:rPr>
        <w:t xml:space="preserve"> научатся:</w:t>
      </w:r>
    </w:p>
    <w:p w:rsidR="00900E53" w:rsidRPr="0088349E" w:rsidRDefault="00900E53" w:rsidP="0088349E">
      <w:pPr>
        <w:pStyle w:val="a8"/>
        <w:numPr>
          <w:ilvl w:val="0"/>
          <w:numId w:val="4"/>
        </w:numPr>
        <w:shd w:val="clear" w:color="auto" w:fill="auto"/>
        <w:tabs>
          <w:tab w:val="left" w:pos="730"/>
        </w:tabs>
        <w:spacing w:line="240" w:lineRule="auto"/>
        <w:ind w:left="20" w:right="20" w:firstLine="420"/>
        <w:rPr>
          <w:sz w:val="28"/>
          <w:szCs w:val="28"/>
        </w:rPr>
      </w:pPr>
      <w:r w:rsidRPr="0088349E">
        <w:rPr>
          <w:sz w:val="28"/>
          <w:szCs w:val="28"/>
        </w:rPr>
        <w:t>осуществлять поиск необходимой информации для выполнения учебных заданий (в справочных материалах учебника, в детских энциклопедиях);</w:t>
      </w:r>
    </w:p>
    <w:p w:rsidR="00900E53" w:rsidRPr="0088349E" w:rsidRDefault="00900E53" w:rsidP="0088349E">
      <w:pPr>
        <w:pStyle w:val="a8"/>
        <w:numPr>
          <w:ilvl w:val="0"/>
          <w:numId w:val="4"/>
        </w:numPr>
        <w:shd w:val="clear" w:color="auto" w:fill="auto"/>
        <w:tabs>
          <w:tab w:val="left" w:pos="728"/>
        </w:tabs>
        <w:spacing w:line="240" w:lineRule="auto"/>
        <w:ind w:left="20" w:firstLine="420"/>
        <w:rPr>
          <w:sz w:val="28"/>
          <w:szCs w:val="28"/>
        </w:rPr>
      </w:pPr>
      <w:r w:rsidRPr="0088349E">
        <w:rPr>
          <w:sz w:val="28"/>
          <w:szCs w:val="28"/>
        </w:rPr>
        <w:lastRenderedPageBreak/>
        <w:t>ориентироваться в соответствующих возрасту словарях и справочниках;</w:t>
      </w:r>
    </w:p>
    <w:p w:rsidR="00900E53" w:rsidRPr="0088349E" w:rsidRDefault="00900E53" w:rsidP="0088349E">
      <w:pPr>
        <w:pStyle w:val="a8"/>
        <w:numPr>
          <w:ilvl w:val="0"/>
          <w:numId w:val="4"/>
        </w:numPr>
        <w:shd w:val="clear" w:color="auto" w:fill="auto"/>
        <w:tabs>
          <w:tab w:val="left" w:pos="735"/>
        </w:tabs>
        <w:spacing w:line="240" w:lineRule="auto"/>
        <w:ind w:left="20" w:right="20" w:firstLine="420"/>
        <w:rPr>
          <w:sz w:val="28"/>
          <w:szCs w:val="28"/>
        </w:rPr>
      </w:pPr>
      <w:r w:rsidRPr="0088349E">
        <w:rPr>
          <w:sz w:val="28"/>
          <w:szCs w:val="28"/>
        </w:rPr>
        <w:t>использовать знаково-символические средства, в том числе, схемы для решения учебных задач;</w:t>
      </w:r>
    </w:p>
    <w:p w:rsidR="00900E53" w:rsidRPr="0088349E" w:rsidRDefault="00900E53" w:rsidP="0088349E">
      <w:pPr>
        <w:pStyle w:val="a8"/>
        <w:numPr>
          <w:ilvl w:val="0"/>
          <w:numId w:val="4"/>
        </w:numPr>
        <w:shd w:val="clear" w:color="auto" w:fill="auto"/>
        <w:tabs>
          <w:tab w:val="left" w:pos="714"/>
        </w:tabs>
        <w:spacing w:line="240" w:lineRule="auto"/>
        <w:ind w:left="20" w:firstLine="420"/>
        <w:rPr>
          <w:sz w:val="28"/>
          <w:szCs w:val="28"/>
        </w:rPr>
      </w:pPr>
      <w:r w:rsidRPr="0088349E">
        <w:rPr>
          <w:sz w:val="28"/>
          <w:szCs w:val="28"/>
        </w:rPr>
        <w:t>дополнять готовые информационные объекты (таблицы, схемы, тесты);</w:t>
      </w:r>
    </w:p>
    <w:p w:rsidR="00900E53" w:rsidRPr="0088349E"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88349E">
        <w:rPr>
          <w:sz w:val="28"/>
          <w:szCs w:val="28"/>
        </w:rPr>
        <w:t>находить, характеризовать, анализировать, сравнивать, классифицировать понятия;</w:t>
      </w:r>
    </w:p>
    <w:p w:rsidR="00900E53" w:rsidRPr="0088349E" w:rsidRDefault="00900E53" w:rsidP="0088349E">
      <w:pPr>
        <w:pStyle w:val="a8"/>
        <w:numPr>
          <w:ilvl w:val="0"/>
          <w:numId w:val="4"/>
        </w:numPr>
        <w:shd w:val="clear" w:color="auto" w:fill="auto"/>
        <w:tabs>
          <w:tab w:val="left" w:pos="723"/>
        </w:tabs>
        <w:spacing w:line="240" w:lineRule="auto"/>
        <w:ind w:left="20" w:firstLine="420"/>
        <w:rPr>
          <w:sz w:val="28"/>
          <w:szCs w:val="28"/>
        </w:rPr>
      </w:pPr>
      <w:r w:rsidRPr="0088349E">
        <w:rPr>
          <w:sz w:val="28"/>
          <w:szCs w:val="28"/>
        </w:rPr>
        <w:t>осуществлять синтез как составление целого из частей;</w:t>
      </w:r>
    </w:p>
    <w:p w:rsidR="00900E53" w:rsidRPr="0088349E"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88349E">
        <w:rPr>
          <w:sz w:val="28"/>
          <w:szCs w:val="28"/>
        </w:rPr>
        <w:t>классифицировать, обобщать, систематизировать изученный материал по плану, по таблице;</w:t>
      </w:r>
    </w:p>
    <w:p w:rsidR="00900E53" w:rsidRPr="0088349E" w:rsidRDefault="00900E53" w:rsidP="0088349E">
      <w:pPr>
        <w:pStyle w:val="a8"/>
        <w:numPr>
          <w:ilvl w:val="0"/>
          <w:numId w:val="4"/>
        </w:numPr>
        <w:shd w:val="clear" w:color="auto" w:fill="auto"/>
        <w:tabs>
          <w:tab w:val="left" w:pos="728"/>
        </w:tabs>
        <w:spacing w:line="240" w:lineRule="auto"/>
        <w:ind w:left="20" w:firstLine="420"/>
        <w:rPr>
          <w:sz w:val="28"/>
          <w:szCs w:val="28"/>
        </w:rPr>
      </w:pPr>
      <w:r w:rsidRPr="0088349E">
        <w:rPr>
          <w:sz w:val="28"/>
          <w:szCs w:val="28"/>
        </w:rPr>
        <w:t>выделять существенную информацию из читаемых текстов;</w:t>
      </w:r>
    </w:p>
    <w:p w:rsidR="00900E53" w:rsidRPr="0088349E" w:rsidRDefault="00900E53" w:rsidP="0088349E">
      <w:pPr>
        <w:pStyle w:val="a8"/>
        <w:numPr>
          <w:ilvl w:val="0"/>
          <w:numId w:val="4"/>
        </w:numPr>
        <w:shd w:val="clear" w:color="auto" w:fill="auto"/>
        <w:tabs>
          <w:tab w:val="left" w:pos="730"/>
        </w:tabs>
        <w:spacing w:line="240" w:lineRule="auto"/>
        <w:ind w:left="20" w:right="20" w:firstLine="420"/>
        <w:rPr>
          <w:sz w:val="28"/>
          <w:szCs w:val="28"/>
        </w:rPr>
      </w:pPr>
      <w:r w:rsidRPr="0088349E">
        <w:rPr>
          <w:sz w:val="28"/>
          <w:szCs w:val="28"/>
        </w:rPr>
        <w:t>строить речевое высказывание с позицией передачи информации, доступной для понимания слушателем.</w:t>
      </w:r>
    </w:p>
    <w:p w:rsidR="00900E53" w:rsidRPr="0088349E" w:rsidRDefault="00900E53" w:rsidP="0088349E">
      <w:pPr>
        <w:pStyle w:val="110"/>
        <w:keepNext/>
        <w:keepLines/>
        <w:shd w:val="clear" w:color="auto" w:fill="auto"/>
        <w:spacing w:line="240" w:lineRule="auto"/>
        <w:ind w:left="20" w:firstLine="720"/>
        <w:jc w:val="both"/>
        <w:rPr>
          <w:sz w:val="28"/>
          <w:szCs w:val="28"/>
        </w:rPr>
      </w:pPr>
      <w:bookmarkStart w:id="16" w:name="bookmark22"/>
      <w:r w:rsidRPr="0088349E">
        <w:rPr>
          <w:sz w:val="28"/>
          <w:szCs w:val="28"/>
        </w:rPr>
        <w:t>Коммуникативные универсальные действия:</w:t>
      </w:r>
      <w:bookmarkEnd w:id="16"/>
    </w:p>
    <w:p w:rsidR="00900E53" w:rsidRPr="0088349E" w:rsidRDefault="00900E53" w:rsidP="0088349E">
      <w:pPr>
        <w:pStyle w:val="1110"/>
        <w:shd w:val="clear" w:color="auto" w:fill="auto"/>
        <w:spacing w:line="240" w:lineRule="auto"/>
        <w:ind w:left="20" w:firstLine="720"/>
        <w:rPr>
          <w:sz w:val="28"/>
          <w:szCs w:val="28"/>
        </w:rPr>
      </w:pPr>
      <w:r w:rsidRPr="0088349E">
        <w:rPr>
          <w:sz w:val="28"/>
          <w:szCs w:val="28"/>
        </w:rPr>
        <w:t xml:space="preserve">Обучающиеся с </w:t>
      </w:r>
      <w:r w:rsidRPr="0088349E">
        <w:rPr>
          <w:rStyle w:val="111pt"/>
          <w:sz w:val="28"/>
          <w:szCs w:val="28"/>
        </w:rPr>
        <w:t>ТИР</w:t>
      </w:r>
      <w:r w:rsidRPr="0088349E">
        <w:rPr>
          <w:sz w:val="28"/>
          <w:szCs w:val="28"/>
        </w:rPr>
        <w:t xml:space="preserve"> научатся:</w:t>
      </w:r>
    </w:p>
    <w:p w:rsidR="00900E53" w:rsidRPr="0088349E" w:rsidRDefault="00900E53" w:rsidP="0088349E">
      <w:pPr>
        <w:pStyle w:val="a8"/>
        <w:numPr>
          <w:ilvl w:val="0"/>
          <w:numId w:val="4"/>
        </w:numPr>
        <w:shd w:val="clear" w:color="auto" w:fill="auto"/>
        <w:tabs>
          <w:tab w:val="left" w:pos="738"/>
        </w:tabs>
        <w:spacing w:line="240" w:lineRule="auto"/>
        <w:ind w:left="20" w:firstLine="420"/>
        <w:rPr>
          <w:sz w:val="28"/>
          <w:szCs w:val="28"/>
        </w:rPr>
      </w:pPr>
      <w:r w:rsidRPr="0088349E">
        <w:rPr>
          <w:sz w:val="28"/>
          <w:szCs w:val="28"/>
        </w:rPr>
        <w:t>владеть диалоговой формой речи;</w:t>
      </w:r>
    </w:p>
    <w:p w:rsidR="00900E53" w:rsidRPr="0088349E" w:rsidRDefault="00900E53" w:rsidP="0088349E">
      <w:pPr>
        <w:pStyle w:val="a8"/>
        <w:numPr>
          <w:ilvl w:val="0"/>
          <w:numId w:val="4"/>
        </w:numPr>
        <w:shd w:val="clear" w:color="auto" w:fill="auto"/>
        <w:tabs>
          <w:tab w:val="left" w:pos="716"/>
        </w:tabs>
        <w:spacing w:line="240" w:lineRule="auto"/>
        <w:ind w:left="20" w:right="20" w:firstLine="420"/>
        <w:rPr>
          <w:sz w:val="28"/>
          <w:szCs w:val="28"/>
        </w:rPr>
      </w:pPr>
      <w:r w:rsidRPr="0088349E">
        <w:rPr>
          <w:sz w:val="28"/>
          <w:szCs w:val="28"/>
        </w:rPr>
        <w:t>учитывать разные мнения и стремиться к координации различных позиций при работе в паре;</w:t>
      </w:r>
    </w:p>
    <w:p w:rsidR="00900E53" w:rsidRPr="0088349E" w:rsidRDefault="00900E53" w:rsidP="0088349E">
      <w:pPr>
        <w:pStyle w:val="a8"/>
        <w:numPr>
          <w:ilvl w:val="0"/>
          <w:numId w:val="4"/>
        </w:numPr>
        <w:shd w:val="clear" w:color="auto" w:fill="auto"/>
        <w:tabs>
          <w:tab w:val="left" w:pos="723"/>
        </w:tabs>
        <w:spacing w:line="240" w:lineRule="auto"/>
        <w:ind w:left="20" w:firstLine="420"/>
        <w:rPr>
          <w:sz w:val="28"/>
          <w:szCs w:val="28"/>
        </w:rPr>
      </w:pPr>
      <w:r w:rsidRPr="0088349E">
        <w:rPr>
          <w:sz w:val="28"/>
          <w:szCs w:val="28"/>
        </w:rPr>
        <w:t>договариваться и приходить к общему решению;</w:t>
      </w:r>
    </w:p>
    <w:p w:rsidR="00900E53" w:rsidRPr="0088349E" w:rsidRDefault="00900E53" w:rsidP="0088349E">
      <w:pPr>
        <w:pStyle w:val="a8"/>
        <w:numPr>
          <w:ilvl w:val="0"/>
          <w:numId w:val="4"/>
        </w:numPr>
        <w:shd w:val="clear" w:color="auto" w:fill="auto"/>
        <w:tabs>
          <w:tab w:val="left" w:pos="738"/>
        </w:tabs>
        <w:spacing w:line="240" w:lineRule="auto"/>
        <w:ind w:left="20" w:firstLine="420"/>
        <w:rPr>
          <w:sz w:val="28"/>
          <w:szCs w:val="28"/>
        </w:rPr>
      </w:pPr>
      <w:r w:rsidRPr="0088349E">
        <w:rPr>
          <w:sz w:val="28"/>
          <w:szCs w:val="28"/>
        </w:rPr>
        <w:t>формировать собственное мнение и позиции;</w:t>
      </w:r>
    </w:p>
    <w:p w:rsidR="00900E53" w:rsidRPr="0088349E" w:rsidRDefault="00900E53" w:rsidP="0088349E">
      <w:pPr>
        <w:pStyle w:val="a8"/>
        <w:numPr>
          <w:ilvl w:val="0"/>
          <w:numId w:val="4"/>
        </w:numPr>
        <w:shd w:val="clear" w:color="auto" w:fill="auto"/>
        <w:tabs>
          <w:tab w:val="left" w:pos="742"/>
        </w:tabs>
        <w:spacing w:line="240" w:lineRule="auto"/>
        <w:ind w:left="20" w:firstLine="420"/>
        <w:rPr>
          <w:sz w:val="28"/>
          <w:szCs w:val="28"/>
        </w:rPr>
      </w:pPr>
      <w:r w:rsidRPr="0088349E">
        <w:rPr>
          <w:sz w:val="28"/>
          <w:szCs w:val="28"/>
        </w:rPr>
        <w:t>задавать вопросы, уточняя непонятное в высказывании;</w:t>
      </w:r>
    </w:p>
    <w:p w:rsidR="00900E53" w:rsidRPr="0088349E" w:rsidRDefault="00900E53" w:rsidP="0088349E">
      <w:pPr>
        <w:pStyle w:val="a8"/>
        <w:numPr>
          <w:ilvl w:val="0"/>
          <w:numId w:val="4"/>
        </w:numPr>
        <w:shd w:val="clear" w:color="auto" w:fill="auto"/>
        <w:tabs>
          <w:tab w:val="left" w:pos="726"/>
        </w:tabs>
        <w:spacing w:line="240" w:lineRule="auto"/>
        <w:ind w:left="20" w:right="20" w:firstLine="420"/>
        <w:rPr>
          <w:sz w:val="28"/>
          <w:szCs w:val="28"/>
        </w:rPr>
      </w:pPr>
      <w:r w:rsidRPr="0088349E">
        <w:rPr>
          <w:sz w:val="28"/>
          <w:szCs w:val="28"/>
        </w:rPr>
        <w:t>способность установить контакт и адекватно использовать речевые средства для решения коммуникативных задач.</w:t>
      </w:r>
    </w:p>
    <w:p w:rsidR="00900E53" w:rsidRPr="0088349E" w:rsidRDefault="00900E53" w:rsidP="0088349E">
      <w:pPr>
        <w:pStyle w:val="a8"/>
        <w:shd w:val="clear" w:color="auto" w:fill="auto"/>
        <w:spacing w:line="240" w:lineRule="auto"/>
        <w:ind w:left="20" w:right="20" w:firstLine="720"/>
        <w:rPr>
          <w:sz w:val="28"/>
          <w:szCs w:val="28"/>
        </w:rPr>
      </w:pPr>
      <w:r w:rsidRPr="0088349E">
        <w:rPr>
          <w:sz w:val="28"/>
          <w:szCs w:val="28"/>
        </w:rPr>
        <w:t>В процессе освоения Программы у обучающихся с ТНР формируются личностные, регулятивные, познавательные (общеучебные, логические), коммуникативные универсальные учебные действия.</w:t>
      </w:r>
    </w:p>
    <w:p w:rsidR="00900E53" w:rsidRPr="0088349E" w:rsidRDefault="00900E53" w:rsidP="0088349E">
      <w:pPr>
        <w:pStyle w:val="a8"/>
        <w:shd w:val="clear" w:color="auto" w:fill="auto"/>
        <w:spacing w:line="240" w:lineRule="auto"/>
        <w:ind w:left="20" w:right="20" w:firstLine="720"/>
        <w:rPr>
          <w:sz w:val="28"/>
          <w:szCs w:val="28"/>
        </w:rPr>
      </w:pPr>
      <w:r w:rsidRPr="0088349E">
        <w:rPr>
          <w:rStyle w:val="71"/>
          <w:sz w:val="28"/>
          <w:szCs w:val="28"/>
        </w:rPr>
        <w:t>Личностные универсальные учебные действия</w:t>
      </w:r>
      <w:r w:rsidRPr="0088349E">
        <w:rPr>
          <w:sz w:val="28"/>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900E53" w:rsidRPr="0088349E" w:rsidRDefault="00900E53" w:rsidP="0088349E">
      <w:pPr>
        <w:pStyle w:val="a8"/>
        <w:shd w:val="clear" w:color="auto" w:fill="auto"/>
        <w:spacing w:line="240" w:lineRule="auto"/>
        <w:ind w:left="20" w:right="20" w:firstLine="720"/>
        <w:rPr>
          <w:sz w:val="28"/>
          <w:szCs w:val="28"/>
        </w:rPr>
      </w:pPr>
      <w:r w:rsidRPr="0088349E">
        <w:rPr>
          <w:rStyle w:val="71"/>
          <w:sz w:val="28"/>
          <w:szCs w:val="28"/>
        </w:rPr>
        <w:t>Регулятивные универсальные учебные действия</w:t>
      </w:r>
      <w:r w:rsidRPr="0088349E">
        <w:rPr>
          <w:sz w:val="28"/>
          <w:szCs w:val="28"/>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результата,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обучающимся того, что уже усвоено и что ещё нужно усвоить, осознание качества и уровня усвоения, оценка результатов работы); саморегуляцию </w:t>
      </w:r>
      <w:r w:rsidRPr="0088349E">
        <w:rPr>
          <w:sz w:val="28"/>
          <w:szCs w:val="28"/>
        </w:rPr>
        <w:lastRenderedPageBreak/>
        <w:t>(способность к мобилизации сил и энергии, к волевому усилию, к выбору в ситуации мотивационного конфликта и преодолению препятствий).</w:t>
      </w:r>
    </w:p>
    <w:p w:rsidR="00900E53" w:rsidRPr="0088349E" w:rsidRDefault="00900E53" w:rsidP="0088349E">
      <w:pPr>
        <w:pStyle w:val="a8"/>
        <w:shd w:val="clear" w:color="auto" w:fill="auto"/>
        <w:spacing w:line="240" w:lineRule="auto"/>
        <w:ind w:left="20" w:right="20" w:firstLine="700"/>
        <w:rPr>
          <w:sz w:val="28"/>
          <w:szCs w:val="28"/>
        </w:rPr>
      </w:pPr>
      <w:r w:rsidRPr="0088349E">
        <w:rPr>
          <w:rStyle w:val="60"/>
          <w:sz w:val="28"/>
          <w:szCs w:val="28"/>
        </w:rPr>
        <w:t>Познавательные универсальные учебные действия</w:t>
      </w:r>
      <w:r w:rsidRPr="0088349E">
        <w:rPr>
          <w:sz w:val="28"/>
          <w:szCs w:val="28"/>
        </w:rPr>
        <w:t xml:space="preserve"> включают общеучебные и логические универсальные учебные действия.</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Формируя</w:t>
      </w:r>
      <w:r w:rsidRPr="0088349E">
        <w:rPr>
          <w:rStyle w:val="60"/>
          <w:sz w:val="28"/>
          <w:szCs w:val="28"/>
        </w:rPr>
        <w:t xml:space="preserve"> общеучебные универсальные действия,</w:t>
      </w:r>
      <w:r w:rsidRPr="0088349E">
        <w:rPr>
          <w:sz w:val="28"/>
          <w:szCs w:val="28"/>
        </w:rPr>
        <w:t xml:space="preserve"> обучающихся с ТНР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 xml:space="preserve">Особую группу общеучебных универсальных действий составляют </w:t>
      </w:r>
      <w:r w:rsidRPr="0088349E">
        <w:rPr>
          <w:rStyle w:val="60"/>
          <w:sz w:val="28"/>
          <w:szCs w:val="28"/>
        </w:rPr>
        <w:t>знаково-символические действия.</w:t>
      </w:r>
      <w:r w:rsidRPr="0088349E">
        <w:rPr>
          <w:sz w:val="28"/>
          <w:szCs w:val="28"/>
        </w:rPr>
        <w:t xml:space="preserve"> Программой предусматривается формирование таких знаково-символических действий, как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Овладение</w:t>
      </w:r>
      <w:r w:rsidRPr="0088349E">
        <w:rPr>
          <w:rStyle w:val="60"/>
          <w:sz w:val="28"/>
          <w:szCs w:val="28"/>
        </w:rPr>
        <w:t xml:space="preserve"> логическими универсальными действиями</w:t>
      </w:r>
      <w:r w:rsidRPr="0088349E">
        <w:rPr>
          <w:sz w:val="28"/>
          <w:szCs w:val="28"/>
        </w:rPr>
        <w:t xml:space="preserve"> способствует совершенствованию у обучающихся с ТНР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w:t>
      </w:r>
    </w:p>
    <w:p w:rsidR="00900E53" w:rsidRPr="0088349E" w:rsidRDefault="00900E53" w:rsidP="0088349E">
      <w:pPr>
        <w:pStyle w:val="a8"/>
        <w:shd w:val="clear" w:color="auto" w:fill="auto"/>
        <w:spacing w:line="240" w:lineRule="auto"/>
        <w:ind w:left="20" w:right="20" w:firstLine="700"/>
        <w:rPr>
          <w:sz w:val="28"/>
          <w:szCs w:val="28"/>
        </w:rPr>
      </w:pPr>
      <w:r w:rsidRPr="0088349E">
        <w:rPr>
          <w:rStyle w:val="60"/>
          <w:sz w:val="28"/>
          <w:szCs w:val="28"/>
        </w:rPr>
        <w:t>Коммуникативные универсальные учебные действия</w:t>
      </w:r>
      <w:r w:rsidRPr="0088349E">
        <w:rPr>
          <w:sz w:val="28"/>
          <w:szCs w:val="28"/>
        </w:rPr>
        <w:t xml:space="preserve"> обеспечивают социальную компетентность и учёт позиции других людей, партнёров по</w:t>
      </w:r>
      <w:r w:rsidR="00D508C0" w:rsidRPr="0088349E">
        <w:rPr>
          <w:sz w:val="28"/>
          <w:szCs w:val="28"/>
        </w:rPr>
        <w:t xml:space="preserve"> </w:t>
      </w:r>
      <w:r w:rsidRPr="0088349E">
        <w:rPr>
          <w:sz w:val="28"/>
          <w:szCs w:val="28"/>
        </w:rPr>
        <w:t>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Формируя</w:t>
      </w:r>
      <w:r w:rsidRPr="0088349E">
        <w:rPr>
          <w:rStyle w:val="52"/>
          <w:sz w:val="28"/>
          <w:szCs w:val="28"/>
        </w:rPr>
        <w:t xml:space="preserve"> коммуникативные универсальные учебные действия, </w:t>
      </w:r>
      <w:r w:rsidRPr="0088349E">
        <w:rPr>
          <w:sz w:val="28"/>
          <w:szCs w:val="28"/>
        </w:rPr>
        <w:t xml:space="preserve">обучающихся с ТНР учат 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 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w:t>
      </w:r>
      <w:r w:rsidRPr="0088349E">
        <w:rPr>
          <w:sz w:val="28"/>
          <w:szCs w:val="28"/>
        </w:rPr>
        <w:lastRenderedPageBreak/>
        <w:t>синтаксическими нормами родного языка, современными средствами коммуникации.</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900E53" w:rsidRPr="0088349E" w:rsidRDefault="00900E53" w:rsidP="0088349E">
      <w:pPr>
        <w:pStyle w:val="110"/>
        <w:keepNext/>
        <w:keepLines/>
        <w:shd w:val="clear" w:color="auto" w:fill="auto"/>
        <w:spacing w:line="240" w:lineRule="auto"/>
        <w:ind w:left="20" w:right="20" w:firstLine="700"/>
        <w:jc w:val="both"/>
        <w:rPr>
          <w:sz w:val="28"/>
          <w:szCs w:val="28"/>
        </w:rPr>
      </w:pPr>
      <w:bookmarkStart w:id="17" w:name="bookmark23"/>
      <w:r w:rsidRPr="0088349E">
        <w:rPr>
          <w:sz w:val="28"/>
          <w:szCs w:val="28"/>
        </w:rPr>
        <w:t>Связь универсальных учебных действий с содержанием учебных предметов в рамках УМК «Школа России»</w:t>
      </w:r>
      <w:bookmarkEnd w:id="17"/>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 xml:space="preserve">Формирование универсальных учебных действий реализуется в ходе изучения системы учебных предметов и курсов коррекционно-развивающей области. В </w:t>
      </w:r>
      <w:r w:rsidR="00D508C0" w:rsidRPr="0088349E">
        <w:rPr>
          <w:sz w:val="28"/>
          <w:szCs w:val="28"/>
        </w:rPr>
        <w:t xml:space="preserve">МБОУ СОШ № 5 </w:t>
      </w:r>
      <w:r w:rsidRPr="0088349E">
        <w:rPr>
          <w:sz w:val="28"/>
          <w:szCs w:val="28"/>
        </w:rPr>
        <w:t>обучение осуществляется по УМК «Школа России».</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в формировании универсальных учебных действий:</w:t>
      </w:r>
    </w:p>
    <w:p w:rsidR="00900E53" w:rsidRPr="0088349E" w:rsidRDefault="00900E53" w:rsidP="0088349E">
      <w:pPr>
        <w:pStyle w:val="a8"/>
        <w:numPr>
          <w:ilvl w:val="0"/>
          <w:numId w:val="4"/>
        </w:numPr>
        <w:shd w:val="clear" w:color="auto" w:fill="auto"/>
        <w:tabs>
          <w:tab w:val="left" w:pos="735"/>
        </w:tabs>
        <w:spacing w:line="240" w:lineRule="auto"/>
        <w:ind w:left="20" w:right="20" w:firstLine="420"/>
        <w:rPr>
          <w:sz w:val="28"/>
          <w:szCs w:val="28"/>
        </w:rPr>
      </w:pPr>
      <w:r w:rsidRPr="0088349E">
        <w:rPr>
          <w:rStyle w:val="52"/>
          <w:sz w:val="28"/>
          <w:szCs w:val="28"/>
        </w:rPr>
        <w:t>коммуникативных умений,</w:t>
      </w:r>
      <w:r w:rsidRPr="0088349E">
        <w:rPr>
          <w:sz w:val="28"/>
          <w:szCs w:val="28"/>
        </w:rPr>
        <w:t xml:space="preserve">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зависимости от задач и ситуации общения; извлекать из текста информацию в соответствии с коммуникативной задачей;</w:t>
      </w:r>
    </w:p>
    <w:p w:rsidR="00900E53" w:rsidRPr="0088349E" w:rsidRDefault="00900E53" w:rsidP="0088349E">
      <w:pPr>
        <w:pStyle w:val="a8"/>
        <w:numPr>
          <w:ilvl w:val="0"/>
          <w:numId w:val="4"/>
        </w:numPr>
        <w:shd w:val="clear" w:color="auto" w:fill="auto"/>
        <w:tabs>
          <w:tab w:val="left" w:pos="706"/>
        </w:tabs>
        <w:spacing w:line="240" w:lineRule="auto"/>
        <w:ind w:left="20" w:right="20" w:firstLine="420"/>
        <w:rPr>
          <w:sz w:val="28"/>
          <w:szCs w:val="28"/>
        </w:rPr>
      </w:pPr>
      <w:r w:rsidRPr="0088349E">
        <w:rPr>
          <w:sz w:val="28"/>
          <w:szCs w:val="28"/>
        </w:rPr>
        <w:t>умения использовать</w:t>
      </w:r>
      <w:r w:rsidRPr="0088349E">
        <w:rPr>
          <w:rStyle w:val="52"/>
          <w:sz w:val="28"/>
          <w:szCs w:val="28"/>
        </w:rPr>
        <w:t xml:space="preserve"> знаковые системы и символы</w:t>
      </w:r>
      <w:r w:rsidRPr="0088349E">
        <w:rPr>
          <w:sz w:val="28"/>
          <w:szCs w:val="28"/>
        </w:rPr>
        <w:t xml:space="preserve"> для моделирования объектов и отношений между ними;</w:t>
      </w:r>
    </w:p>
    <w:p w:rsidR="00900E53" w:rsidRPr="0088349E"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88349E">
        <w:rPr>
          <w:sz w:val="28"/>
          <w:szCs w:val="28"/>
        </w:rPr>
        <w:t>умений выполнять</w:t>
      </w:r>
      <w:r w:rsidRPr="0088349E">
        <w:rPr>
          <w:rStyle w:val="52"/>
          <w:sz w:val="28"/>
          <w:szCs w:val="28"/>
        </w:rPr>
        <w:t xml:space="preserve"> логические действия</w:t>
      </w:r>
      <w:r w:rsidRPr="0088349E">
        <w:rPr>
          <w:sz w:val="28"/>
          <w:szCs w:val="28"/>
        </w:rPr>
        <w:t xml:space="preserve"> абстрагирования, сравнения, нахождения общих закономерностей, анализа, синтеза; осуществлять эвристические действия; выбирать стратегию решения; строить</w:t>
      </w:r>
      <w:r w:rsidRPr="0088349E">
        <w:rPr>
          <w:rStyle w:val="52"/>
          <w:sz w:val="28"/>
          <w:szCs w:val="28"/>
        </w:rPr>
        <w:t xml:space="preserve"> и</w:t>
      </w:r>
      <w:r w:rsidRPr="0088349E">
        <w:rPr>
          <w:sz w:val="28"/>
          <w:szCs w:val="28"/>
        </w:rPr>
        <w:t xml:space="preserve"> проверять элементарные гипотезы.</w:t>
      </w:r>
    </w:p>
    <w:p w:rsidR="00900E53" w:rsidRPr="0088349E" w:rsidRDefault="00900E53" w:rsidP="0088349E">
      <w:pPr>
        <w:pStyle w:val="81"/>
        <w:shd w:val="clear" w:color="auto" w:fill="auto"/>
        <w:spacing w:line="240" w:lineRule="auto"/>
        <w:ind w:left="20" w:right="20"/>
        <w:rPr>
          <w:sz w:val="28"/>
          <w:szCs w:val="28"/>
        </w:rPr>
      </w:pPr>
      <w:r w:rsidRPr="0088349E">
        <w:rPr>
          <w:sz w:val="28"/>
          <w:szCs w:val="28"/>
        </w:rPr>
        <w:t>Связь универсальных учебных действий с содержанием учебных предметов</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900E53" w:rsidRPr="0088349E" w:rsidRDefault="00900E53" w:rsidP="0088349E">
      <w:pPr>
        <w:pStyle w:val="a8"/>
        <w:shd w:val="clear" w:color="auto" w:fill="auto"/>
        <w:spacing w:line="240" w:lineRule="auto"/>
        <w:ind w:left="20" w:right="20" w:firstLine="720"/>
        <w:rPr>
          <w:sz w:val="28"/>
          <w:szCs w:val="28"/>
        </w:rPr>
      </w:pPr>
      <w:r w:rsidRPr="0088349E">
        <w:rPr>
          <w:sz w:val="28"/>
          <w:szCs w:val="28"/>
        </w:rPr>
        <w:t>Учебный предмет</w:t>
      </w:r>
      <w:r w:rsidRPr="0088349E">
        <w:rPr>
          <w:rStyle w:val="139"/>
          <w:sz w:val="28"/>
          <w:szCs w:val="28"/>
        </w:rPr>
        <w:t xml:space="preserve"> «Русский язык»</w:t>
      </w:r>
      <w:r w:rsidRPr="0088349E">
        <w:rPr>
          <w:sz w:val="28"/>
          <w:szCs w:val="28"/>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w:t>
      </w:r>
      <w:r w:rsidRPr="0088349E">
        <w:rPr>
          <w:sz w:val="28"/>
          <w:szCs w:val="28"/>
        </w:rPr>
        <w:lastRenderedPageBreak/>
        <w:t>развитие адекватных возрасту форм и функций речи, включая обобщающую и планирующую функции.</w:t>
      </w:r>
    </w:p>
    <w:p w:rsidR="00900E53" w:rsidRPr="0088349E" w:rsidRDefault="00900E53" w:rsidP="0088349E">
      <w:pPr>
        <w:pStyle w:val="a8"/>
        <w:shd w:val="clear" w:color="auto" w:fill="auto"/>
        <w:spacing w:line="240" w:lineRule="auto"/>
        <w:ind w:left="20" w:right="20" w:firstLine="720"/>
        <w:rPr>
          <w:sz w:val="28"/>
          <w:szCs w:val="28"/>
        </w:rPr>
      </w:pPr>
      <w:r w:rsidRPr="0088349E">
        <w:rPr>
          <w:sz w:val="28"/>
          <w:szCs w:val="28"/>
        </w:rPr>
        <w:t>Учебный предмет</w:t>
      </w:r>
      <w:r w:rsidRPr="0088349E">
        <w:rPr>
          <w:rStyle w:val="139"/>
          <w:sz w:val="28"/>
          <w:szCs w:val="28"/>
        </w:rPr>
        <w:t xml:space="preserve"> «Русский язык»</w:t>
      </w:r>
      <w:r w:rsidRPr="0088349E">
        <w:rPr>
          <w:sz w:val="28"/>
          <w:szCs w:val="28"/>
        </w:rPr>
        <w:t xml:space="preserve"> обеспечивает формирование следующих универсальных учебных действий:</w:t>
      </w:r>
    </w:p>
    <w:p w:rsidR="00900E53" w:rsidRPr="0088349E"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88349E">
        <w:rPr>
          <w:sz w:val="28"/>
          <w:szCs w:val="28"/>
        </w:rPr>
        <w:t>умение использовать язык с целью поиска необходимой информации в различных источниках для решения учебных задач;</w:t>
      </w:r>
    </w:p>
    <w:p w:rsidR="00900E53" w:rsidRPr="0088349E"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88349E">
        <w:rPr>
          <w:sz w:val="28"/>
          <w:szCs w:val="28"/>
        </w:rPr>
        <w:t>умение ориентироваться в целях, задачах, средствах и условиях общения;</w:t>
      </w:r>
    </w:p>
    <w:p w:rsidR="00900E53" w:rsidRPr="0088349E"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88349E">
        <w:rPr>
          <w:sz w:val="28"/>
          <w:szCs w:val="28"/>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900E53" w:rsidRPr="0088349E" w:rsidRDefault="00900E53" w:rsidP="0088349E">
      <w:pPr>
        <w:pStyle w:val="a8"/>
        <w:numPr>
          <w:ilvl w:val="0"/>
          <w:numId w:val="4"/>
        </w:numPr>
        <w:shd w:val="clear" w:color="auto" w:fill="auto"/>
        <w:tabs>
          <w:tab w:val="left" w:pos="730"/>
        </w:tabs>
        <w:spacing w:line="240" w:lineRule="auto"/>
        <w:ind w:left="20" w:right="20" w:firstLine="420"/>
        <w:rPr>
          <w:sz w:val="28"/>
          <w:szCs w:val="28"/>
        </w:rPr>
      </w:pPr>
      <w:r w:rsidRPr="0088349E">
        <w:rPr>
          <w:sz w:val="28"/>
          <w:szCs w:val="28"/>
        </w:rPr>
        <w:t>стремление к более точному выражению собственных мыслей; умение задавать вопросы.</w:t>
      </w:r>
    </w:p>
    <w:p w:rsidR="00900E53" w:rsidRPr="0088349E" w:rsidRDefault="00900E53" w:rsidP="0088349E">
      <w:pPr>
        <w:pStyle w:val="a8"/>
        <w:shd w:val="clear" w:color="auto" w:fill="auto"/>
        <w:spacing w:line="240" w:lineRule="auto"/>
        <w:ind w:left="20" w:right="20" w:firstLine="720"/>
        <w:rPr>
          <w:sz w:val="28"/>
          <w:szCs w:val="28"/>
        </w:rPr>
      </w:pPr>
      <w:r w:rsidRPr="0088349E">
        <w:rPr>
          <w:sz w:val="28"/>
          <w:szCs w:val="28"/>
        </w:rPr>
        <w:t>Учебный предмет</w:t>
      </w:r>
      <w:r w:rsidRPr="0088349E">
        <w:rPr>
          <w:rStyle w:val="139"/>
          <w:sz w:val="28"/>
          <w:szCs w:val="28"/>
        </w:rPr>
        <w:t xml:space="preserve"> «Литературное чтение»,</w:t>
      </w:r>
      <w:r w:rsidRPr="0088349E">
        <w:rPr>
          <w:sz w:val="28"/>
          <w:szCs w:val="28"/>
        </w:rPr>
        <w:t xml:space="preserve"> приоритетной целью которого является формирование читательской компетентности обучающихся с ТНР, обеспечивает формирование следующих универсальных учебных действий:</w:t>
      </w:r>
    </w:p>
    <w:p w:rsidR="00900E53" w:rsidRPr="0088349E" w:rsidRDefault="00900E53" w:rsidP="0088349E">
      <w:pPr>
        <w:pStyle w:val="a8"/>
        <w:numPr>
          <w:ilvl w:val="0"/>
          <w:numId w:val="4"/>
        </w:numPr>
        <w:shd w:val="clear" w:color="auto" w:fill="auto"/>
        <w:tabs>
          <w:tab w:val="left" w:pos="728"/>
        </w:tabs>
        <w:spacing w:line="240" w:lineRule="auto"/>
        <w:ind w:left="20" w:firstLine="420"/>
        <w:rPr>
          <w:sz w:val="28"/>
          <w:szCs w:val="28"/>
        </w:rPr>
      </w:pPr>
      <w:r w:rsidRPr="0088349E">
        <w:rPr>
          <w:sz w:val="28"/>
          <w:szCs w:val="28"/>
        </w:rPr>
        <w:t>овладение осознанным, правильным, беглым, выразительным чтением;</w:t>
      </w:r>
    </w:p>
    <w:p w:rsidR="00900E53" w:rsidRPr="0088349E"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88349E">
        <w:rPr>
          <w:sz w:val="28"/>
          <w:szCs w:val="28"/>
        </w:rPr>
        <w:t>умение понимать контекстную речь на основе воссоздания картины событий и поступков персонажей;</w:t>
      </w:r>
    </w:p>
    <w:p w:rsidR="00900E53" w:rsidRPr="0088349E"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88349E">
        <w:rPr>
          <w:sz w:val="28"/>
          <w:szCs w:val="28"/>
        </w:rPr>
        <w:t>умение произвольно и выразительно строить контекстную речь с учетом целей коммуникации, особенностей слушателя;</w:t>
      </w:r>
    </w:p>
    <w:p w:rsidR="00900E53" w:rsidRPr="0088349E" w:rsidRDefault="00900E53" w:rsidP="0088349E">
      <w:pPr>
        <w:pStyle w:val="a8"/>
        <w:numPr>
          <w:ilvl w:val="0"/>
          <w:numId w:val="4"/>
        </w:numPr>
        <w:shd w:val="clear" w:color="auto" w:fill="auto"/>
        <w:tabs>
          <w:tab w:val="left" w:pos="711"/>
        </w:tabs>
        <w:spacing w:line="240" w:lineRule="auto"/>
        <w:ind w:left="20" w:right="20" w:firstLine="420"/>
        <w:rPr>
          <w:sz w:val="28"/>
          <w:szCs w:val="28"/>
        </w:rPr>
      </w:pPr>
      <w:r w:rsidRPr="0088349E">
        <w:rPr>
          <w:sz w:val="28"/>
          <w:szCs w:val="28"/>
        </w:rPr>
        <w:t>умение устанавливать логическую причинно-следственную последовательность событий и действий героев произведения;</w:t>
      </w:r>
    </w:p>
    <w:p w:rsidR="00900E53" w:rsidRPr="0088349E" w:rsidRDefault="00900E53" w:rsidP="0088349E">
      <w:pPr>
        <w:pStyle w:val="a8"/>
        <w:numPr>
          <w:ilvl w:val="0"/>
          <w:numId w:val="4"/>
        </w:numPr>
        <w:shd w:val="clear" w:color="auto" w:fill="auto"/>
        <w:tabs>
          <w:tab w:val="left" w:pos="711"/>
        </w:tabs>
        <w:spacing w:line="240" w:lineRule="auto"/>
        <w:ind w:left="20" w:right="20" w:firstLine="420"/>
        <w:rPr>
          <w:sz w:val="28"/>
          <w:szCs w:val="28"/>
        </w:rPr>
      </w:pPr>
      <w:r w:rsidRPr="0088349E">
        <w:rPr>
          <w:sz w:val="28"/>
          <w:szCs w:val="28"/>
        </w:rPr>
        <w:t>умение строить план с выделением существенной и дополнительной информации;</w:t>
      </w:r>
    </w:p>
    <w:p w:rsidR="00900E53" w:rsidRPr="0088349E"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88349E">
        <w:rPr>
          <w:sz w:val="28"/>
          <w:szCs w:val="28"/>
        </w:rPr>
        <w:t>умение выбирать интересующую литературу; пользоваться справочниками для понимания и получения информации;</w:t>
      </w:r>
    </w:p>
    <w:p w:rsidR="00900E53" w:rsidRPr="0088349E" w:rsidRDefault="00900E53" w:rsidP="0088349E">
      <w:pPr>
        <w:pStyle w:val="a8"/>
        <w:numPr>
          <w:ilvl w:val="0"/>
          <w:numId w:val="4"/>
        </w:numPr>
        <w:shd w:val="clear" w:color="auto" w:fill="auto"/>
        <w:tabs>
          <w:tab w:val="left" w:pos="716"/>
        </w:tabs>
        <w:spacing w:line="240" w:lineRule="auto"/>
        <w:ind w:left="20" w:right="20" w:firstLine="420"/>
        <w:rPr>
          <w:sz w:val="28"/>
          <w:szCs w:val="28"/>
        </w:rPr>
      </w:pPr>
      <w:r w:rsidRPr="0088349E">
        <w:rPr>
          <w:sz w:val="28"/>
          <w:szCs w:val="28"/>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Учебный предмет</w:t>
      </w:r>
      <w:r w:rsidRPr="0088349E">
        <w:rPr>
          <w:rStyle w:val="138"/>
          <w:sz w:val="28"/>
          <w:szCs w:val="28"/>
        </w:rPr>
        <w:t xml:space="preserve"> «Иностранный язык»</w:t>
      </w:r>
      <w:r w:rsidRPr="0088349E">
        <w:rPr>
          <w:sz w:val="28"/>
          <w:szCs w:val="28"/>
        </w:rPr>
        <w:t xml:space="preserve"> 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При изучении иностранного языка развиваются следующие универсальные учебные действия:</w:t>
      </w:r>
    </w:p>
    <w:p w:rsidR="00900E53" w:rsidRPr="0088349E" w:rsidRDefault="00900E53" w:rsidP="0088349E">
      <w:pPr>
        <w:pStyle w:val="a8"/>
        <w:numPr>
          <w:ilvl w:val="0"/>
          <w:numId w:val="4"/>
        </w:numPr>
        <w:shd w:val="clear" w:color="auto" w:fill="auto"/>
        <w:tabs>
          <w:tab w:val="left" w:pos="718"/>
        </w:tabs>
        <w:spacing w:line="240" w:lineRule="auto"/>
        <w:ind w:left="20" w:firstLine="420"/>
        <w:rPr>
          <w:sz w:val="28"/>
          <w:szCs w:val="28"/>
        </w:rPr>
      </w:pPr>
      <w:r w:rsidRPr="0088349E">
        <w:rPr>
          <w:sz w:val="28"/>
          <w:szCs w:val="28"/>
        </w:rPr>
        <w:t>способность работать с текстом, опираясь на умения,</w:t>
      </w:r>
    </w:p>
    <w:p w:rsidR="00900E53" w:rsidRPr="0088349E" w:rsidRDefault="00900E53" w:rsidP="0088349E">
      <w:pPr>
        <w:pStyle w:val="a8"/>
        <w:numPr>
          <w:ilvl w:val="0"/>
          <w:numId w:val="4"/>
        </w:numPr>
        <w:shd w:val="clear" w:color="auto" w:fill="auto"/>
        <w:tabs>
          <w:tab w:val="left" w:pos="740"/>
        </w:tabs>
        <w:spacing w:line="240" w:lineRule="auto"/>
        <w:ind w:left="20" w:right="20" w:firstLine="420"/>
        <w:rPr>
          <w:sz w:val="28"/>
          <w:szCs w:val="28"/>
        </w:rPr>
      </w:pPr>
      <w:r w:rsidRPr="0088349E">
        <w:rPr>
          <w:sz w:val="28"/>
          <w:szCs w:val="28"/>
        </w:rPr>
        <w:t>приобретённые на уроках родного языка (прогнозирование содержания текста по заголовку, данным к тексту рисункам, списывание текста, выписывание отдельных слов и предложений из текста и т.п.);</w:t>
      </w:r>
    </w:p>
    <w:p w:rsidR="00900E53" w:rsidRPr="0088349E"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88349E">
        <w:rPr>
          <w:sz w:val="28"/>
          <w:szCs w:val="28"/>
        </w:rPr>
        <w:t>овладение разнообразными приёмами раскрытия значения слова, используя словообразовательные элементы; синонимы, антонимы; контекст;</w:t>
      </w:r>
    </w:p>
    <w:p w:rsidR="00900E53" w:rsidRPr="0088349E" w:rsidRDefault="00900E53" w:rsidP="0088349E">
      <w:pPr>
        <w:pStyle w:val="a8"/>
        <w:numPr>
          <w:ilvl w:val="0"/>
          <w:numId w:val="4"/>
        </w:numPr>
        <w:shd w:val="clear" w:color="auto" w:fill="auto"/>
        <w:tabs>
          <w:tab w:val="left" w:pos="728"/>
        </w:tabs>
        <w:spacing w:line="240" w:lineRule="auto"/>
        <w:ind w:left="20" w:firstLine="420"/>
        <w:rPr>
          <w:sz w:val="28"/>
          <w:szCs w:val="28"/>
        </w:rPr>
      </w:pPr>
      <w:r w:rsidRPr="0088349E">
        <w:rPr>
          <w:sz w:val="28"/>
          <w:szCs w:val="28"/>
        </w:rPr>
        <w:t>овладение общеречевыми коммуникативными умениями,</w:t>
      </w:r>
    </w:p>
    <w:p w:rsidR="00900E53" w:rsidRPr="0088349E" w:rsidRDefault="00900E53" w:rsidP="0088349E">
      <w:pPr>
        <w:pStyle w:val="a8"/>
        <w:numPr>
          <w:ilvl w:val="0"/>
          <w:numId w:val="4"/>
        </w:numPr>
        <w:shd w:val="clear" w:color="auto" w:fill="auto"/>
        <w:tabs>
          <w:tab w:val="left" w:pos="716"/>
        </w:tabs>
        <w:spacing w:line="240" w:lineRule="auto"/>
        <w:ind w:left="20" w:right="20" w:firstLine="420"/>
        <w:rPr>
          <w:sz w:val="28"/>
          <w:szCs w:val="28"/>
        </w:rPr>
      </w:pPr>
      <w:r w:rsidRPr="0088349E">
        <w:rPr>
          <w:sz w:val="28"/>
          <w:szCs w:val="28"/>
        </w:rPr>
        <w:t>например, начинать и завершать разговор, используя речевые клише; поддерживать беседу, задавая вопросы и переспрашивая;</w:t>
      </w:r>
    </w:p>
    <w:p w:rsidR="00900E53" w:rsidRPr="0088349E" w:rsidRDefault="00900E53" w:rsidP="0088349E">
      <w:pPr>
        <w:pStyle w:val="a8"/>
        <w:numPr>
          <w:ilvl w:val="0"/>
          <w:numId w:val="4"/>
        </w:numPr>
        <w:shd w:val="clear" w:color="auto" w:fill="auto"/>
        <w:tabs>
          <w:tab w:val="left" w:pos="723"/>
        </w:tabs>
        <w:spacing w:line="240" w:lineRule="auto"/>
        <w:ind w:left="20" w:firstLine="420"/>
        <w:rPr>
          <w:sz w:val="28"/>
          <w:szCs w:val="28"/>
        </w:rPr>
      </w:pPr>
      <w:r w:rsidRPr="0088349E">
        <w:rPr>
          <w:sz w:val="28"/>
          <w:szCs w:val="28"/>
        </w:rPr>
        <w:lastRenderedPageBreak/>
        <w:t>умение осуществлять самоконтроль, самооценку;</w:t>
      </w:r>
    </w:p>
    <w:p w:rsidR="00900E53" w:rsidRPr="0088349E" w:rsidRDefault="00900E53" w:rsidP="0088349E">
      <w:pPr>
        <w:pStyle w:val="a8"/>
        <w:numPr>
          <w:ilvl w:val="0"/>
          <w:numId w:val="4"/>
        </w:numPr>
        <w:shd w:val="clear" w:color="auto" w:fill="auto"/>
        <w:tabs>
          <w:tab w:val="left" w:pos="716"/>
        </w:tabs>
        <w:spacing w:line="240" w:lineRule="auto"/>
        <w:ind w:left="20" w:right="20" w:firstLine="420"/>
        <w:rPr>
          <w:sz w:val="28"/>
          <w:szCs w:val="28"/>
        </w:rPr>
      </w:pPr>
      <w:r w:rsidRPr="0088349E">
        <w:rPr>
          <w:sz w:val="28"/>
          <w:szCs w:val="28"/>
        </w:rPr>
        <w:t>умение самостоятельно выполнять задания с использованием компьютера (при наличии мультимедийного приложения).</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Учебный предмет</w:t>
      </w:r>
      <w:r w:rsidRPr="0088349E">
        <w:rPr>
          <w:rStyle w:val="138"/>
          <w:sz w:val="28"/>
          <w:szCs w:val="28"/>
        </w:rPr>
        <w:t xml:space="preserve"> «Математика»</w:t>
      </w:r>
      <w:r w:rsidRPr="0088349E">
        <w:rPr>
          <w:sz w:val="28"/>
          <w:szCs w:val="28"/>
        </w:rPr>
        <w:t xml:space="preserve"> является основой развития у обучающихся познавательных универсальных действий, в первую очередь логических.</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При изучении математики формируются следующие универсальные учебные действия:</w:t>
      </w:r>
    </w:p>
    <w:p w:rsidR="00900E53" w:rsidRPr="0088349E"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88349E">
        <w:rPr>
          <w:sz w:val="28"/>
          <w:szCs w:val="28"/>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900E53" w:rsidRPr="0088349E" w:rsidRDefault="00900E53" w:rsidP="0088349E">
      <w:pPr>
        <w:pStyle w:val="a8"/>
        <w:numPr>
          <w:ilvl w:val="0"/>
          <w:numId w:val="4"/>
        </w:numPr>
        <w:shd w:val="clear" w:color="auto" w:fill="auto"/>
        <w:tabs>
          <w:tab w:val="left" w:pos="730"/>
        </w:tabs>
        <w:spacing w:line="240" w:lineRule="auto"/>
        <w:ind w:left="20" w:right="20" w:firstLine="420"/>
        <w:rPr>
          <w:sz w:val="28"/>
          <w:szCs w:val="28"/>
        </w:rPr>
      </w:pPr>
      <w:r w:rsidRPr="0088349E">
        <w:rPr>
          <w:sz w:val="28"/>
          <w:szCs w:val="28"/>
        </w:rPr>
        <w:t>умение строить алгоритм поиска необходимой информации, определять логику решения практической и учебной задачи;</w:t>
      </w:r>
    </w:p>
    <w:p w:rsidR="00900E53" w:rsidRPr="0088349E" w:rsidRDefault="00900E53" w:rsidP="0088349E">
      <w:pPr>
        <w:pStyle w:val="a8"/>
        <w:numPr>
          <w:ilvl w:val="0"/>
          <w:numId w:val="4"/>
        </w:numPr>
        <w:shd w:val="clear" w:color="auto" w:fill="auto"/>
        <w:tabs>
          <w:tab w:val="left" w:pos="730"/>
        </w:tabs>
        <w:spacing w:line="240" w:lineRule="auto"/>
        <w:ind w:left="20" w:right="20" w:firstLine="420"/>
        <w:rPr>
          <w:sz w:val="28"/>
          <w:szCs w:val="28"/>
        </w:rPr>
      </w:pPr>
      <w:r w:rsidRPr="0088349E">
        <w:rPr>
          <w:sz w:val="28"/>
          <w:szCs w:val="28"/>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900E53" w:rsidRPr="0088349E" w:rsidRDefault="00D508C0" w:rsidP="0088349E">
      <w:pPr>
        <w:pStyle w:val="a8"/>
        <w:shd w:val="clear" w:color="auto" w:fill="auto"/>
        <w:spacing w:line="240" w:lineRule="auto"/>
        <w:ind w:left="23" w:right="23" w:firstLine="697"/>
        <w:rPr>
          <w:sz w:val="28"/>
          <w:szCs w:val="28"/>
        </w:rPr>
      </w:pPr>
      <w:r w:rsidRPr="0088349E">
        <w:rPr>
          <w:sz w:val="28"/>
          <w:szCs w:val="28"/>
        </w:rPr>
        <w:t>Учебные</w:t>
      </w:r>
      <w:r w:rsidR="00900E53" w:rsidRPr="0088349E">
        <w:rPr>
          <w:sz w:val="28"/>
          <w:szCs w:val="28"/>
        </w:rPr>
        <w:t xml:space="preserve"> предмет</w:t>
      </w:r>
      <w:r w:rsidRPr="0088349E">
        <w:rPr>
          <w:sz w:val="28"/>
          <w:szCs w:val="28"/>
        </w:rPr>
        <w:t>ы</w:t>
      </w:r>
      <w:r w:rsidR="00900E53" w:rsidRPr="0088349E">
        <w:rPr>
          <w:rStyle w:val="138"/>
          <w:sz w:val="28"/>
          <w:szCs w:val="28"/>
        </w:rPr>
        <w:t xml:space="preserve"> «Окружающий </w:t>
      </w:r>
      <w:r w:rsidR="00900E53" w:rsidRPr="0088349E">
        <w:rPr>
          <w:rStyle w:val="137"/>
          <w:sz w:val="28"/>
          <w:szCs w:val="28"/>
        </w:rPr>
        <w:t>мир»</w:t>
      </w:r>
      <w:r w:rsidR="00365F64" w:rsidRPr="0088349E">
        <w:rPr>
          <w:rStyle w:val="137"/>
          <w:sz w:val="28"/>
          <w:szCs w:val="28"/>
        </w:rPr>
        <w:t xml:space="preserve"> </w:t>
      </w:r>
      <w:r w:rsidRPr="0088349E">
        <w:rPr>
          <w:rStyle w:val="137"/>
          <w:sz w:val="28"/>
          <w:szCs w:val="28"/>
        </w:rPr>
        <w:t>и «Кубановедение»</w:t>
      </w:r>
      <w:r w:rsidRPr="0088349E">
        <w:rPr>
          <w:sz w:val="28"/>
          <w:szCs w:val="28"/>
        </w:rPr>
        <w:t xml:space="preserve"> помогаю</w:t>
      </w:r>
      <w:r w:rsidR="00900E53" w:rsidRPr="0088349E">
        <w:rPr>
          <w:sz w:val="28"/>
          <w:szCs w:val="28"/>
        </w:rPr>
        <w:t>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900E53" w:rsidRPr="0088349E" w:rsidRDefault="00365F64" w:rsidP="0088349E">
      <w:pPr>
        <w:pStyle w:val="a8"/>
        <w:shd w:val="clear" w:color="auto" w:fill="auto"/>
        <w:spacing w:line="240" w:lineRule="auto"/>
        <w:ind w:left="23" w:right="23" w:firstLine="697"/>
        <w:rPr>
          <w:sz w:val="28"/>
          <w:szCs w:val="28"/>
        </w:rPr>
      </w:pPr>
      <w:r w:rsidRPr="0088349E">
        <w:rPr>
          <w:sz w:val="28"/>
          <w:szCs w:val="28"/>
        </w:rPr>
        <w:t>При изучении учебного предметов</w:t>
      </w:r>
      <w:r w:rsidR="00900E53" w:rsidRPr="0088349E">
        <w:rPr>
          <w:sz w:val="28"/>
          <w:szCs w:val="28"/>
        </w:rPr>
        <w:t xml:space="preserve"> «Окружающий мир»</w:t>
      </w:r>
      <w:r w:rsidRPr="0088349E">
        <w:rPr>
          <w:sz w:val="28"/>
          <w:szCs w:val="28"/>
        </w:rPr>
        <w:t xml:space="preserve">, </w:t>
      </w:r>
      <w:r w:rsidRPr="0088349E">
        <w:rPr>
          <w:rStyle w:val="137"/>
          <w:sz w:val="28"/>
          <w:szCs w:val="28"/>
        </w:rPr>
        <w:t>«Кубановедение»</w:t>
      </w:r>
      <w:r w:rsidRPr="0088349E">
        <w:rPr>
          <w:sz w:val="28"/>
          <w:szCs w:val="28"/>
        </w:rPr>
        <w:t xml:space="preserve"> </w:t>
      </w:r>
      <w:r w:rsidR="00900E53" w:rsidRPr="0088349E">
        <w:rPr>
          <w:sz w:val="28"/>
          <w:szCs w:val="28"/>
        </w:rPr>
        <w:t xml:space="preserve"> развиваются следующие универсальные учебные действия:</w:t>
      </w:r>
    </w:p>
    <w:p w:rsidR="00900E53" w:rsidRPr="0088349E"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88349E">
        <w:rPr>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rsidR="00900E53" w:rsidRPr="0088349E" w:rsidRDefault="00900E53" w:rsidP="0088349E">
      <w:pPr>
        <w:pStyle w:val="a8"/>
        <w:numPr>
          <w:ilvl w:val="0"/>
          <w:numId w:val="4"/>
        </w:numPr>
        <w:shd w:val="clear" w:color="auto" w:fill="auto"/>
        <w:tabs>
          <w:tab w:val="left" w:pos="730"/>
        </w:tabs>
        <w:spacing w:line="240" w:lineRule="auto"/>
        <w:ind w:left="20" w:right="20" w:firstLine="420"/>
        <w:rPr>
          <w:sz w:val="28"/>
          <w:szCs w:val="28"/>
        </w:rPr>
      </w:pPr>
      <w:r w:rsidRPr="0088349E">
        <w:rPr>
          <w:sz w:val="28"/>
          <w:szCs w:val="28"/>
        </w:rPr>
        <w:t>способность осуществлять информационный поиск для решения учебных задач;</w:t>
      </w:r>
    </w:p>
    <w:p w:rsidR="00900E53" w:rsidRPr="0088349E"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88349E">
        <w:rPr>
          <w:sz w:val="28"/>
          <w:szCs w:val="28"/>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900E53" w:rsidRPr="0088349E"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88349E">
        <w:rPr>
          <w:sz w:val="28"/>
          <w:szCs w:val="28"/>
        </w:rPr>
        <w:t>способность работать с моделями изучаемых объектов и явлений окружающего мира;</w:t>
      </w:r>
    </w:p>
    <w:p w:rsidR="00900E53" w:rsidRPr="0088349E"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88349E">
        <w:rPr>
          <w:sz w:val="28"/>
          <w:szCs w:val="28"/>
        </w:rPr>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Учебный предмет</w:t>
      </w:r>
      <w:r w:rsidRPr="0088349E">
        <w:rPr>
          <w:rStyle w:val="136"/>
          <w:sz w:val="28"/>
          <w:szCs w:val="28"/>
        </w:rPr>
        <w:t xml:space="preserve"> «Основы религиозных культур и светской этики» </w:t>
      </w:r>
      <w:r w:rsidRPr="0088349E">
        <w:rPr>
          <w:sz w:val="28"/>
          <w:szCs w:val="28"/>
        </w:rP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При изучении учебного предмета</w:t>
      </w:r>
      <w:r w:rsidRPr="0088349E">
        <w:rPr>
          <w:rStyle w:val="136"/>
          <w:sz w:val="28"/>
          <w:szCs w:val="28"/>
        </w:rPr>
        <w:t xml:space="preserve"> «Основы религиозных культур и светской этики»</w:t>
      </w:r>
      <w:r w:rsidRPr="0088349E">
        <w:rPr>
          <w:sz w:val="28"/>
          <w:szCs w:val="28"/>
        </w:rPr>
        <w:t xml:space="preserve"> формируются следующие универсальные учебные действия:</w:t>
      </w:r>
    </w:p>
    <w:p w:rsidR="00900E53" w:rsidRPr="0088349E" w:rsidRDefault="00900E53" w:rsidP="0088349E">
      <w:pPr>
        <w:pStyle w:val="a8"/>
        <w:numPr>
          <w:ilvl w:val="0"/>
          <w:numId w:val="4"/>
        </w:numPr>
        <w:shd w:val="clear" w:color="auto" w:fill="auto"/>
        <w:tabs>
          <w:tab w:val="left" w:pos="726"/>
        </w:tabs>
        <w:spacing w:line="240" w:lineRule="auto"/>
        <w:ind w:left="20" w:right="20" w:firstLine="420"/>
        <w:rPr>
          <w:sz w:val="28"/>
          <w:szCs w:val="28"/>
        </w:rPr>
      </w:pPr>
      <w:r w:rsidRPr="0088349E">
        <w:rPr>
          <w:sz w:val="28"/>
          <w:szCs w:val="28"/>
        </w:rPr>
        <w:t>умения различать в историческом времени прошлое, настоящее, будущее; ориентироваться в основных исторических событиях своего народа и России и ощущать чувство гордости за славу и достижения своего народа и России;</w:t>
      </w:r>
    </w:p>
    <w:p w:rsidR="00900E53" w:rsidRPr="0088349E" w:rsidRDefault="00900E53" w:rsidP="0088349E">
      <w:pPr>
        <w:pStyle w:val="a8"/>
        <w:numPr>
          <w:ilvl w:val="0"/>
          <w:numId w:val="4"/>
        </w:numPr>
        <w:shd w:val="clear" w:color="auto" w:fill="auto"/>
        <w:tabs>
          <w:tab w:val="left" w:pos="726"/>
        </w:tabs>
        <w:spacing w:line="240" w:lineRule="auto"/>
        <w:ind w:left="20" w:right="20" w:firstLine="420"/>
        <w:rPr>
          <w:sz w:val="28"/>
          <w:szCs w:val="28"/>
        </w:rPr>
      </w:pPr>
      <w:r w:rsidRPr="0088349E">
        <w:rPr>
          <w:sz w:val="28"/>
          <w:szCs w:val="28"/>
        </w:rPr>
        <w:lastRenderedPageBreak/>
        <w:t>умения фиксировать в информационной среде элементы истории семьи, своего региона;</w:t>
      </w:r>
    </w:p>
    <w:p w:rsidR="00900E53" w:rsidRPr="0088349E" w:rsidRDefault="00900E53" w:rsidP="0088349E">
      <w:pPr>
        <w:pStyle w:val="a8"/>
        <w:numPr>
          <w:ilvl w:val="0"/>
          <w:numId w:val="4"/>
        </w:numPr>
        <w:shd w:val="clear" w:color="auto" w:fill="auto"/>
        <w:tabs>
          <w:tab w:val="left" w:pos="750"/>
        </w:tabs>
        <w:spacing w:line="240" w:lineRule="auto"/>
        <w:ind w:left="20" w:right="20" w:firstLine="420"/>
        <w:rPr>
          <w:sz w:val="28"/>
          <w:szCs w:val="28"/>
        </w:rPr>
      </w:pPr>
      <w:r w:rsidRPr="0088349E">
        <w:rPr>
          <w:sz w:val="28"/>
          <w:szCs w:val="28"/>
        </w:rPr>
        <w:t>владение нормами и правилами взаимоотношений человека с другими людьми, социальными группами и сообществами.</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Значимость учебного предмета</w:t>
      </w:r>
      <w:r w:rsidRPr="0088349E">
        <w:rPr>
          <w:rStyle w:val="136"/>
          <w:sz w:val="28"/>
          <w:szCs w:val="28"/>
        </w:rPr>
        <w:t xml:space="preserve"> «Изобразительное искусство» </w:t>
      </w:r>
      <w:r w:rsidRPr="0088349E">
        <w:rPr>
          <w:sz w:val="28"/>
          <w:szCs w:val="28"/>
        </w:rPr>
        <w:t>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900E53" w:rsidRPr="0088349E" w:rsidRDefault="00D508C0" w:rsidP="0088349E">
      <w:pPr>
        <w:pStyle w:val="a8"/>
        <w:shd w:val="clear" w:color="auto" w:fill="auto"/>
        <w:spacing w:line="240" w:lineRule="auto"/>
        <w:ind w:left="20" w:right="20" w:firstLine="700"/>
        <w:rPr>
          <w:sz w:val="28"/>
          <w:szCs w:val="28"/>
        </w:rPr>
      </w:pPr>
      <w:r w:rsidRPr="0088349E">
        <w:rPr>
          <w:sz w:val="28"/>
          <w:szCs w:val="28"/>
        </w:rPr>
        <w:t>Сформированность</w:t>
      </w:r>
      <w:r w:rsidR="00900E53" w:rsidRPr="0088349E">
        <w:rPr>
          <w:sz w:val="28"/>
          <w:szCs w:val="28"/>
        </w:rPr>
        <w:t xml:space="preserve"> универсальных учебных действий при освоении изобразительного искусства проявляется в:</w:t>
      </w:r>
    </w:p>
    <w:p w:rsidR="00900E53" w:rsidRPr="0088349E" w:rsidRDefault="00900E53" w:rsidP="0088349E">
      <w:pPr>
        <w:pStyle w:val="a8"/>
        <w:numPr>
          <w:ilvl w:val="0"/>
          <w:numId w:val="4"/>
        </w:numPr>
        <w:shd w:val="clear" w:color="auto" w:fill="auto"/>
        <w:tabs>
          <w:tab w:val="left" w:pos="716"/>
        </w:tabs>
        <w:spacing w:line="240" w:lineRule="auto"/>
        <w:ind w:left="20" w:right="20" w:firstLine="420"/>
        <w:rPr>
          <w:sz w:val="28"/>
          <w:szCs w:val="28"/>
        </w:rPr>
      </w:pPr>
      <w:r w:rsidRPr="0088349E">
        <w:rPr>
          <w:sz w:val="28"/>
          <w:szCs w:val="28"/>
        </w:rPr>
        <w:t>умении видеть и воспринимать явления художественной культуры в окружающей жизни (техника, музеи, архитектура, дизайн, скульптура и др.);</w:t>
      </w:r>
    </w:p>
    <w:p w:rsidR="00900E53" w:rsidRPr="0088349E" w:rsidRDefault="00900E53" w:rsidP="0088349E">
      <w:pPr>
        <w:pStyle w:val="a8"/>
        <w:numPr>
          <w:ilvl w:val="0"/>
          <w:numId w:val="4"/>
        </w:numPr>
        <w:shd w:val="clear" w:color="auto" w:fill="auto"/>
        <w:tabs>
          <w:tab w:val="left" w:pos="721"/>
        </w:tabs>
        <w:spacing w:line="240" w:lineRule="auto"/>
        <w:ind w:left="20" w:right="20" w:firstLine="420"/>
        <w:rPr>
          <w:sz w:val="28"/>
          <w:szCs w:val="28"/>
        </w:rPr>
      </w:pPr>
      <w:r w:rsidRPr="0088349E">
        <w:rPr>
          <w:sz w:val="28"/>
          <w:szCs w:val="28"/>
        </w:rPr>
        <w:t>желании общаться с искусством, участвовать в обсуждении содержания и выразительных средств произведений искусства;</w:t>
      </w:r>
    </w:p>
    <w:p w:rsidR="00900E53" w:rsidRPr="0088349E" w:rsidRDefault="00900E53" w:rsidP="0088349E">
      <w:pPr>
        <w:pStyle w:val="a8"/>
        <w:numPr>
          <w:ilvl w:val="0"/>
          <w:numId w:val="4"/>
        </w:numPr>
        <w:shd w:val="clear" w:color="auto" w:fill="auto"/>
        <w:tabs>
          <w:tab w:val="left" w:pos="716"/>
        </w:tabs>
        <w:spacing w:line="240" w:lineRule="auto"/>
        <w:ind w:left="20" w:right="20" w:firstLine="420"/>
        <w:rPr>
          <w:sz w:val="28"/>
          <w:szCs w:val="28"/>
        </w:rPr>
      </w:pPr>
      <w:r w:rsidRPr="0088349E">
        <w:rPr>
          <w:sz w:val="28"/>
          <w:szCs w:val="28"/>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900E53" w:rsidRPr="0088349E" w:rsidRDefault="00900E53" w:rsidP="0088349E">
      <w:pPr>
        <w:pStyle w:val="a8"/>
        <w:numPr>
          <w:ilvl w:val="0"/>
          <w:numId w:val="4"/>
        </w:numPr>
        <w:shd w:val="clear" w:color="auto" w:fill="auto"/>
        <w:tabs>
          <w:tab w:val="left" w:pos="735"/>
        </w:tabs>
        <w:spacing w:line="240" w:lineRule="auto"/>
        <w:ind w:left="20" w:right="20" w:firstLine="420"/>
        <w:rPr>
          <w:sz w:val="28"/>
          <w:szCs w:val="28"/>
        </w:rPr>
      </w:pPr>
      <w:r w:rsidRPr="0088349E">
        <w:rPr>
          <w:sz w:val="28"/>
          <w:szCs w:val="28"/>
        </w:rPr>
        <w:t>обогащении ключевых компетенций (коммуникативных, деятельноетных и др.) художественно эстетическим содержанием;</w:t>
      </w:r>
    </w:p>
    <w:p w:rsidR="00900E53" w:rsidRPr="0088349E" w:rsidRDefault="00900E53" w:rsidP="0088349E">
      <w:pPr>
        <w:pStyle w:val="a8"/>
        <w:numPr>
          <w:ilvl w:val="0"/>
          <w:numId w:val="4"/>
        </w:numPr>
        <w:shd w:val="clear" w:color="auto" w:fill="auto"/>
        <w:tabs>
          <w:tab w:val="left" w:pos="730"/>
        </w:tabs>
        <w:spacing w:line="240" w:lineRule="auto"/>
        <w:ind w:left="20" w:right="20" w:firstLine="420"/>
        <w:rPr>
          <w:sz w:val="28"/>
          <w:szCs w:val="28"/>
        </w:rPr>
      </w:pPr>
      <w:r w:rsidRPr="0088349E">
        <w:rPr>
          <w:sz w:val="28"/>
          <w:szCs w:val="28"/>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900E53" w:rsidRPr="0088349E" w:rsidRDefault="00900E53" w:rsidP="0088349E">
      <w:pPr>
        <w:pStyle w:val="a8"/>
        <w:numPr>
          <w:ilvl w:val="0"/>
          <w:numId w:val="4"/>
        </w:numPr>
        <w:shd w:val="clear" w:color="auto" w:fill="auto"/>
        <w:tabs>
          <w:tab w:val="left" w:pos="730"/>
        </w:tabs>
        <w:spacing w:line="240" w:lineRule="auto"/>
        <w:ind w:left="20" w:right="20" w:firstLine="420"/>
        <w:rPr>
          <w:sz w:val="28"/>
          <w:szCs w:val="28"/>
        </w:rPr>
      </w:pPr>
      <w:r w:rsidRPr="0088349E">
        <w:rPr>
          <w:sz w:val="28"/>
          <w:szCs w:val="28"/>
        </w:rPr>
        <w:t>способности оценивать результаты художественно творческой деятельности, собственной и одноклассников.</w:t>
      </w:r>
    </w:p>
    <w:p w:rsidR="00900E53" w:rsidRPr="0088349E" w:rsidRDefault="00900E53" w:rsidP="0088349E">
      <w:pPr>
        <w:pStyle w:val="a8"/>
        <w:shd w:val="clear" w:color="auto" w:fill="auto"/>
        <w:spacing w:line="240" w:lineRule="auto"/>
        <w:ind w:left="20" w:right="20" w:firstLine="720"/>
        <w:rPr>
          <w:sz w:val="28"/>
          <w:szCs w:val="28"/>
        </w:rPr>
      </w:pPr>
      <w:r w:rsidRPr="0088349E">
        <w:rPr>
          <w:sz w:val="28"/>
          <w:szCs w:val="28"/>
        </w:rPr>
        <w:t>Важнейшей особенностью учебного предмета</w:t>
      </w:r>
      <w:r w:rsidRPr="0088349E">
        <w:rPr>
          <w:rStyle w:val="135"/>
          <w:sz w:val="28"/>
          <w:szCs w:val="28"/>
        </w:rPr>
        <w:t xml:space="preserve"> «Технология»</w:t>
      </w:r>
      <w:r w:rsidRPr="0088349E">
        <w:rPr>
          <w:sz w:val="28"/>
          <w:szCs w:val="28"/>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w:t>
      </w:r>
    </w:p>
    <w:p w:rsidR="00900E53" w:rsidRPr="0088349E" w:rsidRDefault="00900E53" w:rsidP="0088349E">
      <w:pPr>
        <w:pStyle w:val="a8"/>
        <w:shd w:val="clear" w:color="auto" w:fill="auto"/>
        <w:spacing w:line="240" w:lineRule="auto"/>
        <w:ind w:left="20" w:right="20" w:firstLine="720"/>
        <w:rPr>
          <w:sz w:val="28"/>
          <w:szCs w:val="28"/>
        </w:rPr>
      </w:pPr>
      <w:r w:rsidRPr="0088349E">
        <w:rPr>
          <w:sz w:val="28"/>
          <w:szCs w:val="28"/>
        </w:rPr>
        <w:t>На уроках технологии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опорными для формирования всей системы универсальных учебных действий у обучающихся с ТНР и обеспечивают:</w:t>
      </w:r>
    </w:p>
    <w:p w:rsidR="00900E53" w:rsidRPr="0088349E" w:rsidRDefault="00900E53" w:rsidP="0088349E">
      <w:pPr>
        <w:pStyle w:val="a8"/>
        <w:numPr>
          <w:ilvl w:val="0"/>
          <w:numId w:val="4"/>
        </w:numPr>
        <w:shd w:val="clear" w:color="auto" w:fill="auto"/>
        <w:tabs>
          <w:tab w:val="left" w:pos="726"/>
        </w:tabs>
        <w:spacing w:line="240" w:lineRule="auto"/>
        <w:ind w:left="20" w:right="20" w:firstLine="420"/>
        <w:rPr>
          <w:sz w:val="28"/>
          <w:szCs w:val="28"/>
        </w:rPr>
      </w:pPr>
      <w:r w:rsidRPr="0088349E">
        <w:rPr>
          <w:sz w:val="28"/>
          <w:szCs w:val="28"/>
        </w:rPr>
        <w:t>организацию обучающимися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900E53" w:rsidRPr="0088349E" w:rsidRDefault="00900E53" w:rsidP="0088349E">
      <w:pPr>
        <w:pStyle w:val="a8"/>
        <w:numPr>
          <w:ilvl w:val="0"/>
          <w:numId w:val="4"/>
        </w:numPr>
        <w:shd w:val="clear" w:color="auto" w:fill="auto"/>
        <w:tabs>
          <w:tab w:val="left" w:pos="740"/>
        </w:tabs>
        <w:spacing w:line="240" w:lineRule="auto"/>
        <w:ind w:left="20" w:right="20" w:firstLine="420"/>
        <w:rPr>
          <w:sz w:val="28"/>
          <w:szCs w:val="28"/>
        </w:rPr>
      </w:pPr>
      <w:r w:rsidRPr="0088349E">
        <w:rPr>
          <w:sz w:val="28"/>
          <w:szCs w:val="28"/>
        </w:rPr>
        <w:lastRenderedPageBreak/>
        <w:t>развитие умений осуществлять программу спланированной деятельности;</w:t>
      </w:r>
    </w:p>
    <w:p w:rsidR="00900E53" w:rsidRPr="0088349E" w:rsidRDefault="00900E53" w:rsidP="0088349E">
      <w:pPr>
        <w:pStyle w:val="a8"/>
        <w:numPr>
          <w:ilvl w:val="0"/>
          <w:numId w:val="4"/>
        </w:numPr>
        <w:shd w:val="clear" w:color="auto" w:fill="auto"/>
        <w:tabs>
          <w:tab w:val="left" w:pos="726"/>
        </w:tabs>
        <w:spacing w:line="240" w:lineRule="auto"/>
        <w:ind w:left="20" w:right="20" w:firstLine="420"/>
        <w:rPr>
          <w:sz w:val="28"/>
          <w:szCs w:val="28"/>
        </w:rPr>
      </w:pPr>
      <w:r w:rsidRPr="0088349E">
        <w:rPr>
          <w:sz w:val="28"/>
          <w:szCs w:val="28"/>
        </w:rPr>
        <w:t>развитие умений выбирать наиболее эффективные и рациональные способы своей работы;</w:t>
      </w:r>
    </w:p>
    <w:p w:rsidR="00900E53" w:rsidRPr="0088349E" w:rsidRDefault="00900E53" w:rsidP="0088349E">
      <w:pPr>
        <w:pStyle w:val="a8"/>
        <w:numPr>
          <w:ilvl w:val="0"/>
          <w:numId w:val="4"/>
        </w:numPr>
        <w:shd w:val="clear" w:color="auto" w:fill="auto"/>
        <w:tabs>
          <w:tab w:val="left" w:pos="740"/>
        </w:tabs>
        <w:spacing w:line="240" w:lineRule="auto"/>
        <w:ind w:left="20" w:right="20" w:firstLine="420"/>
        <w:rPr>
          <w:sz w:val="28"/>
          <w:szCs w:val="28"/>
        </w:rPr>
      </w:pPr>
      <w:r w:rsidRPr="0088349E">
        <w:rPr>
          <w:sz w:val="28"/>
          <w:szCs w:val="28"/>
        </w:rPr>
        <w:t>формирование умений самостоятельно создавать алгоритм деятельности при решении практических задач;</w:t>
      </w:r>
    </w:p>
    <w:p w:rsidR="00900E53" w:rsidRPr="0088349E" w:rsidRDefault="00900E53" w:rsidP="0088349E">
      <w:pPr>
        <w:pStyle w:val="a8"/>
        <w:numPr>
          <w:ilvl w:val="0"/>
          <w:numId w:val="4"/>
        </w:numPr>
        <w:shd w:val="clear" w:color="auto" w:fill="auto"/>
        <w:tabs>
          <w:tab w:val="left" w:pos="726"/>
        </w:tabs>
        <w:spacing w:line="240" w:lineRule="auto"/>
        <w:ind w:left="20" w:right="20" w:firstLine="420"/>
        <w:rPr>
          <w:sz w:val="28"/>
          <w:szCs w:val="28"/>
        </w:rPr>
      </w:pPr>
      <w:r w:rsidRPr="0088349E">
        <w:rPr>
          <w:sz w:val="28"/>
          <w:szCs w:val="28"/>
        </w:rPr>
        <w:t>развитие умений создавать и преобразовывать модели, отражающие разнообразные виды технологической деятельности;</w:t>
      </w:r>
    </w:p>
    <w:p w:rsidR="00900E53" w:rsidRPr="0088349E" w:rsidRDefault="00900E53" w:rsidP="0088349E">
      <w:pPr>
        <w:pStyle w:val="a8"/>
        <w:numPr>
          <w:ilvl w:val="0"/>
          <w:numId w:val="4"/>
        </w:numPr>
        <w:shd w:val="clear" w:color="auto" w:fill="auto"/>
        <w:tabs>
          <w:tab w:val="left" w:pos="723"/>
        </w:tabs>
        <w:spacing w:line="240" w:lineRule="auto"/>
        <w:ind w:left="20" w:firstLine="420"/>
        <w:rPr>
          <w:sz w:val="28"/>
          <w:szCs w:val="28"/>
        </w:rPr>
      </w:pPr>
      <w:r w:rsidRPr="0088349E">
        <w:rPr>
          <w:sz w:val="28"/>
          <w:szCs w:val="28"/>
        </w:rPr>
        <w:t>развитие основных мыслительных операций;</w:t>
      </w:r>
    </w:p>
    <w:p w:rsidR="00900E53" w:rsidRPr="0088349E" w:rsidRDefault="00900E53" w:rsidP="0088349E">
      <w:pPr>
        <w:pStyle w:val="a8"/>
        <w:numPr>
          <w:ilvl w:val="0"/>
          <w:numId w:val="4"/>
        </w:numPr>
        <w:shd w:val="clear" w:color="auto" w:fill="auto"/>
        <w:tabs>
          <w:tab w:val="left" w:pos="716"/>
        </w:tabs>
        <w:spacing w:line="240" w:lineRule="auto"/>
        <w:ind w:left="20" w:right="20" w:firstLine="420"/>
        <w:rPr>
          <w:sz w:val="28"/>
          <w:szCs w:val="28"/>
        </w:rPr>
      </w:pPr>
      <w:r w:rsidRPr="0088349E">
        <w:rPr>
          <w:sz w:val="28"/>
          <w:szCs w:val="28"/>
        </w:rPr>
        <w:t>эффективное сотрудничество с учителем и сверстниками в процессе выполнения трудовых операций;</w:t>
      </w:r>
    </w:p>
    <w:p w:rsidR="00900E53" w:rsidRPr="0088349E" w:rsidRDefault="00900E53" w:rsidP="0088349E">
      <w:pPr>
        <w:pStyle w:val="a8"/>
        <w:numPr>
          <w:ilvl w:val="0"/>
          <w:numId w:val="4"/>
        </w:numPr>
        <w:shd w:val="clear" w:color="auto" w:fill="auto"/>
        <w:tabs>
          <w:tab w:val="left" w:pos="730"/>
        </w:tabs>
        <w:spacing w:line="240" w:lineRule="auto"/>
        <w:ind w:left="20" w:right="20" w:firstLine="420"/>
        <w:rPr>
          <w:sz w:val="28"/>
          <w:szCs w:val="28"/>
        </w:rPr>
      </w:pPr>
      <w:r w:rsidRPr="0088349E">
        <w:rPr>
          <w:sz w:val="28"/>
          <w:szCs w:val="28"/>
        </w:rPr>
        <w:t>саморазвитие и развитие личности в процессе творческой предметной деятельности.</w:t>
      </w:r>
    </w:p>
    <w:p w:rsidR="00900E53" w:rsidRPr="0088349E" w:rsidRDefault="00900E53" w:rsidP="0088349E">
      <w:pPr>
        <w:pStyle w:val="a8"/>
        <w:shd w:val="clear" w:color="auto" w:fill="auto"/>
        <w:spacing w:line="240" w:lineRule="auto"/>
        <w:ind w:left="20" w:firstLine="720"/>
        <w:rPr>
          <w:sz w:val="28"/>
          <w:szCs w:val="28"/>
        </w:rPr>
      </w:pPr>
      <w:r w:rsidRPr="0088349E">
        <w:rPr>
          <w:sz w:val="28"/>
          <w:szCs w:val="28"/>
        </w:rPr>
        <w:t>Учебный предмет</w:t>
      </w:r>
      <w:r w:rsidRPr="0088349E">
        <w:rPr>
          <w:rStyle w:val="135"/>
          <w:sz w:val="28"/>
          <w:szCs w:val="28"/>
        </w:rPr>
        <w:t xml:space="preserve"> «Физическая культура»</w:t>
      </w:r>
      <w:r w:rsidRPr="0088349E">
        <w:rPr>
          <w:sz w:val="28"/>
          <w:szCs w:val="28"/>
        </w:rPr>
        <w:t xml:space="preserve"> обеспечивает:</w:t>
      </w:r>
    </w:p>
    <w:p w:rsidR="00900E53" w:rsidRPr="0088349E" w:rsidRDefault="00900E53" w:rsidP="0088349E">
      <w:pPr>
        <w:pStyle w:val="a8"/>
        <w:numPr>
          <w:ilvl w:val="0"/>
          <w:numId w:val="4"/>
        </w:numPr>
        <w:shd w:val="clear" w:color="auto" w:fill="auto"/>
        <w:tabs>
          <w:tab w:val="left" w:pos="735"/>
        </w:tabs>
        <w:spacing w:line="240" w:lineRule="auto"/>
        <w:ind w:left="20" w:right="20" w:firstLine="420"/>
        <w:rPr>
          <w:sz w:val="28"/>
          <w:szCs w:val="28"/>
        </w:rPr>
      </w:pPr>
      <w:r w:rsidRPr="0088349E">
        <w:rPr>
          <w:sz w:val="28"/>
          <w:szCs w:val="28"/>
        </w:rPr>
        <w:t>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умения мобилизовать свои личностные и физические ресурсы; освоение правил здорового и безопасного образа жизни;</w:t>
      </w:r>
    </w:p>
    <w:p w:rsidR="00900E53" w:rsidRPr="0088349E" w:rsidRDefault="00900E53" w:rsidP="0088349E">
      <w:pPr>
        <w:pStyle w:val="a8"/>
        <w:numPr>
          <w:ilvl w:val="0"/>
          <w:numId w:val="4"/>
        </w:numPr>
        <w:shd w:val="clear" w:color="auto" w:fill="auto"/>
        <w:tabs>
          <w:tab w:val="left" w:pos="740"/>
        </w:tabs>
        <w:spacing w:line="240" w:lineRule="auto"/>
        <w:ind w:left="20" w:right="20" w:firstLine="420"/>
        <w:rPr>
          <w:sz w:val="28"/>
          <w:szCs w:val="28"/>
        </w:rPr>
      </w:pPr>
      <w:r w:rsidRPr="0088349E">
        <w:rPr>
          <w:sz w:val="28"/>
          <w:szCs w:val="28"/>
        </w:rPr>
        <w:t>в области регулятивных универсальных учебных действий: развитие умений планировать, регулировать, контролировать и оценивать свои действия;</w:t>
      </w:r>
    </w:p>
    <w:p w:rsidR="00900E53" w:rsidRPr="0088349E" w:rsidRDefault="00900E53" w:rsidP="0088349E">
      <w:pPr>
        <w:pStyle w:val="a8"/>
        <w:numPr>
          <w:ilvl w:val="0"/>
          <w:numId w:val="4"/>
        </w:numPr>
        <w:shd w:val="clear" w:color="auto" w:fill="auto"/>
        <w:tabs>
          <w:tab w:val="left" w:pos="745"/>
        </w:tabs>
        <w:spacing w:line="240" w:lineRule="auto"/>
        <w:ind w:left="20" w:right="20" w:firstLine="420"/>
        <w:rPr>
          <w:sz w:val="28"/>
          <w:szCs w:val="28"/>
        </w:rPr>
      </w:pPr>
      <w:r w:rsidRPr="0088349E">
        <w:rPr>
          <w:sz w:val="28"/>
          <w:szCs w:val="28"/>
        </w:rPr>
        <w:t>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900E53" w:rsidRPr="0088349E" w:rsidRDefault="00900E53" w:rsidP="0088349E">
      <w:pPr>
        <w:pStyle w:val="a8"/>
        <w:shd w:val="clear" w:color="auto" w:fill="auto"/>
        <w:spacing w:line="240" w:lineRule="auto"/>
        <w:ind w:left="20" w:right="20" w:firstLine="720"/>
        <w:rPr>
          <w:sz w:val="28"/>
          <w:szCs w:val="28"/>
        </w:rPr>
      </w:pPr>
      <w:r w:rsidRPr="0088349E">
        <w:rPr>
          <w:sz w:val="28"/>
          <w:szCs w:val="28"/>
        </w:rPr>
        <w:t>Связь универсальных учебных действий с содержанием учебных предметов определяется следующим:</w:t>
      </w:r>
    </w:p>
    <w:p w:rsidR="00900E53" w:rsidRPr="0088349E" w:rsidRDefault="00900E53" w:rsidP="0088349E">
      <w:pPr>
        <w:pStyle w:val="a8"/>
        <w:numPr>
          <w:ilvl w:val="0"/>
          <w:numId w:val="5"/>
        </w:numPr>
        <w:shd w:val="clear" w:color="auto" w:fill="auto"/>
        <w:tabs>
          <w:tab w:val="left" w:pos="1162"/>
        </w:tabs>
        <w:spacing w:line="240" w:lineRule="auto"/>
        <w:ind w:left="20" w:right="20" w:firstLine="720"/>
        <w:rPr>
          <w:sz w:val="28"/>
          <w:szCs w:val="28"/>
        </w:rPr>
      </w:pPr>
      <w:r w:rsidRPr="0088349E">
        <w:rPr>
          <w:sz w:val="28"/>
          <w:szCs w:val="28"/>
        </w:rPr>
        <w:t>УУД представляют собой целостную систему, в которой можно выделить взаимосвязанные и взаимообуславливающие виды действий:</w:t>
      </w:r>
    </w:p>
    <w:p w:rsidR="00900E53" w:rsidRPr="0088349E" w:rsidRDefault="00900E53" w:rsidP="0088349E">
      <w:pPr>
        <w:pStyle w:val="a8"/>
        <w:numPr>
          <w:ilvl w:val="0"/>
          <w:numId w:val="4"/>
        </w:numPr>
        <w:shd w:val="clear" w:color="auto" w:fill="auto"/>
        <w:tabs>
          <w:tab w:val="left" w:pos="740"/>
        </w:tabs>
        <w:spacing w:line="240" w:lineRule="auto"/>
        <w:ind w:left="20" w:right="20" w:firstLine="420"/>
        <w:rPr>
          <w:sz w:val="28"/>
          <w:szCs w:val="28"/>
        </w:rPr>
      </w:pPr>
      <w:r w:rsidRPr="0088349E">
        <w:rPr>
          <w:sz w:val="28"/>
          <w:szCs w:val="28"/>
        </w:rPr>
        <w:t>коммуникативные УУД обеспечивают социальную компетентность и учет позиции партнеров по общению или деятельности, умение участвовать в коллективном обсуждении проблем, строить сотрудничество со сверстниками и взрослыми. К коммуникативным действиям относятся: планирование учебного сотрудничества с учителем и сверстниками; постановка вопросов; разрешение конфликтов; контроль, коррекция, оценка действий партнера; умение выражать свои мысли в соответствии с задачами и условиями коммуникации и др.;</w:t>
      </w:r>
    </w:p>
    <w:p w:rsidR="00900E53" w:rsidRPr="0088349E" w:rsidRDefault="00900E53" w:rsidP="0088349E">
      <w:pPr>
        <w:pStyle w:val="a8"/>
        <w:numPr>
          <w:ilvl w:val="0"/>
          <w:numId w:val="4"/>
        </w:numPr>
        <w:shd w:val="clear" w:color="auto" w:fill="auto"/>
        <w:tabs>
          <w:tab w:val="left" w:pos="730"/>
        </w:tabs>
        <w:spacing w:line="240" w:lineRule="auto"/>
        <w:ind w:left="20" w:right="20" w:firstLine="420"/>
        <w:rPr>
          <w:sz w:val="28"/>
          <w:szCs w:val="28"/>
        </w:rPr>
      </w:pPr>
      <w:r w:rsidRPr="0088349E">
        <w:rPr>
          <w:sz w:val="28"/>
          <w:szCs w:val="28"/>
        </w:rPr>
        <w:t>познавательные включают в себя: общеучебные, логические, знаково- символические УУД, а также постановку и решение проблемы;</w:t>
      </w:r>
    </w:p>
    <w:p w:rsidR="00900E53" w:rsidRPr="0088349E" w:rsidRDefault="00900E53" w:rsidP="0088349E">
      <w:pPr>
        <w:pStyle w:val="a8"/>
        <w:numPr>
          <w:ilvl w:val="0"/>
          <w:numId w:val="4"/>
        </w:numPr>
        <w:shd w:val="clear" w:color="auto" w:fill="auto"/>
        <w:tabs>
          <w:tab w:val="left" w:pos="716"/>
        </w:tabs>
        <w:spacing w:line="240" w:lineRule="auto"/>
        <w:ind w:left="20" w:right="20" w:firstLine="420"/>
        <w:rPr>
          <w:sz w:val="28"/>
          <w:szCs w:val="28"/>
        </w:rPr>
      </w:pPr>
      <w:r w:rsidRPr="0088349E">
        <w:rPr>
          <w:sz w:val="28"/>
          <w:szCs w:val="28"/>
        </w:rPr>
        <w:lastRenderedPageBreak/>
        <w:t>личностные УУД обеспечивают ценностно-смысловую ориентацию обучающихся и ориентацию в социальных ролях и межличностных отношениях. Применительно к учебной деятельности следует выделить три вида личностных УУД: личностное, профессиональное, жизненное самоопределение; смыслообразование, т.е. установление обучающимися связи между целью учебной деятельности и ее мотивом; нравственно- этическая ориентация, в т.ч. и оценивание усваиваемого содержания, обеспечивающее личностный моральный выбор;</w:t>
      </w:r>
    </w:p>
    <w:p w:rsidR="00900E53" w:rsidRPr="0088349E" w:rsidRDefault="00900E53" w:rsidP="0088349E">
      <w:pPr>
        <w:pStyle w:val="a8"/>
        <w:numPr>
          <w:ilvl w:val="0"/>
          <w:numId w:val="4"/>
        </w:numPr>
        <w:shd w:val="clear" w:color="auto" w:fill="auto"/>
        <w:tabs>
          <w:tab w:val="left" w:pos="730"/>
        </w:tabs>
        <w:spacing w:line="240" w:lineRule="auto"/>
        <w:ind w:left="20" w:right="20" w:firstLine="420"/>
        <w:rPr>
          <w:sz w:val="28"/>
          <w:szCs w:val="28"/>
        </w:rPr>
      </w:pPr>
      <w:r w:rsidRPr="0088349E">
        <w:rPr>
          <w:sz w:val="28"/>
          <w:szCs w:val="28"/>
        </w:rPr>
        <w:t>регулятивные УУД обеспечивают организацию собственной деятельности. К ним относятся: целеполагание, планирование, прогнозирование, контроль, коррекция, оценка, саморегуляция и др.</w:t>
      </w:r>
    </w:p>
    <w:p w:rsidR="00900E53" w:rsidRPr="0088349E" w:rsidRDefault="00900E53" w:rsidP="0088349E">
      <w:pPr>
        <w:pStyle w:val="a8"/>
        <w:numPr>
          <w:ilvl w:val="0"/>
          <w:numId w:val="5"/>
        </w:numPr>
        <w:shd w:val="clear" w:color="auto" w:fill="auto"/>
        <w:tabs>
          <w:tab w:val="left" w:pos="1162"/>
        </w:tabs>
        <w:spacing w:line="240" w:lineRule="auto"/>
        <w:ind w:left="20" w:right="20" w:firstLine="720"/>
        <w:rPr>
          <w:sz w:val="28"/>
          <w:szCs w:val="28"/>
        </w:rPr>
      </w:pPr>
      <w:r w:rsidRPr="0088349E">
        <w:rPr>
          <w:sz w:val="28"/>
          <w:szCs w:val="28"/>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900E53" w:rsidRPr="0088349E" w:rsidRDefault="00900E53" w:rsidP="0088349E">
      <w:pPr>
        <w:pStyle w:val="a8"/>
        <w:numPr>
          <w:ilvl w:val="0"/>
          <w:numId w:val="5"/>
        </w:numPr>
        <w:shd w:val="clear" w:color="auto" w:fill="auto"/>
        <w:tabs>
          <w:tab w:val="left" w:pos="1162"/>
        </w:tabs>
        <w:spacing w:line="240" w:lineRule="auto"/>
        <w:ind w:left="20" w:right="20" w:firstLine="700"/>
        <w:rPr>
          <w:sz w:val="28"/>
          <w:szCs w:val="28"/>
        </w:rPr>
      </w:pPr>
      <w:r w:rsidRPr="0088349E">
        <w:rPr>
          <w:sz w:val="28"/>
          <w:szCs w:val="28"/>
        </w:rPr>
        <w:t xml:space="preserve">Заданные стандартом </w:t>
      </w:r>
      <w:r w:rsidRPr="0088349E">
        <w:rPr>
          <w:rStyle w:val="-1pt"/>
          <w:sz w:val="28"/>
          <w:szCs w:val="28"/>
        </w:rPr>
        <w:t>УУД</w:t>
      </w:r>
      <w:r w:rsidRPr="0088349E">
        <w:rPr>
          <w:sz w:val="28"/>
          <w:szCs w:val="28"/>
        </w:rPr>
        <w:t xml:space="preserve">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900E53" w:rsidRPr="0088349E" w:rsidRDefault="00900E53" w:rsidP="0088349E">
      <w:pPr>
        <w:pStyle w:val="a8"/>
        <w:numPr>
          <w:ilvl w:val="0"/>
          <w:numId w:val="5"/>
        </w:numPr>
        <w:shd w:val="clear" w:color="auto" w:fill="auto"/>
        <w:tabs>
          <w:tab w:val="left" w:pos="1158"/>
        </w:tabs>
        <w:spacing w:line="240" w:lineRule="auto"/>
        <w:ind w:left="20" w:right="20" w:firstLine="700"/>
        <w:rPr>
          <w:sz w:val="28"/>
          <w:szCs w:val="28"/>
        </w:rPr>
      </w:pPr>
      <w:r w:rsidRPr="0088349E">
        <w:rPr>
          <w:sz w:val="28"/>
          <w:szCs w:val="28"/>
        </w:rPr>
        <w:t xml:space="preserve">Схема работы над формированием конкретных </w:t>
      </w:r>
      <w:r w:rsidRPr="0088349E">
        <w:rPr>
          <w:rStyle w:val="-1pt"/>
          <w:sz w:val="28"/>
          <w:szCs w:val="28"/>
        </w:rPr>
        <w:t>УУД</w:t>
      </w:r>
      <w:r w:rsidRPr="0088349E">
        <w:rPr>
          <w:sz w:val="28"/>
          <w:szCs w:val="28"/>
        </w:rPr>
        <w:t xml:space="preserve"> каждого вида указывается в тематическом планировании, технологических картах.</w:t>
      </w:r>
    </w:p>
    <w:p w:rsidR="00900E53" w:rsidRPr="0088349E" w:rsidRDefault="00900E53" w:rsidP="0088349E">
      <w:pPr>
        <w:pStyle w:val="a8"/>
        <w:numPr>
          <w:ilvl w:val="0"/>
          <w:numId w:val="5"/>
        </w:numPr>
        <w:shd w:val="clear" w:color="auto" w:fill="auto"/>
        <w:tabs>
          <w:tab w:val="left" w:pos="1153"/>
        </w:tabs>
        <w:spacing w:line="240" w:lineRule="auto"/>
        <w:ind w:left="20" w:right="20" w:firstLine="700"/>
        <w:rPr>
          <w:sz w:val="28"/>
          <w:szCs w:val="28"/>
        </w:rPr>
      </w:pPr>
      <w:r w:rsidRPr="0088349E">
        <w:rPr>
          <w:sz w:val="28"/>
          <w:szCs w:val="28"/>
        </w:rPr>
        <w:t>Способы учета уровня их сформированности - в требованиях к результатам освоения учебной программы по каждому предмету.</w:t>
      </w:r>
    </w:p>
    <w:p w:rsidR="00900E53" w:rsidRPr="0088349E" w:rsidRDefault="00900E53" w:rsidP="0088349E">
      <w:pPr>
        <w:pStyle w:val="a8"/>
        <w:numPr>
          <w:ilvl w:val="0"/>
          <w:numId w:val="5"/>
        </w:numPr>
        <w:shd w:val="clear" w:color="auto" w:fill="auto"/>
        <w:tabs>
          <w:tab w:val="left" w:pos="1162"/>
        </w:tabs>
        <w:spacing w:line="240" w:lineRule="auto"/>
        <w:ind w:left="20" w:right="20" w:firstLine="700"/>
        <w:rPr>
          <w:sz w:val="28"/>
          <w:szCs w:val="28"/>
        </w:rPr>
      </w:pPr>
      <w:r w:rsidRPr="0088349E">
        <w:rPr>
          <w:sz w:val="28"/>
          <w:szCs w:val="28"/>
        </w:rPr>
        <w:t>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процессуапьным способом оценки достижений обучающихся в развитии универсальных учебных действий.</w:t>
      </w:r>
    </w:p>
    <w:p w:rsidR="00900E53" w:rsidRPr="0088349E" w:rsidRDefault="00900E53" w:rsidP="0088349E">
      <w:pPr>
        <w:pStyle w:val="a8"/>
        <w:numPr>
          <w:ilvl w:val="0"/>
          <w:numId w:val="5"/>
        </w:numPr>
        <w:shd w:val="clear" w:color="auto" w:fill="auto"/>
        <w:tabs>
          <w:tab w:val="left" w:pos="1162"/>
        </w:tabs>
        <w:spacing w:line="240" w:lineRule="auto"/>
        <w:ind w:left="20" w:right="20" w:firstLine="700"/>
        <w:rPr>
          <w:sz w:val="28"/>
          <w:szCs w:val="28"/>
        </w:rPr>
      </w:pPr>
      <w:r w:rsidRPr="0088349E">
        <w:rPr>
          <w:sz w:val="28"/>
          <w:szCs w:val="28"/>
        </w:rPr>
        <w:t xml:space="preserve">Результаты усвоения </w:t>
      </w:r>
      <w:r w:rsidRPr="0088349E">
        <w:rPr>
          <w:rStyle w:val="-1pt"/>
          <w:sz w:val="28"/>
          <w:szCs w:val="28"/>
        </w:rPr>
        <w:t>УУД</w:t>
      </w:r>
      <w:r w:rsidRPr="0088349E">
        <w:rPr>
          <w:sz w:val="28"/>
          <w:szCs w:val="28"/>
        </w:rPr>
        <w:t xml:space="preserve"> формулируются для каждого класса и являются ориентиром при организации мониторинга их достижения.</w:t>
      </w:r>
    </w:p>
    <w:p w:rsidR="00060555" w:rsidRPr="0088349E" w:rsidRDefault="00060555" w:rsidP="0088349E">
      <w:pPr>
        <w:pStyle w:val="a8"/>
        <w:shd w:val="clear" w:color="auto" w:fill="auto"/>
        <w:spacing w:line="240" w:lineRule="auto"/>
        <w:ind w:left="20" w:right="20" w:firstLine="700"/>
        <w:rPr>
          <w:b/>
          <w:sz w:val="28"/>
          <w:szCs w:val="28"/>
        </w:rPr>
      </w:pPr>
    </w:p>
    <w:p w:rsidR="00EB6A3D" w:rsidRPr="0088349E" w:rsidRDefault="00060555" w:rsidP="0088349E">
      <w:pPr>
        <w:pStyle w:val="a8"/>
        <w:shd w:val="clear" w:color="auto" w:fill="auto"/>
        <w:spacing w:line="240" w:lineRule="auto"/>
        <w:ind w:left="20" w:right="20" w:firstLine="700"/>
        <w:rPr>
          <w:sz w:val="28"/>
          <w:szCs w:val="28"/>
          <w:highlight w:val="green"/>
        </w:rPr>
      </w:pPr>
      <w:r w:rsidRPr="0088349E">
        <w:rPr>
          <w:b/>
          <w:sz w:val="28"/>
          <w:szCs w:val="28"/>
          <w:highlight w:val="green"/>
        </w:rPr>
        <w:t>Приложение</w:t>
      </w:r>
      <w:r w:rsidRPr="0088349E">
        <w:rPr>
          <w:b/>
          <w:i/>
          <w:noProof/>
          <w:sz w:val="28"/>
          <w:szCs w:val="28"/>
          <w:highlight w:val="green"/>
        </w:rPr>
        <w:t xml:space="preserve"> № 6</w:t>
      </w:r>
      <w:r w:rsidRPr="0088349E">
        <w:rPr>
          <w:i/>
          <w:noProof/>
          <w:sz w:val="28"/>
          <w:szCs w:val="28"/>
          <w:highlight w:val="green"/>
        </w:rPr>
        <w:t xml:space="preserve"> Планируемые результаты и типовые задачи по формированию УУД обучающихся с ТНР</w:t>
      </w:r>
    </w:p>
    <w:p w:rsidR="00365F64" w:rsidRPr="0088349E" w:rsidRDefault="00365F64" w:rsidP="0088349E">
      <w:pPr>
        <w:pStyle w:val="a8"/>
        <w:shd w:val="clear" w:color="auto" w:fill="auto"/>
        <w:spacing w:line="240" w:lineRule="auto"/>
        <w:ind w:left="20" w:right="20" w:firstLine="700"/>
        <w:rPr>
          <w:sz w:val="28"/>
          <w:szCs w:val="28"/>
        </w:rPr>
      </w:pPr>
    </w:p>
    <w:p w:rsidR="00900E53" w:rsidRPr="0088349E" w:rsidRDefault="00EB6A3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ab/>
      </w:r>
      <w:r w:rsidR="00900E53" w:rsidRPr="0088349E">
        <w:rPr>
          <w:rFonts w:ascii="Times New Roman" w:hAnsi="Times New Roman" w:cs="Times New Roman"/>
          <w:sz w:val="28"/>
          <w:szCs w:val="28"/>
        </w:rPr>
        <w:t xml:space="preserve">Программа формирования универсальных учебных действий представлена в табличном формате, в котором детализирован пооперационный состав универсальных учебных действий, выделены этапы формирования универсальных учебных действий, они показаны в динамике усложнения от класса к классу. Учебные действия представлены не только в динамике своего развития от дошкольного возраста детей и до окончания ими начальной школы, но и соотнесены с рекомендуемыми типовыми задачами формирования универсальных учебных действий, методами и формами организации учебной работы обучающихся, показана связь с содержанием учебных предметов. Заполнены не все ячейки таблицы. Пустые ячейки в таблице свидетельствуют о том, что формирование определенных действий начнется в следующем классе, на следующем возрастном этапе. Курсивом в таблице выделены планируемые результаты формирования универсальных учебных действий, которые смогут </w:t>
      </w:r>
      <w:r w:rsidR="00900E53" w:rsidRPr="0088349E">
        <w:rPr>
          <w:rFonts w:ascii="Times New Roman" w:hAnsi="Times New Roman" w:cs="Times New Roman"/>
          <w:sz w:val="28"/>
          <w:szCs w:val="28"/>
        </w:rPr>
        <w:lastRenderedPageBreak/>
        <w:t>достичь обучающиеся, имеющие более высокий уровень мотивации и обладающие более развитыми способностями.</w:t>
      </w:r>
    </w:p>
    <w:p w:rsidR="00900E53" w:rsidRPr="0088349E" w:rsidRDefault="00900E53" w:rsidP="0088349E">
      <w:pPr>
        <w:pStyle w:val="a8"/>
        <w:shd w:val="clear" w:color="auto" w:fill="auto"/>
        <w:spacing w:line="240" w:lineRule="auto"/>
        <w:ind w:left="20" w:right="20" w:firstLine="720"/>
        <w:rPr>
          <w:sz w:val="28"/>
          <w:szCs w:val="28"/>
        </w:rPr>
      </w:pPr>
      <w:r w:rsidRPr="0088349E">
        <w:rPr>
          <w:sz w:val="28"/>
          <w:szCs w:val="28"/>
        </w:rPr>
        <w:t>Программа формирования универсальных учебных действий реализуется на всех без исключения учебных предметах и курсов коррекционно-развивающей области. Формирование универсальных учебных действий в соответствии с содержанием учебных предметов конкретизируется в рабочих программах учебных предметов</w:t>
      </w:r>
    </w:p>
    <w:p w:rsidR="00900E53" w:rsidRPr="0088349E" w:rsidRDefault="00900E53" w:rsidP="0088349E">
      <w:pPr>
        <w:pStyle w:val="a8"/>
        <w:shd w:val="clear" w:color="auto" w:fill="auto"/>
        <w:spacing w:line="240" w:lineRule="auto"/>
        <w:ind w:left="20" w:right="20" w:firstLine="720"/>
        <w:rPr>
          <w:sz w:val="28"/>
          <w:szCs w:val="28"/>
        </w:rPr>
      </w:pPr>
      <w:r w:rsidRPr="0088349E">
        <w:rPr>
          <w:sz w:val="28"/>
          <w:szCs w:val="28"/>
        </w:rPr>
        <w:t>Поскольку учебные действия формируются не за одно занятие, то выделяется группа планируемых результатов универсальных учебных действий для серии занятий. Такое планирование позволяет упорядочить постановку развивающих и воспитательных задач урока, не упускать из виду уже сформированное и продолжать его совершенствовать.</w:t>
      </w:r>
    </w:p>
    <w:p w:rsidR="00900E53" w:rsidRPr="0088349E" w:rsidRDefault="00900E53" w:rsidP="0088349E">
      <w:pPr>
        <w:pStyle w:val="110"/>
        <w:keepNext/>
        <w:keepLines/>
        <w:shd w:val="clear" w:color="auto" w:fill="auto"/>
        <w:spacing w:line="240" w:lineRule="auto"/>
        <w:ind w:left="20" w:right="20" w:firstLine="720"/>
        <w:jc w:val="both"/>
        <w:rPr>
          <w:sz w:val="28"/>
          <w:szCs w:val="28"/>
        </w:rPr>
      </w:pPr>
      <w:bookmarkStart w:id="18" w:name="bookmark24"/>
      <w:r w:rsidRPr="0088349E">
        <w:rPr>
          <w:rStyle w:val="18"/>
          <w:sz w:val="28"/>
          <w:szCs w:val="28"/>
        </w:rPr>
        <w:t>Преемственность программы формирования универсальных учебных действий при переходе обучающихся с ТНР от дошкольного к начальному общему образованию.</w:t>
      </w:r>
      <w:bookmarkEnd w:id="18"/>
    </w:p>
    <w:p w:rsidR="00900E53" w:rsidRPr="0088349E" w:rsidRDefault="00900E53" w:rsidP="0088349E">
      <w:pPr>
        <w:pStyle w:val="a8"/>
        <w:shd w:val="clear" w:color="auto" w:fill="auto"/>
        <w:spacing w:line="240" w:lineRule="auto"/>
        <w:ind w:left="20" w:right="20" w:firstLine="720"/>
        <w:rPr>
          <w:sz w:val="28"/>
          <w:szCs w:val="28"/>
        </w:rPr>
      </w:pPr>
      <w:r w:rsidRPr="0088349E">
        <w:rPr>
          <w:sz w:val="28"/>
          <w:szCs w:val="28"/>
        </w:rPr>
        <w:t>Введение ФГОС НОО обучающихся с ОВЗ и реализация ФГОС дошкольного образования обозначили переход от парадигмы «знаний, умений, навыков» к культурно-исторической системно-деятельностной парадигме образования.</w:t>
      </w:r>
    </w:p>
    <w:p w:rsidR="00900E53" w:rsidRPr="0088349E" w:rsidRDefault="00900E53" w:rsidP="0088349E">
      <w:pPr>
        <w:pStyle w:val="a8"/>
        <w:shd w:val="clear" w:color="auto" w:fill="auto"/>
        <w:spacing w:line="240" w:lineRule="auto"/>
        <w:ind w:left="20" w:right="20" w:firstLine="720"/>
        <w:rPr>
          <w:sz w:val="28"/>
          <w:szCs w:val="28"/>
        </w:rPr>
      </w:pPr>
      <w:r w:rsidRPr="0088349E">
        <w:rPr>
          <w:sz w:val="28"/>
          <w:szCs w:val="28"/>
        </w:rPr>
        <w:t>Структура и содержание программы формирования универсальных учебных действий предусматривает непрерывность ФГОС дошкольного образования и ФГОС НОО обучающихся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ТНР как субъекта отношений с самим собой, другими детьми, взрослыми и миром.</w:t>
      </w:r>
    </w:p>
    <w:p w:rsidR="00900E53" w:rsidRPr="0088349E" w:rsidRDefault="00900E53" w:rsidP="0088349E">
      <w:pPr>
        <w:pStyle w:val="110"/>
        <w:keepNext/>
        <w:keepLines/>
        <w:shd w:val="clear" w:color="auto" w:fill="auto"/>
        <w:spacing w:line="240" w:lineRule="auto"/>
        <w:ind w:left="20" w:right="20" w:firstLine="720"/>
        <w:jc w:val="both"/>
        <w:rPr>
          <w:sz w:val="28"/>
          <w:szCs w:val="28"/>
        </w:rPr>
      </w:pPr>
      <w:bookmarkStart w:id="19" w:name="bookmark25"/>
      <w:r w:rsidRPr="0088349E">
        <w:rPr>
          <w:rStyle w:val="18"/>
          <w:sz w:val="28"/>
          <w:szCs w:val="28"/>
        </w:rPr>
        <w:t>Преемственность формирования универсальных учебных действий по уровням общего образования.</w:t>
      </w:r>
      <w:bookmarkEnd w:id="19"/>
    </w:p>
    <w:p w:rsidR="00900E53" w:rsidRPr="0088349E" w:rsidRDefault="00900E53" w:rsidP="0088349E">
      <w:pPr>
        <w:pStyle w:val="a8"/>
        <w:shd w:val="clear" w:color="auto" w:fill="auto"/>
        <w:spacing w:line="240" w:lineRule="auto"/>
        <w:ind w:left="20" w:right="20" w:firstLine="720"/>
        <w:rPr>
          <w:sz w:val="28"/>
          <w:szCs w:val="28"/>
        </w:rPr>
      </w:pPr>
      <w:r w:rsidRPr="0088349E">
        <w:rPr>
          <w:sz w:val="28"/>
          <w:szCs w:val="28"/>
        </w:rPr>
        <w:t>Организация преемственности осуществляется при переходе от дошкольного образования к начальному общему образованию, от начального общего образования к основному общему образованию. На каждом уровне образовательного процесса проводится диагностика (физическая,</w:t>
      </w:r>
      <w:r w:rsidR="00CF67E5" w:rsidRPr="0088349E">
        <w:rPr>
          <w:sz w:val="28"/>
          <w:szCs w:val="28"/>
        </w:rPr>
        <w:t xml:space="preserve"> </w:t>
      </w:r>
      <w:r w:rsidRPr="0088349E">
        <w:rPr>
          <w:sz w:val="28"/>
          <w:szCs w:val="28"/>
        </w:rPr>
        <w:t>психологическая, педагогическая) готовности обучающихся к обучению на следующем уровне. Стартовая диагностика определяет основные проблемы, характерные для большинства обучающихся, и в соответствии с особенностями уровня обучения на определенный период выстраивается система работы по преемственности.</w:t>
      </w:r>
    </w:p>
    <w:p w:rsidR="00900E53" w:rsidRPr="0088349E" w:rsidRDefault="00900E53" w:rsidP="0088349E">
      <w:pPr>
        <w:pStyle w:val="a8"/>
        <w:shd w:val="clear" w:color="auto" w:fill="auto"/>
        <w:spacing w:line="240" w:lineRule="auto"/>
        <w:ind w:left="20" w:right="160" w:firstLine="700"/>
        <w:rPr>
          <w:sz w:val="28"/>
          <w:szCs w:val="28"/>
        </w:rPr>
      </w:pPr>
      <w:r w:rsidRPr="0088349E">
        <w:rPr>
          <w:sz w:val="28"/>
          <w:szCs w:val="28"/>
        </w:rPr>
        <w:t>Преемственность формирования универсальных учебных действий по уровням общего образования обеспечивается за счет:</w:t>
      </w:r>
    </w:p>
    <w:p w:rsidR="00900E53" w:rsidRPr="0088349E" w:rsidRDefault="00900E53" w:rsidP="0088349E">
      <w:pPr>
        <w:pStyle w:val="a8"/>
        <w:numPr>
          <w:ilvl w:val="0"/>
          <w:numId w:val="6"/>
        </w:numPr>
        <w:shd w:val="clear" w:color="auto" w:fill="auto"/>
        <w:tabs>
          <w:tab w:val="left" w:pos="730"/>
        </w:tabs>
        <w:spacing w:line="240" w:lineRule="auto"/>
        <w:ind w:left="20" w:right="160" w:firstLine="420"/>
        <w:rPr>
          <w:sz w:val="28"/>
          <w:szCs w:val="28"/>
        </w:rPr>
      </w:pPr>
      <w:r w:rsidRPr="0088349E">
        <w:rPr>
          <w:sz w:val="28"/>
          <w:szCs w:val="28"/>
        </w:rPr>
        <w:t>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900E53" w:rsidRPr="0088349E" w:rsidRDefault="00900E53" w:rsidP="0088349E">
      <w:pPr>
        <w:pStyle w:val="a8"/>
        <w:numPr>
          <w:ilvl w:val="0"/>
          <w:numId w:val="6"/>
        </w:numPr>
        <w:shd w:val="clear" w:color="auto" w:fill="auto"/>
        <w:tabs>
          <w:tab w:val="left" w:pos="726"/>
        </w:tabs>
        <w:spacing w:line="240" w:lineRule="auto"/>
        <w:ind w:left="20" w:right="160" w:firstLine="420"/>
        <w:rPr>
          <w:sz w:val="28"/>
          <w:szCs w:val="28"/>
        </w:rPr>
      </w:pPr>
      <w:r w:rsidRPr="0088349E">
        <w:rPr>
          <w:sz w:val="28"/>
          <w:szCs w:val="28"/>
        </w:rPr>
        <w:t>четкого представления педагогов о планируемых результатах обучения на каждом уровне;</w:t>
      </w:r>
    </w:p>
    <w:p w:rsidR="00900E53" w:rsidRPr="0088349E" w:rsidRDefault="00900E53" w:rsidP="0088349E">
      <w:pPr>
        <w:pStyle w:val="a8"/>
        <w:numPr>
          <w:ilvl w:val="0"/>
          <w:numId w:val="6"/>
        </w:numPr>
        <w:shd w:val="clear" w:color="auto" w:fill="auto"/>
        <w:tabs>
          <w:tab w:val="left" w:pos="735"/>
        </w:tabs>
        <w:spacing w:line="240" w:lineRule="auto"/>
        <w:ind w:left="20" w:right="160" w:firstLine="420"/>
        <w:rPr>
          <w:sz w:val="28"/>
          <w:szCs w:val="28"/>
        </w:rPr>
      </w:pPr>
      <w:r w:rsidRPr="0088349E">
        <w:rPr>
          <w:sz w:val="28"/>
          <w:szCs w:val="28"/>
        </w:rPr>
        <w:t xml:space="preserve">целенаправленной деятельности по реализации условий, обеспечивающих развитие УУД в образовательном процессе </w:t>
      </w:r>
      <w:r w:rsidRPr="0088349E">
        <w:rPr>
          <w:sz w:val="28"/>
          <w:szCs w:val="28"/>
        </w:rPr>
        <w:lastRenderedPageBreak/>
        <w:t>(коммуникативные, речевые, регулятивные, общепознавательные, логические и др.).</w:t>
      </w:r>
    </w:p>
    <w:p w:rsidR="00900E53" w:rsidRPr="0088349E" w:rsidRDefault="00900E53" w:rsidP="0088349E">
      <w:pPr>
        <w:pStyle w:val="a8"/>
        <w:shd w:val="clear" w:color="auto" w:fill="auto"/>
        <w:spacing w:line="240" w:lineRule="auto"/>
        <w:ind w:left="20" w:right="160" w:firstLine="700"/>
        <w:rPr>
          <w:sz w:val="28"/>
          <w:szCs w:val="28"/>
        </w:rPr>
      </w:pPr>
      <w:r w:rsidRPr="0088349E">
        <w:rPr>
          <w:sz w:val="28"/>
          <w:szCs w:val="28"/>
        </w:rPr>
        <w:t>Основанием преемственности разных уровней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F4140E" w:rsidRPr="0088349E" w:rsidRDefault="00F4140E" w:rsidP="0088349E">
      <w:pPr>
        <w:pStyle w:val="110"/>
        <w:keepNext/>
        <w:keepLines/>
        <w:shd w:val="clear" w:color="auto" w:fill="auto"/>
        <w:spacing w:line="240" w:lineRule="auto"/>
        <w:ind w:left="20" w:right="160" w:firstLine="700"/>
        <w:jc w:val="both"/>
        <w:rPr>
          <w:rStyle w:val="18"/>
          <w:sz w:val="28"/>
          <w:szCs w:val="28"/>
        </w:rPr>
      </w:pPr>
      <w:bookmarkStart w:id="20" w:name="bookmark26"/>
    </w:p>
    <w:p w:rsidR="00900E53" w:rsidRPr="0088349E" w:rsidRDefault="00900E53" w:rsidP="0088349E">
      <w:pPr>
        <w:pStyle w:val="110"/>
        <w:keepNext/>
        <w:keepLines/>
        <w:shd w:val="clear" w:color="auto" w:fill="auto"/>
        <w:spacing w:line="240" w:lineRule="auto"/>
        <w:ind w:left="20" w:right="160" w:firstLine="720"/>
        <w:jc w:val="both"/>
        <w:rPr>
          <w:b w:val="0"/>
          <w:sz w:val="28"/>
          <w:szCs w:val="28"/>
        </w:rPr>
      </w:pPr>
      <w:bookmarkStart w:id="21" w:name="bookmark27"/>
      <w:bookmarkEnd w:id="20"/>
      <w:r w:rsidRPr="0088349E">
        <w:rPr>
          <w:rStyle w:val="18"/>
          <w:b/>
          <w:sz w:val="28"/>
          <w:szCs w:val="28"/>
        </w:rPr>
        <w:t xml:space="preserve">Планируемые результаты в освоении школьниками </w:t>
      </w:r>
      <w:r w:rsidR="00EB6A3D" w:rsidRPr="0088349E">
        <w:rPr>
          <w:rStyle w:val="18"/>
          <w:b/>
          <w:sz w:val="28"/>
          <w:szCs w:val="28"/>
        </w:rPr>
        <w:t xml:space="preserve">С ТНР </w:t>
      </w:r>
      <w:r w:rsidRPr="0088349E">
        <w:rPr>
          <w:rStyle w:val="18"/>
          <w:b/>
          <w:sz w:val="28"/>
          <w:szCs w:val="28"/>
        </w:rPr>
        <w:t>универсальных учебных действий</w:t>
      </w:r>
      <w:r w:rsidR="00EB6A3D" w:rsidRPr="0088349E">
        <w:rPr>
          <w:rStyle w:val="18"/>
          <w:b/>
          <w:sz w:val="28"/>
          <w:szCs w:val="28"/>
        </w:rPr>
        <w:t xml:space="preserve"> </w:t>
      </w:r>
      <w:r w:rsidRPr="0088349E">
        <w:rPr>
          <w:rStyle w:val="18"/>
          <w:b/>
          <w:sz w:val="28"/>
          <w:szCs w:val="28"/>
        </w:rPr>
        <w:t xml:space="preserve"> по завершении начального обучения</w:t>
      </w:r>
      <w:bookmarkEnd w:id="21"/>
    </w:p>
    <w:p w:rsidR="00900E53" w:rsidRPr="0088349E" w:rsidRDefault="00900E53" w:rsidP="0088349E">
      <w:pPr>
        <w:pStyle w:val="a8"/>
        <w:shd w:val="clear" w:color="auto" w:fill="auto"/>
        <w:spacing w:line="240" w:lineRule="auto"/>
        <w:ind w:left="20" w:firstLine="720"/>
        <w:rPr>
          <w:sz w:val="28"/>
          <w:szCs w:val="28"/>
        </w:rPr>
      </w:pPr>
      <w:r w:rsidRPr="0088349E">
        <w:rPr>
          <w:sz w:val="28"/>
          <w:szCs w:val="28"/>
          <w:u w:val="single"/>
        </w:rPr>
        <w:t>Педагогические ориентиры: Развитие личности</w:t>
      </w:r>
      <w:r w:rsidRPr="0088349E">
        <w:rPr>
          <w:sz w:val="28"/>
          <w:szCs w:val="28"/>
        </w:rPr>
        <w:t>.</w:t>
      </w:r>
    </w:p>
    <w:p w:rsidR="00900E53" w:rsidRPr="0088349E" w:rsidRDefault="00900E53" w:rsidP="0088349E">
      <w:pPr>
        <w:pStyle w:val="a8"/>
        <w:shd w:val="clear" w:color="auto" w:fill="auto"/>
        <w:spacing w:line="240" w:lineRule="auto"/>
        <w:ind w:left="20" w:right="160" w:firstLine="720"/>
        <w:rPr>
          <w:sz w:val="28"/>
          <w:szCs w:val="28"/>
        </w:rPr>
      </w:pPr>
      <w:r w:rsidRPr="0088349E">
        <w:rPr>
          <w:sz w:val="28"/>
          <w:szCs w:val="28"/>
        </w:rPr>
        <w:t>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900E53" w:rsidRPr="0088349E" w:rsidRDefault="00900E53" w:rsidP="0088349E">
      <w:pPr>
        <w:pStyle w:val="a8"/>
        <w:shd w:val="clear" w:color="auto" w:fill="auto"/>
        <w:spacing w:line="240" w:lineRule="auto"/>
        <w:ind w:left="20" w:firstLine="720"/>
        <w:rPr>
          <w:sz w:val="28"/>
          <w:szCs w:val="28"/>
        </w:rPr>
      </w:pPr>
      <w:r w:rsidRPr="0088349E">
        <w:rPr>
          <w:sz w:val="28"/>
          <w:szCs w:val="28"/>
          <w:u w:val="single"/>
        </w:rPr>
        <w:t>Педагогические ориентиры: Самообразование и самоорганизация</w:t>
      </w:r>
    </w:p>
    <w:p w:rsidR="00900E53" w:rsidRPr="0088349E" w:rsidRDefault="00900E53" w:rsidP="0088349E">
      <w:pPr>
        <w:pStyle w:val="a8"/>
        <w:shd w:val="clear" w:color="auto" w:fill="auto"/>
        <w:spacing w:line="240" w:lineRule="auto"/>
        <w:ind w:left="20" w:right="160" w:firstLine="720"/>
        <w:rPr>
          <w:sz w:val="28"/>
          <w:szCs w:val="28"/>
        </w:rPr>
      </w:pPr>
      <w:r w:rsidRPr="0088349E">
        <w:rPr>
          <w:sz w:val="28"/>
          <w:szCs w:val="28"/>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900E53" w:rsidRPr="0088349E" w:rsidRDefault="00900E53" w:rsidP="0088349E">
      <w:pPr>
        <w:pStyle w:val="a8"/>
        <w:shd w:val="clear" w:color="auto" w:fill="auto"/>
        <w:spacing w:line="240" w:lineRule="auto"/>
        <w:ind w:left="20" w:firstLine="720"/>
        <w:rPr>
          <w:sz w:val="28"/>
          <w:szCs w:val="28"/>
        </w:rPr>
      </w:pPr>
      <w:r w:rsidRPr="0088349E">
        <w:rPr>
          <w:sz w:val="28"/>
          <w:szCs w:val="28"/>
          <w:u w:val="single"/>
        </w:rPr>
        <w:t>Педагогические ориентиры: Исследовательская культура</w:t>
      </w:r>
    </w:p>
    <w:p w:rsidR="00900E53" w:rsidRPr="0088349E" w:rsidRDefault="00900E53" w:rsidP="0088349E">
      <w:pPr>
        <w:pStyle w:val="a8"/>
        <w:shd w:val="clear" w:color="auto" w:fill="auto"/>
        <w:spacing w:line="240" w:lineRule="auto"/>
        <w:ind w:left="20" w:right="160" w:firstLine="720"/>
        <w:rPr>
          <w:sz w:val="28"/>
          <w:szCs w:val="28"/>
        </w:rPr>
      </w:pPr>
      <w:r w:rsidRPr="0088349E">
        <w:rPr>
          <w:sz w:val="28"/>
          <w:szCs w:val="28"/>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900E53" w:rsidRPr="0088349E" w:rsidRDefault="00900E53" w:rsidP="0088349E">
      <w:pPr>
        <w:pStyle w:val="a8"/>
        <w:shd w:val="clear" w:color="auto" w:fill="auto"/>
        <w:spacing w:line="240" w:lineRule="auto"/>
        <w:ind w:left="20" w:firstLine="720"/>
        <w:rPr>
          <w:sz w:val="28"/>
          <w:szCs w:val="28"/>
        </w:rPr>
      </w:pPr>
      <w:r w:rsidRPr="0088349E">
        <w:rPr>
          <w:sz w:val="28"/>
          <w:szCs w:val="28"/>
          <w:u w:val="single"/>
        </w:rPr>
        <w:t>Педагогические ориентиры: Культура общения</w:t>
      </w:r>
    </w:p>
    <w:p w:rsidR="00900E53" w:rsidRPr="0088349E" w:rsidRDefault="00900E53" w:rsidP="0088349E">
      <w:pPr>
        <w:pStyle w:val="a8"/>
        <w:shd w:val="clear" w:color="auto" w:fill="auto"/>
        <w:spacing w:line="240" w:lineRule="auto"/>
        <w:ind w:left="20" w:right="160" w:firstLine="720"/>
        <w:rPr>
          <w:sz w:val="28"/>
          <w:szCs w:val="28"/>
        </w:rPr>
      </w:pPr>
      <w:r w:rsidRPr="0088349E">
        <w:rPr>
          <w:sz w:val="28"/>
          <w:szCs w:val="28"/>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900E53" w:rsidRPr="0088349E" w:rsidRDefault="00900E53" w:rsidP="0088349E">
      <w:pPr>
        <w:pStyle w:val="110"/>
        <w:keepNext/>
        <w:keepLines/>
        <w:shd w:val="clear" w:color="auto" w:fill="auto"/>
        <w:spacing w:line="240" w:lineRule="auto"/>
        <w:ind w:left="20" w:right="160" w:firstLine="720"/>
        <w:jc w:val="both"/>
        <w:rPr>
          <w:sz w:val="28"/>
          <w:szCs w:val="28"/>
        </w:rPr>
      </w:pPr>
      <w:bookmarkStart w:id="22" w:name="bookmark28"/>
      <w:r w:rsidRPr="0088349E">
        <w:rPr>
          <w:rStyle w:val="143"/>
          <w:sz w:val="28"/>
          <w:szCs w:val="28"/>
        </w:rPr>
        <w:t>Условия, обеспечивающие развитие УУД в образовательном процессе:</w:t>
      </w:r>
      <w:bookmarkEnd w:id="22"/>
    </w:p>
    <w:p w:rsidR="00900E53" w:rsidRPr="0088349E" w:rsidRDefault="00900E53" w:rsidP="0088349E">
      <w:pPr>
        <w:pStyle w:val="a8"/>
        <w:shd w:val="clear" w:color="auto" w:fill="auto"/>
        <w:spacing w:line="240" w:lineRule="auto"/>
        <w:ind w:left="20" w:firstLine="720"/>
        <w:rPr>
          <w:sz w:val="28"/>
          <w:szCs w:val="28"/>
        </w:rPr>
      </w:pPr>
      <w:r w:rsidRPr="0088349E">
        <w:rPr>
          <w:sz w:val="28"/>
          <w:szCs w:val="28"/>
        </w:rPr>
        <w:t>Учитель знает:</w:t>
      </w:r>
    </w:p>
    <w:p w:rsidR="00900E53" w:rsidRPr="0088349E" w:rsidRDefault="00900E53" w:rsidP="0088349E">
      <w:pPr>
        <w:pStyle w:val="a8"/>
        <w:numPr>
          <w:ilvl w:val="0"/>
          <w:numId w:val="6"/>
        </w:numPr>
        <w:shd w:val="clear" w:color="auto" w:fill="auto"/>
        <w:tabs>
          <w:tab w:val="left" w:pos="730"/>
        </w:tabs>
        <w:spacing w:line="240" w:lineRule="auto"/>
        <w:ind w:left="20" w:right="20" w:firstLine="420"/>
        <w:rPr>
          <w:sz w:val="28"/>
          <w:szCs w:val="28"/>
        </w:rPr>
      </w:pPr>
      <w:r w:rsidRPr="0088349E">
        <w:rPr>
          <w:sz w:val="28"/>
          <w:szCs w:val="28"/>
        </w:rPr>
        <w:t>важность формирования универсальных учебных действий школьников;</w:t>
      </w:r>
    </w:p>
    <w:p w:rsidR="00900E53" w:rsidRPr="0088349E" w:rsidRDefault="00900E53" w:rsidP="0088349E">
      <w:pPr>
        <w:pStyle w:val="a8"/>
        <w:numPr>
          <w:ilvl w:val="0"/>
          <w:numId w:val="6"/>
        </w:numPr>
        <w:shd w:val="clear" w:color="auto" w:fill="auto"/>
        <w:tabs>
          <w:tab w:val="left" w:pos="723"/>
        </w:tabs>
        <w:spacing w:line="240" w:lineRule="auto"/>
        <w:ind w:left="20" w:firstLine="420"/>
        <w:rPr>
          <w:sz w:val="28"/>
          <w:szCs w:val="28"/>
        </w:rPr>
      </w:pPr>
      <w:r w:rsidRPr="0088349E">
        <w:rPr>
          <w:sz w:val="28"/>
          <w:szCs w:val="28"/>
        </w:rPr>
        <w:t>сущность и виды универсальных умений,</w:t>
      </w:r>
    </w:p>
    <w:p w:rsidR="00900E53" w:rsidRPr="0088349E" w:rsidRDefault="00900E53" w:rsidP="0088349E">
      <w:pPr>
        <w:pStyle w:val="a8"/>
        <w:numPr>
          <w:ilvl w:val="0"/>
          <w:numId w:val="6"/>
        </w:numPr>
        <w:shd w:val="clear" w:color="auto" w:fill="auto"/>
        <w:tabs>
          <w:tab w:val="left" w:pos="728"/>
        </w:tabs>
        <w:spacing w:line="240" w:lineRule="auto"/>
        <w:ind w:left="20" w:firstLine="420"/>
        <w:rPr>
          <w:sz w:val="28"/>
          <w:szCs w:val="28"/>
        </w:rPr>
      </w:pPr>
      <w:r w:rsidRPr="0088349E">
        <w:rPr>
          <w:sz w:val="28"/>
          <w:szCs w:val="28"/>
        </w:rPr>
        <w:t>педагогические приемы и способы их формирования .</w:t>
      </w:r>
    </w:p>
    <w:p w:rsidR="00900E53" w:rsidRPr="0088349E" w:rsidRDefault="00900E53" w:rsidP="0088349E">
      <w:pPr>
        <w:pStyle w:val="a8"/>
        <w:shd w:val="clear" w:color="auto" w:fill="auto"/>
        <w:spacing w:line="240" w:lineRule="auto"/>
        <w:ind w:left="20" w:firstLine="720"/>
        <w:rPr>
          <w:sz w:val="28"/>
          <w:szCs w:val="28"/>
        </w:rPr>
      </w:pPr>
      <w:r w:rsidRPr="0088349E">
        <w:rPr>
          <w:sz w:val="28"/>
          <w:szCs w:val="28"/>
        </w:rPr>
        <w:t>Учитель умеет:</w:t>
      </w:r>
    </w:p>
    <w:p w:rsidR="00900E53" w:rsidRPr="0088349E" w:rsidRDefault="00900E53" w:rsidP="0088349E">
      <w:pPr>
        <w:pStyle w:val="a8"/>
        <w:numPr>
          <w:ilvl w:val="0"/>
          <w:numId w:val="6"/>
        </w:numPr>
        <w:shd w:val="clear" w:color="auto" w:fill="auto"/>
        <w:tabs>
          <w:tab w:val="left" w:pos="716"/>
        </w:tabs>
        <w:spacing w:line="240" w:lineRule="auto"/>
        <w:ind w:left="20" w:right="20" w:firstLine="420"/>
        <w:rPr>
          <w:sz w:val="28"/>
          <w:szCs w:val="28"/>
        </w:rPr>
      </w:pPr>
      <w:r w:rsidRPr="0088349E">
        <w:rPr>
          <w:sz w:val="28"/>
          <w:szCs w:val="28"/>
        </w:rPr>
        <w:t>отбирать содержание и конструировать учебный процесс с учетом формирования УДД;</w:t>
      </w:r>
    </w:p>
    <w:p w:rsidR="00900E53" w:rsidRPr="0088349E" w:rsidRDefault="00900E53" w:rsidP="0088349E">
      <w:pPr>
        <w:pStyle w:val="a8"/>
        <w:numPr>
          <w:ilvl w:val="0"/>
          <w:numId w:val="6"/>
        </w:numPr>
        <w:shd w:val="clear" w:color="auto" w:fill="auto"/>
        <w:tabs>
          <w:tab w:val="left" w:pos="730"/>
        </w:tabs>
        <w:spacing w:line="240" w:lineRule="auto"/>
        <w:ind w:left="20" w:right="20" w:firstLine="420"/>
        <w:rPr>
          <w:sz w:val="28"/>
          <w:szCs w:val="28"/>
        </w:rPr>
      </w:pPr>
      <w:r w:rsidRPr="0088349E">
        <w:rPr>
          <w:sz w:val="28"/>
          <w:szCs w:val="28"/>
        </w:rPr>
        <w:t>использовать диагностический инструментарий успешности формирования УДД;</w:t>
      </w:r>
    </w:p>
    <w:p w:rsidR="00900E53" w:rsidRPr="0088349E" w:rsidRDefault="00900E53" w:rsidP="0088349E">
      <w:pPr>
        <w:pStyle w:val="a8"/>
        <w:numPr>
          <w:ilvl w:val="0"/>
          <w:numId w:val="6"/>
        </w:numPr>
        <w:shd w:val="clear" w:color="auto" w:fill="auto"/>
        <w:tabs>
          <w:tab w:val="left" w:pos="730"/>
        </w:tabs>
        <w:spacing w:line="240" w:lineRule="auto"/>
        <w:ind w:left="20" w:right="20" w:firstLine="420"/>
        <w:rPr>
          <w:sz w:val="28"/>
          <w:szCs w:val="28"/>
        </w:rPr>
      </w:pPr>
      <w:r w:rsidRPr="0088349E">
        <w:rPr>
          <w:sz w:val="28"/>
          <w:szCs w:val="28"/>
        </w:rPr>
        <w:t>привлекать родителей к совместному решению проблемы формирования УДД.</w:t>
      </w:r>
    </w:p>
    <w:p w:rsidR="00900E53" w:rsidRPr="0088349E" w:rsidRDefault="00900E53" w:rsidP="0088349E">
      <w:pPr>
        <w:pStyle w:val="a8"/>
        <w:shd w:val="clear" w:color="auto" w:fill="auto"/>
        <w:spacing w:line="240" w:lineRule="auto"/>
        <w:ind w:left="20" w:right="20" w:firstLine="720"/>
        <w:rPr>
          <w:sz w:val="28"/>
          <w:szCs w:val="28"/>
        </w:rPr>
      </w:pPr>
      <w:r w:rsidRPr="0088349E">
        <w:rPr>
          <w:sz w:val="28"/>
          <w:szCs w:val="28"/>
        </w:rPr>
        <w:lastRenderedPageBreak/>
        <w:t>Программа формирования универсальных учебных действий способствует развитию общей культуры, «качеств личности, формированию предпосылок учебной деятельности, обеспечивающих социальную успешность». Формирование универсальных учебных действий реализуется в процессе всей учебной и внеурочной деятельности.</w:t>
      </w:r>
    </w:p>
    <w:p w:rsidR="004633E2" w:rsidRPr="0088349E" w:rsidRDefault="00900E53" w:rsidP="0088349E">
      <w:pPr>
        <w:pStyle w:val="a8"/>
        <w:shd w:val="clear" w:color="auto" w:fill="auto"/>
        <w:spacing w:line="240" w:lineRule="auto"/>
        <w:ind w:left="20" w:right="20" w:firstLine="720"/>
        <w:rPr>
          <w:sz w:val="28"/>
          <w:szCs w:val="28"/>
        </w:rPr>
      </w:pPr>
      <w:r w:rsidRPr="0088349E">
        <w:rPr>
          <w:sz w:val="28"/>
          <w:szCs w:val="28"/>
        </w:rPr>
        <w:t>Сформированность универсальных учебных действий у обучающихся с ТНР на уровне начального общего образования определена на этапе завершения обучения в начальной школе</w:t>
      </w:r>
      <w:bookmarkStart w:id="23" w:name="bookmark29"/>
    </w:p>
    <w:p w:rsidR="004633E2" w:rsidRPr="0088349E" w:rsidRDefault="004633E2" w:rsidP="0088349E">
      <w:pPr>
        <w:pStyle w:val="a8"/>
        <w:shd w:val="clear" w:color="auto" w:fill="auto"/>
        <w:spacing w:line="240" w:lineRule="auto"/>
        <w:ind w:left="20" w:right="20" w:firstLine="720"/>
        <w:rPr>
          <w:sz w:val="28"/>
          <w:szCs w:val="28"/>
        </w:rPr>
      </w:pPr>
    </w:p>
    <w:p w:rsidR="004633E2" w:rsidRPr="0088349E" w:rsidRDefault="004633E2" w:rsidP="0088349E">
      <w:pPr>
        <w:pStyle w:val="a8"/>
        <w:shd w:val="clear" w:color="auto" w:fill="auto"/>
        <w:spacing w:line="240" w:lineRule="auto"/>
        <w:ind w:left="20" w:right="20" w:firstLine="720"/>
        <w:rPr>
          <w:sz w:val="28"/>
          <w:szCs w:val="28"/>
        </w:rPr>
      </w:pPr>
    </w:p>
    <w:p w:rsidR="004633E2" w:rsidRPr="0088349E" w:rsidRDefault="004633E2" w:rsidP="0088349E">
      <w:pPr>
        <w:pStyle w:val="a8"/>
        <w:shd w:val="clear" w:color="auto" w:fill="auto"/>
        <w:spacing w:line="240" w:lineRule="auto"/>
        <w:ind w:left="20" w:right="20" w:firstLine="720"/>
        <w:rPr>
          <w:sz w:val="28"/>
          <w:szCs w:val="28"/>
        </w:rPr>
      </w:pPr>
    </w:p>
    <w:p w:rsidR="004633E2" w:rsidRPr="0088349E" w:rsidRDefault="004633E2" w:rsidP="0088349E">
      <w:pPr>
        <w:pStyle w:val="a8"/>
        <w:shd w:val="clear" w:color="auto" w:fill="auto"/>
        <w:spacing w:line="240" w:lineRule="auto"/>
        <w:ind w:left="20" w:right="20" w:firstLine="720"/>
        <w:rPr>
          <w:sz w:val="28"/>
          <w:szCs w:val="28"/>
        </w:rPr>
      </w:pPr>
    </w:p>
    <w:p w:rsidR="004633E2" w:rsidRPr="0088349E" w:rsidRDefault="004633E2" w:rsidP="0088349E">
      <w:pPr>
        <w:pStyle w:val="a8"/>
        <w:shd w:val="clear" w:color="auto" w:fill="auto"/>
        <w:spacing w:line="240" w:lineRule="auto"/>
        <w:ind w:left="20" w:right="20" w:firstLine="720"/>
        <w:rPr>
          <w:sz w:val="28"/>
          <w:szCs w:val="28"/>
        </w:rPr>
      </w:pPr>
    </w:p>
    <w:p w:rsidR="004633E2" w:rsidRPr="0088349E" w:rsidRDefault="004633E2" w:rsidP="0088349E">
      <w:pPr>
        <w:pStyle w:val="a8"/>
        <w:shd w:val="clear" w:color="auto" w:fill="auto"/>
        <w:spacing w:line="240" w:lineRule="auto"/>
        <w:ind w:left="20" w:right="20" w:firstLine="720"/>
        <w:rPr>
          <w:sz w:val="28"/>
          <w:szCs w:val="28"/>
        </w:rPr>
      </w:pPr>
    </w:p>
    <w:p w:rsidR="004633E2" w:rsidRPr="0088349E" w:rsidRDefault="004633E2" w:rsidP="0088349E">
      <w:pPr>
        <w:pStyle w:val="a8"/>
        <w:shd w:val="clear" w:color="auto" w:fill="auto"/>
        <w:spacing w:line="240" w:lineRule="auto"/>
        <w:ind w:left="20" w:right="20" w:firstLine="720"/>
        <w:rPr>
          <w:sz w:val="28"/>
          <w:szCs w:val="28"/>
        </w:rPr>
      </w:pPr>
    </w:p>
    <w:p w:rsidR="004633E2" w:rsidRPr="0088349E" w:rsidRDefault="004633E2" w:rsidP="0088349E">
      <w:pPr>
        <w:pStyle w:val="a8"/>
        <w:shd w:val="clear" w:color="auto" w:fill="auto"/>
        <w:spacing w:line="240" w:lineRule="auto"/>
        <w:ind w:left="20" w:right="20" w:firstLine="720"/>
        <w:rPr>
          <w:sz w:val="28"/>
          <w:szCs w:val="28"/>
        </w:rPr>
      </w:pPr>
    </w:p>
    <w:p w:rsidR="004633E2" w:rsidRPr="0088349E" w:rsidRDefault="004633E2" w:rsidP="0088349E">
      <w:pPr>
        <w:pStyle w:val="a8"/>
        <w:shd w:val="clear" w:color="auto" w:fill="auto"/>
        <w:spacing w:line="240" w:lineRule="auto"/>
        <w:ind w:left="20" w:right="20" w:firstLine="720"/>
        <w:rPr>
          <w:sz w:val="28"/>
          <w:szCs w:val="28"/>
        </w:rPr>
      </w:pPr>
    </w:p>
    <w:p w:rsidR="004633E2" w:rsidRPr="0088349E" w:rsidRDefault="004633E2" w:rsidP="0088349E">
      <w:pPr>
        <w:pStyle w:val="a8"/>
        <w:shd w:val="clear" w:color="auto" w:fill="auto"/>
        <w:spacing w:line="240" w:lineRule="auto"/>
        <w:ind w:left="20" w:right="20" w:firstLine="720"/>
        <w:rPr>
          <w:sz w:val="28"/>
          <w:szCs w:val="28"/>
        </w:rPr>
      </w:pPr>
    </w:p>
    <w:p w:rsidR="004633E2" w:rsidRPr="0088349E" w:rsidRDefault="004633E2" w:rsidP="0088349E">
      <w:pPr>
        <w:pStyle w:val="a8"/>
        <w:shd w:val="clear" w:color="auto" w:fill="auto"/>
        <w:spacing w:line="240" w:lineRule="auto"/>
        <w:ind w:left="20" w:right="20" w:firstLine="720"/>
        <w:rPr>
          <w:sz w:val="28"/>
          <w:szCs w:val="28"/>
        </w:rPr>
      </w:pPr>
    </w:p>
    <w:p w:rsidR="004633E2" w:rsidRPr="0088349E" w:rsidRDefault="004633E2" w:rsidP="0088349E">
      <w:pPr>
        <w:pStyle w:val="a8"/>
        <w:shd w:val="clear" w:color="auto" w:fill="auto"/>
        <w:spacing w:line="240" w:lineRule="auto"/>
        <w:ind w:left="20" w:right="20" w:firstLine="720"/>
        <w:rPr>
          <w:sz w:val="28"/>
          <w:szCs w:val="28"/>
        </w:rPr>
      </w:pPr>
    </w:p>
    <w:p w:rsidR="004633E2" w:rsidRPr="0088349E" w:rsidRDefault="004633E2" w:rsidP="0088349E">
      <w:pPr>
        <w:pStyle w:val="a8"/>
        <w:shd w:val="clear" w:color="auto" w:fill="auto"/>
        <w:spacing w:line="240" w:lineRule="auto"/>
        <w:ind w:left="20" w:right="20" w:firstLine="720"/>
        <w:rPr>
          <w:sz w:val="28"/>
          <w:szCs w:val="28"/>
        </w:rPr>
      </w:pPr>
    </w:p>
    <w:p w:rsidR="004633E2" w:rsidRPr="0088349E" w:rsidRDefault="004633E2" w:rsidP="0088349E">
      <w:pPr>
        <w:pStyle w:val="a8"/>
        <w:shd w:val="clear" w:color="auto" w:fill="auto"/>
        <w:spacing w:line="240" w:lineRule="auto"/>
        <w:ind w:left="20" w:right="20" w:firstLine="720"/>
        <w:rPr>
          <w:sz w:val="28"/>
          <w:szCs w:val="28"/>
        </w:rPr>
      </w:pPr>
    </w:p>
    <w:p w:rsidR="004633E2" w:rsidRPr="0088349E" w:rsidRDefault="004633E2" w:rsidP="0088349E">
      <w:pPr>
        <w:pStyle w:val="a8"/>
        <w:shd w:val="clear" w:color="auto" w:fill="auto"/>
        <w:spacing w:line="240" w:lineRule="auto"/>
        <w:ind w:left="20" w:right="20" w:firstLine="720"/>
        <w:rPr>
          <w:sz w:val="28"/>
          <w:szCs w:val="28"/>
        </w:rPr>
      </w:pPr>
    </w:p>
    <w:p w:rsidR="004633E2" w:rsidRPr="0088349E" w:rsidRDefault="004633E2" w:rsidP="0088349E">
      <w:pPr>
        <w:pStyle w:val="a8"/>
        <w:shd w:val="clear" w:color="auto" w:fill="auto"/>
        <w:spacing w:line="240" w:lineRule="auto"/>
        <w:ind w:left="20" w:right="20" w:firstLine="720"/>
        <w:rPr>
          <w:sz w:val="28"/>
          <w:szCs w:val="28"/>
        </w:rPr>
      </w:pPr>
    </w:p>
    <w:p w:rsidR="004633E2" w:rsidRPr="0088349E" w:rsidRDefault="004633E2" w:rsidP="0088349E">
      <w:pPr>
        <w:pStyle w:val="a8"/>
        <w:shd w:val="clear" w:color="auto" w:fill="auto"/>
        <w:spacing w:line="240" w:lineRule="auto"/>
        <w:ind w:left="20" w:right="20" w:firstLine="720"/>
        <w:rPr>
          <w:sz w:val="28"/>
          <w:szCs w:val="28"/>
        </w:rPr>
      </w:pPr>
    </w:p>
    <w:p w:rsidR="004633E2" w:rsidRPr="0088349E" w:rsidRDefault="004633E2" w:rsidP="0088349E">
      <w:pPr>
        <w:pStyle w:val="a8"/>
        <w:shd w:val="clear" w:color="auto" w:fill="auto"/>
        <w:spacing w:line="240" w:lineRule="auto"/>
        <w:ind w:left="20" w:right="20" w:firstLine="720"/>
        <w:rPr>
          <w:sz w:val="28"/>
          <w:szCs w:val="28"/>
        </w:rPr>
      </w:pPr>
    </w:p>
    <w:p w:rsidR="004633E2" w:rsidRPr="0088349E" w:rsidRDefault="004633E2" w:rsidP="0088349E">
      <w:pPr>
        <w:pStyle w:val="a8"/>
        <w:shd w:val="clear" w:color="auto" w:fill="auto"/>
        <w:spacing w:line="240" w:lineRule="auto"/>
        <w:ind w:left="20" w:right="20" w:firstLine="720"/>
        <w:rPr>
          <w:sz w:val="28"/>
          <w:szCs w:val="28"/>
        </w:rPr>
      </w:pPr>
    </w:p>
    <w:p w:rsidR="004633E2" w:rsidRPr="0088349E" w:rsidRDefault="004633E2" w:rsidP="0088349E">
      <w:pPr>
        <w:pStyle w:val="a8"/>
        <w:shd w:val="clear" w:color="auto" w:fill="auto"/>
        <w:spacing w:line="240" w:lineRule="auto"/>
        <w:ind w:left="20" w:right="20" w:firstLine="720"/>
        <w:rPr>
          <w:sz w:val="28"/>
          <w:szCs w:val="28"/>
        </w:rPr>
      </w:pPr>
    </w:p>
    <w:p w:rsidR="004633E2" w:rsidRPr="0088349E" w:rsidRDefault="004633E2" w:rsidP="0088349E">
      <w:pPr>
        <w:pStyle w:val="a8"/>
        <w:shd w:val="clear" w:color="auto" w:fill="auto"/>
        <w:spacing w:line="240" w:lineRule="auto"/>
        <w:ind w:left="20" w:right="20" w:firstLine="720"/>
        <w:rPr>
          <w:sz w:val="28"/>
          <w:szCs w:val="28"/>
        </w:rPr>
      </w:pPr>
    </w:p>
    <w:p w:rsidR="004633E2" w:rsidRPr="0088349E" w:rsidRDefault="004633E2" w:rsidP="0088349E">
      <w:pPr>
        <w:pStyle w:val="a8"/>
        <w:shd w:val="clear" w:color="auto" w:fill="auto"/>
        <w:spacing w:line="240" w:lineRule="auto"/>
        <w:ind w:left="20" w:right="20" w:firstLine="720"/>
        <w:rPr>
          <w:sz w:val="28"/>
          <w:szCs w:val="28"/>
        </w:rPr>
      </w:pPr>
    </w:p>
    <w:p w:rsidR="004633E2" w:rsidRPr="0088349E" w:rsidRDefault="004633E2" w:rsidP="0088349E">
      <w:pPr>
        <w:pStyle w:val="a8"/>
        <w:shd w:val="clear" w:color="auto" w:fill="auto"/>
        <w:spacing w:line="240" w:lineRule="auto"/>
        <w:ind w:left="20" w:right="20" w:firstLine="720"/>
        <w:rPr>
          <w:sz w:val="28"/>
          <w:szCs w:val="28"/>
        </w:rPr>
      </w:pPr>
    </w:p>
    <w:p w:rsidR="004633E2" w:rsidRPr="0088349E" w:rsidRDefault="004633E2" w:rsidP="0088349E">
      <w:pPr>
        <w:pStyle w:val="a8"/>
        <w:shd w:val="clear" w:color="auto" w:fill="auto"/>
        <w:spacing w:line="240" w:lineRule="auto"/>
        <w:ind w:left="20" w:right="20" w:firstLine="720"/>
        <w:rPr>
          <w:sz w:val="28"/>
          <w:szCs w:val="28"/>
        </w:rPr>
      </w:pPr>
    </w:p>
    <w:p w:rsidR="004633E2" w:rsidRPr="0088349E" w:rsidRDefault="004633E2" w:rsidP="0088349E">
      <w:pPr>
        <w:pStyle w:val="a8"/>
        <w:shd w:val="clear" w:color="auto" w:fill="auto"/>
        <w:spacing w:line="240" w:lineRule="auto"/>
        <w:ind w:left="20" w:right="20" w:firstLine="720"/>
        <w:rPr>
          <w:sz w:val="28"/>
          <w:szCs w:val="28"/>
        </w:rPr>
      </w:pPr>
    </w:p>
    <w:p w:rsidR="004633E2" w:rsidRPr="0088349E" w:rsidRDefault="004633E2" w:rsidP="0088349E">
      <w:pPr>
        <w:pStyle w:val="a8"/>
        <w:shd w:val="clear" w:color="auto" w:fill="auto"/>
        <w:spacing w:line="240" w:lineRule="auto"/>
        <w:ind w:left="20" w:right="20" w:firstLine="720"/>
        <w:rPr>
          <w:sz w:val="28"/>
          <w:szCs w:val="28"/>
        </w:rPr>
      </w:pPr>
    </w:p>
    <w:p w:rsidR="004633E2" w:rsidRPr="0088349E" w:rsidRDefault="004633E2" w:rsidP="0088349E">
      <w:pPr>
        <w:pStyle w:val="a8"/>
        <w:shd w:val="clear" w:color="auto" w:fill="auto"/>
        <w:spacing w:line="240" w:lineRule="auto"/>
        <w:ind w:left="20" w:right="20" w:firstLine="720"/>
        <w:rPr>
          <w:sz w:val="28"/>
          <w:szCs w:val="28"/>
        </w:rPr>
      </w:pPr>
    </w:p>
    <w:p w:rsidR="004633E2" w:rsidRPr="0088349E" w:rsidRDefault="004633E2" w:rsidP="0088349E">
      <w:pPr>
        <w:pStyle w:val="a8"/>
        <w:shd w:val="clear" w:color="auto" w:fill="auto"/>
        <w:spacing w:line="240" w:lineRule="auto"/>
        <w:ind w:left="20" w:right="20" w:firstLine="720"/>
        <w:rPr>
          <w:sz w:val="28"/>
          <w:szCs w:val="28"/>
        </w:rPr>
      </w:pPr>
    </w:p>
    <w:p w:rsidR="004633E2" w:rsidRPr="0088349E" w:rsidRDefault="004633E2" w:rsidP="0088349E">
      <w:pPr>
        <w:pStyle w:val="a8"/>
        <w:shd w:val="clear" w:color="auto" w:fill="auto"/>
        <w:spacing w:line="240" w:lineRule="auto"/>
        <w:ind w:left="20" w:right="20" w:firstLine="720"/>
        <w:rPr>
          <w:sz w:val="28"/>
          <w:szCs w:val="28"/>
        </w:rPr>
      </w:pPr>
    </w:p>
    <w:p w:rsidR="004633E2" w:rsidRPr="0088349E" w:rsidRDefault="004633E2" w:rsidP="0088349E">
      <w:pPr>
        <w:pStyle w:val="a8"/>
        <w:shd w:val="clear" w:color="auto" w:fill="auto"/>
        <w:spacing w:line="240" w:lineRule="auto"/>
        <w:ind w:left="20" w:right="20" w:firstLine="720"/>
        <w:rPr>
          <w:sz w:val="28"/>
          <w:szCs w:val="28"/>
        </w:rPr>
      </w:pPr>
    </w:p>
    <w:p w:rsidR="004633E2" w:rsidRPr="0088349E" w:rsidRDefault="004633E2" w:rsidP="0088349E">
      <w:pPr>
        <w:pStyle w:val="a8"/>
        <w:shd w:val="clear" w:color="auto" w:fill="auto"/>
        <w:spacing w:line="240" w:lineRule="auto"/>
        <w:ind w:left="20" w:right="20" w:firstLine="720"/>
        <w:rPr>
          <w:sz w:val="28"/>
          <w:szCs w:val="28"/>
        </w:rPr>
      </w:pPr>
    </w:p>
    <w:p w:rsidR="004633E2" w:rsidRDefault="004633E2" w:rsidP="0088349E">
      <w:pPr>
        <w:pStyle w:val="a8"/>
        <w:shd w:val="clear" w:color="auto" w:fill="auto"/>
        <w:spacing w:line="240" w:lineRule="auto"/>
        <w:ind w:left="20" w:right="20" w:firstLine="720"/>
        <w:rPr>
          <w:sz w:val="28"/>
          <w:szCs w:val="28"/>
        </w:rPr>
      </w:pPr>
    </w:p>
    <w:p w:rsidR="00C53563" w:rsidRDefault="00C53563" w:rsidP="0088349E">
      <w:pPr>
        <w:pStyle w:val="a8"/>
        <w:shd w:val="clear" w:color="auto" w:fill="auto"/>
        <w:spacing w:line="240" w:lineRule="auto"/>
        <w:ind w:left="20" w:right="20" w:firstLine="720"/>
        <w:rPr>
          <w:sz w:val="28"/>
          <w:szCs w:val="28"/>
        </w:rPr>
      </w:pPr>
    </w:p>
    <w:p w:rsidR="00C53563" w:rsidRDefault="00C53563" w:rsidP="0088349E">
      <w:pPr>
        <w:pStyle w:val="a8"/>
        <w:shd w:val="clear" w:color="auto" w:fill="auto"/>
        <w:spacing w:line="240" w:lineRule="auto"/>
        <w:ind w:left="20" w:right="20" w:firstLine="720"/>
        <w:rPr>
          <w:sz w:val="28"/>
          <w:szCs w:val="28"/>
        </w:rPr>
      </w:pPr>
    </w:p>
    <w:p w:rsidR="00C53563" w:rsidRDefault="00C53563" w:rsidP="0088349E">
      <w:pPr>
        <w:pStyle w:val="a8"/>
        <w:shd w:val="clear" w:color="auto" w:fill="auto"/>
        <w:spacing w:line="240" w:lineRule="auto"/>
        <w:ind w:left="20" w:right="20" w:firstLine="720"/>
        <w:rPr>
          <w:sz w:val="28"/>
          <w:szCs w:val="28"/>
        </w:rPr>
      </w:pPr>
    </w:p>
    <w:p w:rsidR="00C53563" w:rsidRPr="0088349E" w:rsidRDefault="00C53563" w:rsidP="0088349E">
      <w:pPr>
        <w:pStyle w:val="a8"/>
        <w:shd w:val="clear" w:color="auto" w:fill="auto"/>
        <w:spacing w:line="240" w:lineRule="auto"/>
        <w:ind w:left="20" w:right="20" w:firstLine="720"/>
        <w:rPr>
          <w:sz w:val="28"/>
          <w:szCs w:val="28"/>
        </w:rPr>
      </w:pPr>
    </w:p>
    <w:p w:rsidR="00900E53" w:rsidRPr="0088349E" w:rsidRDefault="00900E53" w:rsidP="0088349E">
      <w:pPr>
        <w:pStyle w:val="a8"/>
        <w:shd w:val="clear" w:color="auto" w:fill="auto"/>
        <w:spacing w:line="240" w:lineRule="auto"/>
        <w:ind w:left="20" w:right="20" w:firstLine="720"/>
        <w:rPr>
          <w:sz w:val="28"/>
          <w:szCs w:val="28"/>
        </w:rPr>
      </w:pPr>
      <w:r w:rsidRPr="0088349E">
        <w:rPr>
          <w:rStyle w:val="18"/>
          <w:sz w:val="28"/>
          <w:szCs w:val="28"/>
        </w:rPr>
        <w:lastRenderedPageBreak/>
        <w:t>2.2</w:t>
      </w:r>
      <w:r w:rsidRPr="0088349E">
        <w:rPr>
          <w:rStyle w:val="18"/>
          <w:b w:val="0"/>
          <w:sz w:val="28"/>
          <w:szCs w:val="28"/>
        </w:rPr>
        <w:t xml:space="preserve">. </w:t>
      </w:r>
      <w:r w:rsidRPr="0088349E">
        <w:rPr>
          <w:rStyle w:val="18"/>
          <w:sz w:val="28"/>
          <w:szCs w:val="28"/>
        </w:rPr>
        <w:t>Программы учебных предметов, курсов коррекционно- развивающей области</w:t>
      </w:r>
      <w:bookmarkEnd w:id="23"/>
    </w:p>
    <w:p w:rsidR="00900E53" w:rsidRPr="0088349E" w:rsidRDefault="00900E53" w:rsidP="0088349E">
      <w:pPr>
        <w:pStyle w:val="a8"/>
        <w:shd w:val="clear" w:color="auto" w:fill="auto"/>
        <w:spacing w:line="240" w:lineRule="auto"/>
        <w:ind w:left="20" w:right="20" w:firstLine="720"/>
        <w:rPr>
          <w:sz w:val="28"/>
          <w:szCs w:val="28"/>
        </w:rPr>
      </w:pPr>
      <w:r w:rsidRPr="0088349E">
        <w:rPr>
          <w:sz w:val="28"/>
          <w:szCs w:val="28"/>
        </w:rPr>
        <w:t>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адаптированной основной общеобразовательной программы начального общего образования федерального государственного образовательного стандарта начального общего образования обучающихся с ОВЗ.</w:t>
      </w:r>
    </w:p>
    <w:p w:rsidR="00900E53" w:rsidRPr="0088349E" w:rsidRDefault="00900E53" w:rsidP="0088349E">
      <w:pPr>
        <w:pStyle w:val="a8"/>
        <w:shd w:val="clear" w:color="auto" w:fill="auto"/>
        <w:spacing w:line="240" w:lineRule="auto"/>
        <w:ind w:left="20" w:right="20" w:firstLine="720"/>
        <w:rPr>
          <w:sz w:val="28"/>
          <w:szCs w:val="28"/>
        </w:rPr>
      </w:pPr>
      <w:r w:rsidRPr="0088349E">
        <w:rPr>
          <w:sz w:val="28"/>
          <w:szCs w:val="28"/>
        </w:rPr>
        <w:t>Примерные программы служат ориентиром для авторов рабочих учебных программ.</w:t>
      </w:r>
    </w:p>
    <w:p w:rsidR="00900E53" w:rsidRPr="0088349E" w:rsidRDefault="00900E53" w:rsidP="0088349E">
      <w:pPr>
        <w:pStyle w:val="a8"/>
        <w:shd w:val="clear" w:color="auto" w:fill="auto"/>
        <w:spacing w:line="240" w:lineRule="auto"/>
        <w:ind w:left="20" w:right="20" w:firstLine="720"/>
        <w:rPr>
          <w:sz w:val="28"/>
          <w:szCs w:val="28"/>
        </w:rPr>
      </w:pPr>
      <w:r w:rsidRPr="0088349E">
        <w:rPr>
          <w:sz w:val="28"/>
          <w:szCs w:val="28"/>
        </w:rPr>
        <w:t>Программы отдельных учебных предметов, коррекционных курсов обеспечивают достижение планируемых результатов освоения основной адаптированной общеобразовательной программы начального общего образования обучающихся с ТНР.</w:t>
      </w:r>
    </w:p>
    <w:p w:rsidR="00900E53" w:rsidRPr="0088349E" w:rsidRDefault="00900E53" w:rsidP="0088349E">
      <w:pPr>
        <w:pStyle w:val="a8"/>
        <w:shd w:val="clear" w:color="auto" w:fill="auto"/>
        <w:spacing w:line="240" w:lineRule="auto"/>
        <w:ind w:left="20" w:firstLine="720"/>
        <w:rPr>
          <w:sz w:val="28"/>
          <w:szCs w:val="28"/>
        </w:rPr>
      </w:pPr>
      <w:r w:rsidRPr="0088349E">
        <w:rPr>
          <w:sz w:val="28"/>
          <w:szCs w:val="28"/>
        </w:rPr>
        <w:t>Программа учебного предмета (коррекционного курса) содержит:</w:t>
      </w:r>
    </w:p>
    <w:p w:rsidR="00900E53" w:rsidRPr="0088349E" w:rsidRDefault="00900E53" w:rsidP="0088349E">
      <w:pPr>
        <w:pStyle w:val="a8"/>
        <w:shd w:val="clear" w:color="auto" w:fill="auto"/>
        <w:spacing w:line="240" w:lineRule="auto"/>
        <w:ind w:left="20" w:right="20" w:firstLine="720"/>
        <w:rPr>
          <w:sz w:val="28"/>
          <w:szCs w:val="28"/>
        </w:rPr>
      </w:pPr>
      <w:r w:rsidRPr="0088349E">
        <w:rPr>
          <w:sz w:val="28"/>
          <w:szCs w:val="28"/>
        </w:rPr>
        <w:t>]) 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p>
    <w:p w:rsidR="00900E53" w:rsidRPr="0088349E" w:rsidRDefault="00900E53" w:rsidP="0088349E">
      <w:pPr>
        <w:pStyle w:val="a8"/>
        <w:numPr>
          <w:ilvl w:val="1"/>
          <w:numId w:val="6"/>
        </w:numPr>
        <w:shd w:val="clear" w:color="auto" w:fill="auto"/>
        <w:tabs>
          <w:tab w:val="left" w:pos="1167"/>
        </w:tabs>
        <w:spacing w:line="240" w:lineRule="auto"/>
        <w:ind w:left="20" w:firstLine="720"/>
        <w:rPr>
          <w:sz w:val="28"/>
          <w:szCs w:val="28"/>
        </w:rPr>
      </w:pPr>
      <w:r w:rsidRPr="0088349E">
        <w:rPr>
          <w:sz w:val="28"/>
          <w:szCs w:val="28"/>
        </w:rPr>
        <w:t>общую характеристику учебного предмета (коррекционного курса);</w:t>
      </w:r>
    </w:p>
    <w:p w:rsidR="00900E53" w:rsidRPr="0088349E" w:rsidRDefault="00900E53" w:rsidP="0088349E">
      <w:pPr>
        <w:pStyle w:val="a8"/>
        <w:numPr>
          <w:ilvl w:val="1"/>
          <w:numId w:val="6"/>
        </w:numPr>
        <w:shd w:val="clear" w:color="auto" w:fill="auto"/>
        <w:tabs>
          <w:tab w:val="left" w:pos="1148"/>
        </w:tabs>
        <w:spacing w:line="240" w:lineRule="auto"/>
        <w:ind w:left="20" w:right="20" w:firstLine="720"/>
        <w:rPr>
          <w:sz w:val="28"/>
          <w:szCs w:val="28"/>
        </w:rPr>
      </w:pPr>
      <w:r w:rsidRPr="0088349E">
        <w:rPr>
          <w:sz w:val="28"/>
          <w:szCs w:val="28"/>
        </w:rPr>
        <w:t>описание места учебного предмета (коррекционного курса) в учебном плане;</w:t>
      </w:r>
    </w:p>
    <w:p w:rsidR="00900E53" w:rsidRPr="0088349E" w:rsidRDefault="00900E53" w:rsidP="0088349E">
      <w:pPr>
        <w:pStyle w:val="a8"/>
        <w:numPr>
          <w:ilvl w:val="1"/>
          <w:numId w:val="6"/>
        </w:numPr>
        <w:shd w:val="clear" w:color="auto" w:fill="auto"/>
        <w:tabs>
          <w:tab w:val="left" w:pos="1167"/>
        </w:tabs>
        <w:spacing w:line="240" w:lineRule="auto"/>
        <w:ind w:left="20" w:firstLine="720"/>
        <w:rPr>
          <w:sz w:val="28"/>
          <w:szCs w:val="28"/>
        </w:rPr>
      </w:pPr>
      <w:r w:rsidRPr="0088349E">
        <w:rPr>
          <w:sz w:val="28"/>
          <w:szCs w:val="28"/>
        </w:rPr>
        <w:t>описание ценностных ориентиров содержания учебного предмета;</w:t>
      </w:r>
    </w:p>
    <w:p w:rsidR="00900E53" w:rsidRPr="0088349E" w:rsidRDefault="00900E53" w:rsidP="0088349E">
      <w:pPr>
        <w:pStyle w:val="a8"/>
        <w:numPr>
          <w:ilvl w:val="1"/>
          <w:numId w:val="6"/>
        </w:numPr>
        <w:shd w:val="clear" w:color="auto" w:fill="auto"/>
        <w:tabs>
          <w:tab w:val="left" w:pos="1138"/>
        </w:tabs>
        <w:spacing w:line="240" w:lineRule="auto"/>
        <w:ind w:left="20" w:right="20" w:firstLine="700"/>
        <w:rPr>
          <w:sz w:val="28"/>
          <w:szCs w:val="28"/>
        </w:rPr>
      </w:pPr>
      <w:r w:rsidRPr="0088349E">
        <w:rPr>
          <w:sz w:val="28"/>
          <w:szCs w:val="28"/>
        </w:rPr>
        <w:t>личностные, метапредметные и предметные результаты освоения конкретного учебного предмета (коррекционного курса);</w:t>
      </w:r>
    </w:p>
    <w:p w:rsidR="00900E53" w:rsidRPr="0088349E" w:rsidRDefault="00900E53" w:rsidP="0088349E">
      <w:pPr>
        <w:pStyle w:val="a8"/>
        <w:numPr>
          <w:ilvl w:val="1"/>
          <w:numId w:val="6"/>
        </w:numPr>
        <w:shd w:val="clear" w:color="auto" w:fill="auto"/>
        <w:tabs>
          <w:tab w:val="left" w:pos="1142"/>
        </w:tabs>
        <w:spacing w:line="240" w:lineRule="auto"/>
        <w:ind w:left="20" w:firstLine="700"/>
        <w:rPr>
          <w:sz w:val="28"/>
          <w:szCs w:val="28"/>
        </w:rPr>
      </w:pPr>
      <w:r w:rsidRPr="0088349E">
        <w:rPr>
          <w:sz w:val="28"/>
          <w:szCs w:val="28"/>
        </w:rPr>
        <w:t>содержание учебного предмета (коррекционного курса);</w:t>
      </w:r>
    </w:p>
    <w:p w:rsidR="00900E53" w:rsidRPr="0088349E" w:rsidRDefault="00900E53" w:rsidP="0088349E">
      <w:pPr>
        <w:pStyle w:val="a8"/>
        <w:numPr>
          <w:ilvl w:val="1"/>
          <w:numId w:val="6"/>
        </w:numPr>
        <w:shd w:val="clear" w:color="auto" w:fill="auto"/>
        <w:tabs>
          <w:tab w:val="left" w:pos="1143"/>
        </w:tabs>
        <w:spacing w:line="240" w:lineRule="auto"/>
        <w:ind w:left="20" w:right="20" w:firstLine="700"/>
        <w:rPr>
          <w:sz w:val="28"/>
          <w:szCs w:val="28"/>
        </w:rPr>
      </w:pPr>
      <w:r w:rsidRPr="0088349E">
        <w:rPr>
          <w:sz w:val="28"/>
          <w:szCs w:val="28"/>
        </w:rPr>
        <w:t>тематическое планирование с определением основных видов учебной деятельности обучающихся;</w:t>
      </w:r>
    </w:p>
    <w:p w:rsidR="00900E53" w:rsidRPr="0088349E" w:rsidRDefault="00900E53" w:rsidP="0088349E">
      <w:pPr>
        <w:pStyle w:val="a8"/>
        <w:numPr>
          <w:ilvl w:val="1"/>
          <w:numId w:val="6"/>
        </w:numPr>
        <w:shd w:val="clear" w:color="auto" w:fill="auto"/>
        <w:tabs>
          <w:tab w:val="left" w:pos="1148"/>
        </w:tabs>
        <w:spacing w:line="240" w:lineRule="auto"/>
        <w:ind w:left="20" w:right="20" w:firstLine="700"/>
        <w:rPr>
          <w:sz w:val="28"/>
          <w:szCs w:val="28"/>
        </w:rPr>
      </w:pPr>
      <w:r w:rsidRPr="0088349E">
        <w:rPr>
          <w:sz w:val="28"/>
          <w:szCs w:val="28"/>
        </w:rPr>
        <w:t>описание материально-технического обеспечения образовательного процесса.</w:t>
      </w:r>
    </w:p>
    <w:p w:rsidR="0027423B" w:rsidRPr="0088349E" w:rsidRDefault="00900E53" w:rsidP="0088349E">
      <w:pPr>
        <w:pStyle w:val="a8"/>
        <w:shd w:val="clear" w:color="auto" w:fill="auto"/>
        <w:spacing w:line="240" w:lineRule="auto"/>
        <w:ind w:left="20" w:right="20" w:firstLine="700"/>
        <w:rPr>
          <w:sz w:val="28"/>
          <w:szCs w:val="28"/>
        </w:rPr>
      </w:pPr>
      <w:r w:rsidRPr="0088349E">
        <w:rPr>
          <w:sz w:val="28"/>
          <w:szCs w:val="28"/>
        </w:rPr>
        <w:t>В данном разделе адаптированной основной общеобразовательной программы начального общего обр</w:t>
      </w:r>
      <w:r w:rsidR="00F4140E" w:rsidRPr="0088349E">
        <w:rPr>
          <w:sz w:val="28"/>
          <w:szCs w:val="28"/>
        </w:rPr>
        <w:t xml:space="preserve">азования обучающихся с ТНР  МБОУ СОШ № 5 </w:t>
      </w:r>
      <w:r w:rsidRPr="0088349E">
        <w:rPr>
          <w:sz w:val="28"/>
          <w:szCs w:val="28"/>
        </w:rPr>
        <w:t>приводится основное содержание по всем обязательным предметам и коррекционным курсам на уровне начального общего образования, которое должно быть в полном объёме отражено в соответствующих разделах рабочих программ учебных предметов.</w:t>
      </w:r>
      <w:bookmarkStart w:id="24" w:name="bookmark30"/>
    </w:p>
    <w:bookmarkEnd w:id="24"/>
    <w:p w:rsidR="00060555" w:rsidRPr="0088349E" w:rsidRDefault="00060555" w:rsidP="0088349E">
      <w:pPr>
        <w:spacing w:after="0" w:line="240" w:lineRule="auto"/>
        <w:jc w:val="both"/>
        <w:rPr>
          <w:rFonts w:ascii="Times New Roman" w:hAnsi="Times New Roman" w:cs="Times New Roman"/>
          <w:b/>
          <w:sz w:val="28"/>
          <w:szCs w:val="28"/>
          <w:highlight w:val="green"/>
        </w:rPr>
      </w:pPr>
    </w:p>
    <w:p w:rsidR="00060555" w:rsidRPr="0088349E" w:rsidRDefault="00060555" w:rsidP="0088349E">
      <w:pPr>
        <w:spacing w:after="0" w:line="240" w:lineRule="auto"/>
        <w:jc w:val="both"/>
        <w:rPr>
          <w:rFonts w:ascii="Times New Roman" w:hAnsi="Times New Roman" w:cs="Times New Roman"/>
          <w:i/>
          <w:sz w:val="28"/>
          <w:szCs w:val="28"/>
          <w:highlight w:val="green"/>
        </w:rPr>
      </w:pPr>
      <w:r w:rsidRPr="0088349E">
        <w:rPr>
          <w:rFonts w:ascii="Times New Roman" w:hAnsi="Times New Roman" w:cs="Times New Roman"/>
          <w:b/>
          <w:sz w:val="28"/>
          <w:szCs w:val="28"/>
          <w:highlight w:val="green"/>
        </w:rPr>
        <w:t>Приложение</w:t>
      </w:r>
      <w:r w:rsidRPr="0088349E">
        <w:rPr>
          <w:rFonts w:ascii="Times New Roman" w:hAnsi="Times New Roman" w:cs="Times New Roman"/>
          <w:b/>
          <w:i/>
          <w:sz w:val="28"/>
          <w:szCs w:val="28"/>
          <w:highlight w:val="green"/>
        </w:rPr>
        <w:t xml:space="preserve"> № 7.</w:t>
      </w:r>
      <w:r w:rsidRPr="0088349E">
        <w:rPr>
          <w:rFonts w:ascii="Times New Roman" w:hAnsi="Times New Roman" w:cs="Times New Roman"/>
          <w:i/>
          <w:sz w:val="28"/>
          <w:szCs w:val="28"/>
          <w:highlight w:val="green"/>
        </w:rPr>
        <w:t xml:space="preserve"> Содержание учебных предметов на ступени начального  общего образования по УМК «Школа России»</w:t>
      </w:r>
    </w:p>
    <w:p w:rsidR="00EB6A3D" w:rsidRPr="0088349E" w:rsidRDefault="00060555" w:rsidP="0088349E">
      <w:pPr>
        <w:spacing w:after="0" w:line="240" w:lineRule="auto"/>
        <w:jc w:val="both"/>
        <w:rPr>
          <w:rFonts w:ascii="Times New Roman" w:hAnsi="Times New Roman" w:cs="Times New Roman"/>
          <w:b/>
          <w:bCs/>
          <w:sz w:val="28"/>
          <w:szCs w:val="28"/>
        </w:rPr>
      </w:pPr>
      <w:r w:rsidRPr="0088349E">
        <w:rPr>
          <w:rFonts w:ascii="Times New Roman" w:hAnsi="Times New Roman" w:cs="Times New Roman"/>
          <w:b/>
          <w:sz w:val="28"/>
          <w:szCs w:val="28"/>
          <w:highlight w:val="green"/>
        </w:rPr>
        <w:t>Приложение</w:t>
      </w:r>
      <w:r w:rsidRPr="0088349E">
        <w:rPr>
          <w:rFonts w:ascii="Times New Roman" w:hAnsi="Times New Roman" w:cs="Times New Roman"/>
          <w:b/>
          <w:i/>
          <w:sz w:val="28"/>
          <w:szCs w:val="28"/>
          <w:highlight w:val="green"/>
        </w:rPr>
        <w:t xml:space="preserve"> № 8</w:t>
      </w:r>
      <w:r w:rsidRPr="0088349E">
        <w:rPr>
          <w:rFonts w:ascii="Times New Roman" w:hAnsi="Times New Roman" w:cs="Times New Roman"/>
          <w:i/>
          <w:sz w:val="28"/>
          <w:szCs w:val="28"/>
          <w:highlight w:val="green"/>
        </w:rPr>
        <w:t xml:space="preserve"> Содержание курсов коррекционно-развивающей направленности на уровне ФГОС НОО для обучающихся с ТНР</w:t>
      </w:r>
    </w:p>
    <w:p w:rsidR="00060555" w:rsidRPr="0088349E" w:rsidRDefault="00060555" w:rsidP="0088349E">
      <w:pPr>
        <w:spacing w:after="0" w:line="240" w:lineRule="auto"/>
        <w:jc w:val="both"/>
        <w:rPr>
          <w:rFonts w:ascii="Times New Roman" w:hAnsi="Times New Roman" w:cs="Times New Roman"/>
          <w:b/>
          <w:bCs/>
          <w:sz w:val="28"/>
          <w:szCs w:val="28"/>
        </w:rPr>
      </w:pPr>
    </w:p>
    <w:p w:rsidR="001A01D7" w:rsidRPr="0088349E" w:rsidRDefault="001A01D7" w:rsidP="0088349E">
      <w:pPr>
        <w:spacing w:after="0" w:line="240" w:lineRule="auto"/>
        <w:jc w:val="both"/>
        <w:rPr>
          <w:rFonts w:ascii="Times New Roman" w:hAnsi="Times New Roman" w:cs="Times New Roman"/>
          <w:b/>
          <w:bCs/>
          <w:sz w:val="28"/>
          <w:szCs w:val="28"/>
        </w:rPr>
      </w:pPr>
    </w:p>
    <w:p w:rsidR="001A01D7" w:rsidRPr="0088349E" w:rsidRDefault="001A01D7" w:rsidP="0088349E">
      <w:pPr>
        <w:spacing w:after="0" w:line="240" w:lineRule="auto"/>
        <w:jc w:val="both"/>
        <w:rPr>
          <w:rFonts w:ascii="Times New Roman" w:hAnsi="Times New Roman" w:cs="Times New Roman"/>
          <w:b/>
          <w:bCs/>
          <w:sz w:val="28"/>
          <w:szCs w:val="28"/>
        </w:rPr>
      </w:pPr>
    </w:p>
    <w:p w:rsidR="001A01D7" w:rsidRPr="0088349E" w:rsidRDefault="001A01D7" w:rsidP="0088349E">
      <w:pPr>
        <w:spacing w:after="0" w:line="240" w:lineRule="auto"/>
        <w:jc w:val="both"/>
        <w:rPr>
          <w:rFonts w:ascii="Times New Roman" w:hAnsi="Times New Roman" w:cs="Times New Roman"/>
          <w:b/>
          <w:bCs/>
          <w:sz w:val="28"/>
          <w:szCs w:val="28"/>
        </w:rPr>
      </w:pPr>
    </w:p>
    <w:p w:rsidR="00C53563" w:rsidRDefault="00C53563" w:rsidP="0088349E">
      <w:pPr>
        <w:spacing w:after="0" w:line="240" w:lineRule="auto"/>
        <w:jc w:val="center"/>
        <w:rPr>
          <w:rFonts w:ascii="Times New Roman" w:hAnsi="Times New Roman" w:cs="Times New Roman"/>
          <w:b/>
          <w:bCs/>
          <w:sz w:val="28"/>
          <w:szCs w:val="28"/>
        </w:rPr>
      </w:pPr>
    </w:p>
    <w:p w:rsidR="00B631DF" w:rsidRPr="0088349E" w:rsidRDefault="00B631DF" w:rsidP="0088349E">
      <w:pPr>
        <w:spacing w:after="0" w:line="240" w:lineRule="auto"/>
        <w:jc w:val="center"/>
        <w:rPr>
          <w:rFonts w:ascii="Times New Roman" w:hAnsi="Times New Roman" w:cs="Times New Roman"/>
          <w:b/>
          <w:bCs/>
          <w:sz w:val="28"/>
          <w:szCs w:val="28"/>
        </w:rPr>
      </w:pPr>
      <w:r w:rsidRPr="0088349E">
        <w:rPr>
          <w:rFonts w:ascii="Times New Roman" w:hAnsi="Times New Roman" w:cs="Times New Roman"/>
          <w:b/>
          <w:bCs/>
          <w:sz w:val="28"/>
          <w:szCs w:val="28"/>
        </w:rPr>
        <w:lastRenderedPageBreak/>
        <w:t>Используемые рабочие программы:</w:t>
      </w:r>
    </w:p>
    <w:p w:rsidR="00B631DF" w:rsidRPr="0088349E" w:rsidRDefault="00B631DF" w:rsidP="0088349E">
      <w:pPr>
        <w:spacing w:after="0" w:line="240" w:lineRule="auto"/>
        <w:ind w:firstLine="708"/>
        <w:jc w:val="both"/>
        <w:rPr>
          <w:rFonts w:ascii="Times New Roman" w:hAnsi="Times New Roman" w:cs="Times New Roman"/>
          <w:bCs/>
          <w:sz w:val="28"/>
          <w:szCs w:val="28"/>
        </w:rPr>
      </w:pPr>
      <w:r w:rsidRPr="0088349E">
        <w:rPr>
          <w:rFonts w:ascii="Times New Roman" w:hAnsi="Times New Roman" w:cs="Times New Roman"/>
          <w:bCs/>
          <w:sz w:val="28"/>
          <w:szCs w:val="28"/>
        </w:rPr>
        <w:t>Перечень в полном объёме совпадает с авторскими программами:</w:t>
      </w:r>
    </w:p>
    <w:p w:rsidR="00B631DF" w:rsidRPr="0088349E" w:rsidRDefault="00B631DF" w:rsidP="0088349E">
      <w:pPr>
        <w:spacing w:after="0" w:line="240" w:lineRule="auto"/>
        <w:ind w:firstLine="708"/>
        <w:jc w:val="both"/>
        <w:rPr>
          <w:rFonts w:ascii="Times New Roman" w:hAnsi="Times New Roman" w:cs="Times New Roman"/>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1"/>
        <w:gridCol w:w="2265"/>
        <w:gridCol w:w="2101"/>
        <w:gridCol w:w="4820"/>
      </w:tblGrid>
      <w:tr w:rsidR="00B631DF" w:rsidRPr="0088349E" w:rsidTr="00C408B7">
        <w:tc>
          <w:tcPr>
            <w:tcW w:w="501" w:type="dxa"/>
          </w:tcPr>
          <w:p w:rsidR="00B631DF" w:rsidRPr="0088349E" w:rsidRDefault="00B631DF" w:rsidP="0088349E">
            <w:pPr>
              <w:spacing w:after="0" w:line="240" w:lineRule="auto"/>
              <w:jc w:val="both"/>
              <w:rPr>
                <w:rFonts w:ascii="Times New Roman" w:hAnsi="Times New Roman" w:cs="Times New Roman"/>
                <w:b/>
                <w:bCs/>
                <w:sz w:val="28"/>
                <w:szCs w:val="28"/>
              </w:rPr>
            </w:pPr>
            <w:r w:rsidRPr="0088349E">
              <w:rPr>
                <w:rFonts w:ascii="Times New Roman" w:hAnsi="Times New Roman" w:cs="Times New Roman"/>
                <w:b/>
                <w:bCs/>
                <w:sz w:val="28"/>
                <w:szCs w:val="28"/>
              </w:rPr>
              <w:t>№</w:t>
            </w:r>
          </w:p>
        </w:tc>
        <w:tc>
          <w:tcPr>
            <w:tcW w:w="2265" w:type="dxa"/>
          </w:tcPr>
          <w:p w:rsidR="00B631DF" w:rsidRPr="0088349E" w:rsidRDefault="00B631DF" w:rsidP="0088349E">
            <w:pPr>
              <w:spacing w:after="0" w:line="240" w:lineRule="auto"/>
              <w:jc w:val="both"/>
              <w:rPr>
                <w:rFonts w:ascii="Times New Roman" w:hAnsi="Times New Roman" w:cs="Times New Roman"/>
                <w:b/>
                <w:bCs/>
                <w:sz w:val="28"/>
                <w:szCs w:val="28"/>
              </w:rPr>
            </w:pPr>
            <w:r w:rsidRPr="0088349E">
              <w:rPr>
                <w:rFonts w:ascii="Times New Roman" w:hAnsi="Times New Roman" w:cs="Times New Roman"/>
                <w:b/>
                <w:bCs/>
                <w:sz w:val="28"/>
                <w:szCs w:val="28"/>
              </w:rPr>
              <w:t xml:space="preserve">Предмет </w:t>
            </w:r>
          </w:p>
        </w:tc>
        <w:tc>
          <w:tcPr>
            <w:tcW w:w="2101" w:type="dxa"/>
          </w:tcPr>
          <w:p w:rsidR="00B631DF" w:rsidRPr="0088349E" w:rsidRDefault="00B631DF" w:rsidP="0088349E">
            <w:pPr>
              <w:spacing w:after="0" w:line="240" w:lineRule="auto"/>
              <w:jc w:val="both"/>
              <w:rPr>
                <w:rFonts w:ascii="Times New Roman" w:hAnsi="Times New Roman" w:cs="Times New Roman"/>
                <w:b/>
                <w:bCs/>
                <w:sz w:val="28"/>
                <w:szCs w:val="28"/>
              </w:rPr>
            </w:pPr>
            <w:r w:rsidRPr="0088349E">
              <w:rPr>
                <w:rFonts w:ascii="Times New Roman" w:hAnsi="Times New Roman" w:cs="Times New Roman"/>
                <w:b/>
                <w:bCs/>
                <w:sz w:val="28"/>
                <w:szCs w:val="28"/>
              </w:rPr>
              <w:t>Составитель</w:t>
            </w:r>
          </w:p>
        </w:tc>
        <w:tc>
          <w:tcPr>
            <w:tcW w:w="4820" w:type="dxa"/>
          </w:tcPr>
          <w:p w:rsidR="00B631DF" w:rsidRPr="0088349E" w:rsidRDefault="00B631DF" w:rsidP="0088349E">
            <w:pPr>
              <w:spacing w:after="0" w:line="240" w:lineRule="auto"/>
              <w:jc w:val="both"/>
              <w:rPr>
                <w:rFonts w:ascii="Times New Roman" w:hAnsi="Times New Roman" w:cs="Times New Roman"/>
                <w:b/>
                <w:bCs/>
                <w:sz w:val="28"/>
                <w:szCs w:val="28"/>
              </w:rPr>
            </w:pPr>
            <w:r w:rsidRPr="0088349E">
              <w:rPr>
                <w:rFonts w:ascii="Times New Roman" w:hAnsi="Times New Roman" w:cs="Times New Roman"/>
                <w:b/>
                <w:bCs/>
                <w:sz w:val="28"/>
                <w:szCs w:val="28"/>
              </w:rPr>
              <w:t>Авторская программа</w:t>
            </w:r>
          </w:p>
        </w:tc>
      </w:tr>
      <w:tr w:rsidR="00B631DF" w:rsidRPr="0088349E" w:rsidTr="00C408B7">
        <w:tc>
          <w:tcPr>
            <w:tcW w:w="501" w:type="dxa"/>
          </w:tcPr>
          <w:p w:rsidR="00B631DF" w:rsidRPr="0088349E" w:rsidRDefault="00B631DF" w:rsidP="0088349E">
            <w:pPr>
              <w:spacing w:after="0" w:line="240" w:lineRule="auto"/>
              <w:jc w:val="both"/>
              <w:rPr>
                <w:rFonts w:ascii="Times New Roman" w:hAnsi="Times New Roman" w:cs="Times New Roman"/>
                <w:bCs/>
                <w:sz w:val="28"/>
                <w:szCs w:val="28"/>
              </w:rPr>
            </w:pPr>
          </w:p>
        </w:tc>
        <w:tc>
          <w:tcPr>
            <w:tcW w:w="2265" w:type="dxa"/>
          </w:tcPr>
          <w:p w:rsidR="00B631DF" w:rsidRPr="0088349E" w:rsidRDefault="00B631DF"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Русский язык</w:t>
            </w:r>
          </w:p>
        </w:tc>
        <w:tc>
          <w:tcPr>
            <w:tcW w:w="2101" w:type="dxa"/>
          </w:tcPr>
          <w:p w:rsidR="00B631DF" w:rsidRPr="0088349E" w:rsidRDefault="00B631DF"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А.В.Астафьева </w:t>
            </w:r>
          </w:p>
        </w:tc>
        <w:tc>
          <w:tcPr>
            <w:tcW w:w="4820" w:type="dxa"/>
          </w:tcPr>
          <w:p w:rsidR="00B631DF" w:rsidRPr="0088349E" w:rsidRDefault="00B631DF"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«Русский язык» </w:t>
            </w:r>
          </w:p>
          <w:p w:rsidR="00B631DF" w:rsidRPr="0088349E" w:rsidRDefault="00B631DF"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 </w:t>
            </w:r>
            <w:r w:rsidRPr="0088349E">
              <w:rPr>
                <w:rFonts w:ascii="Times New Roman" w:hAnsi="Times New Roman" w:cs="Times New Roman"/>
                <w:sz w:val="28"/>
                <w:szCs w:val="28"/>
              </w:rPr>
              <w:t>Авторы: В.П.Канакина, В.Г.Горецкий</w:t>
            </w:r>
          </w:p>
        </w:tc>
      </w:tr>
      <w:tr w:rsidR="00B631DF" w:rsidRPr="0088349E" w:rsidTr="00C408B7">
        <w:tc>
          <w:tcPr>
            <w:tcW w:w="501" w:type="dxa"/>
          </w:tcPr>
          <w:p w:rsidR="00B631DF" w:rsidRPr="0088349E" w:rsidRDefault="00B631DF"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2</w:t>
            </w:r>
          </w:p>
        </w:tc>
        <w:tc>
          <w:tcPr>
            <w:tcW w:w="2265" w:type="dxa"/>
          </w:tcPr>
          <w:p w:rsidR="00B631DF" w:rsidRPr="0088349E" w:rsidRDefault="00B631DF"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Литературное </w:t>
            </w:r>
          </w:p>
          <w:p w:rsidR="00B631DF" w:rsidRPr="0088349E" w:rsidRDefault="00B631DF"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чтение</w:t>
            </w:r>
          </w:p>
        </w:tc>
        <w:tc>
          <w:tcPr>
            <w:tcW w:w="2101" w:type="dxa"/>
          </w:tcPr>
          <w:p w:rsidR="00B631DF" w:rsidRPr="0088349E" w:rsidRDefault="00B631DF"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Астафьева А.В.</w:t>
            </w:r>
          </w:p>
        </w:tc>
        <w:tc>
          <w:tcPr>
            <w:tcW w:w="4820" w:type="dxa"/>
          </w:tcPr>
          <w:p w:rsidR="00B631DF" w:rsidRPr="0088349E" w:rsidRDefault="00B631DF"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«Русский язык»  </w:t>
            </w:r>
          </w:p>
          <w:p w:rsidR="00B631DF" w:rsidRPr="0088349E" w:rsidRDefault="00B631DF"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sz w:val="28"/>
                <w:szCs w:val="28"/>
              </w:rPr>
              <w:t>Авторы: В.П.Канакина, В.Г.Горецкий</w:t>
            </w:r>
          </w:p>
        </w:tc>
      </w:tr>
      <w:tr w:rsidR="00B631DF" w:rsidRPr="0088349E" w:rsidTr="00C408B7">
        <w:tc>
          <w:tcPr>
            <w:tcW w:w="501" w:type="dxa"/>
          </w:tcPr>
          <w:p w:rsidR="00B631DF" w:rsidRPr="0088349E" w:rsidRDefault="00B631DF"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3</w:t>
            </w:r>
          </w:p>
        </w:tc>
        <w:tc>
          <w:tcPr>
            <w:tcW w:w="2265" w:type="dxa"/>
          </w:tcPr>
          <w:p w:rsidR="00B631DF" w:rsidRPr="0088349E" w:rsidRDefault="00B631DF"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Математика</w:t>
            </w:r>
          </w:p>
        </w:tc>
        <w:tc>
          <w:tcPr>
            <w:tcW w:w="2101" w:type="dxa"/>
          </w:tcPr>
          <w:p w:rsidR="00B631DF" w:rsidRPr="0088349E" w:rsidRDefault="00B631DF"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Астафьева А.В.</w:t>
            </w:r>
          </w:p>
        </w:tc>
        <w:tc>
          <w:tcPr>
            <w:tcW w:w="4820" w:type="dxa"/>
          </w:tcPr>
          <w:p w:rsidR="00B631DF" w:rsidRPr="0088349E" w:rsidRDefault="00B631DF"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«Математика» </w:t>
            </w:r>
            <w:r w:rsidRPr="0088349E">
              <w:rPr>
                <w:rFonts w:ascii="Times New Roman" w:eastAsia="MyslC" w:hAnsi="Times New Roman" w:cs="Times New Roman"/>
                <w:sz w:val="28"/>
                <w:szCs w:val="28"/>
              </w:rPr>
              <w:t xml:space="preserve">М.И.Моро, С.И.Волкова, </w:t>
            </w:r>
          </w:p>
        </w:tc>
      </w:tr>
      <w:tr w:rsidR="00B631DF" w:rsidRPr="0088349E" w:rsidTr="00C408B7">
        <w:tc>
          <w:tcPr>
            <w:tcW w:w="501" w:type="dxa"/>
          </w:tcPr>
          <w:p w:rsidR="00B631DF" w:rsidRPr="0088349E" w:rsidRDefault="00B631DF"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4</w:t>
            </w:r>
          </w:p>
        </w:tc>
        <w:tc>
          <w:tcPr>
            <w:tcW w:w="2265" w:type="dxa"/>
          </w:tcPr>
          <w:p w:rsidR="00B631DF" w:rsidRPr="0088349E" w:rsidRDefault="00B631DF"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Окружающий мир</w:t>
            </w:r>
          </w:p>
        </w:tc>
        <w:tc>
          <w:tcPr>
            <w:tcW w:w="2101" w:type="dxa"/>
          </w:tcPr>
          <w:p w:rsidR="00B631DF" w:rsidRPr="0088349E" w:rsidRDefault="00B631DF"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Астафьева А.В.</w:t>
            </w:r>
          </w:p>
        </w:tc>
        <w:tc>
          <w:tcPr>
            <w:tcW w:w="4820" w:type="dxa"/>
          </w:tcPr>
          <w:p w:rsidR="00B631DF" w:rsidRPr="0088349E" w:rsidRDefault="00B631DF"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«Окружающий мир». </w:t>
            </w:r>
          </w:p>
          <w:p w:rsidR="00B631DF" w:rsidRPr="0088349E" w:rsidRDefault="00B631DF"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Автор: </w:t>
            </w:r>
            <w:r w:rsidRPr="0088349E">
              <w:rPr>
                <w:rFonts w:ascii="Times New Roman" w:eastAsia="MyslC" w:hAnsi="Times New Roman" w:cs="Times New Roman"/>
                <w:sz w:val="28"/>
                <w:szCs w:val="28"/>
              </w:rPr>
              <w:t>А.А.Плешаков</w:t>
            </w:r>
          </w:p>
        </w:tc>
      </w:tr>
      <w:tr w:rsidR="00B631DF" w:rsidRPr="0088349E" w:rsidTr="00C408B7">
        <w:tc>
          <w:tcPr>
            <w:tcW w:w="501" w:type="dxa"/>
          </w:tcPr>
          <w:p w:rsidR="00B631DF" w:rsidRPr="0088349E" w:rsidRDefault="00B631DF"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5</w:t>
            </w:r>
          </w:p>
        </w:tc>
        <w:tc>
          <w:tcPr>
            <w:tcW w:w="2265" w:type="dxa"/>
          </w:tcPr>
          <w:p w:rsidR="00B631DF" w:rsidRPr="0088349E" w:rsidRDefault="00B631DF"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Технология</w:t>
            </w:r>
          </w:p>
        </w:tc>
        <w:tc>
          <w:tcPr>
            <w:tcW w:w="2101" w:type="dxa"/>
          </w:tcPr>
          <w:p w:rsidR="00B631DF" w:rsidRPr="0088349E" w:rsidRDefault="00B631DF"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Астафьева А.В.</w:t>
            </w:r>
          </w:p>
        </w:tc>
        <w:tc>
          <w:tcPr>
            <w:tcW w:w="4820" w:type="dxa"/>
          </w:tcPr>
          <w:p w:rsidR="00B631DF" w:rsidRPr="0088349E" w:rsidRDefault="00B631DF"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«Технология»,  Автор: Е.А. Лутцева</w:t>
            </w:r>
          </w:p>
        </w:tc>
      </w:tr>
      <w:tr w:rsidR="00B631DF" w:rsidRPr="0088349E" w:rsidTr="00C408B7">
        <w:tc>
          <w:tcPr>
            <w:tcW w:w="501" w:type="dxa"/>
          </w:tcPr>
          <w:p w:rsidR="00B631DF" w:rsidRPr="0088349E" w:rsidRDefault="00B631DF"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6</w:t>
            </w:r>
          </w:p>
        </w:tc>
        <w:tc>
          <w:tcPr>
            <w:tcW w:w="2265" w:type="dxa"/>
          </w:tcPr>
          <w:p w:rsidR="00B631DF" w:rsidRPr="0088349E" w:rsidRDefault="00B631DF"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Изобразительное </w:t>
            </w:r>
          </w:p>
          <w:p w:rsidR="00B631DF" w:rsidRPr="0088349E" w:rsidRDefault="00B631DF"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искусство</w:t>
            </w:r>
          </w:p>
        </w:tc>
        <w:tc>
          <w:tcPr>
            <w:tcW w:w="2101" w:type="dxa"/>
          </w:tcPr>
          <w:p w:rsidR="00B631DF" w:rsidRPr="0088349E" w:rsidRDefault="00B631DF"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Астафьева А.В.</w:t>
            </w:r>
          </w:p>
        </w:tc>
        <w:tc>
          <w:tcPr>
            <w:tcW w:w="4820" w:type="dxa"/>
          </w:tcPr>
          <w:p w:rsidR="00B631DF" w:rsidRPr="0088349E" w:rsidRDefault="00B631DF"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«Изобразительное искусство» </w:t>
            </w:r>
          </w:p>
          <w:p w:rsidR="00B631DF" w:rsidRPr="0088349E" w:rsidRDefault="00B631DF"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Авторы: </w:t>
            </w:r>
            <w:r w:rsidRPr="0088349E">
              <w:rPr>
                <w:rFonts w:ascii="Times New Roman" w:eastAsia="MyslC" w:hAnsi="Times New Roman" w:cs="Times New Roman"/>
                <w:sz w:val="28"/>
                <w:szCs w:val="28"/>
              </w:rPr>
              <w:t>Б.М.Неменский, Л.А.Неменская</w:t>
            </w:r>
          </w:p>
        </w:tc>
      </w:tr>
      <w:tr w:rsidR="00B631DF" w:rsidRPr="0088349E" w:rsidTr="00C408B7">
        <w:tc>
          <w:tcPr>
            <w:tcW w:w="501" w:type="dxa"/>
          </w:tcPr>
          <w:p w:rsidR="00B631DF" w:rsidRPr="0088349E" w:rsidRDefault="00B631DF"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7</w:t>
            </w:r>
          </w:p>
        </w:tc>
        <w:tc>
          <w:tcPr>
            <w:tcW w:w="2265" w:type="dxa"/>
          </w:tcPr>
          <w:p w:rsidR="00B631DF" w:rsidRPr="0088349E" w:rsidRDefault="00B631DF"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Кубановедение</w:t>
            </w:r>
          </w:p>
        </w:tc>
        <w:tc>
          <w:tcPr>
            <w:tcW w:w="2101" w:type="dxa"/>
          </w:tcPr>
          <w:p w:rsidR="00B631DF" w:rsidRPr="0088349E" w:rsidRDefault="00B631DF"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Матюшевская</w:t>
            </w:r>
          </w:p>
        </w:tc>
        <w:tc>
          <w:tcPr>
            <w:tcW w:w="4820" w:type="dxa"/>
          </w:tcPr>
          <w:p w:rsidR="00B631DF" w:rsidRPr="0088349E" w:rsidRDefault="00B631DF"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«Кубановедение» Е.Н. Еременко</w:t>
            </w:r>
          </w:p>
        </w:tc>
      </w:tr>
      <w:tr w:rsidR="00B631DF" w:rsidRPr="0088349E" w:rsidTr="00C408B7">
        <w:tc>
          <w:tcPr>
            <w:tcW w:w="501" w:type="dxa"/>
          </w:tcPr>
          <w:p w:rsidR="00B631DF" w:rsidRPr="0088349E" w:rsidRDefault="00B631DF"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8</w:t>
            </w:r>
          </w:p>
        </w:tc>
        <w:tc>
          <w:tcPr>
            <w:tcW w:w="2265" w:type="dxa"/>
          </w:tcPr>
          <w:p w:rsidR="00B631DF" w:rsidRPr="0088349E" w:rsidRDefault="00B631DF"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Физическая культура</w:t>
            </w:r>
          </w:p>
        </w:tc>
        <w:tc>
          <w:tcPr>
            <w:tcW w:w="2101" w:type="dxa"/>
          </w:tcPr>
          <w:p w:rsidR="00B631DF" w:rsidRPr="0088349E" w:rsidRDefault="00B631DF"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Астафьева А.В.</w:t>
            </w:r>
          </w:p>
        </w:tc>
        <w:tc>
          <w:tcPr>
            <w:tcW w:w="4820" w:type="dxa"/>
          </w:tcPr>
          <w:p w:rsidR="00B631DF" w:rsidRPr="0088349E" w:rsidRDefault="00B631DF"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«Физическая культура» Автор: </w:t>
            </w:r>
            <w:r w:rsidRPr="0088349E">
              <w:rPr>
                <w:rFonts w:ascii="Times New Roman" w:hAnsi="Times New Roman" w:cs="Times New Roman"/>
                <w:sz w:val="28"/>
                <w:szCs w:val="28"/>
              </w:rPr>
              <w:t>В.И.Лях</w:t>
            </w:r>
          </w:p>
        </w:tc>
      </w:tr>
      <w:tr w:rsidR="00B631DF" w:rsidRPr="0088349E" w:rsidTr="00C408B7">
        <w:tc>
          <w:tcPr>
            <w:tcW w:w="501" w:type="dxa"/>
          </w:tcPr>
          <w:p w:rsidR="00B631DF" w:rsidRPr="0088349E" w:rsidRDefault="00B631DF"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9</w:t>
            </w:r>
          </w:p>
        </w:tc>
        <w:tc>
          <w:tcPr>
            <w:tcW w:w="2265" w:type="dxa"/>
          </w:tcPr>
          <w:p w:rsidR="00B631DF" w:rsidRPr="0088349E" w:rsidRDefault="00B631DF"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Музыка</w:t>
            </w:r>
          </w:p>
        </w:tc>
        <w:tc>
          <w:tcPr>
            <w:tcW w:w="2101" w:type="dxa"/>
          </w:tcPr>
          <w:p w:rsidR="00B631DF" w:rsidRPr="0088349E" w:rsidRDefault="00B631DF"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С.И. Скоркина</w:t>
            </w:r>
          </w:p>
        </w:tc>
        <w:tc>
          <w:tcPr>
            <w:tcW w:w="4820" w:type="dxa"/>
          </w:tcPr>
          <w:p w:rsidR="00B631DF" w:rsidRPr="0088349E" w:rsidRDefault="00B631DF"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«Музыка» Н.С. Критская</w:t>
            </w:r>
          </w:p>
        </w:tc>
      </w:tr>
      <w:tr w:rsidR="00B631DF" w:rsidRPr="0088349E" w:rsidTr="00C408B7">
        <w:tc>
          <w:tcPr>
            <w:tcW w:w="501" w:type="dxa"/>
          </w:tcPr>
          <w:p w:rsidR="00B631DF" w:rsidRPr="0088349E" w:rsidRDefault="00B631DF"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10</w:t>
            </w:r>
          </w:p>
        </w:tc>
        <w:tc>
          <w:tcPr>
            <w:tcW w:w="2265" w:type="dxa"/>
          </w:tcPr>
          <w:p w:rsidR="00B631DF" w:rsidRPr="0088349E" w:rsidRDefault="00B631DF"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Английский язык</w:t>
            </w:r>
          </w:p>
        </w:tc>
        <w:tc>
          <w:tcPr>
            <w:tcW w:w="2101" w:type="dxa"/>
          </w:tcPr>
          <w:p w:rsidR="00B631DF" w:rsidRPr="0088349E" w:rsidRDefault="00DD387B"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Т.А. Зайцева</w:t>
            </w:r>
          </w:p>
        </w:tc>
        <w:tc>
          <w:tcPr>
            <w:tcW w:w="4820" w:type="dxa"/>
          </w:tcPr>
          <w:p w:rsidR="00B631DF" w:rsidRPr="0088349E" w:rsidRDefault="00B631DF"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УМК «</w:t>
            </w:r>
            <w:r w:rsidR="00DD387B" w:rsidRPr="0088349E">
              <w:rPr>
                <w:rFonts w:ascii="Times New Roman" w:hAnsi="Times New Roman" w:cs="Times New Roman"/>
                <w:bCs/>
                <w:sz w:val="28"/>
                <w:szCs w:val="28"/>
                <w:lang w:val="en-US"/>
              </w:rPr>
              <w:t>Forvard</w:t>
            </w:r>
            <w:r w:rsidRPr="0088349E">
              <w:rPr>
                <w:rFonts w:ascii="Times New Roman" w:hAnsi="Times New Roman" w:cs="Times New Roman"/>
                <w:bCs/>
                <w:sz w:val="28"/>
                <w:szCs w:val="28"/>
              </w:rPr>
              <w:t>»</w:t>
            </w:r>
            <w:r w:rsidR="00EB6A3D" w:rsidRPr="0088349E">
              <w:rPr>
                <w:rFonts w:ascii="Times New Roman" w:hAnsi="Times New Roman" w:cs="Times New Roman"/>
                <w:bCs/>
                <w:sz w:val="28"/>
                <w:szCs w:val="28"/>
              </w:rPr>
              <w:t xml:space="preserve"> Вербицкая </w:t>
            </w:r>
            <w:r w:rsidR="00EF4E59" w:rsidRPr="0088349E">
              <w:rPr>
                <w:rFonts w:ascii="Times New Roman" w:hAnsi="Times New Roman" w:cs="Times New Roman"/>
                <w:bCs/>
                <w:sz w:val="28"/>
                <w:szCs w:val="28"/>
              </w:rPr>
              <w:t>М.</w:t>
            </w:r>
            <w:r w:rsidRPr="0088349E">
              <w:rPr>
                <w:rFonts w:ascii="Times New Roman" w:hAnsi="Times New Roman" w:cs="Times New Roman"/>
                <w:bCs/>
                <w:sz w:val="28"/>
                <w:szCs w:val="28"/>
              </w:rPr>
              <w:t xml:space="preserve"> </w:t>
            </w:r>
          </w:p>
        </w:tc>
      </w:tr>
      <w:tr w:rsidR="00B631DF" w:rsidRPr="0088349E" w:rsidTr="00C408B7">
        <w:tc>
          <w:tcPr>
            <w:tcW w:w="501" w:type="dxa"/>
          </w:tcPr>
          <w:p w:rsidR="00B631DF" w:rsidRPr="0088349E" w:rsidRDefault="00B631DF"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11</w:t>
            </w:r>
          </w:p>
        </w:tc>
        <w:tc>
          <w:tcPr>
            <w:tcW w:w="2265" w:type="dxa"/>
          </w:tcPr>
          <w:p w:rsidR="00B631DF" w:rsidRPr="0088349E" w:rsidRDefault="00B631DF"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ОРКСЭ модуль ОПК</w:t>
            </w:r>
          </w:p>
        </w:tc>
        <w:tc>
          <w:tcPr>
            <w:tcW w:w="2101" w:type="dxa"/>
          </w:tcPr>
          <w:p w:rsidR="00B631DF" w:rsidRPr="0088349E" w:rsidRDefault="00B631DF"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С.А. Тарабан</w:t>
            </w:r>
          </w:p>
        </w:tc>
        <w:tc>
          <w:tcPr>
            <w:tcW w:w="4820" w:type="dxa"/>
          </w:tcPr>
          <w:p w:rsidR="00B631DF" w:rsidRPr="0088349E" w:rsidRDefault="00B631DF"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«ОПК» Автор Л. Бородина</w:t>
            </w:r>
          </w:p>
        </w:tc>
      </w:tr>
    </w:tbl>
    <w:p w:rsidR="00C408B7" w:rsidRPr="0088349E" w:rsidRDefault="00C408B7" w:rsidP="0088349E">
      <w:pPr>
        <w:pStyle w:val="110"/>
        <w:keepNext/>
        <w:keepLines/>
        <w:shd w:val="clear" w:color="auto" w:fill="auto"/>
        <w:spacing w:line="240" w:lineRule="auto"/>
        <w:jc w:val="both"/>
        <w:rPr>
          <w:rStyle w:val="18"/>
          <w:b/>
          <w:color w:val="FFFFFF" w:themeColor="background1"/>
          <w:sz w:val="28"/>
          <w:szCs w:val="28"/>
        </w:rPr>
      </w:pPr>
      <w:bookmarkStart w:id="25" w:name="bookmark54"/>
      <w:r w:rsidRPr="0088349E">
        <w:rPr>
          <w:rStyle w:val="18"/>
          <w:b/>
          <w:color w:val="FFFFFF" w:themeColor="background1"/>
          <w:sz w:val="28"/>
          <w:szCs w:val="28"/>
        </w:rPr>
        <w:t>2.3. Программа духовно-нравственного развития, воспитания</w:t>
      </w:r>
    </w:p>
    <w:p w:rsidR="00C408B7" w:rsidRPr="0088349E" w:rsidRDefault="00C408B7" w:rsidP="0088349E">
      <w:pPr>
        <w:spacing w:after="0" w:line="240" w:lineRule="auto"/>
        <w:ind w:firstLine="567"/>
        <w:contextualSpacing/>
        <w:jc w:val="both"/>
        <w:rPr>
          <w:rFonts w:ascii="Times New Roman" w:hAnsi="Times New Roman" w:cs="Times New Roman"/>
          <w:b/>
          <w:color w:val="FFFFFF" w:themeColor="background1"/>
          <w:sz w:val="28"/>
          <w:szCs w:val="28"/>
        </w:rPr>
      </w:pPr>
      <w:r w:rsidRPr="0088349E">
        <w:rPr>
          <w:rFonts w:ascii="Times New Roman" w:hAnsi="Times New Roman" w:cs="Times New Roman"/>
          <w:color w:val="FFFFFF" w:themeColor="background1"/>
          <w:sz w:val="28"/>
          <w:szCs w:val="28"/>
        </w:rPr>
        <w:t xml:space="preserve">Программа духовно-нравственного развития и воспитания для обучающихся с ТНР МБОУ СОШ № 5 (далее – Программа) создана на основе требований Федерального государственного образовательного стандарта и Концепции духовно-нравственного воспитания и развития,  где указывается на отсутствие нравственных ориентиров и согласия в вопросах корректного и конструктивного социального поведения,  на недостаток сознательно принимаемых большинством граждан принципов и правил жизни, недостаточное  уважение к родному языку, самобытной культуре своего народа. </w:t>
      </w:r>
    </w:p>
    <w:p w:rsidR="00C408B7" w:rsidRPr="0088349E" w:rsidRDefault="00C408B7" w:rsidP="0088349E">
      <w:pPr>
        <w:spacing w:after="0" w:line="240" w:lineRule="auto"/>
        <w:ind w:firstLine="567"/>
        <w:jc w:val="both"/>
        <w:rPr>
          <w:rFonts w:ascii="Times New Roman" w:hAnsi="Times New Roman" w:cs="Times New Roman"/>
          <w:color w:val="FFFFFF" w:themeColor="background1"/>
          <w:sz w:val="28"/>
          <w:szCs w:val="28"/>
        </w:rPr>
      </w:pPr>
      <w:r w:rsidRPr="0088349E">
        <w:rPr>
          <w:rFonts w:ascii="Times New Roman" w:hAnsi="Times New Roman" w:cs="Times New Roman"/>
          <w:color w:val="FFFFFF" w:themeColor="background1"/>
          <w:sz w:val="28"/>
          <w:szCs w:val="28"/>
        </w:rPr>
        <w:t>Нормативно-правовой и документальной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 В соответствии с требованиями Стандарта Концепция и Программа духовно-нравственного развития и воспитания обучающихся являются ориентиром для формирования всех разделов основной образовательной программы начального общего образования.</w:t>
      </w:r>
    </w:p>
    <w:p w:rsidR="004633E2" w:rsidRPr="0088349E" w:rsidRDefault="004633E2" w:rsidP="0088349E">
      <w:pPr>
        <w:pStyle w:val="110"/>
        <w:keepNext/>
        <w:keepLines/>
        <w:shd w:val="clear" w:color="auto" w:fill="auto"/>
        <w:spacing w:line="240" w:lineRule="auto"/>
        <w:jc w:val="both"/>
        <w:rPr>
          <w:rStyle w:val="18"/>
          <w:b/>
          <w:sz w:val="28"/>
          <w:szCs w:val="28"/>
        </w:rPr>
      </w:pPr>
    </w:p>
    <w:p w:rsidR="00900E53" w:rsidRPr="0088349E" w:rsidRDefault="00900E53" w:rsidP="0088349E">
      <w:pPr>
        <w:pStyle w:val="110"/>
        <w:keepNext/>
        <w:keepLines/>
        <w:shd w:val="clear" w:color="auto" w:fill="auto"/>
        <w:spacing w:line="240" w:lineRule="auto"/>
        <w:jc w:val="both"/>
        <w:rPr>
          <w:rStyle w:val="18"/>
          <w:b/>
          <w:sz w:val="28"/>
          <w:szCs w:val="28"/>
        </w:rPr>
      </w:pPr>
      <w:r w:rsidRPr="0088349E">
        <w:rPr>
          <w:rStyle w:val="18"/>
          <w:b/>
          <w:sz w:val="28"/>
          <w:szCs w:val="28"/>
        </w:rPr>
        <w:t>2.3. Программа духовно-нравственного развития, воспитания</w:t>
      </w:r>
      <w:bookmarkEnd w:id="25"/>
    </w:p>
    <w:p w:rsidR="00DD387B" w:rsidRPr="0088349E" w:rsidRDefault="00DD387B" w:rsidP="0088349E">
      <w:pPr>
        <w:spacing w:after="0" w:line="240" w:lineRule="auto"/>
        <w:ind w:firstLine="567"/>
        <w:contextualSpacing/>
        <w:jc w:val="both"/>
        <w:rPr>
          <w:rFonts w:ascii="Times New Roman" w:hAnsi="Times New Roman" w:cs="Times New Roman"/>
          <w:b/>
          <w:sz w:val="28"/>
          <w:szCs w:val="28"/>
        </w:rPr>
      </w:pPr>
      <w:r w:rsidRPr="0088349E">
        <w:rPr>
          <w:rFonts w:ascii="Times New Roman" w:hAnsi="Times New Roman" w:cs="Times New Roman"/>
          <w:sz w:val="28"/>
          <w:szCs w:val="28"/>
        </w:rPr>
        <w:t xml:space="preserve">Программа духовно-нравственного развития и воспитания для обучающихся с ТНР МБОУ СОШ № 5 (далее – Программа) создана на основе требований Федерального государственного образовательного стандарта и Концепции духовно-нравственного воспитания и развития,  где указывается на отсутствие нравственных ориентиров и согласия в вопросах корректного и конструктивного социального поведения,  на недостаток сознательно принимаемых большинством граждан принципов и правил жизни, недостаточное  уважение к родному языку, самобытной культуре своего народа. </w:t>
      </w:r>
    </w:p>
    <w:p w:rsidR="00DD387B" w:rsidRPr="0088349E" w:rsidRDefault="00DD387B" w:rsidP="0088349E">
      <w:pPr>
        <w:spacing w:after="0" w:line="240" w:lineRule="auto"/>
        <w:ind w:firstLine="567"/>
        <w:jc w:val="both"/>
        <w:rPr>
          <w:rFonts w:ascii="Times New Roman" w:hAnsi="Times New Roman" w:cs="Times New Roman"/>
          <w:sz w:val="28"/>
          <w:szCs w:val="28"/>
        </w:rPr>
      </w:pPr>
      <w:r w:rsidRPr="0088349E">
        <w:rPr>
          <w:rFonts w:ascii="Times New Roman" w:hAnsi="Times New Roman" w:cs="Times New Roman"/>
          <w:sz w:val="28"/>
          <w:szCs w:val="28"/>
        </w:rPr>
        <w:t>Нормативно-правовой и документальной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 В соответствии с требованиями Стандарта Концепция и Программа духовно-нравственного развития и воспитания обучающихся являются ориентиром для формирования всех разделов основной образовательной программы начального общего образования.</w:t>
      </w:r>
    </w:p>
    <w:p w:rsidR="00DD387B" w:rsidRPr="0088349E" w:rsidRDefault="00DD387B" w:rsidP="0088349E">
      <w:pPr>
        <w:spacing w:after="0" w:line="240" w:lineRule="auto"/>
        <w:ind w:firstLine="567"/>
        <w:jc w:val="both"/>
        <w:rPr>
          <w:rFonts w:ascii="Times New Roman" w:hAnsi="Times New Roman" w:cs="Times New Roman"/>
          <w:sz w:val="28"/>
          <w:szCs w:val="28"/>
        </w:rPr>
      </w:pPr>
      <w:r w:rsidRPr="0088349E">
        <w:rPr>
          <w:rFonts w:ascii="Times New Roman" w:hAnsi="Times New Roman" w:cs="Times New Roman"/>
          <w:sz w:val="28"/>
          <w:szCs w:val="28"/>
        </w:rPr>
        <w:t>Программа разработана с учётом культурно-исторических, этнических, социально-экономических, демографических и иных особенностей региона, запросов семьи, школы, социума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 Программа духовно-нравственного развития МБОУ СОШ № 5 содержит теоретические положения и методические рекомендации по формированию целостной образовательной среды и целостного пространства духовно - нравственного развития младшего школьника, иначе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школа создаёт условия для реализации указанной программы, обеспечивает духовно-нравственное развитие обучающихся на основе их приобщения к базовым общечеловеческим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900E53" w:rsidRPr="0088349E" w:rsidRDefault="00900E53" w:rsidP="0088349E">
      <w:pPr>
        <w:pStyle w:val="a8"/>
        <w:shd w:val="clear" w:color="auto" w:fill="auto"/>
        <w:spacing w:line="240" w:lineRule="auto"/>
        <w:ind w:left="20" w:firstLine="700"/>
        <w:rPr>
          <w:b/>
          <w:sz w:val="28"/>
          <w:szCs w:val="28"/>
        </w:rPr>
      </w:pPr>
      <w:r w:rsidRPr="0088349E">
        <w:rPr>
          <w:b/>
          <w:sz w:val="28"/>
          <w:szCs w:val="28"/>
        </w:rPr>
        <w:t>Программа обеспечивает:</w:t>
      </w:r>
    </w:p>
    <w:p w:rsidR="00900E53" w:rsidRPr="0088349E" w:rsidRDefault="00900E53" w:rsidP="0088349E">
      <w:pPr>
        <w:pStyle w:val="a8"/>
        <w:numPr>
          <w:ilvl w:val="0"/>
          <w:numId w:val="7"/>
        </w:numPr>
        <w:shd w:val="clear" w:color="auto" w:fill="auto"/>
        <w:tabs>
          <w:tab w:val="left" w:pos="726"/>
        </w:tabs>
        <w:spacing w:line="240" w:lineRule="auto"/>
        <w:ind w:left="20" w:right="20" w:firstLine="420"/>
        <w:rPr>
          <w:sz w:val="28"/>
          <w:szCs w:val="28"/>
        </w:rPr>
      </w:pPr>
      <w:r w:rsidRPr="0088349E">
        <w:rPr>
          <w:sz w:val="28"/>
          <w:szCs w:val="28"/>
        </w:rPr>
        <w:lastRenderedPageBreak/>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900E53" w:rsidRPr="0088349E" w:rsidRDefault="00900E53" w:rsidP="0088349E">
      <w:pPr>
        <w:pStyle w:val="a8"/>
        <w:numPr>
          <w:ilvl w:val="0"/>
          <w:numId w:val="7"/>
        </w:numPr>
        <w:shd w:val="clear" w:color="auto" w:fill="auto"/>
        <w:tabs>
          <w:tab w:val="left" w:pos="740"/>
        </w:tabs>
        <w:spacing w:line="240" w:lineRule="auto"/>
        <w:ind w:left="20" w:right="20" w:firstLine="420"/>
        <w:rPr>
          <w:sz w:val="28"/>
          <w:szCs w:val="28"/>
        </w:rPr>
      </w:pPr>
      <w:r w:rsidRPr="0088349E">
        <w:rPr>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900E53" w:rsidRPr="0088349E" w:rsidRDefault="00900E53" w:rsidP="0088349E">
      <w:pPr>
        <w:pStyle w:val="a8"/>
        <w:numPr>
          <w:ilvl w:val="0"/>
          <w:numId w:val="7"/>
        </w:numPr>
        <w:shd w:val="clear" w:color="auto" w:fill="auto"/>
        <w:tabs>
          <w:tab w:val="left" w:pos="733"/>
        </w:tabs>
        <w:spacing w:line="240" w:lineRule="auto"/>
        <w:ind w:left="20" w:firstLine="420"/>
        <w:rPr>
          <w:sz w:val="28"/>
          <w:szCs w:val="28"/>
        </w:rPr>
      </w:pPr>
      <w:r w:rsidRPr="0088349E">
        <w:rPr>
          <w:sz w:val="28"/>
          <w:szCs w:val="28"/>
        </w:rPr>
        <w:t>формирование у обучающихся активной деятельностной позиции.</w:t>
      </w:r>
    </w:p>
    <w:p w:rsidR="00900E53" w:rsidRPr="0088349E" w:rsidRDefault="00900E53" w:rsidP="0088349E">
      <w:pPr>
        <w:pStyle w:val="a8"/>
        <w:shd w:val="clear" w:color="auto" w:fill="auto"/>
        <w:spacing w:line="240" w:lineRule="auto"/>
        <w:ind w:left="20" w:firstLine="700"/>
        <w:rPr>
          <w:sz w:val="28"/>
          <w:szCs w:val="28"/>
        </w:rPr>
      </w:pPr>
      <w:r w:rsidRPr="0088349E">
        <w:rPr>
          <w:rStyle w:val="43"/>
          <w:sz w:val="28"/>
          <w:szCs w:val="28"/>
        </w:rPr>
        <w:t>Целью</w:t>
      </w:r>
      <w:r w:rsidRPr="0088349E">
        <w:rPr>
          <w:sz w:val="28"/>
          <w:szCs w:val="28"/>
        </w:rPr>
        <w:t xml:space="preserve"> реализации программы духовно-нравственного развития,</w:t>
      </w:r>
    </w:p>
    <w:p w:rsidR="00900E53" w:rsidRPr="0088349E" w:rsidRDefault="00900E53" w:rsidP="0088349E">
      <w:pPr>
        <w:pStyle w:val="a8"/>
        <w:shd w:val="clear" w:color="auto" w:fill="auto"/>
        <w:spacing w:line="240" w:lineRule="auto"/>
        <w:ind w:left="20" w:right="20"/>
        <w:rPr>
          <w:sz w:val="28"/>
          <w:szCs w:val="28"/>
        </w:rPr>
      </w:pPr>
      <w:r w:rsidRPr="0088349E">
        <w:rPr>
          <w:sz w:val="28"/>
          <w:szCs w:val="28"/>
        </w:rPr>
        <w:t>воспитания обучающихся с ТНР является воспитание, социально- педагогическая поддержка становления и развития высоконравственного, ответственного, инициативного, компетентного гражданина России.</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Программа духовно-нравственного развития, воспитания обучающихся с ТНР реализуется посредством:</w:t>
      </w:r>
      <w:r w:rsidR="004F6E8C" w:rsidRPr="0088349E">
        <w:rPr>
          <w:sz w:val="28"/>
          <w:szCs w:val="28"/>
        </w:rPr>
        <w:t xml:space="preserve"> </w:t>
      </w:r>
    </w:p>
    <w:p w:rsidR="00900E53" w:rsidRPr="0088349E" w:rsidRDefault="00900E53" w:rsidP="0088349E">
      <w:pPr>
        <w:pStyle w:val="a8"/>
        <w:numPr>
          <w:ilvl w:val="0"/>
          <w:numId w:val="7"/>
        </w:numPr>
        <w:shd w:val="clear" w:color="auto" w:fill="auto"/>
        <w:tabs>
          <w:tab w:val="left" w:pos="721"/>
        </w:tabs>
        <w:spacing w:line="240" w:lineRule="auto"/>
        <w:ind w:left="20" w:right="20" w:firstLine="420"/>
        <w:rPr>
          <w:sz w:val="28"/>
          <w:szCs w:val="28"/>
        </w:rPr>
      </w:pPr>
      <w:r w:rsidRPr="0088349E">
        <w:rPr>
          <w:rStyle w:val="1331"/>
          <w:sz w:val="28"/>
          <w:szCs w:val="28"/>
        </w:rPr>
        <w:t>духовно-нравственного воспитания</w:t>
      </w:r>
      <w:r w:rsidRPr="0088349E">
        <w:rPr>
          <w:sz w:val="28"/>
          <w:szCs w:val="28"/>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w:t>
      </w:r>
    </w:p>
    <w:p w:rsidR="00900E53" w:rsidRPr="0088349E" w:rsidRDefault="00900E53" w:rsidP="0088349E">
      <w:pPr>
        <w:pStyle w:val="a8"/>
        <w:numPr>
          <w:ilvl w:val="0"/>
          <w:numId w:val="7"/>
        </w:numPr>
        <w:shd w:val="clear" w:color="auto" w:fill="auto"/>
        <w:tabs>
          <w:tab w:val="left" w:pos="726"/>
        </w:tabs>
        <w:spacing w:line="240" w:lineRule="auto"/>
        <w:ind w:left="20" w:right="20" w:firstLine="420"/>
        <w:rPr>
          <w:sz w:val="28"/>
          <w:szCs w:val="28"/>
        </w:rPr>
      </w:pPr>
      <w:r w:rsidRPr="0088349E">
        <w:rPr>
          <w:rStyle w:val="1331"/>
          <w:sz w:val="28"/>
          <w:szCs w:val="28"/>
        </w:rPr>
        <w:t>духовно-нравственного развития</w:t>
      </w:r>
      <w:r w:rsidRPr="0088349E">
        <w:rPr>
          <w:sz w:val="28"/>
          <w:szCs w:val="28"/>
        </w:rPr>
        <w:t xml:space="preserve"> - осуществления в процессе социализации последовательного расширения и укрепления ценностно- 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Программой духовно-нравственного развития, воспитания обучающихся с ТНР ставятся следующие</w:t>
      </w:r>
      <w:r w:rsidRPr="0088349E">
        <w:rPr>
          <w:rStyle w:val="43"/>
          <w:sz w:val="28"/>
          <w:szCs w:val="28"/>
        </w:rPr>
        <w:t xml:space="preserve"> задачи:</w:t>
      </w:r>
    </w:p>
    <w:p w:rsidR="00900E53" w:rsidRPr="0088349E" w:rsidRDefault="00900E53" w:rsidP="0088349E">
      <w:pPr>
        <w:pStyle w:val="1110"/>
        <w:shd w:val="clear" w:color="auto" w:fill="auto"/>
        <w:spacing w:line="240" w:lineRule="auto"/>
        <w:ind w:left="20"/>
        <w:rPr>
          <w:sz w:val="28"/>
          <w:szCs w:val="28"/>
        </w:rPr>
      </w:pPr>
      <w:r w:rsidRPr="0088349E">
        <w:rPr>
          <w:rStyle w:val="1123"/>
          <w:sz w:val="28"/>
          <w:szCs w:val="28"/>
        </w:rPr>
        <w:t>В области формирования личностной культуры:</w:t>
      </w:r>
    </w:p>
    <w:p w:rsidR="00900E53" w:rsidRPr="0088349E" w:rsidRDefault="00900E53" w:rsidP="0088349E">
      <w:pPr>
        <w:pStyle w:val="a8"/>
        <w:numPr>
          <w:ilvl w:val="0"/>
          <w:numId w:val="7"/>
        </w:numPr>
        <w:shd w:val="clear" w:color="auto" w:fill="auto"/>
        <w:tabs>
          <w:tab w:val="left" w:pos="726"/>
        </w:tabs>
        <w:spacing w:line="240" w:lineRule="auto"/>
        <w:ind w:left="20" w:right="20" w:firstLine="420"/>
        <w:rPr>
          <w:sz w:val="28"/>
          <w:szCs w:val="28"/>
        </w:rPr>
      </w:pPr>
      <w:r w:rsidRPr="0088349E">
        <w:rPr>
          <w:sz w:val="28"/>
          <w:szCs w:val="28"/>
        </w:rPr>
        <w:t>формирование способности к духовному саморазвитию и нравственному самосовершенствованию на основе нравственных установок и моральных норм;</w:t>
      </w:r>
    </w:p>
    <w:p w:rsidR="00900E53" w:rsidRPr="0088349E" w:rsidRDefault="00900E53" w:rsidP="0088349E">
      <w:pPr>
        <w:pStyle w:val="a8"/>
        <w:numPr>
          <w:ilvl w:val="0"/>
          <w:numId w:val="7"/>
        </w:numPr>
        <w:shd w:val="clear" w:color="auto" w:fill="auto"/>
        <w:tabs>
          <w:tab w:val="left" w:pos="740"/>
        </w:tabs>
        <w:spacing w:line="240" w:lineRule="auto"/>
        <w:ind w:left="20" w:right="40" w:firstLine="420"/>
        <w:rPr>
          <w:sz w:val="28"/>
          <w:szCs w:val="28"/>
        </w:rPr>
      </w:pPr>
      <w:r w:rsidRPr="0088349E">
        <w:rPr>
          <w:sz w:val="28"/>
          <w:szCs w:val="28"/>
        </w:rPr>
        <w:t>воспитание нравственности, основанной на свободе совести и вероисповедания, духовных традициях народов России и внутренней установке личности поступать согласно своей совести;</w:t>
      </w:r>
    </w:p>
    <w:p w:rsidR="00900E53" w:rsidRPr="0088349E" w:rsidRDefault="00900E53" w:rsidP="0088349E">
      <w:pPr>
        <w:pStyle w:val="a8"/>
        <w:numPr>
          <w:ilvl w:val="0"/>
          <w:numId w:val="7"/>
        </w:numPr>
        <w:shd w:val="clear" w:color="auto" w:fill="auto"/>
        <w:tabs>
          <w:tab w:val="left" w:pos="735"/>
        </w:tabs>
        <w:spacing w:line="240" w:lineRule="auto"/>
        <w:ind w:left="20" w:right="40" w:firstLine="420"/>
        <w:rPr>
          <w:sz w:val="28"/>
          <w:szCs w:val="28"/>
        </w:rPr>
      </w:pPr>
      <w:r w:rsidRPr="0088349E">
        <w:rPr>
          <w:sz w:val="28"/>
          <w:szCs w:val="28"/>
        </w:rPr>
        <w:t>формирование основ нравственного самосознания личности (совести) - способности обучающихся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00E53" w:rsidRPr="0088349E" w:rsidRDefault="00900E53" w:rsidP="0088349E">
      <w:pPr>
        <w:pStyle w:val="a8"/>
        <w:numPr>
          <w:ilvl w:val="0"/>
          <w:numId w:val="7"/>
        </w:numPr>
        <w:shd w:val="clear" w:color="auto" w:fill="auto"/>
        <w:tabs>
          <w:tab w:val="left" w:pos="733"/>
        </w:tabs>
        <w:spacing w:line="240" w:lineRule="auto"/>
        <w:ind w:left="20" w:firstLine="420"/>
        <w:rPr>
          <w:sz w:val="28"/>
          <w:szCs w:val="28"/>
        </w:rPr>
      </w:pPr>
      <w:r w:rsidRPr="0088349E">
        <w:rPr>
          <w:sz w:val="28"/>
          <w:szCs w:val="28"/>
        </w:rPr>
        <w:t>формирование нравственного смысла учения;</w:t>
      </w:r>
    </w:p>
    <w:p w:rsidR="00900E53" w:rsidRPr="0088349E" w:rsidRDefault="00900E53" w:rsidP="0088349E">
      <w:pPr>
        <w:pStyle w:val="a8"/>
        <w:numPr>
          <w:ilvl w:val="0"/>
          <w:numId w:val="7"/>
        </w:numPr>
        <w:shd w:val="clear" w:color="auto" w:fill="auto"/>
        <w:tabs>
          <w:tab w:val="left" w:pos="735"/>
        </w:tabs>
        <w:spacing w:line="240" w:lineRule="auto"/>
        <w:ind w:left="20" w:right="40" w:firstLine="420"/>
        <w:rPr>
          <w:sz w:val="28"/>
          <w:szCs w:val="28"/>
        </w:rPr>
      </w:pPr>
      <w:r w:rsidRPr="0088349E">
        <w:rPr>
          <w:sz w:val="28"/>
          <w:szCs w:val="28"/>
        </w:rPr>
        <w:t>формирование основ морали - осознанной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900E53" w:rsidRPr="0088349E" w:rsidRDefault="00900E53" w:rsidP="0088349E">
      <w:pPr>
        <w:pStyle w:val="a8"/>
        <w:numPr>
          <w:ilvl w:val="0"/>
          <w:numId w:val="7"/>
        </w:numPr>
        <w:shd w:val="clear" w:color="auto" w:fill="auto"/>
        <w:tabs>
          <w:tab w:val="left" w:pos="735"/>
        </w:tabs>
        <w:spacing w:line="240" w:lineRule="auto"/>
        <w:ind w:left="20" w:right="40" w:firstLine="420"/>
        <w:rPr>
          <w:sz w:val="28"/>
          <w:szCs w:val="28"/>
        </w:rPr>
      </w:pPr>
      <w:r w:rsidRPr="0088349E">
        <w:rPr>
          <w:sz w:val="28"/>
          <w:szCs w:val="28"/>
        </w:rPr>
        <w:t>формирование у обучающихся базовых национальных ценностей, приобщение их к национальным и этническим духовным традициям;</w:t>
      </w:r>
    </w:p>
    <w:p w:rsidR="00900E53" w:rsidRPr="0088349E" w:rsidRDefault="00900E53" w:rsidP="0088349E">
      <w:pPr>
        <w:pStyle w:val="a8"/>
        <w:numPr>
          <w:ilvl w:val="0"/>
          <w:numId w:val="7"/>
        </w:numPr>
        <w:shd w:val="clear" w:color="auto" w:fill="auto"/>
        <w:tabs>
          <w:tab w:val="left" w:pos="735"/>
        </w:tabs>
        <w:spacing w:line="240" w:lineRule="auto"/>
        <w:ind w:left="20" w:right="40" w:firstLine="420"/>
        <w:rPr>
          <w:sz w:val="28"/>
          <w:szCs w:val="28"/>
        </w:rPr>
      </w:pPr>
      <w:r w:rsidRPr="0088349E">
        <w:rPr>
          <w:sz w:val="28"/>
          <w:szCs w:val="28"/>
        </w:rPr>
        <w:lastRenderedPageBreak/>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00E53" w:rsidRPr="0088349E" w:rsidRDefault="00900E53" w:rsidP="0088349E">
      <w:pPr>
        <w:pStyle w:val="a8"/>
        <w:numPr>
          <w:ilvl w:val="0"/>
          <w:numId w:val="7"/>
        </w:numPr>
        <w:shd w:val="clear" w:color="auto" w:fill="auto"/>
        <w:tabs>
          <w:tab w:val="left" w:pos="740"/>
        </w:tabs>
        <w:spacing w:line="240" w:lineRule="auto"/>
        <w:ind w:left="20" w:right="40" w:firstLine="420"/>
        <w:rPr>
          <w:sz w:val="28"/>
          <w:szCs w:val="28"/>
        </w:rPr>
      </w:pPr>
      <w:r w:rsidRPr="0088349E">
        <w:rPr>
          <w:sz w:val="28"/>
          <w:szCs w:val="28"/>
        </w:rPr>
        <w:t>формирование способности к самостоятельным поступкам и действиям, совершаемым на основе морального выбора, нести ответственность за их результаты;</w:t>
      </w:r>
    </w:p>
    <w:p w:rsidR="00900E53" w:rsidRPr="0088349E" w:rsidRDefault="00900E53" w:rsidP="0088349E">
      <w:pPr>
        <w:pStyle w:val="a8"/>
        <w:numPr>
          <w:ilvl w:val="0"/>
          <w:numId w:val="7"/>
        </w:numPr>
        <w:shd w:val="clear" w:color="auto" w:fill="auto"/>
        <w:tabs>
          <w:tab w:val="left" w:pos="740"/>
        </w:tabs>
        <w:spacing w:line="240" w:lineRule="auto"/>
        <w:ind w:left="20" w:right="40" w:firstLine="420"/>
        <w:rPr>
          <w:sz w:val="28"/>
          <w:szCs w:val="28"/>
        </w:rPr>
      </w:pPr>
      <w:r w:rsidRPr="0088349E">
        <w:rPr>
          <w:sz w:val="28"/>
          <w:szCs w:val="28"/>
        </w:rPr>
        <w:t>формирование осознанного отношения к ценности человеческой жизни.</w:t>
      </w:r>
    </w:p>
    <w:p w:rsidR="00900E53" w:rsidRPr="0088349E" w:rsidRDefault="00900E53" w:rsidP="0088349E">
      <w:pPr>
        <w:pStyle w:val="1110"/>
        <w:shd w:val="clear" w:color="auto" w:fill="auto"/>
        <w:spacing w:line="240" w:lineRule="auto"/>
        <w:ind w:left="720" w:firstLine="0"/>
        <w:rPr>
          <w:sz w:val="28"/>
          <w:szCs w:val="28"/>
        </w:rPr>
      </w:pPr>
      <w:r w:rsidRPr="0088349E">
        <w:rPr>
          <w:rStyle w:val="1122"/>
          <w:sz w:val="28"/>
          <w:szCs w:val="28"/>
        </w:rPr>
        <w:t>В области формирования социальной культуры:</w:t>
      </w:r>
    </w:p>
    <w:p w:rsidR="00900E53" w:rsidRPr="0088349E" w:rsidRDefault="00900E53" w:rsidP="0088349E">
      <w:pPr>
        <w:pStyle w:val="a8"/>
        <w:numPr>
          <w:ilvl w:val="0"/>
          <w:numId w:val="7"/>
        </w:numPr>
        <w:shd w:val="clear" w:color="auto" w:fill="auto"/>
        <w:tabs>
          <w:tab w:val="left" w:pos="733"/>
        </w:tabs>
        <w:spacing w:line="240" w:lineRule="auto"/>
        <w:ind w:left="20" w:firstLine="420"/>
        <w:rPr>
          <w:sz w:val="28"/>
          <w:szCs w:val="28"/>
        </w:rPr>
      </w:pPr>
      <w:r w:rsidRPr="0088349E">
        <w:rPr>
          <w:sz w:val="28"/>
          <w:szCs w:val="28"/>
        </w:rPr>
        <w:t>формирование основ российской гражданской идентичности;</w:t>
      </w:r>
    </w:p>
    <w:p w:rsidR="00900E53" w:rsidRPr="0088349E" w:rsidRDefault="00900E53" w:rsidP="0088349E">
      <w:pPr>
        <w:pStyle w:val="a8"/>
        <w:numPr>
          <w:ilvl w:val="0"/>
          <w:numId w:val="7"/>
        </w:numPr>
        <w:shd w:val="clear" w:color="auto" w:fill="auto"/>
        <w:tabs>
          <w:tab w:val="left" w:pos="726"/>
        </w:tabs>
        <w:spacing w:line="240" w:lineRule="auto"/>
        <w:ind w:left="20" w:right="40" w:firstLine="420"/>
        <w:rPr>
          <w:sz w:val="28"/>
          <w:szCs w:val="28"/>
        </w:rPr>
      </w:pPr>
      <w:r w:rsidRPr="0088349E">
        <w:rPr>
          <w:sz w:val="28"/>
          <w:szCs w:val="28"/>
        </w:rPr>
        <w:t>воспитание ценностного отношения к своему национальному языку и культуре;</w:t>
      </w:r>
    </w:p>
    <w:p w:rsidR="00900E53" w:rsidRPr="0088349E" w:rsidRDefault="00900E53" w:rsidP="0088349E">
      <w:pPr>
        <w:pStyle w:val="a8"/>
        <w:numPr>
          <w:ilvl w:val="0"/>
          <w:numId w:val="7"/>
        </w:numPr>
        <w:shd w:val="clear" w:color="auto" w:fill="auto"/>
        <w:tabs>
          <w:tab w:val="left" w:pos="733"/>
        </w:tabs>
        <w:spacing w:line="240" w:lineRule="auto"/>
        <w:ind w:left="20" w:firstLine="420"/>
        <w:rPr>
          <w:sz w:val="28"/>
          <w:szCs w:val="28"/>
        </w:rPr>
      </w:pPr>
      <w:r w:rsidRPr="0088349E">
        <w:rPr>
          <w:sz w:val="28"/>
          <w:szCs w:val="28"/>
        </w:rPr>
        <w:t>формирование патриотизма и гражданской солидарности;</w:t>
      </w:r>
    </w:p>
    <w:p w:rsidR="00900E53" w:rsidRPr="0088349E" w:rsidRDefault="00900E53" w:rsidP="0088349E">
      <w:pPr>
        <w:pStyle w:val="a8"/>
        <w:numPr>
          <w:ilvl w:val="0"/>
          <w:numId w:val="7"/>
        </w:numPr>
        <w:shd w:val="clear" w:color="auto" w:fill="auto"/>
        <w:tabs>
          <w:tab w:val="left" w:pos="730"/>
        </w:tabs>
        <w:spacing w:line="240" w:lineRule="auto"/>
        <w:ind w:left="20" w:right="40" w:firstLine="420"/>
        <w:rPr>
          <w:sz w:val="28"/>
          <w:szCs w:val="28"/>
        </w:rPr>
      </w:pPr>
      <w:r w:rsidRPr="0088349E">
        <w:rPr>
          <w:sz w:val="28"/>
          <w:szCs w:val="28"/>
        </w:rPr>
        <w:t>формирование навыков организации и осуществления сотрудничества с педагогами, сверстниками, родителями, другими обучающимися в решении общих проблем;</w:t>
      </w:r>
    </w:p>
    <w:p w:rsidR="00900E53" w:rsidRPr="0088349E" w:rsidRDefault="00900E53" w:rsidP="0088349E">
      <w:pPr>
        <w:pStyle w:val="a8"/>
        <w:numPr>
          <w:ilvl w:val="0"/>
          <w:numId w:val="7"/>
        </w:numPr>
        <w:shd w:val="clear" w:color="auto" w:fill="auto"/>
        <w:tabs>
          <w:tab w:val="left" w:pos="733"/>
        </w:tabs>
        <w:spacing w:line="240" w:lineRule="auto"/>
        <w:ind w:left="20" w:firstLine="420"/>
        <w:rPr>
          <w:sz w:val="28"/>
          <w:szCs w:val="28"/>
        </w:rPr>
      </w:pPr>
      <w:r w:rsidRPr="0088349E">
        <w:rPr>
          <w:sz w:val="28"/>
          <w:szCs w:val="28"/>
        </w:rPr>
        <w:t>формирования доверия к другим людям;</w:t>
      </w:r>
    </w:p>
    <w:p w:rsidR="00900E53" w:rsidRPr="0088349E" w:rsidRDefault="00900E53" w:rsidP="0088349E">
      <w:pPr>
        <w:pStyle w:val="a8"/>
        <w:numPr>
          <w:ilvl w:val="0"/>
          <w:numId w:val="7"/>
        </w:numPr>
        <w:shd w:val="clear" w:color="auto" w:fill="auto"/>
        <w:tabs>
          <w:tab w:val="left" w:pos="730"/>
        </w:tabs>
        <w:spacing w:line="240" w:lineRule="auto"/>
        <w:ind w:left="20" w:right="40" w:firstLine="420"/>
        <w:rPr>
          <w:sz w:val="28"/>
          <w:szCs w:val="28"/>
        </w:rPr>
      </w:pPr>
      <w:r w:rsidRPr="0088349E">
        <w:rPr>
          <w:sz w:val="28"/>
          <w:szCs w:val="28"/>
        </w:rPr>
        <w:t>развитие доброжелательности и эмоциональной отзывчивости, понимания других людей и сопереживания им;</w:t>
      </w:r>
    </w:p>
    <w:p w:rsidR="00900E53" w:rsidRPr="0088349E" w:rsidRDefault="00900E53" w:rsidP="0088349E">
      <w:pPr>
        <w:pStyle w:val="a8"/>
        <w:numPr>
          <w:ilvl w:val="0"/>
          <w:numId w:val="7"/>
        </w:numPr>
        <w:shd w:val="clear" w:color="auto" w:fill="auto"/>
        <w:tabs>
          <w:tab w:val="left" w:pos="726"/>
        </w:tabs>
        <w:spacing w:line="240" w:lineRule="auto"/>
        <w:ind w:left="20" w:right="40" w:firstLine="420"/>
        <w:rPr>
          <w:sz w:val="28"/>
          <w:szCs w:val="28"/>
        </w:rPr>
      </w:pPr>
      <w:r w:rsidRPr="0088349E">
        <w:rPr>
          <w:sz w:val="28"/>
          <w:szCs w:val="28"/>
        </w:rPr>
        <w:t>становление гуманистических и демократических ценностных ориентаций;</w:t>
      </w:r>
    </w:p>
    <w:p w:rsidR="00900E53" w:rsidRPr="0088349E" w:rsidRDefault="00900E53" w:rsidP="0088349E">
      <w:pPr>
        <w:pStyle w:val="a8"/>
        <w:numPr>
          <w:ilvl w:val="0"/>
          <w:numId w:val="7"/>
        </w:numPr>
        <w:shd w:val="clear" w:color="auto" w:fill="auto"/>
        <w:tabs>
          <w:tab w:val="left" w:pos="740"/>
        </w:tabs>
        <w:spacing w:line="240" w:lineRule="auto"/>
        <w:ind w:left="20" w:right="40" w:firstLine="420"/>
        <w:rPr>
          <w:sz w:val="28"/>
          <w:szCs w:val="28"/>
        </w:rPr>
      </w:pPr>
      <w:r w:rsidRPr="0088349E">
        <w:rPr>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00E53" w:rsidRPr="0088349E" w:rsidRDefault="00900E53" w:rsidP="0088349E">
      <w:pPr>
        <w:pStyle w:val="a8"/>
        <w:numPr>
          <w:ilvl w:val="0"/>
          <w:numId w:val="7"/>
        </w:numPr>
        <w:shd w:val="clear" w:color="auto" w:fill="auto"/>
        <w:tabs>
          <w:tab w:val="left" w:pos="740"/>
        </w:tabs>
        <w:spacing w:line="240" w:lineRule="auto"/>
        <w:ind w:left="20" w:right="40" w:firstLine="420"/>
        <w:rPr>
          <w:sz w:val="28"/>
          <w:szCs w:val="28"/>
        </w:rPr>
      </w:pPr>
      <w:r w:rsidRPr="0088349E">
        <w:rPr>
          <w:sz w:val="28"/>
          <w:szCs w:val="28"/>
        </w:rPr>
        <w:t>формирование толерантности (уважения к языкам, культурным традициям, истории и образу жизни представителей народов России).</w:t>
      </w:r>
    </w:p>
    <w:p w:rsidR="00900E53" w:rsidRPr="0088349E" w:rsidRDefault="00900E53" w:rsidP="0088349E">
      <w:pPr>
        <w:pStyle w:val="1110"/>
        <w:shd w:val="clear" w:color="auto" w:fill="auto"/>
        <w:spacing w:line="240" w:lineRule="auto"/>
        <w:ind w:left="720" w:firstLine="0"/>
        <w:rPr>
          <w:sz w:val="28"/>
          <w:szCs w:val="28"/>
        </w:rPr>
      </w:pPr>
      <w:r w:rsidRPr="0088349E">
        <w:rPr>
          <w:rStyle w:val="1122"/>
          <w:sz w:val="28"/>
          <w:szCs w:val="28"/>
        </w:rPr>
        <w:t>В области формирования семейной культуры:</w:t>
      </w:r>
    </w:p>
    <w:p w:rsidR="00900E53" w:rsidRPr="0088349E" w:rsidRDefault="00900E53" w:rsidP="0088349E">
      <w:pPr>
        <w:pStyle w:val="a8"/>
        <w:numPr>
          <w:ilvl w:val="0"/>
          <w:numId w:val="7"/>
        </w:numPr>
        <w:shd w:val="clear" w:color="auto" w:fill="auto"/>
        <w:tabs>
          <w:tab w:val="left" w:pos="733"/>
        </w:tabs>
        <w:spacing w:line="240" w:lineRule="auto"/>
        <w:ind w:left="20" w:firstLine="420"/>
        <w:rPr>
          <w:sz w:val="28"/>
          <w:szCs w:val="28"/>
        </w:rPr>
      </w:pPr>
      <w:r w:rsidRPr="0088349E">
        <w:rPr>
          <w:sz w:val="28"/>
          <w:szCs w:val="28"/>
        </w:rPr>
        <w:t>формирование отношения к семье как основе российского общества;</w:t>
      </w:r>
    </w:p>
    <w:p w:rsidR="00900E53" w:rsidRPr="0088349E" w:rsidRDefault="00900E53" w:rsidP="0088349E">
      <w:pPr>
        <w:pStyle w:val="a8"/>
        <w:numPr>
          <w:ilvl w:val="0"/>
          <w:numId w:val="7"/>
        </w:numPr>
        <w:shd w:val="clear" w:color="auto" w:fill="auto"/>
        <w:tabs>
          <w:tab w:val="left" w:pos="735"/>
        </w:tabs>
        <w:spacing w:line="240" w:lineRule="auto"/>
        <w:ind w:left="20" w:right="20" w:firstLine="420"/>
        <w:rPr>
          <w:sz w:val="28"/>
          <w:szCs w:val="28"/>
        </w:rPr>
      </w:pPr>
      <w:r w:rsidRPr="0088349E">
        <w:rPr>
          <w:sz w:val="28"/>
          <w:szCs w:val="28"/>
        </w:rPr>
        <w:t>формирование уважительного отношения к родителям, осознанного, заботливого отношения к старшим и младшим;</w:t>
      </w:r>
    </w:p>
    <w:p w:rsidR="00900E53" w:rsidRPr="0088349E" w:rsidRDefault="00900E53" w:rsidP="0088349E">
      <w:pPr>
        <w:pStyle w:val="a8"/>
        <w:numPr>
          <w:ilvl w:val="0"/>
          <w:numId w:val="7"/>
        </w:numPr>
        <w:shd w:val="clear" w:color="auto" w:fill="auto"/>
        <w:tabs>
          <w:tab w:val="left" w:pos="730"/>
        </w:tabs>
        <w:spacing w:line="240" w:lineRule="auto"/>
        <w:ind w:left="20" w:right="20" w:firstLine="420"/>
        <w:rPr>
          <w:sz w:val="28"/>
          <w:szCs w:val="28"/>
        </w:rPr>
      </w:pPr>
      <w:r w:rsidRPr="0088349E">
        <w:rPr>
          <w:sz w:val="28"/>
          <w:szCs w:val="28"/>
        </w:rPr>
        <w:t>формирование представлений о семейных ценностях, тендерных семейных ролях и уважения к ним;</w:t>
      </w:r>
    </w:p>
    <w:p w:rsidR="00900E53" w:rsidRPr="0088349E" w:rsidRDefault="00900E53" w:rsidP="0088349E">
      <w:pPr>
        <w:pStyle w:val="a8"/>
        <w:numPr>
          <w:ilvl w:val="0"/>
          <w:numId w:val="7"/>
        </w:numPr>
        <w:shd w:val="clear" w:color="auto" w:fill="auto"/>
        <w:tabs>
          <w:tab w:val="left" w:pos="716"/>
        </w:tabs>
        <w:spacing w:line="240" w:lineRule="auto"/>
        <w:ind w:left="20" w:right="20" w:firstLine="420"/>
        <w:rPr>
          <w:sz w:val="28"/>
          <w:szCs w:val="28"/>
        </w:rPr>
      </w:pPr>
      <w:r w:rsidRPr="0088349E">
        <w:rPr>
          <w:sz w:val="28"/>
          <w:szCs w:val="28"/>
        </w:rPr>
        <w:t>знакомство с культурно-историческими и этническими традициями российской семьи.</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Основными направлениями духовно-нравственного развития и воспитания обучающихся являются:</w:t>
      </w:r>
    </w:p>
    <w:p w:rsidR="00900E53" w:rsidRPr="0088349E" w:rsidRDefault="00900E53" w:rsidP="0088349E">
      <w:pPr>
        <w:pStyle w:val="a8"/>
        <w:numPr>
          <w:ilvl w:val="0"/>
          <w:numId w:val="7"/>
        </w:numPr>
        <w:shd w:val="clear" w:color="auto" w:fill="auto"/>
        <w:tabs>
          <w:tab w:val="left" w:pos="730"/>
        </w:tabs>
        <w:spacing w:line="240" w:lineRule="auto"/>
        <w:ind w:left="20" w:right="20" w:firstLine="420"/>
        <w:rPr>
          <w:sz w:val="28"/>
          <w:szCs w:val="28"/>
        </w:rPr>
      </w:pPr>
      <w:r w:rsidRPr="0088349E">
        <w:rPr>
          <w:sz w:val="28"/>
          <w:szCs w:val="28"/>
        </w:rPr>
        <w:t>воспитание гражданственности, патриотизма, уважения к правам, свободам и обязанностям человека;</w:t>
      </w:r>
    </w:p>
    <w:p w:rsidR="00900E53" w:rsidRPr="0088349E" w:rsidRDefault="00900E53" w:rsidP="0088349E">
      <w:pPr>
        <w:pStyle w:val="a8"/>
        <w:numPr>
          <w:ilvl w:val="0"/>
          <w:numId w:val="7"/>
        </w:numPr>
        <w:shd w:val="clear" w:color="auto" w:fill="auto"/>
        <w:tabs>
          <w:tab w:val="left" w:pos="738"/>
        </w:tabs>
        <w:spacing w:line="240" w:lineRule="auto"/>
        <w:ind w:left="20" w:firstLine="420"/>
        <w:rPr>
          <w:sz w:val="28"/>
          <w:szCs w:val="28"/>
        </w:rPr>
      </w:pPr>
      <w:r w:rsidRPr="0088349E">
        <w:rPr>
          <w:sz w:val="28"/>
          <w:szCs w:val="28"/>
        </w:rPr>
        <w:t>воспитание нравственных чувств и этического сознания;</w:t>
      </w:r>
    </w:p>
    <w:p w:rsidR="00900E53" w:rsidRPr="0088349E" w:rsidRDefault="00900E53" w:rsidP="0088349E">
      <w:pPr>
        <w:pStyle w:val="a8"/>
        <w:numPr>
          <w:ilvl w:val="0"/>
          <w:numId w:val="7"/>
        </w:numPr>
        <w:shd w:val="clear" w:color="auto" w:fill="auto"/>
        <w:tabs>
          <w:tab w:val="left" w:pos="740"/>
        </w:tabs>
        <w:spacing w:line="240" w:lineRule="auto"/>
        <w:ind w:left="20" w:right="20" w:firstLine="420"/>
        <w:rPr>
          <w:sz w:val="28"/>
          <w:szCs w:val="28"/>
        </w:rPr>
      </w:pPr>
      <w:r w:rsidRPr="0088349E">
        <w:rPr>
          <w:sz w:val="28"/>
          <w:szCs w:val="28"/>
        </w:rPr>
        <w:t>воспитание трудолюбия, творческого отношения к учению, труду, жизни;</w:t>
      </w:r>
    </w:p>
    <w:p w:rsidR="00900E53" w:rsidRPr="0088349E" w:rsidRDefault="00900E53" w:rsidP="0088349E">
      <w:pPr>
        <w:pStyle w:val="a8"/>
        <w:numPr>
          <w:ilvl w:val="0"/>
          <w:numId w:val="7"/>
        </w:numPr>
        <w:shd w:val="clear" w:color="auto" w:fill="auto"/>
        <w:tabs>
          <w:tab w:val="left" w:pos="730"/>
        </w:tabs>
        <w:spacing w:line="240" w:lineRule="auto"/>
        <w:ind w:left="20" w:right="20" w:firstLine="420"/>
        <w:rPr>
          <w:sz w:val="28"/>
          <w:szCs w:val="28"/>
        </w:rPr>
      </w:pPr>
      <w:r w:rsidRPr="0088349E">
        <w:rPr>
          <w:sz w:val="28"/>
          <w:szCs w:val="28"/>
        </w:rPr>
        <w:t>воспитание ценностного отношения к природе, окружающей среде; воспитание ценностного отношения к прекрасному,</w:t>
      </w:r>
    </w:p>
    <w:p w:rsidR="00900E53" w:rsidRPr="0088349E" w:rsidRDefault="00900E53" w:rsidP="0088349E">
      <w:pPr>
        <w:pStyle w:val="a8"/>
        <w:numPr>
          <w:ilvl w:val="0"/>
          <w:numId w:val="7"/>
        </w:numPr>
        <w:shd w:val="clear" w:color="auto" w:fill="auto"/>
        <w:tabs>
          <w:tab w:val="left" w:pos="733"/>
        </w:tabs>
        <w:spacing w:line="240" w:lineRule="auto"/>
        <w:ind w:left="20" w:firstLine="420"/>
        <w:rPr>
          <w:sz w:val="28"/>
          <w:szCs w:val="28"/>
        </w:rPr>
      </w:pPr>
      <w:r w:rsidRPr="0088349E">
        <w:rPr>
          <w:sz w:val="28"/>
          <w:szCs w:val="28"/>
        </w:rPr>
        <w:t>формирование представлений об эстетических идеалах и ценностях.</w:t>
      </w:r>
    </w:p>
    <w:p w:rsidR="00DD387B" w:rsidRPr="0088349E" w:rsidRDefault="00DD387B" w:rsidP="0088349E">
      <w:pPr>
        <w:pStyle w:val="Zag2"/>
        <w:spacing w:after="0" w:line="240" w:lineRule="auto"/>
        <w:ind w:firstLine="426"/>
        <w:jc w:val="both"/>
        <w:rPr>
          <w:rStyle w:val="Zag11"/>
          <w:rFonts w:eastAsia="@Arial Unicode MS"/>
          <w:b w:val="0"/>
          <w:color w:val="auto"/>
          <w:sz w:val="28"/>
          <w:szCs w:val="28"/>
          <w:lang w:val="ru-RU"/>
        </w:rPr>
      </w:pPr>
      <w:r w:rsidRPr="0088349E">
        <w:rPr>
          <w:rStyle w:val="Zag11"/>
          <w:rFonts w:eastAsia="@Arial Unicode MS"/>
          <w:b w:val="0"/>
          <w:color w:val="auto"/>
          <w:sz w:val="28"/>
          <w:szCs w:val="28"/>
          <w:lang w:val="ru-RU"/>
        </w:rPr>
        <w:t xml:space="preserve">Каждое из направлений духовно-нравственного развития и воспитания обучающихся </w:t>
      </w:r>
      <w:r w:rsidR="004F6E8C" w:rsidRPr="0088349E">
        <w:rPr>
          <w:rStyle w:val="Zag11"/>
          <w:rFonts w:eastAsia="@Arial Unicode MS"/>
          <w:b w:val="0"/>
          <w:color w:val="auto"/>
          <w:sz w:val="28"/>
          <w:szCs w:val="28"/>
          <w:lang w:val="ru-RU"/>
        </w:rPr>
        <w:t xml:space="preserve">с ТНР </w:t>
      </w:r>
      <w:r w:rsidRPr="0088349E">
        <w:rPr>
          <w:rStyle w:val="Zag11"/>
          <w:rFonts w:eastAsia="@Arial Unicode MS"/>
          <w:b w:val="0"/>
          <w:color w:val="auto"/>
          <w:sz w:val="28"/>
          <w:szCs w:val="28"/>
          <w:lang w:val="ru-RU"/>
        </w:rPr>
        <w:t>основано на определённой системе базовых национальных ценностей и должно обеспечивать усвоение их обучающимися.</w:t>
      </w:r>
    </w:p>
    <w:p w:rsidR="00DD387B" w:rsidRPr="0088349E" w:rsidRDefault="00DD387B" w:rsidP="0088349E">
      <w:pPr>
        <w:spacing w:after="0" w:line="240" w:lineRule="auto"/>
        <w:ind w:firstLine="708"/>
        <w:contextualSpacing/>
        <w:jc w:val="both"/>
        <w:rPr>
          <w:rFonts w:ascii="Times New Roman" w:hAnsi="Times New Roman" w:cs="Times New Roman"/>
          <w:b/>
          <w:sz w:val="28"/>
          <w:szCs w:val="28"/>
        </w:rPr>
      </w:pPr>
      <w:r w:rsidRPr="0088349E">
        <w:rPr>
          <w:rStyle w:val="Zag11"/>
          <w:rFonts w:ascii="Times New Roman" w:eastAsia="@Arial Unicode MS" w:hAnsi="Times New Roman" w:cs="Times New Roman"/>
          <w:sz w:val="28"/>
          <w:szCs w:val="28"/>
        </w:rPr>
        <w:lastRenderedPageBreak/>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DD387B" w:rsidRPr="0088349E" w:rsidRDefault="00DD387B" w:rsidP="0088349E">
      <w:pPr>
        <w:spacing w:after="0" w:line="240" w:lineRule="auto"/>
        <w:ind w:firstLine="540"/>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Всё многообразие добрых дел, которые могут происходить в школе, традиционно разделяют на три официальных вида деятельности. </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b/>
          <w:sz w:val="28"/>
          <w:szCs w:val="28"/>
        </w:rPr>
        <w:t>1) Урочная деятельность</w:t>
      </w:r>
      <w:r w:rsidRPr="0088349E">
        <w:rPr>
          <w:rFonts w:ascii="Times New Roman" w:hAnsi="Times New Roman" w:cs="Times New Roman"/>
          <w:sz w:val="28"/>
          <w:szCs w:val="28"/>
        </w:rPr>
        <w:t xml:space="preserve"> – ценностные знания и опыт, приобретаемые в рамках учебной деятельности. Далее в Программе этот вид деятельности обозначается как Учёба. Здесь осмысление ценностей («на словах») происходит при решении нравственно-оценочных заданий по литературному чтению, окружающему миру и другим предметам, имеющим личностные линии развития. Проявление же ценностей «на деле» обеспечивается активными образовательными технологиями, требующими коллективного взаимодействия.</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b/>
          <w:sz w:val="28"/>
          <w:szCs w:val="28"/>
        </w:rPr>
        <w:t>2) Внеурочная деятельность</w:t>
      </w:r>
      <w:r w:rsidRPr="0088349E">
        <w:rPr>
          <w:rFonts w:ascii="Times New Roman" w:hAnsi="Times New Roman" w:cs="Times New Roman"/>
          <w:sz w:val="28"/>
          <w:szCs w:val="28"/>
        </w:rPr>
        <w:t xml:space="preserve">  – ценностные знания и опыт, приобретаемые учениками в ходе участия в специально организованных беседах, классных часах, праздниках, экскурсиях, театральных представлениях, работе кружков и т.д. Далее в Программе этот вид деятельности обозначается после уроков.</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b/>
          <w:sz w:val="28"/>
          <w:szCs w:val="28"/>
        </w:rPr>
        <w:t>3) Внешкольная деятельность</w:t>
      </w:r>
      <w:r w:rsidRPr="0088349E">
        <w:rPr>
          <w:rFonts w:ascii="Times New Roman" w:hAnsi="Times New Roman" w:cs="Times New Roman"/>
          <w:sz w:val="28"/>
          <w:szCs w:val="28"/>
        </w:rPr>
        <w:t xml:space="preserve">  –  начальный гражданский опыт, приобретаемый в процессе решения реальных общественно значимых задач или их моделей (добровольное сознательное участие в озеленении своего двора, создании книги памяти своего района и т.п.). </w:t>
      </w:r>
    </w:p>
    <w:p w:rsidR="00DD387B" w:rsidRPr="0088349E" w:rsidRDefault="00DD387B" w:rsidP="0088349E">
      <w:pPr>
        <w:pStyle w:val="Osnova"/>
        <w:spacing w:line="240" w:lineRule="auto"/>
        <w:rPr>
          <w:rStyle w:val="Zag11"/>
          <w:rFonts w:ascii="Times New Roman" w:eastAsia="@Arial Unicode MS" w:hAnsi="Times New Roman" w:cs="Times New Roman"/>
          <w:b/>
          <w:color w:val="auto"/>
          <w:sz w:val="28"/>
          <w:szCs w:val="28"/>
          <w:lang w:val="ru-RU"/>
        </w:rPr>
      </w:pPr>
      <w:r w:rsidRPr="0088349E">
        <w:rPr>
          <w:rStyle w:val="Zag11"/>
          <w:rFonts w:ascii="Times New Roman" w:eastAsia="@Arial Unicode MS" w:hAnsi="Times New Roman" w:cs="Times New Roman"/>
          <w:color w:val="auto"/>
          <w:sz w:val="28"/>
          <w:szCs w:val="28"/>
          <w:lang w:val="ru-RU"/>
        </w:rPr>
        <w:t xml:space="preserve">Организация духовно-нравственного развития и воспитания обучающихся </w:t>
      </w:r>
      <w:r w:rsidR="004F6E8C" w:rsidRPr="0088349E">
        <w:rPr>
          <w:rStyle w:val="Zag11"/>
          <w:rFonts w:ascii="Times New Roman" w:eastAsia="@Arial Unicode MS" w:hAnsi="Times New Roman" w:cs="Times New Roman"/>
          <w:color w:val="auto"/>
          <w:sz w:val="28"/>
          <w:szCs w:val="28"/>
          <w:lang w:val="ru-RU"/>
        </w:rPr>
        <w:t xml:space="preserve">С ТНР </w:t>
      </w:r>
      <w:r w:rsidRPr="0088349E">
        <w:rPr>
          <w:rStyle w:val="Zag11"/>
          <w:rFonts w:ascii="Times New Roman" w:eastAsia="@Arial Unicode MS" w:hAnsi="Times New Roman" w:cs="Times New Roman"/>
          <w:color w:val="auto"/>
          <w:sz w:val="28"/>
          <w:szCs w:val="28"/>
          <w:lang w:val="ru-RU"/>
        </w:rPr>
        <w:t xml:space="preserve">осуществляется по следующим </w:t>
      </w:r>
      <w:r w:rsidRPr="0088349E">
        <w:rPr>
          <w:rStyle w:val="Zag11"/>
          <w:rFonts w:ascii="Times New Roman" w:eastAsia="@Arial Unicode MS" w:hAnsi="Times New Roman" w:cs="Times New Roman"/>
          <w:b/>
          <w:color w:val="auto"/>
          <w:sz w:val="28"/>
          <w:szCs w:val="28"/>
          <w:lang w:val="ru-RU"/>
        </w:rPr>
        <w:t>направлениям.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409"/>
        <w:gridCol w:w="6768"/>
      </w:tblGrid>
      <w:tr w:rsidR="00DD387B" w:rsidRPr="0088349E" w:rsidTr="00DD387B">
        <w:tc>
          <w:tcPr>
            <w:tcW w:w="534" w:type="dxa"/>
          </w:tcPr>
          <w:p w:rsidR="00DD387B" w:rsidRPr="0088349E" w:rsidRDefault="00DD387B" w:rsidP="0088349E">
            <w:pPr>
              <w:pStyle w:val="Osnova"/>
              <w:spacing w:line="240" w:lineRule="auto"/>
              <w:ind w:firstLine="0"/>
              <w:rPr>
                <w:rStyle w:val="Zag11"/>
                <w:rFonts w:ascii="Times New Roman" w:eastAsia="@Arial Unicode MS" w:hAnsi="Times New Roman" w:cs="Times New Roman"/>
                <w:b/>
                <w:color w:val="auto"/>
                <w:sz w:val="28"/>
                <w:szCs w:val="28"/>
                <w:lang w:val="ru-RU"/>
              </w:rPr>
            </w:pPr>
            <w:r w:rsidRPr="0088349E">
              <w:rPr>
                <w:rStyle w:val="Zag11"/>
                <w:rFonts w:ascii="Times New Roman" w:eastAsia="@Arial Unicode MS" w:hAnsi="Times New Roman" w:cs="Times New Roman"/>
                <w:b/>
                <w:color w:val="auto"/>
                <w:sz w:val="28"/>
                <w:szCs w:val="28"/>
                <w:lang w:val="ru-RU"/>
              </w:rPr>
              <w:t>№</w:t>
            </w:r>
          </w:p>
        </w:tc>
        <w:tc>
          <w:tcPr>
            <w:tcW w:w="2409" w:type="dxa"/>
          </w:tcPr>
          <w:p w:rsidR="00DD387B" w:rsidRPr="0088349E" w:rsidRDefault="00DD387B" w:rsidP="0088349E">
            <w:pPr>
              <w:pStyle w:val="Osnova"/>
              <w:spacing w:line="240" w:lineRule="auto"/>
              <w:ind w:firstLine="0"/>
              <w:rPr>
                <w:rStyle w:val="Zag11"/>
                <w:rFonts w:ascii="Times New Roman" w:eastAsia="@Arial Unicode MS" w:hAnsi="Times New Roman" w:cs="Times New Roman"/>
                <w:b/>
                <w:color w:val="auto"/>
                <w:sz w:val="28"/>
                <w:szCs w:val="28"/>
                <w:lang w:val="ru-RU"/>
              </w:rPr>
            </w:pPr>
            <w:r w:rsidRPr="0088349E">
              <w:rPr>
                <w:rStyle w:val="Zag11"/>
                <w:rFonts w:ascii="Times New Roman" w:eastAsia="@Arial Unicode MS" w:hAnsi="Times New Roman" w:cs="Times New Roman"/>
                <w:b/>
                <w:color w:val="auto"/>
                <w:sz w:val="28"/>
                <w:szCs w:val="28"/>
                <w:lang w:val="ru-RU"/>
              </w:rPr>
              <w:t>Направление работы</w:t>
            </w:r>
          </w:p>
        </w:tc>
        <w:tc>
          <w:tcPr>
            <w:tcW w:w="6768" w:type="dxa"/>
          </w:tcPr>
          <w:p w:rsidR="00DD387B" w:rsidRPr="0088349E" w:rsidRDefault="00DD387B" w:rsidP="0088349E">
            <w:pPr>
              <w:pStyle w:val="Osnova"/>
              <w:spacing w:line="240" w:lineRule="auto"/>
              <w:ind w:firstLine="0"/>
              <w:rPr>
                <w:rStyle w:val="Zag11"/>
                <w:rFonts w:ascii="Times New Roman" w:eastAsia="@Arial Unicode MS" w:hAnsi="Times New Roman" w:cs="Times New Roman"/>
                <w:b/>
                <w:color w:val="auto"/>
                <w:sz w:val="28"/>
                <w:szCs w:val="28"/>
                <w:lang w:val="ru-RU"/>
              </w:rPr>
            </w:pPr>
            <w:r w:rsidRPr="0088349E">
              <w:rPr>
                <w:rStyle w:val="Zag11"/>
                <w:rFonts w:ascii="Times New Roman" w:eastAsia="@Arial Unicode MS" w:hAnsi="Times New Roman" w:cs="Times New Roman"/>
                <w:b/>
                <w:color w:val="auto"/>
                <w:sz w:val="28"/>
                <w:szCs w:val="28"/>
                <w:lang w:val="ru-RU"/>
              </w:rPr>
              <w:t>Ценности</w:t>
            </w:r>
          </w:p>
        </w:tc>
      </w:tr>
      <w:tr w:rsidR="00DD387B" w:rsidRPr="0088349E" w:rsidTr="00DD387B">
        <w:tc>
          <w:tcPr>
            <w:tcW w:w="534" w:type="dxa"/>
          </w:tcPr>
          <w:p w:rsidR="00DD387B" w:rsidRPr="0088349E" w:rsidRDefault="00DD387B" w:rsidP="0088349E">
            <w:pPr>
              <w:pStyle w:val="affff1"/>
              <w:spacing w:line="240" w:lineRule="auto"/>
              <w:ind w:firstLine="0"/>
              <w:rPr>
                <w:rFonts w:ascii="Times New Roman" w:hAnsi="Times New Roman"/>
                <w:color w:val="auto"/>
                <w:spacing w:val="2"/>
                <w:sz w:val="28"/>
                <w:szCs w:val="28"/>
              </w:rPr>
            </w:pPr>
            <w:r w:rsidRPr="0088349E">
              <w:rPr>
                <w:rFonts w:ascii="Times New Roman" w:hAnsi="Times New Roman"/>
                <w:color w:val="auto"/>
                <w:spacing w:val="2"/>
                <w:sz w:val="28"/>
                <w:szCs w:val="28"/>
              </w:rPr>
              <w:t>1</w:t>
            </w:r>
          </w:p>
        </w:tc>
        <w:tc>
          <w:tcPr>
            <w:tcW w:w="2409" w:type="dxa"/>
          </w:tcPr>
          <w:p w:rsidR="00DD387B" w:rsidRPr="0088349E" w:rsidRDefault="00DD387B" w:rsidP="0088349E">
            <w:pPr>
              <w:pStyle w:val="affff1"/>
              <w:spacing w:line="240" w:lineRule="auto"/>
              <w:ind w:firstLine="0"/>
              <w:rPr>
                <w:rFonts w:ascii="Times New Roman" w:hAnsi="Times New Roman"/>
                <w:color w:val="auto"/>
                <w:spacing w:val="2"/>
                <w:sz w:val="28"/>
                <w:szCs w:val="28"/>
              </w:rPr>
            </w:pPr>
            <w:r w:rsidRPr="0088349E">
              <w:rPr>
                <w:rFonts w:ascii="Times New Roman" w:hAnsi="Times New Roman"/>
                <w:color w:val="auto"/>
                <w:spacing w:val="2"/>
                <w:sz w:val="28"/>
                <w:szCs w:val="28"/>
              </w:rPr>
              <w:t>Гражданско-патриотическое воспитание</w:t>
            </w:r>
          </w:p>
          <w:p w:rsidR="00DD387B" w:rsidRPr="0088349E" w:rsidRDefault="00DD387B" w:rsidP="0088349E">
            <w:pPr>
              <w:pStyle w:val="Osnova"/>
              <w:spacing w:line="240" w:lineRule="auto"/>
              <w:ind w:firstLine="0"/>
              <w:rPr>
                <w:rStyle w:val="Zag11"/>
                <w:rFonts w:ascii="Times New Roman" w:eastAsia="@Arial Unicode MS" w:hAnsi="Times New Roman" w:cs="Times New Roman"/>
                <w:color w:val="auto"/>
                <w:sz w:val="28"/>
                <w:szCs w:val="28"/>
                <w:lang w:val="ru-RU"/>
              </w:rPr>
            </w:pPr>
          </w:p>
        </w:tc>
        <w:tc>
          <w:tcPr>
            <w:tcW w:w="6768" w:type="dxa"/>
          </w:tcPr>
          <w:p w:rsidR="00DD387B" w:rsidRPr="0088349E" w:rsidRDefault="00DD387B" w:rsidP="0088349E">
            <w:pPr>
              <w:pStyle w:val="Osnova"/>
              <w:spacing w:line="240" w:lineRule="auto"/>
              <w:ind w:firstLine="0"/>
              <w:rPr>
                <w:rStyle w:val="Zag11"/>
                <w:rFonts w:ascii="Times New Roman" w:eastAsia="@Arial Unicode MS" w:hAnsi="Times New Roman" w:cs="Times New Roman"/>
                <w:iCs/>
                <w:color w:val="auto"/>
                <w:sz w:val="28"/>
                <w:szCs w:val="28"/>
                <w:lang w:val="ru-RU"/>
              </w:rPr>
            </w:pPr>
            <w:r w:rsidRPr="0088349E">
              <w:rPr>
                <w:rStyle w:val="Zag11"/>
                <w:rFonts w:ascii="Times New Roman" w:eastAsia="@Arial Unicode MS" w:hAnsi="Times New Roman" w:cs="Times New Roman"/>
                <w:color w:val="auto"/>
                <w:sz w:val="28"/>
                <w:szCs w:val="28"/>
                <w:lang w:val="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r>
      <w:tr w:rsidR="00DD387B" w:rsidRPr="0088349E" w:rsidTr="00DD387B">
        <w:tc>
          <w:tcPr>
            <w:tcW w:w="534" w:type="dxa"/>
          </w:tcPr>
          <w:p w:rsidR="00DD387B" w:rsidRPr="0088349E" w:rsidRDefault="00DD387B" w:rsidP="0088349E">
            <w:pPr>
              <w:pStyle w:val="affff1"/>
              <w:spacing w:line="240" w:lineRule="auto"/>
              <w:ind w:firstLine="0"/>
              <w:rPr>
                <w:rFonts w:ascii="Times New Roman" w:hAnsi="Times New Roman"/>
                <w:color w:val="auto"/>
                <w:spacing w:val="2"/>
                <w:sz w:val="28"/>
                <w:szCs w:val="28"/>
              </w:rPr>
            </w:pPr>
            <w:r w:rsidRPr="0088349E">
              <w:rPr>
                <w:rFonts w:ascii="Times New Roman" w:hAnsi="Times New Roman"/>
                <w:color w:val="auto"/>
                <w:spacing w:val="2"/>
                <w:sz w:val="28"/>
                <w:szCs w:val="28"/>
              </w:rPr>
              <w:t>2</w:t>
            </w:r>
          </w:p>
        </w:tc>
        <w:tc>
          <w:tcPr>
            <w:tcW w:w="2409" w:type="dxa"/>
          </w:tcPr>
          <w:p w:rsidR="00DD387B" w:rsidRPr="0088349E" w:rsidRDefault="00DD387B" w:rsidP="0088349E">
            <w:pPr>
              <w:pStyle w:val="affff1"/>
              <w:spacing w:line="240" w:lineRule="auto"/>
              <w:ind w:firstLine="0"/>
              <w:rPr>
                <w:rFonts w:ascii="Times New Roman" w:hAnsi="Times New Roman"/>
                <w:color w:val="auto"/>
                <w:spacing w:val="2"/>
                <w:sz w:val="28"/>
                <w:szCs w:val="28"/>
              </w:rPr>
            </w:pPr>
            <w:r w:rsidRPr="0088349E">
              <w:rPr>
                <w:rFonts w:ascii="Times New Roman" w:hAnsi="Times New Roman"/>
                <w:color w:val="auto"/>
                <w:spacing w:val="2"/>
                <w:sz w:val="28"/>
                <w:szCs w:val="28"/>
              </w:rPr>
              <w:t>Нравственное и духовное воспитание</w:t>
            </w:r>
          </w:p>
        </w:tc>
        <w:tc>
          <w:tcPr>
            <w:tcW w:w="6768" w:type="dxa"/>
          </w:tcPr>
          <w:p w:rsidR="00DD387B" w:rsidRPr="0088349E" w:rsidRDefault="00DD387B" w:rsidP="0088349E">
            <w:pPr>
              <w:pStyle w:val="affff"/>
              <w:spacing w:line="240" w:lineRule="auto"/>
              <w:ind w:firstLine="0"/>
              <w:rPr>
                <w:rStyle w:val="Zag11"/>
                <w:rFonts w:ascii="Times New Roman" w:hAnsi="Times New Roman"/>
                <w:color w:val="auto"/>
                <w:sz w:val="28"/>
                <w:szCs w:val="28"/>
              </w:rPr>
            </w:pPr>
            <w:r w:rsidRPr="0088349E">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tc>
      </w:tr>
      <w:tr w:rsidR="00DD387B" w:rsidRPr="0088349E" w:rsidTr="00DD387B">
        <w:tc>
          <w:tcPr>
            <w:tcW w:w="534" w:type="dxa"/>
          </w:tcPr>
          <w:p w:rsidR="00DD387B" w:rsidRPr="0088349E" w:rsidRDefault="00DD387B" w:rsidP="0088349E">
            <w:pPr>
              <w:pStyle w:val="affff1"/>
              <w:spacing w:line="240" w:lineRule="auto"/>
              <w:ind w:firstLine="0"/>
              <w:rPr>
                <w:rFonts w:ascii="Times New Roman" w:hAnsi="Times New Roman"/>
                <w:color w:val="auto"/>
                <w:spacing w:val="2"/>
                <w:sz w:val="28"/>
                <w:szCs w:val="28"/>
              </w:rPr>
            </w:pPr>
            <w:r w:rsidRPr="0088349E">
              <w:rPr>
                <w:rFonts w:ascii="Times New Roman" w:hAnsi="Times New Roman"/>
                <w:color w:val="auto"/>
                <w:spacing w:val="2"/>
                <w:sz w:val="28"/>
                <w:szCs w:val="28"/>
              </w:rPr>
              <w:t>3</w:t>
            </w:r>
          </w:p>
        </w:tc>
        <w:tc>
          <w:tcPr>
            <w:tcW w:w="2409" w:type="dxa"/>
          </w:tcPr>
          <w:p w:rsidR="00DD387B" w:rsidRPr="0088349E" w:rsidRDefault="00DD387B" w:rsidP="0088349E">
            <w:pPr>
              <w:pStyle w:val="affff1"/>
              <w:spacing w:line="240" w:lineRule="auto"/>
              <w:ind w:firstLine="33"/>
              <w:rPr>
                <w:rFonts w:ascii="Times New Roman" w:hAnsi="Times New Roman"/>
                <w:color w:val="auto"/>
                <w:spacing w:val="2"/>
                <w:sz w:val="28"/>
                <w:szCs w:val="28"/>
              </w:rPr>
            </w:pPr>
            <w:r w:rsidRPr="0088349E">
              <w:rPr>
                <w:rFonts w:ascii="Times New Roman" w:hAnsi="Times New Roman"/>
                <w:color w:val="auto"/>
                <w:spacing w:val="2"/>
                <w:sz w:val="28"/>
                <w:szCs w:val="28"/>
              </w:rPr>
              <w:t>Воспитание положительного отношения к труду и творчеству</w:t>
            </w:r>
          </w:p>
        </w:tc>
        <w:tc>
          <w:tcPr>
            <w:tcW w:w="6768" w:type="dxa"/>
          </w:tcPr>
          <w:p w:rsidR="00DD387B" w:rsidRPr="0088349E" w:rsidRDefault="00DD387B" w:rsidP="0088349E">
            <w:pPr>
              <w:spacing w:after="0" w:line="240" w:lineRule="auto"/>
              <w:contextualSpacing/>
              <w:jc w:val="both"/>
              <w:rPr>
                <w:rFonts w:ascii="Times New Roman" w:hAnsi="Times New Roman" w:cs="Times New Roman"/>
                <w:iCs/>
                <w:sz w:val="28"/>
                <w:szCs w:val="28"/>
              </w:rPr>
            </w:pPr>
            <w:r w:rsidRPr="0088349E">
              <w:rPr>
                <w:rFonts w:ascii="Times New Roman" w:hAnsi="Times New Roman" w:cs="Times New Roman"/>
                <w:sz w:val="28"/>
                <w:szCs w:val="28"/>
              </w:rPr>
              <w:t>Трудолюбие  (значимость труда и потребность в нём), созидание и творчество (самоценность труда), уважение к труду, бережное отношение к его результатам,  целеустремлённость и настойчивость, самореализация в профессии.</w:t>
            </w:r>
          </w:p>
        </w:tc>
      </w:tr>
      <w:tr w:rsidR="00DD387B" w:rsidRPr="0088349E" w:rsidTr="00DD387B">
        <w:tc>
          <w:tcPr>
            <w:tcW w:w="534" w:type="dxa"/>
            <w:tcBorders>
              <w:top w:val="single" w:sz="4" w:space="0" w:color="000000"/>
              <w:left w:val="single" w:sz="4" w:space="0" w:color="000000"/>
              <w:bottom w:val="single" w:sz="4" w:space="0" w:color="000000"/>
              <w:right w:val="single" w:sz="4" w:space="0" w:color="000000"/>
            </w:tcBorders>
          </w:tcPr>
          <w:p w:rsidR="00DD387B" w:rsidRPr="0088349E" w:rsidRDefault="00DD387B" w:rsidP="0088349E">
            <w:pPr>
              <w:pStyle w:val="Osnova"/>
              <w:spacing w:line="240" w:lineRule="auto"/>
              <w:ind w:firstLine="0"/>
              <w:rPr>
                <w:rFonts w:ascii="Times New Roman" w:eastAsia="@Arial Unicode MS" w:hAnsi="Times New Roman" w:cs="Times New Roman"/>
                <w:color w:val="auto"/>
                <w:sz w:val="28"/>
                <w:szCs w:val="28"/>
                <w:lang w:val="ru-RU"/>
              </w:rPr>
            </w:pPr>
            <w:r w:rsidRPr="0088349E">
              <w:rPr>
                <w:rFonts w:ascii="Times New Roman" w:eastAsia="@Arial Unicode MS" w:hAnsi="Times New Roman" w:cs="Times New Roman"/>
                <w:color w:val="auto"/>
                <w:sz w:val="28"/>
                <w:szCs w:val="28"/>
                <w:lang w:val="ru-RU"/>
              </w:rPr>
              <w:t>4</w:t>
            </w:r>
          </w:p>
        </w:tc>
        <w:tc>
          <w:tcPr>
            <w:tcW w:w="2409" w:type="dxa"/>
            <w:tcBorders>
              <w:top w:val="single" w:sz="4" w:space="0" w:color="000000"/>
              <w:left w:val="single" w:sz="4" w:space="0" w:color="000000"/>
              <w:bottom w:val="single" w:sz="4" w:space="0" w:color="000000"/>
              <w:right w:val="single" w:sz="4" w:space="0" w:color="000000"/>
            </w:tcBorders>
          </w:tcPr>
          <w:p w:rsidR="00DD387B" w:rsidRPr="0088349E" w:rsidRDefault="00DD387B" w:rsidP="0088349E">
            <w:pPr>
              <w:pStyle w:val="Osnova"/>
              <w:spacing w:line="240" w:lineRule="auto"/>
              <w:ind w:firstLine="0"/>
              <w:rPr>
                <w:rFonts w:ascii="Times New Roman" w:eastAsia="@Arial Unicode MS" w:hAnsi="Times New Roman" w:cs="Times New Roman"/>
                <w:color w:val="auto"/>
                <w:sz w:val="28"/>
                <w:szCs w:val="28"/>
                <w:lang w:val="ru-RU"/>
              </w:rPr>
            </w:pPr>
            <w:r w:rsidRPr="0088349E">
              <w:rPr>
                <w:rFonts w:ascii="Times New Roman" w:eastAsia="@Arial Unicode MS" w:hAnsi="Times New Roman" w:cs="Times New Roman"/>
                <w:color w:val="auto"/>
                <w:sz w:val="28"/>
                <w:szCs w:val="28"/>
                <w:lang w:val="ru-RU"/>
              </w:rPr>
              <w:t>Интеллектуальное воспитание</w:t>
            </w:r>
          </w:p>
          <w:p w:rsidR="00DD387B" w:rsidRPr="0088349E" w:rsidRDefault="00DD387B" w:rsidP="0088349E">
            <w:pPr>
              <w:pStyle w:val="Osnova"/>
              <w:spacing w:line="240" w:lineRule="auto"/>
              <w:rPr>
                <w:rStyle w:val="Zag11"/>
                <w:rFonts w:ascii="Times New Roman" w:eastAsia="@Arial Unicode MS" w:hAnsi="Times New Roman" w:cs="Times New Roman"/>
                <w:color w:val="auto"/>
                <w:sz w:val="28"/>
                <w:szCs w:val="28"/>
                <w:lang w:val="ru-RU"/>
              </w:rPr>
            </w:pPr>
          </w:p>
        </w:tc>
        <w:tc>
          <w:tcPr>
            <w:tcW w:w="6768" w:type="dxa"/>
            <w:tcBorders>
              <w:top w:val="single" w:sz="4" w:space="0" w:color="000000"/>
              <w:left w:val="single" w:sz="4" w:space="0" w:color="000000"/>
              <w:bottom w:val="single" w:sz="4" w:space="0" w:color="000000"/>
              <w:right w:val="single" w:sz="4" w:space="0" w:color="000000"/>
            </w:tcBorders>
          </w:tcPr>
          <w:p w:rsidR="00DD387B" w:rsidRPr="0088349E" w:rsidRDefault="00DD387B" w:rsidP="0088349E">
            <w:pPr>
              <w:pStyle w:val="Osnova"/>
              <w:spacing w:line="240" w:lineRule="auto"/>
              <w:rPr>
                <w:rFonts w:ascii="Times New Roman" w:eastAsia="@Arial Unicode MS" w:hAnsi="Times New Roman" w:cs="Times New Roman"/>
                <w:color w:val="auto"/>
                <w:sz w:val="28"/>
                <w:szCs w:val="28"/>
                <w:lang w:val="ru-RU"/>
              </w:rPr>
            </w:pPr>
            <w:r w:rsidRPr="0088349E">
              <w:rPr>
                <w:rFonts w:ascii="Times New Roman" w:eastAsia="@Arial Unicode MS" w:hAnsi="Times New Roman" w:cs="Times New Roman"/>
                <w:color w:val="auto"/>
                <w:sz w:val="28"/>
                <w:szCs w:val="28"/>
                <w:lang w:val="ru-RU"/>
              </w:rPr>
              <w:lastRenderedPageBreak/>
              <w:t xml:space="preserve">Наука </w:t>
            </w:r>
          </w:p>
          <w:p w:rsidR="00DD387B" w:rsidRPr="0088349E" w:rsidRDefault="00DD387B" w:rsidP="0088349E">
            <w:pPr>
              <w:pStyle w:val="Osnova"/>
              <w:spacing w:line="240" w:lineRule="auto"/>
              <w:rPr>
                <w:rStyle w:val="Zag11"/>
                <w:rFonts w:ascii="Times New Roman" w:eastAsia="@Arial Unicode MS" w:hAnsi="Times New Roman" w:cs="Times New Roman"/>
                <w:color w:val="auto"/>
                <w:sz w:val="28"/>
                <w:szCs w:val="28"/>
                <w:lang w:val="ru-RU"/>
              </w:rPr>
            </w:pPr>
            <w:r w:rsidRPr="0088349E">
              <w:rPr>
                <w:rFonts w:ascii="Times New Roman" w:eastAsia="@Arial Unicode MS" w:hAnsi="Times New Roman" w:cs="Times New Roman"/>
                <w:color w:val="auto"/>
                <w:sz w:val="28"/>
                <w:szCs w:val="28"/>
                <w:lang w:val="ru-RU"/>
              </w:rPr>
              <w:t xml:space="preserve">Образование, стремление к истине и критичность </w:t>
            </w:r>
            <w:r w:rsidRPr="0088349E">
              <w:rPr>
                <w:rFonts w:ascii="Times New Roman" w:eastAsia="@Arial Unicode MS" w:hAnsi="Times New Roman" w:cs="Times New Roman"/>
                <w:color w:val="auto"/>
                <w:sz w:val="28"/>
                <w:szCs w:val="28"/>
                <w:lang w:val="ru-RU"/>
              </w:rPr>
              <w:lastRenderedPageBreak/>
              <w:t>мышления, научная картина мира образование, истина, интеллект, наука, интеллектуальная деятельность, интеллектуальное развитие личности, знание, общество знаний.</w:t>
            </w:r>
          </w:p>
        </w:tc>
      </w:tr>
      <w:tr w:rsidR="00DD387B" w:rsidRPr="0088349E" w:rsidTr="00DD387B">
        <w:tc>
          <w:tcPr>
            <w:tcW w:w="534" w:type="dxa"/>
          </w:tcPr>
          <w:p w:rsidR="00DD387B" w:rsidRPr="0088349E" w:rsidRDefault="00DD387B" w:rsidP="0088349E">
            <w:pPr>
              <w:spacing w:after="0" w:line="240" w:lineRule="auto"/>
              <w:contextualSpacing/>
              <w:jc w:val="both"/>
              <w:rPr>
                <w:rFonts w:ascii="Times New Roman" w:hAnsi="Times New Roman" w:cs="Times New Roman"/>
                <w:spacing w:val="2"/>
                <w:sz w:val="28"/>
                <w:szCs w:val="28"/>
              </w:rPr>
            </w:pPr>
            <w:r w:rsidRPr="0088349E">
              <w:rPr>
                <w:rFonts w:ascii="Times New Roman" w:hAnsi="Times New Roman" w:cs="Times New Roman"/>
                <w:spacing w:val="2"/>
                <w:sz w:val="28"/>
                <w:szCs w:val="28"/>
              </w:rPr>
              <w:lastRenderedPageBreak/>
              <w:t>5</w:t>
            </w:r>
          </w:p>
        </w:tc>
        <w:tc>
          <w:tcPr>
            <w:tcW w:w="2409" w:type="dxa"/>
          </w:tcPr>
          <w:p w:rsidR="00DD387B" w:rsidRPr="0088349E" w:rsidRDefault="00DD387B" w:rsidP="0088349E">
            <w:pPr>
              <w:spacing w:after="0" w:line="240" w:lineRule="auto"/>
              <w:ind w:right="-108" w:hanging="108"/>
              <w:contextualSpacing/>
              <w:jc w:val="both"/>
              <w:rPr>
                <w:rStyle w:val="Zag11"/>
                <w:rFonts w:ascii="Times New Roman" w:eastAsia="@Arial Unicode MS" w:hAnsi="Times New Roman" w:cs="Times New Roman"/>
                <w:sz w:val="28"/>
                <w:szCs w:val="28"/>
              </w:rPr>
            </w:pPr>
            <w:r w:rsidRPr="0088349E">
              <w:rPr>
                <w:rFonts w:ascii="Times New Roman" w:hAnsi="Times New Roman" w:cs="Times New Roman"/>
                <w:spacing w:val="2"/>
                <w:sz w:val="28"/>
                <w:szCs w:val="28"/>
              </w:rPr>
              <w:t>Здоровьесберегающее воспитание</w:t>
            </w:r>
          </w:p>
        </w:tc>
        <w:tc>
          <w:tcPr>
            <w:tcW w:w="6768" w:type="dxa"/>
          </w:tcPr>
          <w:p w:rsidR="00DD387B" w:rsidRPr="0088349E" w:rsidRDefault="00DD387B" w:rsidP="0088349E">
            <w:pPr>
              <w:spacing w:after="0" w:line="240" w:lineRule="auto"/>
              <w:contextualSpacing/>
              <w:jc w:val="both"/>
              <w:rPr>
                <w:rStyle w:val="Zag11"/>
                <w:rFonts w:ascii="Times New Roman" w:hAnsi="Times New Roman" w:cs="Times New Roman"/>
                <w:sz w:val="28"/>
                <w:szCs w:val="28"/>
              </w:rPr>
            </w:pPr>
            <w:r w:rsidRPr="0088349E">
              <w:rPr>
                <w:rFonts w:ascii="Times New Roman" w:hAnsi="Times New Roman" w:cs="Times New Roman"/>
                <w:sz w:val="28"/>
                <w:szCs w:val="28"/>
              </w:rPr>
              <w:t>Здоровье физическое и душевное (психологическое, нравственное), здоровье личное, близких и всех людей, здоровье человека, общества и природы, ЗОЖ</w:t>
            </w:r>
          </w:p>
        </w:tc>
      </w:tr>
      <w:tr w:rsidR="00DD387B" w:rsidRPr="0088349E" w:rsidTr="00DD387B">
        <w:tc>
          <w:tcPr>
            <w:tcW w:w="534" w:type="dxa"/>
          </w:tcPr>
          <w:p w:rsidR="00DD387B" w:rsidRPr="0088349E" w:rsidRDefault="00DD387B" w:rsidP="0088349E">
            <w:pPr>
              <w:spacing w:after="0" w:line="240" w:lineRule="auto"/>
              <w:contextualSpacing/>
              <w:jc w:val="both"/>
              <w:rPr>
                <w:rFonts w:ascii="Times New Roman" w:hAnsi="Times New Roman" w:cs="Times New Roman"/>
                <w:spacing w:val="2"/>
                <w:sz w:val="28"/>
                <w:szCs w:val="28"/>
              </w:rPr>
            </w:pPr>
            <w:r w:rsidRPr="0088349E">
              <w:rPr>
                <w:rFonts w:ascii="Times New Roman" w:hAnsi="Times New Roman" w:cs="Times New Roman"/>
                <w:spacing w:val="2"/>
                <w:sz w:val="28"/>
                <w:szCs w:val="28"/>
              </w:rPr>
              <w:t>6</w:t>
            </w:r>
          </w:p>
        </w:tc>
        <w:tc>
          <w:tcPr>
            <w:tcW w:w="2409" w:type="dxa"/>
          </w:tcPr>
          <w:p w:rsidR="00DD387B" w:rsidRPr="0088349E" w:rsidRDefault="00DD387B" w:rsidP="0088349E">
            <w:pPr>
              <w:spacing w:after="0" w:line="240" w:lineRule="auto"/>
              <w:contextualSpacing/>
              <w:jc w:val="both"/>
              <w:rPr>
                <w:rFonts w:ascii="Times New Roman" w:hAnsi="Times New Roman" w:cs="Times New Roman"/>
                <w:spacing w:val="2"/>
                <w:sz w:val="28"/>
                <w:szCs w:val="28"/>
              </w:rPr>
            </w:pPr>
            <w:r w:rsidRPr="0088349E">
              <w:rPr>
                <w:rFonts w:ascii="Times New Roman" w:hAnsi="Times New Roman" w:cs="Times New Roman"/>
                <w:spacing w:val="2"/>
                <w:sz w:val="28"/>
                <w:szCs w:val="28"/>
              </w:rPr>
              <w:t>Социокультурное и медиакультурное воспитание</w:t>
            </w:r>
          </w:p>
        </w:tc>
        <w:tc>
          <w:tcPr>
            <w:tcW w:w="6768" w:type="dxa"/>
          </w:tcPr>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88349E">
              <w:rPr>
                <w:rFonts w:ascii="Times New Roman" w:hAnsi="Times New Roman" w:cs="Times New Roman"/>
                <w:iCs/>
                <w:spacing w:val="-2"/>
                <w:sz w:val="28"/>
                <w:szCs w:val="28"/>
              </w:rPr>
              <w:t xml:space="preserve"> </w:t>
            </w:r>
          </w:p>
        </w:tc>
      </w:tr>
      <w:tr w:rsidR="00DD387B" w:rsidRPr="0088349E" w:rsidTr="00DD387B">
        <w:tc>
          <w:tcPr>
            <w:tcW w:w="534" w:type="dxa"/>
          </w:tcPr>
          <w:p w:rsidR="00DD387B" w:rsidRPr="0088349E" w:rsidRDefault="00DD387B" w:rsidP="0088349E">
            <w:pPr>
              <w:pStyle w:val="affff1"/>
              <w:spacing w:line="240" w:lineRule="auto"/>
              <w:ind w:firstLine="0"/>
              <w:rPr>
                <w:rFonts w:ascii="Times New Roman" w:hAnsi="Times New Roman"/>
                <w:color w:val="auto"/>
                <w:spacing w:val="2"/>
                <w:sz w:val="28"/>
                <w:szCs w:val="28"/>
              </w:rPr>
            </w:pPr>
            <w:r w:rsidRPr="0088349E">
              <w:rPr>
                <w:rFonts w:ascii="Times New Roman" w:hAnsi="Times New Roman"/>
                <w:color w:val="auto"/>
                <w:spacing w:val="2"/>
                <w:sz w:val="28"/>
                <w:szCs w:val="28"/>
              </w:rPr>
              <w:t>7</w:t>
            </w:r>
          </w:p>
        </w:tc>
        <w:tc>
          <w:tcPr>
            <w:tcW w:w="2409" w:type="dxa"/>
          </w:tcPr>
          <w:p w:rsidR="00DD387B" w:rsidRPr="0088349E" w:rsidRDefault="00DD387B" w:rsidP="0088349E">
            <w:pPr>
              <w:pStyle w:val="affff1"/>
              <w:spacing w:line="240" w:lineRule="auto"/>
              <w:ind w:firstLine="0"/>
              <w:rPr>
                <w:rStyle w:val="Zag11"/>
                <w:rFonts w:ascii="Times New Roman" w:hAnsi="Times New Roman"/>
                <w:color w:val="auto"/>
                <w:spacing w:val="2"/>
                <w:sz w:val="28"/>
                <w:szCs w:val="28"/>
              </w:rPr>
            </w:pPr>
            <w:r w:rsidRPr="0088349E">
              <w:rPr>
                <w:rFonts w:ascii="Times New Roman" w:hAnsi="Times New Roman"/>
                <w:color w:val="auto"/>
                <w:spacing w:val="2"/>
                <w:sz w:val="28"/>
                <w:szCs w:val="28"/>
              </w:rPr>
              <w:t>Культуротворческое и э</w:t>
            </w:r>
            <w:r w:rsidRPr="0088349E">
              <w:rPr>
                <w:rFonts w:ascii="Times New Roman" w:hAnsi="Times New Roman"/>
                <w:color w:val="auto"/>
                <w:sz w:val="28"/>
                <w:szCs w:val="28"/>
              </w:rPr>
              <w:t>стетическое  воспитание</w:t>
            </w:r>
            <w:r w:rsidRPr="0088349E">
              <w:rPr>
                <w:rFonts w:ascii="Times New Roman" w:hAnsi="Times New Roman"/>
                <w:color w:val="auto"/>
                <w:spacing w:val="2"/>
                <w:sz w:val="28"/>
                <w:szCs w:val="28"/>
              </w:rPr>
              <w:t xml:space="preserve"> </w:t>
            </w:r>
          </w:p>
        </w:tc>
        <w:tc>
          <w:tcPr>
            <w:tcW w:w="6768" w:type="dxa"/>
          </w:tcPr>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Духовный мир человека, красота в творениях природы и человека (искусство), гармония</w:t>
            </w:r>
          </w:p>
          <w:p w:rsidR="00DD387B" w:rsidRPr="0088349E" w:rsidRDefault="00DD387B" w:rsidP="0088349E">
            <w:pPr>
              <w:spacing w:after="0" w:line="240" w:lineRule="auto"/>
              <w:contextualSpacing/>
              <w:jc w:val="both"/>
              <w:rPr>
                <w:rStyle w:val="Zag11"/>
                <w:rFonts w:ascii="Times New Roman" w:hAnsi="Times New Roman" w:cs="Times New Roman"/>
                <w:sz w:val="28"/>
                <w:szCs w:val="28"/>
              </w:rPr>
            </w:pPr>
          </w:p>
        </w:tc>
      </w:tr>
      <w:tr w:rsidR="00DD387B" w:rsidRPr="0088349E" w:rsidTr="00DD387B">
        <w:tc>
          <w:tcPr>
            <w:tcW w:w="534" w:type="dxa"/>
          </w:tcPr>
          <w:p w:rsidR="00DD387B" w:rsidRPr="0088349E" w:rsidRDefault="00DD387B" w:rsidP="0088349E">
            <w:pPr>
              <w:pStyle w:val="affff1"/>
              <w:spacing w:line="240" w:lineRule="auto"/>
              <w:ind w:firstLine="0"/>
              <w:rPr>
                <w:rFonts w:ascii="Times New Roman" w:hAnsi="Times New Roman"/>
                <w:color w:val="auto"/>
                <w:spacing w:val="2"/>
                <w:sz w:val="28"/>
                <w:szCs w:val="28"/>
              </w:rPr>
            </w:pPr>
            <w:r w:rsidRPr="0088349E">
              <w:rPr>
                <w:rFonts w:ascii="Times New Roman" w:hAnsi="Times New Roman"/>
                <w:color w:val="auto"/>
                <w:spacing w:val="2"/>
                <w:sz w:val="28"/>
                <w:szCs w:val="28"/>
              </w:rPr>
              <w:t>8</w:t>
            </w:r>
          </w:p>
        </w:tc>
        <w:tc>
          <w:tcPr>
            <w:tcW w:w="2409" w:type="dxa"/>
          </w:tcPr>
          <w:p w:rsidR="00DD387B" w:rsidRPr="0088349E" w:rsidRDefault="00DD387B" w:rsidP="0088349E">
            <w:pPr>
              <w:pStyle w:val="affff1"/>
              <w:spacing w:line="240" w:lineRule="auto"/>
              <w:ind w:firstLine="709"/>
              <w:rPr>
                <w:rFonts w:ascii="Times New Roman" w:hAnsi="Times New Roman"/>
                <w:color w:val="auto"/>
                <w:spacing w:val="2"/>
                <w:sz w:val="28"/>
                <w:szCs w:val="28"/>
              </w:rPr>
            </w:pPr>
            <w:r w:rsidRPr="0088349E">
              <w:rPr>
                <w:rFonts w:ascii="Times New Roman" w:hAnsi="Times New Roman"/>
                <w:color w:val="auto"/>
                <w:spacing w:val="2"/>
                <w:sz w:val="28"/>
                <w:szCs w:val="28"/>
              </w:rPr>
              <w:t>Правовое воспитание и культура безопасности</w:t>
            </w:r>
          </w:p>
          <w:p w:rsidR="00DD387B" w:rsidRPr="0088349E" w:rsidRDefault="00DD387B" w:rsidP="0088349E">
            <w:pPr>
              <w:pStyle w:val="affff1"/>
              <w:spacing w:line="240" w:lineRule="auto"/>
              <w:ind w:firstLine="0"/>
              <w:rPr>
                <w:rFonts w:ascii="Times New Roman" w:hAnsi="Times New Roman"/>
                <w:color w:val="auto"/>
                <w:spacing w:val="2"/>
                <w:sz w:val="28"/>
                <w:szCs w:val="28"/>
              </w:rPr>
            </w:pPr>
          </w:p>
        </w:tc>
        <w:tc>
          <w:tcPr>
            <w:tcW w:w="6768" w:type="dxa"/>
          </w:tcPr>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Правовая культура, права и обязанности человека, свобода личности, демократия, безопасность, безопасная среда школы, безопасность информационного пространства, безопасное поведение в природной и техногенной среде</w:t>
            </w:r>
          </w:p>
        </w:tc>
      </w:tr>
      <w:tr w:rsidR="00DD387B" w:rsidRPr="0088349E" w:rsidTr="00DD387B">
        <w:tc>
          <w:tcPr>
            <w:tcW w:w="534" w:type="dxa"/>
          </w:tcPr>
          <w:p w:rsidR="00DD387B" w:rsidRPr="0088349E" w:rsidRDefault="00DD387B" w:rsidP="0088349E">
            <w:pPr>
              <w:pStyle w:val="Osnova"/>
              <w:spacing w:line="240" w:lineRule="auto"/>
              <w:ind w:firstLine="0"/>
              <w:rPr>
                <w:rFonts w:ascii="Times New Roman" w:hAnsi="Times New Roman" w:cs="Times New Roman"/>
                <w:color w:val="auto"/>
                <w:spacing w:val="2"/>
                <w:sz w:val="28"/>
                <w:szCs w:val="28"/>
                <w:lang w:val="ru-RU"/>
              </w:rPr>
            </w:pPr>
            <w:r w:rsidRPr="0088349E">
              <w:rPr>
                <w:rFonts w:ascii="Times New Roman" w:hAnsi="Times New Roman" w:cs="Times New Roman"/>
                <w:color w:val="auto"/>
                <w:spacing w:val="2"/>
                <w:sz w:val="28"/>
                <w:szCs w:val="28"/>
                <w:lang w:val="ru-RU"/>
              </w:rPr>
              <w:t>9</w:t>
            </w:r>
          </w:p>
        </w:tc>
        <w:tc>
          <w:tcPr>
            <w:tcW w:w="2409" w:type="dxa"/>
          </w:tcPr>
          <w:p w:rsidR="00DD387B" w:rsidRPr="0088349E" w:rsidRDefault="00DD387B"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88349E">
              <w:rPr>
                <w:rFonts w:ascii="Times New Roman" w:hAnsi="Times New Roman" w:cs="Times New Roman"/>
                <w:color w:val="auto"/>
                <w:spacing w:val="2"/>
                <w:sz w:val="28"/>
                <w:szCs w:val="28"/>
              </w:rPr>
              <w:t>Воспитание семейных ценностей</w:t>
            </w:r>
          </w:p>
        </w:tc>
        <w:tc>
          <w:tcPr>
            <w:tcW w:w="6768" w:type="dxa"/>
          </w:tcPr>
          <w:p w:rsidR="00DD387B" w:rsidRPr="0088349E" w:rsidRDefault="00DD387B" w:rsidP="0088349E">
            <w:pPr>
              <w:spacing w:after="0" w:line="240" w:lineRule="auto"/>
              <w:contextualSpacing/>
              <w:jc w:val="both"/>
              <w:rPr>
                <w:rFonts w:ascii="Times New Roman" w:hAnsi="Times New Roman" w:cs="Times New Roman"/>
                <w:b/>
                <w:sz w:val="28"/>
                <w:szCs w:val="28"/>
              </w:rPr>
            </w:pPr>
            <w:r w:rsidRPr="0088349E">
              <w:rPr>
                <w:rFonts w:ascii="Times New Roman" w:hAnsi="Times New Roman" w:cs="Times New Roman"/>
                <w:b/>
                <w:sz w:val="28"/>
                <w:szCs w:val="28"/>
              </w:rPr>
              <w:t>Человек и люди</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Жизнь человека;  добро, правила морали и умение делать нравственный выбор; взаимозависимость интересов личности и общества; свобода и права личности; честь и достоинство; признание свободы, прав, чести и достоинства; других людей, необходимость договариваться; друг с другом, взаимодействовать;  разумное управление речью как гарантия; достойных поступков личности;</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дружба и взаимопомощь;  справедливость и милосердие; духовная безопасность («добрый человек в  мире, где есть зло»); </w:t>
            </w:r>
          </w:p>
          <w:p w:rsidR="00DD387B" w:rsidRPr="0088349E" w:rsidRDefault="00DD387B" w:rsidP="0088349E">
            <w:pPr>
              <w:spacing w:after="0" w:line="240" w:lineRule="auto"/>
              <w:contextualSpacing/>
              <w:jc w:val="both"/>
              <w:rPr>
                <w:rFonts w:ascii="Times New Roman" w:hAnsi="Times New Roman" w:cs="Times New Roman"/>
                <w:b/>
                <w:sz w:val="28"/>
                <w:szCs w:val="28"/>
              </w:rPr>
            </w:pPr>
            <w:r w:rsidRPr="0088349E">
              <w:rPr>
                <w:rFonts w:ascii="Times New Roman" w:hAnsi="Times New Roman" w:cs="Times New Roman"/>
                <w:b/>
                <w:sz w:val="28"/>
                <w:szCs w:val="28"/>
              </w:rPr>
              <w:t>Семья</w:t>
            </w:r>
          </w:p>
          <w:p w:rsidR="00DD387B" w:rsidRPr="0088349E" w:rsidRDefault="00DD387B" w:rsidP="0088349E">
            <w:pPr>
              <w:spacing w:after="0" w:line="240" w:lineRule="auto"/>
              <w:contextualSpacing/>
              <w:jc w:val="both"/>
              <w:rPr>
                <w:rStyle w:val="Zag11"/>
                <w:rFonts w:ascii="Times New Roman" w:hAnsi="Times New Roman" w:cs="Times New Roman"/>
                <w:sz w:val="28"/>
                <w:szCs w:val="28"/>
              </w:rPr>
            </w:pPr>
            <w:r w:rsidRPr="0088349E">
              <w:rPr>
                <w:rFonts w:ascii="Times New Roman" w:hAnsi="Times New Roman" w:cs="Times New Roman"/>
                <w:sz w:val="28"/>
                <w:szCs w:val="28"/>
              </w:rPr>
              <w:t xml:space="preserve">Любовь и верность; здоровье, достаток; почитание родителей;  забота о старших и младших;  забота о продолжении рода. </w:t>
            </w:r>
          </w:p>
        </w:tc>
      </w:tr>
      <w:tr w:rsidR="00DD387B" w:rsidRPr="0088349E" w:rsidTr="00DD387B">
        <w:tc>
          <w:tcPr>
            <w:tcW w:w="534" w:type="dxa"/>
          </w:tcPr>
          <w:p w:rsidR="00DD387B" w:rsidRPr="0088349E" w:rsidRDefault="00DD387B" w:rsidP="0088349E">
            <w:pPr>
              <w:pStyle w:val="Osnova"/>
              <w:spacing w:line="240" w:lineRule="auto"/>
              <w:ind w:firstLine="0"/>
              <w:rPr>
                <w:rFonts w:ascii="Times New Roman" w:hAnsi="Times New Roman" w:cs="Times New Roman"/>
                <w:color w:val="auto"/>
                <w:spacing w:val="2"/>
                <w:sz w:val="28"/>
                <w:szCs w:val="28"/>
                <w:lang w:val="ru-RU"/>
              </w:rPr>
            </w:pPr>
            <w:r w:rsidRPr="0088349E">
              <w:rPr>
                <w:rFonts w:ascii="Times New Roman" w:hAnsi="Times New Roman" w:cs="Times New Roman"/>
                <w:color w:val="auto"/>
                <w:spacing w:val="2"/>
                <w:sz w:val="28"/>
                <w:szCs w:val="28"/>
                <w:lang w:val="ru-RU"/>
              </w:rPr>
              <w:t>10</w:t>
            </w:r>
          </w:p>
        </w:tc>
        <w:tc>
          <w:tcPr>
            <w:tcW w:w="2409" w:type="dxa"/>
          </w:tcPr>
          <w:p w:rsidR="00DD387B" w:rsidRPr="0088349E" w:rsidRDefault="00DD387B" w:rsidP="0088349E">
            <w:pPr>
              <w:pStyle w:val="affff1"/>
              <w:spacing w:line="240" w:lineRule="auto"/>
              <w:ind w:firstLine="33"/>
              <w:rPr>
                <w:rFonts w:ascii="Times New Roman" w:hAnsi="Times New Roman"/>
                <w:color w:val="auto"/>
                <w:spacing w:val="2"/>
                <w:sz w:val="28"/>
                <w:szCs w:val="28"/>
              </w:rPr>
            </w:pPr>
            <w:r w:rsidRPr="0088349E">
              <w:rPr>
                <w:rFonts w:ascii="Times New Roman" w:hAnsi="Times New Roman"/>
                <w:color w:val="auto"/>
                <w:spacing w:val="2"/>
                <w:sz w:val="28"/>
                <w:szCs w:val="28"/>
              </w:rPr>
              <w:t>Формирование коммуникативной культуры</w:t>
            </w:r>
          </w:p>
          <w:p w:rsidR="00DD387B" w:rsidRPr="0088349E" w:rsidRDefault="00DD387B" w:rsidP="0088349E">
            <w:pPr>
              <w:pStyle w:val="affff1"/>
              <w:spacing w:line="240" w:lineRule="auto"/>
              <w:ind w:firstLine="709"/>
              <w:rPr>
                <w:rStyle w:val="Zag11"/>
                <w:rFonts w:ascii="Times New Roman" w:eastAsia="@Arial Unicode MS" w:hAnsi="Times New Roman"/>
                <w:color w:val="auto"/>
                <w:sz w:val="28"/>
                <w:szCs w:val="28"/>
              </w:rPr>
            </w:pPr>
          </w:p>
        </w:tc>
        <w:tc>
          <w:tcPr>
            <w:tcW w:w="6768" w:type="dxa"/>
          </w:tcPr>
          <w:p w:rsidR="00DD387B" w:rsidRPr="0088349E" w:rsidRDefault="00DD387B" w:rsidP="0088349E">
            <w:pPr>
              <w:pStyle w:val="affff1"/>
              <w:spacing w:line="240" w:lineRule="auto"/>
              <w:ind w:firstLine="709"/>
              <w:rPr>
                <w:rStyle w:val="Zag11"/>
                <w:rFonts w:ascii="Times New Roman" w:hAnsi="Times New Roman"/>
                <w:color w:val="auto"/>
                <w:sz w:val="28"/>
                <w:szCs w:val="28"/>
              </w:rPr>
            </w:pPr>
            <w:r w:rsidRPr="0088349E">
              <w:rPr>
                <w:rFonts w:ascii="Times New Roman" w:hAnsi="Times New Roman"/>
                <w:color w:val="auto"/>
                <w:sz w:val="28"/>
                <w:szCs w:val="28"/>
              </w:rPr>
              <w:t>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tc>
      </w:tr>
      <w:tr w:rsidR="00DD387B" w:rsidRPr="0088349E" w:rsidTr="00DD387B">
        <w:tc>
          <w:tcPr>
            <w:tcW w:w="534" w:type="dxa"/>
          </w:tcPr>
          <w:p w:rsidR="00DD387B" w:rsidRPr="0088349E" w:rsidRDefault="00DD387B" w:rsidP="0088349E">
            <w:pPr>
              <w:pStyle w:val="Osnova"/>
              <w:spacing w:line="240" w:lineRule="auto"/>
              <w:ind w:firstLine="0"/>
              <w:rPr>
                <w:rFonts w:ascii="Times New Roman" w:hAnsi="Times New Roman" w:cs="Times New Roman"/>
                <w:color w:val="auto"/>
                <w:spacing w:val="2"/>
                <w:sz w:val="28"/>
                <w:szCs w:val="28"/>
                <w:lang w:val="ru-RU"/>
              </w:rPr>
            </w:pPr>
            <w:r w:rsidRPr="0088349E">
              <w:rPr>
                <w:rFonts w:ascii="Times New Roman" w:hAnsi="Times New Roman" w:cs="Times New Roman"/>
                <w:color w:val="auto"/>
                <w:spacing w:val="2"/>
                <w:sz w:val="28"/>
                <w:szCs w:val="28"/>
                <w:lang w:val="ru-RU"/>
              </w:rPr>
              <w:t>11</w:t>
            </w:r>
          </w:p>
        </w:tc>
        <w:tc>
          <w:tcPr>
            <w:tcW w:w="2409" w:type="dxa"/>
          </w:tcPr>
          <w:p w:rsidR="00DD387B" w:rsidRPr="0088349E" w:rsidRDefault="00DD387B" w:rsidP="0088349E">
            <w:pPr>
              <w:spacing w:after="0" w:line="240" w:lineRule="auto"/>
              <w:contextualSpacing/>
              <w:jc w:val="both"/>
              <w:rPr>
                <w:rStyle w:val="Zag11"/>
                <w:rFonts w:ascii="Times New Roman" w:hAnsi="Times New Roman" w:cs="Times New Roman"/>
                <w:sz w:val="28"/>
                <w:szCs w:val="28"/>
              </w:rPr>
            </w:pPr>
            <w:r w:rsidRPr="0088349E">
              <w:rPr>
                <w:rFonts w:ascii="Times New Roman" w:hAnsi="Times New Roman" w:cs="Times New Roman"/>
                <w:sz w:val="28"/>
                <w:szCs w:val="28"/>
              </w:rPr>
              <w:t>Экологическое воспитание</w:t>
            </w:r>
          </w:p>
        </w:tc>
        <w:tc>
          <w:tcPr>
            <w:tcW w:w="6768" w:type="dxa"/>
          </w:tcPr>
          <w:p w:rsidR="00DD387B" w:rsidRPr="0088349E" w:rsidRDefault="00DD387B" w:rsidP="0088349E">
            <w:pPr>
              <w:spacing w:after="0" w:line="240" w:lineRule="auto"/>
              <w:contextualSpacing/>
              <w:jc w:val="both"/>
              <w:rPr>
                <w:rStyle w:val="Zag11"/>
                <w:rFonts w:ascii="Times New Roman" w:hAnsi="Times New Roman" w:cs="Times New Roman"/>
                <w:sz w:val="28"/>
                <w:szCs w:val="28"/>
              </w:rPr>
            </w:pPr>
            <w:r w:rsidRPr="0088349E">
              <w:rPr>
                <w:rFonts w:ascii="Times New Roman" w:hAnsi="Times New Roman" w:cs="Times New Roman"/>
                <w:sz w:val="28"/>
                <w:szCs w:val="28"/>
              </w:rPr>
              <w:t>Жизнь и эволюция, природа родного края, заповедная природа, планета Земля, экологическое сознание.</w:t>
            </w:r>
          </w:p>
        </w:tc>
      </w:tr>
    </w:tbl>
    <w:p w:rsidR="00DD387B" w:rsidRPr="0088349E" w:rsidRDefault="00DD387B" w:rsidP="0088349E">
      <w:pPr>
        <w:pStyle w:val="af5"/>
        <w:jc w:val="both"/>
        <w:rPr>
          <w:rStyle w:val="afa"/>
          <w:sz w:val="28"/>
          <w:szCs w:val="28"/>
        </w:rPr>
      </w:pPr>
    </w:p>
    <w:p w:rsidR="00DD387B" w:rsidRPr="0088349E" w:rsidRDefault="00DD387B" w:rsidP="0088349E">
      <w:pPr>
        <w:pStyle w:val="afb"/>
        <w:spacing w:before="0" w:beforeAutospacing="0" w:after="0" w:afterAutospacing="0"/>
        <w:ind w:firstLine="720"/>
        <w:jc w:val="both"/>
        <w:rPr>
          <w:sz w:val="28"/>
          <w:szCs w:val="28"/>
        </w:rPr>
      </w:pPr>
      <w:r w:rsidRPr="0088349E">
        <w:rPr>
          <w:sz w:val="28"/>
          <w:szCs w:val="28"/>
        </w:rPr>
        <w:t xml:space="preserve">На основе совместной деятельности педагогов и учащихся для достижения целей объединяющих детей в МБОУ СОШ № 5 действует Детская </w:t>
      </w:r>
      <w:r w:rsidRPr="0088349E">
        <w:rPr>
          <w:sz w:val="28"/>
          <w:szCs w:val="28"/>
        </w:rPr>
        <w:lastRenderedPageBreak/>
        <w:t>общественная организация  «Солнечный город» (далее ДОО «Солнечный город»).</w:t>
      </w:r>
    </w:p>
    <w:p w:rsidR="00DD387B" w:rsidRPr="0088349E" w:rsidRDefault="00DD387B" w:rsidP="0088349E">
      <w:pPr>
        <w:pStyle w:val="afb"/>
        <w:spacing w:before="0" w:beforeAutospacing="0" w:after="0" w:afterAutospacing="0"/>
        <w:ind w:firstLine="720"/>
        <w:jc w:val="both"/>
        <w:rPr>
          <w:sz w:val="28"/>
          <w:szCs w:val="28"/>
        </w:rPr>
      </w:pPr>
      <w:r w:rsidRPr="0088349E">
        <w:rPr>
          <w:sz w:val="28"/>
          <w:szCs w:val="28"/>
        </w:rPr>
        <w:t xml:space="preserve">Членами ДОО «Солнечный город» являются учащиеся школы 1-4-х классов, добровольно изъявившие желание участвовать в любом из направлений  общественно-полезной работы детской организации. </w:t>
      </w:r>
    </w:p>
    <w:p w:rsidR="00DD387B" w:rsidRPr="0088349E" w:rsidRDefault="00DD387B" w:rsidP="0088349E">
      <w:pPr>
        <w:pStyle w:val="afb"/>
        <w:spacing w:before="0" w:beforeAutospacing="0" w:after="0" w:afterAutospacing="0"/>
        <w:ind w:firstLine="720"/>
        <w:jc w:val="both"/>
        <w:rPr>
          <w:sz w:val="28"/>
          <w:szCs w:val="28"/>
        </w:rPr>
      </w:pPr>
      <w:r w:rsidRPr="0088349E">
        <w:rPr>
          <w:b/>
          <w:sz w:val="28"/>
          <w:szCs w:val="28"/>
        </w:rPr>
        <w:t>Цель</w:t>
      </w:r>
      <w:r w:rsidRPr="0088349E">
        <w:rPr>
          <w:sz w:val="28"/>
          <w:szCs w:val="28"/>
        </w:rPr>
        <w:t xml:space="preserve"> - организация деятельности на принципах самореализации и саморазвития личности.</w:t>
      </w:r>
    </w:p>
    <w:p w:rsidR="00DD387B" w:rsidRPr="0088349E" w:rsidRDefault="00DD387B" w:rsidP="0088349E">
      <w:pPr>
        <w:pStyle w:val="afb"/>
        <w:spacing w:before="0" w:beforeAutospacing="0" w:after="0" w:afterAutospacing="0"/>
        <w:jc w:val="both"/>
        <w:rPr>
          <w:sz w:val="28"/>
          <w:szCs w:val="28"/>
        </w:rPr>
      </w:pPr>
      <w:r w:rsidRPr="0088349E">
        <w:rPr>
          <w:b/>
          <w:sz w:val="28"/>
          <w:szCs w:val="28"/>
        </w:rPr>
        <w:t>Основными задачами</w:t>
      </w:r>
      <w:r w:rsidRPr="0088349E">
        <w:rPr>
          <w:sz w:val="28"/>
          <w:szCs w:val="28"/>
        </w:rPr>
        <w:t xml:space="preserve"> организации являются:</w:t>
      </w:r>
    </w:p>
    <w:p w:rsidR="00DD387B" w:rsidRPr="0088349E" w:rsidRDefault="00DD387B" w:rsidP="0088349E">
      <w:pPr>
        <w:pStyle w:val="afb"/>
        <w:numPr>
          <w:ilvl w:val="0"/>
          <w:numId w:val="74"/>
        </w:numPr>
        <w:spacing w:before="0" w:beforeAutospacing="0" w:after="0" w:afterAutospacing="0"/>
        <w:jc w:val="both"/>
        <w:rPr>
          <w:sz w:val="28"/>
          <w:szCs w:val="28"/>
        </w:rPr>
      </w:pPr>
      <w:r w:rsidRPr="0088349E">
        <w:rPr>
          <w:sz w:val="28"/>
          <w:szCs w:val="28"/>
        </w:rPr>
        <w:t>создание условий для ребенка, при которых наиболее широко раскрываются его лидерские качества;</w:t>
      </w:r>
    </w:p>
    <w:p w:rsidR="00DD387B" w:rsidRPr="0088349E" w:rsidRDefault="00DD387B" w:rsidP="0088349E">
      <w:pPr>
        <w:pStyle w:val="afb"/>
        <w:numPr>
          <w:ilvl w:val="0"/>
          <w:numId w:val="74"/>
        </w:numPr>
        <w:spacing w:before="0" w:beforeAutospacing="0" w:after="0" w:afterAutospacing="0"/>
        <w:jc w:val="both"/>
        <w:rPr>
          <w:sz w:val="28"/>
          <w:szCs w:val="28"/>
        </w:rPr>
      </w:pPr>
      <w:r w:rsidRPr="0088349E">
        <w:rPr>
          <w:sz w:val="28"/>
          <w:szCs w:val="28"/>
        </w:rPr>
        <w:t>формирование умения сочетать личные и групповые интересы;</w:t>
      </w:r>
    </w:p>
    <w:p w:rsidR="00DD387B" w:rsidRPr="0088349E" w:rsidRDefault="00DD387B" w:rsidP="0088349E">
      <w:pPr>
        <w:pStyle w:val="afb"/>
        <w:numPr>
          <w:ilvl w:val="0"/>
          <w:numId w:val="74"/>
        </w:numPr>
        <w:spacing w:before="0" w:beforeAutospacing="0" w:after="0" w:afterAutospacing="0"/>
        <w:jc w:val="both"/>
        <w:rPr>
          <w:sz w:val="28"/>
          <w:szCs w:val="28"/>
        </w:rPr>
      </w:pPr>
      <w:r w:rsidRPr="0088349E">
        <w:rPr>
          <w:sz w:val="28"/>
          <w:szCs w:val="28"/>
        </w:rPr>
        <w:t>формирование активной гражданской позиции;</w:t>
      </w:r>
    </w:p>
    <w:p w:rsidR="00DD387B" w:rsidRPr="0088349E" w:rsidRDefault="00DD387B" w:rsidP="0088349E">
      <w:pPr>
        <w:pStyle w:val="afb"/>
        <w:numPr>
          <w:ilvl w:val="0"/>
          <w:numId w:val="74"/>
        </w:numPr>
        <w:spacing w:before="0" w:beforeAutospacing="0" w:after="0" w:afterAutospacing="0"/>
        <w:jc w:val="both"/>
        <w:rPr>
          <w:sz w:val="28"/>
          <w:szCs w:val="28"/>
        </w:rPr>
      </w:pPr>
      <w:r w:rsidRPr="0088349E">
        <w:rPr>
          <w:sz w:val="28"/>
          <w:szCs w:val="28"/>
        </w:rPr>
        <w:t>привитие интереса к систематическому нравственному, духовному и физическому самосовершенствованию.</w:t>
      </w:r>
    </w:p>
    <w:p w:rsidR="00DD387B" w:rsidRPr="0088349E" w:rsidRDefault="00DD387B" w:rsidP="0088349E">
      <w:pPr>
        <w:pStyle w:val="afb"/>
        <w:spacing w:before="0" w:beforeAutospacing="0" w:after="0" w:afterAutospacing="0"/>
        <w:jc w:val="both"/>
        <w:rPr>
          <w:sz w:val="28"/>
          <w:szCs w:val="28"/>
        </w:rPr>
      </w:pPr>
      <w:r w:rsidRPr="0088349E">
        <w:rPr>
          <w:sz w:val="28"/>
          <w:szCs w:val="28"/>
        </w:rPr>
        <w:t xml:space="preserve"> Организует деятельность членов организации по направлениям:</w:t>
      </w:r>
    </w:p>
    <w:p w:rsidR="00DD387B" w:rsidRPr="0088349E" w:rsidRDefault="00DD387B" w:rsidP="0088349E">
      <w:pPr>
        <w:pStyle w:val="afb"/>
        <w:numPr>
          <w:ilvl w:val="0"/>
          <w:numId w:val="75"/>
        </w:numPr>
        <w:spacing w:before="0" w:beforeAutospacing="0" w:after="0" w:afterAutospacing="0"/>
        <w:jc w:val="both"/>
        <w:rPr>
          <w:sz w:val="28"/>
          <w:szCs w:val="28"/>
        </w:rPr>
      </w:pPr>
      <w:r w:rsidRPr="0088349E">
        <w:rPr>
          <w:sz w:val="28"/>
          <w:szCs w:val="28"/>
        </w:rPr>
        <w:t>Ты пришел в мир знаний.</w:t>
      </w:r>
    </w:p>
    <w:p w:rsidR="00DD387B" w:rsidRPr="0088349E" w:rsidRDefault="00DD387B" w:rsidP="0088349E">
      <w:pPr>
        <w:pStyle w:val="afb"/>
        <w:numPr>
          <w:ilvl w:val="0"/>
          <w:numId w:val="75"/>
        </w:numPr>
        <w:spacing w:before="0" w:beforeAutospacing="0" w:after="0" w:afterAutospacing="0"/>
        <w:jc w:val="both"/>
        <w:rPr>
          <w:sz w:val="28"/>
          <w:szCs w:val="28"/>
        </w:rPr>
      </w:pPr>
      <w:r w:rsidRPr="0088349E">
        <w:rPr>
          <w:sz w:val="28"/>
          <w:szCs w:val="28"/>
        </w:rPr>
        <w:t>Трудом красивым славен человек</w:t>
      </w:r>
    </w:p>
    <w:p w:rsidR="00DD387B" w:rsidRPr="0088349E" w:rsidRDefault="00DD387B" w:rsidP="0088349E">
      <w:pPr>
        <w:pStyle w:val="afb"/>
        <w:numPr>
          <w:ilvl w:val="0"/>
          <w:numId w:val="75"/>
        </w:numPr>
        <w:spacing w:before="0" w:beforeAutospacing="0" w:after="0" w:afterAutospacing="0"/>
        <w:jc w:val="both"/>
        <w:rPr>
          <w:sz w:val="28"/>
          <w:szCs w:val="28"/>
        </w:rPr>
      </w:pPr>
      <w:r w:rsidRPr="0088349E">
        <w:rPr>
          <w:sz w:val="28"/>
          <w:szCs w:val="28"/>
        </w:rPr>
        <w:t>Земля – наш общий дом.</w:t>
      </w:r>
    </w:p>
    <w:p w:rsidR="00DD387B" w:rsidRPr="0088349E" w:rsidRDefault="00DD387B" w:rsidP="0088349E">
      <w:pPr>
        <w:pStyle w:val="afb"/>
        <w:numPr>
          <w:ilvl w:val="0"/>
          <w:numId w:val="75"/>
        </w:numPr>
        <w:spacing w:before="0" w:beforeAutospacing="0" w:after="0" w:afterAutospacing="0"/>
        <w:jc w:val="both"/>
        <w:rPr>
          <w:sz w:val="28"/>
          <w:szCs w:val="28"/>
        </w:rPr>
      </w:pPr>
      <w:r w:rsidRPr="0088349E">
        <w:rPr>
          <w:sz w:val="28"/>
          <w:szCs w:val="28"/>
        </w:rPr>
        <w:t>Жить для радости людей.</w:t>
      </w:r>
    </w:p>
    <w:p w:rsidR="00DD387B" w:rsidRPr="0088349E" w:rsidRDefault="00DD387B" w:rsidP="0088349E">
      <w:pPr>
        <w:pStyle w:val="afb"/>
        <w:numPr>
          <w:ilvl w:val="0"/>
          <w:numId w:val="75"/>
        </w:numPr>
        <w:spacing w:before="0" w:beforeAutospacing="0" w:after="0" w:afterAutospacing="0"/>
        <w:jc w:val="both"/>
        <w:rPr>
          <w:sz w:val="28"/>
          <w:szCs w:val="28"/>
        </w:rPr>
      </w:pPr>
      <w:r w:rsidRPr="0088349E">
        <w:rPr>
          <w:sz w:val="28"/>
          <w:szCs w:val="28"/>
        </w:rPr>
        <w:t>Мы на планете друзей.</w:t>
      </w:r>
    </w:p>
    <w:p w:rsidR="00DD387B" w:rsidRPr="0088349E" w:rsidRDefault="00DD387B" w:rsidP="0088349E">
      <w:pPr>
        <w:pStyle w:val="afb"/>
        <w:spacing w:before="0" w:beforeAutospacing="0" w:after="0" w:afterAutospacing="0"/>
        <w:jc w:val="both"/>
        <w:rPr>
          <w:sz w:val="28"/>
          <w:szCs w:val="28"/>
        </w:rPr>
      </w:pPr>
      <w:r w:rsidRPr="0088349E">
        <w:rPr>
          <w:sz w:val="28"/>
          <w:szCs w:val="28"/>
        </w:rPr>
        <w:t>Жизнедеятельность организации строится на принципах самореализации, саморазвития, самосовершенствования личности.</w:t>
      </w:r>
    </w:p>
    <w:p w:rsidR="00DD387B" w:rsidRPr="0088349E" w:rsidRDefault="00DD387B" w:rsidP="0088349E">
      <w:pPr>
        <w:pStyle w:val="af5"/>
        <w:jc w:val="both"/>
        <w:rPr>
          <w:rStyle w:val="afa"/>
          <w:sz w:val="28"/>
          <w:szCs w:val="28"/>
        </w:rPr>
      </w:pPr>
    </w:p>
    <w:p w:rsidR="00DD387B" w:rsidRPr="0088349E" w:rsidRDefault="00DD387B" w:rsidP="0088349E">
      <w:pPr>
        <w:pStyle w:val="af5"/>
        <w:jc w:val="both"/>
        <w:rPr>
          <w:sz w:val="28"/>
          <w:szCs w:val="28"/>
        </w:rPr>
      </w:pPr>
      <w:r w:rsidRPr="0088349E">
        <w:rPr>
          <w:rStyle w:val="afa"/>
          <w:sz w:val="28"/>
          <w:szCs w:val="28"/>
        </w:rPr>
        <w:t xml:space="preserve">Реализация дополнительных образовательных программ </w:t>
      </w:r>
    </w:p>
    <w:p w:rsidR="00DD387B" w:rsidRPr="0088349E" w:rsidRDefault="00DD387B" w:rsidP="0088349E">
      <w:pPr>
        <w:pStyle w:val="Zag2"/>
        <w:spacing w:after="0" w:line="240" w:lineRule="auto"/>
        <w:jc w:val="both"/>
        <w:rPr>
          <w:rStyle w:val="Zag11"/>
          <w:rFonts w:eastAsia="@Arial Unicode MS"/>
          <w:color w:val="auto"/>
          <w:sz w:val="28"/>
          <w:szCs w:val="28"/>
          <w:lang w:val="ru-RU"/>
        </w:rPr>
      </w:pPr>
    </w:p>
    <w:p w:rsidR="00DD387B" w:rsidRPr="0088349E" w:rsidRDefault="00DD387B" w:rsidP="0088349E">
      <w:pPr>
        <w:pStyle w:val="af5"/>
        <w:ind w:firstLine="708"/>
        <w:jc w:val="both"/>
        <w:rPr>
          <w:sz w:val="28"/>
          <w:szCs w:val="28"/>
        </w:rPr>
      </w:pPr>
      <w:r w:rsidRPr="0088349E">
        <w:rPr>
          <w:b/>
          <w:sz w:val="28"/>
          <w:szCs w:val="28"/>
        </w:rPr>
        <w:t>Игра-путешествие «По морям к родным причалам»</w:t>
      </w:r>
      <w:r w:rsidRPr="0088349E">
        <w:rPr>
          <w:sz w:val="28"/>
          <w:szCs w:val="28"/>
        </w:rPr>
        <w:t xml:space="preserve"> предназначена  для обучающихся в начальной школе в возрасте от 6,5 лет до 11лет.</w:t>
      </w:r>
    </w:p>
    <w:p w:rsidR="00DD387B" w:rsidRPr="0088349E" w:rsidRDefault="00DD387B" w:rsidP="0088349E">
      <w:pPr>
        <w:pStyle w:val="af5"/>
        <w:jc w:val="both"/>
        <w:rPr>
          <w:b/>
          <w:sz w:val="28"/>
          <w:szCs w:val="28"/>
        </w:rPr>
      </w:pPr>
      <w:r w:rsidRPr="0088349E">
        <w:rPr>
          <w:rFonts w:eastAsia="@Arial Unicode MS"/>
          <w:sz w:val="28"/>
          <w:szCs w:val="28"/>
        </w:rPr>
        <w:t>Игра  предполагает:</w:t>
      </w:r>
    </w:p>
    <w:p w:rsidR="00DD387B" w:rsidRPr="0088349E" w:rsidRDefault="00DD387B" w:rsidP="0088349E">
      <w:pPr>
        <w:pStyle w:val="af5"/>
        <w:jc w:val="both"/>
        <w:rPr>
          <w:sz w:val="28"/>
          <w:szCs w:val="28"/>
        </w:rPr>
      </w:pPr>
      <w:r w:rsidRPr="0088349E">
        <w:rPr>
          <w:sz w:val="28"/>
          <w:szCs w:val="28"/>
        </w:rPr>
        <w:t>* формирование основ гражданской идентичности личности, включая:</w:t>
      </w:r>
    </w:p>
    <w:p w:rsidR="00DD387B" w:rsidRPr="0088349E" w:rsidRDefault="00DD387B" w:rsidP="0088349E">
      <w:pPr>
        <w:pStyle w:val="af5"/>
        <w:jc w:val="both"/>
        <w:rPr>
          <w:sz w:val="28"/>
          <w:szCs w:val="28"/>
        </w:rPr>
      </w:pPr>
      <w:r w:rsidRPr="0088349E">
        <w:rPr>
          <w:sz w:val="28"/>
          <w:szCs w:val="28"/>
        </w:rPr>
        <w:t>-  чувство сопричастности и гордости за свою Родину, народ и историю;</w:t>
      </w:r>
    </w:p>
    <w:p w:rsidR="00DD387B" w:rsidRPr="0088349E" w:rsidRDefault="00DD387B" w:rsidP="0088349E">
      <w:pPr>
        <w:pStyle w:val="af5"/>
        <w:jc w:val="both"/>
        <w:rPr>
          <w:sz w:val="28"/>
          <w:szCs w:val="28"/>
        </w:rPr>
      </w:pPr>
      <w:r w:rsidRPr="0088349E">
        <w:rPr>
          <w:sz w:val="28"/>
          <w:szCs w:val="28"/>
        </w:rPr>
        <w:t>- осознание ответственности человека за благосостояние общества;</w:t>
      </w:r>
    </w:p>
    <w:p w:rsidR="00DD387B" w:rsidRPr="0088349E" w:rsidRDefault="00DD387B" w:rsidP="0088349E">
      <w:pPr>
        <w:pStyle w:val="af5"/>
        <w:jc w:val="both"/>
        <w:rPr>
          <w:sz w:val="28"/>
          <w:szCs w:val="28"/>
        </w:rPr>
      </w:pPr>
      <w:r w:rsidRPr="0088349E">
        <w:rPr>
          <w:sz w:val="28"/>
          <w:szCs w:val="28"/>
        </w:rPr>
        <w:t>-  восприятие мира как единого и целостного при разнообразии культур, национальностей, религий;</w:t>
      </w:r>
    </w:p>
    <w:p w:rsidR="00DD387B" w:rsidRPr="0088349E" w:rsidRDefault="00DD387B" w:rsidP="0088349E">
      <w:pPr>
        <w:pStyle w:val="af5"/>
        <w:jc w:val="both"/>
        <w:rPr>
          <w:sz w:val="28"/>
          <w:szCs w:val="28"/>
        </w:rPr>
      </w:pPr>
      <w:r w:rsidRPr="0088349E">
        <w:rPr>
          <w:sz w:val="28"/>
          <w:szCs w:val="28"/>
        </w:rPr>
        <w:t xml:space="preserve">- отказ от деления на «своих» и «чужих»; </w:t>
      </w:r>
    </w:p>
    <w:p w:rsidR="00DD387B" w:rsidRPr="0088349E" w:rsidRDefault="00DD387B" w:rsidP="0088349E">
      <w:pPr>
        <w:pStyle w:val="af5"/>
        <w:jc w:val="both"/>
        <w:rPr>
          <w:sz w:val="28"/>
          <w:szCs w:val="28"/>
        </w:rPr>
      </w:pPr>
      <w:r w:rsidRPr="0088349E">
        <w:rPr>
          <w:sz w:val="28"/>
          <w:szCs w:val="28"/>
        </w:rPr>
        <w:t>- уважение истории и культуры каждого народа.</w:t>
      </w:r>
    </w:p>
    <w:p w:rsidR="00DD387B" w:rsidRPr="0088349E" w:rsidRDefault="00DD387B" w:rsidP="0088349E">
      <w:pPr>
        <w:pStyle w:val="af5"/>
        <w:jc w:val="both"/>
        <w:rPr>
          <w:sz w:val="28"/>
          <w:szCs w:val="28"/>
        </w:rPr>
      </w:pPr>
      <w:r w:rsidRPr="0088349E">
        <w:rPr>
          <w:sz w:val="28"/>
          <w:szCs w:val="28"/>
        </w:rPr>
        <w:t>* формирование психологических условий развития общения, кооперации сотрудничества, включая:</w:t>
      </w:r>
    </w:p>
    <w:p w:rsidR="00DD387B" w:rsidRPr="0088349E" w:rsidRDefault="00DD387B" w:rsidP="0088349E">
      <w:pPr>
        <w:pStyle w:val="af5"/>
        <w:jc w:val="both"/>
        <w:rPr>
          <w:sz w:val="28"/>
          <w:szCs w:val="28"/>
        </w:rPr>
      </w:pPr>
      <w:r w:rsidRPr="0088349E">
        <w:rPr>
          <w:sz w:val="28"/>
          <w:szCs w:val="28"/>
        </w:rPr>
        <w:t xml:space="preserve">- доброжелательность, доверие и  внимание к людям, </w:t>
      </w:r>
    </w:p>
    <w:p w:rsidR="00DD387B" w:rsidRPr="0088349E" w:rsidRDefault="00DD387B" w:rsidP="0088349E">
      <w:pPr>
        <w:pStyle w:val="af5"/>
        <w:jc w:val="both"/>
        <w:rPr>
          <w:sz w:val="28"/>
          <w:szCs w:val="28"/>
        </w:rPr>
      </w:pPr>
      <w:r w:rsidRPr="0088349E">
        <w:rPr>
          <w:sz w:val="28"/>
          <w:szCs w:val="28"/>
        </w:rPr>
        <w:t>- готовность к сотрудничеству и дружбе, оказанию помощи тем, кто в ней нуждается;</w:t>
      </w:r>
    </w:p>
    <w:p w:rsidR="00DD387B" w:rsidRPr="0088349E" w:rsidRDefault="00DD387B" w:rsidP="0088349E">
      <w:pPr>
        <w:pStyle w:val="af5"/>
        <w:jc w:val="both"/>
        <w:rPr>
          <w:sz w:val="28"/>
          <w:szCs w:val="28"/>
        </w:rPr>
      </w:pPr>
      <w:r w:rsidRPr="0088349E">
        <w:rPr>
          <w:sz w:val="28"/>
          <w:szCs w:val="28"/>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DD387B" w:rsidRPr="0088349E" w:rsidRDefault="00DD387B" w:rsidP="0088349E">
      <w:pPr>
        <w:pStyle w:val="af5"/>
        <w:jc w:val="both"/>
        <w:rPr>
          <w:sz w:val="28"/>
          <w:szCs w:val="28"/>
        </w:rPr>
      </w:pPr>
      <w:r w:rsidRPr="0088349E">
        <w:rPr>
          <w:sz w:val="28"/>
          <w:szCs w:val="28"/>
        </w:rPr>
        <w:t>* развитие ценностно-смысловой сферы личности на основе общечеловеческой нравственности и гуманизма, включая:</w:t>
      </w:r>
    </w:p>
    <w:p w:rsidR="00DD387B" w:rsidRPr="0088349E" w:rsidRDefault="00DD387B" w:rsidP="0088349E">
      <w:pPr>
        <w:pStyle w:val="af5"/>
        <w:jc w:val="both"/>
        <w:rPr>
          <w:sz w:val="28"/>
          <w:szCs w:val="28"/>
        </w:rPr>
      </w:pPr>
      <w:r w:rsidRPr="0088349E">
        <w:rPr>
          <w:sz w:val="28"/>
          <w:szCs w:val="28"/>
        </w:rPr>
        <w:lastRenderedPageBreak/>
        <w:t>- принятие и уважение ценностей семьи и общества, школы и коллектива и стремление следовать им;</w:t>
      </w:r>
    </w:p>
    <w:p w:rsidR="00DD387B" w:rsidRPr="0088349E" w:rsidRDefault="00DD387B" w:rsidP="0088349E">
      <w:pPr>
        <w:pStyle w:val="af5"/>
        <w:jc w:val="both"/>
        <w:rPr>
          <w:sz w:val="28"/>
          <w:szCs w:val="28"/>
        </w:rPr>
      </w:pPr>
      <w:r w:rsidRPr="0088349E">
        <w:rPr>
          <w:sz w:val="28"/>
          <w:szCs w:val="28"/>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DD387B" w:rsidRPr="0088349E" w:rsidRDefault="00DD387B" w:rsidP="0088349E">
      <w:pPr>
        <w:pStyle w:val="af5"/>
        <w:jc w:val="both"/>
        <w:rPr>
          <w:sz w:val="28"/>
          <w:szCs w:val="28"/>
        </w:rPr>
      </w:pPr>
      <w:r w:rsidRPr="0088349E">
        <w:rPr>
          <w:sz w:val="28"/>
          <w:szCs w:val="28"/>
        </w:rPr>
        <w:t>-  формирование чувства прекрасного и эстетических чувств на основе знакомства с мировой и отечественной художественной культурой;</w:t>
      </w:r>
    </w:p>
    <w:p w:rsidR="00DD387B" w:rsidRPr="0088349E" w:rsidRDefault="00DD387B" w:rsidP="0088349E">
      <w:pPr>
        <w:pStyle w:val="af5"/>
        <w:jc w:val="both"/>
        <w:rPr>
          <w:sz w:val="28"/>
          <w:szCs w:val="28"/>
        </w:rPr>
      </w:pPr>
      <w:r w:rsidRPr="0088349E">
        <w:rPr>
          <w:sz w:val="28"/>
          <w:szCs w:val="28"/>
        </w:rPr>
        <w:t>* развитие умения учиться как первого шага к самообразованию и самовоспитанию:</w:t>
      </w:r>
    </w:p>
    <w:p w:rsidR="00DD387B" w:rsidRPr="0088349E" w:rsidRDefault="00DD387B" w:rsidP="0088349E">
      <w:pPr>
        <w:pStyle w:val="af5"/>
        <w:jc w:val="both"/>
        <w:rPr>
          <w:sz w:val="28"/>
          <w:szCs w:val="28"/>
        </w:rPr>
      </w:pPr>
      <w:r w:rsidRPr="0088349E">
        <w:rPr>
          <w:sz w:val="28"/>
          <w:szCs w:val="28"/>
        </w:rPr>
        <w:t>- развитие широких познавательных интересов, инициативы  и любознательности, мотивов познания и творчества;</w:t>
      </w:r>
    </w:p>
    <w:p w:rsidR="00DD387B" w:rsidRPr="0088349E" w:rsidRDefault="00DD387B" w:rsidP="0088349E">
      <w:pPr>
        <w:pStyle w:val="af5"/>
        <w:jc w:val="both"/>
        <w:rPr>
          <w:sz w:val="28"/>
          <w:szCs w:val="28"/>
        </w:rPr>
      </w:pPr>
      <w:r w:rsidRPr="0088349E">
        <w:rPr>
          <w:sz w:val="28"/>
          <w:szCs w:val="28"/>
        </w:rPr>
        <w:t>- формирование умения учиться и способности к организации своей деятельности (планированию, контролю, оценке);</w:t>
      </w:r>
    </w:p>
    <w:p w:rsidR="00DD387B" w:rsidRPr="0088349E" w:rsidRDefault="00DD387B" w:rsidP="0088349E">
      <w:pPr>
        <w:pStyle w:val="af5"/>
        <w:jc w:val="both"/>
        <w:rPr>
          <w:sz w:val="28"/>
          <w:szCs w:val="28"/>
        </w:rPr>
      </w:pPr>
      <w:r w:rsidRPr="0088349E">
        <w:rPr>
          <w:sz w:val="28"/>
          <w:szCs w:val="28"/>
        </w:rPr>
        <w:t>* развитие самостоятельности, инициативы и ответственности личности как условия ее самоактуализации:</w:t>
      </w:r>
    </w:p>
    <w:p w:rsidR="00DD387B" w:rsidRPr="0088349E" w:rsidRDefault="00DD387B" w:rsidP="0088349E">
      <w:pPr>
        <w:pStyle w:val="af5"/>
        <w:jc w:val="both"/>
        <w:rPr>
          <w:sz w:val="28"/>
          <w:szCs w:val="28"/>
        </w:rPr>
      </w:pPr>
      <w:r w:rsidRPr="0088349E">
        <w:rPr>
          <w:sz w:val="28"/>
          <w:szCs w:val="28"/>
        </w:rPr>
        <w:t>-  формирование самоуважения и эмоционально-положительного отношения к себе;</w:t>
      </w:r>
    </w:p>
    <w:p w:rsidR="00DD387B" w:rsidRPr="0088349E" w:rsidRDefault="00DD387B" w:rsidP="0088349E">
      <w:pPr>
        <w:pStyle w:val="af5"/>
        <w:jc w:val="both"/>
        <w:rPr>
          <w:sz w:val="28"/>
          <w:szCs w:val="28"/>
        </w:rPr>
      </w:pPr>
      <w:r w:rsidRPr="0088349E">
        <w:rPr>
          <w:sz w:val="28"/>
          <w:szCs w:val="28"/>
        </w:rPr>
        <w:t>- готовность открыто выражать и отстаивать свою позицию;</w:t>
      </w:r>
    </w:p>
    <w:p w:rsidR="00DD387B" w:rsidRPr="0088349E" w:rsidRDefault="00DD387B" w:rsidP="0088349E">
      <w:pPr>
        <w:pStyle w:val="af5"/>
        <w:jc w:val="both"/>
        <w:rPr>
          <w:sz w:val="28"/>
          <w:szCs w:val="28"/>
        </w:rPr>
      </w:pPr>
      <w:r w:rsidRPr="0088349E">
        <w:rPr>
          <w:sz w:val="28"/>
          <w:szCs w:val="28"/>
        </w:rPr>
        <w:t>- критичность к своим поступкам и умение адекватно их оценивать;</w:t>
      </w:r>
    </w:p>
    <w:p w:rsidR="00DD387B" w:rsidRPr="0088349E" w:rsidRDefault="00DD387B" w:rsidP="0088349E">
      <w:pPr>
        <w:pStyle w:val="af5"/>
        <w:jc w:val="both"/>
        <w:rPr>
          <w:sz w:val="28"/>
          <w:szCs w:val="28"/>
        </w:rPr>
      </w:pPr>
      <w:r w:rsidRPr="0088349E">
        <w:rPr>
          <w:sz w:val="28"/>
          <w:szCs w:val="28"/>
        </w:rPr>
        <w:t>- готовность к самостоятельным действиям, ответственность за их результаты;</w:t>
      </w:r>
    </w:p>
    <w:p w:rsidR="00DD387B" w:rsidRPr="0088349E" w:rsidRDefault="00DD387B" w:rsidP="0088349E">
      <w:pPr>
        <w:pStyle w:val="af5"/>
        <w:jc w:val="both"/>
        <w:rPr>
          <w:sz w:val="28"/>
          <w:szCs w:val="28"/>
        </w:rPr>
      </w:pPr>
      <w:r w:rsidRPr="0088349E">
        <w:rPr>
          <w:sz w:val="28"/>
          <w:szCs w:val="28"/>
        </w:rPr>
        <w:t>- целеустремленность и настойчивость в достижении целей;</w:t>
      </w:r>
    </w:p>
    <w:p w:rsidR="00DD387B" w:rsidRPr="0088349E" w:rsidRDefault="00DD387B" w:rsidP="0088349E">
      <w:pPr>
        <w:pStyle w:val="af5"/>
        <w:jc w:val="both"/>
        <w:rPr>
          <w:sz w:val="28"/>
          <w:szCs w:val="28"/>
        </w:rPr>
      </w:pPr>
      <w:r w:rsidRPr="0088349E">
        <w:rPr>
          <w:sz w:val="28"/>
          <w:szCs w:val="28"/>
        </w:rPr>
        <w:t>- готовность к преодолению трудностей и жизненного оптимизма;</w:t>
      </w:r>
    </w:p>
    <w:p w:rsidR="00DD387B" w:rsidRPr="0088349E" w:rsidRDefault="00DD387B" w:rsidP="0088349E">
      <w:pPr>
        <w:pStyle w:val="af5"/>
        <w:jc w:val="both"/>
        <w:rPr>
          <w:sz w:val="28"/>
          <w:szCs w:val="28"/>
        </w:rPr>
      </w:pPr>
      <w:r w:rsidRPr="0088349E">
        <w:rPr>
          <w:sz w:val="28"/>
          <w:szCs w:val="28"/>
        </w:rPr>
        <w:t>- 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DD387B" w:rsidRPr="0088349E" w:rsidRDefault="00DD387B" w:rsidP="0088349E">
      <w:pPr>
        <w:pStyle w:val="af5"/>
        <w:jc w:val="both"/>
        <w:rPr>
          <w:b/>
          <w:sz w:val="28"/>
          <w:szCs w:val="28"/>
        </w:rPr>
      </w:pPr>
      <w:r w:rsidRPr="0088349E">
        <w:rPr>
          <w:b/>
          <w:sz w:val="28"/>
          <w:szCs w:val="28"/>
        </w:rPr>
        <w:t xml:space="preserve">Главные идеи: </w:t>
      </w:r>
    </w:p>
    <w:p w:rsidR="00DD387B" w:rsidRPr="0088349E" w:rsidRDefault="00DD387B" w:rsidP="0088349E">
      <w:pPr>
        <w:pStyle w:val="af5"/>
        <w:jc w:val="both"/>
        <w:rPr>
          <w:sz w:val="28"/>
          <w:szCs w:val="28"/>
        </w:rPr>
      </w:pPr>
      <w:r w:rsidRPr="0088349E">
        <w:rPr>
          <w:sz w:val="28"/>
          <w:szCs w:val="28"/>
        </w:rPr>
        <w:t>1. Научить детей любить, понимать, прощать, помогать другим людям.</w:t>
      </w:r>
    </w:p>
    <w:p w:rsidR="00DD387B" w:rsidRPr="0088349E" w:rsidRDefault="00DD387B" w:rsidP="0088349E">
      <w:pPr>
        <w:pStyle w:val="af5"/>
        <w:jc w:val="both"/>
        <w:rPr>
          <w:sz w:val="28"/>
          <w:szCs w:val="28"/>
        </w:rPr>
      </w:pPr>
      <w:r w:rsidRPr="0088349E">
        <w:rPr>
          <w:sz w:val="28"/>
          <w:szCs w:val="28"/>
        </w:rPr>
        <w:t>2. Помочь детям понять, что они не просто школьники, у них еще свои заповеди и правила, которые они должны научиться выполнять каждый сам и вместе со своими товарищами, помогая друг другу.</w:t>
      </w:r>
    </w:p>
    <w:p w:rsidR="00DD387B" w:rsidRPr="0088349E" w:rsidRDefault="00DD387B" w:rsidP="0088349E">
      <w:pPr>
        <w:pStyle w:val="af5"/>
        <w:jc w:val="both"/>
        <w:rPr>
          <w:sz w:val="28"/>
          <w:szCs w:val="28"/>
        </w:rPr>
      </w:pPr>
      <w:r w:rsidRPr="0088349E">
        <w:rPr>
          <w:sz w:val="28"/>
          <w:szCs w:val="28"/>
        </w:rPr>
        <w:t> </w:t>
      </w:r>
      <w:r w:rsidRPr="0088349E">
        <w:rPr>
          <w:b/>
          <w:sz w:val="28"/>
          <w:szCs w:val="28"/>
        </w:rPr>
        <w:t>Цель игры:</w:t>
      </w:r>
      <w:r w:rsidRPr="0088349E">
        <w:rPr>
          <w:sz w:val="28"/>
          <w:szCs w:val="28"/>
        </w:rPr>
        <w:t xml:space="preserve"> Помочь ребятам в освоении нравственных ценностей, новых социальных ролей, накопление опыта самодеятельности и самоорганизации.</w:t>
      </w:r>
    </w:p>
    <w:p w:rsidR="00DD387B" w:rsidRPr="0088349E" w:rsidRDefault="00DD387B" w:rsidP="0088349E">
      <w:pPr>
        <w:pStyle w:val="af5"/>
        <w:jc w:val="both"/>
        <w:rPr>
          <w:b/>
          <w:sz w:val="28"/>
          <w:szCs w:val="28"/>
        </w:rPr>
      </w:pPr>
      <w:r w:rsidRPr="0088349E">
        <w:rPr>
          <w:b/>
          <w:sz w:val="28"/>
          <w:szCs w:val="28"/>
        </w:rPr>
        <w:t>Задачи:</w:t>
      </w:r>
    </w:p>
    <w:p w:rsidR="00DD387B" w:rsidRPr="0088349E" w:rsidRDefault="00DD387B" w:rsidP="0088349E">
      <w:pPr>
        <w:pStyle w:val="af5"/>
        <w:jc w:val="both"/>
        <w:rPr>
          <w:sz w:val="28"/>
          <w:szCs w:val="28"/>
        </w:rPr>
      </w:pPr>
      <w:r w:rsidRPr="0088349E">
        <w:rPr>
          <w:sz w:val="28"/>
          <w:szCs w:val="28"/>
        </w:rPr>
        <w:t>Воспитание честности, смелости, чувства товарищества, воли, настойчивости в достижении цели, неприятия зависти, лживости и хвастовства.</w:t>
      </w:r>
    </w:p>
    <w:p w:rsidR="00DD387B" w:rsidRPr="0088349E" w:rsidRDefault="00DD387B" w:rsidP="0088349E">
      <w:pPr>
        <w:pStyle w:val="af5"/>
        <w:jc w:val="both"/>
        <w:rPr>
          <w:sz w:val="28"/>
          <w:szCs w:val="28"/>
        </w:rPr>
      </w:pPr>
      <w:r w:rsidRPr="0088349E">
        <w:rPr>
          <w:sz w:val="28"/>
          <w:szCs w:val="28"/>
        </w:rPr>
        <w:t>Формирование потребности активно работать на благо всего общества и для собственного развития.</w:t>
      </w:r>
    </w:p>
    <w:p w:rsidR="00DD387B" w:rsidRPr="0088349E" w:rsidRDefault="00DD387B" w:rsidP="0088349E">
      <w:pPr>
        <w:pStyle w:val="Zag2"/>
        <w:spacing w:after="0" w:line="240" w:lineRule="auto"/>
        <w:ind w:left="720"/>
        <w:jc w:val="both"/>
        <w:rPr>
          <w:rStyle w:val="Zag11"/>
          <w:rFonts w:eastAsia="@Arial Unicode MS"/>
          <w:color w:val="auto"/>
          <w:sz w:val="28"/>
          <w:szCs w:val="28"/>
          <w:lang w:val="ru-RU"/>
        </w:rPr>
      </w:pPr>
      <w:r w:rsidRPr="0088349E">
        <w:rPr>
          <w:rStyle w:val="Zag11"/>
          <w:rFonts w:eastAsia="@Arial Unicode MS"/>
          <w:color w:val="auto"/>
          <w:sz w:val="28"/>
          <w:szCs w:val="28"/>
          <w:lang w:val="ru-RU"/>
        </w:rPr>
        <w:t>Кружок «История кубанского казачества»</w:t>
      </w:r>
    </w:p>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Важнейшей целью современного отечественного образования и одной из приоритетных задач общества и государства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DD387B" w:rsidRPr="0088349E" w:rsidRDefault="00DD387B" w:rsidP="0088349E">
      <w:pPr>
        <w:spacing w:after="0" w:line="240" w:lineRule="auto"/>
        <w:ind w:firstLine="360"/>
        <w:jc w:val="both"/>
        <w:rPr>
          <w:rFonts w:ascii="Times New Roman" w:hAnsi="Times New Roman" w:cs="Times New Roman"/>
          <w:sz w:val="28"/>
          <w:szCs w:val="28"/>
        </w:rPr>
      </w:pPr>
      <w:r w:rsidRPr="0088349E">
        <w:rPr>
          <w:rFonts w:ascii="Times New Roman" w:hAnsi="Times New Roman" w:cs="Times New Roman"/>
          <w:sz w:val="28"/>
          <w:szCs w:val="28"/>
        </w:rPr>
        <w:t xml:space="preserve">Ребёнок школьного возраста наиболее восприимчив к эмоционально-ценностному, духовно-нравственному развитию, гражданскому воспитанию. В </w:t>
      </w:r>
      <w:r w:rsidRPr="0088349E">
        <w:rPr>
          <w:rFonts w:ascii="Times New Roman" w:hAnsi="Times New Roman" w:cs="Times New Roman"/>
          <w:sz w:val="28"/>
          <w:szCs w:val="28"/>
        </w:rPr>
        <w:lastRenderedPageBreak/>
        <w:t>то же время недостатки развития и воспитания в этот период жизни трудно восполнить в последующие годы. Пережитое и усвоенное в детстве отличается большой психологической устойчивость</w:t>
      </w:r>
    </w:p>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Курс «История кубанского казачества»</w:t>
      </w:r>
      <w:r w:rsidRPr="0088349E">
        <w:rPr>
          <w:rFonts w:ascii="Times New Roman" w:hAnsi="Times New Roman" w:cs="Times New Roman"/>
          <w:b/>
          <w:sz w:val="28"/>
          <w:szCs w:val="28"/>
        </w:rPr>
        <w:t xml:space="preserve"> </w:t>
      </w:r>
      <w:r w:rsidRPr="0088349E">
        <w:rPr>
          <w:rFonts w:ascii="Times New Roman" w:hAnsi="Times New Roman" w:cs="Times New Roman"/>
          <w:sz w:val="28"/>
          <w:szCs w:val="28"/>
        </w:rPr>
        <w:t xml:space="preserve">предназначен для учащихся начальных классов казачьей направленности  общеобразовательной школы. Программа по истории и культуре кубанского казачества может рассматриваться как самостоятельная дисциплина  дополнительного образования или внеурочной деятельности. Содержательное и технологическое наполнение преподавания соответствует возрастным особенностям и строится по общеознакомительному принципу. В основу содержания программы положены нравственные устои казаков,  сформулированные в казачьих заповедях, в них объединены основы истории, православославная культура казачества, особенности быта и труда, семейные традиции.                    </w:t>
      </w:r>
    </w:p>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w:t>
      </w:r>
      <w:r w:rsidRPr="0088349E">
        <w:rPr>
          <w:rFonts w:ascii="Times New Roman" w:hAnsi="Times New Roman" w:cs="Times New Roman"/>
          <w:b/>
          <w:sz w:val="28"/>
          <w:szCs w:val="28"/>
        </w:rPr>
        <w:t xml:space="preserve">Целями программы являются:  </w:t>
      </w:r>
    </w:p>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создание условий для реализации  потребностей общества в воспитании духовно богатой  личности  с высокими нравственными устоями  и активной гражданской позицией;  </w:t>
      </w:r>
    </w:p>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воспитание  учащихся   на  духовных и нравственных  основах  казачества, возрождение  духовных, исторических  и   патриотических  традиций  Кубанского  казачества. </w:t>
      </w:r>
    </w:p>
    <w:p w:rsidR="00DD387B" w:rsidRPr="0088349E" w:rsidRDefault="00DD387B" w:rsidP="0088349E">
      <w:pPr>
        <w:spacing w:after="0" w:line="240" w:lineRule="auto"/>
        <w:ind w:firstLine="709"/>
        <w:jc w:val="both"/>
        <w:rPr>
          <w:rFonts w:ascii="Times New Roman" w:hAnsi="Times New Roman" w:cs="Times New Roman"/>
          <w:b/>
          <w:sz w:val="28"/>
          <w:szCs w:val="28"/>
        </w:rPr>
      </w:pPr>
      <w:r w:rsidRPr="0088349E">
        <w:rPr>
          <w:rFonts w:ascii="Times New Roman" w:hAnsi="Times New Roman" w:cs="Times New Roman"/>
          <w:sz w:val="28"/>
          <w:szCs w:val="28"/>
        </w:rPr>
        <w:t xml:space="preserve">Для достижения данных целей предполагается решить следующие </w:t>
      </w:r>
      <w:r w:rsidRPr="0088349E">
        <w:rPr>
          <w:rFonts w:ascii="Times New Roman" w:hAnsi="Times New Roman" w:cs="Times New Roman"/>
          <w:b/>
          <w:sz w:val="28"/>
          <w:szCs w:val="28"/>
        </w:rPr>
        <w:t>задачи:</w:t>
      </w:r>
    </w:p>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приобщить младших школьников к нравственным устоям культуры предков;</w:t>
      </w:r>
    </w:p>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помочь детям раскрыть для себя смысл высших нравственных ценностей Православия, которые неукоснительно соблюдались казаками,  способствовать их укоренению в детском уме и сердце;</w:t>
      </w:r>
    </w:p>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дать учащимся твердые ориентиры добра в образцах выдающихся  личностей  истории казачества;</w:t>
      </w:r>
    </w:p>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способствовать развитию интереса к истории своего края;</w:t>
      </w:r>
    </w:p>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воспитать любовь и уважение к Родине, ее народу, культуре, языку, святыням;</w:t>
      </w:r>
    </w:p>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ввести детей в круг основных православных традиций, показать их связь с жизнью казаков, искусством, творчеством.</w:t>
      </w:r>
    </w:p>
    <w:p w:rsidR="00DD387B" w:rsidRPr="0088349E" w:rsidRDefault="00DD387B" w:rsidP="0088349E">
      <w:pPr>
        <w:spacing w:after="0" w:line="240" w:lineRule="auto"/>
        <w:ind w:firstLine="709"/>
        <w:jc w:val="both"/>
        <w:rPr>
          <w:rFonts w:ascii="Times New Roman" w:hAnsi="Times New Roman" w:cs="Times New Roman"/>
          <w:b/>
          <w:sz w:val="28"/>
          <w:szCs w:val="28"/>
        </w:rPr>
      </w:pPr>
      <w:r w:rsidRPr="0088349E">
        <w:rPr>
          <w:rFonts w:ascii="Times New Roman" w:hAnsi="Times New Roman" w:cs="Times New Roman"/>
          <w:sz w:val="28"/>
          <w:szCs w:val="28"/>
        </w:rPr>
        <w:t>Россия, наш многонациональный народ и гражданское общество, семья, труд, искусство, наука, религия, природа¸ человечество. Соответственно этому и определяются базовые национальные ценности–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rsidR="00DD387B" w:rsidRPr="0088349E" w:rsidRDefault="00DD387B" w:rsidP="0088349E">
      <w:pPr>
        <w:shd w:val="clear" w:color="auto" w:fill="FFFFFF"/>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      патриотизм – любовь к своей малой Родине - Кубани, своему народу, к России, служение Отечеству;</w:t>
      </w:r>
    </w:p>
    <w:p w:rsidR="00DD387B" w:rsidRPr="0088349E" w:rsidRDefault="00DD387B" w:rsidP="0088349E">
      <w:pPr>
        <w:shd w:val="clear" w:color="auto" w:fill="FFFFFF"/>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гражданственность – закон и порядок, свобода совести и вероисповедания, правовое государство;</w:t>
      </w:r>
    </w:p>
    <w:p w:rsidR="00DD387B" w:rsidRPr="0088349E" w:rsidRDefault="00DD387B" w:rsidP="0088349E">
      <w:pPr>
        <w:shd w:val="clear" w:color="auto" w:fill="FFFFFF"/>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lastRenderedPageBreak/>
        <w:t>–      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DD387B" w:rsidRPr="0088349E" w:rsidRDefault="00DD387B" w:rsidP="0088349E">
      <w:pPr>
        <w:shd w:val="clear" w:color="auto" w:fill="FFFFFF"/>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человечество – мир во всем мире, многообразие культур и народов Кубани</w:t>
      </w:r>
    </w:p>
    <w:p w:rsidR="00DD387B" w:rsidRPr="0088349E" w:rsidRDefault="00DD387B" w:rsidP="0088349E">
      <w:pPr>
        <w:shd w:val="clear" w:color="auto" w:fill="FFFFFF"/>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наука – ценность знания, стремление к истине, научная картина мира;</w:t>
      </w:r>
    </w:p>
    <w:p w:rsidR="00DD387B" w:rsidRPr="0088349E" w:rsidRDefault="00DD387B" w:rsidP="0088349E">
      <w:pPr>
        <w:shd w:val="clear" w:color="auto" w:fill="FFFFFF"/>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семья – любовь и верность, здоровье, достаток, уважение к родителям, забота о старших и младших, забота о продолжении рода;</w:t>
      </w:r>
    </w:p>
    <w:p w:rsidR="00DD387B" w:rsidRPr="0088349E" w:rsidRDefault="00DD387B" w:rsidP="0088349E">
      <w:pPr>
        <w:shd w:val="clear" w:color="auto" w:fill="FFFFFF"/>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труд и творчество – уважение к труду, творчество и созидание, целеустремленность и настойчивость;</w:t>
      </w:r>
    </w:p>
    <w:p w:rsidR="00DD387B" w:rsidRPr="0088349E" w:rsidRDefault="00DD387B" w:rsidP="0088349E">
      <w:pPr>
        <w:shd w:val="clear" w:color="auto" w:fill="FFFFFF"/>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представление о вере, духовности, религиозной жизни человека, толерантности;</w:t>
      </w:r>
    </w:p>
    <w:p w:rsidR="00DD387B" w:rsidRPr="0088349E" w:rsidRDefault="00DD387B" w:rsidP="0088349E">
      <w:pPr>
        <w:shd w:val="clear" w:color="auto" w:fill="FFFFFF"/>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искусство и литература – красота, гармония, духовный мир казачества, нравственный выбор, смысл жизни, эстетическое развитие, этическое развитие;</w:t>
      </w:r>
    </w:p>
    <w:p w:rsidR="00DD387B" w:rsidRPr="0088349E" w:rsidRDefault="00DD387B" w:rsidP="0088349E">
      <w:pPr>
        <w:shd w:val="clear" w:color="auto" w:fill="FFFFFF"/>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природа – эволюция, родная земля, заповедная природа, планета Земля, экологическое сознание;</w:t>
      </w:r>
    </w:p>
    <w:p w:rsidR="00DD387B" w:rsidRPr="0088349E" w:rsidRDefault="00DD387B" w:rsidP="0088349E">
      <w:pPr>
        <w:shd w:val="clear" w:color="auto" w:fill="FFFFFF"/>
        <w:spacing w:after="0" w:line="240" w:lineRule="auto"/>
        <w:ind w:firstLine="425"/>
        <w:jc w:val="both"/>
        <w:rPr>
          <w:rStyle w:val="Zag11"/>
          <w:rFonts w:ascii="Times New Roman" w:hAnsi="Times New Roman" w:cs="Times New Roman"/>
          <w:sz w:val="28"/>
          <w:szCs w:val="28"/>
        </w:rPr>
      </w:pPr>
      <w:r w:rsidRPr="0088349E">
        <w:rPr>
          <w:rFonts w:ascii="Times New Roman" w:hAnsi="Times New Roman" w:cs="Times New Roman"/>
          <w:sz w:val="28"/>
          <w:szCs w:val="28"/>
        </w:rPr>
        <w:t>Базовые ценности должны лежать в основе уклада школьной жизни, определять урочную, внеурочную и внешкольную деятельность детей.</w:t>
      </w:r>
    </w:p>
    <w:p w:rsidR="00DD387B" w:rsidRPr="0088349E" w:rsidRDefault="00DD387B" w:rsidP="0088349E">
      <w:pPr>
        <w:pStyle w:val="Zag2"/>
        <w:spacing w:after="0" w:line="240" w:lineRule="auto"/>
        <w:ind w:left="720"/>
        <w:jc w:val="both"/>
        <w:rPr>
          <w:rStyle w:val="Zag11"/>
          <w:rFonts w:eastAsia="@Arial Unicode MS"/>
          <w:color w:val="auto"/>
          <w:sz w:val="28"/>
          <w:szCs w:val="28"/>
          <w:lang w:val="ru-RU"/>
        </w:rPr>
      </w:pPr>
      <w:r w:rsidRPr="0088349E">
        <w:rPr>
          <w:rStyle w:val="Zag11"/>
          <w:rFonts w:eastAsia="@Arial Unicode MS"/>
          <w:color w:val="auto"/>
          <w:sz w:val="28"/>
          <w:szCs w:val="28"/>
          <w:lang w:val="ru-RU"/>
        </w:rPr>
        <w:t>Кружок «Основы православной культуры»</w:t>
      </w:r>
    </w:p>
    <w:p w:rsidR="00DD387B" w:rsidRPr="0088349E" w:rsidRDefault="00DD387B" w:rsidP="0088349E">
      <w:pPr>
        <w:pStyle w:val="a8"/>
        <w:spacing w:line="240" w:lineRule="auto"/>
        <w:rPr>
          <w:sz w:val="28"/>
          <w:szCs w:val="28"/>
        </w:rPr>
      </w:pPr>
      <w:r w:rsidRPr="0088349E">
        <w:rPr>
          <w:sz w:val="28"/>
          <w:szCs w:val="28"/>
        </w:rPr>
        <w:t xml:space="preserve">         В современных условиях развития системы народного образования с особой остротой встает проблема формирования духовного мира, эстетической культуры, мировоззренческих позиций и нравственных качеств, художественных потребностей подрастающего поколения. Религиозная культура представляет собой важную часть жизни и культуры любого современного народа, религия являлась и является важным (в истории – определяющим) фактором формирования культуры, развития государственности, взаимоотношений между разными странами и народами.</w:t>
      </w:r>
    </w:p>
    <w:p w:rsidR="00DD387B" w:rsidRPr="0088349E" w:rsidRDefault="00DD387B" w:rsidP="0088349E">
      <w:pPr>
        <w:spacing w:after="0" w:line="240" w:lineRule="auto"/>
        <w:jc w:val="both"/>
        <w:rPr>
          <w:rFonts w:ascii="Times New Roman" w:hAnsi="Times New Roman" w:cs="Times New Roman"/>
          <w:b/>
          <w:sz w:val="28"/>
          <w:szCs w:val="28"/>
        </w:rPr>
      </w:pPr>
      <w:r w:rsidRPr="0088349E">
        <w:rPr>
          <w:rFonts w:ascii="Times New Roman" w:hAnsi="Times New Roman" w:cs="Times New Roman"/>
          <w:b/>
          <w:sz w:val="28"/>
          <w:szCs w:val="28"/>
        </w:rPr>
        <w:t xml:space="preserve">            Цель:</w:t>
      </w:r>
      <w:r w:rsidRPr="0088349E">
        <w:rPr>
          <w:rFonts w:ascii="Times New Roman" w:hAnsi="Times New Roman" w:cs="Times New Roman"/>
          <w:sz w:val="28"/>
          <w:szCs w:val="28"/>
        </w:rPr>
        <w:t xml:space="preserve"> формирование представления о культурном и историческом единстве России и российского народа и важности сохранения культурно-национального единства;</w:t>
      </w:r>
    </w:p>
    <w:p w:rsidR="00DD387B" w:rsidRPr="0088349E" w:rsidRDefault="00DD387B" w:rsidP="0088349E">
      <w:pPr>
        <w:spacing w:after="0" w:line="240" w:lineRule="auto"/>
        <w:jc w:val="both"/>
        <w:rPr>
          <w:rFonts w:ascii="Times New Roman" w:hAnsi="Times New Roman" w:cs="Times New Roman"/>
          <w:b/>
          <w:sz w:val="28"/>
          <w:szCs w:val="28"/>
        </w:rPr>
      </w:pPr>
      <w:r w:rsidRPr="0088349E">
        <w:rPr>
          <w:rFonts w:ascii="Times New Roman" w:hAnsi="Times New Roman" w:cs="Times New Roman"/>
          <w:b/>
          <w:sz w:val="28"/>
          <w:szCs w:val="28"/>
        </w:rPr>
        <w:t xml:space="preserve">           Задачи: </w:t>
      </w:r>
    </w:p>
    <w:p w:rsidR="00DD387B" w:rsidRPr="0088349E" w:rsidRDefault="00DD387B" w:rsidP="0088349E">
      <w:pPr>
        <w:pStyle w:val="a8"/>
        <w:spacing w:line="240" w:lineRule="auto"/>
        <w:rPr>
          <w:i/>
          <w:sz w:val="28"/>
          <w:szCs w:val="28"/>
        </w:rPr>
      </w:pPr>
      <w:r w:rsidRPr="0088349E">
        <w:rPr>
          <w:i/>
          <w:sz w:val="28"/>
          <w:szCs w:val="28"/>
        </w:rPr>
        <w:t xml:space="preserve">Образовательные: </w:t>
      </w:r>
    </w:p>
    <w:p w:rsidR="00DD387B" w:rsidRPr="0088349E" w:rsidRDefault="00DD387B" w:rsidP="0088349E">
      <w:pPr>
        <w:pStyle w:val="a8"/>
        <w:numPr>
          <w:ilvl w:val="0"/>
          <w:numId w:val="72"/>
        </w:numPr>
        <w:shd w:val="clear" w:color="auto" w:fill="auto"/>
        <w:spacing w:line="240" w:lineRule="auto"/>
        <w:rPr>
          <w:sz w:val="28"/>
          <w:szCs w:val="28"/>
        </w:rPr>
      </w:pPr>
      <w:r w:rsidRPr="0088349E">
        <w:rPr>
          <w:sz w:val="28"/>
          <w:szCs w:val="28"/>
        </w:rPr>
        <w:t>изучение православной религиозной традиции;</w:t>
      </w:r>
    </w:p>
    <w:p w:rsidR="00DD387B" w:rsidRPr="0088349E" w:rsidRDefault="00DD387B" w:rsidP="0088349E">
      <w:pPr>
        <w:pStyle w:val="a8"/>
        <w:numPr>
          <w:ilvl w:val="0"/>
          <w:numId w:val="72"/>
        </w:numPr>
        <w:shd w:val="clear" w:color="auto" w:fill="auto"/>
        <w:spacing w:line="240" w:lineRule="auto"/>
        <w:rPr>
          <w:sz w:val="28"/>
          <w:szCs w:val="28"/>
        </w:rPr>
      </w:pPr>
      <w:r w:rsidRPr="0088349E">
        <w:rPr>
          <w:sz w:val="28"/>
          <w:szCs w:val="28"/>
        </w:rPr>
        <w:t>изучение содержания Евангелия и ознакомление с основными сюжетами Ветхого Завета;</w:t>
      </w:r>
    </w:p>
    <w:p w:rsidR="00DD387B" w:rsidRPr="0088349E" w:rsidRDefault="00DD387B" w:rsidP="0088349E">
      <w:pPr>
        <w:pStyle w:val="a8"/>
        <w:numPr>
          <w:ilvl w:val="0"/>
          <w:numId w:val="71"/>
        </w:numPr>
        <w:shd w:val="clear" w:color="auto" w:fill="auto"/>
        <w:spacing w:line="240" w:lineRule="auto"/>
        <w:rPr>
          <w:sz w:val="28"/>
          <w:szCs w:val="28"/>
        </w:rPr>
      </w:pPr>
      <w:r w:rsidRPr="0088349E">
        <w:rPr>
          <w:sz w:val="28"/>
          <w:szCs w:val="28"/>
        </w:rPr>
        <w:t>изучение православной этики</w:t>
      </w:r>
    </w:p>
    <w:p w:rsidR="00DD387B" w:rsidRPr="0088349E" w:rsidRDefault="00DD387B" w:rsidP="0088349E">
      <w:pPr>
        <w:pStyle w:val="a8"/>
        <w:numPr>
          <w:ilvl w:val="0"/>
          <w:numId w:val="71"/>
        </w:numPr>
        <w:shd w:val="clear" w:color="auto" w:fill="auto"/>
        <w:spacing w:line="240" w:lineRule="auto"/>
        <w:rPr>
          <w:sz w:val="28"/>
          <w:szCs w:val="28"/>
        </w:rPr>
      </w:pPr>
      <w:r w:rsidRPr="0088349E">
        <w:rPr>
          <w:sz w:val="28"/>
          <w:szCs w:val="28"/>
        </w:rPr>
        <w:t>изучение истории христианства;</w:t>
      </w:r>
    </w:p>
    <w:p w:rsidR="00DD387B" w:rsidRPr="0088349E" w:rsidRDefault="00DD387B" w:rsidP="0088349E">
      <w:pPr>
        <w:spacing w:after="0" w:line="240" w:lineRule="auto"/>
        <w:jc w:val="both"/>
        <w:rPr>
          <w:rFonts w:ascii="Times New Roman" w:hAnsi="Times New Roman" w:cs="Times New Roman"/>
          <w:i/>
          <w:sz w:val="28"/>
          <w:szCs w:val="28"/>
        </w:rPr>
      </w:pPr>
      <w:r w:rsidRPr="0088349E">
        <w:rPr>
          <w:rFonts w:ascii="Times New Roman" w:hAnsi="Times New Roman" w:cs="Times New Roman"/>
          <w:sz w:val="28"/>
          <w:szCs w:val="28"/>
        </w:rPr>
        <w:t xml:space="preserve"> </w:t>
      </w:r>
      <w:r w:rsidRPr="0088349E">
        <w:rPr>
          <w:rFonts w:ascii="Times New Roman" w:hAnsi="Times New Roman" w:cs="Times New Roman"/>
          <w:i/>
          <w:sz w:val="28"/>
          <w:szCs w:val="28"/>
        </w:rPr>
        <w:t>Развивающие:</w:t>
      </w:r>
    </w:p>
    <w:p w:rsidR="00DD387B" w:rsidRPr="0088349E" w:rsidRDefault="00DD387B" w:rsidP="0088349E">
      <w:pPr>
        <w:pStyle w:val="af3"/>
        <w:numPr>
          <w:ilvl w:val="0"/>
          <w:numId w:val="70"/>
        </w:numPr>
        <w:spacing w:after="0" w:line="240" w:lineRule="auto"/>
        <w:contextualSpacing w:val="0"/>
        <w:jc w:val="both"/>
        <w:rPr>
          <w:rFonts w:ascii="Times New Roman" w:hAnsi="Times New Roman" w:cs="Times New Roman"/>
          <w:sz w:val="28"/>
          <w:szCs w:val="28"/>
        </w:rPr>
      </w:pPr>
      <w:r w:rsidRPr="0088349E">
        <w:rPr>
          <w:rFonts w:ascii="Times New Roman" w:hAnsi="Times New Roman" w:cs="Times New Roman"/>
          <w:sz w:val="28"/>
          <w:szCs w:val="28"/>
        </w:rPr>
        <w:t>творческое развитие ребёнка на основе знаний об отечественной культуре и истории;</w:t>
      </w:r>
    </w:p>
    <w:p w:rsidR="00DD387B" w:rsidRPr="0088349E" w:rsidRDefault="00DD387B" w:rsidP="0088349E">
      <w:pPr>
        <w:spacing w:after="0" w:line="240" w:lineRule="auto"/>
        <w:jc w:val="both"/>
        <w:rPr>
          <w:rFonts w:ascii="Times New Roman" w:hAnsi="Times New Roman" w:cs="Times New Roman"/>
          <w:i/>
          <w:sz w:val="28"/>
          <w:szCs w:val="28"/>
        </w:rPr>
      </w:pPr>
      <w:r w:rsidRPr="0088349E">
        <w:rPr>
          <w:rFonts w:ascii="Times New Roman" w:hAnsi="Times New Roman" w:cs="Times New Roman"/>
          <w:sz w:val="28"/>
          <w:szCs w:val="28"/>
        </w:rPr>
        <w:t xml:space="preserve">  </w:t>
      </w:r>
      <w:r w:rsidRPr="0088349E">
        <w:rPr>
          <w:rFonts w:ascii="Times New Roman" w:hAnsi="Times New Roman" w:cs="Times New Roman"/>
          <w:i/>
          <w:sz w:val="28"/>
          <w:szCs w:val="28"/>
        </w:rPr>
        <w:t>Воспитательные:</w:t>
      </w:r>
    </w:p>
    <w:p w:rsidR="00DD387B" w:rsidRPr="0088349E" w:rsidRDefault="00DD387B" w:rsidP="0088349E">
      <w:pPr>
        <w:pStyle w:val="a8"/>
        <w:numPr>
          <w:ilvl w:val="0"/>
          <w:numId w:val="69"/>
        </w:numPr>
        <w:shd w:val="clear" w:color="auto" w:fill="auto"/>
        <w:spacing w:line="240" w:lineRule="auto"/>
        <w:rPr>
          <w:sz w:val="28"/>
          <w:szCs w:val="28"/>
        </w:rPr>
      </w:pPr>
      <w:r w:rsidRPr="0088349E">
        <w:rPr>
          <w:sz w:val="28"/>
          <w:szCs w:val="28"/>
        </w:rPr>
        <w:t>воспитание уважения к внутреннему миру каждого человека;</w:t>
      </w:r>
    </w:p>
    <w:p w:rsidR="00DD387B" w:rsidRPr="0088349E" w:rsidRDefault="00DD387B" w:rsidP="0088349E">
      <w:pPr>
        <w:pStyle w:val="a8"/>
        <w:numPr>
          <w:ilvl w:val="0"/>
          <w:numId w:val="69"/>
        </w:numPr>
        <w:shd w:val="clear" w:color="auto" w:fill="auto"/>
        <w:spacing w:line="240" w:lineRule="auto"/>
        <w:rPr>
          <w:sz w:val="28"/>
          <w:szCs w:val="28"/>
        </w:rPr>
      </w:pPr>
      <w:r w:rsidRPr="0088349E">
        <w:rPr>
          <w:sz w:val="28"/>
          <w:szCs w:val="28"/>
        </w:rPr>
        <w:t>воспитание волевых качеств, культуры мышления и культуры чувств;</w:t>
      </w:r>
    </w:p>
    <w:p w:rsidR="00DD387B" w:rsidRPr="0088349E" w:rsidRDefault="00DD387B" w:rsidP="0088349E">
      <w:pPr>
        <w:pStyle w:val="af3"/>
        <w:numPr>
          <w:ilvl w:val="0"/>
          <w:numId w:val="69"/>
        </w:numPr>
        <w:spacing w:after="0" w:line="240" w:lineRule="auto"/>
        <w:contextualSpacing w:val="0"/>
        <w:jc w:val="both"/>
        <w:rPr>
          <w:rFonts w:ascii="Times New Roman" w:hAnsi="Times New Roman" w:cs="Times New Roman"/>
          <w:sz w:val="28"/>
          <w:szCs w:val="28"/>
        </w:rPr>
      </w:pPr>
      <w:r w:rsidRPr="0088349E">
        <w:rPr>
          <w:rFonts w:ascii="Times New Roman" w:hAnsi="Times New Roman" w:cs="Times New Roman"/>
          <w:sz w:val="28"/>
          <w:szCs w:val="28"/>
        </w:rPr>
        <w:t>воспитание чувства патриотизма.</w:t>
      </w:r>
    </w:p>
    <w:p w:rsidR="00DD387B" w:rsidRPr="0088349E" w:rsidRDefault="00DD387B" w:rsidP="0088349E">
      <w:pPr>
        <w:pStyle w:val="afb"/>
        <w:widowControl w:val="0"/>
        <w:spacing w:before="0" w:beforeAutospacing="0" w:after="0" w:afterAutospacing="0"/>
        <w:ind w:firstLine="567"/>
        <w:jc w:val="both"/>
        <w:rPr>
          <w:sz w:val="28"/>
          <w:szCs w:val="28"/>
        </w:rPr>
      </w:pPr>
      <w:r w:rsidRPr="0088349E">
        <w:rPr>
          <w:sz w:val="28"/>
          <w:szCs w:val="28"/>
        </w:rPr>
        <w:t xml:space="preserve"> изучение нотного материала, индивидуального стиля  каждого композитора.</w:t>
      </w:r>
    </w:p>
    <w:p w:rsidR="00DD387B" w:rsidRPr="0088349E" w:rsidRDefault="00DD387B" w:rsidP="0088349E">
      <w:pPr>
        <w:spacing w:after="0" w:line="240" w:lineRule="auto"/>
        <w:jc w:val="both"/>
        <w:rPr>
          <w:rFonts w:ascii="Times New Roman" w:hAnsi="Times New Roman" w:cs="Times New Roman"/>
          <w:b/>
          <w:sz w:val="28"/>
          <w:szCs w:val="28"/>
        </w:rPr>
      </w:pPr>
      <w:r w:rsidRPr="0088349E">
        <w:rPr>
          <w:rFonts w:ascii="Times New Roman" w:hAnsi="Times New Roman" w:cs="Times New Roman"/>
          <w:sz w:val="28"/>
          <w:szCs w:val="28"/>
        </w:rPr>
        <w:lastRenderedPageBreak/>
        <w:t xml:space="preserve">Программа  кружка изобразительного искусства </w:t>
      </w:r>
      <w:r w:rsidRPr="0088349E">
        <w:rPr>
          <w:rFonts w:ascii="Times New Roman" w:hAnsi="Times New Roman" w:cs="Times New Roman"/>
          <w:b/>
          <w:sz w:val="28"/>
          <w:szCs w:val="28"/>
        </w:rPr>
        <w:t>«Волшебный мир красок»</w:t>
      </w:r>
      <w:r w:rsidRPr="0088349E">
        <w:rPr>
          <w:rFonts w:ascii="Times New Roman" w:hAnsi="Times New Roman" w:cs="Times New Roman"/>
          <w:sz w:val="28"/>
          <w:szCs w:val="28"/>
        </w:rPr>
        <w:t xml:space="preserve"> составлена на основе Федерального компонента государственного стандарта начального образования,  Основной образовательной программы начального общего образования МБОУ СОШ № 5.</w:t>
      </w:r>
      <w:r w:rsidRPr="0088349E">
        <w:rPr>
          <w:rFonts w:ascii="Times New Roman" w:hAnsi="Times New Roman" w:cs="Times New Roman"/>
          <w:b/>
          <w:sz w:val="28"/>
          <w:szCs w:val="28"/>
        </w:rPr>
        <w:t xml:space="preserve"> </w:t>
      </w:r>
      <w:r w:rsidRPr="0088349E">
        <w:rPr>
          <w:rFonts w:ascii="Times New Roman" w:hAnsi="Times New Roman" w:cs="Times New Roman"/>
          <w:sz w:val="28"/>
          <w:szCs w:val="28"/>
        </w:rPr>
        <w:t>Программа  кружка  рассчитана на 30 часов (1 час  в неделю)  и   обусловлена приобщением к культурным основам, красоте и особенностям черноморского региона и создает условия, обеспечивающие развитие творческих способностей детей с учетом их возможностей и мотивации. Его практическая значимость в том, что воспитанники могут применять полученные знания и практический опыт в оформлении школьных праздников, стенгазет, классных уголков, а также в других областях своей жизнедеятельности.</w:t>
      </w:r>
    </w:p>
    <w:p w:rsidR="00DD387B" w:rsidRPr="0088349E" w:rsidRDefault="00DD387B" w:rsidP="0088349E">
      <w:pPr>
        <w:spacing w:after="0" w:line="240" w:lineRule="auto"/>
        <w:ind w:firstLine="708"/>
        <w:jc w:val="both"/>
        <w:rPr>
          <w:rFonts w:ascii="Times New Roman" w:hAnsi="Times New Roman" w:cs="Times New Roman"/>
          <w:sz w:val="28"/>
          <w:szCs w:val="28"/>
        </w:rPr>
      </w:pPr>
      <w:r w:rsidRPr="0088349E">
        <w:rPr>
          <w:rFonts w:ascii="Times New Roman" w:hAnsi="Times New Roman" w:cs="Times New Roman"/>
          <w:b/>
          <w:sz w:val="28"/>
          <w:szCs w:val="28"/>
        </w:rPr>
        <w:t>Цели:</w:t>
      </w:r>
      <w:r w:rsidRPr="0088349E">
        <w:rPr>
          <w:rFonts w:ascii="Times New Roman" w:hAnsi="Times New Roman" w:cs="Times New Roman"/>
          <w:sz w:val="28"/>
          <w:szCs w:val="28"/>
        </w:rPr>
        <w:t xml:space="preserve"> формирование художественной культуры обучающихся, развитие гармоничной личности, способной к инициативному творческому самопроявлению и совершенствованию своих способностей, через приобщение к изобразительному искусству.</w:t>
      </w:r>
    </w:p>
    <w:p w:rsidR="00DD387B" w:rsidRPr="0088349E" w:rsidRDefault="00DD387B" w:rsidP="0088349E">
      <w:pPr>
        <w:spacing w:after="0" w:line="240" w:lineRule="auto"/>
        <w:ind w:firstLine="708"/>
        <w:jc w:val="both"/>
        <w:rPr>
          <w:rFonts w:ascii="Times New Roman" w:hAnsi="Times New Roman" w:cs="Times New Roman"/>
          <w:b/>
          <w:sz w:val="28"/>
          <w:szCs w:val="28"/>
        </w:rPr>
      </w:pPr>
      <w:r w:rsidRPr="0088349E">
        <w:rPr>
          <w:rFonts w:ascii="Times New Roman" w:hAnsi="Times New Roman" w:cs="Times New Roman"/>
          <w:b/>
          <w:sz w:val="28"/>
          <w:szCs w:val="28"/>
        </w:rPr>
        <w:t>Основные задачи:</w:t>
      </w:r>
    </w:p>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обучение основам художественной грамоты и формирование художественных знаний, умений и навыков;</w:t>
      </w:r>
    </w:p>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развитие творческой активности детей, всестороннее раскрытие их способностей, позволяющих воплощать собственные творческие замыслы;</w:t>
      </w:r>
    </w:p>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воспитание нравственных качеств личности обучающегося,  духовности и эстетического вкуса через приобщение к национальной и общечеловеческой культуре;</w:t>
      </w:r>
    </w:p>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содействие профессиональному самоопределению воспитанников.</w:t>
      </w:r>
    </w:p>
    <w:p w:rsidR="00DD387B" w:rsidRPr="0088349E" w:rsidRDefault="00DD387B" w:rsidP="0088349E">
      <w:pPr>
        <w:shd w:val="clear" w:color="auto" w:fill="FFFFFF"/>
        <w:spacing w:after="0" w:line="240" w:lineRule="auto"/>
        <w:ind w:firstLine="720"/>
        <w:jc w:val="both"/>
        <w:rPr>
          <w:rFonts w:ascii="Times New Roman" w:hAnsi="Times New Roman" w:cs="Times New Roman"/>
          <w:b/>
          <w:sz w:val="28"/>
          <w:szCs w:val="28"/>
        </w:rPr>
      </w:pPr>
      <w:r w:rsidRPr="0088349E">
        <w:rPr>
          <w:rFonts w:ascii="Times New Roman" w:hAnsi="Times New Roman" w:cs="Times New Roman"/>
          <w:b/>
          <w:sz w:val="28"/>
          <w:szCs w:val="28"/>
        </w:rPr>
        <w:t>Кружок «Умелые ручки»</w:t>
      </w:r>
    </w:p>
    <w:p w:rsidR="00DD387B" w:rsidRPr="0088349E" w:rsidRDefault="00DD387B" w:rsidP="0088349E">
      <w:pPr>
        <w:shd w:val="clear" w:color="auto" w:fill="FFFFFF"/>
        <w:spacing w:after="0" w:line="240" w:lineRule="auto"/>
        <w:ind w:firstLine="720"/>
        <w:jc w:val="both"/>
        <w:rPr>
          <w:rFonts w:ascii="Times New Roman" w:hAnsi="Times New Roman" w:cs="Times New Roman"/>
          <w:sz w:val="28"/>
          <w:szCs w:val="28"/>
        </w:rPr>
      </w:pPr>
      <w:r w:rsidRPr="0088349E">
        <w:rPr>
          <w:rFonts w:ascii="Times New Roman" w:hAnsi="Times New Roman" w:cs="Times New Roman"/>
          <w:sz w:val="28"/>
          <w:szCs w:val="28"/>
        </w:rPr>
        <w:t>Художественная деятельность, т.е. создание произведений гра</w:t>
      </w:r>
      <w:r w:rsidRPr="0088349E">
        <w:rPr>
          <w:rFonts w:ascii="Times New Roman" w:hAnsi="Times New Roman" w:cs="Times New Roman"/>
          <w:sz w:val="28"/>
          <w:szCs w:val="28"/>
        </w:rPr>
        <w:softHyphen/>
        <w:t>фики, живописи и пластического искусства, связана с процессами восприятия, познания, с эмоциональной и общественной сторона</w:t>
      </w:r>
      <w:r w:rsidRPr="0088349E">
        <w:rPr>
          <w:rFonts w:ascii="Times New Roman" w:hAnsi="Times New Roman" w:cs="Times New Roman"/>
          <w:sz w:val="28"/>
          <w:szCs w:val="28"/>
        </w:rPr>
        <w:softHyphen/>
        <w:t>ми жизни человека, свойственной ему на различных ступенях разви</w:t>
      </w:r>
      <w:r w:rsidRPr="0088349E">
        <w:rPr>
          <w:rFonts w:ascii="Times New Roman" w:hAnsi="Times New Roman" w:cs="Times New Roman"/>
          <w:sz w:val="28"/>
          <w:szCs w:val="28"/>
        </w:rPr>
        <w:softHyphen/>
        <w:t>тия, в ней находят отражение некоторые особенности его интеллекта и характера.</w:t>
      </w:r>
    </w:p>
    <w:p w:rsidR="00DD387B" w:rsidRPr="0088349E" w:rsidRDefault="00DD387B" w:rsidP="0088349E">
      <w:pPr>
        <w:shd w:val="clear" w:color="auto" w:fill="FFFFFF"/>
        <w:spacing w:after="0" w:line="240" w:lineRule="auto"/>
        <w:ind w:firstLine="720"/>
        <w:jc w:val="both"/>
        <w:rPr>
          <w:rFonts w:ascii="Times New Roman" w:hAnsi="Times New Roman" w:cs="Times New Roman"/>
          <w:sz w:val="28"/>
          <w:szCs w:val="28"/>
        </w:rPr>
      </w:pPr>
      <w:r w:rsidRPr="0088349E">
        <w:rPr>
          <w:rFonts w:ascii="Times New Roman" w:hAnsi="Times New Roman" w:cs="Times New Roman"/>
          <w:sz w:val="28"/>
          <w:szCs w:val="28"/>
        </w:rPr>
        <w:t>Художественное воспитание в состоянии решать настолько важ</w:t>
      </w:r>
      <w:r w:rsidRPr="0088349E">
        <w:rPr>
          <w:rFonts w:ascii="Times New Roman" w:hAnsi="Times New Roman" w:cs="Times New Roman"/>
          <w:sz w:val="28"/>
          <w:szCs w:val="28"/>
        </w:rPr>
        <w:softHyphen/>
        <w:t>ные задачи, связанные с необходимостью гармонического развития личности, что место, отводимое ему в современной системе воспита</w:t>
      </w:r>
      <w:r w:rsidRPr="0088349E">
        <w:rPr>
          <w:rFonts w:ascii="Times New Roman" w:hAnsi="Times New Roman" w:cs="Times New Roman"/>
          <w:sz w:val="28"/>
          <w:szCs w:val="28"/>
        </w:rPr>
        <w:softHyphen/>
        <w:t>ния, не может быть второстепенным.</w:t>
      </w:r>
    </w:p>
    <w:p w:rsidR="00DD387B" w:rsidRPr="0088349E" w:rsidRDefault="00DD387B" w:rsidP="0088349E">
      <w:pPr>
        <w:shd w:val="clear" w:color="auto" w:fill="FFFFFF"/>
        <w:spacing w:after="0" w:line="240" w:lineRule="auto"/>
        <w:ind w:firstLine="720"/>
        <w:jc w:val="both"/>
        <w:rPr>
          <w:rFonts w:ascii="Times New Roman" w:hAnsi="Times New Roman" w:cs="Times New Roman"/>
          <w:sz w:val="28"/>
          <w:szCs w:val="28"/>
        </w:rPr>
      </w:pPr>
      <w:r w:rsidRPr="0088349E">
        <w:rPr>
          <w:rFonts w:ascii="Times New Roman" w:hAnsi="Times New Roman" w:cs="Times New Roman"/>
          <w:sz w:val="28"/>
          <w:szCs w:val="28"/>
        </w:rPr>
        <w:t>Изобразительное искусство, пластика, художественное конструи</w:t>
      </w:r>
      <w:r w:rsidRPr="0088349E">
        <w:rPr>
          <w:rFonts w:ascii="Times New Roman" w:hAnsi="Times New Roman" w:cs="Times New Roman"/>
          <w:sz w:val="28"/>
          <w:szCs w:val="28"/>
        </w:rPr>
        <w:softHyphen/>
        <w:t>рование - наиболее эмоциональные сферы деятельности детей. Ра</w:t>
      </w:r>
      <w:r w:rsidRPr="0088349E">
        <w:rPr>
          <w:rFonts w:ascii="Times New Roman" w:hAnsi="Times New Roman" w:cs="Times New Roman"/>
          <w:sz w:val="28"/>
          <w:szCs w:val="28"/>
        </w:rPr>
        <w:softHyphen/>
        <w:t>бота с различными материалами в разных техниках расширяет круг возможностей ребенка, развивает пространственное воображение, конструкторские способности.</w:t>
      </w:r>
    </w:p>
    <w:p w:rsidR="00DD387B" w:rsidRPr="0088349E" w:rsidRDefault="00DD387B" w:rsidP="0088349E">
      <w:pPr>
        <w:shd w:val="clear" w:color="auto" w:fill="FFFFFF"/>
        <w:spacing w:after="0" w:line="240" w:lineRule="auto"/>
        <w:ind w:firstLine="720"/>
        <w:jc w:val="both"/>
        <w:rPr>
          <w:rFonts w:ascii="Times New Roman" w:hAnsi="Times New Roman" w:cs="Times New Roman"/>
          <w:sz w:val="28"/>
          <w:szCs w:val="28"/>
        </w:rPr>
      </w:pPr>
      <w:r w:rsidRPr="0088349E">
        <w:rPr>
          <w:rFonts w:ascii="Times New Roman" w:hAnsi="Times New Roman" w:cs="Times New Roman"/>
          <w:sz w:val="28"/>
          <w:szCs w:val="28"/>
        </w:rPr>
        <w:t>Уже в самой сути маленького человека заложено стремление узна</w:t>
      </w:r>
      <w:r w:rsidRPr="0088349E">
        <w:rPr>
          <w:rFonts w:ascii="Times New Roman" w:hAnsi="Times New Roman" w:cs="Times New Roman"/>
          <w:sz w:val="28"/>
          <w:szCs w:val="28"/>
        </w:rPr>
        <w:softHyphen/>
        <w:t>вать и создавать. Все начинается с детства. Результативность воспи</w:t>
      </w:r>
      <w:r w:rsidRPr="0088349E">
        <w:rPr>
          <w:rFonts w:ascii="Times New Roman" w:hAnsi="Times New Roman" w:cs="Times New Roman"/>
          <w:sz w:val="28"/>
          <w:szCs w:val="28"/>
        </w:rPr>
        <w:softHyphen/>
        <w:t>тательного процесса тем успешнее, чем раньше, чем целенаправлен</w:t>
      </w:r>
      <w:r w:rsidRPr="0088349E">
        <w:rPr>
          <w:rFonts w:ascii="Times New Roman" w:hAnsi="Times New Roman" w:cs="Times New Roman"/>
          <w:sz w:val="28"/>
          <w:szCs w:val="28"/>
        </w:rPr>
        <w:softHyphen/>
        <w:t>нее у детей развивается абстрактное, логическое и эмоциональное мышление, внимание, наблюдательность, воображение.</w:t>
      </w:r>
    </w:p>
    <w:p w:rsidR="00DD387B" w:rsidRPr="0088349E" w:rsidRDefault="00DD387B" w:rsidP="0088349E">
      <w:pPr>
        <w:shd w:val="clear" w:color="auto" w:fill="FFFFFF"/>
        <w:spacing w:after="0" w:line="240" w:lineRule="auto"/>
        <w:ind w:firstLine="720"/>
        <w:jc w:val="both"/>
        <w:rPr>
          <w:rFonts w:ascii="Times New Roman" w:hAnsi="Times New Roman" w:cs="Times New Roman"/>
          <w:sz w:val="28"/>
          <w:szCs w:val="28"/>
        </w:rPr>
      </w:pPr>
      <w:r w:rsidRPr="0088349E">
        <w:rPr>
          <w:rFonts w:ascii="Times New Roman" w:hAnsi="Times New Roman" w:cs="Times New Roman"/>
          <w:sz w:val="28"/>
          <w:szCs w:val="28"/>
        </w:rPr>
        <w:t>Вопросы гармонического развития и творческой самореализации находят свое разрешение в условиях изостудии. Открытие в себе не</w:t>
      </w:r>
      <w:r w:rsidRPr="0088349E">
        <w:rPr>
          <w:rFonts w:ascii="Times New Roman" w:hAnsi="Times New Roman" w:cs="Times New Roman"/>
          <w:sz w:val="28"/>
          <w:szCs w:val="28"/>
        </w:rPr>
        <w:softHyphen/>
        <w:t xml:space="preserve">повторимой </w:t>
      </w:r>
      <w:r w:rsidRPr="0088349E">
        <w:rPr>
          <w:rFonts w:ascii="Times New Roman" w:hAnsi="Times New Roman" w:cs="Times New Roman"/>
          <w:sz w:val="28"/>
          <w:szCs w:val="28"/>
        </w:rPr>
        <w:lastRenderedPageBreak/>
        <w:t>индивидуальности поможет ребенку реализовать себя в учебе, творчестве, в общении с другими. Помочь в этих устремлени</w:t>
      </w:r>
      <w:r w:rsidRPr="0088349E">
        <w:rPr>
          <w:rFonts w:ascii="Times New Roman" w:hAnsi="Times New Roman" w:cs="Times New Roman"/>
          <w:sz w:val="28"/>
          <w:szCs w:val="28"/>
        </w:rPr>
        <w:softHyphen/>
        <w:t xml:space="preserve">ях призвана данная программа. </w:t>
      </w:r>
    </w:p>
    <w:p w:rsidR="00DD387B" w:rsidRPr="0088349E" w:rsidRDefault="00DD387B" w:rsidP="0088349E">
      <w:pPr>
        <w:shd w:val="clear" w:color="auto" w:fill="FFFFFF"/>
        <w:spacing w:after="0" w:line="240" w:lineRule="auto"/>
        <w:ind w:firstLine="720"/>
        <w:jc w:val="both"/>
        <w:rPr>
          <w:rFonts w:ascii="Times New Roman" w:hAnsi="Times New Roman" w:cs="Times New Roman"/>
          <w:sz w:val="28"/>
          <w:szCs w:val="28"/>
        </w:rPr>
      </w:pPr>
      <w:r w:rsidRPr="0088349E">
        <w:rPr>
          <w:rFonts w:ascii="Times New Roman" w:hAnsi="Times New Roman" w:cs="Times New Roman"/>
          <w:b/>
          <w:bCs/>
          <w:i/>
          <w:iCs/>
          <w:sz w:val="28"/>
          <w:szCs w:val="28"/>
        </w:rPr>
        <w:t xml:space="preserve">Цель данной программы </w:t>
      </w:r>
      <w:r w:rsidRPr="0088349E">
        <w:rPr>
          <w:rFonts w:ascii="Times New Roman" w:hAnsi="Times New Roman" w:cs="Times New Roman"/>
          <w:i/>
          <w:iCs/>
          <w:sz w:val="28"/>
          <w:szCs w:val="28"/>
        </w:rPr>
        <w:t xml:space="preserve">— </w:t>
      </w:r>
      <w:r w:rsidRPr="0088349E">
        <w:rPr>
          <w:rFonts w:ascii="Times New Roman" w:hAnsi="Times New Roman" w:cs="Times New Roman"/>
          <w:sz w:val="28"/>
          <w:szCs w:val="28"/>
        </w:rPr>
        <w:t>раскрыть и развить потенциальные спо</w:t>
      </w:r>
      <w:r w:rsidRPr="0088349E">
        <w:rPr>
          <w:rFonts w:ascii="Times New Roman" w:hAnsi="Times New Roman" w:cs="Times New Roman"/>
          <w:sz w:val="28"/>
          <w:szCs w:val="28"/>
        </w:rPr>
        <w:softHyphen/>
        <w:t>собности, заложенные в ребенке. 1</w:t>
      </w:r>
    </w:p>
    <w:p w:rsidR="00DD387B" w:rsidRPr="0088349E" w:rsidRDefault="00DD387B" w:rsidP="0088349E">
      <w:pPr>
        <w:shd w:val="clear" w:color="auto" w:fill="FFFFFF"/>
        <w:spacing w:after="0" w:line="240" w:lineRule="auto"/>
        <w:ind w:firstLine="720"/>
        <w:jc w:val="both"/>
        <w:rPr>
          <w:rFonts w:ascii="Times New Roman" w:hAnsi="Times New Roman" w:cs="Times New Roman"/>
          <w:sz w:val="28"/>
          <w:szCs w:val="28"/>
        </w:rPr>
      </w:pPr>
      <w:r w:rsidRPr="0088349E">
        <w:rPr>
          <w:rFonts w:ascii="Times New Roman" w:hAnsi="Times New Roman" w:cs="Times New Roman"/>
          <w:b/>
          <w:bCs/>
          <w:i/>
          <w:iCs/>
          <w:sz w:val="28"/>
          <w:szCs w:val="28"/>
        </w:rPr>
        <w:t>Задачи:</w:t>
      </w:r>
      <w:r w:rsidRPr="0088349E">
        <w:rPr>
          <w:rFonts w:ascii="Times New Roman" w:hAnsi="Times New Roman" w:cs="Times New Roman"/>
          <w:i/>
          <w:iCs/>
          <w:sz w:val="28"/>
          <w:szCs w:val="28"/>
        </w:rPr>
        <w:t xml:space="preserve">                                                  </w:t>
      </w:r>
    </w:p>
    <w:p w:rsidR="00DD387B" w:rsidRPr="0088349E" w:rsidRDefault="00DD387B" w:rsidP="0088349E">
      <w:pPr>
        <w:shd w:val="clear" w:color="auto" w:fill="FFFFFF"/>
        <w:spacing w:after="0" w:line="240" w:lineRule="auto"/>
        <w:ind w:firstLine="720"/>
        <w:jc w:val="both"/>
        <w:rPr>
          <w:rFonts w:ascii="Times New Roman" w:hAnsi="Times New Roman" w:cs="Times New Roman"/>
          <w:sz w:val="28"/>
          <w:szCs w:val="28"/>
        </w:rPr>
      </w:pPr>
      <w:r w:rsidRPr="0088349E">
        <w:rPr>
          <w:rFonts w:ascii="Times New Roman" w:hAnsi="Times New Roman" w:cs="Times New Roman"/>
          <w:sz w:val="28"/>
          <w:szCs w:val="28"/>
        </w:rPr>
        <w:t>1.  Формировать устойчивый интерес к художественной деятель</w:t>
      </w:r>
      <w:r w:rsidRPr="0088349E">
        <w:rPr>
          <w:rFonts w:ascii="Times New Roman" w:hAnsi="Times New Roman" w:cs="Times New Roman"/>
          <w:sz w:val="28"/>
          <w:szCs w:val="28"/>
        </w:rPr>
        <w:softHyphen/>
        <w:t>ности.</w:t>
      </w:r>
    </w:p>
    <w:p w:rsidR="00DD387B" w:rsidRPr="0088349E" w:rsidRDefault="00DD387B" w:rsidP="0088349E">
      <w:pPr>
        <w:shd w:val="clear" w:color="auto" w:fill="FFFFFF"/>
        <w:spacing w:after="0" w:line="240" w:lineRule="auto"/>
        <w:ind w:firstLine="720"/>
        <w:jc w:val="both"/>
        <w:rPr>
          <w:rFonts w:ascii="Times New Roman" w:hAnsi="Times New Roman" w:cs="Times New Roman"/>
          <w:sz w:val="28"/>
          <w:szCs w:val="28"/>
        </w:rPr>
      </w:pPr>
      <w:r w:rsidRPr="0088349E">
        <w:rPr>
          <w:rFonts w:ascii="Times New Roman" w:hAnsi="Times New Roman" w:cs="Times New Roman"/>
          <w:sz w:val="28"/>
          <w:szCs w:val="28"/>
        </w:rPr>
        <w:t>2. Знакомить детей с различными видами изобразительной дея</w:t>
      </w:r>
      <w:r w:rsidRPr="0088349E">
        <w:rPr>
          <w:rFonts w:ascii="Times New Roman" w:hAnsi="Times New Roman" w:cs="Times New Roman"/>
          <w:sz w:val="28"/>
          <w:szCs w:val="28"/>
        </w:rPr>
        <w:softHyphen/>
        <w:t>тельности, многообразием художественных материалов и при</w:t>
      </w:r>
      <w:r w:rsidRPr="0088349E">
        <w:rPr>
          <w:rFonts w:ascii="Times New Roman" w:hAnsi="Times New Roman" w:cs="Times New Roman"/>
          <w:sz w:val="28"/>
          <w:szCs w:val="28"/>
        </w:rPr>
        <w:softHyphen/>
        <w:t>емами работы с ними, закреплять приобретенные умения и навыки и показывать детям широту их возможного примене</w:t>
      </w:r>
      <w:r w:rsidRPr="0088349E">
        <w:rPr>
          <w:rFonts w:ascii="Times New Roman" w:hAnsi="Times New Roman" w:cs="Times New Roman"/>
          <w:sz w:val="28"/>
          <w:szCs w:val="28"/>
        </w:rPr>
        <w:softHyphen/>
        <w:t>ния.</w:t>
      </w:r>
    </w:p>
    <w:p w:rsidR="00DD387B" w:rsidRPr="0088349E" w:rsidRDefault="00DD387B" w:rsidP="0088349E">
      <w:pPr>
        <w:shd w:val="clear" w:color="auto" w:fill="FFFFFF"/>
        <w:spacing w:after="0" w:line="240" w:lineRule="auto"/>
        <w:ind w:firstLine="720"/>
        <w:jc w:val="both"/>
        <w:rPr>
          <w:rFonts w:ascii="Times New Roman" w:hAnsi="Times New Roman" w:cs="Times New Roman"/>
          <w:sz w:val="28"/>
          <w:szCs w:val="28"/>
        </w:rPr>
      </w:pPr>
      <w:r w:rsidRPr="0088349E">
        <w:rPr>
          <w:rFonts w:ascii="Times New Roman" w:hAnsi="Times New Roman" w:cs="Times New Roman"/>
          <w:sz w:val="28"/>
          <w:szCs w:val="28"/>
        </w:rPr>
        <w:t>3. Воспитывать внимание, аккуратность, целеустремленность. Прививать навыки работы в группе. Поощрять доброжелатель</w:t>
      </w:r>
      <w:r w:rsidRPr="0088349E">
        <w:rPr>
          <w:rFonts w:ascii="Times New Roman" w:hAnsi="Times New Roman" w:cs="Times New Roman"/>
          <w:sz w:val="28"/>
          <w:szCs w:val="28"/>
        </w:rPr>
        <w:softHyphen/>
        <w:t>ное отношение друг к другу.</w:t>
      </w:r>
    </w:p>
    <w:p w:rsidR="00DD387B" w:rsidRPr="0088349E" w:rsidRDefault="00DD387B" w:rsidP="0088349E">
      <w:pPr>
        <w:shd w:val="clear" w:color="auto" w:fill="FFFFFF"/>
        <w:spacing w:after="0" w:line="240" w:lineRule="auto"/>
        <w:ind w:firstLine="720"/>
        <w:jc w:val="both"/>
        <w:rPr>
          <w:rFonts w:ascii="Times New Roman" w:hAnsi="Times New Roman" w:cs="Times New Roman"/>
          <w:sz w:val="28"/>
          <w:szCs w:val="28"/>
        </w:rPr>
      </w:pPr>
      <w:r w:rsidRPr="0088349E">
        <w:rPr>
          <w:rFonts w:ascii="Times New Roman" w:hAnsi="Times New Roman" w:cs="Times New Roman"/>
          <w:sz w:val="28"/>
          <w:szCs w:val="28"/>
        </w:rPr>
        <w:t>4. Воспитывать стремление к разумной организации своего сво</w:t>
      </w:r>
      <w:r w:rsidRPr="0088349E">
        <w:rPr>
          <w:rFonts w:ascii="Times New Roman" w:hAnsi="Times New Roman" w:cs="Times New Roman"/>
          <w:sz w:val="28"/>
          <w:szCs w:val="28"/>
        </w:rPr>
        <w:softHyphen/>
        <w:t>бодного времени. Помогать детям в их желании сделать свои работы общественно значимыми.</w:t>
      </w:r>
    </w:p>
    <w:p w:rsidR="00DD387B" w:rsidRPr="0088349E" w:rsidRDefault="00DD387B" w:rsidP="0088349E">
      <w:pPr>
        <w:shd w:val="clear" w:color="auto" w:fill="FFFFFF"/>
        <w:spacing w:after="0" w:line="240" w:lineRule="auto"/>
        <w:ind w:firstLine="720"/>
        <w:jc w:val="both"/>
        <w:rPr>
          <w:rFonts w:ascii="Times New Roman" w:hAnsi="Times New Roman" w:cs="Times New Roman"/>
          <w:sz w:val="28"/>
          <w:szCs w:val="28"/>
        </w:rPr>
      </w:pPr>
      <w:r w:rsidRPr="0088349E">
        <w:rPr>
          <w:rFonts w:ascii="Times New Roman" w:hAnsi="Times New Roman" w:cs="Times New Roman"/>
          <w:sz w:val="28"/>
          <w:szCs w:val="28"/>
        </w:rPr>
        <w:t>5. Развивать художественный вкус, фантазию, изобретательность, пространственное воображение.</w:t>
      </w:r>
    </w:p>
    <w:p w:rsidR="00DD387B" w:rsidRPr="0088349E" w:rsidRDefault="00DD387B" w:rsidP="0088349E">
      <w:pPr>
        <w:shd w:val="clear" w:color="auto" w:fill="FFFFFF"/>
        <w:spacing w:after="0" w:line="240" w:lineRule="auto"/>
        <w:ind w:firstLine="720"/>
        <w:jc w:val="both"/>
        <w:rPr>
          <w:rStyle w:val="Zag11"/>
          <w:rFonts w:ascii="Times New Roman" w:hAnsi="Times New Roman" w:cs="Times New Roman"/>
          <w:sz w:val="28"/>
          <w:szCs w:val="28"/>
        </w:rPr>
      </w:pPr>
      <w:r w:rsidRPr="0088349E">
        <w:rPr>
          <w:rFonts w:ascii="Times New Roman" w:hAnsi="Times New Roman" w:cs="Times New Roman"/>
          <w:sz w:val="28"/>
          <w:szCs w:val="28"/>
        </w:rPr>
        <w:t>6.  Обогащать визуальный опыт детей через посещение выставок, выходов на натурные зарисовки к памятникам архитектуры, на природу.</w:t>
      </w:r>
    </w:p>
    <w:p w:rsidR="00DD387B" w:rsidRPr="0088349E" w:rsidRDefault="00DD387B" w:rsidP="0088349E">
      <w:pPr>
        <w:spacing w:after="0" w:line="240" w:lineRule="auto"/>
        <w:ind w:firstLine="360"/>
        <w:jc w:val="both"/>
        <w:rPr>
          <w:rFonts w:ascii="Times New Roman" w:hAnsi="Times New Roman" w:cs="Times New Roman"/>
          <w:b/>
          <w:sz w:val="28"/>
          <w:szCs w:val="28"/>
        </w:rPr>
      </w:pPr>
    </w:p>
    <w:p w:rsidR="00DD387B" w:rsidRPr="0088349E" w:rsidRDefault="00DD387B" w:rsidP="0088349E">
      <w:pPr>
        <w:spacing w:after="0" w:line="240" w:lineRule="auto"/>
        <w:ind w:firstLine="360"/>
        <w:jc w:val="both"/>
        <w:rPr>
          <w:rFonts w:ascii="Times New Roman" w:hAnsi="Times New Roman" w:cs="Times New Roman"/>
          <w:b/>
          <w:sz w:val="28"/>
          <w:szCs w:val="28"/>
        </w:rPr>
      </w:pPr>
      <w:r w:rsidRPr="0088349E">
        <w:rPr>
          <w:rFonts w:ascii="Times New Roman" w:hAnsi="Times New Roman" w:cs="Times New Roman"/>
          <w:b/>
          <w:sz w:val="28"/>
          <w:szCs w:val="28"/>
        </w:rPr>
        <w:t>«Информатика в играх и задачах»</w:t>
      </w:r>
    </w:p>
    <w:p w:rsidR="00DD387B" w:rsidRPr="0088349E" w:rsidRDefault="00DD387B" w:rsidP="0088349E">
      <w:pPr>
        <w:spacing w:after="0" w:line="240" w:lineRule="auto"/>
        <w:ind w:firstLine="360"/>
        <w:jc w:val="both"/>
        <w:rPr>
          <w:rFonts w:ascii="Times New Roman" w:hAnsi="Times New Roman" w:cs="Times New Roman"/>
          <w:sz w:val="28"/>
          <w:szCs w:val="28"/>
        </w:rPr>
      </w:pPr>
      <w:r w:rsidRPr="0088349E">
        <w:rPr>
          <w:rFonts w:ascii="Times New Roman" w:hAnsi="Times New Roman" w:cs="Times New Roman"/>
          <w:sz w:val="28"/>
          <w:szCs w:val="28"/>
        </w:rPr>
        <w:t>Информатика, информационные и коммуникационные технологии оказывают существенное влияние на мировоззрение и стиль жизни современного человека. Общество, в котором решающую роль играют информационные процессы, свойства информации, информационные и коммуникационные технологии, – реальность настоящего времени.</w:t>
      </w:r>
    </w:p>
    <w:p w:rsidR="00DD387B" w:rsidRPr="0088349E" w:rsidRDefault="00DD387B" w:rsidP="0088349E">
      <w:pPr>
        <w:spacing w:after="0" w:line="240" w:lineRule="auto"/>
        <w:ind w:firstLine="360"/>
        <w:jc w:val="both"/>
        <w:rPr>
          <w:rFonts w:ascii="Times New Roman" w:hAnsi="Times New Roman" w:cs="Times New Roman"/>
          <w:sz w:val="28"/>
          <w:szCs w:val="28"/>
        </w:rPr>
      </w:pPr>
      <w:r w:rsidRPr="0088349E">
        <w:rPr>
          <w:rFonts w:ascii="Times New Roman" w:hAnsi="Times New Roman" w:cs="Times New Roman"/>
          <w:sz w:val="28"/>
          <w:szCs w:val="28"/>
        </w:rPr>
        <w:t xml:space="preserve">Умение использовать информационные и коммуникационные технологии в качестве инструмента в профессиональной деятельности, обучении и повседневной жизни во многом определяет успешность современного человека. Особую актуальность для школы имеет информационно-технологическая компетентность учащихся в применении к  образовательному процессу. С другой стороны, развитие информационно-коммуникационных технологий и стремление использовать ИКТ для максимально возможной автоматизации своей профессиональной деятельности неразрывно связано с информационным моделированием объектов и процессов. </w:t>
      </w:r>
    </w:p>
    <w:p w:rsidR="00DD387B" w:rsidRPr="0088349E" w:rsidRDefault="00DD387B" w:rsidP="0088349E">
      <w:pPr>
        <w:shd w:val="clear" w:color="auto" w:fill="FFFFFF"/>
        <w:spacing w:after="0" w:line="240" w:lineRule="auto"/>
        <w:ind w:firstLine="720"/>
        <w:jc w:val="both"/>
        <w:rPr>
          <w:rStyle w:val="Zag11"/>
          <w:rFonts w:ascii="Times New Roman" w:hAnsi="Times New Roman" w:cs="Times New Roman"/>
          <w:sz w:val="28"/>
          <w:szCs w:val="28"/>
        </w:rPr>
      </w:pPr>
      <w:r w:rsidRPr="0088349E">
        <w:rPr>
          <w:rFonts w:ascii="Times New Roman" w:hAnsi="Times New Roman" w:cs="Times New Roman"/>
          <w:sz w:val="28"/>
          <w:szCs w:val="28"/>
        </w:rPr>
        <w:t xml:space="preserve">Каждый учебный предмет вносит свой специфический вклад в получение результата обучения в начальной школе, включающего личностные качества учащихся, освоенные универсальные учебные действия, опыт деятельности в предметных областях и систему основополагающих элементов научного знания, лежащих в основе современной картины мира. Предмет «Информатика и ИКТ» предъявляет особые требования к развитию в начальной школе логических универсальных действий и освоению информационно-коммуникационных технологий в качестве инструмента учебной и повседневной деятельности учащихся. В соответствии со своими потребностями информатика предлагает и средства для целенаправленного </w:t>
      </w:r>
      <w:r w:rsidRPr="0088349E">
        <w:rPr>
          <w:rFonts w:ascii="Times New Roman" w:hAnsi="Times New Roman" w:cs="Times New Roman"/>
          <w:sz w:val="28"/>
          <w:szCs w:val="28"/>
        </w:rPr>
        <w:lastRenderedPageBreak/>
        <w:t xml:space="preserve">развития умений выполнять универсальные логические действия и для освоения компьютерной и коммуникационной техники как инструмента в учебной и повседневной деятельности. формированию этических и правовых норм при работе с информацией. </w:t>
      </w:r>
    </w:p>
    <w:p w:rsidR="00DD387B" w:rsidRPr="0088349E" w:rsidRDefault="00DD387B" w:rsidP="0088349E">
      <w:pPr>
        <w:spacing w:after="0" w:line="240" w:lineRule="auto"/>
        <w:ind w:firstLine="708"/>
        <w:jc w:val="both"/>
        <w:outlineLvl w:val="0"/>
        <w:rPr>
          <w:rFonts w:ascii="Times New Roman" w:hAnsi="Times New Roman" w:cs="Times New Roman"/>
          <w:sz w:val="28"/>
          <w:szCs w:val="28"/>
        </w:rPr>
      </w:pPr>
      <w:r w:rsidRPr="0088349E">
        <w:rPr>
          <w:rFonts w:ascii="Times New Roman" w:hAnsi="Times New Roman" w:cs="Times New Roman"/>
          <w:sz w:val="28"/>
          <w:szCs w:val="28"/>
        </w:rPr>
        <w:t xml:space="preserve">Одним из приоритетных направлений внеурочной деятельности обучающихся является духовно-нравственное направление, которое представлено клубом </w:t>
      </w:r>
      <w:r w:rsidRPr="0088349E">
        <w:rPr>
          <w:rFonts w:ascii="Times New Roman" w:hAnsi="Times New Roman" w:cs="Times New Roman"/>
          <w:b/>
          <w:sz w:val="28"/>
          <w:szCs w:val="28"/>
        </w:rPr>
        <w:t>«Моя малая Родина»</w:t>
      </w:r>
      <w:r w:rsidRPr="0088349E">
        <w:rPr>
          <w:rFonts w:ascii="Times New Roman" w:hAnsi="Times New Roman" w:cs="Times New Roman"/>
          <w:sz w:val="28"/>
          <w:szCs w:val="28"/>
        </w:rPr>
        <w:t>. Программа объединяет школьников, желающих систематизировать и расширить знания в изучении природы родного края, истории образования своего района, города, исследовании  местной флоры и фауны. В ходе реализации программы учащиеся получают знания об охране окружающей среды и бережного отношения к ней. Кроме того, дети знакомятся с жизнью замечательных людей своего района, занимаются изучением материальной и традиционной культуры народов, живущих рядом.</w:t>
      </w:r>
    </w:p>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w:t>
      </w:r>
      <w:r w:rsidRPr="0088349E">
        <w:rPr>
          <w:rFonts w:ascii="Times New Roman" w:hAnsi="Times New Roman" w:cs="Times New Roman"/>
          <w:sz w:val="28"/>
          <w:szCs w:val="28"/>
        </w:rPr>
        <w:tab/>
        <w:t>Достижение поставленной цели связывается с решением следующих задач:</w:t>
      </w:r>
    </w:p>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убедить детей - мир полон тайн и загадок, которые они способны раскрыть собственными силами; </w:t>
      </w:r>
    </w:p>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обучить основным механизмам творческого воображения, позволяющим находить и раскрывать эти тайны; </w:t>
      </w:r>
    </w:p>
    <w:p w:rsidR="00DD387B" w:rsidRPr="0088349E" w:rsidRDefault="00DD387B" w:rsidP="0088349E">
      <w:pPr>
        <w:pStyle w:val="5"/>
        <w:spacing w:before="0" w:beforeAutospacing="0" w:after="0" w:afterAutospacing="0"/>
        <w:jc w:val="both"/>
        <w:rPr>
          <w:sz w:val="28"/>
          <w:szCs w:val="28"/>
        </w:rPr>
      </w:pPr>
      <w:r w:rsidRPr="0088349E">
        <w:rPr>
          <w:sz w:val="28"/>
          <w:szCs w:val="28"/>
        </w:rPr>
        <w:t xml:space="preserve">- </w:t>
      </w:r>
      <w:r w:rsidRPr="0088349E">
        <w:rPr>
          <w:b w:val="0"/>
          <w:sz w:val="28"/>
          <w:szCs w:val="28"/>
        </w:rPr>
        <w:t>использовать механизмы развития творческого воображения для психологической</w:t>
      </w:r>
      <w:r w:rsidRPr="0088349E">
        <w:rPr>
          <w:sz w:val="28"/>
          <w:szCs w:val="28"/>
        </w:rPr>
        <w:t xml:space="preserve"> </w:t>
      </w:r>
      <w:r w:rsidRPr="0088349E">
        <w:rPr>
          <w:b w:val="0"/>
          <w:sz w:val="28"/>
          <w:szCs w:val="28"/>
        </w:rPr>
        <w:t>коррекции, развития восприятия, внимания, памяти, эмоций, мышления.</w:t>
      </w:r>
    </w:p>
    <w:p w:rsidR="00DD387B" w:rsidRPr="0088349E" w:rsidRDefault="00DD387B" w:rsidP="0088349E">
      <w:pPr>
        <w:pStyle w:val="5"/>
        <w:spacing w:before="0" w:beforeAutospacing="0" w:after="0" w:afterAutospacing="0"/>
        <w:jc w:val="both"/>
        <w:rPr>
          <w:rStyle w:val="aff"/>
          <w:b w:val="0"/>
          <w:i w:val="0"/>
          <w:sz w:val="28"/>
          <w:szCs w:val="28"/>
        </w:rPr>
      </w:pPr>
      <w:r w:rsidRPr="0088349E">
        <w:rPr>
          <w:sz w:val="28"/>
          <w:szCs w:val="28"/>
        </w:rPr>
        <w:t xml:space="preserve"> </w:t>
      </w:r>
      <w:r w:rsidRPr="0088349E">
        <w:rPr>
          <w:rStyle w:val="aff"/>
          <w:i w:val="0"/>
          <w:sz w:val="28"/>
          <w:szCs w:val="28"/>
        </w:rPr>
        <w:t>Цель программы:</w:t>
      </w:r>
      <w:r w:rsidRPr="0088349E">
        <w:rPr>
          <w:rStyle w:val="aff"/>
          <w:b w:val="0"/>
          <w:i w:val="0"/>
          <w:sz w:val="28"/>
          <w:szCs w:val="28"/>
        </w:rPr>
        <w:t xml:space="preserve"> воспитание гражданина России, патриота малой родины, знающего и любящего свой край, город (его традиции, памятники природы, истории и культуры) и желающего принять активное участие в его развитии.</w:t>
      </w:r>
    </w:p>
    <w:p w:rsidR="00DD387B" w:rsidRPr="0088349E" w:rsidRDefault="00DD387B" w:rsidP="0088349E">
      <w:pPr>
        <w:pStyle w:val="5"/>
        <w:spacing w:before="0" w:beforeAutospacing="0" w:after="0" w:afterAutospacing="0"/>
        <w:jc w:val="both"/>
        <w:rPr>
          <w:rStyle w:val="aff"/>
          <w:i w:val="0"/>
          <w:sz w:val="28"/>
          <w:szCs w:val="28"/>
        </w:rPr>
      </w:pPr>
      <w:r w:rsidRPr="0088349E">
        <w:rPr>
          <w:rStyle w:val="aff"/>
          <w:i w:val="0"/>
          <w:sz w:val="28"/>
          <w:szCs w:val="28"/>
        </w:rPr>
        <w:t>Образовательные задачи:</w:t>
      </w:r>
    </w:p>
    <w:p w:rsidR="00DD387B" w:rsidRPr="0088349E" w:rsidRDefault="00DD387B" w:rsidP="0088349E">
      <w:pPr>
        <w:pStyle w:val="5"/>
        <w:spacing w:before="0" w:beforeAutospacing="0" w:after="0" w:afterAutospacing="0"/>
        <w:jc w:val="both"/>
        <w:rPr>
          <w:rStyle w:val="aff"/>
          <w:b w:val="0"/>
          <w:i w:val="0"/>
          <w:sz w:val="28"/>
          <w:szCs w:val="28"/>
        </w:rPr>
      </w:pPr>
      <w:r w:rsidRPr="0088349E">
        <w:rPr>
          <w:rStyle w:val="aff"/>
          <w:b w:val="0"/>
          <w:i w:val="0"/>
          <w:sz w:val="28"/>
          <w:szCs w:val="28"/>
        </w:rPr>
        <w:t>- формирование представлений о различных сторонах жизни своего города и края и его населения;</w:t>
      </w:r>
    </w:p>
    <w:p w:rsidR="00DD387B" w:rsidRPr="0088349E" w:rsidRDefault="00DD387B" w:rsidP="0088349E">
      <w:pPr>
        <w:pStyle w:val="5"/>
        <w:spacing w:before="0" w:beforeAutospacing="0" w:after="0" w:afterAutospacing="0"/>
        <w:jc w:val="both"/>
        <w:rPr>
          <w:rStyle w:val="aff"/>
          <w:b w:val="0"/>
          <w:i w:val="0"/>
          <w:sz w:val="28"/>
          <w:szCs w:val="28"/>
        </w:rPr>
      </w:pPr>
      <w:r w:rsidRPr="0088349E">
        <w:rPr>
          <w:rStyle w:val="aff"/>
          <w:b w:val="0"/>
          <w:i w:val="0"/>
          <w:sz w:val="28"/>
          <w:szCs w:val="28"/>
        </w:rPr>
        <w:t>- ознакомление с историей и современной жизнью своего города и Краснодарского края, как опорного края России;</w:t>
      </w:r>
    </w:p>
    <w:p w:rsidR="00DD387B" w:rsidRPr="0088349E" w:rsidRDefault="00DD387B" w:rsidP="0088349E">
      <w:pPr>
        <w:pStyle w:val="5"/>
        <w:spacing w:before="0" w:beforeAutospacing="0" w:after="0" w:afterAutospacing="0"/>
        <w:jc w:val="both"/>
        <w:rPr>
          <w:rStyle w:val="aff"/>
          <w:b w:val="0"/>
          <w:i w:val="0"/>
          <w:sz w:val="28"/>
          <w:szCs w:val="28"/>
        </w:rPr>
      </w:pPr>
      <w:r w:rsidRPr="0088349E">
        <w:rPr>
          <w:rStyle w:val="aff"/>
          <w:b w:val="0"/>
          <w:i w:val="0"/>
          <w:sz w:val="28"/>
          <w:szCs w:val="28"/>
        </w:rPr>
        <w:t>- развитие умения сочетать панорамный взгляд на регион с вы</w:t>
      </w:r>
      <w:r w:rsidRPr="0088349E">
        <w:rPr>
          <w:rStyle w:val="aff"/>
          <w:b w:val="0"/>
          <w:i w:val="0"/>
          <w:sz w:val="28"/>
          <w:szCs w:val="28"/>
        </w:rPr>
        <w:softHyphen/>
        <w:t>членением отдельных деталей повседневного бытия конкретной мест</w:t>
      </w:r>
      <w:r w:rsidRPr="0088349E">
        <w:rPr>
          <w:rStyle w:val="aff"/>
          <w:b w:val="0"/>
          <w:i w:val="0"/>
          <w:sz w:val="28"/>
          <w:szCs w:val="28"/>
        </w:rPr>
        <w:softHyphen/>
        <w:t xml:space="preserve">ности; </w:t>
      </w:r>
    </w:p>
    <w:p w:rsidR="00DD387B" w:rsidRPr="0088349E" w:rsidRDefault="00DD387B" w:rsidP="0088349E">
      <w:pPr>
        <w:pStyle w:val="5"/>
        <w:spacing w:before="0" w:beforeAutospacing="0" w:after="0" w:afterAutospacing="0"/>
        <w:jc w:val="both"/>
        <w:rPr>
          <w:rStyle w:val="aff"/>
          <w:b w:val="0"/>
          <w:i w:val="0"/>
          <w:sz w:val="28"/>
          <w:szCs w:val="28"/>
        </w:rPr>
      </w:pPr>
      <w:r w:rsidRPr="0088349E">
        <w:rPr>
          <w:rStyle w:val="aff"/>
          <w:b w:val="0"/>
          <w:i w:val="0"/>
          <w:sz w:val="28"/>
          <w:szCs w:val="28"/>
        </w:rPr>
        <w:t>- изучение проблем развития края (города);</w:t>
      </w:r>
    </w:p>
    <w:p w:rsidR="00DD387B" w:rsidRPr="0088349E" w:rsidRDefault="00DD387B" w:rsidP="0088349E">
      <w:pPr>
        <w:pStyle w:val="5"/>
        <w:spacing w:before="0" w:beforeAutospacing="0" w:after="0" w:afterAutospacing="0"/>
        <w:jc w:val="both"/>
        <w:rPr>
          <w:rStyle w:val="aff"/>
          <w:i w:val="0"/>
          <w:sz w:val="28"/>
          <w:szCs w:val="28"/>
        </w:rPr>
      </w:pPr>
      <w:r w:rsidRPr="0088349E">
        <w:rPr>
          <w:rStyle w:val="aff"/>
          <w:i w:val="0"/>
          <w:sz w:val="28"/>
          <w:szCs w:val="28"/>
        </w:rPr>
        <w:t>Воспитательные задачи:</w:t>
      </w:r>
    </w:p>
    <w:p w:rsidR="00DD387B" w:rsidRPr="0088349E" w:rsidRDefault="00DD387B" w:rsidP="0088349E">
      <w:pPr>
        <w:pStyle w:val="5"/>
        <w:spacing w:before="0" w:beforeAutospacing="0" w:after="0" w:afterAutospacing="0"/>
        <w:jc w:val="both"/>
        <w:rPr>
          <w:rStyle w:val="aff"/>
          <w:b w:val="0"/>
          <w:i w:val="0"/>
          <w:sz w:val="28"/>
          <w:szCs w:val="28"/>
        </w:rPr>
      </w:pPr>
      <w:r w:rsidRPr="0088349E">
        <w:rPr>
          <w:rStyle w:val="aff"/>
          <w:b w:val="0"/>
          <w:i w:val="0"/>
          <w:sz w:val="28"/>
          <w:szCs w:val="28"/>
        </w:rPr>
        <w:t>- развитие гражданских качеств, патриотического отношения к России и своему краю;</w:t>
      </w:r>
    </w:p>
    <w:p w:rsidR="00DD387B" w:rsidRPr="0088349E" w:rsidRDefault="00DD387B" w:rsidP="0088349E">
      <w:pPr>
        <w:pStyle w:val="5"/>
        <w:spacing w:before="0" w:beforeAutospacing="0" w:after="0" w:afterAutospacing="0"/>
        <w:jc w:val="both"/>
        <w:rPr>
          <w:rStyle w:val="aff"/>
          <w:b w:val="0"/>
          <w:i w:val="0"/>
          <w:sz w:val="28"/>
          <w:szCs w:val="28"/>
        </w:rPr>
      </w:pPr>
      <w:r w:rsidRPr="0088349E">
        <w:rPr>
          <w:rStyle w:val="aff"/>
          <w:b w:val="0"/>
          <w:i w:val="0"/>
          <w:sz w:val="28"/>
          <w:szCs w:val="28"/>
        </w:rPr>
        <w:t>- формирование личностно-ценностного отно</w:t>
      </w:r>
      <w:r w:rsidRPr="0088349E">
        <w:rPr>
          <w:rStyle w:val="aff"/>
          <w:b w:val="0"/>
          <w:i w:val="0"/>
          <w:sz w:val="28"/>
          <w:szCs w:val="28"/>
        </w:rPr>
        <w:softHyphen/>
        <w:t>шения к своей малой родине, пробуждение деятельной любви к родному месту жительства;</w:t>
      </w:r>
    </w:p>
    <w:p w:rsidR="00DD387B" w:rsidRPr="0088349E" w:rsidRDefault="00DD387B" w:rsidP="0088349E">
      <w:pPr>
        <w:pStyle w:val="5"/>
        <w:spacing w:before="0" w:beforeAutospacing="0" w:after="0" w:afterAutospacing="0"/>
        <w:jc w:val="both"/>
        <w:rPr>
          <w:rStyle w:val="aff"/>
          <w:b w:val="0"/>
          <w:i w:val="0"/>
          <w:sz w:val="28"/>
          <w:szCs w:val="28"/>
        </w:rPr>
      </w:pPr>
      <w:r w:rsidRPr="0088349E">
        <w:rPr>
          <w:rStyle w:val="aff"/>
          <w:b w:val="0"/>
          <w:i w:val="0"/>
          <w:sz w:val="28"/>
          <w:szCs w:val="28"/>
        </w:rPr>
        <w:t>- формирование толерантности и толерантного поведения в ус</w:t>
      </w:r>
      <w:r w:rsidRPr="0088349E">
        <w:rPr>
          <w:rStyle w:val="aff"/>
          <w:b w:val="0"/>
          <w:i w:val="0"/>
          <w:sz w:val="28"/>
          <w:szCs w:val="28"/>
        </w:rPr>
        <w:softHyphen/>
        <w:t>ловиях полиэтничности, поликонфессиональности и поликультурно</w:t>
      </w:r>
      <w:r w:rsidRPr="0088349E">
        <w:rPr>
          <w:rStyle w:val="aff"/>
          <w:b w:val="0"/>
          <w:i w:val="0"/>
          <w:sz w:val="28"/>
          <w:szCs w:val="28"/>
        </w:rPr>
        <w:softHyphen/>
        <w:t>сти региона;</w:t>
      </w:r>
    </w:p>
    <w:p w:rsidR="00DD387B" w:rsidRPr="0088349E" w:rsidRDefault="00DD387B" w:rsidP="0088349E">
      <w:pPr>
        <w:pStyle w:val="5"/>
        <w:spacing w:before="0" w:beforeAutospacing="0" w:after="0" w:afterAutospacing="0"/>
        <w:jc w:val="both"/>
        <w:rPr>
          <w:rStyle w:val="aff"/>
          <w:b w:val="0"/>
          <w:i w:val="0"/>
          <w:sz w:val="28"/>
          <w:szCs w:val="28"/>
        </w:rPr>
      </w:pPr>
      <w:r w:rsidRPr="0088349E">
        <w:rPr>
          <w:rStyle w:val="aff"/>
          <w:b w:val="0"/>
          <w:i w:val="0"/>
          <w:sz w:val="28"/>
          <w:szCs w:val="28"/>
        </w:rPr>
        <w:t xml:space="preserve"> - укрепление семейных связей:</w:t>
      </w:r>
    </w:p>
    <w:p w:rsidR="00DD387B" w:rsidRPr="0088349E" w:rsidRDefault="00DD387B" w:rsidP="0088349E">
      <w:pPr>
        <w:pStyle w:val="5"/>
        <w:spacing w:before="0" w:beforeAutospacing="0" w:after="0" w:afterAutospacing="0"/>
        <w:jc w:val="both"/>
        <w:rPr>
          <w:rStyle w:val="aff"/>
          <w:b w:val="0"/>
          <w:i w:val="0"/>
          <w:sz w:val="28"/>
          <w:szCs w:val="28"/>
        </w:rPr>
      </w:pPr>
      <w:r w:rsidRPr="0088349E">
        <w:rPr>
          <w:rStyle w:val="aff"/>
          <w:b w:val="0"/>
          <w:i w:val="0"/>
          <w:sz w:val="28"/>
          <w:szCs w:val="28"/>
        </w:rPr>
        <w:t xml:space="preserve"> - заинтересованность содержанием программы внеурочной деятельности не только учащихся, но и их родителей;</w:t>
      </w:r>
    </w:p>
    <w:p w:rsidR="00DD387B" w:rsidRPr="0088349E" w:rsidRDefault="00DD387B" w:rsidP="0088349E">
      <w:pPr>
        <w:pStyle w:val="5"/>
        <w:spacing w:before="0" w:beforeAutospacing="0" w:after="0" w:afterAutospacing="0"/>
        <w:jc w:val="both"/>
        <w:rPr>
          <w:rStyle w:val="aff"/>
          <w:b w:val="0"/>
          <w:i w:val="0"/>
          <w:sz w:val="28"/>
          <w:szCs w:val="28"/>
        </w:rPr>
      </w:pPr>
      <w:r w:rsidRPr="0088349E">
        <w:rPr>
          <w:rStyle w:val="aff"/>
          <w:b w:val="0"/>
          <w:i w:val="0"/>
          <w:sz w:val="28"/>
          <w:szCs w:val="28"/>
        </w:rPr>
        <w:lastRenderedPageBreak/>
        <w:t>- наличие богатых возможностей для большого количества уча</w:t>
      </w:r>
      <w:r w:rsidRPr="0088349E">
        <w:rPr>
          <w:rStyle w:val="aff"/>
          <w:b w:val="0"/>
          <w:i w:val="0"/>
          <w:sz w:val="28"/>
          <w:szCs w:val="28"/>
        </w:rPr>
        <w:softHyphen/>
        <w:t>щихся изучения истории края через семейные архивы, рассказы роди</w:t>
      </w:r>
      <w:r w:rsidRPr="0088349E">
        <w:rPr>
          <w:rStyle w:val="aff"/>
          <w:b w:val="0"/>
          <w:i w:val="0"/>
          <w:sz w:val="28"/>
          <w:szCs w:val="28"/>
        </w:rPr>
        <w:softHyphen/>
        <w:t>телей, бабушек и дедушек, других родственников;</w:t>
      </w:r>
    </w:p>
    <w:p w:rsidR="00DD387B" w:rsidRPr="0088349E" w:rsidRDefault="00DD387B" w:rsidP="0088349E">
      <w:pPr>
        <w:pStyle w:val="5"/>
        <w:spacing w:before="0" w:beforeAutospacing="0" w:after="0" w:afterAutospacing="0"/>
        <w:jc w:val="both"/>
        <w:rPr>
          <w:rStyle w:val="aff"/>
          <w:b w:val="0"/>
          <w:i w:val="0"/>
          <w:sz w:val="28"/>
          <w:szCs w:val="28"/>
        </w:rPr>
      </w:pPr>
      <w:r w:rsidRPr="0088349E">
        <w:rPr>
          <w:rStyle w:val="aff"/>
          <w:b w:val="0"/>
          <w:i w:val="0"/>
          <w:sz w:val="28"/>
          <w:szCs w:val="28"/>
        </w:rPr>
        <w:t>- изучение жизни края (города) в семье через беседы, совместное чтение краеведческой литературы, книг местных писате</w:t>
      </w:r>
      <w:r w:rsidRPr="0088349E">
        <w:rPr>
          <w:rStyle w:val="aff"/>
          <w:b w:val="0"/>
          <w:i w:val="0"/>
          <w:sz w:val="28"/>
          <w:szCs w:val="28"/>
        </w:rPr>
        <w:softHyphen/>
        <w:t>лей, семейные экскурсии, просмотр телематериалов и видеофильмов;</w:t>
      </w:r>
    </w:p>
    <w:p w:rsidR="00DD387B" w:rsidRPr="0088349E" w:rsidRDefault="00DD387B" w:rsidP="0088349E">
      <w:pPr>
        <w:pStyle w:val="5"/>
        <w:spacing w:before="0" w:beforeAutospacing="0" w:after="0" w:afterAutospacing="0"/>
        <w:jc w:val="both"/>
        <w:rPr>
          <w:rStyle w:val="aff"/>
          <w:b w:val="0"/>
          <w:i w:val="0"/>
          <w:sz w:val="28"/>
          <w:szCs w:val="28"/>
        </w:rPr>
      </w:pPr>
      <w:r w:rsidRPr="0088349E">
        <w:rPr>
          <w:rStyle w:val="aff"/>
          <w:b w:val="0"/>
          <w:i w:val="0"/>
          <w:sz w:val="28"/>
          <w:szCs w:val="28"/>
        </w:rPr>
        <w:t>- формирование экологической культуры, способности само</w:t>
      </w:r>
      <w:r w:rsidRPr="0088349E">
        <w:rPr>
          <w:rStyle w:val="aff"/>
          <w:b w:val="0"/>
          <w:i w:val="0"/>
          <w:sz w:val="28"/>
          <w:szCs w:val="28"/>
        </w:rPr>
        <w:softHyphen/>
        <w:t>стоятельно оценивать уровень безопасности окружающей среды как сферы жизнедеятельности; позитивно-сберегающего отношения к ок</w:t>
      </w:r>
      <w:r w:rsidRPr="0088349E">
        <w:rPr>
          <w:rStyle w:val="aff"/>
          <w:b w:val="0"/>
          <w:i w:val="0"/>
          <w:sz w:val="28"/>
          <w:szCs w:val="28"/>
        </w:rPr>
        <w:softHyphen/>
        <w:t>ружающей среде и социально-ответственного поведения в ней;</w:t>
      </w:r>
    </w:p>
    <w:p w:rsidR="00DD387B" w:rsidRPr="0088349E" w:rsidRDefault="00DD387B" w:rsidP="0088349E">
      <w:pPr>
        <w:pStyle w:val="5"/>
        <w:spacing w:before="0" w:beforeAutospacing="0" w:after="0" w:afterAutospacing="0"/>
        <w:jc w:val="both"/>
        <w:rPr>
          <w:rStyle w:val="aff"/>
          <w:i w:val="0"/>
          <w:sz w:val="28"/>
          <w:szCs w:val="28"/>
        </w:rPr>
      </w:pPr>
      <w:r w:rsidRPr="0088349E">
        <w:rPr>
          <w:rStyle w:val="aff"/>
          <w:i w:val="0"/>
          <w:sz w:val="28"/>
          <w:szCs w:val="28"/>
        </w:rPr>
        <w:t>Развивающие задачи:</w:t>
      </w:r>
    </w:p>
    <w:p w:rsidR="00DD387B" w:rsidRPr="0088349E" w:rsidRDefault="00DD387B" w:rsidP="0088349E">
      <w:pPr>
        <w:pStyle w:val="5"/>
        <w:spacing w:before="0" w:beforeAutospacing="0" w:after="0" w:afterAutospacing="0"/>
        <w:jc w:val="both"/>
        <w:rPr>
          <w:rStyle w:val="aff"/>
          <w:b w:val="0"/>
          <w:i w:val="0"/>
          <w:sz w:val="28"/>
          <w:szCs w:val="28"/>
        </w:rPr>
      </w:pPr>
      <w:r w:rsidRPr="0088349E">
        <w:rPr>
          <w:rStyle w:val="aff"/>
          <w:b w:val="0"/>
          <w:i w:val="0"/>
          <w:sz w:val="28"/>
          <w:szCs w:val="28"/>
        </w:rPr>
        <w:t>- развитие познавательных интересов, интеллектуальных и творческих способностей, стимулирование самостоятельной познава</w:t>
      </w:r>
      <w:r w:rsidRPr="0088349E">
        <w:rPr>
          <w:rStyle w:val="aff"/>
          <w:b w:val="0"/>
          <w:i w:val="0"/>
          <w:sz w:val="28"/>
          <w:szCs w:val="28"/>
        </w:rPr>
        <w:softHyphen/>
        <w:t>тельной деятельности;</w:t>
      </w:r>
    </w:p>
    <w:p w:rsidR="00DD387B" w:rsidRPr="0088349E" w:rsidRDefault="00DD387B" w:rsidP="0088349E">
      <w:pPr>
        <w:pStyle w:val="5"/>
        <w:spacing w:before="0" w:beforeAutospacing="0" w:after="0" w:afterAutospacing="0"/>
        <w:jc w:val="both"/>
        <w:rPr>
          <w:rStyle w:val="aff"/>
          <w:b w:val="0"/>
          <w:i w:val="0"/>
          <w:sz w:val="28"/>
          <w:szCs w:val="28"/>
        </w:rPr>
      </w:pPr>
      <w:r w:rsidRPr="0088349E">
        <w:rPr>
          <w:rStyle w:val="aff"/>
          <w:b w:val="0"/>
          <w:i w:val="0"/>
          <w:sz w:val="28"/>
          <w:szCs w:val="28"/>
        </w:rPr>
        <w:t xml:space="preserve">- стимулирование стремления знать как можно больше о родном крае, интереса учащихся к изучению малой родины через тематические акции НОУ;     </w:t>
      </w:r>
    </w:p>
    <w:p w:rsidR="00DD387B" w:rsidRPr="0088349E" w:rsidRDefault="00DD387B" w:rsidP="0088349E">
      <w:pPr>
        <w:pStyle w:val="5"/>
        <w:spacing w:before="0" w:beforeAutospacing="0" w:after="0" w:afterAutospacing="0"/>
        <w:jc w:val="both"/>
        <w:rPr>
          <w:rStyle w:val="aff"/>
          <w:b w:val="0"/>
          <w:i w:val="0"/>
          <w:sz w:val="28"/>
          <w:szCs w:val="28"/>
        </w:rPr>
      </w:pPr>
      <w:r w:rsidRPr="0088349E">
        <w:rPr>
          <w:rStyle w:val="aff"/>
          <w:b w:val="0"/>
          <w:i w:val="0"/>
          <w:sz w:val="28"/>
          <w:szCs w:val="28"/>
        </w:rPr>
        <w:t>- адаптация к реальной действительности, к местной социально-экономической и социально-культурной ситуации;</w:t>
      </w:r>
    </w:p>
    <w:p w:rsidR="00DD387B" w:rsidRPr="0088349E" w:rsidRDefault="00DD387B" w:rsidP="0088349E">
      <w:pPr>
        <w:pStyle w:val="5"/>
        <w:spacing w:before="0" w:beforeAutospacing="0" w:after="0" w:afterAutospacing="0"/>
        <w:jc w:val="both"/>
        <w:rPr>
          <w:rStyle w:val="aff"/>
          <w:b w:val="0"/>
          <w:i w:val="0"/>
          <w:sz w:val="28"/>
          <w:szCs w:val="28"/>
        </w:rPr>
      </w:pPr>
      <w:r w:rsidRPr="0088349E">
        <w:rPr>
          <w:rStyle w:val="aff"/>
          <w:b w:val="0"/>
          <w:i w:val="0"/>
          <w:sz w:val="28"/>
          <w:szCs w:val="28"/>
        </w:rPr>
        <w:t>- ориентация при решении вопросов дальнейшего образования, выбора профессии и места работы;</w:t>
      </w:r>
    </w:p>
    <w:p w:rsidR="00DD387B" w:rsidRPr="0088349E" w:rsidRDefault="00DD387B" w:rsidP="0088349E">
      <w:pPr>
        <w:pStyle w:val="5"/>
        <w:spacing w:before="0" w:beforeAutospacing="0" w:after="0" w:afterAutospacing="0"/>
        <w:jc w:val="both"/>
        <w:rPr>
          <w:rStyle w:val="aff"/>
          <w:b w:val="0"/>
          <w:i w:val="0"/>
          <w:sz w:val="28"/>
          <w:szCs w:val="28"/>
        </w:rPr>
      </w:pPr>
      <w:r w:rsidRPr="0088349E">
        <w:rPr>
          <w:rStyle w:val="aff"/>
          <w:b w:val="0"/>
          <w:i w:val="0"/>
          <w:sz w:val="28"/>
          <w:szCs w:val="28"/>
        </w:rPr>
        <w:t xml:space="preserve">- формирование способности и готовности к использованию краеведческих знаний и умений в повседневной жизни; </w:t>
      </w:r>
    </w:p>
    <w:p w:rsidR="00DD387B" w:rsidRPr="0088349E" w:rsidRDefault="00DD387B" w:rsidP="0088349E">
      <w:pPr>
        <w:pStyle w:val="5"/>
        <w:spacing w:before="0" w:beforeAutospacing="0" w:after="0" w:afterAutospacing="0"/>
        <w:jc w:val="both"/>
        <w:rPr>
          <w:rStyle w:val="aff"/>
          <w:b w:val="0"/>
          <w:i w:val="0"/>
          <w:sz w:val="28"/>
          <w:szCs w:val="28"/>
        </w:rPr>
      </w:pPr>
      <w:r w:rsidRPr="0088349E">
        <w:rPr>
          <w:rStyle w:val="aff"/>
          <w:b w:val="0"/>
          <w:i w:val="0"/>
          <w:sz w:val="28"/>
          <w:szCs w:val="28"/>
        </w:rPr>
        <w:t>- стимулирование участия учащихся в повседневной реальной жизни своего города, развитие установки на стремление внести личный вклад в совершенствование жизни своего края, реали</w:t>
      </w:r>
      <w:r w:rsidRPr="0088349E">
        <w:rPr>
          <w:rStyle w:val="aff"/>
          <w:b w:val="0"/>
          <w:i w:val="0"/>
          <w:sz w:val="28"/>
          <w:szCs w:val="28"/>
        </w:rPr>
        <w:softHyphen/>
        <w:t>зацию культурно-творческой инициативы.</w:t>
      </w:r>
    </w:p>
    <w:p w:rsidR="00DD387B" w:rsidRPr="0088349E" w:rsidRDefault="00DD387B" w:rsidP="0088349E">
      <w:pPr>
        <w:pStyle w:val="affff"/>
        <w:spacing w:line="240" w:lineRule="auto"/>
        <w:ind w:left="709" w:hanging="709"/>
        <w:rPr>
          <w:rStyle w:val="Zag11"/>
          <w:rFonts w:ascii="Times New Roman" w:eastAsia="@Arial Unicode MS" w:hAnsi="Times New Roman"/>
          <w:b/>
          <w:color w:val="auto"/>
          <w:sz w:val="28"/>
          <w:szCs w:val="28"/>
        </w:rPr>
      </w:pPr>
    </w:p>
    <w:p w:rsidR="00DD387B" w:rsidRPr="0088349E" w:rsidRDefault="00DD387B" w:rsidP="0088349E">
      <w:pPr>
        <w:pStyle w:val="affff"/>
        <w:spacing w:line="240" w:lineRule="auto"/>
        <w:ind w:left="709" w:hanging="709"/>
        <w:rPr>
          <w:rFonts w:ascii="Times New Roman" w:hAnsi="Times New Roman"/>
          <w:b/>
          <w:color w:val="auto"/>
          <w:sz w:val="28"/>
          <w:szCs w:val="28"/>
        </w:rPr>
      </w:pPr>
      <w:r w:rsidRPr="0088349E">
        <w:rPr>
          <w:rFonts w:ascii="Times New Roman" w:hAnsi="Times New Roman"/>
          <w:b/>
          <w:color w:val="auto"/>
          <w:sz w:val="28"/>
          <w:szCs w:val="28"/>
        </w:rPr>
        <w:t xml:space="preserve">Основное содержание духовно­нравственного развития, воспитания и социализации обучающихся </w:t>
      </w:r>
      <w:r w:rsidR="004F6E8C" w:rsidRPr="0088349E">
        <w:rPr>
          <w:rFonts w:ascii="Times New Roman" w:hAnsi="Times New Roman"/>
          <w:b/>
          <w:color w:val="auto"/>
          <w:sz w:val="28"/>
          <w:szCs w:val="28"/>
        </w:rPr>
        <w:t xml:space="preserve">с ТНР </w:t>
      </w:r>
      <w:r w:rsidRPr="0088349E">
        <w:rPr>
          <w:rFonts w:ascii="Times New Roman" w:hAnsi="Times New Roman"/>
          <w:b/>
          <w:color w:val="auto"/>
          <w:sz w:val="28"/>
          <w:szCs w:val="28"/>
        </w:rPr>
        <w:t>МБОУ СОШ № 5</w:t>
      </w:r>
    </w:p>
    <w:p w:rsidR="00DD387B" w:rsidRPr="0088349E" w:rsidRDefault="00DD387B" w:rsidP="0088349E">
      <w:pPr>
        <w:pStyle w:val="Zag2"/>
        <w:spacing w:after="0" w:line="240" w:lineRule="auto"/>
        <w:jc w:val="both"/>
        <w:rPr>
          <w:rStyle w:val="Zag11"/>
          <w:rFonts w:eastAsia="@Arial Unicode MS"/>
          <w:color w:val="auto"/>
          <w:sz w:val="28"/>
          <w:szCs w:val="28"/>
          <w:lang w:val="ru-RU"/>
        </w:rPr>
      </w:pPr>
    </w:p>
    <w:p w:rsidR="00DD387B" w:rsidRPr="0088349E" w:rsidRDefault="00DD387B" w:rsidP="0088349E">
      <w:pPr>
        <w:spacing w:after="0" w:line="240" w:lineRule="auto"/>
        <w:contextualSpacing/>
        <w:jc w:val="both"/>
        <w:rPr>
          <w:rFonts w:ascii="Times New Roman" w:hAnsi="Times New Roman" w:cs="Times New Roman"/>
          <w:b/>
          <w:sz w:val="28"/>
          <w:szCs w:val="28"/>
        </w:rPr>
      </w:pPr>
      <w:r w:rsidRPr="0088349E">
        <w:rPr>
          <w:rFonts w:ascii="Times New Roman" w:hAnsi="Times New Roman" w:cs="Times New Roman"/>
          <w:b/>
          <w:sz w:val="28"/>
          <w:szCs w:val="28"/>
        </w:rPr>
        <w:t xml:space="preserve">Направления № 2, 9      </w:t>
      </w:r>
      <w:r w:rsidRPr="0088349E">
        <w:rPr>
          <w:rFonts w:ascii="Times New Roman" w:hAnsi="Times New Roman" w:cs="Times New Roman"/>
          <w:sz w:val="28"/>
          <w:szCs w:val="28"/>
        </w:rPr>
        <w:t xml:space="preserve">  </w:t>
      </w:r>
      <w:r w:rsidRPr="0088349E">
        <w:rPr>
          <w:rFonts w:ascii="Times New Roman" w:hAnsi="Times New Roman" w:cs="Times New Roman"/>
          <w:b/>
          <w:sz w:val="28"/>
          <w:szCs w:val="28"/>
        </w:rPr>
        <w:t xml:space="preserve">Нравственное и духовное воспитание; </w:t>
      </w:r>
    </w:p>
    <w:p w:rsidR="00DD387B" w:rsidRPr="0088349E" w:rsidRDefault="00DD387B" w:rsidP="0088349E">
      <w:pPr>
        <w:spacing w:after="0" w:line="240" w:lineRule="auto"/>
        <w:contextualSpacing/>
        <w:jc w:val="both"/>
        <w:rPr>
          <w:rFonts w:ascii="Times New Roman" w:hAnsi="Times New Roman" w:cs="Times New Roman"/>
          <w:b/>
          <w:sz w:val="28"/>
          <w:szCs w:val="28"/>
        </w:rPr>
      </w:pPr>
      <w:r w:rsidRPr="0088349E">
        <w:rPr>
          <w:rFonts w:ascii="Times New Roman" w:hAnsi="Times New Roman" w:cs="Times New Roman"/>
          <w:b/>
          <w:sz w:val="28"/>
          <w:szCs w:val="28"/>
        </w:rPr>
        <w:t xml:space="preserve">                                             Воспитание с</w:t>
      </w:r>
      <w:r w:rsidRPr="0088349E">
        <w:rPr>
          <w:rFonts w:ascii="Times New Roman" w:hAnsi="Times New Roman" w:cs="Times New Roman"/>
          <w:b/>
          <w:spacing w:val="2"/>
          <w:sz w:val="28"/>
          <w:szCs w:val="28"/>
        </w:rPr>
        <w:t>емейных ценностей.</w:t>
      </w:r>
    </w:p>
    <w:p w:rsidR="00DD387B" w:rsidRPr="0088349E" w:rsidRDefault="00DD387B" w:rsidP="0088349E">
      <w:pPr>
        <w:pStyle w:val="affc"/>
        <w:numPr>
          <w:ilvl w:val="0"/>
          <w:numId w:val="73"/>
        </w:numPr>
        <w:spacing w:line="240" w:lineRule="auto"/>
        <w:rPr>
          <w:rFonts w:cs="Times New Roman"/>
          <w:szCs w:val="28"/>
        </w:rPr>
      </w:pPr>
      <w:r w:rsidRPr="0088349E">
        <w:rPr>
          <w:rFonts w:cs="Times New Roman"/>
          <w:szCs w:val="28"/>
        </w:rPr>
        <w:t>первоначальные представления о базовых национальных российских ценностях;</w:t>
      </w:r>
    </w:p>
    <w:p w:rsidR="00DD387B" w:rsidRPr="0088349E" w:rsidRDefault="00DD387B" w:rsidP="0088349E">
      <w:pPr>
        <w:pStyle w:val="affc"/>
        <w:numPr>
          <w:ilvl w:val="0"/>
          <w:numId w:val="73"/>
        </w:numPr>
        <w:spacing w:line="240" w:lineRule="auto"/>
        <w:rPr>
          <w:rFonts w:cs="Times New Roman"/>
          <w:szCs w:val="28"/>
        </w:rPr>
      </w:pPr>
      <w:r w:rsidRPr="0088349E">
        <w:rPr>
          <w:rFonts w:cs="Times New Roman"/>
          <w:szCs w:val="28"/>
        </w:rPr>
        <w:t>различение хороших и плохих поступков;</w:t>
      </w:r>
    </w:p>
    <w:p w:rsidR="00DD387B" w:rsidRPr="0088349E" w:rsidRDefault="00DD387B" w:rsidP="0088349E">
      <w:pPr>
        <w:pStyle w:val="affc"/>
        <w:numPr>
          <w:ilvl w:val="0"/>
          <w:numId w:val="73"/>
        </w:numPr>
        <w:spacing w:line="240" w:lineRule="auto"/>
        <w:rPr>
          <w:rFonts w:cs="Times New Roman"/>
          <w:szCs w:val="28"/>
        </w:rPr>
      </w:pPr>
      <w:r w:rsidRPr="0088349E">
        <w:rPr>
          <w:rFonts w:cs="Times New Roman"/>
          <w:szCs w:val="28"/>
        </w:rPr>
        <w:t>представления о правилах поведения в образовательном учреждении, дома, на улице, в населённом пункте, в общественных местах, на природе;</w:t>
      </w:r>
    </w:p>
    <w:p w:rsidR="00DD387B" w:rsidRPr="0088349E" w:rsidRDefault="00DD387B" w:rsidP="0088349E">
      <w:pPr>
        <w:pStyle w:val="affc"/>
        <w:numPr>
          <w:ilvl w:val="0"/>
          <w:numId w:val="73"/>
        </w:numPr>
        <w:spacing w:line="240" w:lineRule="auto"/>
        <w:rPr>
          <w:rFonts w:cs="Times New Roman"/>
          <w:szCs w:val="28"/>
        </w:rPr>
      </w:pPr>
      <w:r w:rsidRPr="0088349E">
        <w:rPr>
          <w:rFonts w:cs="Times New Roman"/>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DD387B" w:rsidRPr="0088349E" w:rsidRDefault="00DD387B" w:rsidP="0088349E">
      <w:pPr>
        <w:pStyle w:val="affc"/>
        <w:numPr>
          <w:ilvl w:val="0"/>
          <w:numId w:val="73"/>
        </w:numPr>
        <w:spacing w:line="240" w:lineRule="auto"/>
        <w:ind w:left="357" w:hanging="357"/>
        <w:rPr>
          <w:rFonts w:cs="Times New Roman"/>
          <w:szCs w:val="28"/>
        </w:rPr>
      </w:pPr>
      <w:r w:rsidRPr="0088349E">
        <w:rPr>
          <w:rFonts w:cs="Times New Roman"/>
          <w:szCs w:val="28"/>
        </w:rPr>
        <w:t>уважительное отношение к родителям, старшим, доброжелательное отношение к сверстникам и младшим;</w:t>
      </w:r>
    </w:p>
    <w:p w:rsidR="00DD387B" w:rsidRPr="0088349E" w:rsidRDefault="00DD387B" w:rsidP="0088349E">
      <w:pPr>
        <w:pStyle w:val="affc"/>
        <w:numPr>
          <w:ilvl w:val="0"/>
          <w:numId w:val="73"/>
        </w:numPr>
        <w:spacing w:line="240" w:lineRule="auto"/>
        <w:ind w:left="357" w:hanging="357"/>
        <w:rPr>
          <w:rFonts w:cs="Times New Roman"/>
          <w:szCs w:val="28"/>
        </w:rPr>
      </w:pPr>
      <w:r w:rsidRPr="0088349E">
        <w:rPr>
          <w:rFonts w:cs="Times New Roman"/>
          <w:szCs w:val="28"/>
        </w:rPr>
        <w:t>установление дружеских взаимоотношений в коллективе, основанных на взаимопомощи и взаимной поддержке;</w:t>
      </w:r>
    </w:p>
    <w:p w:rsidR="00DD387B" w:rsidRPr="0088349E" w:rsidRDefault="00DD387B" w:rsidP="0088349E">
      <w:pPr>
        <w:pStyle w:val="affc"/>
        <w:numPr>
          <w:ilvl w:val="0"/>
          <w:numId w:val="73"/>
        </w:numPr>
        <w:spacing w:line="240" w:lineRule="auto"/>
        <w:ind w:left="357" w:hanging="357"/>
        <w:rPr>
          <w:rFonts w:cs="Times New Roman"/>
          <w:szCs w:val="28"/>
        </w:rPr>
      </w:pPr>
      <w:r w:rsidRPr="0088349E">
        <w:rPr>
          <w:rFonts w:cs="Times New Roman"/>
          <w:szCs w:val="28"/>
        </w:rPr>
        <w:t>бережное, гуманное отношение ко всему живому;</w:t>
      </w:r>
    </w:p>
    <w:p w:rsidR="00DD387B" w:rsidRPr="0088349E" w:rsidRDefault="00DD387B" w:rsidP="0088349E">
      <w:pPr>
        <w:pStyle w:val="affc"/>
        <w:numPr>
          <w:ilvl w:val="0"/>
          <w:numId w:val="73"/>
        </w:numPr>
        <w:spacing w:line="240" w:lineRule="auto"/>
        <w:ind w:left="357" w:hanging="357"/>
        <w:rPr>
          <w:rFonts w:cs="Times New Roman"/>
          <w:szCs w:val="28"/>
        </w:rPr>
      </w:pPr>
      <w:r w:rsidRPr="0088349E">
        <w:rPr>
          <w:rFonts w:cs="Times New Roman"/>
          <w:szCs w:val="28"/>
        </w:rPr>
        <w:t>знание правил этики, культуры речи;</w:t>
      </w:r>
    </w:p>
    <w:p w:rsidR="00DD387B" w:rsidRPr="0088349E" w:rsidRDefault="00DD387B" w:rsidP="0088349E">
      <w:pPr>
        <w:pStyle w:val="affc"/>
        <w:numPr>
          <w:ilvl w:val="0"/>
          <w:numId w:val="73"/>
        </w:numPr>
        <w:spacing w:line="240" w:lineRule="auto"/>
        <w:ind w:left="357" w:hanging="357"/>
        <w:rPr>
          <w:rFonts w:cs="Times New Roman"/>
          <w:szCs w:val="28"/>
        </w:rPr>
      </w:pPr>
      <w:r w:rsidRPr="0088349E">
        <w:rPr>
          <w:rFonts w:cs="Times New Roman"/>
          <w:szCs w:val="28"/>
        </w:rPr>
        <w:lastRenderedPageBreak/>
        <w:t>стремление избегать плохих поступков, не капризничать, не быть упрямым; умение признаться в плохом поступке и проанализировать его;</w:t>
      </w:r>
    </w:p>
    <w:p w:rsidR="00DD387B" w:rsidRPr="0088349E" w:rsidRDefault="00DD387B" w:rsidP="0088349E">
      <w:pPr>
        <w:pStyle w:val="affc"/>
        <w:numPr>
          <w:ilvl w:val="0"/>
          <w:numId w:val="73"/>
        </w:numPr>
        <w:spacing w:line="240" w:lineRule="auto"/>
        <w:ind w:left="357" w:hanging="357"/>
        <w:rPr>
          <w:rFonts w:cs="Times New Roman"/>
          <w:szCs w:val="28"/>
        </w:rPr>
      </w:pPr>
      <w:r w:rsidRPr="0088349E">
        <w:rPr>
          <w:rFonts w:cs="Times New Roman"/>
          <w:szCs w:val="28"/>
        </w:rP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DD387B" w:rsidRPr="0088349E" w:rsidRDefault="00DD387B" w:rsidP="0088349E">
      <w:pPr>
        <w:numPr>
          <w:ilvl w:val="0"/>
          <w:numId w:val="73"/>
        </w:numPr>
        <w:spacing w:after="0" w:line="240" w:lineRule="auto"/>
        <w:ind w:left="357" w:hanging="357"/>
        <w:contextualSpacing/>
        <w:jc w:val="both"/>
        <w:rPr>
          <w:rFonts w:ascii="Times New Roman" w:hAnsi="Times New Roman" w:cs="Times New Roman"/>
          <w:sz w:val="28"/>
          <w:szCs w:val="28"/>
        </w:rPr>
      </w:pPr>
      <w:r w:rsidRPr="0088349E">
        <w:rPr>
          <w:rFonts w:ascii="Times New Roman" w:hAnsi="Times New Roman" w:cs="Times New Roman"/>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D387B" w:rsidRPr="0088349E" w:rsidRDefault="00DD387B" w:rsidP="0088349E">
      <w:pPr>
        <w:pStyle w:val="affff1"/>
        <w:numPr>
          <w:ilvl w:val="0"/>
          <w:numId w:val="73"/>
        </w:numPr>
        <w:spacing w:line="240" w:lineRule="auto"/>
        <w:ind w:left="357" w:hanging="357"/>
        <w:rPr>
          <w:rFonts w:ascii="Times New Roman" w:hAnsi="Times New Roman"/>
          <w:color w:val="auto"/>
          <w:sz w:val="28"/>
          <w:szCs w:val="28"/>
        </w:rPr>
      </w:pPr>
      <w:r w:rsidRPr="0088349E">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DD387B" w:rsidRPr="0088349E" w:rsidRDefault="00DD387B" w:rsidP="0088349E">
      <w:pPr>
        <w:pStyle w:val="affff1"/>
        <w:numPr>
          <w:ilvl w:val="0"/>
          <w:numId w:val="73"/>
        </w:numPr>
        <w:spacing w:line="240" w:lineRule="auto"/>
        <w:ind w:left="357" w:hanging="357"/>
        <w:rPr>
          <w:rFonts w:ascii="Times New Roman" w:hAnsi="Times New Roman"/>
          <w:color w:val="auto"/>
          <w:sz w:val="28"/>
          <w:szCs w:val="28"/>
        </w:rPr>
      </w:pPr>
      <w:r w:rsidRPr="0088349E">
        <w:rPr>
          <w:rFonts w:ascii="Times New Roman" w:hAnsi="Times New Roman"/>
          <w:color w:val="auto"/>
          <w:sz w:val="28"/>
          <w:szCs w:val="28"/>
        </w:rPr>
        <w:t>знание правил поведение в семье, понимание необходимости их выполнения;</w:t>
      </w:r>
    </w:p>
    <w:p w:rsidR="00DD387B" w:rsidRPr="0088349E" w:rsidRDefault="00DD387B" w:rsidP="0088349E">
      <w:pPr>
        <w:pStyle w:val="affff1"/>
        <w:numPr>
          <w:ilvl w:val="0"/>
          <w:numId w:val="73"/>
        </w:numPr>
        <w:spacing w:line="240" w:lineRule="auto"/>
        <w:ind w:left="357" w:hanging="357"/>
        <w:rPr>
          <w:rFonts w:ascii="Times New Roman" w:hAnsi="Times New Roman"/>
          <w:color w:val="auto"/>
          <w:sz w:val="28"/>
          <w:szCs w:val="28"/>
        </w:rPr>
      </w:pPr>
      <w:r w:rsidRPr="0088349E">
        <w:rPr>
          <w:rFonts w:ascii="Times New Roman" w:hAnsi="Times New Roman"/>
          <w:color w:val="auto"/>
          <w:sz w:val="28"/>
          <w:szCs w:val="28"/>
        </w:rPr>
        <w:t>представление о семейных ролях, правах и обязанностях членов семьи;</w:t>
      </w:r>
    </w:p>
    <w:p w:rsidR="00DD387B" w:rsidRPr="0088349E" w:rsidRDefault="00DD387B" w:rsidP="0088349E">
      <w:pPr>
        <w:pStyle w:val="affff1"/>
        <w:numPr>
          <w:ilvl w:val="0"/>
          <w:numId w:val="73"/>
        </w:numPr>
        <w:spacing w:line="240" w:lineRule="auto"/>
        <w:ind w:left="357" w:hanging="357"/>
        <w:rPr>
          <w:rFonts w:ascii="Times New Roman" w:hAnsi="Times New Roman"/>
          <w:color w:val="auto"/>
          <w:sz w:val="28"/>
          <w:szCs w:val="28"/>
        </w:rPr>
      </w:pPr>
      <w:r w:rsidRPr="0088349E">
        <w:rPr>
          <w:rFonts w:ascii="Times New Roman" w:hAnsi="Times New Roman"/>
          <w:color w:val="auto"/>
          <w:sz w:val="28"/>
          <w:szCs w:val="28"/>
        </w:rPr>
        <w:t>знание истории, ценностей и традиций своей семьи;</w:t>
      </w:r>
    </w:p>
    <w:p w:rsidR="00DD387B" w:rsidRPr="0088349E" w:rsidRDefault="00DD387B" w:rsidP="0088349E">
      <w:pPr>
        <w:pStyle w:val="affff1"/>
        <w:numPr>
          <w:ilvl w:val="0"/>
          <w:numId w:val="73"/>
        </w:numPr>
        <w:spacing w:line="240" w:lineRule="auto"/>
        <w:ind w:left="357" w:hanging="357"/>
        <w:rPr>
          <w:rFonts w:ascii="Times New Roman" w:hAnsi="Times New Roman"/>
          <w:color w:val="auto"/>
          <w:sz w:val="28"/>
          <w:szCs w:val="28"/>
        </w:rPr>
      </w:pPr>
      <w:r w:rsidRPr="0088349E">
        <w:rPr>
          <w:rFonts w:ascii="Times New Roman" w:hAnsi="Times New Roman"/>
          <w:color w:val="auto"/>
          <w:sz w:val="28"/>
          <w:szCs w:val="28"/>
        </w:rPr>
        <w:t>уважительное, заботливое отношение к родителям, прародителям, сестрам и братьям;</w:t>
      </w:r>
    </w:p>
    <w:p w:rsidR="00DD387B" w:rsidRPr="0088349E" w:rsidRDefault="00DD387B" w:rsidP="0088349E">
      <w:pPr>
        <w:pStyle w:val="affff1"/>
        <w:numPr>
          <w:ilvl w:val="0"/>
          <w:numId w:val="73"/>
        </w:numPr>
        <w:spacing w:line="240" w:lineRule="auto"/>
        <w:ind w:left="357" w:hanging="357"/>
        <w:rPr>
          <w:rFonts w:ascii="Times New Roman" w:hAnsi="Times New Roman"/>
          <w:color w:val="auto"/>
          <w:spacing w:val="2"/>
          <w:sz w:val="28"/>
          <w:szCs w:val="28"/>
        </w:rPr>
      </w:pPr>
      <w:r w:rsidRPr="0088349E">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DD387B" w:rsidRPr="0088349E" w:rsidRDefault="00DD387B" w:rsidP="0088349E">
      <w:pPr>
        <w:spacing w:after="0" w:line="240" w:lineRule="auto"/>
        <w:contextualSpacing/>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DD387B" w:rsidRPr="0088349E" w:rsidTr="00DD387B">
        <w:tc>
          <w:tcPr>
            <w:tcW w:w="9606" w:type="dxa"/>
          </w:tcPr>
          <w:p w:rsidR="00DD387B" w:rsidRPr="0088349E" w:rsidRDefault="00DD387B" w:rsidP="0088349E">
            <w:pPr>
              <w:spacing w:after="0" w:line="240" w:lineRule="auto"/>
              <w:contextualSpacing/>
              <w:jc w:val="both"/>
              <w:rPr>
                <w:rFonts w:ascii="Times New Roman" w:hAnsi="Times New Roman" w:cs="Times New Roman"/>
                <w:b/>
                <w:sz w:val="28"/>
                <w:szCs w:val="28"/>
              </w:rPr>
            </w:pPr>
            <w:r w:rsidRPr="0088349E">
              <w:rPr>
                <w:rFonts w:ascii="Times New Roman" w:hAnsi="Times New Roman" w:cs="Times New Roman"/>
                <w:b/>
                <w:sz w:val="28"/>
                <w:szCs w:val="28"/>
              </w:rPr>
              <w:t>Учёба (урочная деятельность)</w:t>
            </w:r>
          </w:p>
        </w:tc>
      </w:tr>
      <w:tr w:rsidR="00DD387B" w:rsidRPr="0088349E" w:rsidTr="00DD387B">
        <w:tc>
          <w:tcPr>
            <w:tcW w:w="9606" w:type="dxa"/>
          </w:tcPr>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Изучение материала и выполнение учебных заданий по нравственно-оценочным линиям развития в разных предметах.</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Литературное чтение (анализ и оценка поступков героев; развитие чувства прекрасного; развитие эмоциональной сферы ребёнка и т.д.).</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Русский язык – раскрытие воспитательного потенциала русского языка, развитие внимания к слову и чувства ответственности за сказанное и написанное и т.д.</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Окружающий мир («связь человека и мира», правила поведения в отношениях «человек –человек» и «человек – природа» и т.д.).</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Духовно-нравственная культура народов России («добро и зло», «мораль и нравственность», «долг и совесть», «милосердие и справедливость» и т.д.).</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Риторика (нравственные нормы и правила общения в разных речевых ситуациях, культура диалога, речевой этикет). Формирование жизненной позиции личности – взаимосвязь слова и дела.</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Реализация нравственных правил поведения в учебном взаимодействии.</w:t>
            </w:r>
          </w:p>
          <w:p w:rsidR="00DD387B" w:rsidRPr="0088349E" w:rsidRDefault="00DD387B" w:rsidP="0088349E">
            <w:pPr>
              <w:tabs>
                <w:tab w:val="left" w:pos="360"/>
              </w:tabs>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Проблемный диалог (образовательная технология) – это развитие культуры общения в режимах мозговых штурмов, политологов, требующих поступаться своими интересами и амбициями, слушать и понимать собеседника, корректно полемизировать.</w:t>
            </w:r>
          </w:p>
          <w:p w:rsidR="00DD387B" w:rsidRPr="0088349E" w:rsidRDefault="00DD387B" w:rsidP="0088349E">
            <w:pPr>
              <w:tabs>
                <w:tab w:val="left" w:pos="360"/>
              </w:tabs>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Продуктивное чтение (образовательная технология) – интерпретация текста порождает нравственную оценку, важно и то, в каком стиле проходит обсуждение, насколько откровенно дети делятся своими взглядами, суждениями.</w:t>
            </w:r>
          </w:p>
          <w:p w:rsidR="00DD387B" w:rsidRPr="0088349E" w:rsidRDefault="00DD387B" w:rsidP="0088349E">
            <w:pPr>
              <w:tabs>
                <w:tab w:val="left" w:pos="360"/>
              </w:tabs>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Групповая форма работы, требующая помощи и поддержки товарища.</w:t>
            </w:r>
          </w:p>
        </w:tc>
      </w:tr>
      <w:tr w:rsidR="00DD387B" w:rsidRPr="0088349E" w:rsidTr="00DD387B">
        <w:tc>
          <w:tcPr>
            <w:tcW w:w="9606" w:type="dxa"/>
          </w:tcPr>
          <w:p w:rsidR="00DD387B" w:rsidRPr="0088349E" w:rsidRDefault="00DD387B" w:rsidP="0088349E">
            <w:pPr>
              <w:spacing w:after="0" w:line="240" w:lineRule="auto"/>
              <w:ind w:left="540" w:hanging="540"/>
              <w:contextualSpacing/>
              <w:jc w:val="both"/>
              <w:rPr>
                <w:rFonts w:ascii="Times New Roman" w:hAnsi="Times New Roman" w:cs="Times New Roman"/>
                <w:b/>
                <w:sz w:val="28"/>
                <w:szCs w:val="28"/>
              </w:rPr>
            </w:pPr>
            <w:r w:rsidRPr="0088349E">
              <w:rPr>
                <w:rFonts w:ascii="Times New Roman" w:hAnsi="Times New Roman" w:cs="Times New Roman"/>
                <w:b/>
                <w:sz w:val="28"/>
                <w:szCs w:val="28"/>
              </w:rPr>
              <w:t>После уроков (внеурочная деятельность)</w:t>
            </w:r>
          </w:p>
        </w:tc>
      </w:tr>
      <w:tr w:rsidR="00DD387B" w:rsidRPr="0088349E" w:rsidTr="00DD387B">
        <w:tc>
          <w:tcPr>
            <w:tcW w:w="9606" w:type="dxa"/>
          </w:tcPr>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lastRenderedPageBreak/>
              <w:t xml:space="preserve">Знакомство с правилами нравственного поведения, обучение распознаванию плохих и хороших поступков, черт характера в ходе различных добрых дел (мероприятий): </w:t>
            </w:r>
          </w:p>
          <w:p w:rsidR="00DD387B" w:rsidRPr="0088349E" w:rsidRDefault="00DD387B" w:rsidP="0088349E">
            <w:pPr>
              <w:spacing w:after="0" w:line="240" w:lineRule="auto"/>
              <w:contextualSpacing/>
              <w:jc w:val="both"/>
              <w:rPr>
                <w:rFonts w:ascii="Times New Roman" w:hAnsi="Times New Roman" w:cs="Times New Roman"/>
                <w:b/>
                <w:sz w:val="28"/>
                <w:szCs w:val="28"/>
              </w:rPr>
            </w:pPr>
            <w:r w:rsidRPr="0088349E">
              <w:rPr>
                <w:rFonts w:ascii="Times New Roman" w:hAnsi="Times New Roman" w:cs="Times New Roman"/>
                <w:sz w:val="28"/>
                <w:szCs w:val="28"/>
              </w:rPr>
              <w:t>– беседы и классные часы по примерным темам (по работам:  «Что меня радует?», «Когда я злюсь?», «За что мне стыдно?», «Чем я горжусь?», «Я стараюсь – не лениться… не обманывать… не хвастаться … не завидовать» и т.д.)</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 просмотр и обсуждение видеофрагментов, фильмов, представляющих противоречивые ситуации нравственного поведения; </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 экскурсии, например, «Добро и зло на полотнах художников» и др.   </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 коллективно-творческие дела (театральные постановки, художественные выставки и т.п.) с примерной тематикой: «Долг и совесть в жизни людей», «Что такое «хорошо» в пословицах моего народа» и т.п.  </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ознакомление (по желанию детей и с согласия родителей) с деятельностью традиционных религиозных организаций: экскурсии в места богослужения, добровольное участие в подготовке и проведении религиозных праздников, встречи с религиозными деятелями.</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 осуществление вместе с родителями творческих проектов и представление их; </w:t>
            </w:r>
          </w:p>
          <w:p w:rsidR="00DD387B" w:rsidRPr="0088349E" w:rsidRDefault="00DD387B" w:rsidP="0088349E">
            <w:pPr>
              <w:tabs>
                <w:tab w:val="left" w:pos="360"/>
              </w:tabs>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ролевые игры, моделирующие ситуации нравственного выбора.</w:t>
            </w:r>
          </w:p>
          <w:p w:rsidR="00DD387B" w:rsidRPr="0088349E" w:rsidRDefault="00DD387B" w:rsidP="0088349E">
            <w:pPr>
              <w:tabs>
                <w:tab w:val="left" w:pos="360"/>
              </w:tabs>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туристические походы и другие формы совместно деятельности (в т.ч. вышеперечисленные), требующие выработки и следования правилам нравственного поведения, решения моральных дилемм</w:t>
            </w:r>
            <w:r w:rsidRPr="0088349E">
              <w:rPr>
                <w:rFonts w:ascii="Times New Roman" w:hAnsi="Times New Roman" w:cs="Times New Roman"/>
                <w:b/>
                <w:sz w:val="28"/>
                <w:szCs w:val="28"/>
              </w:rPr>
              <w:t>.</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Завершение каждого (большинства) из этих событий рефлексией: «Какие новые правила я узнал?»; «Чем я могу руководствовать при выборе своих поступков» и т.п.</w:t>
            </w:r>
          </w:p>
        </w:tc>
      </w:tr>
      <w:tr w:rsidR="00DD387B" w:rsidRPr="0088349E" w:rsidTr="00DD387B">
        <w:tc>
          <w:tcPr>
            <w:tcW w:w="9606" w:type="dxa"/>
          </w:tcPr>
          <w:p w:rsidR="00DD387B" w:rsidRPr="0088349E" w:rsidRDefault="00DD387B" w:rsidP="0088349E">
            <w:pPr>
              <w:spacing w:after="0" w:line="240" w:lineRule="auto"/>
              <w:ind w:left="540" w:hanging="540"/>
              <w:contextualSpacing/>
              <w:jc w:val="both"/>
              <w:rPr>
                <w:rFonts w:ascii="Times New Roman" w:hAnsi="Times New Roman" w:cs="Times New Roman"/>
                <w:b/>
                <w:sz w:val="28"/>
                <w:szCs w:val="28"/>
              </w:rPr>
            </w:pPr>
            <w:r w:rsidRPr="0088349E">
              <w:rPr>
                <w:rFonts w:ascii="Times New Roman" w:hAnsi="Times New Roman" w:cs="Times New Roman"/>
                <w:b/>
                <w:sz w:val="28"/>
                <w:szCs w:val="28"/>
              </w:rPr>
              <w:t>Общественные задачи (внешкольная деятельность)</w:t>
            </w:r>
          </w:p>
        </w:tc>
      </w:tr>
      <w:tr w:rsidR="00DD387B" w:rsidRPr="0088349E" w:rsidTr="00DD387B">
        <w:tc>
          <w:tcPr>
            <w:tcW w:w="9606" w:type="dxa"/>
          </w:tcPr>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Посильное участие в оказании помощи другим людям: </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подготовка праздников, концертов для людей с ограниченными возможностями;</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строго добровольный и с согласия родителей сбор собственных небольших средств (например, игрушек) для помощи нуждающимся;</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решение практических личных и коллективных задач по установлению добрых отношений в детских сообществах, разрешение споров, конфликтов.</w:t>
            </w:r>
          </w:p>
        </w:tc>
      </w:tr>
    </w:tbl>
    <w:p w:rsidR="00DD387B" w:rsidRPr="0088349E" w:rsidRDefault="00DD387B" w:rsidP="0088349E">
      <w:pPr>
        <w:spacing w:after="0" w:line="240" w:lineRule="auto"/>
        <w:contextualSpacing/>
        <w:jc w:val="both"/>
        <w:rPr>
          <w:rFonts w:ascii="Times New Roman" w:hAnsi="Times New Roman" w:cs="Times New Roman"/>
          <w:b/>
          <w:sz w:val="28"/>
          <w:szCs w:val="28"/>
        </w:rPr>
      </w:pPr>
    </w:p>
    <w:p w:rsidR="00DD387B" w:rsidRPr="0088349E" w:rsidRDefault="00DD387B" w:rsidP="0088349E">
      <w:pPr>
        <w:spacing w:after="0" w:line="240" w:lineRule="auto"/>
        <w:contextualSpacing/>
        <w:jc w:val="both"/>
        <w:rPr>
          <w:rFonts w:ascii="Times New Roman" w:hAnsi="Times New Roman" w:cs="Times New Roman"/>
          <w:b/>
          <w:sz w:val="28"/>
          <w:szCs w:val="28"/>
        </w:rPr>
      </w:pPr>
      <w:r w:rsidRPr="0088349E">
        <w:rPr>
          <w:rFonts w:ascii="Times New Roman" w:hAnsi="Times New Roman" w:cs="Times New Roman"/>
          <w:b/>
          <w:sz w:val="28"/>
          <w:szCs w:val="28"/>
        </w:rPr>
        <w:t>Направления № 1, 8, 10</w:t>
      </w:r>
      <w:r w:rsidRPr="0088349E">
        <w:rPr>
          <w:rFonts w:ascii="Times New Roman" w:hAnsi="Times New Roman" w:cs="Times New Roman"/>
          <w:sz w:val="28"/>
          <w:szCs w:val="28"/>
        </w:rPr>
        <w:t xml:space="preserve">        </w:t>
      </w:r>
      <w:r w:rsidRPr="0088349E">
        <w:rPr>
          <w:rFonts w:ascii="Times New Roman" w:hAnsi="Times New Roman" w:cs="Times New Roman"/>
          <w:b/>
          <w:sz w:val="28"/>
          <w:szCs w:val="28"/>
        </w:rPr>
        <w:t>Гражданско-патриотическое воспитание;</w:t>
      </w:r>
    </w:p>
    <w:p w:rsidR="00DD387B" w:rsidRPr="0088349E" w:rsidRDefault="00DD387B" w:rsidP="0088349E">
      <w:pPr>
        <w:pStyle w:val="affff1"/>
        <w:spacing w:line="240" w:lineRule="auto"/>
        <w:ind w:firstLine="709"/>
        <w:rPr>
          <w:rFonts w:ascii="Times New Roman" w:hAnsi="Times New Roman"/>
          <w:b/>
          <w:color w:val="auto"/>
          <w:spacing w:val="2"/>
          <w:sz w:val="28"/>
          <w:szCs w:val="28"/>
        </w:rPr>
      </w:pPr>
      <w:r w:rsidRPr="0088349E">
        <w:rPr>
          <w:rFonts w:ascii="Times New Roman" w:hAnsi="Times New Roman"/>
          <w:b/>
          <w:color w:val="auto"/>
          <w:spacing w:val="2"/>
          <w:sz w:val="28"/>
          <w:szCs w:val="28"/>
        </w:rPr>
        <w:t xml:space="preserve">                                     Формирование коммуникативной культуры</w:t>
      </w:r>
    </w:p>
    <w:p w:rsidR="00DD387B" w:rsidRPr="0088349E" w:rsidRDefault="00DD387B" w:rsidP="0088349E">
      <w:pPr>
        <w:pStyle w:val="affff1"/>
        <w:spacing w:line="240" w:lineRule="auto"/>
        <w:ind w:firstLine="709"/>
        <w:rPr>
          <w:rFonts w:ascii="Times New Roman" w:hAnsi="Times New Roman"/>
          <w:b/>
          <w:color w:val="auto"/>
          <w:spacing w:val="2"/>
          <w:sz w:val="28"/>
          <w:szCs w:val="28"/>
        </w:rPr>
      </w:pPr>
      <w:r w:rsidRPr="0088349E">
        <w:rPr>
          <w:rFonts w:ascii="Times New Roman" w:hAnsi="Times New Roman"/>
          <w:b/>
          <w:color w:val="auto"/>
          <w:spacing w:val="2"/>
          <w:sz w:val="28"/>
          <w:szCs w:val="28"/>
        </w:rPr>
        <w:t xml:space="preserve">                                      Правовое воспитание и культура безопасности</w:t>
      </w:r>
    </w:p>
    <w:p w:rsidR="00DD387B" w:rsidRPr="0088349E" w:rsidRDefault="00DD387B" w:rsidP="0088349E">
      <w:pPr>
        <w:spacing w:after="0" w:line="240" w:lineRule="auto"/>
        <w:contextualSpacing/>
        <w:jc w:val="both"/>
        <w:rPr>
          <w:rFonts w:ascii="Times New Roman" w:hAnsi="Times New Roman" w:cs="Times New Roman"/>
          <w:b/>
          <w:sz w:val="28"/>
          <w:szCs w:val="28"/>
        </w:rPr>
      </w:pPr>
      <w:r w:rsidRPr="0088349E">
        <w:rPr>
          <w:rFonts w:ascii="Times New Roman" w:hAnsi="Times New Roman" w:cs="Times New Roman"/>
          <w:b/>
          <w:sz w:val="28"/>
          <w:szCs w:val="28"/>
        </w:rPr>
        <w:t>Воспитание гражданственности и патриотизма</w:t>
      </w:r>
    </w:p>
    <w:p w:rsidR="00DD387B" w:rsidRPr="0088349E" w:rsidRDefault="00DD387B" w:rsidP="0088349E">
      <w:pPr>
        <w:pStyle w:val="affc"/>
        <w:numPr>
          <w:ilvl w:val="0"/>
          <w:numId w:val="61"/>
        </w:numPr>
        <w:spacing w:line="240" w:lineRule="auto"/>
        <w:rPr>
          <w:rFonts w:cs="Times New Roman"/>
          <w:szCs w:val="28"/>
        </w:rPr>
      </w:pPr>
      <w:r w:rsidRPr="0088349E">
        <w:rPr>
          <w:rFonts w:cs="Times New Roman"/>
          <w:szCs w:val="28"/>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DD387B" w:rsidRPr="0088349E" w:rsidRDefault="00DD387B" w:rsidP="0088349E">
      <w:pPr>
        <w:pStyle w:val="affc"/>
        <w:numPr>
          <w:ilvl w:val="0"/>
          <w:numId w:val="61"/>
        </w:numPr>
        <w:spacing w:line="240" w:lineRule="auto"/>
        <w:rPr>
          <w:rFonts w:cs="Times New Roman"/>
          <w:szCs w:val="28"/>
        </w:rPr>
      </w:pPr>
      <w:r w:rsidRPr="0088349E">
        <w:rPr>
          <w:rFonts w:cs="Times New Roman"/>
          <w:szCs w:val="28"/>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DD387B" w:rsidRPr="0088349E" w:rsidRDefault="00DD387B" w:rsidP="0088349E">
      <w:pPr>
        <w:pStyle w:val="affc"/>
        <w:numPr>
          <w:ilvl w:val="0"/>
          <w:numId w:val="61"/>
        </w:numPr>
        <w:spacing w:line="240" w:lineRule="auto"/>
        <w:rPr>
          <w:rFonts w:cs="Times New Roman"/>
          <w:szCs w:val="28"/>
        </w:rPr>
      </w:pPr>
      <w:r w:rsidRPr="0088349E">
        <w:rPr>
          <w:rFonts w:cs="Times New Roman"/>
          <w:szCs w:val="28"/>
        </w:rPr>
        <w:lastRenderedPageBreak/>
        <w:t>элементарные представления об институтах гражданского общества, о возможностях участия граждан в общественном управлении;</w:t>
      </w:r>
    </w:p>
    <w:p w:rsidR="00DD387B" w:rsidRPr="0088349E" w:rsidRDefault="00DD387B" w:rsidP="0088349E">
      <w:pPr>
        <w:pStyle w:val="affc"/>
        <w:numPr>
          <w:ilvl w:val="0"/>
          <w:numId w:val="61"/>
        </w:numPr>
        <w:spacing w:line="240" w:lineRule="auto"/>
        <w:rPr>
          <w:rFonts w:cs="Times New Roman"/>
          <w:szCs w:val="28"/>
        </w:rPr>
      </w:pPr>
      <w:r w:rsidRPr="0088349E">
        <w:rPr>
          <w:rFonts w:cs="Times New Roman"/>
          <w:szCs w:val="28"/>
        </w:rPr>
        <w:t>элементарные представления о правах и обязанностях гражданина России;</w:t>
      </w:r>
    </w:p>
    <w:p w:rsidR="00DD387B" w:rsidRPr="0088349E" w:rsidRDefault="00DD387B" w:rsidP="0088349E">
      <w:pPr>
        <w:pStyle w:val="affc"/>
        <w:numPr>
          <w:ilvl w:val="0"/>
          <w:numId w:val="61"/>
        </w:numPr>
        <w:spacing w:line="240" w:lineRule="auto"/>
        <w:rPr>
          <w:rFonts w:cs="Times New Roman"/>
          <w:szCs w:val="28"/>
        </w:rPr>
      </w:pPr>
      <w:r w:rsidRPr="0088349E">
        <w:rPr>
          <w:rFonts w:cs="Times New Roman"/>
          <w:szCs w:val="28"/>
        </w:rPr>
        <w:t>интерес к общественным явлениям, понимание активной роли человека в обществе;</w:t>
      </w:r>
    </w:p>
    <w:p w:rsidR="00DD387B" w:rsidRPr="0088349E" w:rsidRDefault="00DD387B" w:rsidP="0088349E">
      <w:pPr>
        <w:pStyle w:val="affc"/>
        <w:numPr>
          <w:ilvl w:val="0"/>
          <w:numId w:val="61"/>
        </w:numPr>
        <w:spacing w:line="240" w:lineRule="auto"/>
        <w:rPr>
          <w:rFonts w:cs="Times New Roman"/>
          <w:szCs w:val="28"/>
        </w:rPr>
      </w:pPr>
      <w:r w:rsidRPr="0088349E">
        <w:rPr>
          <w:rFonts w:cs="Times New Roman"/>
          <w:szCs w:val="28"/>
        </w:rPr>
        <w:t>уважительное отношение к русскому языку как государственному, языку межнационального общения;</w:t>
      </w:r>
    </w:p>
    <w:p w:rsidR="00DD387B" w:rsidRPr="0088349E" w:rsidRDefault="00DD387B" w:rsidP="0088349E">
      <w:pPr>
        <w:pStyle w:val="affc"/>
        <w:numPr>
          <w:ilvl w:val="0"/>
          <w:numId w:val="61"/>
        </w:numPr>
        <w:spacing w:line="240" w:lineRule="auto"/>
        <w:ind w:left="357" w:hanging="357"/>
        <w:rPr>
          <w:rFonts w:cs="Times New Roman"/>
          <w:szCs w:val="28"/>
        </w:rPr>
      </w:pPr>
      <w:r w:rsidRPr="0088349E">
        <w:rPr>
          <w:rFonts w:cs="Times New Roman"/>
          <w:szCs w:val="28"/>
        </w:rPr>
        <w:t>ценностное отношение к своему национальному языку и культуре;</w:t>
      </w:r>
    </w:p>
    <w:p w:rsidR="00DD387B" w:rsidRPr="0088349E" w:rsidRDefault="00DD387B" w:rsidP="0088349E">
      <w:pPr>
        <w:pStyle w:val="affc"/>
        <w:numPr>
          <w:ilvl w:val="0"/>
          <w:numId w:val="61"/>
        </w:numPr>
        <w:spacing w:line="240" w:lineRule="auto"/>
        <w:ind w:left="357" w:hanging="357"/>
        <w:rPr>
          <w:rFonts w:cs="Times New Roman"/>
          <w:szCs w:val="28"/>
        </w:rPr>
      </w:pPr>
      <w:r w:rsidRPr="0088349E">
        <w:rPr>
          <w:rFonts w:cs="Times New Roman"/>
          <w:szCs w:val="28"/>
        </w:rPr>
        <w:t>начальные представления о народах России, об их общей исторической судьбе, о единстве народов нашей страны;</w:t>
      </w:r>
    </w:p>
    <w:p w:rsidR="00DD387B" w:rsidRPr="0088349E" w:rsidRDefault="00DD387B" w:rsidP="0088349E">
      <w:pPr>
        <w:pStyle w:val="affc"/>
        <w:numPr>
          <w:ilvl w:val="0"/>
          <w:numId w:val="61"/>
        </w:numPr>
        <w:spacing w:line="240" w:lineRule="auto"/>
        <w:ind w:left="357" w:hanging="357"/>
        <w:rPr>
          <w:rFonts w:cs="Times New Roman"/>
          <w:szCs w:val="28"/>
        </w:rPr>
      </w:pPr>
      <w:r w:rsidRPr="0088349E">
        <w:rPr>
          <w:rFonts w:cs="Times New Roman"/>
          <w:szCs w:val="28"/>
        </w:rPr>
        <w:t>элементарные представления о национальных героях и важнейших событиях истории России и её народов;</w:t>
      </w:r>
    </w:p>
    <w:p w:rsidR="00DD387B" w:rsidRPr="0088349E" w:rsidRDefault="00DD387B" w:rsidP="0088349E">
      <w:pPr>
        <w:pStyle w:val="affc"/>
        <w:numPr>
          <w:ilvl w:val="0"/>
          <w:numId w:val="61"/>
        </w:numPr>
        <w:spacing w:line="240" w:lineRule="auto"/>
        <w:ind w:left="357" w:hanging="357"/>
        <w:rPr>
          <w:rFonts w:cs="Times New Roman"/>
          <w:szCs w:val="28"/>
        </w:rPr>
      </w:pPr>
      <w:r w:rsidRPr="0088349E">
        <w:rPr>
          <w:rFonts w:cs="Times New Roman"/>
          <w:szCs w:val="28"/>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DD387B" w:rsidRPr="0088349E" w:rsidRDefault="00DD387B" w:rsidP="0088349E">
      <w:pPr>
        <w:pStyle w:val="affc"/>
        <w:numPr>
          <w:ilvl w:val="0"/>
          <w:numId w:val="61"/>
        </w:numPr>
        <w:spacing w:line="240" w:lineRule="auto"/>
        <w:ind w:left="357" w:hanging="357"/>
        <w:rPr>
          <w:rFonts w:cs="Times New Roman"/>
          <w:szCs w:val="28"/>
        </w:rPr>
      </w:pPr>
      <w:r w:rsidRPr="0088349E">
        <w:rPr>
          <w:rFonts w:cs="Times New Roman"/>
          <w:szCs w:val="28"/>
        </w:rPr>
        <w:t>стремление активно участвовать в делах класса, школы, семьи, своего села, города;</w:t>
      </w:r>
    </w:p>
    <w:p w:rsidR="00DD387B" w:rsidRPr="0088349E" w:rsidRDefault="00DD387B" w:rsidP="0088349E">
      <w:pPr>
        <w:pStyle w:val="affc"/>
        <w:numPr>
          <w:ilvl w:val="0"/>
          <w:numId w:val="61"/>
        </w:numPr>
        <w:spacing w:line="240" w:lineRule="auto"/>
        <w:ind w:left="357" w:hanging="357"/>
        <w:rPr>
          <w:rFonts w:cs="Times New Roman"/>
          <w:szCs w:val="28"/>
        </w:rPr>
      </w:pPr>
      <w:r w:rsidRPr="0088349E">
        <w:rPr>
          <w:rFonts w:cs="Times New Roman"/>
          <w:szCs w:val="28"/>
        </w:rPr>
        <w:t>любовь к образовательному учреждению, своему селу, городу, народу, России;</w:t>
      </w:r>
    </w:p>
    <w:p w:rsidR="00DD387B" w:rsidRPr="0088349E" w:rsidRDefault="00DD387B" w:rsidP="0088349E">
      <w:pPr>
        <w:pStyle w:val="affc"/>
        <w:numPr>
          <w:ilvl w:val="0"/>
          <w:numId w:val="61"/>
        </w:numPr>
        <w:spacing w:line="240" w:lineRule="auto"/>
        <w:ind w:left="357" w:hanging="357"/>
        <w:rPr>
          <w:rFonts w:cs="Times New Roman"/>
          <w:szCs w:val="28"/>
        </w:rPr>
      </w:pPr>
      <w:r w:rsidRPr="0088349E">
        <w:rPr>
          <w:rFonts w:cs="Times New Roman"/>
          <w:szCs w:val="28"/>
        </w:rPr>
        <w:t>уважение к защитникам Родины;</w:t>
      </w:r>
    </w:p>
    <w:p w:rsidR="00DD387B" w:rsidRPr="0088349E" w:rsidRDefault="00DD387B" w:rsidP="0088349E">
      <w:pPr>
        <w:pStyle w:val="affc"/>
        <w:numPr>
          <w:ilvl w:val="0"/>
          <w:numId w:val="61"/>
        </w:numPr>
        <w:spacing w:line="240" w:lineRule="auto"/>
        <w:ind w:left="357" w:hanging="357"/>
        <w:rPr>
          <w:rFonts w:cs="Times New Roman"/>
          <w:szCs w:val="28"/>
        </w:rPr>
      </w:pPr>
      <w:r w:rsidRPr="0088349E">
        <w:rPr>
          <w:rFonts w:cs="Times New Roman"/>
          <w:szCs w:val="28"/>
        </w:rPr>
        <w:t>умение отвечать за свои поступки;</w:t>
      </w:r>
    </w:p>
    <w:p w:rsidR="00DD387B" w:rsidRPr="0088349E" w:rsidRDefault="00DD387B" w:rsidP="0088349E">
      <w:pPr>
        <w:pStyle w:val="affc"/>
        <w:numPr>
          <w:ilvl w:val="0"/>
          <w:numId w:val="61"/>
        </w:numPr>
        <w:spacing w:line="240" w:lineRule="auto"/>
        <w:ind w:left="357" w:hanging="357"/>
        <w:rPr>
          <w:rFonts w:cs="Times New Roman"/>
          <w:szCs w:val="28"/>
        </w:rPr>
      </w:pPr>
      <w:r w:rsidRPr="0088349E">
        <w:rPr>
          <w:rFonts w:cs="Times New Roman"/>
          <w:szCs w:val="28"/>
        </w:rPr>
        <w:t>негативное отношение к нарушениям порядка в классе, дома, на улице, к невыполнению человеком своих обязанностей.</w:t>
      </w:r>
    </w:p>
    <w:p w:rsidR="00DD387B" w:rsidRPr="0088349E" w:rsidRDefault="00DD387B" w:rsidP="0088349E">
      <w:pPr>
        <w:pStyle w:val="affff1"/>
        <w:numPr>
          <w:ilvl w:val="0"/>
          <w:numId w:val="61"/>
        </w:numPr>
        <w:spacing w:line="240" w:lineRule="auto"/>
        <w:ind w:left="357" w:hanging="357"/>
        <w:rPr>
          <w:rFonts w:ascii="Times New Roman" w:hAnsi="Times New Roman"/>
          <w:color w:val="auto"/>
          <w:spacing w:val="2"/>
          <w:sz w:val="28"/>
          <w:szCs w:val="28"/>
        </w:rPr>
      </w:pPr>
      <w:r w:rsidRPr="0088349E">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DD387B" w:rsidRPr="0088349E" w:rsidRDefault="00DD387B" w:rsidP="0088349E">
      <w:pPr>
        <w:pStyle w:val="affff1"/>
        <w:numPr>
          <w:ilvl w:val="0"/>
          <w:numId w:val="61"/>
        </w:numPr>
        <w:spacing w:line="240" w:lineRule="auto"/>
        <w:ind w:left="357" w:hanging="357"/>
        <w:rPr>
          <w:rFonts w:ascii="Times New Roman" w:hAnsi="Times New Roman"/>
          <w:color w:val="auto"/>
          <w:spacing w:val="2"/>
          <w:sz w:val="28"/>
          <w:szCs w:val="28"/>
        </w:rPr>
      </w:pPr>
      <w:r w:rsidRPr="0088349E">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DD387B" w:rsidRPr="0088349E" w:rsidRDefault="00DD387B" w:rsidP="0088349E">
      <w:pPr>
        <w:pStyle w:val="affff1"/>
        <w:numPr>
          <w:ilvl w:val="0"/>
          <w:numId w:val="61"/>
        </w:numPr>
        <w:spacing w:line="240" w:lineRule="auto"/>
        <w:ind w:left="357" w:hanging="357"/>
        <w:rPr>
          <w:rFonts w:ascii="Times New Roman" w:hAnsi="Times New Roman"/>
          <w:color w:val="auto"/>
          <w:spacing w:val="2"/>
          <w:sz w:val="28"/>
          <w:szCs w:val="28"/>
        </w:rPr>
      </w:pPr>
      <w:r w:rsidRPr="0088349E">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DD387B" w:rsidRPr="0088349E" w:rsidRDefault="00DD387B" w:rsidP="0088349E">
      <w:pPr>
        <w:pStyle w:val="affff1"/>
        <w:numPr>
          <w:ilvl w:val="0"/>
          <w:numId w:val="61"/>
        </w:numPr>
        <w:spacing w:line="240" w:lineRule="auto"/>
        <w:ind w:left="357" w:hanging="357"/>
        <w:rPr>
          <w:rFonts w:ascii="Times New Roman" w:hAnsi="Times New Roman"/>
          <w:color w:val="auto"/>
          <w:spacing w:val="2"/>
          <w:sz w:val="28"/>
          <w:szCs w:val="28"/>
        </w:rPr>
      </w:pPr>
      <w:r w:rsidRPr="0088349E">
        <w:rPr>
          <w:rFonts w:ascii="Times New Roman" w:hAnsi="Times New Roman"/>
          <w:color w:val="auto"/>
          <w:spacing w:val="2"/>
          <w:sz w:val="28"/>
          <w:szCs w:val="28"/>
        </w:rPr>
        <w:t>первоначальные знания о безопасном общении в Интернете;</w:t>
      </w:r>
    </w:p>
    <w:p w:rsidR="00DD387B" w:rsidRPr="0088349E" w:rsidRDefault="00DD387B" w:rsidP="0088349E">
      <w:pPr>
        <w:pStyle w:val="affff1"/>
        <w:numPr>
          <w:ilvl w:val="0"/>
          <w:numId w:val="61"/>
        </w:numPr>
        <w:spacing w:line="240" w:lineRule="auto"/>
        <w:ind w:left="357" w:hanging="357"/>
        <w:rPr>
          <w:rFonts w:ascii="Times New Roman" w:hAnsi="Times New Roman"/>
          <w:color w:val="auto"/>
          <w:spacing w:val="2"/>
          <w:sz w:val="28"/>
          <w:szCs w:val="28"/>
        </w:rPr>
      </w:pPr>
      <w:r w:rsidRPr="0088349E">
        <w:rPr>
          <w:rFonts w:ascii="Times New Roman" w:hAnsi="Times New Roman"/>
          <w:color w:val="auto"/>
          <w:spacing w:val="2"/>
          <w:sz w:val="28"/>
          <w:szCs w:val="28"/>
        </w:rPr>
        <w:t>ценностные представления о родном языке;</w:t>
      </w:r>
    </w:p>
    <w:p w:rsidR="00DD387B" w:rsidRPr="0088349E" w:rsidRDefault="00DD387B" w:rsidP="0088349E">
      <w:pPr>
        <w:pStyle w:val="affff1"/>
        <w:numPr>
          <w:ilvl w:val="0"/>
          <w:numId w:val="61"/>
        </w:numPr>
        <w:spacing w:line="240" w:lineRule="auto"/>
        <w:ind w:left="357" w:hanging="357"/>
        <w:rPr>
          <w:rFonts w:ascii="Times New Roman" w:hAnsi="Times New Roman"/>
          <w:color w:val="auto"/>
          <w:spacing w:val="2"/>
          <w:sz w:val="28"/>
          <w:szCs w:val="28"/>
        </w:rPr>
      </w:pPr>
      <w:r w:rsidRPr="0088349E">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DD387B" w:rsidRPr="0088349E" w:rsidRDefault="00DD387B" w:rsidP="0088349E">
      <w:pPr>
        <w:pStyle w:val="affff1"/>
        <w:numPr>
          <w:ilvl w:val="0"/>
          <w:numId w:val="61"/>
        </w:numPr>
        <w:spacing w:line="240" w:lineRule="auto"/>
        <w:ind w:left="357" w:hanging="357"/>
        <w:rPr>
          <w:rFonts w:ascii="Times New Roman" w:hAnsi="Times New Roman"/>
          <w:color w:val="auto"/>
          <w:spacing w:val="2"/>
          <w:sz w:val="28"/>
          <w:szCs w:val="28"/>
        </w:rPr>
      </w:pPr>
      <w:r w:rsidRPr="0088349E">
        <w:rPr>
          <w:rFonts w:ascii="Times New Roman" w:hAnsi="Times New Roman"/>
          <w:color w:val="auto"/>
          <w:spacing w:val="2"/>
          <w:sz w:val="28"/>
          <w:szCs w:val="28"/>
        </w:rPr>
        <w:t>элементарные представления о современных технологиях коммуникации;</w:t>
      </w:r>
    </w:p>
    <w:p w:rsidR="00DD387B" w:rsidRPr="0088349E" w:rsidRDefault="00DD387B" w:rsidP="0088349E">
      <w:pPr>
        <w:pStyle w:val="affff1"/>
        <w:numPr>
          <w:ilvl w:val="0"/>
          <w:numId w:val="61"/>
        </w:numPr>
        <w:spacing w:line="240" w:lineRule="auto"/>
        <w:ind w:left="357" w:hanging="357"/>
        <w:rPr>
          <w:rFonts w:ascii="Times New Roman" w:hAnsi="Times New Roman"/>
          <w:color w:val="auto"/>
          <w:spacing w:val="2"/>
          <w:sz w:val="28"/>
          <w:szCs w:val="28"/>
        </w:rPr>
      </w:pPr>
      <w:r w:rsidRPr="0088349E">
        <w:rPr>
          <w:rFonts w:ascii="Times New Roman" w:hAnsi="Times New Roman"/>
          <w:color w:val="auto"/>
          <w:spacing w:val="2"/>
          <w:sz w:val="28"/>
          <w:szCs w:val="28"/>
        </w:rPr>
        <w:t xml:space="preserve">элементарные навыки межкультурной коммуникации; </w:t>
      </w:r>
    </w:p>
    <w:p w:rsidR="00DD387B" w:rsidRPr="0088349E" w:rsidRDefault="00DD387B" w:rsidP="0088349E">
      <w:pPr>
        <w:pStyle w:val="affff1"/>
        <w:numPr>
          <w:ilvl w:val="0"/>
          <w:numId w:val="61"/>
        </w:numPr>
        <w:spacing w:line="240" w:lineRule="auto"/>
        <w:ind w:left="357" w:hanging="357"/>
        <w:rPr>
          <w:rFonts w:ascii="Times New Roman" w:hAnsi="Times New Roman"/>
          <w:color w:val="auto"/>
          <w:sz w:val="28"/>
          <w:szCs w:val="28"/>
        </w:rPr>
      </w:pPr>
      <w:r w:rsidRPr="0088349E">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DD387B" w:rsidRPr="0088349E" w:rsidRDefault="00DD387B" w:rsidP="0088349E">
      <w:pPr>
        <w:pStyle w:val="affff1"/>
        <w:numPr>
          <w:ilvl w:val="0"/>
          <w:numId w:val="61"/>
        </w:numPr>
        <w:spacing w:line="240" w:lineRule="auto"/>
        <w:ind w:left="357" w:hanging="357"/>
        <w:rPr>
          <w:rFonts w:ascii="Times New Roman" w:hAnsi="Times New Roman"/>
          <w:color w:val="auto"/>
          <w:sz w:val="28"/>
          <w:szCs w:val="28"/>
        </w:rPr>
      </w:pPr>
      <w:r w:rsidRPr="0088349E">
        <w:rPr>
          <w:rFonts w:ascii="Times New Roman" w:hAnsi="Times New Roman"/>
          <w:color w:val="auto"/>
          <w:spacing w:val="-4"/>
          <w:sz w:val="28"/>
          <w:szCs w:val="28"/>
        </w:rPr>
        <w:t>первоначальные представления о правах, свободах и обязанностях человека</w:t>
      </w:r>
      <w:r w:rsidRPr="0088349E">
        <w:rPr>
          <w:rFonts w:ascii="Times New Roman" w:hAnsi="Times New Roman"/>
          <w:color w:val="auto"/>
          <w:sz w:val="28"/>
          <w:szCs w:val="28"/>
        </w:rPr>
        <w:t>;</w:t>
      </w:r>
    </w:p>
    <w:p w:rsidR="00DD387B" w:rsidRPr="0088349E" w:rsidRDefault="00DD387B" w:rsidP="0088349E">
      <w:pPr>
        <w:pStyle w:val="affff1"/>
        <w:numPr>
          <w:ilvl w:val="0"/>
          <w:numId w:val="61"/>
        </w:numPr>
        <w:spacing w:line="240" w:lineRule="auto"/>
        <w:ind w:left="357" w:hanging="357"/>
        <w:rPr>
          <w:rFonts w:ascii="Times New Roman" w:hAnsi="Times New Roman"/>
          <w:color w:val="auto"/>
          <w:sz w:val="28"/>
          <w:szCs w:val="28"/>
        </w:rPr>
      </w:pPr>
      <w:r w:rsidRPr="0088349E">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DD387B" w:rsidRPr="0088349E" w:rsidRDefault="00DD387B" w:rsidP="0088349E">
      <w:pPr>
        <w:pStyle w:val="affff1"/>
        <w:numPr>
          <w:ilvl w:val="0"/>
          <w:numId w:val="61"/>
        </w:numPr>
        <w:spacing w:line="240" w:lineRule="auto"/>
        <w:ind w:left="357" w:hanging="357"/>
        <w:rPr>
          <w:rFonts w:ascii="Times New Roman" w:hAnsi="Times New Roman"/>
          <w:color w:val="auto"/>
          <w:sz w:val="28"/>
          <w:szCs w:val="28"/>
        </w:rPr>
      </w:pPr>
      <w:r w:rsidRPr="0088349E">
        <w:rPr>
          <w:rFonts w:ascii="Times New Roman" w:hAnsi="Times New Roman"/>
          <w:color w:val="auto"/>
          <w:sz w:val="28"/>
          <w:szCs w:val="28"/>
        </w:rPr>
        <w:t>интерес к общественным явлениям, понимание активной роли человека в обществе;</w:t>
      </w:r>
    </w:p>
    <w:p w:rsidR="00DD387B" w:rsidRPr="0088349E" w:rsidRDefault="00DD387B" w:rsidP="0088349E">
      <w:pPr>
        <w:pStyle w:val="affff1"/>
        <w:numPr>
          <w:ilvl w:val="0"/>
          <w:numId w:val="61"/>
        </w:numPr>
        <w:spacing w:line="240" w:lineRule="auto"/>
        <w:ind w:left="357" w:hanging="357"/>
        <w:rPr>
          <w:rFonts w:ascii="Times New Roman" w:hAnsi="Times New Roman"/>
          <w:color w:val="auto"/>
          <w:sz w:val="28"/>
          <w:szCs w:val="28"/>
        </w:rPr>
      </w:pPr>
      <w:r w:rsidRPr="0088349E">
        <w:rPr>
          <w:rFonts w:ascii="Times New Roman" w:hAnsi="Times New Roman"/>
          <w:color w:val="auto"/>
          <w:sz w:val="28"/>
          <w:szCs w:val="28"/>
        </w:rPr>
        <w:t>стремление активно участвовать в делах класса, школы, семьи, своего села, города;</w:t>
      </w:r>
    </w:p>
    <w:p w:rsidR="00DD387B" w:rsidRPr="0088349E" w:rsidRDefault="00DD387B" w:rsidP="0088349E">
      <w:pPr>
        <w:pStyle w:val="affff1"/>
        <w:numPr>
          <w:ilvl w:val="0"/>
          <w:numId w:val="61"/>
        </w:numPr>
        <w:spacing w:line="240" w:lineRule="auto"/>
        <w:ind w:left="357" w:hanging="357"/>
        <w:rPr>
          <w:rFonts w:ascii="Times New Roman" w:hAnsi="Times New Roman"/>
          <w:color w:val="auto"/>
          <w:sz w:val="28"/>
          <w:szCs w:val="28"/>
        </w:rPr>
      </w:pPr>
      <w:r w:rsidRPr="0088349E">
        <w:rPr>
          <w:rFonts w:ascii="Times New Roman" w:hAnsi="Times New Roman"/>
          <w:color w:val="auto"/>
          <w:sz w:val="28"/>
          <w:szCs w:val="28"/>
        </w:rPr>
        <w:lastRenderedPageBreak/>
        <w:t>умение отвечать за свои поступки;</w:t>
      </w:r>
    </w:p>
    <w:p w:rsidR="00DD387B" w:rsidRPr="0088349E" w:rsidRDefault="00DD387B" w:rsidP="0088349E">
      <w:pPr>
        <w:pStyle w:val="affff1"/>
        <w:numPr>
          <w:ilvl w:val="0"/>
          <w:numId w:val="61"/>
        </w:numPr>
        <w:spacing w:line="240" w:lineRule="auto"/>
        <w:ind w:left="357" w:hanging="357"/>
        <w:rPr>
          <w:rFonts w:ascii="Times New Roman" w:hAnsi="Times New Roman"/>
          <w:color w:val="auto"/>
          <w:sz w:val="28"/>
          <w:szCs w:val="28"/>
        </w:rPr>
      </w:pPr>
      <w:r w:rsidRPr="0088349E">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DD387B" w:rsidRPr="0088349E" w:rsidRDefault="00DD387B" w:rsidP="0088349E">
      <w:pPr>
        <w:pStyle w:val="affff1"/>
        <w:numPr>
          <w:ilvl w:val="0"/>
          <w:numId w:val="61"/>
        </w:numPr>
        <w:spacing w:line="240" w:lineRule="auto"/>
        <w:ind w:left="357" w:hanging="357"/>
        <w:rPr>
          <w:rFonts w:ascii="Times New Roman" w:hAnsi="Times New Roman"/>
          <w:color w:val="auto"/>
          <w:sz w:val="28"/>
          <w:szCs w:val="28"/>
        </w:rPr>
      </w:pPr>
      <w:r w:rsidRPr="0088349E">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DD387B" w:rsidRPr="0088349E" w:rsidRDefault="00DD387B" w:rsidP="0088349E">
      <w:pPr>
        <w:pStyle w:val="affff1"/>
        <w:numPr>
          <w:ilvl w:val="0"/>
          <w:numId w:val="61"/>
        </w:numPr>
        <w:spacing w:line="240" w:lineRule="auto"/>
        <w:ind w:left="357" w:hanging="357"/>
        <w:rPr>
          <w:rFonts w:ascii="Times New Roman" w:hAnsi="Times New Roman"/>
          <w:color w:val="auto"/>
          <w:sz w:val="28"/>
          <w:szCs w:val="28"/>
        </w:rPr>
      </w:pPr>
      <w:r w:rsidRPr="0088349E">
        <w:rPr>
          <w:rFonts w:ascii="Times New Roman" w:hAnsi="Times New Roman"/>
          <w:color w:val="auto"/>
          <w:sz w:val="28"/>
          <w:szCs w:val="28"/>
        </w:rPr>
        <w:t>первоначальные представления об информационной безопасности;</w:t>
      </w:r>
    </w:p>
    <w:p w:rsidR="00DD387B" w:rsidRPr="0088349E" w:rsidRDefault="00DD387B" w:rsidP="0088349E">
      <w:pPr>
        <w:pStyle w:val="affff1"/>
        <w:numPr>
          <w:ilvl w:val="0"/>
          <w:numId w:val="61"/>
        </w:numPr>
        <w:spacing w:line="240" w:lineRule="auto"/>
        <w:ind w:left="357" w:hanging="357"/>
        <w:rPr>
          <w:rFonts w:ascii="Times New Roman" w:hAnsi="Times New Roman"/>
          <w:color w:val="auto"/>
          <w:sz w:val="28"/>
          <w:szCs w:val="28"/>
        </w:rPr>
      </w:pPr>
      <w:r w:rsidRPr="0088349E">
        <w:rPr>
          <w:rFonts w:ascii="Times New Roman" w:hAnsi="Times New Roman"/>
          <w:color w:val="auto"/>
          <w:sz w:val="28"/>
          <w:szCs w:val="28"/>
        </w:rPr>
        <w:t>представления о возможном негативном влиянии на мо</w:t>
      </w:r>
      <w:r w:rsidRPr="0088349E">
        <w:rPr>
          <w:rFonts w:ascii="Times New Roman" w:hAnsi="Times New Roman"/>
          <w:color w:val="auto"/>
          <w:spacing w:val="2"/>
          <w:sz w:val="28"/>
          <w:szCs w:val="28"/>
        </w:rPr>
        <w:t xml:space="preserve">рально­психологическое состояние человека компьютерных </w:t>
      </w:r>
      <w:r w:rsidRPr="0088349E">
        <w:rPr>
          <w:rFonts w:ascii="Times New Roman" w:hAnsi="Times New Roman"/>
          <w:color w:val="auto"/>
          <w:sz w:val="28"/>
          <w:szCs w:val="28"/>
        </w:rPr>
        <w:t>игр, кинофильмов, телевизионных передач, рекламы;</w:t>
      </w:r>
    </w:p>
    <w:p w:rsidR="00DD387B" w:rsidRPr="0088349E" w:rsidRDefault="00DD387B" w:rsidP="0088349E">
      <w:pPr>
        <w:pStyle w:val="affff1"/>
        <w:numPr>
          <w:ilvl w:val="0"/>
          <w:numId w:val="61"/>
        </w:numPr>
        <w:spacing w:line="240" w:lineRule="auto"/>
        <w:ind w:left="357" w:hanging="357"/>
        <w:rPr>
          <w:rFonts w:ascii="Times New Roman" w:hAnsi="Times New Roman"/>
          <w:b/>
          <w:bCs/>
          <w:i/>
          <w:iCs/>
          <w:color w:val="auto"/>
          <w:sz w:val="28"/>
          <w:szCs w:val="28"/>
        </w:rPr>
      </w:pPr>
      <w:r w:rsidRPr="0088349E">
        <w:rPr>
          <w:rFonts w:ascii="Times New Roman" w:hAnsi="Times New Roman"/>
          <w:color w:val="auto"/>
          <w:sz w:val="28"/>
          <w:szCs w:val="28"/>
        </w:rPr>
        <w:t>элементарные представления о девиантном и делинквентном поведении.</w:t>
      </w:r>
    </w:p>
    <w:p w:rsidR="00DD387B" w:rsidRPr="0088349E" w:rsidRDefault="00DD387B" w:rsidP="0088349E">
      <w:pPr>
        <w:spacing w:after="0" w:line="240" w:lineRule="auto"/>
        <w:contextualSpacing/>
        <w:jc w:val="both"/>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DD387B" w:rsidRPr="0088349E" w:rsidTr="00DD387B">
        <w:tc>
          <w:tcPr>
            <w:tcW w:w="9571" w:type="dxa"/>
          </w:tcPr>
          <w:p w:rsidR="00DD387B" w:rsidRPr="0088349E" w:rsidRDefault="00DD387B" w:rsidP="0088349E">
            <w:pPr>
              <w:spacing w:after="0" w:line="240" w:lineRule="auto"/>
              <w:contextualSpacing/>
              <w:jc w:val="both"/>
              <w:rPr>
                <w:rFonts w:ascii="Times New Roman" w:hAnsi="Times New Roman" w:cs="Times New Roman"/>
                <w:b/>
                <w:sz w:val="28"/>
                <w:szCs w:val="28"/>
              </w:rPr>
            </w:pPr>
            <w:r w:rsidRPr="0088349E">
              <w:rPr>
                <w:rFonts w:ascii="Times New Roman" w:hAnsi="Times New Roman" w:cs="Times New Roman"/>
                <w:b/>
                <w:sz w:val="28"/>
                <w:szCs w:val="28"/>
              </w:rPr>
              <w:t>Учёба (урочная деятельность)</w:t>
            </w:r>
          </w:p>
        </w:tc>
      </w:tr>
      <w:tr w:rsidR="00DD387B" w:rsidRPr="0088349E" w:rsidTr="00DD387B">
        <w:tc>
          <w:tcPr>
            <w:tcW w:w="9571" w:type="dxa"/>
          </w:tcPr>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Изучение материала и выполнение учебных заданий по нравственно-оценочным линиям развития в разных предметах.</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Окружающий мир, 3–4 кл. – «современная Россия – люди и государство», «наследие предков в культуре и символах государства, славные и трудные страницы прошлого», «права и обязанности граждан, демократия», «общечеловеческие правила поведения в многоликом обществе, права человека и права ребёнка».</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Литературное чтение – сказки народов России и мира; произведения о России, её природе, людях, истории.</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Духовно-нравственная культура народов России – равенство и добрые отношения народов России. </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Риторика – культура диалога, взаимодействие представителей разных конфессий.  </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Реализация гражданских правил поведения в учебных взаимодействиях:</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посредством технологии оценивания опыт следования совместно выработанным единым для всех правилам, умение отстаивать справедливость оценивания, приходить к компромиссу в конфликтных ситуациях и т.п.;</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 групповая работа на разных предметах – опыт оказания взаимной помощи и поддержки, разрешения конфликтных ситуаций, общения в разных социальных ролях; </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специфические предметные методики, требующие коллективного взаимодействия и поддержки товарища. Например, в математике – методика решения текстовых задач, ориентированная на совместную деятельность, взаимопомощь, «сложение интеллектов».</w:t>
            </w:r>
          </w:p>
        </w:tc>
      </w:tr>
      <w:tr w:rsidR="00DD387B" w:rsidRPr="0088349E" w:rsidTr="00DD387B">
        <w:tc>
          <w:tcPr>
            <w:tcW w:w="9571" w:type="dxa"/>
          </w:tcPr>
          <w:p w:rsidR="00DD387B" w:rsidRPr="0088349E" w:rsidRDefault="00DD387B" w:rsidP="0088349E">
            <w:pPr>
              <w:spacing w:after="0" w:line="240" w:lineRule="auto"/>
              <w:ind w:left="540" w:hanging="540"/>
              <w:contextualSpacing/>
              <w:jc w:val="both"/>
              <w:rPr>
                <w:rFonts w:ascii="Times New Roman" w:hAnsi="Times New Roman" w:cs="Times New Roman"/>
                <w:b/>
                <w:sz w:val="28"/>
                <w:szCs w:val="28"/>
              </w:rPr>
            </w:pPr>
            <w:r w:rsidRPr="0088349E">
              <w:rPr>
                <w:rFonts w:ascii="Times New Roman" w:hAnsi="Times New Roman" w:cs="Times New Roman"/>
                <w:b/>
                <w:sz w:val="28"/>
                <w:szCs w:val="28"/>
              </w:rPr>
              <w:t>После уроков (внеурочная деятельность)</w:t>
            </w:r>
          </w:p>
        </w:tc>
      </w:tr>
      <w:tr w:rsidR="00DD387B" w:rsidRPr="0088349E" w:rsidTr="00DD387B">
        <w:tc>
          <w:tcPr>
            <w:tcW w:w="9571" w:type="dxa"/>
          </w:tcPr>
          <w:p w:rsidR="00DD387B" w:rsidRPr="0088349E" w:rsidRDefault="00DD387B" w:rsidP="0088349E">
            <w:pPr>
              <w:pStyle w:val="af3"/>
              <w:widowControl w:val="0"/>
              <w:autoSpaceDE w:val="0"/>
              <w:autoSpaceDN w:val="0"/>
              <w:adjustRightInd w:val="0"/>
              <w:spacing w:after="0" w:line="240" w:lineRule="auto"/>
              <w:ind w:left="142" w:firstLine="567"/>
              <w:jc w:val="both"/>
              <w:rPr>
                <w:rFonts w:ascii="Times New Roman" w:hAnsi="Times New Roman" w:cs="Times New Roman"/>
                <w:sz w:val="28"/>
                <w:szCs w:val="28"/>
              </w:rPr>
            </w:pPr>
            <w:r w:rsidRPr="0088349E">
              <w:rPr>
                <w:rFonts w:ascii="Times New Roman" w:hAnsi="Times New Roman" w:cs="Times New Roman"/>
                <w:sz w:val="28"/>
                <w:szCs w:val="28"/>
              </w:rPr>
              <w:t>Курс  «Моя малая Родина» входит в раздел  учебного плана «Внеурочной деятельности», направление -  д</w:t>
            </w:r>
            <w:r w:rsidRPr="0088349E">
              <w:rPr>
                <w:rFonts w:ascii="Times New Roman" w:hAnsi="Times New Roman" w:cs="Times New Roman"/>
                <w:spacing w:val="20"/>
                <w:sz w:val="28"/>
                <w:szCs w:val="28"/>
              </w:rPr>
              <w:t>уховно-нравственное</w:t>
            </w:r>
            <w:r w:rsidRPr="0088349E">
              <w:rPr>
                <w:rFonts w:ascii="Times New Roman" w:hAnsi="Times New Roman" w:cs="Times New Roman"/>
                <w:sz w:val="28"/>
                <w:szCs w:val="28"/>
              </w:rPr>
              <w:t xml:space="preserve">.  </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b/>
                <w:sz w:val="28"/>
                <w:szCs w:val="28"/>
              </w:rPr>
              <w:t xml:space="preserve">Цель программы: </w:t>
            </w:r>
            <w:r w:rsidRPr="0088349E">
              <w:rPr>
                <w:rFonts w:ascii="Times New Roman" w:hAnsi="Times New Roman" w:cs="Times New Roman"/>
                <w:sz w:val="28"/>
                <w:szCs w:val="28"/>
              </w:rPr>
              <w:t>воспитание гражданина России, патриота малой родины, знающего и любящего свой край, город (его традиции, памятники природы, истории и культуры) и желающего принять активное участие в его развитии.</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b/>
                <w:sz w:val="28"/>
                <w:szCs w:val="28"/>
              </w:rPr>
              <w:t>Актуальность программы</w:t>
            </w:r>
            <w:r w:rsidRPr="0088349E">
              <w:rPr>
                <w:rFonts w:ascii="Times New Roman" w:hAnsi="Times New Roman" w:cs="Times New Roman"/>
                <w:sz w:val="28"/>
                <w:szCs w:val="28"/>
              </w:rPr>
              <w:t xml:space="preserve">  курса обусловлена тем, что знания и умения, необходимые для организации учебно-исследовательской, экскурсионной </w:t>
            </w:r>
            <w:r w:rsidRPr="0088349E">
              <w:rPr>
                <w:rFonts w:ascii="Times New Roman" w:hAnsi="Times New Roman" w:cs="Times New Roman"/>
                <w:sz w:val="28"/>
                <w:szCs w:val="28"/>
              </w:rPr>
              <w:lastRenderedPageBreak/>
              <w:t xml:space="preserve">деятельности, в будущем станут основой для реализации учебно-исследовательских проектов в среднем и старшем звене школы.  Программа курса  позволяет реализовать актуальные в настоящее время компетентностный, личностно ориентированный,   деятельностный подходы. Знакомство с правилами, образцами гражданского поведения, обучение распознаванию гражданских и антигражданских, антиобщественных поступков в ходе различных добрых дел (мероприятий): </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беседы и классные часы по примерным темам:  «Что значит любовь к Родине?», «Что связывает меня с моими друзьями, моими земляками, моей страной?», «Что я могу сделать для своего класса, своих земляков, своих сограждан?», «Кем из наших предков я горжусь?», «Что делать, если я столкнулся с несправедливостью?».– просмотр и обсуждение видеофрагментов, фильмов, представляющих образцы гражданского и примеры антигражданского поведения, в том числе противоречивые ситуации;</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 экскурсии и путешествия по примерной тематике: «Герои Великой Отечественной войны в памяти нашего края», «Патриотизм в дни мира», «Культурное наследие предков в музеях нашего края» и т.д. </w:t>
            </w:r>
          </w:p>
          <w:p w:rsidR="00DD387B" w:rsidRPr="0088349E" w:rsidRDefault="00DD387B" w:rsidP="0088349E">
            <w:pPr>
              <w:spacing w:after="0" w:line="240" w:lineRule="auto"/>
              <w:contextualSpacing/>
              <w:jc w:val="both"/>
              <w:rPr>
                <w:rFonts w:ascii="Times New Roman" w:hAnsi="Times New Roman" w:cs="Times New Roman"/>
                <w:b/>
                <w:sz w:val="28"/>
                <w:szCs w:val="28"/>
              </w:rPr>
            </w:pPr>
            <w:r w:rsidRPr="0088349E">
              <w:rPr>
                <w:rFonts w:ascii="Times New Roman" w:hAnsi="Times New Roman" w:cs="Times New Roman"/>
                <w:sz w:val="28"/>
                <w:szCs w:val="28"/>
              </w:rPr>
              <w:t>– коллективно-творческие дела (театральные постановки, художественные выставки и т.п.) с примерной тематикой: «Письмо ветерану Великой Отечественной войны», «Моё Отечество», «Детский рисунок против войны» и т.п</w:t>
            </w:r>
          </w:p>
        </w:tc>
      </w:tr>
      <w:tr w:rsidR="00DD387B" w:rsidRPr="0088349E" w:rsidTr="00DD387B">
        <w:tc>
          <w:tcPr>
            <w:tcW w:w="9571" w:type="dxa"/>
          </w:tcPr>
          <w:p w:rsidR="00DD387B" w:rsidRPr="0088349E" w:rsidRDefault="00DD387B" w:rsidP="0088349E">
            <w:pPr>
              <w:spacing w:after="0" w:line="240" w:lineRule="auto"/>
              <w:ind w:left="540" w:hanging="540"/>
              <w:contextualSpacing/>
              <w:jc w:val="both"/>
              <w:rPr>
                <w:rFonts w:ascii="Times New Roman" w:hAnsi="Times New Roman" w:cs="Times New Roman"/>
                <w:b/>
                <w:sz w:val="28"/>
                <w:szCs w:val="28"/>
              </w:rPr>
            </w:pPr>
            <w:r w:rsidRPr="0088349E">
              <w:rPr>
                <w:rFonts w:ascii="Times New Roman" w:hAnsi="Times New Roman" w:cs="Times New Roman"/>
                <w:b/>
                <w:sz w:val="28"/>
                <w:szCs w:val="28"/>
              </w:rPr>
              <w:lastRenderedPageBreak/>
              <w:t>Общественные задачи (внешкольная деятельность)</w:t>
            </w:r>
          </w:p>
        </w:tc>
      </w:tr>
      <w:tr w:rsidR="00DD387B" w:rsidRPr="0088349E" w:rsidTr="00DD387B">
        <w:tc>
          <w:tcPr>
            <w:tcW w:w="9571" w:type="dxa"/>
          </w:tcPr>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Участие в исследовательских экспедициях по изучению и сохранению культурных богатств родного края (фольклор, народные ремесла и т.п.). </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Забота о памятниках защитникам Отечества. </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Участие в работе поисковых отрядов, восстанавливающих имена погибших в годы Великой Отечественной войны. </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Организация для жителей своего района, села, города национально-культурных праздников, фестивалей, например «Богатство культур народов России». </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Участие в восстановлении памятников культуры и истории родного края. </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Участие в детско-взрослых социальных проектах: по подготовке празднования государственных праздников России, «Моя улица – без мусора» и т.п.  </w:t>
            </w:r>
          </w:p>
        </w:tc>
      </w:tr>
    </w:tbl>
    <w:p w:rsidR="00DD387B" w:rsidRPr="0088349E" w:rsidRDefault="00DD387B" w:rsidP="0088349E">
      <w:pPr>
        <w:pStyle w:val="affff1"/>
        <w:spacing w:line="240" w:lineRule="auto"/>
        <w:ind w:firstLine="709"/>
        <w:rPr>
          <w:rFonts w:ascii="Times New Roman" w:hAnsi="Times New Roman"/>
          <w:b/>
          <w:color w:val="auto"/>
          <w:sz w:val="28"/>
          <w:szCs w:val="28"/>
        </w:rPr>
      </w:pPr>
      <w:r w:rsidRPr="0088349E">
        <w:rPr>
          <w:rFonts w:ascii="Times New Roman" w:hAnsi="Times New Roman"/>
          <w:b/>
          <w:color w:val="auto"/>
          <w:sz w:val="28"/>
          <w:szCs w:val="28"/>
        </w:rPr>
        <w:t xml:space="preserve">Направления № 3, 4      </w:t>
      </w:r>
    </w:p>
    <w:p w:rsidR="00DD387B" w:rsidRPr="0088349E" w:rsidRDefault="00DD387B" w:rsidP="0088349E">
      <w:pPr>
        <w:pStyle w:val="affff1"/>
        <w:spacing w:line="240" w:lineRule="auto"/>
        <w:ind w:left="708" w:firstLine="1"/>
        <w:rPr>
          <w:rFonts w:ascii="Times New Roman" w:hAnsi="Times New Roman"/>
          <w:color w:val="auto"/>
          <w:spacing w:val="2"/>
          <w:sz w:val="28"/>
          <w:szCs w:val="28"/>
        </w:rPr>
      </w:pPr>
      <w:r w:rsidRPr="0088349E">
        <w:rPr>
          <w:rFonts w:ascii="Times New Roman" w:hAnsi="Times New Roman"/>
          <w:b/>
          <w:color w:val="auto"/>
          <w:spacing w:val="2"/>
          <w:sz w:val="28"/>
          <w:szCs w:val="28"/>
        </w:rPr>
        <w:t>Воспитание положительного отношения к труду и творчеству.       Интеллектуальное воспитание</w:t>
      </w:r>
    </w:p>
    <w:p w:rsidR="00DD387B" w:rsidRPr="0088349E" w:rsidRDefault="00DD387B" w:rsidP="0088349E">
      <w:pPr>
        <w:pStyle w:val="affc"/>
        <w:numPr>
          <w:ilvl w:val="0"/>
          <w:numId w:val="62"/>
        </w:numPr>
        <w:spacing w:line="240" w:lineRule="auto"/>
        <w:rPr>
          <w:rFonts w:cs="Times New Roman"/>
          <w:szCs w:val="28"/>
        </w:rPr>
      </w:pPr>
      <w:r w:rsidRPr="0088349E">
        <w:rPr>
          <w:rFonts w:cs="Times New Roman"/>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DD387B" w:rsidRPr="0088349E" w:rsidRDefault="00DD387B" w:rsidP="0088349E">
      <w:pPr>
        <w:pStyle w:val="affc"/>
        <w:numPr>
          <w:ilvl w:val="0"/>
          <w:numId w:val="62"/>
        </w:numPr>
        <w:spacing w:line="240" w:lineRule="auto"/>
        <w:rPr>
          <w:rFonts w:cs="Times New Roman"/>
          <w:szCs w:val="28"/>
        </w:rPr>
      </w:pPr>
      <w:r w:rsidRPr="0088349E">
        <w:rPr>
          <w:rFonts w:cs="Times New Roman"/>
          <w:szCs w:val="28"/>
        </w:rPr>
        <w:t>уважение к труду и творчеству старших и сверстников;</w:t>
      </w:r>
    </w:p>
    <w:p w:rsidR="00DD387B" w:rsidRPr="0088349E" w:rsidRDefault="00DD387B" w:rsidP="0088349E">
      <w:pPr>
        <w:pStyle w:val="affc"/>
        <w:numPr>
          <w:ilvl w:val="0"/>
          <w:numId w:val="62"/>
        </w:numPr>
        <w:spacing w:line="240" w:lineRule="auto"/>
        <w:rPr>
          <w:rFonts w:cs="Times New Roman"/>
          <w:szCs w:val="28"/>
        </w:rPr>
      </w:pPr>
      <w:r w:rsidRPr="0088349E">
        <w:rPr>
          <w:rFonts w:cs="Times New Roman"/>
          <w:szCs w:val="28"/>
        </w:rPr>
        <w:t>элементарные представления об основных профессиях;</w:t>
      </w:r>
    </w:p>
    <w:p w:rsidR="00DD387B" w:rsidRPr="0088349E" w:rsidRDefault="00DD387B" w:rsidP="0088349E">
      <w:pPr>
        <w:pStyle w:val="affc"/>
        <w:numPr>
          <w:ilvl w:val="0"/>
          <w:numId w:val="62"/>
        </w:numPr>
        <w:spacing w:line="240" w:lineRule="auto"/>
        <w:rPr>
          <w:rFonts w:cs="Times New Roman"/>
          <w:szCs w:val="28"/>
        </w:rPr>
      </w:pPr>
      <w:r w:rsidRPr="0088349E">
        <w:rPr>
          <w:rFonts w:cs="Times New Roman"/>
          <w:szCs w:val="28"/>
        </w:rPr>
        <w:t>ценностное отношение к учёбе как виду творческой деятельности;</w:t>
      </w:r>
    </w:p>
    <w:p w:rsidR="00DD387B" w:rsidRPr="0088349E" w:rsidRDefault="00DD387B" w:rsidP="0088349E">
      <w:pPr>
        <w:pStyle w:val="affc"/>
        <w:numPr>
          <w:ilvl w:val="0"/>
          <w:numId w:val="62"/>
        </w:numPr>
        <w:spacing w:line="240" w:lineRule="auto"/>
        <w:rPr>
          <w:rFonts w:cs="Times New Roman"/>
          <w:szCs w:val="28"/>
        </w:rPr>
      </w:pPr>
      <w:r w:rsidRPr="0088349E">
        <w:rPr>
          <w:rFonts w:cs="Times New Roman"/>
          <w:szCs w:val="28"/>
        </w:rPr>
        <w:t xml:space="preserve">элементарные представления о роли знаний, науки, современного </w:t>
      </w:r>
      <w:r w:rsidRPr="0088349E">
        <w:rPr>
          <w:rFonts w:cs="Times New Roman"/>
          <w:szCs w:val="28"/>
        </w:rPr>
        <w:lastRenderedPageBreak/>
        <w:t>производства в жизни человека и общества;</w:t>
      </w:r>
    </w:p>
    <w:p w:rsidR="00DD387B" w:rsidRPr="0088349E" w:rsidRDefault="00DD387B" w:rsidP="0088349E">
      <w:pPr>
        <w:pStyle w:val="affc"/>
        <w:numPr>
          <w:ilvl w:val="0"/>
          <w:numId w:val="62"/>
        </w:numPr>
        <w:spacing w:line="240" w:lineRule="auto"/>
        <w:rPr>
          <w:rFonts w:cs="Times New Roman"/>
          <w:szCs w:val="28"/>
        </w:rPr>
      </w:pPr>
      <w:r w:rsidRPr="0088349E">
        <w:rPr>
          <w:rFonts w:cs="Times New Roman"/>
          <w:szCs w:val="28"/>
        </w:rPr>
        <w:t>первоначальные навыки коллективной работы, в том числе при разработке и реализации учебных и учебно-трудовых проектов;</w:t>
      </w:r>
    </w:p>
    <w:p w:rsidR="00DD387B" w:rsidRPr="0088349E" w:rsidRDefault="00DD387B" w:rsidP="0088349E">
      <w:pPr>
        <w:pStyle w:val="affc"/>
        <w:numPr>
          <w:ilvl w:val="0"/>
          <w:numId w:val="62"/>
        </w:numPr>
        <w:spacing w:line="240" w:lineRule="auto"/>
        <w:rPr>
          <w:rFonts w:cs="Times New Roman"/>
          <w:szCs w:val="28"/>
        </w:rPr>
      </w:pPr>
      <w:r w:rsidRPr="0088349E">
        <w:rPr>
          <w:rFonts w:cs="Times New Roman"/>
          <w:szCs w:val="28"/>
        </w:rPr>
        <w:t>умение проявлять дисциплинированность, последовательность и настойчивость в выполнении учебных и учебно-трудовых заданий;</w:t>
      </w:r>
    </w:p>
    <w:p w:rsidR="00DD387B" w:rsidRPr="0088349E" w:rsidRDefault="00DD387B" w:rsidP="0088349E">
      <w:pPr>
        <w:pStyle w:val="affc"/>
        <w:numPr>
          <w:ilvl w:val="0"/>
          <w:numId w:val="62"/>
        </w:numPr>
        <w:spacing w:line="240" w:lineRule="auto"/>
        <w:rPr>
          <w:rFonts w:cs="Times New Roman"/>
          <w:szCs w:val="28"/>
        </w:rPr>
      </w:pPr>
      <w:r w:rsidRPr="0088349E">
        <w:rPr>
          <w:rFonts w:cs="Times New Roman"/>
          <w:szCs w:val="28"/>
        </w:rPr>
        <w:t>умение соблюдать порядок на рабочем месте;</w:t>
      </w:r>
    </w:p>
    <w:p w:rsidR="00DD387B" w:rsidRPr="0088349E" w:rsidRDefault="00DD387B" w:rsidP="0088349E">
      <w:pPr>
        <w:pStyle w:val="affc"/>
        <w:numPr>
          <w:ilvl w:val="0"/>
          <w:numId w:val="62"/>
        </w:numPr>
        <w:spacing w:line="240" w:lineRule="auto"/>
        <w:rPr>
          <w:rFonts w:cs="Times New Roman"/>
          <w:szCs w:val="28"/>
        </w:rPr>
      </w:pPr>
      <w:r w:rsidRPr="0088349E">
        <w:rPr>
          <w:rFonts w:cs="Times New Roman"/>
          <w:szCs w:val="28"/>
        </w:rPr>
        <w:t>бережное отношение к результатам своего труда, труда других людей, к школьному имуществу, учебникам, личным вещам;</w:t>
      </w:r>
    </w:p>
    <w:p w:rsidR="00DD387B" w:rsidRPr="0088349E" w:rsidRDefault="00DD387B" w:rsidP="0088349E">
      <w:pPr>
        <w:pStyle w:val="affc"/>
        <w:numPr>
          <w:ilvl w:val="0"/>
          <w:numId w:val="62"/>
        </w:numPr>
        <w:spacing w:line="240" w:lineRule="auto"/>
        <w:rPr>
          <w:rFonts w:cs="Times New Roman"/>
          <w:szCs w:val="28"/>
        </w:rPr>
      </w:pPr>
      <w:r w:rsidRPr="0088349E">
        <w:rPr>
          <w:rFonts w:cs="Times New Roman"/>
          <w:szCs w:val="28"/>
        </w:rPr>
        <w:t>отрицательное отношение к лени и небрежности в труде и учёбе, небережливому отношению к результатам труда людей.</w:t>
      </w:r>
    </w:p>
    <w:p w:rsidR="00DD387B" w:rsidRPr="0088349E" w:rsidRDefault="00DD387B" w:rsidP="0088349E">
      <w:pPr>
        <w:pStyle w:val="affff1"/>
        <w:numPr>
          <w:ilvl w:val="0"/>
          <w:numId w:val="62"/>
        </w:numPr>
        <w:spacing w:line="240" w:lineRule="auto"/>
        <w:rPr>
          <w:rFonts w:ascii="Times New Roman" w:hAnsi="Times New Roman"/>
          <w:color w:val="auto"/>
          <w:spacing w:val="2"/>
          <w:sz w:val="28"/>
          <w:szCs w:val="28"/>
        </w:rPr>
      </w:pPr>
      <w:r w:rsidRPr="0088349E">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DD387B" w:rsidRPr="0088349E" w:rsidRDefault="00DD387B" w:rsidP="0088349E">
      <w:pPr>
        <w:pStyle w:val="affff1"/>
        <w:numPr>
          <w:ilvl w:val="0"/>
          <w:numId w:val="62"/>
        </w:numPr>
        <w:spacing w:line="240" w:lineRule="auto"/>
        <w:rPr>
          <w:rFonts w:ascii="Times New Roman" w:hAnsi="Times New Roman"/>
          <w:color w:val="auto"/>
          <w:spacing w:val="2"/>
          <w:sz w:val="28"/>
          <w:szCs w:val="28"/>
        </w:rPr>
      </w:pPr>
      <w:r w:rsidRPr="0088349E">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DD387B" w:rsidRPr="0088349E" w:rsidRDefault="00DD387B" w:rsidP="0088349E">
      <w:pPr>
        <w:pStyle w:val="affff1"/>
        <w:numPr>
          <w:ilvl w:val="0"/>
          <w:numId w:val="62"/>
        </w:numPr>
        <w:spacing w:line="240" w:lineRule="auto"/>
        <w:rPr>
          <w:rFonts w:ascii="Times New Roman" w:hAnsi="Times New Roman"/>
          <w:color w:val="auto"/>
          <w:sz w:val="28"/>
          <w:szCs w:val="28"/>
        </w:rPr>
      </w:pPr>
      <w:r w:rsidRPr="0088349E">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DD387B" w:rsidRPr="0088349E" w:rsidRDefault="00DD387B" w:rsidP="0088349E">
      <w:pPr>
        <w:pStyle w:val="affff1"/>
        <w:numPr>
          <w:ilvl w:val="0"/>
          <w:numId w:val="62"/>
        </w:numPr>
        <w:spacing w:line="240" w:lineRule="auto"/>
        <w:rPr>
          <w:rFonts w:ascii="Times New Roman" w:hAnsi="Times New Roman"/>
          <w:color w:val="auto"/>
          <w:sz w:val="28"/>
          <w:szCs w:val="28"/>
        </w:rPr>
      </w:pPr>
      <w:r w:rsidRPr="0088349E">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DD387B" w:rsidRPr="0088349E" w:rsidRDefault="00DD387B" w:rsidP="0088349E">
      <w:pPr>
        <w:pStyle w:val="affff1"/>
        <w:numPr>
          <w:ilvl w:val="0"/>
          <w:numId w:val="62"/>
        </w:numPr>
        <w:spacing w:line="240" w:lineRule="auto"/>
        <w:rPr>
          <w:rFonts w:ascii="Times New Roman" w:hAnsi="Times New Roman"/>
          <w:color w:val="auto"/>
          <w:sz w:val="28"/>
          <w:szCs w:val="28"/>
        </w:rPr>
      </w:pPr>
      <w:r w:rsidRPr="0088349E">
        <w:rPr>
          <w:rFonts w:ascii="Times New Roman" w:hAnsi="Times New Roman"/>
          <w:color w:val="auto"/>
          <w:sz w:val="28"/>
          <w:szCs w:val="28"/>
        </w:rPr>
        <w:t>интерес к познанию нового;</w:t>
      </w:r>
    </w:p>
    <w:p w:rsidR="00DD387B" w:rsidRPr="0088349E" w:rsidRDefault="00DD387B" w:rsidP="0088349E">
      <w:pPr>
        <w:pStyle w:val="affff1"/>
        <w:numPr>
          <w:ilvl w:val="0"/>
          <w:numId w:val="62"/>
        </w:numPr>
        <w:spacing w:line="240" w:lineRule="auto"/>
        <w:rPr>
          <w:rFonts w:ascii="Times New Roman" w:hAnsi="Times New Roman"/>
          <w:color w:val="auto"/>
          <w:sz w:val="28"/>
          <w:szCs w:val="28"/>
        </w:rPr>
      </w:pPr>
      <w:r w:rsidRPr="0088349E">
        <w:rPr>
          <w:rFonts w:ascii="Times New Roman" w:hAnsi="Times New Roman"/>
          <w:color w:val="auto"/>
          <w:sz w:val="28"/>
          <w:szCs w:val="28"/>
        </w:rPr>
        <w:t>уважение интеллектуального труда, людям науки, представителям творческих профессий;</w:t>
      </w:r>
    </w:p>
    <w:p w:rsidR="00DD387B" w:rsidRPr="0088349E" w:rsidRDefault="00DD387B" w:rsidP="0088349E">
      <w:pPr>
        <w:pStyle w:val="affff1"/>
        <w:numPr>
          <w:ilvl w:val="0"/>
          <w:numId w:val="62"/>
        </w:numPr>
        <w:spacing w:line="240" w:lineRule="auto"/>
        <w:rPr>
          <w:rFonts w:ascii="Times New Roman" w:hAnsi="Times New Roman"/>
          <w:color w:val="auto"/>
          <w:sz w:val="28"/>
          <w:szCs w:val="28"/>
        </w:rPr>
      </w:pPr>
      <w:r w:rsidRPr="0088349E">
        <w:rPr>
          <w:rFonts w:ascii="Times New Roman" w:hAnsi="Times New Roman"/>
          <w:color w:val="auto"/>
          <w:sz w:val="28"/>
          <w:szCs w:val="28"/>
        </w:rPr>
        <w:t>элементарные навыки работы с научной информацией;</w:t>
      </w:r>
    </w:p>
    <w:p w:rsidR="00DD387B" w:rsidRPr="0088349E" w:rsidRDefault="00DD387B" w:rsidP="0088349E">
      <w:pPr>
        <w:pStyle w:val="affff1"/>
        <w:numPr>
          <w:ilvl w:val="0"/>
          <w:numId w:val="62"/>
        </w:numPr>
        <w:spacing w:line="240" w:lineRule="auto"/>
        <w:rPr>
          <w:rFonts w:ascii="Times New Roman" w:hAnsi="Times New Roman"/>
          <w:color w:val="auto"/>
          <w:sz w:val="28"/>
          <w:szCs w:val="28"/>
        </w:rPr>
      </w:pPr>
      <w:r w:rsidRPr="0088349E">
        <w:rPr>
          <w:rFonts w:ascii="Times New Roman" w:hAnsi="Times New Roman"/>
          <w:color w:val="auto"/>
          <w:sz w:val="28"/>
          <w:szCs w:val="28"/>
        </w:rPr>
        <w:t>первоначальный опыт организации и реализации учебно-исследовательских проектов;</w:t>
      </w:r>
    </w:p>
    <w:p w:rsidR="00DD387B" w:rsidRPr="0088349E" w:rsidRDefault="00DD387B" w:rsidP="0088349E">
      <w:pPr>
        <w:pStyle w:val="affff1"/>
        <w:numPr>
          <w:ilvl w:val="0"/>
          <w:numId w:val="62"/>
        </w:numPr>
        <w:spacing w:line="240" w:lineRule="auto"/>
        <w:rPr>
          <w:rFonts w:ascii="Times New Roman" w:hAnsi="Times New Roman"/>
          <w:color w:val="auto"/>
          <w:sz w:val="28"/>
          <w:szCs w:val="28"/>
        </w:rPr>
      </w:pPr>
      <w:r w:rsidRPr="0088349E">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DD387B" w:rsidRPr="0088349E" w:rsidRDefault="00DD387B" w:rsidP="0088349E">
      <w:pPr>
        <w:pStyle w:val="affc"/>
        <w:spacing w:line="240" w:lineRule="auto"/>
        <w:ind w:firstLine="0"/>
        <w:rPr>
          <w:rFonts w:cs="Times New Roman"/>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DD387B" w:rsidRPr="0088349E" w:rsidTr="00DD387B">
        <w:tc>
          <w:tcPr>
            <w:tcW w:w="9571" w:type="dxa"/>
          </w:tcPr>
          <w:p w:rsidR="00DD387B" w:rsidRPr="0088349E" w:rsidRDefault="00DD387B" w:rsidP="0088349E">
            <w:pPr>
              <w:spacing w:after="0" w:line="240" w:lineRule="auto"/>
              <w:contextualSpacing/>
              <w:jc w:val="both"/>
              <w:rPr>
                <w:rFonts w:ascii="Times New Roman" w:hAnsi="Times New Roman" w:cs="Times New Roman"/>
                <w:b/>
                <w:sz w:val="28"/>
                <w:szCs w:val="28"/>
              </w:rPr>
            </w:pPr>
            <w:r w:rsidRPr="0088349E">
              <w:rPr>
                <w:rFonts w:ascii="Times New Roman" w:hAnsi="Times New Roman" w:cs="Times New Roman"/>
                <w:b/>
                <w:sz w:val="28"/>
                <w:szCs w:val="28"/>
              </w:rPr>
              <w:t>Учёба (урочная деятельность)</w:t>
            </w:r>
          </w:p>
        </w:tc>
      </w:tr>
      <w:tr w:rsidR="00DD387B" w:rsidRPr="0088349E" w:rsidTr="00DD387B">
        <w:tc>
          <w:tcPr>
            <w:tcW w:w="9571" w:type="dxa"/>
          </w:tcPr>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Изучение материала и выполнение учебных заданий: знакомство с разными профессиями, их ролью и ролью труда, творчества, учёбы в жизни людей.</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Технология – роль труда и творчества, его различные виды, обучение разным трудовым операциям, важность их последовательности для получения результата и т.п. </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Окружающий мир – знакомство с профессиями и ролью труда (в т.ч. труда учёных) в развитии общества, преобразования природы. </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Литературное чтение, изобразительное искусство, музыка – роль творческого труда писателей, художников, музыкантов</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Получение трудового опыта в процессе учебной работы.</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Настойчивость в исполнении учебных заданий, доведение их до конца. </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Оценивание результатов своего труда в рамках использования технологии оценивания. </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Творческое применение предметных знаний на практике, в том числе при </w:t>
            </w:r>
            <w:r w:rsidRPr="0088349E">
              <w:rPr>
                <w:rFonts w:ascii="Times New Roman" w:hAnsi="Times New Roman" w:cs="Times New Roman"/>
                <w:sz w:val="28"/>
                <w:szCs w:val="28"/>
              </w:rPr>
              <w:lastRenderedPageBreak/>
              <w:t>реализации различных учебных проектов.</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Работа в группах и коллективные учебные проекты – навыки сотрудничества.</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Презентация своих учебных и творческих достижений.</w:t>
            </w:r>
          </w:p>
        </w:tc>
      </w:tr>
      <w:tr w:rsidR="00DD387B" w:rsidRPr="0088349E" w:rsidTr="00DD387B">
        <w:tc>
          <w:tcPr>
            <w:tcW w:w="9571" w:type="dxa"/>
          </w:tcPr>
          <w:p w:rsidR="00DD387B" w:rsidRPr="0088349E" w:rsidRDefault="00DD387B" w:rsidP="0088349E">
            <w:pPr>
              <w:spacing w:after="0" w:line="240" w:lineRule="auto"/>
              <w:ind w:left="540" w:hanging="540"/>
              <w:contextualSpacing/>
              <w:jc w:val="both"/>
              <w:rPr>
                <w:rFonts w:ascii="Times New Roman" w:hAnsi="Times New Roman" w:cs="Times New Roman"/>
                <w:b/>
                <w:sz w:val="28"/>
                <w:szCs w:val="28"/>
              </w:rPr>
            </w:pPr>
            <w:r w:rsidRPr="0088349E">
              <w:rPr>
                <w:rFonts w:ascii="Times New Roman" w:hAnsi="Times New Roman" w:cs="Times New Roman"/>
                <w:b/>
                <w:sz w:val="28"/>
                <w:szCs w:val="28"/>
              </w:rPr>
              <w:lastRenderedPageBreak/>
              <w:t>После уроков (внеурочная деятельность)</w:t>
            </w:r>
          </w:p>
        </w:tc>
      </w:tr>
      <w:tr w:rsidR="00DD387B" w:rsidRPr="0088349E" w:rsidTr="00DD387B">
        <w:tc>
          <w:tcPr>
            <w:tcW w:w="9571" w:type="dxa"/>
          </w:tcPr>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Знакомство с правилами взаимоотношений людей в процессе труда в ходе различных добрых дел (мероприятий): </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 праздники-игры по теме труда: ярмарки, «Город мастеров» и т.д. </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экскурсии, видеопутешествия по знакомству с разными профессиями своего края и мира.</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 коллективно-творческие дела по подготовке трудовых праздников и т.п. </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 встречи-беседы с людьми различных профессий, прославившихся своим трудом, его результатами; </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ролевые игры, моделирующие экономические, производственные ситуации;</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 совместные проекты с родителями «Труд моих родных». </w:t>
            </w:r>
          </w:p>
        </w:tc>
      </w:tr>
      <w:tr w:rsidR="00DD387B" w:rsidRPr="0088349E" w:rsidTr="00DD387B">
        <w:tc>
          <w:tcPr>
            <w:tcW w:w="9571" w:type="dxa"/>
          </w:tcPr>
          <w:p w:rsidR="00DD387B" w:rsidRPr="0088349E" w:rsidRDefault="00DD387B" w:rsidP="0088349E">
            <w:pPr>
              <w:spacing w:after="0" w:line="240" w:lineRule="auto"/>
              <w:ind w:left="540" w:hanging="540"/>
              <w:contextualSpacing/>
              <w:jc w:val="both"/>
              <w:rPr>
                <w:rFonts w:ascii="Times New Roman" w:hAnsi="Times New Roman" w:cs="Times New Roman"/>
                <w:b/>
                <w:sz w:val="28"/>
                <w:szCs w:val="28"/>
              </w:rPr>
            </w:pPr>
            <w:r w:rsidRPr="0088349E">
              <w:rPr>
                <w:rFonts w:ascii="Times New Roman" w:hAnsi="Times New Roman" w:cs="Times New Roman"/>
                <w:b/>
                <w:sz w:val="28"/>
                <w:szCs w:val="28"/>
              </w:rPr>
              <w:t>Общественные задачи (внешкольная деятельность)</w:t>
            </w:r>
          </w:p>
        </w:tc>
      </w:tr>
      <w:tr w:rsidR="00DD387B" w:rsidRPr="0088349E" w:rsidTr="00DD387B">
        <w:tc>
          <w:tcPr>
            <w:tcW w:w="9571" w:type="dxa"/>
          </w:tcPr>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Опыт принесения практической пользы своим трудом и творчеством: </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украшение и наведение порядка в пространстве своего дома, класса, школы, улицы;</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 расширение возможностей и навыков по самообслуживанию и устройству быта близких, товарищей дома, в школе, в поездках, турпоходах (приготовление пищи, уборка после еды, приведение в порядок одежды, простейший ремонт вещей и т.п.); </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 занятие народными промыслами; </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 работа в творческих и учебно-производственных мастерских; </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 отдельные трудовые акции, например «Мой чистый двор» (на исключительно добровольной, сознательной основе); </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краткосрочные работы (по желанию и с согласия родителей) в школьных производственных фирмах и других трудовых объединениях (детских и разновозрастных);</w:t>
            </w:r>
          </w:p>
        </w:tc>
      </w:tr>
    </w:tbl>
    <w:p w:rsidR="00DD387B" w:rsidRPr="0088349E" w:rsidRDefault="00DD387B" w:rsidP="0088349E">
      <w:pPr>
        <w:spacing w:after="0" w:line="240" w:lineRule="auto"/>
        <w:contextualSpacing/>
        <w:jc w:val="both"/>
        <w:rPr>
          <w:rFonts w:ascii="Times New Roman" w:hAnsi="Times New Roman" w:cs="Times New Roman"/>
          <w:b/>
          <w:sz w:val="28"/>
          <w:szCs w:val="28"/>
        </w:rPr>
      </w:pPr>
    </w:p>
    <w:p w:rsidR="00DD387B" w:rsidRPr="0088349E" w:rsidRDefault="00DD387B" w:rsidP="0088349E">
      <w:pPr>
        <w:spacing w:after="0" w:line="240" w:lineRule="auto"/>
        <w:ind w:hanging="540"/>
        <w:contextualSpacing/>
        <w:jc w:val="both"/>
        <w:rPr>
          <w:rFonts w:ascii="Times New Roman" w:hAnsi="Times New Roman" w:cs="Times New Roman"/>
          <w:b/>
          <w:spacing w:val="2"/>
          <w:sz w:val="28"/>
          <w:szCs w:val="28"/>
        </w:rPr>
      </w:pPr>
      <w:r w:rsidRPr="0088349E">
        <w:rPr>
          <w:rFonts w:ascii="Times New Roman" w:hAnsi="Times New Roman" w:cs="Times New Roman"/>
          <w:b/>
          <w:sz w:val="28"/>
          <w:szCs w:val="28"/>
        </w:rPr>
        <w:t xml:space="preserve">Направление № 5           </w:t>
      </w:r>
      <w:r w:rsidRPr="0088349E">
        <w:rPr>
          <w:rFonts w:ascii="Times New Roman" w:hAnsi="Times New Roman" w:cs="Times New Roman"/>
          <w:b/>
          <w:spacing w:val="2"/>
          <w:sz w:val="28"/>
          <w:szCs w:val="28"/>
        </w:rPr>
        <w:t>Здоровьесберегающее воспитание</w:t>
      </w:r>
    </w:p>
    <w:p w:rsidR="00DD387B" w:rsidRPr="0088349E" w:rsidRDefault="00DD387B" w:rsidP="0088349E">
      <w:pPr>
        <w:pStyle w:val="affff1"/>
        <w:spacing w:line="240" w:lineRule="auto"/>
        <w:ind w:firstLine="0"/>
        <w:rPr>
          <w:rFonts w:ascii="Times New Roman" w:hAnsi="Times New Roman"/>
          <w:color w:val="auto"/>
          <w:spacing w:val="2"/>
          <w:sz w:val="28"/>
          <w:szCs w:val="28"/>
        </w:rPr>
      </w:pPr>
      <w:r w:rsidRPr="0088349E">
        <w:rPr>
          <w:rFonts w:ascii="Times New Roman" w:hAnsi="Times New Roman"/>
          <w:b/>
          <w:color w:val="auto"/>
          <w:spacing w:val="2"/>
          <w:sz w:val="28"/>
          <w:szCs w:val="28"/>
        </w:rPr>
        <w:t xml:space="preserve">- </w:t>
      </w:r>
      <w:r w:rsidRPr="0088349E">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DD387B" w:rsidRPr="0088349E" w:rsidRDefault="00DD387B" w:rsidP="0088349E">
      <w:pPr>
        <w:pStyle w:val="affff1"/>
        <w:spacing w:line="240" w:lineRule="auto"/>
        <w:ind w:firstLine="0"/>
        <w:rPr>
          <w:rFonts w:ascii="Times New Roman" w:hAnsi="Times New Roman"/>
          <w:color w:val="auto"/>
          <w:spacing w:val="2"/>
          <w:sz w:val="28"/>
          <w:szCs w:val="28"/>
        </w:rPr>
      </w:pPr>
      <w:r w:rsidRPr="0088349E">
        <w:rPr>
          <w:rFonts w:ascii="Times New Roman" w:hAnsi="Times New Roman"/>
          <w:color w:val="auto"/>
          <w:spacing w:val="2"/>
          <w:sz w:val="28"/>
          <w:szCs w:val="28"/>
        </w:rPr>
        <w:t>- формирование начальных представлений о культуре здорового образа жизни;</w:t>
      </w:r>
    </w:p>
    <w:p w:rsidR="00DD387B" w:rsidRPr="0088349E" w:rsidRDefault="00DD387B" w:rsidP="0088349E">
      <w:pPr>
        <w:pStyle w:val="affff1"/>
        <w:spacing w:line="240" w:lineRule="auto"/>
        <w:ind w:firstLine="0"/>
        <w:rPr>
          <w:rFonts w:ascii="Times New Roman" w:hAnsi="Times New Roman"/>
          <w:color w:val="auto"/>
          <w:spacing w:val="2"/>
          <w:sz w:val="28"/>
          <w:szCs w:val="28"/>
        </w:rPr>
      </w:pPr>
      <w:r w:rsidRPr="0088349E">
        <w:rPr>
          <w:rFonts w:ascii="Times New Roman" w:hAnsi="Times New Roman"/>
          <w:color w:val="auto"/>
          <w:spacing w:val="2"/>
          <w:sz w:val="28"/>
          <w:szCs w:val="28"/>
        </w:rPr>
        <w:t>- базовые навыки сохранения собственного здоровья, использования здоровьесберегающих технологий в процессе обучения и во внеурочное время;</w:t>
      </w:r>
    </w:p>
    <w:p w:rsidR="00DD387B" w:rsidRPr="0088349E" w:rsidRDefault="00DD387B" w:rsidP="0088349E">
      <w:pPr>
        <w:pStyle w:val="affff1"/>
        <w:spacing w:line="240" w:lineRule="auto"/>
        <w:ind w:firstLine="0"/>
        <w:rPr>
          <w:rFonts w:ascii="Times New Roman" w:hAnsi="Times New Roman"/>
          <w:color w:val="auto"/>
          <w:spacing w:val="2"/>
          <w:sz w:val="28"/>
          <w:szCs w:val="28"/>
        </w:rPr>
      </w:pPr>
      <w:r w:rsidRPr="0088349E">
        <w:rPr>
          <w:rFonts w:ascii="Times New Roman" w:hAnsi="Times New Roman"/>
          <w:color w:val="auto"/>
          <w:spacing w:val="2"/>
          <w:sz w:val="28"/>
          <w:szCs w:val="28"/>
        </w:rPr>
        <w:t>- 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DD387B" w:rsidRPr="0088349E" w:rsidRDefault="00DD387B" w:rsidP="0088349E">
      <w:pPr>
        <w:pStyle w:val="affff1"/>
        <w:spacing w:line="240" w:lineRule="auto"/>
        <w:ind w:firstLine="0"/>
        <w:rPr>
          <w:rFonts w:ascii="Times New Roman" w:hAnsi="Times New Roman"/>
          <w:color w:val="auto"/>
          <w:spacing w:val="2"/>
          <w:sz w:val="28"/>
          <w:szCs w:val="28"/>
        </w:rPr>
      </w:pPr>
      <w:r w:rsidRPr="0088349E">
        <w:rPr>
          <w:rFonts w:ascii="Times New Roman" w:hAnsi="Times New Roman"/>
          <w:color w:val="auto"/>
          <w:spacing w:val="2"/>
          <w:sz w:val="28"/>
          <w:szCs w:val="28"/>
        </w:rPr>
        <w:t>- элементарные знания по истории российского и мирового спорта, уважение к спортсменам;</w:t>
      </w:r>
    </w:p>
    <w:p w:rsidR="00DD387B" w:rsidRPr="0088349E" w:rsidRDefault="00DD387B" w:rsidP="0088349E">
      <w:pPr>
        <w:pStyle w:val="affff1"/>
        <w:spacing w:line="240" w:lineRule="auto"/>
        <w:ind w:firstLine="0"/>
        <w:rPr>
          <w:rFonts w:ascii="Times New Roman" w:hAnsi="Times New Roman"/>
          <w:color w:val="auto"/>
          <w:sz w:val="28"/>
          <w:szCs w:val="28"/>
        </w:rPr>
      </w:pPr>
      <w:r w:rsidRPr="0088349E">
        <w:rPr>
          <w:rFonts w:ascii="Times New Roman" w:hAnsi="Times New Roman"/>
          <w:color w:val="auto"/>
          <w:spacing w:val="2"/>
          <w:sz w:val="28"/>
          <w:szCs w:val="28"/>
        </w:rPr>
        <w:t xml:space="preserve">- отрицательное отношение к </w:t>
      </w:r>
      <w:r w:rsidRPr="0088349E">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DD387B" w:rsidRPr="0088349E" w:rsidRDefault="00DD387B" w:rsidP="0088349E">
      <w:pPr>
        <w:pStyle w:val="affff1"/>
        <w:spacing w:line="240" w:lineRule="auto"/>
        <w:ind w:firstLine="0"/>
        <w:rPr>
          <w:rFonts w:ascii="Times New Roman" w:hAnsi="Times New Roman"/>
          <w:color w:val="auto"/>
          <w:spacing w:val="2"/>
          <w:sz w:val="28"/>
          <w:szCs w:val="28"/>
        </w:rPr>
      </w:pPr>
      <w:r w:rsidRPr="0088349E">
        <w:rPr>
          <w:rFonts w:ascii="Times New Roman" w:hAnsi="Times New Roman"/>
          <w:color w:val="auto"/>
          <w:sz w:val="28"/>
          <w:szCs w:val="28"/>
        </w:rPr>
        <w:lastRenderedPageBreak/>
        <w:t>- 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DD387B" w:rsidRPr="0088349E" w:rsidRDefault="00DD387B" w:rsidP="0088349E">
      <w:pPr>
        <w:spacing w:after="0" w:line="240" w:lineRule="auto"/>
        <w:contextualSpacing/>
        <w:jc w:val="both"/>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DD387B" w:rsidRPr="0088349E" w:rsidTr="00DD387B">
        <w:tc>
          <w:tcPr>
            <w:tcW w:w="9606" w:type="dxa"/>
          </w:tcPr>
          <w:p w:rsidR="00DD387B" w:rsidRPr="0088349E" w:rsidRDefault="00DD387B" w:rsidP="0088349E">
            <w:pPr>
              <w:spacing w:after="0" w:line="240" w:lineRule="auto"/>
              <w:contextualSpacing/>
              <w:jc w:val="both"/>
              <w:rPr>
                <w:rFonts w:ascii="Times New Roman" w:hAnsi="Times New Roman" w:cs="Times New Roman"/>
                <w:b/>
                <w:sz w:val="28"/>
                <w:szCs w:val="28"/>
              </w:rPr>
            </w:pPr>
            <w:r w:rsidRPr="0088349E">
              <w:rPr>
                <w:rFonts w:ascii="Times New Roman" w:hAnsi="Times New Roman" w:cs="Times New Roman"/>
                <w:b/>
                <w:sz w:val="28"/>
                <w:szCs w:val="28"/>
              </w:rPr>
              <w:t>Учёба (урочная деятельность)</w:t>
            </w:r>
          </w:p>
        </w:tc>
      </w:tr>
      <w:tr w:rsidR="00DD387B" w:rsidRPr="0088349E" w:rsidTr="00DD387B">
        <w:tc>
          <w:tcPr>
            <w:tcW w:w="9606" w:type="dxa"/>
          </w:tcPr>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Изучение материала и выполнение учебных заданий по знакомству со здоровым образом жизни и опасностями, угрожающими здоровью людей.</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Физкультура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Окружающий мир – устройство человеческого организма, опасности для здоровья  в поведении людей, питании, в отношении к природе, способы  сбережения здоровья</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Риторика – влияние слова на физическое и психологическое состояние человека («словом может убить, словом может спасти»).</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Технология – правила техники безопасности.</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Получение опыта укрепления и сбережения здоровья в процессе учебной работы:  </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осмысленное чередование умственной и физической активности в процессе учёбы;</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 регулярность безопасных физических упражнений, игр на уроках физкультуры, на переменах и т.п. </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 образовательные технологии, построенные на личностно ориентированных подходах, партнёрстве ученика и учителя (проблемный диалог, продуктивное чтение, технология оценивания учебных успехов – правила «самооценка», «право отказа от текущей отметки, право пересдачи контрольных работ» и т.п.), – обучение в психологически комфортной, не агрессивной, не стрессовой среде. </w:t>
            </w:r>
          </w:p>
        </w:tc>
      </w:tr>
      <w:tr w:rsidR="00DD387B" w:rsidRPr="0088349E" w:rsidTr="00DD387B">
        <w:tc>
          <w:tcPr>
            <w:tcW w:w="9606" w:type="dxa"/>
          </w:tcPr>
          <w:p w:rsidR="00DD387B" w:rsidRPr="0088349E" w:rsidRDefault="00DD387B" w:rsidP="0088349E">
            <w:pPr>
              <w:spacing w:after="0" w:line="240" w:lineRule="auto"/>
              <w:ind w:left="540" w:hanging="540"/>
              <w:contextualSpacing/>
              <w:jc w:val="both"/>
              <w:rPr>
                <w:rFonts w:ascii="Times New Roman" w:hAnsi="Times New Roman" w:cs="Times New Roman"/>
                <w:b/>
                <w:sz w:val="28"/>
                <w:szCs w:val="28"/>
              </w:rPr>
            </w:pPr>
            <w:r w:rsidRPr="0088349E">
              <w:rPr>
                <w:rFonts w:ascii="Times New Roman" w:hAnsi="Times New Roman" w:cs="Times New Roman"/>
                <w:b/>
                <w:sz w:val="28"/>
                <w:szCs w:val="28"/>
              </w:rPr>
              <w:t>После уроков (внеурочная деятельность)</w:t>
            </w:r>
          </w:p>
        </w:tc>
      </w:tr>
      <w:tr w:rsidR="00DD387B" w:rsidRPr="0088349E" w:rsidTr="00DD387B">
        <w:tc>
          <w:tcPr>
            <w:tcW w:w="9606" w:type="dxa"/>
          </w:tcPr>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 </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 спортивные праздники, подвижные игры (в т.ч. с родителями); </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  занятия в спортивных секциях; </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туристические походы (развитие выносливости, интерес к физической активности);</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классные часы, беседы, коллективно-творческие дела по примерным темам: «Вредные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и т.п.;</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экскурсии, видеопутешествия по знакомству с людьми, их образом жизни, укрепляющим или губящим здоровье.</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lastRenderedPageBreak/>
              <w:t xml:space="preserve">– встречи-беседы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 </w:t>
            </w:r>
          </w:p>
        </w:tc>
      </w:tr>
      <w:tr w:rsidR="00DD387B" w:rsidRPr="0088349E" w:rsidTr="00DD387B">
        <w:tc>
          <w:tcPr>
            <w:tcW w:w="9606" w:type="dxa"/>
          </w:tcPr>
          <w:p w:rsidR="00DD387B" w:rsidRPr="0088349E" w:rsidRDefault="00DD387B" w:rsidP="0088349E">
            <w:pPr>
              <w:spacing w:after="0" w:line="240" w:lineRule="auto"/>
              <w:ind w:left="540" w:hanging="540"/>
              <w:contextualSpacing/>
              <w:jc w:val="both"/>
              <w:rPr>
                <w:rFonts w:ascii="Times New Roman" w:hAnsi="Times New Roman" w:cs="Times New Roman"/>
                <w:b/>
                <w:sz w:val="28"/>
                <w:szCs w:val="28"/>
              </w:rPr>
            </w:pPr>
            <w:r w:rsidRPr="0088349E">
              <w:rPr>
                <w:rFonts w:ascii="Times New Roman" w:hAnsi="Times New Roman" w:cs="Times New Roman"/>
                <w:b/>
                <w:sz w:val="28"/>
                <w:szCs w:val="28"/>
              </w:rPr>
              <w:lastRenderedPageBreak/>
              <w:t>Общественные задачи (внешкольная деятельность)</w:t>
            </w:r>
          </w:p>
        </w:tc>
      </w:tr>
      <w:tr w:rsidR="00DD387B" w:rsidRPr="0088349E" w:rsidTr="00DD387B">
        <w:tc>
          <w:tcPr>
            <w:tcW w:w="9606" w:type="dxa"/>
          </w:tcPr>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Опыт ограждения своего здоровья и здоровья близких людей от вредных факторов окружающей среды:</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соблюдение правил личной гигиены, чистоты тела и одежды, корректная помощь в этом младшим, нуждающимся в помощи;</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составление и следование здоровьесберегающему режиму дня – учёбы, труда и отдыха;</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 организация коллективных действий (семейных праздников, дружеских игр) на свежем воздухе, на природе; </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 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противодействие (в пределах своих возможностей) курению в общественных местах, пьянству, наркомании.</w:t>
            </w:r>
          </w:p>
        </w:tc>
      </w:tr>
    </w:tbl>
    <w:p w:rsidR="00DD387B" w:rsidRPr="0088349E" w:rsidRDefault="00DD387B" w:rsidP="0088349E">
      <w:pPr>
        <w:spacing w:after="0" w:line="240" w:lineRule="auto"/>
        <w:contextualSpacing/>
        <w:jc w:val="both"/>
        <w:rPr>
          <w:rFonts w:ascii="Times New Roman" w:hAnsi="Times New Roman" w:cs="Times New Roman"/>
          <w:b/>
          <w:sz w:val="28"/>
          <w:szCs w:val="28"/>
        </w:rPr>
      </w:pPr>
    </w:p>
    <w:p w:rsidR="00DD387B" w:rsidRPr="0088349E" w:rsidRDefault="00DD387B" w:rsidP="0088349E">
      <w:pPr>
        <w:spacing w:after="0" w:line="240" w:lineRule="auto"/>
        <w:ind w:hanging="540"/>
        <w:contextualSpacing/>
        <w:jc w:val="both"/>
        <w:rPr>
          <w:rFonts w:ascii="Times New Roman" w:hAnsi="Times New Roman" w:cs="Times New Roman"/>
          <w:b/>
          <w:sz w:val="28"/>
          <w:szCs w:val="28"/>
        </w:rPr>
      </w:pPr>
      <w:r w:rsidRPr="0088349E">
        <w:rPr>
          <w:rFonts w:ascii="Times New Roman" w:hAnsi="Times New Roman" w:cs="Times New Roman"/>
          <w:b/>
          <w:sz w:val="28"/>
          <w:szCs w:val="28"/>
        </w:rPr>
        <w:t>Направление № 11      Экологическое воспитание</w:t>
      </w:r>
    </w:p>
    <w:p w:rsidR="00DD387B" w:rsidRPr="0088349E" w:rsidRDefault="00DD387B" w:rsidP="0088349E">
      <w:pPr>
        <w:pStyle w:val="affc"/>
        <w:numPr>
          <w:ilvl w:val="0"/>
          <w:numId w:val="63"/>
        </w:numPr>
        <w:spacing w:line="240" w:lineRule="auto"/>
        <w:rPr>
          <w:rFonts w:cs="Times New Roman"/>
          <w:szCs w:val="28"/>
        </w:rPr>
      </w:pPr>
      <w:r w:rsidRPr="0088349E">
        <w:rPr>
          <w:rFonts w:cs="Times New Roman"/>
          <w:szCs w:val="28"/>
        </w:rPr>
        <w:t>развитие интереса к природе, природным явлениям и формам жизни, понимание активной роли человека в природе;</w:t>
      </w:r>
    </w:p>
    <w:p w:rsidR="00DD387B" w:rsidRPr="0088349E" w:rsidRDefault="00DD387B" w:rsidP="0088349E">
      <w:pPr>
        <w:pStyle w:val="affc"/>
        <w:numPr>
          <w:ilvl w:val="0"/>
          <w:numId w:val="63"/>
        </w:numPr>
        <w:spacing w:line="240" w:lineRule="auto"/>
        <w:rPr>
          <w:rFonts w:cs="Times New Roman"/>
          <w:szCs w:val="28"/>
        </w:rPr>
      </w:pPr>
      <w:r w:rsidRPr="0088349E">
        <w:rPr>
          <w:rFonts w:cs="Times New Roman"/>
          <w:szCs w:val="28"/>
        </w:rPr>
        <w:t>ценностное отношение к природе и всем формам жизни;</w:t>
      </w:r>
    </w:p>
    <w:p w:rsidR="00DD387B" w:rsidRPr="0088349E" w:rsidRDefault="00DD387B" w:rsidP="0088349E">
      <w:pPr>
        <w:pStyle w:val="affc"/>
        <w:numPr>
          <w:ilvl w:val="0"/>
          <w:numId w:val="63"/>
        </w:numPr>
        <w:spacing w:line="240" w:lineRule="auto"/>
        <w:rPr>
          <w:rFonts w:cs="Times New Roman"/>
          <w:szCs w:val="28"/>
        </w:rPr>
      </w:pPr>
      <w:r w:rsidRPr="0088349E">
        <w:rPr>
          <w:rFonts w:cs="Times New Roman"/>
          <w:szCs w:val="28"/>
        </w:rPr>
        <w:t>элементарный опыт природоохранительной деятельности;</w:t>
      </w:r>
    </w:p>
    <w:p w:rsidR="00DD387B" w:rsidRPr="0088349E" w:rsidRDefault="00DD387B" w:rsidP="0088349E">
      <w:pPr>
        <w:pStyle w:val="affc"/>
        <w:numPr>
          <w:ilvl w:val="0"/>
          <w:numId w:val="63"/>
        </w:numPr>
        <w:spacing w:line="240" w:lineRule="auto"/>
        <w:rPr>
          <w:rFonts w:cs="Times New Roman"/>
          <w:szCs w:val="28"/>
        </w:rPr>
      </w:pPr>
      <w:r w:rsidRPr="0088349E">
        <w:rPr>
          <w:rFonts w:cs="Times New Roman"/>
          <w:szCs w:val="28"/>
        </w:rPr>
        <w:t>бережное отношение к растениям и животным.</w:t>
      </w:r>
    </w:p>
    <w:p w:rsidR="00DD387B" w:rsidRPr="0088349E" w:rsidRDefault="00DD387B" w:rsidP="0088349E">
      <w:pPr>
        <w:spacing w:after="0" w:line="240" w:lineRule="auto"/>
        <w:ind w:hanging="540"/>
        <w:contextualSpacing/>
        <w:jc w:val="both"/>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DD387B" w:rsidRPr="0088349E" w:rsidTr="00DD387B">
        <w:tc>
          <w:tcPr>
            <w:tcW w:w="9606" w:type="dxa"/>
          </w:tcPr>
          <w:p w:rsidR="00DD387B" w:rsidRPr="0088349E" w:rsidRDefault="00DD387B" w:rsidP="0088349E">
            <w:pPr>
              <w:spacing w:after="0" w:line="240" w:lineRule="auto"/>
              <w:contextualSpacing/>
              <w:jc w:val="both"/>
              <w:rPr>
                <w:rFonts w:ascii="Times New Roman" w:hAnsi="Times New Roman" w:cs="Times New Roman"/>
                <w:b/>
                <w:sz w:val="28"/>
                <w:szCs w:val="28"/>
              </w:rPr>
            </w:pPr>
            <w:r w:rsidRPr="0088349E">
              <w:rPr>
                <w:rFonts w:ascii="Times New Roman" w:hAnsi="Times New Roman" w:cs="Times New Roman"/>
                <w:b/>
                <w:sz w:val="28"/>
                <w:szCs w:val="28"/>
              </w:rPr>
              <w:t>Учёба (урочная деятельность)</w:t>
            </w:r>
          </w:p>
        </w:tc>
      </w:tr>
      <w:tr w:rsidR="00DD387B" w:rsidRPr="0088349E" w:rsidTr="00DD387B">
        <w:tc>
          <w:tcPr>
            <w:tcW w:w="9606" w:type="dxa"/>
          </w:tcPr>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Изучение материала и выполнение учебных заданий по изучению правил взаимоотношений человека и природы, экологических правил.</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Окружающий мир – взаимосвязи живой и неживой природы, природы и хозяйства человека, экологические проблемы и пути их решения, правила экологической этики в отношениях человека и природы.</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Литературное чтение – опыт бережного отношения к природе разных народов, отражённый в литературных произведениях. </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Получение опыта бережного отношения к природе в процессе учебной работы. </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 сбережение природных ресурсов в ходе учебного процесса: выключение ненужного электроосвещения, экономное расходование воды, упаковочных материалов, бумаги и т.п. </w:t>
            </w:r>
          </w:p>
        </w:tc>
      </w:tr>
      <w:tr w:rsidR="00DD387B" w:rsidRPr="0088349E" w:rsidTr="00DD387B">
        <w:tc>
          <w:tcPr>
            <w:tcW w:w="9606" w:type="dxa"/>
          </w:tcPr>
          <w:p w:rsidR="00DD387B" w:rsidRPr="0088349E" w:rsidRDefault="00DD387B" w:rsidP="0088349E">
            <w:pPr>
              <w:spacing w:after="0" w:line="240" w:lineRule="auto"/>
              <w:ind w:left="540" w:hanging="540"/>
              <w:contextualSpacing/>
              <w:jc w:val="both"/>
              <w:rPr>
                <w:rFonts w:ascii="Times New Roman" w:hAnsi="Times New Roman" w:cs="Times New Roman"/>
                <w:b/>
                <w:sz w:val="28"/>
                <w:szCs w:val="28"/>
              </w:rPr>
            </w:pPr>
            <w:r w:rsidRPr="0088349E">
              <w:rPr>
                <w:rFonts w:ascii="Times New Roman" w:hAnsi="Times New Roman" w:cs="Times New Roman"/>
                <w:b/>
                <w:sz w:val="28"/>
                <w:szCs w:val="28"/>
              </w:rPr>
              <w:t>После уроков (внеурочная деятельность)</w:t>
            </w:r>
          </w:p>
        </w:tc>
      </w:tr>
      <w:tr w:rsidR="00DD387B" w:rsidRPr="0088349E" w:rsidTr="00DD387B">
        <w:tc>
          <w:tcPr>
            <w:tcW w:w="9606" w:type="dxa"/>
          </w:tcPr>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Знакомство с правилами бережного отношения к природе в ходе различных добрых дел (мероприятий): </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 экскурсии в краеведческие и биологические музеи, парки, заповедники, видеопутешествия, туристические походы, знакомящие с богатствами и </w:t>
            </w:r>
            <w:r w:rsidRPr="0088349E">
              <w:rPr>
                <w:rFonts w:ascii="Times New Roman" w:hAnsi="Times New Roman" w:cs="Times New Roman"/>
                <w:sz w:val="28"/>
                <w:szCs w:val="28"/>
              </w:rPr>
              <w:lastRenderedPageBreak/>
              <w:t xml:space="preserve">красотой природы родного края, страны, мира.  </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 классные часы, беседы по примерным темам: «Как помочь природе убрать наш мусор?», «Выезд на пикник – праздник для человека и беда для природы?»  и т.п.; </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встречи-беседы с учеными, изучающими природу, воздействие человека на неё;</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ролевые игры, моделирующие природоохранные мероприятия;</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 проекты по изучению природы родного края, его богатств и способов их сбережения. </w:t>
            </w:r>
          </w:p>
        </w:tc>
      </w:tr>
      <w:tr w:rsidR="00DD387B" w:rsidRPr="0088349E" w:rsidTr="00DD387B">
        <w:tc>
          <w:tcPr>
            <w:tcW w:w="9606" w:type="dxa"/>
          </w:tcPr>
          <w:p w:rsidR="00DD387B" w:rsidRPr="0088349E" w:rsidRDefault="00DD387B" w:rsidP="0088349E">
            <w:pPr>
              <w:spacing w:after="0" w:line="240" w:lineRule="auto"/>
              <w:ind w:left="540" w:hanging="540"/>
              <w:contextualSpacing/>
              <w:jc w:val="both"/>
              <w:rPr>
                <w:rFonts w:ascii="Times New Roman" w:hAnsi="Times New Roman" w:cs="Times New Roman"/>
                <w:b/>
                <w:sz w:val="28"/>
                <w:szCs w:val="28"/>
              </w:rPr>
            </w:pPr>
            <w:r w:rsidRPr="0088349E">
              <w:rPr>
                <w:rFonts w:ascii="Times New Roman" w:hAnsi="Times New Roman" w:cs="Times New Roman"/>
                <w:b/>
                <w:sz w:val="28"/>
                <w:szCs w:val="28"/>
              </w:rPr>
              <w:lastRenderedPageBreak/>
              <w:t>Общественные задачи (внешкольная деятельность)</w:t>
            </w:r>
          </w:p>
        </w:tc>
      </w:tr>
      <w:tr w:rsidR="00DD387B" w:rsidRPr="0088349E" w:rsidTr="00DD387B">
        <w:tc>
          <w:tcPr>
            <w:tcW w:w="9606" w:type="dxa"/>
          </w:tcPr>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Опыт практической заботы о сохранении чистоты природы:</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 каждодневная сортировка бытового мусора для облегчения его переработки; </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 забота (в т.ч. вместе с родителями) о живых существах – домашних и в дикой природе; </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участие в посильных экологических акциях на школьном дворе, на улицах, в местах отдыха людей на природе: посадка растений, очистка территории от мусора, подкормка птиц и т.п.;</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 участие в работе экологических организаций, в отдельных проектах – экологические патрули, работа лесничеств и т.п.; </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 создание текстов (объявления, рекламы, инструкции и пр.) на тему «Бережное отношение к природе». </w:t>
            </w:r>
          </w:p>
        </w:tc>
      </w:tr>
    </w:tbl>
    <w:p w:rsidR="00DD387B" w:rsidRPr="0088349E" w:rsidRDefault="00DD387B" w:rsidP="0088349E">
      <w:pPr>
        <w:spacing w:after="0" w:line="240" w:lineRule="auto"/>
        <w:contextualSpacing/>
        <w:jc w:val="both"/>
        <w:rPr>
          <w:rFonts w:ascii="Times New Roman" w:hAnsi="Times New Roman" w:cs="Times New Roman"/>
          <w:sz w:val="28"/>
          <w:szCs w:val="28"/>
        </w:rPr>
      </w:pPr>
    </w:p>
    <w:p w:rsidR="00DD387B" w:rsidRPr="0088349E" w:rsidRDefault="00DD387B" w:rsidP="0088349E">
      <w:pPr>
        <w:pStyle w:val="affff1"/>
        <w:spacing w:line="240" w:lineRule="auto"/>
        <w:ind w:left="3119" w:hanging="2835"/>
        <w:rPr>
          <w:rFonts w:ascii="Times New Roman" w:hAnsi="Times New Roman"/>
          <w:b/>
          <w:color w:val="auto"/>
          <w:sz w:val="28"/>
          <w:szCs w:val="28"/>
        </w:rPr>
      </w:pPr>
    </w:p>
    <w:p w:rsidR="00DD387B" w:rsidRPr="0088349E" w:rsidRDefault="00DD387B" w:rsidP="0088349E">
      <w:pPr>
        <w:pStyle w:val="affff1"/>
        <w:spacing w:line="240" w:lineRule="auto"/>
        <w:ind w:left="3119" w:hanging="2835"/>
        <w:rPr>
          <w:rFonts w:ascii="Times New Roman" w:hAnsi="Times New Roman"/>
          <w:b/>
          <w:color w:val="auto"/>
          <w:spacing w:val="2"/>
          <w:sz w:val="28"/>
          <w:szCs w:val="28"/>
        </w:rPr>
      </w:pPr>
      <w:r w:rsidRPr="0088349E">
        <w:rPr>
          <w:rFonts w:ascii="Times New Roman" w:hAnsi="Times New Roman"/>
          <w:b/>
          <w:color w:val="auto"/>
          <w:sz w:val="28"/>
          <w:szCs w:val="28"/>
        </w:rPr>
        <w:t xml:space="preserve">Направления № 6, 7     </w:t>
      </w:r>
      <w:r w:rsidRPr="0088349E">
        <w:rPr>
          <w:rFonts w:ascii="Times New Roman" w:hAnsi="Times New Roman"/>
          <w:b/>
          <w:color w:val="auto"/>
          <w:spacing w:val="2"/>
          <w:sz w:val="28"/>
          <w:szCs w:val="28"/>
        </w:rPr>
        <w:t>Социокультурное и медиакультурное воспитание   Культуротворческое и э</w:t>
      </w:r>
      <w:r w:rsidRPr="0088349E">
        <w:rPr>
          <w:rFonts w:ascii="Times New Roman" w:hAnsi="Times New Roman"/>
          <w:b/>
          <w:color w:val="auto"/>
          <w:sz w:val="28"/>
          <w:szCs w:val="28"/>
        </w:rPr>
        <w:t>стетическое  воспитание</w:t>
      </w:r>
      <w:r w:rsidRPr="0088349E">
        <w:rPr>
          <w:rFonts w:ascii="Times New Roman" w:hAnsi="Times New Roman"/>
          <w:b/>
          <w:color w:val="auto"/>
          <w:spacing w:val="2"/>
          <w:sz w:val="28"/>
          <w:szCs w:val="28"/>
        </w:rPr>
        <w:t xml:space="preserve"> </w:t>
      </w:r>
    </w:p>
    <w:p w:rsidR="00DD387B" w:rsidRPr="0088349E" w:rsidRDefault="00DD387B" w:rsidP="0088349E">
      <w:pPr>
        <w:pStyle w:val="affff1"/>
        <w:spacing w:line="240" w:lineRule="auto"/>
        <w:ind w:firstLine="0"/>
        <w:rPr>
          <w:rFonts w:ascii="Times New Roman" w:hAnsi="Times New Roman"/>
          <w:b/>
          <w:color w:val="auto"/>
          <w:spacing w:val="2"/>
          <w:sz w:val="28"/>
          <w:szCs w:val="28"/>
        </w:rPr>
      </w:pPr>
      <w:r w:rsidRPr="0088349E">
        <w:rPr>
          <w:rFonts w:ascii="Times New Roman" w:hAnsi="Times New Roman"/>
          <w:b/>
          <w:color w:val="auto"/>
          <w:spacing w:val="2"/>
          <w:sz w:val="28"/>
          <w:szCs w:val="28"/>
        </w:rPr>
        <w:t xml:space="preserve">                                    </w:t>
      </w:r>
    </w:p>
    <w:p w:rsidR="00DD387B" w:rsidRPr="0088349E" w:rsidRDefault="00DD387B" w:rsidP="0088349E">
      <w:pPr>
        <w:pStyle w:val="affff1"/>
        <w:spacing w:line="240" w:lineRule="auto"/>
        <w:ind w:firstLine="0"/>
        <w:rPr>
          <w:rFonts w:ascii="Times New Roman" w:hAnsi="Times New Roman"/>
          <w:color w:val="auto"/>
          <w:spacing w:val="2"/>
          <w:sz w:val="28"/>
          <w:szCs w:val="28"/>
        </w:rPr>
      </w:pPr>
      <w:r w:rsidRPr="0088349E">
        <w:rPr>
          <w:rFonts w:ascii="Times New Roman" w:hAnsi="Times New Roman"/>
          <w:color w:val="auto"/>
          <w:spacing w:val="2"/>
          <w:sz w:val="28"/>
          <w:szCs w:val="28"/>
        </w:rPr>
        <w:t>- 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DD387B" w:rsidRPr="0088349E" w:rsidRDefault="00DD387B" w:rsidP="0088349E">
      <w:pPr>
        <w:pStyle w:val="affff1"/>
        <w:spacing w:line="240" w:lineRule="auto"/>
        <w:ind w:firstLine="0"/>
        <w:rPr>
          <w:rFonts w:ascii="Times New Roman" w:hAnsi="Times New Roman"/>
          <w:color w:val="auto"/>
          <w:spacing w:val="2"/>
          <w:sz w:val="28"/>
          <w:szCs w:val="28"/>
        </w:rPr>
      </w:pPr>
      <w:r w:rsidRPr="0088349E">
        <w:rPr>
          <w:rFonts w:ascii="Times New Roman" w:hAnsi="Times New Roman"/>
          <w:color w:val="auto"/>
          <w:spacing w:val="2"/>
          <w:sz w:val="28"/>
          <w:szCs w:val="28"/>
        </w:rPr>
        <w:t xml:space="preserve"> -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DD387B" w:rsidRPr="0088349E" w:rsidRDefault="00DD387B" w:rsidP="0088349E">
      <w:pPr>
        <w:pStyle w:val="affff1"/>
        <w:spacing w:line="240" w:lineRule="auto"/>
        <w:ind w:firstLine="0"/>
        <w:rPr>
          <w:rFonts w:ascii="Times New Roman" w:hAnsi="Times New Roman"/>
          <w:color w:val="auto"/>
          <w:spacing w:val="2"/>
          <w:sz w:val="28"/>
          <w:szCs w:val="28"/>
        </w:rPr>
      </w:pPr>
      <w:r w:rsidRPr="0088349E">
        <w:rPr>
          <w:rFonts w:ascii="Times New Roman" w:hAnsi="Times New Roman"/>
          <w:color w:val="auto"/>
          <w:spacing w:val="2"/>
          <w:sz w:val="28"/>
          <w:szCs w:val="28"/>
        </w:rPr>
        <w:t>- первичный опыт межкультурного, межнационального, межконфессионального сотрудничества, диалогического общения;</w:t>
      </w:r>
    </w:p>
    <w:p w:rsidR="00DD387B" w:rsidRPr="0088349E" w:rsidRDefault="00DD387B" w:rsidP="0088349E">
      <w:pPr>
        <w:pStyle w:val="affff1"/>
        <w:spacing w:line="240" w:lineRule="auto"/>
        <w:ind w:firstLine="0"/>
        <w:rPr>
          <w:rFonts w:ascii="Times New Roman" w:hAnsi="Times New Roman"/>
          <w:color w:val="auto"/>
          <w:spacing w:val="2"/>
          <w:sz w:val="28"/>
          <w:szCs w:val="28"/>
        </w:rPr>
      </w:pPr>
      <w:r w:rsidRPr="0088349E">
        <w:rPr>
          <w:rFonts w:ascii="Times New Roman" w:hAnsi="Times New Roman"/>
          <w:color w:val="auto"/>
          <w:spacing w:val="2"/>
          <w:sz w:val="28"/>
          <w:szCs w:val="28"/>
        </w:rPr>
        <w:t>- первичный опыт социального партнерства и межпоколенного диалога;</w:t>
      </w:r>
    </w:p>
    <w:p w:rsidR="00DD387B" w:rsidRPr="0088349E" w:rsidRDefault="00DD387B" w:rsidP="0088349E">
      <w:pPr>
        <w:pStyle w:val="affff1"/>
        <w:spacing w:line="240" w:lineRule="auto"/>
        <w:ind w:firstLine="0"/>
        <w:rPr>
          <w:rFonts w:ascii="Times New Roman" w:hAnsi="Times New Roman"/>
          <w:color w:val="auto"/>
          <w:spacing w:val="2"/>
          <w:sz w:val="28"/>
          <w:szCs w:val="28"/>
        </w:rPr>
      </w:pPr>
      <w:r w:rsidRPr="0088349E">
        <w:rPr>
          <w:rFonts w:ascii="Times New Roman" w:hAnsi="Times New Roman"/>
          <w:color w:val="auto"/>
          <w:spacing w:val="2"/>
          <w:sz w:val="28"/>
          <w:szCs w:val="28"/>
        </w:rPr>
        <w:t>-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DD387B" w:rsidRPr="0088349E" w:rsidRDefault="00DD387B" w:rsidP="0088349E">
      <w:pPr>
        <w:pStyle w:val="affff1"/>
        <w:spacing w:line="240" w:lineRule="auto"/>
        <w:ind w:firstLine="0"/>
        <w:rPr>
          <w:rFonts w:ascii="Times New Roman" w:hAnsi="Times New Roman"/>
          <w:color w:val="auto"/>
          <w:sz w:val="28"/>
          <w:szCs w:val="28"/>
        </w:rPr>
      </w:pPr>
      <w:r w:rsidRPr="0088349E">
        <w:rPr>
          <w:rFonts w:ascii="Times New Roman" w:hAnsi="Times New Roman"/>
          <w:color w:val="auto"/>
          <w:sz w:val="28"/>
          <w:szCs w:val="28"/>
        </w:rPr>
        <w:t xml:space="preserve">- первоначальные представления об эстетических идеалах и ценностях; </w:t>
      </w:r>
    </w:p>
    <w:p w:rsidR="00DD387B" w:rsidRPr="0088349E" w:rsidRDefault="00DD387B" w:rsidP="0088349E">
      <w:pPr>
        <w:pStyle w:val="affff1"/>
        <w:spacing w:line="240" w:lineRule="auto"/>
        <w:ind w:firstLine="0"/>
        <w:rPr>
          <w:rFonts w:ascii="Times New Roman" w:hAnsi="Times New Roman"/>
          <w:color w:val="auto"/>
          <w:sz w:val="28"/>
          <w:szCs w:val="28"/>
        </w:rPr>
      </w:pPr>
      <w:r w:rsidRPr="0088349E">
        <w:rPr>
          <w:rFonts w:ascii="Times New Roman" w:hAnsi="Times New Roman"/>
          <w:color w:val="auto"/>
          <w:sz w:val="28"/>
          <w:szCs w:val="28"/>
        </w:rPr>
        <w:t>- 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DD387B" w:rsidRPr="0088349E" w:rsidRDefault="00DD387B" w:rsidP="0088349E">
      <w:pPr>
        <w:pStyle w:val="affff1"/>
        <w:spacing w:line="240" w:lineRule="auto"/>
        <w:ind w:firstLine="0"/>
        <w:rPr>
          <w:rFonts w:ascii="Times New Roman" w:hAnsi="Times New Roman"/>
          <w:color w:val="auto"/>
          <w:sz w:val="28"/>
          <w:szCs w:val="28"/>
        </w:rPr>
      </w:pPr>
      <w:r w:rsidRPr="0088349E">
        <w:rPr>
          <w:rFonts w:ascii="Times New Roman" w:hAnsi="Times New Roman"/>
          <w:color w:val="auto"/>
          <w:sz w:val="28"/>
          <w:szCs w:val="28"/>
        </w:rPr>
        <w:t xml:space="preserve"> -проявление и развитие индивидуальных творческих способностей;</w:t>
      </w:r>
    </w:p>
    <w:p w:rsidR="00DD387B" w:rsidRPr="0088349E" w:rsidRDefault="00DD387B" w:rsidP="0088349E">
      <w:pPr>
        <w:pStyle w:val="affff1"/>
        <w:spacing w:line="240" w:lineRule="auto"/>
        <w:ind w:firstLine="0"/>
        <w:rPr>
          <w:rFonts w:ascii="Times New Roman" w:hAnsi="Times New Roman"/>
          <w:color w:val="auto"/>
          <w:sz w:val="28"/>
          <w:szCs w:val="28"/>
        </w:rPr>
      </w:pPr>
      <w:r w:rsidRPr="0088349E">
        <w:rPr>
          <w:rFonts w:ascii="Times New Roman" w:hAnsi="Times New Roman"/>
          <w:color w:val="auto"/>
          <w:sz w:val="28"/>
          <w:szCs w:val="28"/>
        </w:rPr>
        <w:lastRenderedPageBreak/>
        <w:t>- способность формулировать собственные эстетические предпочтения;</w:t>
      </w:r>
    </w:p>
    <w:p w:rsidR="00DD387B" w:rsidRPr="0088349E" w:rsidRDefault="00DD387B" w:rsidP="0088349E">
      <w:pPr>
        <w:pStyle w:val="affff1"/>
        <w:spacing w:line="240" w:lineRule="auto"/>
        <w:ind w:firstLine="0"/>
        <w:rPr>
          <w:rFonts w:ascii="Times New Roman" w:hAnsi="Times New Roman"/>
          <w:color w:val="auto"/>
          <w:sz w:val="28"/>
          <w:szCs w:val="28"/>
        </w:rPr>
      </w:pPr>
      <w:r w:rsidRPr="0088349E">
        <w:rPr>
          <w:rFonts w:ascii="Times New Roman" w:hAnsi="Times New Roman"/>
          <w:color w:val="auto"/>
          <w:sz w:val="28"/>
          <w:szCs w:val="28"/>
        </w:rPr>
        <w:t>- представления о душевной и физической красоте человека;</w:t>
      </w:r>
    </w:p>
    <w:p w:rsidR="00DD387B" w:rsidRPr="0088349E" w:rsidRDefault="00DD387B" w:rsidP="0088349E">
      <w:pPr>
        <w:pStyle w:val="affff1"/>
        <w:spacing w:line="240" w:lineRule="auto"/>
        <w:ind w:firstLine="0"/>
        <w:rPr>
          <w:rFonts w:ascii="Times New Roman" w:hAnsi="Times New Roman"/>
          <w:color w:val="auto"/>
          <w:sz w:val="28"/>
          <w:szCs w:val="28"/>
        </w:rPr>
      </w:pPr>
      <w:r w:rsidRPr="0088349E">
        <w:rPr>
          <w:rFonts w:ascii="Times New Roman" w:hAnsi="Times New Roman"/>
          <w:color w:val="auto"/>
          <w:sz w:val="28"/>
          <w:szCs w:val="28"/>
        </w:rPr>
        <w:t>- формирование эстетических идеалов, чувства прекрасного; умение видеть красоту природы, труда и творчества;</w:t>
      </w:r>
    </w:p>
    <w:p w:rsidR="00DD387B" w:rsidRPr="0088349E" w:rsidRDefault="00DD387B" w:rsidP="0088349E">
      <w:pPr>
        <w:pStyle w:val="affff1"/>
        <w:spacing w:line="240" w:lineRule="auto"/>
        <w:ind w:firstLine="0"/>
        <w:rPr>
          <w:rFonts w:ascii="Times New Roman" w:hAnsi="Times New Roman"/>
          <w:color w:val="auto"/>
          <w:sz w:val="28"/>
          <w:szCs w:val="28"/>
        </w:rPr>
      </w:pPr>
      <w:r w:rsidRPr="0088349E">
        <w:rPr>
          <w:rFonts w:ascii="Times New Roman" w:hAnsi="Times New Roman"/>
          <w:color w:val="auto"/>
          <w:sz w:val="28"/>
          <w:szCs w:val="28"/>
        </w:rPr>
        <w:t>- начальные представления об искусстве народов России;</w:t>
      </w:r>
    </w:p>
    <w:p w:rsidR="00DD387B" w:rsidRPr="0088349E" w:rsidRDefault="00DD387B" w:rsidP="0088349E">
      <w:pPr>
        <w:pStyle w:val="affff1"/>
        <w:spacing w:line="240" w:lineRule="auto"/>
        <w:ind w:firstLine="0"/>
        <w:rPr>
          <w:rFonts w:ascii="Times New Roman" w:hAnsi="Times New Roman"/>
          <w:color w:val="auto"/>
          <w:sz w:val="28"/>
          <w:szCs w:val="28"/>
        </w:rPr>
      </w:pPr>
      <w:r w:rsidRPr="0088349E">
        <w:rPr>
          <w:rFonts w:ascii="Times New Roman" w:hAnsi="Times New Roman"/>
          <w:color w:val="auto"/>
          <w:spacing w:val="2"/>
          <w:sz w:val="28"/>
          <w:szCs w:val="28"/>
        </w:rPr>
        <w:t xml:space="preserve">- интерес к чтению, произведениям искусства, детским </w:t>
      </w:r>
      <w:r w:rsidRPr="0088349E">
        <w:rPr>
          <w:rFonts w:ascii="Times New Roman" w:hAnsi="Times New Roman"/>
          <w:color w:val="auto"/>
          <w:sz w:val="28"/>
          <w:szCs w:val="28"/>
        </w:rPr>
        <w:t>спектаклям, концертам, выставкам, музыке;</w:t>
      </w:r>
    </w:p>
    <w:p w:rsidR="00DD387B" w:rsidRPr="0088349E" w:rsidRDefault="00DD387B" w:rsidP="0088349E">
      <w:pPr>
        <w:pStyle w:val="affff1"/>
        <w:spacing w:line="240" w:lineRule="auto"/>
        <w:ind w:firstLine="0"/>
        <w:rPr>
          <w:rFonts w:ascii="Times New Roman" w:hAnsi="Times New Roman"/>
          <w:color w:val="auto"/>
          <w:sz w:val="28"/>
          <w:szCs w:val="28"/>
        </w:rPr>
      </w:pPr>
      <w:r w:rsidRPr="0088349E">
        <w:rPr>
          <w:rFonts w:ascii="Times New Roman" w:hAnsi="Times New Roman"/>
          <w:color w:val="auto"/>
          <w:sz w:val="28"/>
          <w:szCs w:val="28"/>
        </w:rPr>
        <w:t>- интерес к занятиям художественным творчеством;</w:t>
      </w:r>
    </w:p>
    <w:p w:rsidR="00DD387B" w:rsidRPr="0088349E" w:rsidRDefault="00DD387B" w:rsidP="0088349E">
      <w:pPr>
        <w:pStyle w:val="affff1"/>
        <w:spacing w:line="240" w:lineRule="auto"/>
        <w:ind w:firstLine="0"/>
        <w:rPr>
          <w:rFonts w:ascii="Times New Roman" w:hAnsi="Times New Roman"/>
          <w:color w:val="auto"/>
          <w:sz w:val="28"/>
          <w:szCs w:val="28"/>
        </w:rPr>
      </w:pPr>
      <w:r w:rsidRPr="0088349E">
        <w:rPr>
          <w:rFonts w:ascii="Times New Roman" w:hAnsi="Times New Roman"/>
          <w:color w:val="auto"/>
          <w:sz w:val="28"/>
          <w:szCs w:val="28"/>
        </w:rPr>
        <w:t>- стремление к опрятному внешнему виду;</w:t>
      </w:r>
    </w:p>
    <w:p w:rsidR="00DD387B" w:rsidRPr="0088349E" w:rsidRDefault="00DD387B" w:rsidP="0088349E">
      <w:pPr>
        <w:pStyle w:val="affc"/>
        <w:numPr>
          <w:ilvl w:val="0"/>
          <w:numId w:val="64"/>
        </w:numPr>
        <w:spacing w:line="240" w:lineRule="auto"/>
        <w:rPr>
          <w:rFonts w:cs="Times New Roman"/>
          <w:szCs w:val="28"/>
        </w:rPr>
      </w:pPr>
      <w:r w:rsidRPr="0088349E">
        <w:rPr>
          <w:rFonts w:cs="Times New Roman"/>
          <w:szCs w:val="28"/>
        </w:rPr>
        <w:t>отрицательное отношение к некрасивым поступкам и неряшливости.</w:t>
      </w:r>
    </w:p>
    <w:p w:rsidR="00DD387B" w:rsidRPr="0088349E" w:rsidRDefault="00DD387B" w:rsidP="0088349E">
      <w:pPr>
        <w:spacing w:after="0" w:line="240" w:lineRule="auto"/>
        <w:ind w:hanging="540"/>
        <w:contextualSpacing/>
        <w:jc w:val="both"/>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DD387B" w:rsidRPr="0088349E" w:rsidTr="00DD387B">
        <w:tc>
          <w:tcPr>
            <w:tcW w:w="9606" w:type="dxa"/>
          </w:tcPr>
          <w:p w:rsidR="00DD387B" w:rsidRPr="0088349E" w:rsidRDefault="00DD387B" w:rsidP="0088349E">
            <w:pPr>
              <w:spacing w:after="0" w:line="240" w:lineRule="auto"/>
              <w:contextualSpacing/>
              <w:jc w:val="both"/>
              <w:rPr>
                <w:rFonts w:ascii="Times New Roman" w:hAnsi="Times New Roman" w:cs="Times New Roman"/>
                <w:b/>
                <w:sz w:val="28"/>
                <w:szCs w:val="28"/>
              </w:rPr>
            </w:pPr>
            <w:r w:rsidRPr="0088349E">
              <w:rPr>
                <w:rFonts w:ascii="Times New Roman" w:hAnsi="Times New Roman" w:cs="Times New Roman"/>
                <w:b/>
                <w:sz w:val="28"/>
                <w:szCs w:val="28"/>
              </w:rPr>
              <w:t>Учёба (урочная деятельность)</w:t>
            </w:r>
          </w:p>
        </w:tc>
      </w:tr>
      <w:tr w:rsidR="00DD387B" w:rsidRPr="0088349E" w:rsidTr="00DD387B">
        <w:tc>
          <w:tcPr>
            <w:tcW w:w="9606" w:type="dxa"/>
          </w:tcPr>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Изучение материала и выполнение учебных заданий, направленных на приобщение к искусству, красоте, художественным ценностям в жизни народов, России, всего мира.</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Изобразительное искусство и Музыка – приобщение к законам изобразительного и музыкального искусства; опыт творческой деятельности.</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Литературное чтение – приобщение к литературе как к  искусству слова, опыт создания письменных творческих работ.</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Технология – приобщение к художественному труду; осознание красоты и гармонии изделий народных промыслов; опыт творческой деятельности.</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Риторика – красота слова звучащего (коммуникативные  и этические качества речи: «так говорить некрасиво, плохо, неприлично, нельзя»), гармония слова и дела, красота слова и  внутренний мир человека.</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 исполнение творческих заданий по разным предметам с целью самовыражения, снятия стресса, а не для «первых мест на выставках»; </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оценка результатов выполнения учебного задания не только с позиции соответствия цели, но и с позиции красоты решения, процесса исполнения задания.</w:t>
            </w:r>
          </w:p>
        </w:tc>
      </w:tr>
      <w:tr w:rsidR="00DD387B" w:rsidRPr="0088349E" w:rsidTr="00DD387B">
        <w:tc>
          <w:tcPr>
            <w:tcW w:w="9606" w:type="dxa"/>
          </w:tcPr>
          <w:p w:rsidR="00DD387B" w:rsidRPr="0088349E" w:rsidRDefault="00DD387B" w:rsidP="0088349E">
            <w:pPr>
              <w:spacing w:after="0" w:line="240" w:lineRule="auto"/>
              <w:ind w:left="540" w:hanging="540"/>
              <w:contextualSpacing/>
              <w:jc w:val="both"/>
              <w:rPr>
                <w:rFonts w:ascii="Times New Roman" w:hAnsi="Times New Roman" w:cs="Times New Roman"/>
                <w:b/>
                <w:sz w:val="28"/>
                <w:szCs w:val="28"/>
              </w:rPr>
            </w:pPr>
            <w:r w:rsidRPr="0088349E">
              <w:rPr>
                <w:rFonts w:ascii="Times New Roman" w:hAnsi="Times New Roman" w:cs="Times New Roman"/>
                <w:b/>
                <w:sz w:val="28"/>
                <w:szCs w:val="28"/>
              </w:rPr>
              <w:t>После уроков (внеурочная деятельность)</w:t>
            </w:r>
          </w:p>
        </w:tc>
      </w:tr>
      <w:tr w:rsidR="00DD387B" w:rsidRPr="0088349E" w:rsidTr="00DD387B">
        <w:tc>
          <w:tcPr>
            <w:tcW w:w="9606" w:type="dxa"/>
          </w:tcPr>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Знакомство с художественными идеалами, ценностями в ходе различных добрых дел (мероприятий): </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игры «Красота вокруг нас!», «Красота в привычном» (погода, дома и т.п.);</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 посещение театральных представлений, концертов, фестивалей; экскурсии, прогулки, путешествия по знакомству с красотой памятников культуры и природы (художественные музеи, архитектурные и парковые ансамбли, художественные производства и т.п.) с рефлексией по примерным темам: «Что прекрасного ты увидел?; «В каких художественных образах отразилась красота?». </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 классные часы, беседы по примерным темам: «Красота в жизни людей», «Как мы отличаем красивое от безобразного?», «Что такое некрасивый поступок?», «Создание и разрушение красоты – словом, жестом, действием», «Как сказать правильно?», «Красота родного языка»; </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 занятия в творческих кружках – опыт самореализации в художественном творчестве; </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lastRenderedPageBreak/>
              <w:t>– встречи-беседы с людьми творческих профессий;</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участие вместе с родителями в проведении выставок семейного художественного творчества, музыкальных вечеров.</w:t>
            </w:r>
          </w:p>
        </w:tc>
      </w:tr>
      <w:tr w:rsidR="00DD387B" w:rsidRPr="0088349E" w:rsidTr="00DD387B">
        <w:tc>
          <w:tcPr>
            <w:tcW w:w="9606" w:type="dxa"/>
          </w:tcPr>
          <w:p w:rsidR="00DD387B" w:rsidRPr="0088349E" w:rsidRDefault="00DD387B" w:rsidP="0088349E">
            <w:pPr>
              <w:spacing w:after="0" w:line="240" w:lineRule="auto"/>
              <w:ind w:left="540" w:hanging="540"/>
              <w:contextualSpacing/>
              <w:jc w:val="both"/>
              <w:rPr>
                <w:rFonts w:ascii="Times New Roman" w:hAnsi="Times New Roman" w:cs="Times New Roman"/>
                <w:b/>
                <w:sz w:val="28"/>
                <w:szCs w:val="28"/>
              </w:rPr>
            </w:pPr>
            <w:r w:rsidRPr="0088349E">
              <w:rPr>
                <w:rFonts w:ascii="Times New Roman" w:hAnsi="Times New Roman" w:cs="Times New Roman"/>
                <w:b/>
                <w:sz w:val="28"/>
                <w:szCs w:val="28"/>
              </w:rPr>
              <w:lastRenderedPageBreak/>
              <w:t>Общественные задачи (внешкольная деятельность)</w:t>
            </w:r>
          </w:p>
        </w:tc>
      </w:tr>
      <w:tr w:rsidR="00DD387B" w:rsidRPr="0088349E" w:rsidTr="00DD387B">
        <w:tc>
          <w:tcPr>
            <w:tcW w:w="9606" w:type="dxa"/>
          </w:tcPr>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Опыт реализации идеалов красоты в значимой для людей деятельности: </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участие в художественном оформлении помещений, зданий;</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участие в шефстве класса, школы над памятниками культуры;</w:t>
            </w:r>
          </w:p>
          <w:p w:rsidR="00DD387B" w:rsidRPr="0088349E" w:rsidRDefault="00DD387B" w:rsidP="0088349E">
            <w:pPr>
              <w:spacing w:after="0" w:line="240" w:lineRule="auto"/>
              <w:contextualSpacing/>
              <w:jc w:val="both"/>
              <w:rPr>
                <w:rFonts w:ascii="Times New Roman" w:hAnsi="Times New Roman" w:cs="Times New Roman"/>
                <w:sz w:val="28"/>
                <w:szCs w:val="28"/>
              </w:rPr>
            </w:pPr>
            <w:r w:rsidRPr="0088349E">
              <w:rPr>
                <w:rFonts w:ascii="Times New Roman" w:hAnsi="Times New Roman" w:cs="Times New Roman"/>
                <w:sz w:val="28"/>
                <w:szCs w:val="28"/>
              </w:rPr>
              <w:t>– опыт следования идеалам красоты, выражения своего душевного состояния при выборе поступков, жестов, слов, одежды в соответствии с различными житейскими ситуациями.</w:t>
            </w:r>
          </w:p>
        </w:tc>
      </w:tr>
    </w:tbl>
    <w:p w:rsidR="00DD387B" w:rsidRPr="0088349E" w:rsidRDefault="00DD387B" w:rsidP="0088349E">
      <w:pPr>
        <w:pStyle w:val="Zag2"/>
        <w:tabs>
          <w:tab w:val="left" w:leader="dot" w:pos="-180"/>
        </w:tabs>
        <w:spacing w:after="0" w:line="240" w:lineRule="auto"/>
        <w:jc w:val="both"/>
        <w:rPr>
          <w:rStyle w:val="Zag11"/>
          <w:rFonts w:eastAsia="@Arial Unicode MS"/>
          <w:color w:val="auto"/>
          <w:sz w:val="28"/>
          <w:szCs w:val="28"/>
          <w:lang w:val="ru-RU"/>
        </w:rPr>
      </w:pPr>
    </w:p>
    <w:p w:rsidR="00DD387B" w:rsidRPr="0088349E" w:rsidRDefault="00DD387B" w:rsidP="0088349E">
      <w:pPr>
        <w:pStyle w:val="affff1"/>
        <w:spacing w:line="240" w:lineRule="auto"/>
        <w:ind w:firstLine="709"/>
        <w:rPr>
          <w:rFonts w:ascii="Times New Roman" w:hAnsi="Times New Roman"/>
          <w:b/>
          <w:color w:val="auto"/>
          <w:sz w:val="28"/>
          <w:szCs w:val="28"/>
        </w:rPr>
      </w:pPr>
    </w:p>
    <w:p w:rsidR="00D24BFC" w:rsidRPr="0088349E" w:rsidRDefault="00D24BFC" w:rsidP="0088349E">
      <w:pPr>
        <w:pStyle w:val="Zag2"/>
        <w:tabs>
          <w:tab w:val="left" w:leader="dot" w:pos="-180"/>
        </w:tabs>
        <w:spacing w:after="0" w:line="240" w:lineRule="auto"/>
        <w:ind w:left="720"/>
        <w:jc w:val="both"/>
        <w:rPr>
          <w:rStyle w:val="Zag11"/>
          <w:rFonts w:eastAsia="@Arial Unicode MS"/>
          <w:color w:val="auto"/>
          <w:sz w:val="28"/>
          <w:szCs w:val="28"/>
          <w:lang w:val="ru-RU"/>
        </w:rPr>
      </w:pPr>
      <w:r w:rsidRPr="0088349E">
        <w:rPr>
          <w:rStyle w:val="Zag11"/>
          <w:rFonts w:eastAsia="@Arial Unicode MS"/>
          <w:color w:val="auto"/>
          <w:sz w:val="28"/>
          <w:szCs w:val="28"/>
          <w:lang w:val="ru-RU"/>
        </w:rPr>
        <w:t>Виды деятельности и формы занятий</w:t>
      </w:r>
    </w:p>
    <w:p w:rsidR="00D24BFC" w:rsidRPr="0088349E" w:rsidRDefault="00D24BFC" w:rsidP="0088349E">
      <w:pPr>
        <w:pStyle w:val="Zag2"/>
        <w:tabs>
          <w:tab w:val="left" w:leader="dot" w:pos="-180"/>
        </w:tabs>
        <w:spacing w:after="0" w:line="240" w:lineRule="auto"/>
        <w:ind w:left="720"/>
        <w:jc w:val="both"/>
        <w:rPr>
          <w:rStyle w:val="Zag11"/>
          <w:rFonts w:eastAsia="@Arial Unicode MS"/>
          <w:color w:val="auto"/>
          <w:sz w:val="28"/>
          <w:szCs w:val="28"/>
          <w:lang w:val="ru-RU"/>
        </w:rPr>
      </w:pPr>
      <w:r w:rsidRPr="0088349E">
        <w:rPr>
          <w:rStyle w:val="Zag11"/>
          <w:rFonts w:eastAsia="@Arial Unicode MS"/>
          <w:color w:val="auto"/>
          <w:sz w:val="28"/>
          <w:szCs w:val="28"/>
          <w:lang w:val="ru-RU"/>
        </w:rPr>
        <w:t>с обучающимися с ТНР МБОУ СОШ № 5</w:t>
      </w:r>
    </w:p>
    <w:p w:rsidR="00D24BFC" w:rsidRPr="0088349E" w:rsidRDefault="00D24BFC" w:rsidP="0088349E">
      <w:pPr>
        <w:pStyle w:val="Zag2"/>
        <w:tabs>
          <w:tab w:val="left" w:leader="dot" w:pos="-180"/>
        </w:tabs>
        <w:spacing w:after="0" w:line="240" w:lineRule="auto"/>
        <w:ind w:left="-180"/>
        <w:jc w:val="both"/>
        <w:rPr>
          <w:rStyle w:val="Zag11"/>
          <w:rFonts w:eastAsia="@Arial Unicode MS"/>
          <w:color w:val="auto"/>
          <w:sz w:val="28"/>
          <w:szCs w:val="28"/>
          <w:lang w:val="ru-RU"/>
        </w:rPr>
      </w:pPr>
    </w:p>
    <w:p w:rsidR="00D24BFC" w:rsidRPr="0088349E" w:rsidRDefault="00D24BFC" w:rsidP="0088349E">
      <w:pPr>
        <w:pStyle w:val="Zag2"/>
        <w:tabs>
          <w:tab w:val="left" w:leader="dot" w:pos="-180"/>
        </w:tabs>
        <w:spacing w:after="0" w:line="240" w:lineRule="auto"/>
        <w:ind w:left="-180"/>
        <w:jc w:val="both"/>
        <w:rPr>
          <w:rStyle w:val="Zag11"/>
          <w:rFonts w:eastAsia="@Arial Unicode MS"/>
          <w:color w:val="auto"/>
          <w:sz w:val="28"/>
          <w:szCs w:val="28"/>
          <w:lang w:val="ru-RU"/>
        </w:rPr>
      </w:pPr>
      <w:r w:rsidRPr="0088349E">
        <w:rPr>
          <w:rStyle w:val="Zag11"/>
          <w:rFonts w:eastAsia="@Arial Unicode MS"/>
          <w:color w:val="auto"/>
          <w:sz w:val="28"/>
          <w:szCs w:val="28"/>
          <w:lang w:val="ru-RU"/>
        </w:rPr>
        <w:t>Годовой план - график работы по духовно-нравственному развитию</w:t>
      </w:r>
    </w:p>
    <w:p w:rsidR="00D24BFC" w:rsidRPr="0088349E" w:rsidRDefault="00D24BFC" w:rsidP="0088349E">
      <w:pPr>
        <w:pStyle w:val="Zag2"/>
        <w:tabs>
          <w:tab w:val="left" w:leader="dot" w:pos="-180"/>
        </w:tabs>
        <w:spacing w:after="0" w:line="240" w:lineRule="auto"/>
        <w:ind w:left="-180"/>
        <w:jc w:val="both"/>
        <w:rPr>
          <w:rStyle w:val="Zag11"/>
          <w:rFonts w:eastAsia="@Arial Unicode MS"/>
          <w:color w:val="auto"/>
          <w:sz w:val="28"/>
          <w:szCs w:val="28"/>
          <w:lang w:val="ru-RU"/>
        </w:rPr>
      </w:pPr>
      <w:r w:rsidRPr="0088349E">
        <w:rPr>
          <w:rStyle w:val="Zag11"/>
          <w:rFonts w:eastAsia="@Arial Unicode MS"/>
          <w:color w:val="auto"/>
          <w:sz w:val="28"/>
          <w:szCs w:val="28"/>
          <w:lang w:val="ru-RU"/>
        </w:rPr>
        <w:t>и воспитанию обучающихся с ТНР МБОУ СОШ № 5</w:t>
      </w:r>
    </w:p>
    <w:p w:rsidR="00D24BFC" w:rsidRPr="0088349E" w:rsidRDefault="00D24BFC" w:rsidP="0088349E">
      <w:pPr>
        <w:spacing w:after="0" w:line="240" w:lineRule="auto"/>
        <w:contextualSpacing/>
        <w:jc w:val="both"/>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9"/>
        <w:gridCol w:w="1843"/>
        <w:gridCol w:w="1701"/>
        <w:gridCol w:w="2126"/>
      </w:tblGrid>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
                <w:bCs/>
                <w:sz w:val="28"/>
                <w:szCs w:val="28"/>
              </w:rPr>
            </w:pPr>
            <w:r w:rsidRPr="0088349E">
              <w:rPr>
                <w:rFonts w:ascii="Times New Roman" w:hAnsi="Times New Roman" w:cs="Times New Roman"/>
                <w:b/>
                <w:bCs/>
                <w:sz w:val="28"/>
                <w:szCs w:val="28"/>
              </w:rPr>
              <w:t xml:space="preserve">Название </w:t>
            </w:r>
          </w:p>
          <w:p w:rsidR="00D24BFC" w:rsidRPr="0088349E" w:rsidRDefault="00D24BFC" w:rsidP="0088349E">
            <w:pPr>
              <w:spacing w:after="0" w:line="240" w:lineRule="auto"/>
              <w:jc w:val="both"/>
              <w:rPr>
                <w:rFonts w:ascii="Times New Roman" w:hAnsi="Times New Roman" w:cs="Times New Roman"/>
                <w:b/>
                <w:bCs/>
                <w:sz w:val="28"/>
                <w:szCs w:val="28"/>
              </w:rPr>
            </w:pPr>
            <w:r w:rsidRPr="0088349E">
              <w:rPr>
                <w:rFonts w:ascii="Times New Roman" w:hAnsi="Times New Roman" w:cs="Times New Roman"/>
                <w:b/>
                <w:bCs/>
                <w:sz w:val="28"/>
                <w:szCs w:val="28"/>
              </w:rPr>
              <w:t>мероприятия</w:t>
            </w:r>
          </w:p>
        </w:tc>
        <w:tc>
          <w:tcPr>
            <w:tcW w:w="1843" w:type="dxa"/>
          </w:tcPr>
          <w:p w:rsidR="00D24BFC" w:rsidRPr="0088349E" w:rsidRDefault="00D24BFC" w:rsidP="0088349E">
            <w:pPr>
              <w:spacing w:after="0" w:line="240" w:lineRule="auto"/>
              <w:jc w:val="both"/>
              <w:rPr>
                <w:rFonts w:ascii="Times New Roman" w:hAnsi="Times New Roman" w:cs="Times New Roman"/>
                <w:b/>
                <w:bCs/>
                <w:sz w:val="28"/>
                <w:szCs w:val="28"/>
              </w:rPr>
            </w:pPr>
            <w:r w:rsidRPr="0088349E">
              <w:rPr>
                <w:rFonts w:ascii="Times New Roman" w:hAnsi="Times New Roman" w:cs="Times New Roman"/>
                <w:b/>
                <w:bCs/>
                <w:sz w:val="28"/>
                <w:szCs w:val="28"/>
              </w:rPr>
              <w:t>Сроки</w:t>
            </w:r>
          </w:p>
        </w:tc>
        <w:tc>
          <w:tcPr>
            <w:tcW w:w="1701" w:type="dxa"/>
          </w:tcPr>
          <w:p w:rsidR="00D24BFC" w:rsidRPr="0088349E" w:rsidRDefault="00D24BFC" w:rsidP="0088349E">
            <w:pPr>
              <w:spacing w:after="0" w:line="240" w:lineRule="auto"/>
              <w:jc w:val="both"/>
              <w:rPr>
                <w:rFonts w:ascii="Times New Roman" w:hAnsi="Times New Roman" w:cs="Times New Roman"/>
                <w:b/>
                <w:bCs/>
                <w:sz w:val="28"/>
                <w:szCs w:val="28"/>
              </w:rPr>
            </w:pPr>
            <w:r w:rsidRPr="0088349E">
              <w:rPr>
                <w:rFonts w:ascii="Times New Roman" w:hAnsi="Times New Roman" w:cs="Times New Roman"/>
                <w:b/>
                <w:bCs/>
                <w:sz w:val="28"/>
                <w:szCs w:val="28"/>
              </w:rPr>
              <w:t xml:space="preserve">Форма </w:t>
            </w:r>
          </w:p>
          <w:p w:rsidR="00D24BFC" w:rsidRPr="0088349E" w:rsidRDefault="00D24BFC" w:rsidP="0088349E">
            <w:pPr>
              <w:spacing w:after="0" w:line="240" w:lineRule="auto"/>
              <w:jc w:val="both"/>
              <w:rPr>
                <w:rFonts w:ascii="Times New Roman" w:hAnsi="Times New Roman" w:cs="Times New Roman"/>
                <w:b/>
                <w:bCs/>
                <w:sz w:val="28"/>
                <w:szCs w:val="28"/>
              </w:rPr>
            </w:pPr>
            <w:r w:rsidRPr="0088349E">
              <w:rPr>
                <w:rFonts w:ascii="Times New Roman" w:hAnsi="Times New Roman" w:cs="Times New Roman"/>
                <w:b/>
                <w:bCs/>
                <w:sz w:val="28"/>
                <w:szCs w:val="28"/>
              </w:rPr>
              <w:t>проведения</w:t>
            </w:r>
          </w:p>
        </w:tc>
        <w:tc>
          <w:tcPr>
            <w:tcW w:w="2126" w:type="dxa"/>
          </w:tcPr>
          <w:p w:rsidR="00D24BFC" w:rsidRPr="0088349E" w:rsidRDefault="00D24BFC" w:rsidP="0088349E">
            <w:pPr>
              <w:spacing w:after="0" w:line="240" w:lineRule="auto"/>
              <w:jc w:val="both"/>
              <w:rPr>
                <w:rFonts w:ascii="Times New Roman" w:hAnsi="Times New Roman" w:cs="Times New Roman"/>
                <w:b/>
                <w:bCs/>
                <w:sz w:val="28"/>
                <w:szCs w:val="28"/>
              </w:rPr>
            </w:pPr>
            <w:r w:rsidRPr="0088349E">
              <w:rPr>
                <w:rFonts w:ascii="Times New Roman" w:hAnsi="Times New Roman" w:cs="Times New Roman"/>
                <w:b/>
                <w:bCs/>
                <w:sz w:val="28"/>
                <w:szCs w:val="28"/>
              </w:rPr>
              <w:t>Ответствен-ные</w:t>
            </w:r>
          </w:p>
        </w:tc>
      </w:tr>
      <w:tr w:rsidR="00D24BFC" w:rsidRPr="0088349E" w:rsidTr="0095110D">
        <w:tc>
          <w:tcPr>
            <w:tcW w:w="9889" w:type="dxa"/>
            <w:gridSpan w:val="4"/>
          </w:tcPr>
          <w:p w:rsidR="00D24BFC" w:rsidRPr="0088349E" w:rsidRDefault="00D24BFC" w:rsidP="0088349E">
            <w:pPr>
              <w:spacing w:after="0" w:line="240" w:lineRule="auto"/>
              <w:ind w:left="720"/>
              <w:contextualSpacing/>
              <w:jc w:val="both"/>
              <w:rPr>
                <w:rFonts w:ascii="Times New Roman" w:hAnsi="Times New Roman" w:cs="Times New Roman"/>
                <w:b/>
                <w:bCs/>
                <w:sz w:val="28"/>
                <w:szCs w:val="28"/>
              </w:rPr>
            </w:pPr>
            <w:r w:rsidRPr="0088349E">
              <w:rPr>
                <w:rFonts w:ascii="Times New Roman" w:hAnsi="Times New Roman" w:cs="Times New Roman"/>
                <w:b/>
                <w:sz w:val="28"/>
                <w:szCs w:val="28"/>
              </w:rPr>
              <w:t>№ 2 Нравственное и духовное воспитание</w:t>
            </w:r>
          </w:p>
          <w:p w:rsidR="00D24BFC" w:rsidRPr="0088349E" w:rsidRDefault="00D24BFC" w:rsidP="0088349E">
            <w:pPr>
              <w:spacing w:after="0" w:line="240" w:lineRule="auto"/>
              <w:ind w:left="720"/>
              <w:contextualSpacing/>
              <w:jc w:val="both"/>
              <w:rPr>
                <w:rFonts w:ascii="Times New Roman" w:hAnsi="Times New Roman" w:cs="Times New Roman"/>
                <w:b/>
                <w:bCs/>
                <w:sz w:val="28"/>
                <w:szCs w:val="28"/>
              </w:rPr>
            </w:pPr>
            <w:r w:rsidRPr="0088349E">
              <w:rPr>
                <w:rFonts w:ascii="Times New Roman" w:hAnsi="Times New Roman" w:cs="Times New Roman"/>
                <w:b/>
                <w:spacing w:val="2"/>
                <w:sz w:val="28"/>
                <w:szCs w:val="28"/>
              </w:rPr>
              <w:t>№ 9 Воспитание семейных ценностей</w:t>
            </w:r>
            <w:r w:rsidRPr="0088349E">
              <w:rPr>
                <w:rFonts w:ascii="Times New Roman" w:hAnsi="Times New Roman" w:cs="Times New Roman"/>
                <w:b/>
                <w:bCs/>
                <w:sz w:val="28"/>
                <w:szCs w:val="28"/>
              </w:rPr>
              <w:t xml:space="preserve"> </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«Кодекс чести ученика», «Законы коллектива» (1-4 классы)</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сентябрь</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классный час</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классные рук.</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Цикл классных часов по правовой грамотности «Наши права и обязанности»:</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«Российская Конституция – основной закон твоей жизни», «Ваши права, дети», «Имею право» и т.д.</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в течение года</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классный час</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классные руководители</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Цикл классных часов по теме «Поговорим о воспитанности» (1-4 классы):</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«Волшебные слова», «О поступках плохих и хороших», «Что значит быть хорошим сыном и дочерью» и т.д.</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в течение года</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классный час</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классные руководители</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Цикл нравственных классных часов по теме «Уроки милосердия и доброты» (1-4 классы):</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 «Если добрый ты», «Без друзей меня чуть-чуть», «Чем сердиться </w:t>
            </w:r>
            <w:r w:rsidRPr="0088349E">
              <w:rPr>
                <w:rFonts w:ascii="Times New Roman" w:hAnsi="Times New Roman" w:cs="Times New Roman"/>
                <w:bCs/>
                <w:sz w:val="28"/>
                <w:szCs w:val="28"/>
              </w:rPr>
              <w:lastRenderedPageBreak/>
              <w:t>лучше помириться», «Почему чашка воды больше моря?», «Чужой беды не бывает» и т.д.</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lastRenderedPageBreak/>
              <w:t>в течение года</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классный час</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классные руководители</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lastRenderedPageBreak/>
              <w:t xml:space="preserve">Цикл классных часов, посвященных воспитанию учащихся в духе толерантности, терпимости к другому образу жизни, другим взглядам «Здравствуйте все, или  Как жить в ладу с собой и миром» </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в течение года</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классный час</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классные руководители</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«Мы теперь непросто дети, мы теперь ученики» (1-е классы)</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сентябрь</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Экскурсия по школе</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классные рук-ли</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День пожилого человека (1-4 классы)</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«С любовью к бабушке», «Лучше деда друга нет» и т.д.</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Организация посещений на дому пенсионеров, тружеников тыла и ветеранов ВОВ, нуждающихся в помощи</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Октябрь</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В течение года</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концертная </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программа</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трудовые акции</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Администра-ция, учитель музыки, классные рук-ли</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День матери (1-4 классы)</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«Мама – нет роднее слова!», «Человек, на котором держится дом»</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«Милой мамочки портрет» (1-2 классы)</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«Славим руки матери» (3-4 классы)</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ноябрь</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Комплекс мероприятий:</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концертная </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программа</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выставка рисунков</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конкурс стихов и сочинений</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Администра-ция, классные руководители</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День Конституции и День права:</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Игры «Закон и ответственность» «Имею право- Встречи с работниками УВД и прокуратуры</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декабрь</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Комплекс </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мероприятий: игры, беседы, встречи</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классные рук-ли, </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Геленджик межконфессиональны</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 (3-4 классы)</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Беседа, экскурсия</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Руководитель ОПК</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«Рождество Христово» (1-4 классы)</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январь</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конкур детского рисунка</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классные руководители</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Праздник «Масленица – широкая»</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 (1-4 классы)</w:t>
            </w:r>
          </w:p>
          <w:p w:rsidR="00D24BFC" w:rsidRPr="0088349E" w:rsidRDefault="00D24BFC" w:rsidP="0088349E">
            <w:pPr>
              <w:spacing w:after="0" w:line="240" w:lineRule="auto"/>
              <w:jc w:val="both"/>
              <w:rPr>
                <w:rFonts w:ascii="Times New Roman" w:hAnsi="Times New Roman" w:cs="Times New Roman"/>
                <w:bCs/>
                <w:sz w:val="28"/>
                <w:szCs w:val="28"/>
              </w:rPr>
            </w:pP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февраль-март</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концертно-развлекательная программа</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Администра-ция, учитель музыки</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lastRenderedPageBreak/>
              <w:t>Святая Пасха (1-4 классы):</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конкурс «Пасхального яйца»</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выставка рисунков</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беседы</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апрель</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комплекс мероприятий</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Администра-ция, </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классные руководители</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День семьи (1-4 классы)</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 «Ценности трех поколений», - «Я и мои родственники» </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«Фотографии из семейного альбома», «Забота о родителях – дело совести каждого», «Мой дом – моя крепость» (о нравственных основах построения семьи)</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май</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Цикл мероприятий:</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классный час с родителями</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конкурс проектов</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беседы</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Администра-ция, классные руководители</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«Последний звонок» (4-е классы)</w:t>
            </w:r>
          </w:p>
          <w:p w:rsidR="00D24BFC" w:rsidRPr="0088349E" w:rsidRDefault="00D24BFC" w:rsidP="0088349E">
            <w:pPr>
              <w:spacing w:after="0" w:line="240" w:lineRule="auto"/>
              <w:jc w:val="both"/>
              <w:rPr>
                <w:rFonts w:ascii="Times New Roman" w:hAnsi="Times New Roman" w:cs="Times New Roman"/>
                <w:bCs/>
                <w:sz w:val="28"/>
                <w:szCs w:val="28"/>
              </w:rPr>
            </w:pP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май</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театральное представление</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учитель музыки, кл. рук-ли</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Изучение уровня воспитанности учащихся, их нравственных приоритетов, развития классных коллективов (2-4классы)</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в течение года</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Анкетирование диагностика</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классные руководители</w:t>
            </w:r>
          </w:p>
        </w:tc>
      </w:tr>
      <w:tr w:rsidR="00D24BFC" w:rsidRPr="0088349E" w:rsidTr="0095110D">
        <w:tc>
          <w:tcPr>
            <w:tcW w:w="9889" w:type="dxa"/>
            <w:gridSpan w:val="4"/>
          </w:tcPr>
          <w:p w:rsidR="00D24BFC" w:rsidRPr="0088349E" w:rsidRDefault="00D24BFC" w:rsidP="0088349E">
            <w:pPr>
              <w:spacing w:after="0" w:line="240" w:lineRule="auto"/>
              <w:contextualSpacing/>
              <w:jc w:val="both"/>
              <w:rPr>
                <w:rFonts w:ascii="Times New Roman" w:hAnsi="Times New Roman" w:cs="Times New Roman"/>
                <w:b/>
                <w:sz w:val="28"/>
                <w:szCs w:val="28"/>
              </w:rPr>
            </w:pPr>
            <w:r w:rsidRPr="0088349E">
              <w:rPr>
                <w:rFonts w:ascii="Times New Roman" w:hAnsi="Times New Roman" w:cs="Times New Roman"/>
                <w:bCs/>
                <w:sz w:val="28"/>
                <w:szCs w:val="28"/>
              </w:rPr>
              <w:t>2</w:t>
            </w:r>
            <w:r w:rsidRPr="0088349E">
              <w:rPr>
                <w:rFonts w:ascii="Times New Roman" w:hAnsi="Times New Roman" w:cs="Times New Roman"/>
                <w:b/>
                <w:bCs/>
                <w:sz w:val="28"/>
                <w:szCs w:val="28"/>
              </w:rPr>
              <w:t>.      № 1.</w:t>
            </w:r>
            <w:r w:rsidRPr="0088349E">
              <w:rPr>
                <w:rFonts w:ascii="Times New Roman" w:hAnsi="Times New Roman" w:cs="Times New Roman"/>
                <w:bCs/>
                <w:sz w:val="28"/>
                <w:szCs w:val="28"/>
              </w:rPr>
              <w:t xml:space="preserve"> </w:t>
            </w:r>
            <w:r w:rsidRPr="0088349E">
              <w:rPr>
                <w:rFonts w:ascii="Times New Roman" w:hAnsi="Times New Roman" w:cs="Times New Roman"/>
                <w:b/>
                <w:sz w:val="28"/>
                <w:szCs w:val="28"/>
              </w:rPr>
              <w:t>Воспитание гражданственности и патриотизма</w:t>
            </w:r>
          </w:p>
          <w:p w:rsidR="00D24BFC" w:rsidRPr="0088349E" w:rsidRDefault="00D24BFC" w:rsidP="0088349E">
            <w:pPr>
              <w:pStyle w:val="affff1"/>
              <w:spacing w:line="240" w:lineRule="auto"/>
              <w:ind w:firstLine="709"/>
              <w:rPr>
                <w:rFonts w:ascii="Times New Roman" w:hAnsi="Times New Roman"/>
                <w:b/>
                <w:color w:val="auto"/>
                <w:spacing w:val="2"/>
                <w:sz w:val="28"/>
                <w:szCs w:val="28"/>
              </w:rPr>
            </w:pPr>
            <w:r w:rsidRPr="0088349E">
              <w:rPr>
                <w:rFonts w:ascii="Times New Roman" w:hAnsi="Times New Roman"/>
                <w:b/>
                <w:color w:val="auto"/>
                <w:spacing w:val="2"/>
                <w:sz w:val="28"/>
                <w:szCs w:val="28"/>
              </w:rPr>
              <w:t>№ 10. Формирование коммуникативной культуры</w:t>
            </w:r>
          </w:p>
          <w:p w:rsidR="00D24BFC" w:rsidRPr="0088349E" w:rsidRDefault="00D24BFC" w:rsidP="0088349E">
            <w:pPr>
              <w:pStyle w:val="affff1"/>
              <w:spacing w:line="240" w:lineRule="auto"/>
              <w:ind w:firstLine="709"/>
              <w:rPr>
                <w:rFonts w:ascii="Times New Roman" w:hAnsi="Times New Roman"/>
                <w:b/>
                <w:color w:val="auto"/>
                <w:spacing w:val="2"/>
                <w:sz w:val="28"/>
                <w:szCs w:val="28"/>
              </w:rPr>
            </w:pPr>
            <w:r w:rsidRPr="0088349E">
              <w:rPr>
                <w:rFonts w:ascii="Times New Roman" w:hAnsi="Times New Roman"/>
                <w:b/>
                <w:color w:val="auto"/>
                <w:spacing w:val="2"/>
                <w:sz w:val="28"/>
                <w:szCs w:val="28"/>
              </w:rPr>
              <w:t>№ 8. Правовое воспитание и культура безопасности</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Тематические встречи с ветеранами ВОВ, локальных конфликтов тружениками тыла, воинами запаса (</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1-4 классы).</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в течение </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года</w:t>
            </w:r>
          </w:p>
          <w:p w:rsidR="00D24BFC" w:rsidRPr="0088349E" w:rsidRDefault="00D24BFC" w:rsidP="0088349E">
            <w:pPr>
              <w:spacing w:after="0" w:line="240" w:lineRule="auto"/>
              <w:jc w:val="both"/>
              <w:rPr>
                <w:rFonts w:ascii="Times New Roman" w:hAnsi="Times New Roman" w:cs="Times New Roman"/>
                <w:bCs/>
                <w:sz w:val="28"/>
                <w:szCs w:val="28"/>
              </w:rPr>
            </w:pPr>
          </w:p>
          <w:p w:rsidR="00D24BFC" w:rsidRPr="0088349E" w:rsidRDefault="00D24BFC" w:rsidP="0088349E">
            <w:pPr>
              <w:spacing w:after="0" w:line="240" w:lineRule="auto"/>
              <w:jc w:val="both"/>
              <w:rPr>
                <w:rFonts w:ascii="Times New Roman" w:hAnsi="Times New Roman" w:cs="Times New Roman"/>
                <w:bCs/>
                <w:sz w:val="28"/>
                <w:szCs w:val="28"/>
              </w:rPr>
            </w:pP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Встречи, беседы, выставки и т.д.</w:t>
            </w:r>
          </w:p>
          <w:p w:rsidR="00D24BFC" w:rsidRPr="0088349E" w:rsidRDefault="00D24BFC" w:rsidP="0088349E">
            <w:pPr>
              <w:spacing w:after="0" w:line="240" w:lineRule="auto"/>
              <w:jc w:val="both"/>
              <w:rPr>
                <w:rFonts w:ascii="Times New Roman" w:hAnsi="Times New Roman" w:cs="Times New Roman"/>
                <w:bCs/>
                <w:sz w:val="28"/>
                <w:szCs w:val="28"/>
              </w:rPr>
            </w:pP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сотрудники краеведческого музея кл. рук-ли</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Встречи с почётными гражданами района (1-4 классы)</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в течение </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года</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Встречи, беседы, выставки </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Администрация, классные руководители</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Экскурсии в городской краеведческий музей (1-4 классы).</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в течение </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года</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экскурсии</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классные рук.</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Выпуск «Школьного вестника» на героико-патриотическую и правовую темы</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в течение </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года</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газета</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Зам. директора по ВР, классные рук.</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«Дни воинской славы России»</w:t>
            </w:r>
          </w:p>
          <w:p w:rsidR="00D24BFC" w:rsidRPr="0088349E" w:rsidRDefault="00D24BFC" w:rsidP="0088349E">
            <w:pPr>
              <w:spacing w:after="0" w:line="240" w:lineRule="auto"/>
              <w:jc w:val="both"/>
              <w:rPr>
                <w:rFonts w:ascii="Times New Roman" w:hAnsi="Times New Roman" w:cs="Times New Roman"/>
                <w:bCs/>
                <w:sz w:val="28"/>
                <w:szCs w:val="28"/>
              </w:rPr>
            </w:pP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ежемесячно</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Выпуск календарного листка</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Зам. директора по ВР, </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классные рук.</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Цикл классных часов по теме «Я – гражданин и патриот» (1-4 классы):</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 «Овеянные славой Флаг наш и герб», «Символы Родины», </w:t>
            </w:r>
            <w:r w:rsidRPr="0088349E">
              <w:rPr>
                <w:rFonts w:ascii="Times New Roman" w:hAnsi="Times New Roman" w:cs="Times New Roman"/>
                <w:bCs/>
                <w:sz w:val="28"/>
                <w:szCs w:val="28"/>
              </w:rPr>
              <w:lastRenderedPageBreak/>
              <w:t>«Москва – столица великой страны» - Символы Краснодарского края;</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Школьная и классная символика</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lastRenderedPageBreak/>
              <w:t xml:space="preserve">в течение </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года</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Классный час</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классные рук.</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lastRenderedPageBreak/>
              <w:t>Цикл классных часов о знаменательных событиях истории России «Героические страницы истории моей страны» (1-4 классы)</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в течение </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года</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Классный час</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классные руководители</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Цикл классных часов о героях России «Ими гордится наша страна» (1-4 классы)</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в течение </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года</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Классный час</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классные рук.</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День учителя </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«Золотое сердце учителя» (1-4 классы)</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 «Моя любимая учительница» (1-2 классы) </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 «Мой учитель лучше всех», «Самая классная классная» (3-4 классы)   </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октябрь</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Комплекс мероприятий:</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праздничная программа</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конкурс рисунков</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конкурс творческих проектов</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Администрация, классные рук. </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«Город, в котором я живу. Мой любимый уголок» (3-4 классы)</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октябрь</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Фото-выставка</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классные рук.</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Геленджик в наших рисунках (1-2 классы)</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Конкурс рисунков</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классные рук.</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Акция Георгиевская лента</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май</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Адресная помощь участникам ВОВ</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классные рук.</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День народного единства (1-4)</w:t>
            </w:r>
          </w:p>
          <w:p w:rsidR="00D24BFC" w:rsidRPr="0088349E" w:rsidRDefault="00D24BFC" w:rsidP="0088349E">
            <w:pPr>
              <w:spacing w:after="0" w:line="240" w:lineRule="auto"/>
              <w:jc w:val="both"/>
              <w:rPr>
                <w:rFonts w:ascii="Times New Roman" w:hAnsi="Times New Roman" w:cs="Times New Roman"/>
                <w:bCs/>
                <w:sz w:val="28"/>
                <w:szCs w:val="28"/>
              </w:rPr>
            </w:pP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ноябрь</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Комплекс мероприятий: игры, беседы, встречи</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классные рук.</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«История школы в лицах и фактах»</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ноябрь,февраль</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тематические выставки </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классные рук.</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День защитника Отечества (1-4 классы):</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Месячник военно-патриотической работы;</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 «Они сражались за Родину», «Мой папа дома- «Моя Россия, </w:t>
            </w:r>
            <w:r w:rsidRPr="0088349E">
              <w:rPr>
                <w:rFonts w:ascii="Times New Roman" w:hAnsi="Times New Roman" w:cs="Times New Roman"/>
                <w:bCs/>
                <w:sz w:val="28"/>
                <w:szCs w:val="28"/>
              </w:rPr>
              <w:lastRenderedPageBreak/>
              <w:t>моя страна!» (1-4 классы)</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«Чтоб Защитником стать»</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«Герои живут рядом»</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«О чём рассказала награда?» (3-4 классы)</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lastRenderedPageBreak/>
              <w:t>февраль</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комплекс мероприятий:</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выставка рисунков</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конкурс </w:t>
            </w:r>
            <w:r w:rsidRPr="0088349E">
              <w:rPr>
                <w:rFonts w:ascii="Times New Roman" w:hAnsi="Times New Roman" w:cs="Times New Roman"/>
                <w:bCs/>
                <w:sz w:val="28"/>
                <w:szCs w:val="28"/>
              </w:rPr>
              <w:lastRenderedPageBreak/>
              <w:t>чтецов</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встреча с военнослужащими</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беседа</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творческий проект</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lastRenderedPageBreak/>
              <w:t xml:space="preserve">учителя физкультуры, классные рук. истории, </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lastRenderedPageBreak/>
              <w:t>День космонавтики «Россия в освоении космоса» (1-4 классы):</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«Человек поднялся в небо» (1-4 классы)</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«Через тернии к звёздам» (1-4 классы)</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12 апреля</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Комплекс мероприятий:</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Классный час</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выставка рисунков</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Администра классные рук. ция, </w:t>
            </w:r>
          </w:p>
        </w:tc>
      </w:tr>
      <w:tr w:rsidR="00D24BFC" w:rsidRPr="0088349E" w:rsidTr="0095110D">
        <w:trPr>
          <w:trHeight w:val="2330"/>
        </w:trPr>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День Победы «День Победы – праздник всей страны» (1-4 классы):</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«Цвети мой город» (1-2 классы)</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«Память, которой не будет конца» (3-4 классы)</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«Мои родные защитники Родины» (3-4 классы)</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«Страницы великой Победы»</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май</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Комплекс мероприятий:</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конкурс детского рисунка на асфальте, конкурс литературного творчества (стихи, сочинения </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фотовыставка</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книжная выставка</w:t>
            </w:r>
          </w:p>
        </w:tc>
        <w:tc>
          <w:tcPr>
            <w:tcW w:w="2126" w:type="dxa"/>
          </w:tcPr>
          <w:p w:rsidR="00D24BFC" w:rsidRPr="0088349E" w:rsidRDefault="00D24BFC" w:rsidP="0088349E">
            <w:pPr>
              <w:spacing w:after="0" w:line="240" w:lineRule="auto"/>
              <w:ind w:right="-108"/>
              <w:jc w:val="both"/>
              <w:rPr>
                <w:rFonts w:ascii="Times New Roman" w:hAnsi="Times New Roman" w:cs="Times New Roman"/>
                <w:bCs/>
                <w:sz w:val="28"/>
                <w:szCs w:val="28"/>
              </w:rPr>
            </w:pPr>
            <w:r w:rsidRPr="0088349E">
              <w:rPr>
                <w:rFonts w:ascii="Times New Roman" w:hAnsi="Times New Roman" w:cs="Times New Roman"/>
                <w:bCs/>
                <w:sz w:val="28"/>
                <w:szCs w:val="28"/>
              </w:rPr>
              <w:t xml:space="preserve">Администрация школы, библиотекарь, </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классные рук.</w:t>
            </w:r>
          </w:p>
          <w:p w:rsidR="00D24BFC" w:rsidRPr="0088349E" w:rsidRDefault="00D24BFC" w:rsidP="0088349E">
            <w:pPr>
              <w:spacing w:after="0" w:line="240" w:lineRule="auto"/>
              <w:jc w:val="both"/>
              <w:rPr>
                <w:rFonts w:ascii="Times New Roman" w:hAnsi="Times New Roman" w:cs="Times New Roman"/>
                <w:bCs/>
                <w:sz w:val="28"/>
                <w:szCs w:val="28"/>
              </w:rPr>
            </w:pPr>
          </w:p>
          <w:p w:rsidR="00D24BFC" w:rsidRPr="0088349E" w:rsidRDefault="00D24BFC" w:rsidP="0088349E">
            <w:pPr>
              <w:spacing w:after="0" w:line="240" w:lineRule="auto"/>
              <w:jc w:val="both"/>
              <w:rPr>
                <w:rFonts w:ascii="Times New Roman" w:hAnsi="Times New Roman" w:cs="Times New Roman"/>
                <w:bCs/>
                <w:sz w:val="28"/>
                <w:szCs w:val="28"/>
              </w:rPr>
            </w:pPr>
          </w:p>
          <w:p w:rsidR="00D24BFC" w:rsidRPr="0088349E" w:rsidRDefault="00D24BFC" w:rsidP="0088349E">
            <w:pPr>
              <w:spacing w:after="0" w:line="240" w:lineRule="auto"/>
              <w:jc w:val="both"/>
              <w:rPr>
                <w:rFonts w:ascii="Times New Roman" w:hAnsi="Times New Roman" w:cs="Times New Roman"/>
                <w:bCs/>
                <w:sz w:val="28"/>
                <w:szCs w:val="28"/>
              </w:rPr>
            </w:pPr>
          </w:p>
          <w:p w:rsidR="00D24BFC" w:rsidRPr="0088349E" w:rsidRDefault="00D24BFC" w:rsidP="0088349E">
            <w:pPr>
              <w:spacing w:after="0" w:line="240" w:lineRule="auto"/>
              <w:jc w:val="both"/>
              <w:rPr>
                <w:rFonts w:ascii="Times New Roman" w:hAnsi="Times New Roman" w:cs="Times New Roman"/>
                <w:bCs/>
                <w:sz w:val="28"/>
                <w:szCs w:val="28"/>
              </w:rPr>
            </w:pPr>
          </w:p>
        </w:tc>
      </w:tr>
      <w:tr w:rsidR="00D24BFC" w:rsidRPr="0088349E" w:rsidTr="0095110D">
        <w:tc>
          <w:tcPr>
            <w:tcW w:w="9889" w:type="dxa"/>
            <w:gridSpan w:val="4"/>
          </w:tcPr>
          <w:p w:rsidR="00D24BFC" w:rsidRPr="0088349E" w:rsidRDefault="00D24BFC" w:rsidP="0088349E">
            <w:pPr>
              <w:pStyle w:val="affff1"/>
              <w:spacing w:line="240" w:lineRule="auto"/>
              <w:ind w:firstLine="709"/>
              <w:rPr>
                <w:rFonts w:ascii="Times New Roman" w:hAnsi="Times New Roman"/>
                <w:b/>
                <w:color w:val="auto"/>
                <w:spacing w:val="2"/>
                <w:sz w:val="28"/>
                <w:szCs w:val="28"/>
              </w:rPr>
            </w:pPr>
            <w:r w:rsidRPr="0088349E">
              <w:rPr>
                <w:rFonts w:ascii="Times New Roman" w:hAnsi="Times New Roman"/>
                <w:b/>
                <w:bCs/>
                <w:color w:val="auto"/>
                <w:sz w:val="28"/>
                <w:szCs w:val="28"/>
              </w:rPr>
              <w:t xml:space="preserve"> №3.  </w:t>
            </w:r>
            <w:r w:rsidRPr="0088349E">
              <w:rPr>
                <w:rFonts w:ascii="Times New Roman" w:hAnsi="Times New Roman"/>
                <w:b/>
                <w:color w:val="auto"/>
                <w:spacing w:val="2"/>
                <w:sz w:val="28"/>
                <w:szCs w:val="28"/>
              </w:rPr>
              <w:t>Воспитание положительного отношения к труду и творчеству</w:t>
            </w:r>
          </w:p>
          <w:p w:rsidR="00D24BFC" w:rsidRPr="0088349E" w:rsidRDefault="00D24BFC" w:rsidP="0088349E">
            <w:pPr>
              <w:pStyle w:val="affff1"/>
              <w:widowControl w:val="0"/>
              <w:spacing w:line="240" w:lineRule="auto"/>
              <w:ind w:firstLine="709"/>
              <w:rPr>
                <w:rFonts w:ascii="Times New Roman" w:hAnsi="Times New Roman"/>
                <w:b/>
                <w:color w:val="auto"/>
                <w:spacing w:val="2"/>
                <w:sz w:val="28"/>
                <w:szCs w:val="28"/>
              </w:rPr>
            </w:pPr>
            <w:r w:rsidRPr="0088349E">
              <w:rPr>
                <w:rFonts w:ascii="Times New Roman" w:hAnsi="Times New Roman"/>
                <w:b/>
                <w:color w:val="auto"/>
                <w:spacing w:val="2"/>
                <w:sz w:val="28"/>
                <w:szCs w:val="28"/>
              </w:rPr>
              <w:t xml:space="preserve"> № 4. Интеллектуальное воспитание</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«Мир профессий» (1-4 классы)</w:t>
            </w:r>
          </w:p>
          <w:p w:rsidR="00D24BFC" w:rsidRPr="0088349E" w:rsidRDefault="00D24BFC" w:rsidP="0088349E">
            <w:pPr>
              <w:spacing w:after="0" w:line="240" w:lineRule="auto"/>
              <w:jc w:val="both"/>
              <w:rPr>
                <w:rFonts w:ascii="Times New Roman" w:hAnsi="Times New Roman" w:cs="Times New Roman"/>
                <w:bCs/>
                <w:sz w:val="28"/>
                <w:szCs w:val="28"/>
              </w:rPr>
            </w:pP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в течение года</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Экскурсий на производственные предприятия города</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Администрация, классные руководители</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Встречи с представителями разных профессий «Все работы хороши» </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(1-4 классы)</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в течение года</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беседы</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Администрация, классные руководители</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Презентация «Труд наших родных», «Семейные династии» </w:t>
            </w:r>
            <w:r w:rsidRPr="0088349E">
              <w:rPr>
                <w:rFonts w:ascii="Times New Roman" w:hAnsi="Times New Roman" w:cs="Times New Roman"/>
                <w:bCs/>
                <w:sz w:val="28"/>
                <w:szCs w:val="28"/>
              </w:rPr>
              <w:lastRenderedPageBreak/>
              <w:t>(2-4 классы)</w:t>
            </w:r>
          </w:p>
          <w:p w:rsidR="00D24BFC" w:rsidRPr="0088349E" w:rsidRDefault="00D24BFC" w:rsidP="0088349E">
            <w:pPr>
              <w:spacing w:after="0" w:line="240" w:lineRule="auto"/>
              <w:jc w:val="both"/>
              <w:rPr>
                <w:rFonts w:ascii="Times New Roman" w:hAnsi="Times New Roman" w:cs="Times New Roman"/>
                <w:bCs/>
                <w:sz w:val="28"/>
                <w:szCs w:val="28"/>
              </w:rPr>
            </w:pP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lastRenderedPageBreak/>
              <w:t>ноябрь</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Творческие проекты</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Администрация, классные </w:t>
            </w:r>
            <w:r w:rsidRPr="0088349E">
              <w:rPr>
                <w:rFonts w:ascii="Times New Roman" w:hAnsi="Times New Roman" w:cs="Times New Roman"/>
                <w:bCs/>
                <w:sz w:val="28"/>
                <w:szCs w:val="28"/>
              </w:rPr>
              <w:lastRenderedPageBreak/>
              <w:t>руководители</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lastRenderedPageBreak/>
              <w:t>Ярмарка профессий «Город мастеров» (1-4 классы)</w:t>
            </w:r>
          </w:p>
          <w:p w:rsidR="00D24BFC" w:rsidRPr="0088349E" w:rsidRDefault="00D24BFC" w:rsidP="0088349E">
            <w:pPr>
              <w:spacing w:after="0" w:line="240" w:lineRule="auto"/>
              <w:jc w:val="both"/>
              <w:rPr>
                <w:rFonts w:ascii="Times New Roman" w:hAnsi="Times New Roman" w:cs="Times New Roman"/>
                <w:bCs/>
                <w:sz w:val="28"/>
                <w:szCs w:val="28"/>
              </w:rPr>
            </w:pP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Апрель-май</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Творческий отчёт кружков, студий </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руководители кружков, классные руководители</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«Краски осени» (1-4 классы)</w:t>
            </w:r>
          </w:p>
          <w:p w:rsidR="00D24BFC" w:rsidRPr="0088349E" w:rsidRDefault="00D24BFC" w:rsidP="0088349E">
            <w:pPr>
              <w:spacing w:after="0" w:line="240" w:lineRule="auto"/>
              <w:jc w:val="both"/>
              <w:rPr>
                <w:rFonts w:ascii="Times New Roman" w:hAnsi="Times New Roman" w:cs="Times New Roman"/>
                <w:bCs/>
                <w:sz w:val="28"/>
                <w:szCs w:val="28"/>
              </w:rPr>
            </w:pP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октябрь</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Конкурс-выставка творческих работ</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«Мастерская Деда Мороза» (1-4 классы)</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декабрь</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трудовая акция</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классные руководители</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Книжкина больница «Библиотеке – нашу помощь» (2-4 классы)</w:t>
            </w:r>
          </w:p>
          <w:p w:rsidR="00D24BFC" w:rsidRPr="0088349E" w:rsidRDefault="00D24BFC" w:rsidP="0088349E">
            <w:pPr>
              <w:spacing w:after="0" w:line="240" w:lineRule="auto"/>
              <w:jc w:val="both"/>
              <w:rPr>
                <w:rFonts w:ascii="Times New Roman" w:hAnsi="Times New Roman" w:cs="Times New Roman"/>
                <w:bCs/>
                <w:sz w:val="28"/>
                <w:szCs w:val="28"/>
              </w:rPr>
            </w:pP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в течение года</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трудовая акция</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Библиотекарь и классные руководители</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Оформление кабинета и здания школы к праздникам и мероприятиям </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(1-4 классы)</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в течение года</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трудовая акция</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Администрация, классные руководители</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Изготовление сувениров для пап и мам, бабушек и дедушек (1-4 классы)</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в течение года</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трудовая акция</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классные рук.</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«Наши мамы – мастерицы, наши папы – мастера» (1-4 классы)</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февраль – март</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выставка работ</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классные рук.</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«Волшебный мир руками детей» (1-4 классы)</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май</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выставка детского творчества</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классные рук.</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«Молодые дарования Кубани»</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апрель</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выставка детского творчества</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классные рук.</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«Мир моих увлечений», «Кто во что горазд» (1-4 классы)</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в течение года</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Презентация увлечений и хобби</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классные рук.</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«Чистый класс»</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в течение года</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Генеральная уборка класса</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классные рук.</w:t>
            </w:r>
          </w:p>
        </w:tc>
      </w:tr>
      <w:tr w:rsidR="00D24BFC" w:rsidRPr="0088349E" w:rsidTr="0095110D">
        <w:tc>
          <w:tcPr>
            <w:tcW w:w="4219" w:type="dxa"/>
          </w:tcPr>
          <w:p w:rsidR="00D24BFC" w:rsidRPr="0088349E" w:rsidRDefault="00D24BFC" w:rsidP="0088349E">
            <w:pPr>
              <w:pStyle w:val="afb"/>
              <w:widowControl w:val="0"/>
              <w:autoSpaceDE w:val="0"/>
              <w:autoSpaceDN w:val="0"/>
              <w:adjustRightInd w:val="0"/>
              <w:spacing w:before="0" w:beforeAutospacing="0" w:after="0" w:afterAutospacing="0"/>
              <w:jc w:val="both"/>
              <w:rPr>
                <w:bCs/>
                <w:sz w:val="28"/>
                <w:szCs w:val="28"/>
              </w:rPr>
            </w:pPr>
            <w:r w:rsidRPr="0088349E">
              <w:rPr>
                <w:bCs/>
                <w:sz w:val="28"/>
                <w:szCs w:val="28"/>
              </w:rPr>
              <w:t>«Птичья столовая» (1-4 классы и их родители)</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Ноябрь</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Изготовление кормушек для птиц</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классные рук.</w:t>
            </w:r>
          </w:p>
        </w:tc>
      </w:tr>
      <w:tr w:rsidR="00D24BFC" w:rsidRPr="0088349E" w:rsidTr="0095110D">
        <w:tc>
          <w:tcPr>
            <w:tcW w:w="4219" w:type="dxa"/>
          </w:tcPr>
          <w:p w:rsidR="00D24BFC" w:rsidRPr="0088349E" w:rsidRDefault="00D24BFC" w:rsidP="0088349E">
            <w:pPr>
              <w:pStyle w:val="afb"/>
              <w:widowControl w:val="0"/>
              <w:autoSpaceDE w:val="0"/>
              <w:autoSpaceDN w:val="0"/>
              <w:adjustRightInd w:val="0"/>
              <w:spacing w:before="0" w:beforeAutospacing="0" w:after="0" w:afterAutospacing="0"/>
              <w:jc w:val="both"/>
              <w:rPr>
                <w:bCs/>
                <w:sz w:val="28"/>
                <w:szCs w:val="28"/>
              </w:rPr>
            </w:pPr>
            <w:r w:rsidRPr="0088349E">
              <w:rPr>
                <w:bCs/>
                <w:sz w:val="28"/>
                <w:szCs w:val="28"/>
              </w:rPr>
              <w:t>«Птичий домострой» (1-4 классы и их родители)</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март</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Изготовление скворечников</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классные рук.</w:t>
            </w:r>
          </w:p>
        </w:tc>
      </w:tr>
      <w:tr w:rsidR="00D24BFC" w:rsidRPr="0088349E" w:rsidTr="0095110D">
        <w:tc>
          <w:tcPr>
            <w:tcW w:w="9889" w:type="dxa"/>
            <w:gridSpan w:val="4"/>
          </w:tcPr>
          <w:p w:rsidR="00D24BFC" w:rsidRPr="0088349E" w:rsidRDefault="00D24BFC" w:rsidP="0088349E">
            <w:pPr>
              <w:spacing w:after="0" w:line="240" w:lineRule="auto"/>
              <w:ind w:left="360"/>
              <w:contextualSpacing/>
              <w:jc w:val="both"/>
              <w:rPr>
                <w:rFonts w:ascii="Times New Roman" w:hAnsi="Times New Roman" w:cs="Times New Roman"/>
                <w:b/>
                <w:bCs/>
                <w:sz w:val="28"/>
                <w:szCs w:val="28"/>
              </w:rPr>
            </w:pPr>
            <w:r w:rsidRPr="0088349E">
              <w:rPr>
                <w:rFonts w:ascii="Times New Roman" w:hAnsi="Times New Roman" w:cs="Times New Roman"/>
                <w:b/>
                <w:bCs/>
                <w:sz w:val="28"/>
                <w:szCs w:val="28"/>
              </w:rPr>
              <w:lastRenderedPageBreak/>
              <w:t xml:space="preserve">№ 5. </w:t>
            </w:r>
            <w:r w:rsidRPr="0088349E">
              <w:rPr>
                <w:rFonts w:ascii="Times New Roman" w:hAnsi="Times New Roman" w:cs="Times New Roman"/>
                <w:b/>
                <w:spacing w:val="2"/>
                <w:sz w:val="28"/>
                <w:szCs w:val="28"/>
              </w:rPr>
              <w:t>Здоровьесберегающее воспитание</w:t>
            </w:r>
            <w:r w:rsidRPr="0088349E">
              <w:rPr>
                <w:rFonts w:ascii="Times New Roman" w:hAnsi="Times New Roman" w:cs="Times New Roman"/>
                <w:b/>
                <w:bCs/>
                <w:sz w:val="28"/>
                <w:szCs w:val="28"/>
              </w:rPr>
              <w:t xml:space="preserve"> </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Цикл классных часов по профилактике вредных привычек «Воспитание характера через искоренение отрицательных привычек» (1-4 классы)</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в течение года</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беседы, викторины, встречи</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классные руководители, медицинский работник</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Цикл классных часов по здоровому образу жизни «В здоровом теле – здоровый дух» (1-4 классы):</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«Уроки Мойдодыра», «Откуда берутся грязнули?», «Ослепительная улыбка на всю жизнь», «Я расту, я развиваюсь» и т.д.</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в течение года</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беседы, викторины, встречи</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классные руководители, медицинский работник</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Цикл классных часов по правилам безопасности жизнедеятельности «Умей всем страхам в лицо рассмеяться» (1-4 классы)</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в течение года</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беседы, викторины, игры</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классные руководители, преподаватель ОБЖ</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Цикл классных часов по ПДД (1-4 классы):</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 «Мы и дорога», </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«Азбука безопасности», </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«Красный, жёлтый, зелёный» и т.д.</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в течение года</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беседы, викторины, игры, встречи с сотрудниками ГИБДД</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классные руководители, преподаватель ОБЖ, сотрудники ГИБДД</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«Безопасная Кубань»</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апрель</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Профилактическая акция</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классные руководители, преподаватель ОБЖ, сотрудники ГИБДД</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Анкетирование учащихся:</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«Вредные привычки и мы», «Мой режим дня», «ЗОЖ» (1-4 классы)</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в течение года</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Анкетирова-ние</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психолог, классные руководители </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Осенний школьный мини-марафон </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(1-4 классы)</w:t>
            </w:r>
          </w:p>
          <w:p w:rsidR="00D24BFC" w:rsidRPr="0088349E" w:rsidRDefault="00D24BFC" w:rsidP="0088349E">
            <w:pPr>
              <w:spacing w:after="0" w:line="240" w:lineRule="auto"/>
              <w:jc w:val="both"/>
              <w:rPr>
                <w:rFonts w:ascii="Times New Roman" w:hAnsi="Times New Roman" w:cs="Times New Roman"/>
                <w:bCs/>
                <w:sz w:val="28"/>
                <w:szCs w:val="28"/>
              </w:rPr>
            </w:pP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ежегодно в сентябре</w:t>
            </w:r>
          </w:p>
          <w:p w:rsidR="00D24BFC" w:rsidRPr="0088349E" w:rsidRDefault="00D24BFC" w:rsidP="0088349E">
            <w:pPr>
              <w:spacing w:after="0" w:line="240" w:lineRule="auto"/>
              <w:jc w:val="both"/>
              <w:rPr>
                <w:rFonts w:ascii="Times New Roman" w:hAnsi="Times New Roman" w:cs="Times New Roman"/>
                <w:bCs/>
                <w:sz w:val="28"/>
                <w:szCs w:val="28"/>
              </w:rPr>
            </w:pP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кросс</w:t>
            </w:r>
          </w:p>
          <w:p w:rsidR="00D24BFC" w:rsidRPr="0088349E" w:rsidRDefault="00D24BFC" w:rsidP="0088349E">
            <w:pPr>
              <w:spacing w:after="0" w:line="240" w:lineRule="auto"/>
              <w:jc w:val="both"/>
              <w:rPr>
                <w:rFonts w:ascii="Times New Roman" w:hAnsi="Times New Roman" w:cs="Times New Roman"/>
                <w:bCs/>
                <w:sz w:val="28"/>
                <w:szCs w:val="28"/>
              </w:rPr>
            </w:pP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Администрация, учитель физкультуры, классные руководители</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«Мама, папа, я – спортивная семья» (1-4 классы):</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- 1-е классы</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lastRenderedPageBreak/>
              <w:t>- 2-е классы</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- 3-е классы</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- 4-е классы</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lastRenderedPageBreak/>
              <w:t>октября</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декабрь</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март</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lastRenderedPageBreak/>
              <w:t>май</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lastRenderedPageBreak/>
              <w:t xml:space="preserve">соревнования </w:t>
            </w:r>
          </w:p>
          <w:p w:rsidR="00D24BFC" w:rsidRPr="0088349E" w:rsidRDefault="00D24BFC" w:rsidP="0088349E">
            <w:pPr>
              <w:spacing w:after="0" w:line="240" w:lineRule="auto"/>
              <w:jc w:val="both"/>
              <w:rPr>
                <w:rFonts w:ascii="Times New Roman" w:hAnsi="Times New Roman" w:cs="Times New Roman"/>
                <w:bCs/>
                <w:sz w:val="28"/>
                <w:szCs w:val="28"/>
              </w:rPr>
            </w:pP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учитель физкультуры,</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классные </w:t>
            </w:r>
            <w:r w:rsidRPr="0088349E">
              <w:rPr>
                <w:rFonts w:ascii="Times New Roman" w:hAnsi="Times New Roman" w:cs="Times New Roman"/>
                <w:bCs/>
                <w:sz w:val="28"/>
                <w:szCs w:val="28"/>
              </w:rPr>
              <w:lastRenderedPageBreak/>
              <w:t>руководители</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lastRenderedPageBreak/>
              <w:t>Месячник по ЗОЖ  «Здоровый я - здоровая страна» (1-4 классы):</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«Ударим юмором по вредным привычкам» (3-4 классы)</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Встречи с мед.работниками (1-4 классы)</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Выпуск тематического «Школьного вестника»  информационного тематического стенда</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ноябрь</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Комплекс мероприятий:</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конкурс рисунков и плакатов</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беседы</w:t>
            </w:r>
          </w:p>
          <w:p w:rsidR="00D24BFC" w:rsidRPr="0088349E" w:rsidRDefault="00D24BFC" w:rsidP="0088349E">
            <w:pPr>
              <w:spacing w:after="0" w:line="240" w:lineRule="auto"/>
              <w:jc w:val="both"/>
              <w:rPr>
                <w:rFonts w:ascii="Times New Roman" w:hAnsi="Times New Roman" w:cs="Times New Roman"/>
                <w:bCs/>
                <w:sz w:val="28"/>
                <w:szCs w:val="28"/>
              </w:rPr>
            </w:pPr>
          </w:p>
          <w:p w:rsidR="00D24BFC" w:rsidRPr="0088349E" w:rsidRDefault="00D24BFC" w:rsidP="0088349E">
            <w:pPr>
              <w:spacing w:after="0" w:line="240" w:lineRule="auto"/>
              <w:jc w:val="both"/>
              <w:rPr>
                <w:rFonts w:ascii="Times New Roman" w:hAnsi="Times New Roman" w:cs="Times New Roman"/>
                <w:bCs/>
                <w:sz w:val="28"/>
                <w:szCs w:val="28"/>
              </w:rPr>
            </w:pP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газета, стенд</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классные руководители, мед.работник </w:t>
            </w:r>
          </w:p>
          <w:p w:rsidR="00D24BFC" w:rsidRPr="0088349E" w:rsidRDefault="00D24BFC" w:rsidP="0088349E">
            <w:pPr>
              <w:spacing w:after="0" w:line="240" w:lineRule="auto"/>
              <w:jc w:val="both"/>
              <w:rPr>
                <w:rFonts w:ascii="Times New Roman" w:hAnsi="Times New Roman" w:cs="Times New Roman"/>
                <w:bCs/>
                <w:sz w:val="28"/>
                <w:szCs w:val="28"/>
              </w:rPr>
            </w:pP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зам.директора по ВР, </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«Весне – физкульт-ура!»</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март</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спортивная эстафета</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учитель физкультуры,</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классные руководители</w:t>
            </w:r>
          </w:p>
        </w:tc>
      </w:tr>
      <w:tr w:rsidR="00D24BFC" w:rsidRPr="0088349E" w:rsidTr="0095110D">
        <w:tc>
          <w:tcPr>
            <w:tcW w:w="9889" w:type="dxa"/>
            <w:gridSpan w:val="4"/>
          </w:tcPr>
          <w:p w:rsidR="00D24BFC" w:rsidRPr="0088349E" w:rsidRDefault="00D24BFC" w:rsidP="0088349E">
            <w:pPr>
              <w:spacing w:after="0" w:line="240" w:lineRule="auto"/>
              <w:jc w:val="both"/>
              <w:rPr>
                <w:rFonts w:ascii="Times New Roman" w:hAnsi="Times New Roman" w:cs="Times New Roman"/>
                <w:b/>
                <w:bCs/>
                <w:sz w:val="28"/>
                <w:szCs w:val="28"/>
              </w:rPr>
            </w:pPr>
            <w:r w:rsidRPr="0088349E">
              <w:rPr>
                <w:rFonts w:ascii="Times New Roman" w:hAnsi="Times New Roman" w:cs="Times New Roman"/>
                <w:b/>
                <w:bCs/>
                <w:sz w:val="28"/>
                <w:szCs w:val="28"/>
              </w:rPr>
              <w:t>№ 11. Экологическое воспитание</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Цикл классных часов по экологическому воспитанию</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 (1-4 классы):</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«О братьях наших меньших», «Русские берёзки», «Цветы в былинах и мифах», «Мой домашний любимец», «Мы в ответе за тех, кого приручили» и </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в течение </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года</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Викторины, беседы, игры и т.д.</w:t>
            </w:r>
          </w:p>
          <w:p w:rsidR="00D24BFC" w:rsidRPr="0088349E" w:rsidRDefault="00D24BFC" w:rsidP="0088349E">
            <w:pPr>
              <w:spacing w:after="0" w:line="240" w:lineRule="auto"/>
              <w:jc w:val="both"/>
              <w:rPr>
                <w:rFonts w:ascii="Times New Roman" w:hAnsi="Times New Roman" w:cs="Times New Roman"/>
                <w:bCs/>
                <w:sz w:val="28"/>
                <w:szCs w:val="28"/>
              </w:rPr>
            </w:pP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классные руководители</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Акция «Каждому участку земли экологическую заботу» (1-4 классы)</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в течение года</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Трудо-вая акция</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классные руководители</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«Чудесный огород» (1-4 классы):</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Выставка «Осенние зарисовки»  (1-2 классы)</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Игра «Что в огороде растёт?» (1-2 классы)</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 - Викторина «Витамины с грядки» (3-4 классы)</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 </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октябрь</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комплекс мероприятий: праздник, выставки творческих работ, конкурс чтецов, викторины</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Администрация, классные руководители</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День земли (1-4 классы):</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Акция «Чистый дом – чистый двор - чистый город» (1-4 классы)</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Акция «Сделай город чище» (2-4 классы)</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lastRenderedPageBreak/>
              <w:t>- «Судьба города в твоих руках» (3-4 классы)</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Акция «Цветик – семицветик» классы)</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Знай и люби родную природу» (1-4 классы)</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Брейн-ринг «Знаешь ли ты животных» (1-2 классы) - «Береги природу – наш дом» (3-4 классы)</w:t>
            </w:r>
          </w:p>
          <w:p w:rsidR="00D24BFC" w:rsidRPr="0088349E" w:rsidRDefault="00D24BFC" w:rsidP="0088349E">
            <w:pPr>
              <w:spacing w:after="0" w:line="240" w:lineRule="auto"/>
              <w:ind w:left="360"/>
              <w:jc w:val="both"/>
              <w:rPr>
                <w:rFonts w:ascii="Times New Roman" w:hAnsi="Times New Roman" w:cs="Times New Roman"/>
                <w:bCs/>
                <w:sz w:val="28"/>
                <w:szCs w:val="28"/>
              </w:rPr>
            </w:pP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lastRenderedPageBreak/>
              <w:t>апрель-май</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Комплекс мероприятий:</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субботник листовки</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экологическ</w:t>
            </w:r>
            <w:r w:rsidRPr="0088349E">
              <w:rPr>
                <w:rFonts w:ascii="Times New Roman" w:hAnsi="Times New Roman" w:cs="Times New Roman"/>
                <w:bCs/>
                <w:sz w:val="28"/>
                <w:szCs w:val="28"/>
              </w:rPr>
              <w:lastRenderedPageBreak/>
              <w:t>ая фото-выставка</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выращивание рассады цветов, благоустройство территории и </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викторина, игра-</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конкурс экологических проектов</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lastRenderedPageBreak/>
              <w:t xml:space="preserve">Администрация, </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учителя-предметники, классные руководители, </w:t>
            </w:r>
          </w:p>
        </w:tc>
      </w:tr>
      <w:tr w:rsidR="00D24BFC" w:rsidRPr="0088349E" w:rsidTr="0095110D">
        <w:tc>
          <w:tcPr>
            <w:tcW w:w="9889" w:type="dxa"/>
            <w:gridSpan w:val="4"/>
          </w:tcPr>
          <w:p w:rsidR="00D24BFC" w:rsidRPr="0088349E" w:rsidRDefault="00D24BFC" w:rsidP="0088349E">
            <w:pPr>
              <w:pStyle w:val="affff1"/>
              <w:spacing w:line="240" w:lineRule="auto"/>
              <w:ind w:firstLine="0"/>
              <w:rPr>
                <w:rFonts w:ascii="Times New Roman" w:hAnsi="Times New Roman"/>
                <w:b/>
                <w:color w:val="auto"/>
                <w:spacing w:val="2"/>
                <w:sz w:val="28"/>
                <w:szCs w:val="28"/>
              </w:rPr>
            </w:pPr>
            <w:r w:rsidRPr="0088349E">
              <w:rPr>
                <w:rFonts w:ascii="Times New Roman" w:hAnsi="Times New Roman"/>
                <w:b/>
                <w:bCs/>
                <w:color w:val="auto"/>
                <w:sz w:val="28"/>
                <w:szCs w:val="28"/>
              </w:rPr>
              <w:lastRenderedPageBreak/>
              <w:t xml:space="preserve">№ 6. </w:t>
            </w:r>
            <w:r w:rsidRPr="0088349E">
              <w:rPr>
                <w:rFonts w:ascii="Times New Roman" w:hAnsi="Times New Roman"/>
                <w:b/>
                <w:color w:val="auto"/>
                <w:spacing w:val="2"/>
                <w:sz w:val="28"/>
                <w:szCs w:val="28"/>
              </w:rPr>
              <w:t xml:space="preserve">Социокультурное и медиакультурное воспитание </w:t>
            </w:r>
          </w:p>
          <w:p w:rsidR="00D24BFC" w:rsidRPr="0088349E" w:rsidRDefault="00D24BFC" w:rsidP="0088349E">
            <w:pPr>
              <w:pStyle w:val="affff1"/>
              <w:spacing w:line="240" w:lineRule="auto"/>
              <w:ind w:firstLine="0"/>
              <w:rPr>
                <w:rFonts w:ascii="Times New Roman" w:hAnsi="Times New Roman"/>
                <w:b/>
                <w:color w:val="auto"/>
                <w:spacing w:val="2"/>
                <w:sz w:val="28"/>
                <w:szCs w:val="28"/>
              </w:rPr>
            </w:pPr>
            <w:r w:rsidRPr="0088349E">
              <w:rPr>
                <w:rFonts w:ascii="Times New Roman" w:hAnsi="Times New Roman"/>
                <w:b/>
                <w:color w:val="auto"/>
                <w:spacing w:val="2"/>
                <w:sz w:val="28"/>
                <w:szCs w:val="28"/>
              </w:rPr>
              <w:t>№ 7. Культуротворческое и э</w:t>
            </w:r>
            <w:r w:rsidRPr="0088349E">
              <w:rPr>
                <w:rFonts w:ascii="Times New Roman" w:hAnsi="Times New Roman"/>
                <w:b/>
                <w:color w:val="auto"/>
                <w:sz w:val="28"/>
                <w:szCs w:val="28"/>
              </w:rPr>
              <w:t>стетическое  воспитание</w:t>
            </w:r>
            <w:r w:rsidRPr="0088349E">
              <w:rPr>
                <w:rFonts w:ascii="Times New Roman" w:hAnsi="Times New Roman"/>
                <w:b/>
                <w:color w:val="auto"/>
                <w:spacing w:val="2"/>
                <w:sz w:val="28"/>
                <w:szCs w:val="28"/>
              </w:rPr>
              <w:t xml:space="preserve"> </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«Город, в котором ты живёшь» (1-4 классы)</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сентябрь</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Экскурсии по городу</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классные руководители</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«Прикоснуться к вечности» (3-4 классы)</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в течение года</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Экскурсии в храмы Геленджикско-го района</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Администрация, классные руководители</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«Фильм, фильм, фильм…» </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(1-4 классы) </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в течение года</w:t>
            </w:r>
          </w:p>
        </w:tc>
        <w:tc>
          <w:tcPr>
            <w:tcW w:w="1701" w:type="dxa"/>
          </w:tcPr>
          <w:p w:rsidR="00D24BFC" w:rsidRPr="0088349E" w:rsidRDefault="00113579" w:rsidP="0088349E">
            <w:pPr>
              <w:spacing w:after="0" w:line="240" w:lineRule="auto"/>
              <w:ind w:right="-108"/>
              <w:jc w:val="both"/>
              <w:rPr>
                <w:rFonts w:ascii="Times New Roman" w:hAnsi="Times New Roman" w:cs="Times New Roman"/>
                <w:bCs/>
                <w:sz w:val="28"/>
                <w:szCs w:val="28"/>
              </w:rPr>
            </w:pPr>
            <w:r w:rsidRPr="0088349E">
              <w:rPr>
                <w:rFonts w:ascii="Times New Roman" w:hAnsi="Times New Roman" w:cs="Times New Roman"/>
                <w:bCs/>
                <w:sz w:val="28"/>
                <w:szCs w:val="28"/>
              </w:rPr>
              <w:t xml:space="preserve">Просмотр </w:t>
            </w:r>
            <w:r w:rsidR="00D24BFC" w:rsidRPr="0088349E">
              <w:rPr>
                <w:rFonts w:ascii="Times New Roman" w:hAnsi="Times New Roman" w:cs="Times New Roman"/>
                <w:bCs/>
                <w:sz w:val="28"/>
                <w:szCs w:val="28"/>
              </w:rPr>
              <w:t>к/ф и мульт</w:t>
            </w:r>
            <w:r w:rsidRPr="0088349E">
              <w:rPr>
                <w:rFonts w:ascii="Times New Roman" w:hAnsi="Times New Roman" w:cs="Times New Roman"/>
                <w:bCs/>
                <w:sz w:val="28"/>
                <w:szCs w:val="28"/>
              </w:rPr>
              <w:t>-</w:t>
            </w:r>
            <w:r w:rsidR="00D24BFC" w:rsidRPr="0088349E">
              <w:rPr>
                <w:rFonts w:ascii="Times New Roman" w:hAnsi="Times New Roman" w:cs="Times New Roman"/>
                <w:bCs/>
                <w:sz w:val="28"/>
                <w:szCs w:val="28"/>
              </w:rPr>
              <w:t>фильмов</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классные руководители</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Экскурсии на художественные выставки</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в течение года</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Экскурсии в музей</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классные руководители</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Организация экскурсий по культурным центрам города</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в течение года</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экскурсии</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Администрация, классные руководители</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Встречи с замечательными творческими людьми (поэты, писатели, художники)</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в течение года</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беседы</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Администрация, классные руководители</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«Чудесный огород» (1-4 классы):</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 Игра «Осенний калейдоскоп» </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Конкурс рисунков «Осенние зарисовки» (1-2 классы) - Конкурс фотографий «Чудесная пора – очей очарованье» (3-4 классы)</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октябрь</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комплекс мероприятий (игры, конкурсы, выставка рисунков и фотографий)</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Администрация, классные руководители</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«Милой мамочки портрет» </w:t>
            </w:r>
          </w:p>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(1-2 классы)</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октябрь</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Выставка рисунков </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классные рук.</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«Сядем рядком – поговорим </w:t>
            </w:r>
            <w:r w:rsidRPr="0088349E">
              <w:rPr>
                <w:rFonts w:ascii="Times New Roman" w:hAnsi="Times New Roman" w:cs="Times New Roman"/>
                <w:bCs/>
                <w:sz w:val="28"/>
                <w:szCs w:val="28"/>
              </w:rPr>
              <w:lastRenderedPageBreak/>
              <w:t>ладком» (1-4 классы)</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lastRenderedPageBreak/>
              <w:t>ноябрь</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Фольклорн</w:t>
            </w:r>
            <w:r w:rsidRPr="0088349E">
              <w:rPr>
                <w:rFonts w:ascii="Times New Roman" w:hAnsi="Times New Roman" w:cs="Times New Roman"/>
                <w:bCs/>
                <w:sz w:val="28"/>
                <w:szCs w:val="28"/>
              </w:rPr>
              <w:lastRenderedPageBreak/>
              <w:t>ый праздник</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lastRenderedPageBreak/>
              <w:t>классные рук.</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lastRenderedPageBreak/>
              <w:t>«Шедевры русской живописи» (3-4 классы)</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декабрь</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Игра – викторина</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классные рук.</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Музыкальный калейдоскоп «Угадай мелодию» (1-2 и 3-4 классы)</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январь</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Музыкальная игра</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классные рук.</w:t>
            </w:r>
          </w:p>
        </w:tc>
      </w:tr>
      <w:tr w:rsidR="00D24BFC" w:rsidRPr="0088349E" w:rsidTr="0095110D">
        <w:tc>
          <w:tcPr>
            <w:tcW w:w="4219"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«Мои любимые книжки» </w:t>
            </w:r>
          </w:p>
        </w:tc>
        <w:tc>
          <w:tcPr>
            <w:tcW w:w="1843"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март</w:t>
            </w:r>
          </w:p>
        </w:tc>
        <w:tc>
          <w:tcPr>
            <w:tcW w:w="1701"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Выставка-презентация</w:t>
            </w:r>
          </w:p>
        </w:tc>
        <w:tc>
          <w:tcPr>
            <w:tcW w:w="2126" w:type="dxa"/>
          </w:tcPr>
          <w:p w:rsidR="00D24BFC" w:rsidRPr="0088349E" w:rsidRDefault="00D24BFC"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Библиотекарь, кл</w:t>
            </w:r>
            <w:r w:rsidR="00113579" w:rsidRPr="0088349E">
              <w:rPr>
                <w:rFonts w:ascii="Times New Roman" w:hAnsi="Times New Roman" w:cs="Times New Roman"/>
                <w:bCs/>
                <w:sz w:val="28"/>
                <w:szCs w:val="28"/>
              </w:rPr>
              <w:t>.</w:t>
            </w:r>
            <w:r w:rsidRPr="0088349E">
              <w:rPr>
                <w:rFonts w:ascii="Times New Roman" w:hAnsi="Times New Roman" w:cs="Times New Roman"/>
                <w:bCs/>
                <w:sz w:val="28"/>
                <w:szCs w:val="28"/>
              </w:rPr>
              <w:t xml:space="preserve"> руководители</w:t>
            </w:r>
          </w:p>
        </w:tc>
      </w:tr>
    </w:tbl>
    <w:p w:rsidR="001A01D7" w:rsidRPr="0088349E" w:rsidRDefault="001A01D7" w:rsidP="0088349E">
      <w:pPr>
        <w:pStyle w:val="Zag2"/>
        <w:tabs>
          <w:tab w:val="left" w:leader="dot" w:pos="-180"/>
        </w:tabs>
        <w:spacing w:after="0" w:line="240" w:lineRule="auto"/>
        <w:jc w:val="both"/>
        <w:rPr>
          <w:b w:val="0"/>
          <w:i/>
          <w:sz w:val="28"/>
          <w:szCs w:val="28"/>
          <w:highlight w:val="green"/>
          <w:lang w:val="ru-RU"/>
        </w:rPr>
      </w:pPr>
    </w:p>
    <w:p w:rsidR="00D24BFC" w:rsidRPr="0088349E" w:rsidRDefault="001A01D7" w:rsidP="0088349E">
      <w:pPr>
        <w:pStyle w:val="Zag2"/>
        <w:tabs>
          <w:tab w:val="left" w:leader="dot" w:pos="-180"/>
        </w:tabs>
        <w:spacing w:after="0" w:line="240" w:lineRule="auto"/>
        <w:jc w:val="both"/>
        <w:rPr>
          <w:rStyle w:val="Zag11"/>
          <w:rFonts w:eastAsia="@Arial Unicode MS"/>
          <w:color w:val="auto"/>
          <w:sz w:val="28"/>
          <w:szCs w:val="28"/>
          <w:lang w:val="ru-RU"/>
        </w:rPr>
      </w:pPr>
      <w:r w:rsidRPr="0088349E">
        <w:rPr>
          <w:i/>
          <w:sz w:val="28"/>
          <w:szCs w:val="28"/>
          <w:highlight w:val="green"/>
          <w:lang w:val="ru-RU"/>
        </w:rPr>
        <w:t>Приложение № 9.</w:t>
      </w:r>
      <w:r w:rsidRPr="0088349E">
        <w:rPr>
          <w:b w:val="0"/>
          <w:i/>
          <w:sz w:val="28"/>
          <w:szCs w:val="28"/>
          <w:highlight w:val="green"/>
          <w:lang w:val="ru-RU"/>
        </w:rPr>
        <w:t xml:space="preserve"> Диагностика уровня воспитанности обучающихся с ТНР</w:t>
      </w:r>
    </w:p>
    <w:p w:rsidR="00113579" w:rsidRPr="0088349E" w:rsidRDefault="00113579" w:rsidP="0088349E">
      <w:pPr>
        <w:pStyle w:val="Zag2"/>
        <w:tabs>
          <w:tab w:val="left" w:leader="dot" w:pos="-180"/>
        </w:tabs>
        <w:spacing w:after="0" w:line="240" w:lineRule="auto"/>
        <w:jc w:val="both"/>
        <w:rPr>
          <w:rStyle w:val="Zag11"/>
          <w:rFonts w:eastAsia="@Arial Unicode MS"/>
          <w:color w:val="auto"/>
          <w:sz w:val="28"/>
          <w:szCs w:val="28"/>
          <w:lang w:val="ru-RU"/>
        </w:rPr>
        <w:sectPr w:rsidR="00113579" w:rsidRPr="0088349E" w:rsidSect="00EB6A3D">
          <w:footerReference w:type="default" r:id="rId10"/>
          <w:pgSz w:w="11906" w:h="16838"/>
          <w:pgMar w:top="851" w:right="851" w:bottom="1134" w:left="1418" w:header="709" w:footer="709" w:gutter="0"/>
          <w:cols w:space="708"/>
          <w:titlePg/>
          <w:docGrid w:linePitch="360"/>
        </w:sectPr>
      </w:pPr>
    </w:p>
    <w:p w:rsidR="001A01D7" w:rsidRPr="0088349E" w:rsidRDefault="001A01D7" w:rsidP="0088349E">
      <w:pPr>
        <w:pStyle w:val="a8"/>
        <w:spacing w:line="240" w:lineRule="auto"/>
        <w:ind w:left="709"/>
        <w:rPr>
          <w:b/>
          <w:sz w:val="28"/>
          <w:szCs w:val="28"/>
        </w:rPr>
      </w:pPr>
    </w:p>
    <w:p w:rsidR="001A01D7" w:rsidRPr="0088349E" w:rsidRDefault="001A01D7" w:rsidP="0088349E">
      <w:pPr>
        <w:pStyle w:val="a8"/>
        <w:spacing w:line="240" w:lineRule="auto"/>
        <w:ind w:left="709"/>
        <w:rPr>
          <w:b/>
          <w:sz w:val="28"/>
          <w:szCs w:val="28"/>
        </w:rPr>
      </w:pPr>
    </w:p>
    <w:p w:rsidR="001A01D7" w:rsidRPr="0088349E" w:rsidRDefault="001A01D7" w:rsidP="0088349E">
      <w:pPr>
        <w:pStyle w:val="a8"/>
        <w:spacing w:line="240" w:lineRule="auto"/>
        <w:ind w:left="709"/>
        <w:rPr>
          <w:b/>
          <w:sz w:val="28"/>
          <w:szCs w:val="28"/>
        </w:rPr>
      </w:pPr>
    </w:p>
    <w:p w:rsidR="001A01D7" w:rsidRPr="0088349E" w:rsidRDefault="001A01D7" w:rsidP="0088349E">
      <w:pPr>
        <w:pStyle w:val="a8"/>
        <w:spacing w:line="240" w:lineRule="auto"/>
        <w:ind w:left="709"/>
        <w:rPr>
          <w:b/>
          <w:sz w:val="28"/>
          <w:szCs w:val="28"/>
        </w:rPr>
      </w:pPr>
    </w:p>
    <w:p w:rsidR="001A01D7" w:rsidRPr="0088349E" w:rsidRDefault="001A01D7" w:rsidP="0088349E">
      <w:pPr>
        <w:pStyle w:val="a8"/>
        <w:spacing w:line="240" w:lineRule="auto"/>
        <w:ind w:left="709"/>
        <w:rPr>
          <w:b/>
          <w:sz w:val="28"/>
          <w:szCs w:val="28"/>
        </w:rPr>
      </w:pPr>
    </w:p>
    <w:p w:rsidR="001A01D7" w:rsidRPr="0088349E" w:rsidRDefault="001A01D7" w:rsidP="0088349E">
      <w:pPr>
        <w:pStyle w:val="a8"/>
        <w:spacing w:line="240" w:lineRule="auto"/>
        <w:ind w:left="709"/>
        <w:rPr>
          <w:b/>
          <w:sz w:val="28"/>
          <w:szCs w:val="28"/>
        </w:rPr>
      </w:pPr>
    </w:p>
    <w:p w:rsidR="001A01D7" w:rsidRPr="0088349E" w:rsidRDefault="001A01D7" w:rsidP="0088349E">
      <w:pPr>
        <w:pStyle w:val="a8"/>
        <w:spacing w:line="240" w:lineRule="auto"/>
        <w:ind w:left="709"/>
        <w:rPr>
          <w:b/>
          <w:sz w:val="28"/>
          <w:szCs w:val="28"/>
        </w:rPr>
      </w:pPr>
    </w:p>
    <w:p w:rsidR="001A01D7" w:rsidRPr="0088349E" w:rsidRDefault="001A01D7" w:rsidP="0088349E">
      <w:pPr>
        <w:pStyle w:val="a8"/>
        <w:spacing w:line="240" w:lineRule="auto"/>
        <w:ind w:left="709"/>
        <w:rPr>
          <w:b/>
          <w:sz w:val="28"/>
          <w:szCs w:val="28"/>
        </w:rPr>
      </w:pPr>
    </w:p>
    <w:p w:rsidR="001A01D7" w:rsidRPr="0088349E" w:rsidRDefault="001A01D7" w:rsidP="0088349E">
      <w:pPr>
        <w:pStyle w:val="a8"/>
        <w:spacing w:line="240" w:lineRule="auto"/>
        <w:ind w:left="709"/>
        <w:rPr>
          <w:b/>
          <w:sz w:val="28"/>
          <w:szCs w:val="28"/>
        </w:rPr>
      </w:pPr>
    </w:p>
    <w:p w:rsidR="001A01D7" w:rsidRPr="0088349E" w:rsidRDefault="001A01D7" w:rsidP="0088349E">
      <w:pPr>
        <w:pStyle w:val="a8"/>
        <w:spacing w:line="240" w:lineRule="auto"/>
        <w:ind w:left="709"/>
        <w:rPr>
          <w:b/>
          <w:sz w:val="28"/>
          <w:szCs w:val="28"/>
        </w:rPr>
      </w:pPr>
    </w:p>
    <w:p w:rsidR="001A01D7" w:rsidRPr="0088349E" w:rsidRDefault="001A01D7" w:rsidP="0088349E">
      <w:pPr>
        <w:pStyle w:val="a8"/>
        <w:spacing w:line="240" w:lineRule="auto"/>
        <w:ind w:left="709"/>
        <w:rPr>
          <w:b/>
          <w:sz w:val="28"/>
          <w:szCs w:val="28"/>
        </w:rPr>
      </w:pPr>
    </w:p>
    <w:p w:rsidR="001A01D7" w:rsidRPr="0088349E" w:rsidRDefault="001A01D7" w:rsidP="0088349E">
      <w:pPr>
        <w:pStyle w:val="a8"/>
        <w:spacing w:line="240" w:lineRule="auto"/>
        <w:ind w:left="709"/>
        <w:rPr>
          <w:b/>
          <w:sz w:val="28"/>
          <w:szCs w:val="28"/>
        </w:rPr>
      </w:pPr>
    </w:p>
    <w:p w:rsidR="001A01D7" w:rsidRPr="0088349E" w:rsidRDefault="001A01D7" w:rsidP="0088349E">
      <w:pPr>
        <w:pStyle w:val="a8"/>
        <w:spacing w:line="240" w:lineRule="auto"/>
        <w:ind w:left="709"/>
        <w:rPr>
          <w:b/>
          <w:sz w:val="28"/>
          <w:szCs w:val="28"/>
        </w:rPr>
      </w:pPr>
    </w:p>
    <w:p w:rsidR="001A01D7" w:rsidRPr="0088349E" w:rsidRDefault="001A01D7" w:rsidP="0088349E">
      <w:pPr>
        <w:pStyle w:val="a8"/>
        <w:spacing w:line="240" w:lineRule="auto"/>
        <w:ind w:left="709"/>
        <w:rPr>
          <w:b/>
          <w:sz w:val="28"/>
          <w:szCs w:val="28"/>
        </w:rPr>
      </w:pPr>
    </w:p>
    <w:p w:rsidR="001A01D7" w:rsidRPr="0088349E" w:rsidRDefault="001A01D7" w:rsidP="0088349E">
      <w:pPr>
        <w:pStyle w:val="a8"/>
        <w:spacing w:line="240" w:lineRule="auto"/>
        <w:ind w:left="709"/>
        <w:rPr>
          <w:b/>
          <w:sz w:val="28"/>
          <w:szCs w:val="28"/>
        </w:rPr>
      </w:pPr>
    </w:p>
    <w:p w:rsidR="001A01D7" w:rsidRPr="0088349E" w:rsidRDefault="001A01D7" w:rsidP="0088349E">
      <w:pPr>
        <w:pStyle w:val="a8"/>
        <w:spacing w:line="240" w:lineRule="auto"/>
        <w:ind w:left="709"/>
        <w:rPr>
          <w:b/>
          <w:sz w:val="28"/>
          <w:szCs w:val="28"/>
        </w:rPr>
      </w:pPr>
    </w:p>
    <w:p w:rsidR="001A01D7" w:rsidRPr="0088349E" w:rsidRDefault="001A01D7" w:rsidP="0088349E">
      <w:pPr>
        <w:pStyle w:val="a8"/>
        <w:spacing w:line="240" w:lineRule="auto"/>
        <w:ind w:left="709"/>
        <w:rPr>
          <w:b/>
          <w:sz w:val="28"/>
          <w:szCs w:val="28"/>
        </w:rPr>
      </w:pPr>
    </w:p>
    <w:p w:rsidR="001A01D7" w:rsidRPr="0088349E" w:rsidRDefault="001A01D7" w:rsidP="0088349E">
      <w:pPr>
        <w:pStyle w:val="a8"/>
        <w:spacing w:line="240" w:lineRule="auto"/>
        <w:ind w:left="709"/>
        <w:rPr>
          <w:b/>
          <w:sz w:val="28"/>
          <w:szCs w:val="28"/>
        </w:rPr>
      </w:pPr>
    </w:p>
    <w:p w:rsidR="001A01D7" w:rsidRPr="0088349E" w:rsidRDefault="001A01D7" w:rsidP="0088349E">
      <w:pPr>
        <w:pStyle w:val="a8"/>
        <w:spacing w:line="240" w:lineRule="auto"/>
        <w:ind w:left="709"/>
        <w:rPr>
          <w:b/>
          <w:sz w:val="28"/>
          <w:szCs w:val="28"/>
        </w:rPr>
      </w:pPr>
    </w:p>
    <w:p w:rsidR="001A01D7" w:rsidRPr="0088349E" w:rsidRDefault="001A01D7" w:rsidP="0088349E">
      <w:pPr>
        <w:pStyle w:val="a8"/>
        <w:spacing w:line="240" w:lineRule="auto"/>
        <w:ind w:left="709"/>
        <w:rPr>
          <w:b/>
          <w:sz w:val="28"/>
          <w:szCs w:val="28"/>
        </w:rPr>
      </w:pPr>
    </w:p>
    <w:p w:rsidR="001A01D7" w:rsidRPr="0088349E" w:rsidRDefault="001A01D7" w:rsidP="0088349E">
      <w:pPr>
        <w:pStyle w:val="a8"/>
        <w:spacing w:line="240" w:lineRule="auto"/>
        <w:ind w:left="709"/>
        <w:rPr>
          <w:b/>
          <w:sz w:val="28"/>
          <w:szCs w:val="28"/>
        </w:rPr>
      </w:pPr>
    </w:p>
    <w:p w:rsidR="001A01D7" w:rsidRPr="0088349E" w:rsidRDefault="001A01D7" w:rsidP="0088349E">
      <w:pPr>
        <w:pStyle w:val="a8"/>
        <w:spacing w:line="240" w:lineRule="auto"/>
        <w:ind w:left="709"/>
        <w:rPr>
          <w:b/>
          <w:sz w:val="28"/>
          <w:szCs w:val="28"/>
        </w:rPr>
      </w:pPr>
    </w:p>
    <w:p w:rsidR="001A01D7" w:rsidRPr="0088349E" w:rsidRDefault="001A01D7" w:rsidP="0088349E">
      <w:pPr>
        <w:pStyle w:val="a8"/>
        <w:spacing w:line="240" w:lineRule="auto"/>
        <w:ind w:left="709"/>
        <w:rPr>
          <w:b/>
          <w:sz w:val="28"/>
          <w:szCs w:val="28"/>
        </w:rPr>
      </w:pPr>
    </w:p>
    <w:p w:rsidR="001A01D7" w:rsidRPr="0088349E" w:rsidRDefault="001A01D7" w:rsidP="0088349E">
      <w:pPr>
        <w:pStyle w:val="a8"/>
        <w:spacing w:line="240" w:lineRule="auto"/>
        <w:ind w:left="709"/>
        <w:rPr>
          <w:b/>
          <w:sz w:val="28"/>
          <w:szCs w:val="28"/>
        </w:rPr>
      </w:pPr>
    </w:p>
    <w:p w:rsidR="001A01D7" w:rsidRPr="0088349E" w:rsidRDefault="001A01D7" w:rsidP="0088349E">
      <w:pPr>
        <w:pStyle w:val="a8"/>
        <w:spacing w:line="240" w:lineRule="auto"/>
        <w:ind w:left="709"/>
        <w:rPr>
          <w:b/>
          <w:sz w:val="28"/>
          <w:szCs w:val="28"/>
        </w:rPr>
      </w:pPr>
    </w:p>
    <w:p w:rsidR="001A01D7" w:rsidRPr="0088349E" w:rsidRDefault="001A01D7" w:rsidP="0088349E">
      <w:pPr>
        <w:pStyle w:val="a8"/>
        <w:spacing w:line="240" w:lineRule="auto"/>
        <w:ind w:left="709"/>
        <w:rPr>
          <w:b/>
          <w:sz w:val="28"/>
          <w:szCs w:val="28"/>
        </w:rPr>
      </w:pPr>
    </w:p>
    <w:p w:rsidR="001A01D7" w:rsidRPr="0088349E" w:rsidRDefault="001A01D7" w:rsidP="0088349E">
      <w:pPr>
        <w:pStyle w:val="a8"/>
        <w:spacing w:line="240" w:lineRule="auto"/>
        <w:ind w:left="709"/>
        <w:rPr>
          <w:b/>
          <w:sz w:val="28"/>
          <w:szCs w:val="28"/>
        </w:rPr>
      </w:pPr>
    </w:p>
    <w:p w:rsidR="001A01D7" w:rsidRPr="0088349E" w:rsidRDefault="001A01D7" w:rsidP="0088349E">
      <w:pPr>
        <w:pStyle w:val="a8"/>
        <w:spacing w:line="240" w:lineRule="auto"/>
        <w:ind w:left="709"/>
        <w:rPr>
          <w:b/>
          <w:sz w:val="28"/>
          <w:szCs w:val="28"/>
        </w:rPr>
      </w:pPr>
    </w:p>
    <w:p w:rsidR="001A01D7" w:rsidRPr="0088349E" w:rsidRDefault="001A01D7" w:rsidP="0088349E">
      <w:pPr>
        <w:pStyle w:val="a8"/>
        <w:spacing w:line="240" w:lineRule="auto"/>
        <w:ind w:left="709"/>
        <w:rPr>
          <w:b/>
          <w:sz w:val="28"/>
          <w:szCs w:val="28"/>
        </w:rPr>
      </w:pPr>
    </w:p>
    <w:p w:rsidR="001A01D7" w:rsidRPr="0088349E" w:rsidRDefault="001A01D7" w:rsidP="0088349E">
      <w:pPr>
        <w:pStyle w:val="a8"/>
        <w:spacing w:line="240" w:lineRule="auto"/>
        <w:ind w:left="709"/>
        <w:rPr>
          <w:b/>
          <w:sz w:val="28"/>
          <w:szCs w:val="28"/>
        </w:rPr>
      </w:pPr>
    </w:p>
    <w:p w:rsidR="001A01D7" w:rsidRPr="0088349E" w:rsidRDefault="001A01D7" w:rsidP="0088349E">
      <w:pPr>
        <w:pStyle w:val="a8"/>
        <w:spacing w:line="240" w:lineRule="auto"/>
        <w:ind w:left="709"/>
        <w:rPr>
          <w:b/>
          <w:sz w:val="28"/>
          <w:szCs w:val="28"/>
        </w:rPr>
      </w:pPr>
    </w:p>
    <w:p w:rsidR="001A01D7" w:rsidRPr="0088349E" w:rsidRDefault="001A01D7" w:rsidP="0088349E">
      <w:pPr>
        <w:pStyle w:val="a8"/>
        <w:spacing w:line="240" w:lineRule="auto"/>
        <w:ind w:left="709"/>
        <w:rPr>
          <w:b/>
          <w:sz w:val="28"/>
          <w:szCs w:val="28"/>
        </w:rPr>
      </w:pPr>
    </w:p>
    <w:p w:rsidR="001A01D7" w:rsidRPr="0088349E" w:rsidRDefault="001A01D7" w:rsidP="0088349E">
      <w:pPr>
        <w:pStyle w:val="a8"/>
        <w:spacing w:line="240" w:lineRule="auto"/>
        <w:ind w:left="709"/>
        <w:rPr>
          <w:b/>
          <w:sz w:val="28"/>
          <w:szCs w:val="28"/>
        </w:rPr>
      </w:pPr>
    </w:p>
    <w:p w:rsidR="00DD387B" w:rsidRPr="0088349E" w:rsidRDefault="00DD387B" w:rsidP="0088349E">
      <w:pPr>
        <w:pStyle w:val="a8"/>
        <w:spacing w:line="240" w:lineRule="auto"/>
        <w:ind w:left="709"/>
        <w:rPr>
          <w:b/>
          <w:sz w:val="28"/>
          <w:szCs w:val="28"/>
        </w:rPr>
      </w:pPr>
      <w:r w:rsidRPr="0088349E">
        <w:rPr>
          <w:b/>
          <w:sz w:val="28"/>
          <w:szCs w:val="28"/>
        </w:rPr>
        <w:lastRenderedPageBreak/>
        <w:t xml:space="preserve">Организация работы по духовно-нравственному развитию, воспитанию и социализации обучающихся </w:t>
      </w:r>
      <w:r w:rsidR="00113579" w:rsidRPr="0088349E">
        <w:rPr>
          <w:b/>
          <w:sz w:val="28"/>
          <w:szCs w:val="28"/>
        </w:rPr>
        <w:t xml:space="preserve"> с ТНР </w:t>
      </w:r>
      <w:r w:rsidRPr="0088349E">
        <w:rPr>
          <w:b/>
          <w:sz w:val="28"/>
          <w:szCs w:val="28"/>
        </w:rPr>
        <w:t>МБОУ СОШ № 5</w:t>
      </w:r>
    </w:p>
    <w:p w:rsidR="00DD387B" w:rsidRPr="0088349E" w:rsidRDefault="00DD387B" w:rsidP="0088349E">
      <w:pPr>
        <w:pStyle w:val="affff4"/>
        <w:spacing w:line="240" w:lineRule="auto"/>
        <w:ind w:firstLine="709"/>
        <w:rPr>
          <w:rFonts w:ascii="Times New Roman" w:hAnsi="Times New Roman"/>
        </w:rPr>
      </w:pPr>
      <w:r w:rsidRPr="0088349E">
        <w:rPr>
          <w:rFonts w:ascii="Times New Roman" w:hAnsi="Times New Roman"/>
        </w:rPr>
        <w:t xml:space="preserve">Организация работы по духовно-нравственному развитию, воспитанию и социализации обучающихся </w:t>
      </w:r>
      <w:r w:rsidR="00113579" w:rsidRPr="0088349E">
        <w:rPr>
          <w:rFonts w:ascii="Times New Roman" w:hAnsi="Times New Roman"/>
        </w:rPr>
        <w:t xml:space="preserve">с ТНР </w:t>
      </w:r>
      <w:r w:rsidRPr="0088349E">
        <w:rPr>
          <w:rFonts w:ascii="Times New Roman" w:hAnsi="Times New Roman"/>
        </w:rPr>
        <w:t>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DD387B" w:rsidRPr="0088349E" w:rsidRDefault="00DD387B" w:rsidP="0088349E">
      <w:pPr>
        <w:pStyle w:val="affff4"/>
        <w:spacing w:line="240" w:lineRule="auto"/>
        <w:ind w:firstLine="0"/>
        <w:rPr>
          <w:rFonts w:ascii="Times New Roman" w:hAnsi="Times New Roman"/>
        </w:rPr>
      </w:pPr>
      <w:r w:rsidRPr="0088349E">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DD387B" w:rsidRPr="0088349E" w:rsidRDefault="00DD387B" w:rsidP="0088349E">
      <w:pPr>
        <w:pStyle w:val="affff4"/>
        <w:spacing w:line="240" w:lineRule="auto"/>
        <w:ind w:firstLine="0"/>
        <w:rPr>
          <w:rFonts w:ascii="Times New Roman" w:hAnsi="Times New Roman"/>
        </w:rPr>
      </w:pPr>
      <w:r w:rsidRPr="0088349E">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DD387B" w:rsidRPr="0088349E" w:rsidRDefault="00DD387B" w:rsidP="0088349E">
      <w:pPr>
        <w:pStyle w:val="affff4"/>
        <w:spacing w:line="240" w:lineRule="auto"/>
        <w:ind w:firstLine="0"/>
        <w:rPr>
          <w:rFonts w:ascii="Times New Roman" w:hAnsi="Times New Roman"/>
        </w:rPr>
      </w:pPr>
      <w:r w:rsidRPr="0088349E">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DD387B" w:rsidRPr="0088349E" w:rsidRDefault="00DD387B" w:rsidP="0088349E">
      <w:pPr>
        <w:pStyle w:val="affff4"/>
        <w:spacing w:line="240" w:lineRule="auto"/>
        <w:ind w:firstLine="709"/>
        <w:rPr>
          <w:rFonts w:ascii="Times New Roman" w:hAnsi="Times New Roman"/>
        </w:rPr>
      </w:pPr>
      <w:r w:rsidRPr="0088349E">
        <w:rPr>
          <w:rFonts w:ascii="Times New Roman" w:hAnsi="Times New Roman"/>
        </w:rPr>
        <w:t>Главными принципами межличностного педагогического общения в МБОУ СОШ № 5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DD387B" w:rsidRPr="0088349E" w:rsidRDefault="00DD387B" w:rsidP="0088349E">
      <w:pPr>
        <w:pStyle w:val="affff4"/>
        <w:spacing w:line="240" w:lineRule="auto"/>
        <w:ind w:firstLine="709"/>
        <w:rPr>
          <w:rFonts w:ascii="Times New Roman" w:hAnsi="Times New Roman"/>
        </w:rPr>
      </w:pPr>
      <w:r w:rsidRPr="0088349E">
        <w:rPr>
          <w:rFonts w:ascii="Times New Roman" w:hAnsi="Times New Roman"/>
        </w:rPr>
        <w:t>Базовым методологическим принципом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DD387B" w:rsidRPr="0088349E" w:rsidRDefault="00DD387B" w:rsidP="0088349E">
      <w:pPr>
        <w:pStyle w:val="affff4"/>
        <w:spacing w:line="240" w:lineRule="auto"/>
        <w:ind w:firstLine="709"/>
        <w:rPr>
          <w:rFonts w:ascii="Times New Roman" w:hAnsi="Times New Roman"/>
          <w:b/>
        </w:rPr>
      </w:pPr>
    </w:p>
    <w:p w:rsidR="00DD387B" w:rsidRPr="0088349E" w:rsidRDefault="00DD387B" w:rsidP="0088349E">
      <w:pPr>
        <w:pStyle w:val="affff4"/>
        <w:spacing w:line="240" w:lineRule="auto"/>
        <w:ind w:firstLine="709"/>
        <w:rPr>
          <w:rFonts w:ascii="Times New Roman" w:hAnsi="Times New Roman"/>
          <w:b/>
        </w:rPr>
      </w:pPr>
      <w:r w:rsidRPr="0088349E">
        <w:rPr>
          <w:rFonts w:ascii="Times New Roman" w:hAnsi="Times New Roman"/>
          <w:b/>
        </w:rPr>
        <w:t>Принципы и особенности организации воспитания и социализации младших школьников</w:t>
      </w:r>
      <w:r w:rsidR="00113579" w:rsidRPr="0088349E">
        <w:rPr>
          <w:rFonts w:ascii="Times New Roman" w:hAnsi="Times New Roman"/>
          <w:b/>
        </w:rPr>
        <w:t xml:space="preserve"> с ТНР.</w:t>
      </w:r>
    </w:p>
    <w:p w:rsidR="00DD387B" w:rsidRPr="0088349E" w:rsidRDefault="00DD387B" w:rsidP="0088349E">
      <w:pPr>
        <w:pStyle w:val="affff"/>
        <w:spacing w:line="240" w:lineRule="auto"/>
        <w:ind w:firstLine="709"/>
        <w:rPr>
          <w:rFonts w:ascii="Times New Roman" w:hAnsi="Times New Roman"/>
          <w:b/>
          <w:bCs/>
          <w:color w:val="auto"/>
          <w:sz w:val="28"/>
          <w:szCs w:val="28"/>
        </w:rPr>
      </w:pPr>
      <w:r w:rsidRPr="0088349E">
        <w:rPr>
          <w:rFonts w:ascii="Times New Roman" w:hAnsi="Times New Roman"/>
          <w:bCs/>
          <w:color w:val="auto"/>
          <w:spacing w:val="2"/>
          <w:sz w:val="28"/>
          <w:szCs w:val="28"/>
        </w:rPr>
        <w:t>- Принцип ориентации на идеал.</w:t>
      </w:r>
      <w:r w:rsidRPr="0088349E">
        <w:rPr>
          <w:rFonts w:ascii="Times New Roman" w:hAnsi="Times New Roman"/>
          <w:color w:val="auto"/>
          <w:spacing w:val="2"/>
          <w:sz w:val="28"/>
          <w:szCs w:val="28"/>
        </w:rPr>
        <w:t xml:space="preserve"> </w:t>
      </w:r>
    </w:p>
    <w:p w:rsidR="00DD387B" w:rsidRPr="0088349E" w:rsidRDefault="00DD387B" w:rsidP="0088349E">
      <w:pPr>
        <w:pStyle w:val="affff"/>
        <w:spacing w:line="240" w:lineRule="auto"/>
        <w:ind w:firstLine="709"/>
        <w:rPr>
          <w:rFonts w:ascii="Times New Roman" w:hAnsi="Times New Roman"/>
          <w:color w:val="auto"/>
          <w:spacing w:val="2"/>
          <w:sz w:val="28"/>
          <w:szCs w:val="28"/>
        </w:rPr>
      </w:pPr>
      <w:r w:rsidRPr="0088349E">
        <w:rPr>
          <w:rFonts w:ascii="Times New Roman" w:hAnsi="Times New Roman"/>
          <w:bCs/>
          <w:color w:val="auto"/>
          <w:spacing w:val="2"/>
          <w:sz w:val="28"/>
          <w:szCs w:val="28"/>
        </w:rPr>
        <w:t>- Аксиологический принцип</w:t>
      </w:r>
      <w:r w:rsidRPr="0088349E">
        <w:rPr>
          <w:rFonts w:ascii="Times New Roman" w:hAnsi="Times New Roman"/>
          <w:bCs/>
          <w:i/>
          <w:color w:val="auto"/>
          <w:spacing w:val="2"/>
          <w:sz w:val="28"/>
          <w:szCs w:val="28"/>
        </w:rPr>
        <w:t>.</w:t>
      </w:r>
      <w:r w:rsidRPr="0088349E">
        <w:rPr>
          <w:rFonts w:ascii="Times New Roman" w:hAnsi="Times New Roman"/>
          <w:color w:val="auto"/>
          <w:spacing w:val="2"/>
          <w:sz w:val="28"/>
          <w:szCs w:val="28"/>
        </w:rPr>
        <w:t xml:space="preserve"> - Принцип амплификации – признание уникальности и качественного своеобразия уровней  возрастного развития. </w:t>
      </w:r>
    </w:p>
    <w:p w:rsidR="00DD387B" w:rsidRPr="0088349E" w:rsidRDefault="00DD387B" w:rsidP="0088349E">
      <w:pPr>
        <w:pStyle w:val="affff"/>
        <w:spacing w:line="240" w:lineRule="auto"/>
        <w:ind w:firstLine="709"/>
        <w:rPr>
          <w:rFonts w:ascii="Times New Roman" w:hAnsi="Times New Roman"/>
          <w:b/>
          <w:bCs/>
          <w:color w:val="auto"/>
          <w:spacing w:val="-2"/>
          <w:sz w:val="28"/>
          <w:szCs w:val="28"/>
        </w:rPr>
      </w:pPr>
      <w:r w:rsidRPr="0088349E">
        <w:rPr>
          <w:rFonts w:ascii="Times New Roman" w:hAnsi="Times New Roman"/>
          <w:bCs/>
          <w:color w:val="auto"/>
          <w:spacing w:val="-2"/>
          <w:sz w:val="28"/>
          <w:szCs w:val="28"/>
        </w:rPr>
        <w:t>- Принцип следования нравственному примеру.</w:t>
      </w:r>
      <w:r w:rsidRPr="0088349E">
        <w:rPr>
          <w:rFonts w:ascii="Times New Roman" w:hAnsi="Times New Roman"/>
          <w:b/>
          <w:bCs/>
          <w:color w:val="auto"/>
          <w:spacing w:val="-2"/>
          <w:sz w:val="28"/>
          <w:szCs w:val="28"/>
        </w:rPr>
        <w:t xml:space="preserve"> </w:t>
      </w:r>
    </w:p>
    <w:p w:rsidR="00DD387B" w:rsidRPr="0088349E" w:rsidRDefault="00DD387B" w:rsidP="0088349E">
      <w:pPr>
        <w:pStyle w:val="affff"/>
        <w:spacing w:line="240" w:lineRule="auto"/>
        <w:ind w:firstLine="709"/>
        <w:rPr>
          <w:rFonts w:ascii="Times New Roman" w:hAnsi="Times New Roman"/>
          <w:color w:val="auto"/>
          <w:spacing w:val="2"/>
          <w:sz w:val="28"/>
          <w:szCs w:val="28"/>
        </w:rPr>
      </w:pPr>
      <w:r w:rsidRPr="0088349E">
        <w:rPr>
          <w:rFonts w:ascii="Times New Roman" w:hAnsi="Times New Roman"/>
          <w:bCs/>
          <w:color w:val="auto"/>
          <w:spacing w:val="2"/>
          <w:sz w:val="28"/>
          <w:szCs w:val="28"/>
        </w:rPr>
        <w:t>- Принцип идентификации (персонификации).</w:t>
      </w:r>
      <w:r w:rsidRPr="0088349E">
        <w:rPr>
          <w:rFonts w:ascii="Times New Roman" w:hAnsi="Times New Roman"/>
          <w:color w:val="auto"/>
          <w:spacing w:val="2"/>
          <w:sz w:val="28"/>
          <w:szCs w:val="28"/>
        </w:rPr>
        <w:t xml:space="preserve"> </w:t>
      </w:r>
    </w:p>
    <w:p w:rsidR="00DD387B" w:rsidRPr="0088349E" w:rsidRDefault="00DD387B" w:rsidP="0088349E">
      <w:pPr>
        <w:pStyle w:val="affff"/>
        <w:spacing w:line="240" w:lineRule="auto"/>
        <w:ind w:firstLine="709"/>
        <w:rPr>
          <w:rFonts w:ascii="Times New Roman" w:hAnsi="Times New Roman"/>
          <w:color w:val="auto"/>
          <w:spacing w:val="2"/>
          <w:sz w:val="28"/>
          <w:szCs w:val="28"/>
        </w:rPr>
      </w:pPr>
      <w:r w:rsidRPr="0088349E">
        <w:rPr>
          <w:rFonts w:ascii="Times New Roman" w:hAnsi="Times New Roman"/>
          <w:bCs/>
          <w:color w:val="auto"/>
          <w:spacing w:val="2"/>
          <w:sz w:val="28"/>
          <w:szCs w:val="28"/>
        </w:rPr>
        <w:t>- Принцип диалогического общения.</w:t>
      </w:r>
      <w:r w:rsidRPr="0088349E">
        <w:rPr>
          <w:rFonts w:ascii="Times New Roman" w:hAnsi="Times New Roman"/>
          <w:color w:val="auto"/>
          <w:spacing w:val="2"/>
          <w:sz w:val="28"/>
          <w:szCs w:val="28"/>
        </w:rPr>
        <w:t xml:space="preserve"> </w:t>
      </w:r>
    </w:p>
    <w:p w:rsidR="00DD387B" w:rsidRPr="0088349E" w:rsidRDefault="00DD387B" w:rsidP="0088349E">
      <w:pPr>
        <w:pStyle w:val="affff"/>
        <w:spacing w:line="240" w:lineRule="auto"/>
        <w:ind w:firstLine="709"/>
        <w:rPr>
          <w:rFonts w:ascii="Times New Roman" w:hAnsi="Times New Roman"/>
          <w:b/>
          <w:bCs/>
          <w:color w:val="auto"/>
          <w:sz w:val="28"/>
          <w:szCs w:val="28"/>
        </w:rPr>
      </w:pPr>
      <w:r w:rsidRPr="0088349E">
        <w:rPr>
          <w:rFonts w:ascii="Times New Roman" w:hAnsi="Times New Roman"/>
          <w:bCs/>
          <w:color w:val="auto"/>
          <w:sz w:val="28"/>
          <w:szCs w:val="28"/>
        </w:rPr>
        <w:t>- Принцип полисубъектности воспитания.</w:t>
      </w:r>
      <w:r w:rsidRPr="0088349E">
        <w:rPr>
          <w:rFonts w:ascii="Times New Roman" w:hAnsi="Times New Roman"/>
          <w:color w:val="auto"/>
          <w:sz w:val="28"/>
          <w:szCs w:val="28"/>
        </w:rPr>
        <w:t xml:space="preserve"> </w:t>
      </w:r>
    </w:p>
    <w:p w:rsidR="00DD387B" w:rsidRPr="0088349E" w:rsidRDefault="00DD387B" w:rsidP="0088349E">
      <w:pPr>
        <w:pStyle w:val="affff"/>
        <w:spacing w:line="240" w:lineRule="auto"/>
        <w:ind w:firstLine="709"/>
        <w:rPr>
          <w:rFonts w:ascii="Times New Roman" w:hAnsi="Times New Roman"/>
          <w:color w:val="auto"/>
          <w:sz w:val="28"/>
          <w:szCs w:val="28"/>
        </w:rPr>
      </w:pPr>
      <w:r w:rsidRPr="0088349E">
        <w:rPr>
          <w:rFonts w:ascii="Times New Roman" w:hAnsi="Times New Roman"/>
          <w:bCs/>
          <w:color w:val="auto"/>
          <w:spacing w:val="-2"/>
          <w:sz w:val="28"/>
          <w:szCs w:val="28"/>
        </w:rPr>
        <w:t>- Принцип системно­деятельностной организации воспи</w:t>
      </w:r>
      <w:r w:rsidRPr="0088349E">
        <w:rPr>
          <w:rFonts w:ascii="Times New Roman" w:hAnsi="Times New Roman"/>
          <w:bCs/>
          <w:color w:val="auto"/>
          <w:spacing w:val="2"/>
          <w:sz w:val="28"/>
          <w:szCs w:val="28"/>
        </w:rPr>
        <w:t>тания</w:t>
      </w:r>
      <w:r w:rsidRPr="0088349E">
        <w:rPr>
          <w:rFonts w:ascii="Times New Roman" w:hAnsi="Times New Roman"/>
          <w:bCs/>
          <w:i/>
          <w:color w:val="auto"/>
          <w:spacing w:val="2"/>
          <w:sz w:val="28"/>
          <w:szCs w:val="28"/>
        </w:rPr>
        <w:t>.</w:t>
      </w:r>
      <w:r w:rsidRPr="0088349E">
        <w:rPr>
          <w:rFonts w:ascii="Times New Roman" w:hAnsi="Times New Roman"/>
          <w:color w:val="auto"/>
          <w:spacing w:val="2"/>
          <w:sz w:val="28"/>
          <w:szCs w:val="28"/>
        </w:rPr>
        <w:t xml:space="preserve"> </w:t>
      </w:r>
    </w:p>
    <w:p w:rsidR="00DD387B" w:rsidRPr="0088349E" w:rsidRDefault="00DD387B" w:rsidP="0088349E">
      <w:pPr>
        <w:pStyle w:val="affff"/>
        <w:spacing w:line="240" w:lineRule="auto"/>
        <w:ind w:firstLine="709"/>
        <w:rPr>
          <w:rFonts w:ascii="Times New Roman" w:hAnsi="Times New Roman"/>
          <w:color w:val="auto"/>
          <w:spacing w:val="-2"/>
          <w:sz w:val="28"/>
          <w:szCs w:val="28"/>
        </w:rPr>
      </w:pPr>
      <w:r w:rsidRPr="0088349E">
        <w:rPr>
          <w:rFonts w:ascii="Times New Roman" w:hAnsi="Times New Roman"/>
          <w:color w:val="auto"/>
          <w:spacing w:val="2"/>
          <w:sz w:val="28"/>
          <w:szCs w:val="28"/>
        </w:rPr>
        <w:t>Таким образом, содержание разных видов учебной, се</w:t>
      </w:r>
      <w:r w:rsidRPr="0088349E">
        <w:rPr>
          <w:rFonts w:ascii="Times New Roman" w:hAnsi="Times New Roman"/>
          <w:color w:val="auto"/>
          <w:sz w:val="28"/>
          <w:szCs w:val="28"/>
        </w:rPr>
        <w:t xml:space="preserve">мейной, общественно значимой деятельности интегрируется вокруг сформулированной в виде вопроса­задачи ценности. </w:t>
      </w:r>
      <w:r w:rsidRPr="0088349E">
        <w:rPr>
          <w:rFonts w:ascii="Times New Roman" w:hAnsi="Times New Roman"/>
          <w:color w:val="auto"/>
          <w:spacing w:val="-2"/>
          <w:sz w:val="28"/>
          <w:szCs w:val="28"/>
        </w:rPr>
        <w:t xml:space="preserve">Система идеалов и ценностей создает </w:t>
      </w:r>
      <w:r w:rsidRPr="0088349E">
        <w:rPr>
          <w:rFonts w:ascii="Times New Roman" w:hAnsi="Times New Roman"/>
          <w:color w:val="auto"/>
          <w:spacing w:val="-2"/>
          <w:sz w:val="28"/>
          <w:szCs w:val="28"/>
        </w:rPr>
        <w:lastRenderedPageBreak/>
        <w:t>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DD387B" w:rsidRPr="0088349E" w:rsidRDefault="00DD387B" w:rsidP="0088349E">
      <w:pPr>
        <w:pStyle w:val="affff"/>
        <w:spacing w:line="240" w:lineRule="auto"/>
        <w:ind w:firstLine="709"/>
        <w:rPr>
          <w:rFonts w:ascii="Times New Roman" w:hAnsi="Times New Roman"/>
          <w:color w:val="auto"/>
          <w:sz w:val="28"/>
          <w:szCs w:val="28"/>
        </w:rPr>
      </w:pPr>
      <w:r w:rsidRPr="0088349E">
        <w:rPr>
          <w:rFonts w:ascii="Times New Roman" w:hAnsi="Times New Roman"/>
          <w:color w:val="auto"/>
          <w:spacing w:val="2"/>
          <w:sz w:val="28"/>
          <w:szCs w:val="28"/>
        </w:rPr>
        <w:t xml:space="preserve">Перечисленные принципы определяют концептуальную </w:t>
      </w:r>
      <w:r w:rsidRPr="0088349E">
        <w:rPr>
          <w:rFonts w:ascii="Times New Roman" w:hAnsi="Times New Roman"/>
          <w:color w:val="auto"/>
          <w:sz w:val="28"/>
          <w:szCs w:val="28"/>
        </w:rPr>
        <w:t>основу уклада жизни МБОУ СОШ № 5. Сам по себе этот уклад фор</w:t>
      </w:r>
      <w:r w:rsidRPr="0088349E">
        <w:rPr>
          <w:rFonts w:ascii="Times New Roman" w:hAnsi="Times New Roman"/>
          <w:color w:val="auto"/>
          <w:spacing w:val="2"/>
          <w:sz w:val="28"/>
          <w:szCs w:val="28"/>
        </w:rPr>
        <w:t xml:space="preserve">мален. Придает ему жизненную, социальную, культурную, </w:t>
      </w:r>
      <w:r w:rsidRPr="0088349E">
        <w:rPr>
          <w:rFonts w:ascii="Times New Roman" w:hAnsi="Times New Roman"/>
          <w:color w:val="auto"/>
          <w:sz w:val="28"/>
          <w:szCs w:val="28"/>
        </w:rPr>
        <w:t>нравственную силу педагог.</w:t>
      </w:r>
    </w:p>
    <w:p w:rsidR="00DD387B" w:rsidRPr="0088349E" w:rsidRDefault="00DD387B" w:rsidP="0088349E">
      <w:pPr>
        <w:pStyle w:val="affff"/>
        <w:spacing w:line="240" w:lineRule="auto"/>
        <w:ind w:firstLine="709"/>
        <w:rPr>
          <w:rFonts w:ascii="Times New Roman" w:hAnsi="Times New Roman"/>
          <w:color w:val="auto"/>
          <w:sz w:val="28"/>
          <w:szCs w:val="28"/>
        </w:rPr>
      </w:pPr>
      <w:r w:rsidRPr="0088349E">
        <w:rPr>
          <w:rFonts w:ascii="Times New Roman" w:hAnsi="Times New Roman"/>
          <w:color w:val="auto"/>
          <w:spacing w:val="2"/>
          <w:sz w:val="28"/>
          <w:szCs w:val="28"/>
        </w:rPr>
        <w:t xml:space="preserve">Обучающийся </w:t>
      </w:r>
      <w:r w:rsidR="00113579" w:rsidRPr="0088349E">
        <w:rPr>
          <w:rFonts w:ascii="Times New Roman" w:hAnsi="Times New Roman"/>
          <w:color w:val="auto"/>
          <w:spacing w:val="2"/>
          <w:sz w:val="28"/>
          <w:szCs w:val="28"/>
        </w:rPr>
        <w:t xml:space="preserve">с ТНР </w:t>
      </w:r>
      <w:r w:rsidRPr="0088349E">
        <w:rPr>
          <w:rFonts w:ascii="Times New Roman" w:hAnsi="Times New Roman"/>
          <w:color w:val="auto"/>
          <w:spacing w:val="2"/>
          <w:sz w:val="28"/>
          <w:szCs w:val="28"/>
        </w:rPr>
        <w:t xml:space="preserve">испытывает большое доверие к учителю. </w:t>
      </w:r>
      <w:r w:rsidRPr="0088349E">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88349E">
        <w:rPr>
          <w:rFonts w:ascii="Times New Roman" w:hAnsi="Times New Roman"/>
          <w:color w:val="auto"/>
          <w:spacing w:val="2"/>
          <w:sz w:val="28"/>
          <w:szCs w:val="28"/>
        </w:rPr>
        <w:t xml:space="preserve">вечности, нравственности, об отношениях между людьми. </w:t>
      </w:r>
      <w:r w:rsidRPr="0088349E">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DD387B" w:rsidRPr="0088349E" w:rsidRDefault="00DD387B" w:rsidP="0088349E">
      <w:pPr>
        <w:pStyle w:val="affff"/>
        <w:spacing w:line="240" w:lineRule="auto"/>
        <w:ind w:firstLine="709"/>
        <w:rPr>
          <w:rFonts w:ascii="Times New Roman" w:hAnsi="Times New Roman"/>
          <w:color w:val="auto"/>
          <w:sz w:val="28"/>
          <w:szCs w:val="28"/>
        </w:rPr>
      </w:pPr>
      <w:r w:rsidRPr="0088349E">
        <w:rPr>
          <w:rFonts w:ascii="Times New Roman" w:hAnsi="Times New Roman"/>
          <w:color w:val="auto"/>
          <w:spacing w:val="2"/>
          <w:sz w:val="28"/>
          <w:szCs w:val="28"/>
        </w:rPr>
        <w:t>Родители (законные представители), так же как и педа</w:t>
      </w:r>
      <w:r w:rsidRPr="0088349E">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DD387B" w:rsidRPr="0088349E" w:rsidRDefault="00DD387B" w:rsidP="0088349E">
      <w:pPr>
        <w:pStyle w:val="affff"/>
        <w:spacing w:line="240" w:lineRule="auto"/>
        <w:ind w:firstLine="709"/>
        <w:rPr>
          <w:rFonts w:ascii="Times New Roman" w:hAnsi="Times New Roman"/>
          <w:color w:val="auto"/>
          <w:sz w:val="28"/>
          <w:szCs w:val="28"/>
        </w:rPr>
      </w:pPr>
      <w:r w:rsidRPr="0088349E">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88349E">
        <w:rPr>
          <w:rFonts w:ascii="Times New Roman" w:hAnsi="Times New Roman"/>
          <w:color w:val="auto"/>
          <w:spacing w:val="2"/>
          <w:sz w:val="28"/>
          <w:szCs w:val="28"/>
        </w:rPr>
        <w:t xml:space="preserve">ской Федерации, литературе и различных видах искусства, </w:t>
      </w:r>
      <w:r w:rsidRPr="0088349E">
        <w:rPr>
          <w:rFonts w:ascii="Times New Roman" w:hAnsi="Times New Roman"/>
          <w:color w:val="auto"/>
          <w:sz w:val="28"/>
          <w:szCs w:val="28"/>
        </w:rPr>
        <w:t xml:space="preserve">сказках, легендах и мифах. </w:t>
      </w:r>
    </w:p>
    <w:p w:rsidR="00DD387B" w:rsidRPr="0088349E" w:rsidRDefault="00DD387B" w:rsidP="0088349E">
      <w:pPr>
        <w:pStyle w:val="affff"/>
        <w:spacing w:line="240" w:lineRule="auto"/>
        <w:ind w:firstLine="709"/>
        <w:rPr>
          <w:rFonts w:ascii="Times New Roman" w:hAnsi="Times New Roman"/>
          <w:color w:val="auto"/>
          <w:sz w:val="28"/>
          <w:szCs w:val="28"/>
        </w:rPr>
      </w:pPr>
      <w:r w:rsidRPr="0088349E">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DD387B" w:rsidRPr="0088349E" w:rsidRDefault="00DD387B" w:rsidP="0088349E">
      <w:pPr>
        <w:pStyle w:val="Zag2"/>
        <w:tabs>
          <w:tab w:val="left" w:leader="dot" w:pos="624"/>
        </w:tabs>
        <w:spacing w:after="0" w:line="240" w:lineRule="auto"/>
        <w:jc w:val="both"/>
        <w:rPr>
          <w:rStyle w:val="Zag11"/>
          <w:rFonts w:eastAsia="@Arial Unicode MS"/>
          <w:color w:val="auto"/>
          <w:sz w:val="28"/>
          <w:szCs w:val="28"/>
          <w:lang w:val="ru-RU"/>
        </w:rPr>
      </w:pPr>
    </w:p>
    <w:p w:rsidR="00DD387B" w:rsidRPr="0088349E"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88349E">
        <w:rPr>
          <w:b/>
          <w:sz w:val="28"/>
          <w:szCs w:val="28"/>
        </w:rPr>
        <w:t xml:space="preserve">Описание форм и методов организации социально значимой деятельности обучающихся </w:t>
      </w:r>
      <w:r w:rsidR="00113579" w:rsidRPr="0088349E">
        <w:rPr>
          <w:b/>
          <w:sz w:val="28"/>
          <w:szCs w:val="28"/>
        </w:rPr>
        <w:t xml:space="preserve">с ТНР </w:t>
      </w:r>
      <w:r w:rsidRPr="0088349E">
        <w:rPr>
          <w:b/>
          <w:sz w:val="28"/>
          <w:szCs w:val="28"/>
        </w:rPr>
        <w:t>МБОУ СОШ № 5</w:t>
      </w:r>
    </w:p>
    <w:p w:rsidR="00DD387B" w:rsidRPr="0088349E" w:rsidRDefault="00DD387B" w:rsidP="0088349E">
      <w:pPr>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DD387B" w:rsidRPr="0088349E" w:rsidRDefault="00DD387B" w:rsidP="0088349E">
      <w:pPr>
        <w:pStyle w:val="1-21"/>
        <w:numPr>
          <w:ilvl w:val="0"/>
          <w:numId w:val="77"/>
        </w:numPr>
        <w:tabs>
          <w:tab w:val="left" w:pos="993"/>
        </w:tabs>
        <w:ind w:left="0" w:firstLine="709"/>
        <w:jc w:val="both"/>
        <w:rPr>
          <w:rFonts w:ascii="Times New Roman" w:hAnsi="Times New Roman"/>
          <w:sz w:val="28"/>
          <w:szCs w:val="28"/>
        </w:rPr>
      </w:pPr>
      <w:r w:rsidRPr="0088349E">
        <w:rPr>
          <w:rFonts w:ascii="Times New Roman" w:hAnsi="Times New Roman"/>
          <w:sz w:val="28"/>
          <w:szCs w:val="28"/>
        </w:rPr>
        <w:lastRenderedPageBreak/>
        <w:t>общественный – позитивные изменения в социальной среде (преодоление социальных проблем, улучшение положения отдельных лиц или групп);</w:t>
      </w:r>
    </w:p>
    <w:p w:rsidR="00DD387B" w:rsidRPr="0088349E" w:rsidRDefault="00DD387B" w:rsidP="0088349E">
      <w:pPr>
        <w:pStyle w:val="1-21"/>
        <w:numPr>
          <w:ilvl w:val="0"/>
          <w:numId w:val="77"/>
        </w:numPr>
        <w:tabs>
          <w:tab w:val="left" w:pos="993"/>
        </w:tabs>
        <w:ind w:left="0" w:firstLine="709"/>
        <w:jc w:val="both"/>
        <w:rPr>
          <w:rFonts w:ascii="Times New Roman" w:hAnsi="Times New Roman"/>
          <w:sz w:val="28"/>
          <w:szCs w:val="28"/>
        </w:rPr>
      </w:pPr>
      <w:r w:rsidRPr="0088349E">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DD387B" w:rsidRPr="0088349E" w:rsidRDefault="00DD387B" w:rsidP="0088349E">
      <w:pPr>
        <w:pStyle w:val="afb"/>
        <w:shd w:val="clear" w:color="auto" w:fill="FDFDFF"/>
        <w:tabs>
          <w:tab w:val="left" w:pos="142"/>
        </w:tabs>
        <w:spacing w:before="0" w:beforeAutospacing="0" w:after="0" w:afterAutospacing="0"/>
        <w:ind w:firstLine="142"/>
        <w:jc w:val="both"/>
        <w:rPr>
          <w:rStyle w:val="afa"/>
          <w:sz w:val="28"/>
          <w:szCs w:val="28"/>
        </w:rPr>
      </w:pPr>
      <w:r w:rsidRPr="0088349E">
        <w:rPr>
          <w:sz w:val="28"/>
          <w:szCs w:val="28"/>
        </w:rPr>
        <w:t xml:space="preserve">Работа по непосредственному включению учащихся 1-4 классов МБОУ СОШ № 5 в социально значимую деятельность </w:t>
      </w:r>
      <w:r w:rsidRPr="0088349E">
        <w:rPr>
          <w:iCs/>
          <w:sz w:val="28"/>
          <w:szCs w:val="28"/>
        </w:rPr>
        <w:t>ведется по следующим направлениям.</w:t>
      </w:r>
      <w:r w:rsidRPr="0088349E">
        <w:rPr>
          <w:rStyle w:val="apple-converted-space"/>
          <w:sz w:val="28"/>
          <w:szCs w:val="28"/>
        </w:rPr>
        <w:t> </w:t>
      </w:r>
    </w:p>
    <w:p w:rsidR="00DD387B" w:rsidRPr="0088349E" w:rsidRDefault="00DD387B" w:rsidP="0088349E">
      <w:pPr>
        <w:pStyle w:val="afb"/>
        <w:numPr>
          <w:ilvl w:val="0"/>
          <w:numId w:val="79"/>
        </w:numPr>
        <w:shd w:val="clear" w:color="auto" w:fill="FDFDFF"/>
        <w:tabs>
          <w:tab w:val="left" w:pos="142"/>
        </w:tabs>
        <w:spacing w:before="0" w:beforeAutospacing="0" w:after="0" w:afterAutospacing="0"/>
        <w:ind w:left="0" w:firstLine="1112"/>
        <w:jc w:val="both"/>
        <w:rPr>
          <w:sz w:val="28"/>
          <w:szCs w:val="28"/>
        </w:rPr>
      </w:pPr>
      <w:r w:rsidRPr="0088349E">
        <w:rPr>
          <w:rStyle w:val="afa"/>
          <w:sz w:val="28"/>
          <w:szCs w:val="28"/>
        </w:rPr>
        <w:t xml:space="preserve">Включение обучающихся </w:t>
      </w:r>
      <w:r w:rsidR="00113579" w:rsidRPr="0088349E">
        <w:rPr>
          <w:rStyle w:val="afa"/>
          <w:sz w:val="28"/>
          <w:szCs w:val="28"/>
        </w:rPr>
        <w:t xml:space="preserve">с ТНР </w:t>
      </w:r>
      <w:r w:rsidRPr="0088349E">
        <w:rPr>
          <w:rStyle w:val="afa"/>
          <w:sz w:val="28"/>
          <w:szCs w:val="28"/>
        </w:rPr>
        <w:t>в активные виды социально значимой деятельности</w:t>
      </w:r>
      <w:r w:rsidRPr="0088349E">
        <w:rPr>
          <w:rStyle w:val="apple-converted-space"/>
          <w:sz w:val="28"/>
          <w:szCs w:val="28"/>
        </w:rPr>
        <w:t> </w:t>
      </w:r>
      <w:r w:rsidRPr="0088349E">
        <w:rPr>
          <w:sz w:val="28"/>
          <w:szCs w:val="28"/>
        </w:rPr>
        <w:t xml:space="preserve">(частичное приобщение или погружение в деловые межличностные контакты и взаимодействия, волонтерство, например, участие в игре КВН, в спортивных соревнованиях, в ученических советах, в органах школьного самоуправления, в школьных средствах массовой информации, в рейдах по оказанию педагогической помощи инвалидам, ветеранам и т.п.) </w:t>
      </w:r>
    </w:p>
    <w:p w:rsidR="00DD387B" w:rsidRPr="0088349E" w:rsidRDefault="00DD387B" w:rsidP="0088349E">
      <w:pPr>
        <w:pStyle w:val="afb"/>
        <w:shd w:val="clear" w:color="auto" w:fill="FDFDFF"/>
        <w:tabs>
          <w:tab w:val="left" w:pos="142"/>
        </w:tabs>
        <w:spacing w:before="0" w:beforeAutospacing="0" w:after="0" w:afterAutospacing="0"/>
        <w:ind w:left="556" w:firstLine="142"/>
        <w:jc w:val="both"/>
        <w:rPr>
          <w:sz w:val="28"/>
          <w:szCs w:val="28"/>
        </w:rPr>
      </w:pPr>
      <w:r w:rsidRPr="0088349E">
        <w:rPr>
          <w:rStyle w:val="afa"/>
          <w:sz w:val="28"/>
          <w:szCs w:val="28"/>
        </w:rPr>
        <w:t xml:space="preserve">     </w:t>
      </w:r>
      <w:r w:rsidRPr="0088349E">
        <w:rPr>
          <w:rStyle w:val="afa"/>
          <w:b w:val="0"/>
          <w:sz w:val="28"/>
          <w:szCs w:val="28"/>
        </w:rPr>
        <w:t xml:space="preserve">Процесс </w:t>
      </w:r>
      <w:r w:rsidRPr="0088349E">
        <w:rPr>
          <w:sz w:val="28"/>
          <w:szCs w:val="28"/>
        </w:rPr>
        <w:t xml:space="preserve"> социализации учащихся  предполагает несколько стадий:</w:t>
      </w:r>
    </w:p>
    <w:p w:rsidR="00DD387B" w:rsidRPr="0088349E" w:rsidRDefault="00DD387B" w:rsidP="0088349E">
      <w:pPr>
        <w:pStyle w:val="afb"/>
        <w:shd w:val="clear" w:color="auto" w:fill="FDFDFF"/>
        <w:tabs>
          <w:tab w:val="left" w:pos="142"/>
        </w:tabs>
        <w:spacing w:before="0" w:beforeAutospacing="0" w:after="0" w:afterAutospacing="0"/>
        <w:ind w:firstLine="284"/>
        <w:jc w:val="both"/>
        <w:rPr>
          <w:sz w:val="28"/>
          <w:szCs w:val="28"/>
        </w:rPr>
      </w:pPr>
      <w:r w:rsidRPr="0088349E">
        <w:rPr>
          <w:sz w:val="28"/>
          <w:szCs w:val="28"/>
        </w:rPr>
        <w:t xml:space="preserve"> а) формирование социально значимых потребностей обучения средствами социальных отношений; </w:t>
      </w:r>
    </w:p>
    <w:p w:rsidR="00DD387B" w:rsidRPr="0088349E" w:rsidRDefault="00DD387B" w:rsidP="0088349E">
      <w:pPr>
        <w:pStyle w:val="afb"/>
        <w:shd w:val="clear" w:color="auto" w:fill="FDFDFF"/>
        <w:tabs>
          <w:tab w:val="left" w:pos="142"/>
        </w:tabs>
        <w:spacing w:before="0" w:beforeAutospacing="0" w:after="0" w:afterAutospacing="0"/>
        <w:ind w:firstLine="284"/>
        <w:jc w:val="both"/>
        <w:rPr>
          <w:sz w:val="28"/>
          <w:szCs w:val="28"/>
        </w:rPr>
      </w:pPr>
      <w:r w:rsidRPr="0088349E">
        <w:rPr>
          <w:sz w:val="28"/>
          <w:szCs w:val="28"/>
        </w:rPr>
        <w:t xml:space="preserve">б) ознакомление с содержанием педагогических возможностей социальных отношений; </w:t>
      </w:r>
    </w:p>
    <w:p w:rsidR="00DD387B" w:rsidRPr="0088349E" w:rsidRDefault="00DD387B" w:rsidP="0088349E">
      <w:pPr>
        <w:pStyle w:val="afb"/>
        <w:shd w:val="clear" w:color="auto" w:fill="FDFDFF"/>
        <w:tabs>
          <w:tab w:val="left" w:pos="142"/>
        </w:tabs>
        <w:spacing w:before="0" w:beforeAutospacing="0" w:after="0" w:afterAutospacing="0"/>
        <w:ind w:firstLine="284"/>
        <w:jc w:val="both"/>
        <w:rPr>
          <w:sz w:val="28"/>
          <w:szCs w:val="28"/>
        </w:rPr>
      </w:pPr>
      <w:r w:rsidRPr="0088349E">
        <w:rPr>
          <w:sz w:val="28"/>
          <w:szCs w:val="28"/>
        </w:rPr>
        <w:t xml:space="preserve">в) освоение прав и обязанностей и их обучающим воздействием; </w:t>
      </w:r>
    </w:p>
    <w:p w:rsidR="00DD387B" w:rsidRPr="0088349E" w:rsidRDefault="00DD387B" w:rsidP="0088349E">
      <w:pPr>
        <w:pStyle w:val="afb"/>
        <w:shd w:val="clear" w:color="auto" w:fill="FDFDFF"/>
        <w:tabs>
          <w:tab w:val="left" w:pos="142"/>
        </w:tabs>
        <w:spacing w:before="0" w:beforeAutospacing="0" w:after="0" w:afterAutospacing="0"/>
        <w:ind w:firstLine="284"/>
        <w:jc w:val="both"/>
        <w:rPr>
          <w:sz w:val="28"/>
          <w:szCs w:val="28"/>
        </w:rPr>
      </w:pPr>
      <w:r w:rsidRPr="0088349E">
        <w:rPr>
          <w:sz w:val="28"/>
          <w:szCs w:val="28"/>
        </w:rPr>
        <w:t xml:space="preserve">г) совершенствование функциональной связи статусов, заключающееся в приобретении личностью собственного опыта взаимодействия; </w:t>
      </w:r>
    </w:p>
    <w:p w:rsidR="00DD387B" w:rsidRPr="0088349E" w:rsidRDefault="00DD387B" w:rsidP="0088349E">
      <w:pPr>
        <w:pStyle w:val="afb"/>
        <w:shd w:val="clear" w:color="auto" w:fill="FDFDFF"/>
        <w:tabs>
          <w:tab w:val="left" w:pos="142"/>
        </w:tabs>
        <w:spacing w:before="0" w:beforeAutospacing="0" w:after="0" w:afterAutospacing="0"/>
        <w:ind w:firstLine="284"/>
        <w:jc w:val="both"/>
        <w:rPr>
          <w:sz w:val="28"/>
          <w:szCs w:val="28"/>
        </w:rPr>
      </w:pPr>
      <w:r w:rsidRPr="0088349E">
        <w:rPr>
          <w:sz w:val="28"/>
          <w:szCs w:val="28"/>
        </w:rPr>
        <w:t>д) достижение устойчивого положительного результата социального обучения средствами социальных отношений.</w:t>
      </w:r>
    </w:p>
    <w:p w:rsidR="00DD387B" w:rsidRPr="0088349E"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88349E">
        <w:rPr>
          <w:sz w:val="28"/>
          <w:szCs w:val="28"/>
        </w:rPr>
        <w:t>Социальные отношения – это отношения людей, включающие в свою структуру двух и более участников, выступающих в роли субъектов и объектов социальных отношений. Наиболее общими формами социальных отношений являются: дружба, содружество, договор, консенсус, кооперация, ассоциация, братство, соперничество, разногласия, конфликты.</w:t>
      </w:r>
    </w:p>
    <w:p w:rsidR="00DD387B" w:rsidRPr="0088349E"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88349E">
        <w:rPr>
          <w:sz w:val="28"/>
          <w:szCs w:val="28"/>
        </w:rPr>
        <w:t>Включение младших школьников в социально значимые отношения зависит от многих социальных факторов и их сочетания. Внешне они проявляются в виде условий: наличие интереса, создание общей заинтересованности в реализации социальных потребностей; стремление освоить тип социальных отношений и получить положительный результат, социальный эффект; целесообразность, необходимость участия в социально значимых отношениях; желание самореализоваться, добиться признания среди окружающих; демонстрация позитивного результата, презентация социально значимого продукта.</w:t>
      </w:r>
    </w:p>
    <w:p w:rsidR="00DD387B" w:rsidRPr="0088349E" w:rsidRDefault="00DD387B" w:rsidP="0088349E">
      <w:pPr>
        <w:pStyle w:val="afb"/>
        <w:numPr>
          <w:ilvl w:val="0"/>
          <w:numId w:val="79"/>
        </w:numPr>
        <w:shd w:val="clear" w:color="auto" w:fill="FDFDFF"/>
        <w:tabs>
          <w:tab w:val="left" w:pos="142"/>
        </w:tabs>
        <w:spacing w:before="0" w:beforeAutospacing="0" w:after="0" w:afterAutospacing="0"/>
        <w:ind w:left="0" w:firstLine="697"/>
        <w:jc w:val="both"/>
        <w:rPr>
          <w:rStyle w:val="afa"/>
          <w:b w:val="0"/>
          <w:bCs w:val="0"/>
          <w:sz w:val="28"/>
          <w:szCs w:val="28"/>
        </w:rPr>
      </w:pPr>
      <w:r w:rsidRPr="0088349E">
        <w:rPr>
          <w:rStyle w:val="afa"/>
          <w:sz w:val="28"/>
          <w:szCs w:val="28"/>
        </w:rPr>
        <w:lastRenderedPageBreak/>
        <w:t xml:space="preserve">Установление взаимодействия учащихся МБОУ СОШ № 5 с социальными институтами социума </w:t>
      </w:r>
      <w:r w:rsidRPr="0088349E">
        <w:rPr>
          <w:rStyle w:val="afa"/>
          <w:b w:val="0"/>
          <w:sz w:val="28"/>
          <w:szCs w:val="28"/>
        </w:rPr>
        <w:t xml:space="preserve">(учреждениями муниципального образования город-курорт Геленджик) </w:t>
      </w:r>
    </w:p>
    <w:p w:rsidR="00DD387B" w:rsidRPr="0088349E" w:rsidRDefault="00DD387B" w:rsidP="0088349E">
      <w:pPr>
        <w:pStyle w:val="afb"/>
        <w:numPr>
          <w:ilvl w:val="0"/>
          <w:numId w:val="79"/>
        </w:numPr>
        <w:shd w:val="clear" w:color="auto" w:fill="FDFDFF"/>
        <w:tabs>
          <w:tab w:val="left" w:pos="142"/>
        </w:tabs>
        <w:spacing w:before="0" w:beforeAutospacing="0" w:after="0" w:afterAutospacing="0"/>
        <w:ind w:left="0" w:firstLine="697"/>
        <w:jc w:val="both"/>
        <w:rPr>
          <w:sz w:val="28"/>
          <w:szCs w:val="28"/>
        </w:rPr>
      </w:pPr>
      <w:r w:rsidRPr="0088349E">
        <w:rPr>
          <w:rStyle w:val="afa"/>
          <w:sz w:val="28"/>
          <w:szCs w:val="28"/>
        </w:rPr>
        <w:t>Работа в социальных электронных сетях</w:t>
      </w:r>
      <w:r w:rsidRPr="0088349E">
        <w:rPr>
          <w:rStyle w:val="apple-converted-space"/>
          <w:sz w:val="28"/>
          <w:szCs w:val="28"/>
        </w:rPr>
        <w:t> </w:t>
      </w:r>
      <w:r w:rsidRPr="0088349E">
        <w:rPr>
          <w:sz w:val="28"/>
          <w:szCs w:val="28"/>
        </w:rPr>
        <w:t xml:space="preserve">(самостоятельный поиск и установление виртуальных контактов с различными источниками информации с помощью электронных средств и портативных электронных носителей) в целях социального обучения, в процессе которого обучающийся изучает и усваивает социальный опыт, предлагаемый субъектами различного уровня подготовленности и направленности, жизненной и профессиональной ориентации. </w:t>
      </w:r>
    </w:p>
    <w:p w:rsidR="00DD387B" w:rsidRPr="0088349E" w:rsidRDefault="00DD387B" w:rsidP="0088349E">
      <w:pPr>
        <w:pStyle w:val="afb"/>
        <w:numPr>
          <w:ilvl w:val="0"/>
          <w:numId w:val="79"/>
        </w:numPr>
        <w:shd w:val="clear" w:color="auto" w:fill="FDFDFF"/>
        <w:tabs>
          <w:tab w:val="left" w:pos="142"/>
        </w:tabs>
        <w:spacing w:before="0" w:beforeAutospacing="0" w:after="0" w:afterAutospacing="0"/>
        <w:ind w:left="0" w:firstLine="697"/>
        <w:jc w:val="both"/>
        <w:rPr>
          <w:sz w:val="28"/>
          <w:szCs w:val="28"/>
        </w:rPr>
      </w:pPr>
      <w:r w:rsidRPr="0088349E">
        <w:rPr>
          <w:sz w:val="28"/>
          <w:szCs w:val="28"/>
        </w:rPr>
        <w:t xml:space="preserve"> </w:t>
      </w:r>
      <w:r w:rsidRPr="0088349E">
        <w:rPr>
          <w:rStyle w:val="afa"/>
          <w:sz w:val="28"/>
          <w:szCs w:val="28"/>
        </w:rPr>
        <w:t>Самостоятельное приобретение, познание знаний</w:t>
      </w:r>
      <w:r w:rsidRPr="0088349E">
        <w:rPr>
          <w:sz w:val="28"/>
          <w:szCs w:val="28"/>
        </w:rPr>
        <w:t>, формирование навыков, развитие умений – это непосредственное, целенаправленное или стихийное, долговременное или кратковременное, индивидуальное или групповое усвоение социального опыта, значимого для разрешения проблем социализации личности, методами самообразования, самообучения и реализация его в собственной жизнедеятельности или профессиональной деятельности.</w:t>
      </w:r>
    </w:p>
    <w:p w:rsidR="00DD387B" w:rsidRPr="0088349E" w:rsidRDefault="00DD387B" w:rsidP="0088349E">
      <w:pPr>
        <w:pStyle w:val="afb"/>
        <w:numPr>
          <w:ilvl w:val="0"/>
          <w:numId w:val="79"/>
        </w:numPr>
        <w:shd w:val="clear" w:color="auto" w:fill="FDFDFF"/>
        <w:tabs>
          <w:tab w:val="left" w:pos="142"/>
        </w:tabs>
        <w:spacing w:before="0" w:beforeAutospacing="0" w:after="0" w:afterAutospacing="0"/>
        <w:ind w:left="142" w:firstLine="555"/>
        <w:jc w:val="both"/>
        <w:rPr>
          <w:sz w:val="28"/>
          <w:szCs w:val="28"/>
        </w:rPr>
      </w:pPr>
      <w:r w:rsidRPr="0088349E">
        <w:rPr>
          <w:rStyle w:val="afa"/>
          <w:sz w:val="28"/>
          <w:szCs w:val="28"/>
        </w:rPr>
        <w:t>Семейное чтение произведений представителей народной педагогики</w:t>
      </w:r>
      <w:r w:rsidRPr="0088349E">
        <w:rPr>
          <w:rStyle w:val="apple-converted-space"/>
          <w:sz w:val="28"/>
          <w:szCs w:val="28"/>
        </w:rPr>
        <w:t> </w:t>
      </w:r>
      <w:r w:rsidRPr="0088349E">
        <w:rPr>
          <w:sz w:val="28"/>
          <w:szCs w:val="28"/>
        </w:rPr>
        <w:t>– наиболее эффективная форма социального обучения для сельского социума и районов страны со слабо развитым информационным потенциалом социума заключается в семейных подборках, чтении и обсуждении в кругу семьи произведений земляков-писателей, фрагментов их творчества, несущих значимые для социализации человека знания, навыки и умения жизнедеятельности.</w:t>
      </w:r>
    </w:p>
    <w:p w:rsidR="00DD387B" w:rsidRPr="0088349E" w:rsidRDefault="00DD387B" w:rsidP="0088349E">
      <w:pPr>
        <w:pStyle w:val="afb"/>
        <w:numPr>
          <w:ilvl w:val="0"/>
          <w:numId w:val="79"/>
        </w:numPr>
        <w:shd w:val="clear" w:color="auto" w:fill="FDFDFF"/>
        <w:tabs>
          <w:tab w:val="left" w:pos="142"/>
        </w:tabs>
        <w:spacing w:before="0" w:beforeAutospacing="0" w:after="0" w:afterAutospacing="0"/>
        <w:ind w:left="142" w:firstLine="0"/>
        <w:jc w:val="both"/>
        <w:rPr>
          <w:sz w:val="28"/>
          <w:szCs w:val="28"/>
        </w:rPr>
      </w:pPr>
      <w:r w:rsidRPr="0088349E">
        <w:rPr>
          <w:rStyle w:val="afa"/>
          <w:sz w:val="28"/>
          <w:szCs w:val="28"/>
        </w:rPr>
        <w:t>Участие в коллективных, массовых мероприятиях</w:t>
      </w:r>
      <w:r w:rsidRPr="0088349E">
        <w:rPr>
          <w:rStyle w:val="apple-converted-space"/>
          <w:sz w:val="28"/>
          <w:szCs w:val="28"/>
        </w:rPr>
        <w:t> </w:t>
      </w:r>
      <w:r w:rsidRPr="0088349E">
        <w:rPr>
          <w:sz w:val="28"/>
          <w:szCs w:val="28"/>
        </w:rPr>
        <w:t>– это участие, заключающееся в подготовке и проведении конференций, спортивных состязаний, кружков творчества, митингов, музыкальных фестивалей, конкурсов, презентаций и тематических выступлений. Оно позволяет целенаправленно приобретать тематические знания, навыки и умения в области жизнедеятельности, значимой для социализации личности.</w:t>
      </w:r>
    </w:p>
    <w:p w:rsidR="00DD387B" w:rsidRPr="0088349E" w:rsidRDefault="00DD387B" w:rsidP="0088349E">
      <w:pPr>
        <w:pStyle w:val="afb"/>
        <w:numPr>
          <w:ilvl w:val="0"/>
          <w:numId w:val="79"/>
        </w:numPr>
        <w:shd w:val="clear" w:color="auto" w:fill="FDFDFF"/>
        <w:tabs>
          <w:tab w:val="left" w:pos="142"/>
        </w:tabs>
        <w:spacing w:before="0" w:beforeAutospacing="0" w:after="0" w:afterAutospacing="0"/>
        <w:jc w:val="both"/>
        <w:rPr>
          <w:sz w:val="28"/>
          <w:szCs w:val="28"/>
        </w:rPr>
      </w:pPr>
      <w:r w:rsidRPr="0088349E">
        <w:rPr>
          <w:rStyle w:val="afa"/>
          <w:sz w:val="28"/>
          <w:szCs w:val="28"/>
        </w:rPr>
        <w:t>Участие в разработке проектов социального обучения</w:t>
      </w:r>
      <w:r w:rsidRPr="0088349E">
        <w:rPr>
          <w:rStyle w:val="apple-converted-space"/>
          <w:sz w:val="28"/>
          <w:szCs w:val="28"/>
        </w:rPr>
        <w:t> </w:t>
      </w:r>
      <w:r w:rsidRPr="0088349E">
        <w:rPr>
          <w:sz w:val="28"/>
          <w:szCs w:val="28"/>
        </w:rPr>
        <w:t>(приобщение к активному виду социальной деятельности – проектированию, прежде всего к подготовке образовательных проектов и активной их реализации на практике) представляет собой конструирование индивидом, группой или организацией действий, направленных на реализацию педагогических возможностей социума в достижении значимой цели социального обучения. Это наиболее эффективная форма социального обучения по освоению и преобразованию социального опыта, требующая более высокого уровня подготовленности объектов социального обучения, имеющих определенный собственный опыт обучения.</w:t>
      </w:r>
    </w:p>
    <w:p w:rsidR="00DD387B" w:rsidRPr="0088349E" w:rsidRDefault="00DD387B" w:rsidP="0088349E">
      <w:pPr>
        <w:pStyle w:val="afb"/>
        <w:numPr>
          <w:ilvl w:val="0"/>
          <w:numId w:val="79"/>
        </w:numPr>
        <w:shd w:val="clear" w:color="auto" w:fill="FDFDFF"/>
        <w:tabs>
          <w:tab w:val="left" w:pos="142"/>
        </w:tabs>
        <w:spacing w:before="0" w:beforeAutospacing="0" w:after="0" w:afterAutospacing="0"/>
        <w:ind w:left="142" w:firstLine="142"/>
        <w:jc w:val="both"/>
        <w:rPr>
          <w:sz w:val="28"/>
          <w:szCs w:val="28"/>
        </w:rPr>
      </w:pPr>
      <w:r w:rsidRPr="0088349E">
        <w:rPr>
          <w:rStyle w:val="afa"/>
          <w:sz w:val="28"/>
          <w:szCs w:val="28"/>
        </w:rPr>
        <w:t>Анализ социальной рекламы, рефлексия ее восприятия</w:t>
      </w:r>
      <w:r w:rsidRPr="0088349E">
        <w:rPr>
          <w:rStyle w:val="apple-converted-space"/>
          <w:sz w:val="28"/>
          <w:szCs w:val="28"/>
        </w:rPr>
        <w:t> </w:t>
      </w:r>
      <w:r w:rsidRPr="0088349E">
        <w:rPr>
          <w:sz w:val="28"/>
          <w:szCs w:val="28"/>
        </w:rPr>
        <w:t xml:space="preserve">(изучение, обобщение и анализ различных видов и типов рекламы на предмет наличия в ней педагогического потенциала, способного оказывать обучающее воздействие на людей) в целях решения задач социального обучения </w:t>
      </w:r>
      <w:r w:rsidRPr="0088349E">
        <w:rPr>
          <w:sz w:val="28"/>
          <w:szCs w:val="28"/>
        </w:rPr>
        <w:lastRenderedPageBreak/>
        <w:t>представляет собой новую, еще недостаточно изученную форму усвоения социального опыта и разрешения проблем социализации детей, подростков и взрослых. Ее роль в социальном обучении неоценима из-за ее разнообразия, постоянной инновационности ее содержания и способа преподнесения информации, будь то реклама, организованная в средствах массовой информации (телевидение, радио, печать, Интернет), или уличная реклама (в метро, на наземном транспорте, вокзалах, площадях, проспектах и улицах города, села). Мобильность рекламы, ее содержания и форм предоставления информации требует определенного сопровождения обучающихся (объектов восприятия рекламной информации) для достижения желаемого результата социального обучения.</w:t>
      </w:r>
    </w:p>
    <w:p w:rsidR="00DD387B" w:rsidRPr="0088349E" w:rsidRDefault="00DD387B" w:rsidP="0088349E">
      <w:pPr>
        <w:pStyle w:val="afb"/>
        <w:shd w:val="clear" w:color="auto" w:fill="FDFDFF"/>
        <w:tabs>
          <w:tab w:val="left" w:pos="142"/>
        </w:tabs>
        <w:spacing w:before="0" w:beforeAutospacing="0" w:after="0" w:afterAutospacing="0"/>
        <w:ind w:firstLine="142"/>
        <w:jc w:val="both"/>
        <w:rPr>
          <w:rStyle w:val="afa"/>
          <w:b w:val="0"/>
          <w:bCs w:val="0"/>
          <w:sz w:val="28"/>
          <w:szCs w:val="28"/>
        </w:rPr>
      </w:pPr>
      <w:r w:rsidRPr="0088349E">
        <w:rPr>
          <w:sz w:val="28"/>
          <w:szCs w:val="28"/>
        </w:rPr>
        <w:t xml:space="preserve">Социальное обучение, наряду с традиционными методами обучения, располагает и собственными методами. Основной особенностью методов социального обучения является многофункциональность способов их взаимодействия с социумом: от изучения информационного потенциала социума до его развития и реализации в интересах целей социального обучения. </w:t>
      </w:r>
    </w:p>
    <w:p w:rsidR="00DD387B" w:rsidRPr="0088349E" w:rsidRDefault="00DD387B" w:rsidP="0088349E">
      <w:pPr>
        <w:pStyle w:val="afb"/>
        <w:shd w:val="clear" w:color="auto" w:fill="FDFDFF"/>
        <w:tabs>
          <w:tab w:val="left" w:pos="142"/>
        </w:tabs>
        <w:spacing w:before="0" w:beforeAutospacing="0" w:after="0" w:afterAutospacing="0"/>
        <w:ind w:firstLine="142"/>
        <w:jc w:val="both"/>
        <w:rPr>
          <w:rStyle w:val="afa"/>
          <w:iCs/>
          <w:sz w:val="28"/>
          <w:szCs w:val="28"/>
        </w:rPr>
      </w:pPr>
    </w:p>
    <w:p w:rsidR="00DD387B" w:rsidRPr="0088349E" w:rsidRDefault="00DD387B" w:rsidP="0088349E">
      <w:pPr>
        <w:pStyle w:val="afb"/>
        <w:shd w:val="clear" w:color="auto" w:fill="FDFDFF"/>
        <w:tabs>
          <w:tab w:val="left" w:pos="142"/>
        </w:tabs>
        <w:spacing w:before="0" w:beforeAutospacing="0" w:after="0" w:afterAutospacing="0"/>
        <w:ind w:firstLine="142"/>
        <w:jc w:val="both"/>
        <w:rPr>
          <w:rStyle w:val="afa"/>
          <w:iCs/>
          <w:sz w:val="28"/>
          <w:szCs w:val="28"/>
        </w:rPr>
      </w:pPr>
      <w:r w:rsidRPr="0088349E">
        <w:rPr>
          <w:rStyle w:val="afa"/>
          <w:iCs/>
          <w:sz w:val="28"/>
          <w:szCs w:val="28"/>
        </w:rPr>
        <w:t>Методы социализации учащихся</w:t>
      </w:r>
      <w:r w:rsidR="00BE7BA5" w:rsidRPr="0088349E">
        <w:rPr>
          <w:rStyle w:val="afa"/>
          <w:iCs/>
          <w:sz w:val="28"/>
          <w:szCs w:val="28"/>
        </w:rPr>
        <w:t xml:space="preserve"> с ТНР </w:t>
      </w:r>
      <w:r w:rsidRPr="0088349E">
        <w:rPr>
          <w:rStyle w:val="afa"/>
          <w:iCs/>
          <w:sz w:val="28"/>
          <w:szCs w:val="28"/>
        </w:rPr>
        <w:t>, используемые педагогами</w:t>
      </w:r>
    </w:p>
    <w:p w:rsidR="00DD387B" w:rsidRPr="0088349E"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88349E">
        <w:rPr>
          <w:rStyle w:val="afa"/>
          <w:iCs/>
          <w:sz w:val="28"/>
          <w:szCs w:val="28"/>
        </w:rPr>
        <w:t>МБОУ СОШ № 5, работающими с младшими школьниками</w:t>
      </w:r>
      <w:r w:rsidRPr="0088349E">
        <w:rPr>
          <w:sz w:val="28"/>
          <w:szCs w:val="28"/>
        </w:rPr>
        <w:t>:</w:t>
      </w:r>
    </w:p>
    <w:p w:rsidR="00DD387B" w:rsidRPr="0088349E"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88349E">
        <w:rPr>
          <w:rStyle w:val="apple-converted-space"/>
          <w:b/>
          <w:bCs/>
          <w:sz w:val="28"/>
          <w:szCs w:val="28"/>
        </w:rPr>
        <w:t xml:space="preserve">- </w:t>
      </w:r>
      <w:r w:rsidRPr="0088349E">
        <w:rPr>
          <w:rStyle w:val="afa"/>
          <w:i/>
          <w:iCs/>
          <w:sz w:val="28"/>
          <w:szCs w:val="28"/>
        </w:rPr>
        <w:t>методы изучения уровня информационного потенциала социума</w:t>
      </w:r>
      <w:r w:rsidRPr="0088349E">
        <w:rPr>
          <w:rStyle w:val="apple-converted-space"/>
          <w:sz w:val="28"/>
          <w:szCs w:val="28"/>
        </w:rPr>
        <w:t> </w:t>
      </w:r>
      <w:r w:rsidRPr="0088349E">
        <w:rPr>
          <w:sz w:val="28"/>
          <w:szCs w:val="28"/>
        </w:rPr>
        <w:t>представляют собой совокупность способов сбора информации об информационных ресурсах и возможностях социума, заключенных в содержании социальной деятельности, социальных отношениях и социальных институтах, значимых для социализации личности и определения степени возможного их использования в социальном обучении личности или группы. Основным их предназначением является предоставление обучаемым данных о значимых для них информационных возможностях основных элементов социума. К указанным методам относятся:</w:t>
      </w:r>
    </w:p>
    <w:p w:rsidR="00DD387B" w:rsidRPr="0088349E"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88349E">
        <w:rPr>
          <w:sz w:val="28"/>
          <w:szCs w:val="28"/>
        </w:rPr>
        <w:t>–</w:t>
      </w:r>
      <w:r w:rsidRPr="0088349E">
        <w:rPr>
          <w:rStyle w:val="apple-converted-space"/>
          <w:sz w:val="28"/>
          <w:szCs w:val="28"/>
        </w:rPr>
        <w:t> </w:t>
      </w:r>
      <w:r w:rsidRPr="0088349E">
        <w:rPr>
          <w:i/>
          <w:iCs/>
          <w:sz w:val="28"/>
          <w:szCs w:val="28"/>
        </w:rPr>
        <w:t>метод непроизвольного, включенного наблюдения</w:t>
      </w:r>
      <w:r w:rsidRPr="0088349E">
        <w:rPr>
          <w:rStyle w:val="apple-converted-space"/>
          <w:sz w:val="28"/>
          <w:szCs w:val="28"/>
        </w:rPr>
        <w:t> </w:t>
      </w:r>
      <w:r w:rsidRPr="0088349E">
        <w:rPr>
          <w:sz w:val="28"/>
          <w:szCs w:val="28"/>
        </w:rPr>
        <w:t>(представляет способ сбора различных данных об информационном потенциале социума и его составляющих, значимого для построения процесса социального обучения);</w:t>
      </w:r>
    </w:p>
    <w:p w:rsidR="00DD387B" w:rsidRPr="0088349E"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88349E">
        <w:rPr>
          <w:sz w:val="28"/>
          <w:szCs w:val="28"/>
        </w:rPr>
        <w:t>–</w:t>
      </w:r>
      <w:r w:rsidRPr="0088349E">
        <w:rPr>
          <w:rStyle w:val="apple-converted-space"/>
          <w:sz w:val="28"/>
          <w:szCs w:val="28"/>
        </w:rPr>
        <w:t> </w:t>
      </w:r>
      <w:r w:rsidRPr="0088349E">
        <w:rPr>
          <w:i/>
          <w:iCs/>
          <w:sz w:val="28"/>
          <w:szCs w:val="28"/>
        </w:rPr>
        <w:t>метод информационной достаточности</w:t>
      </w:r>
      <w:r w:rsidRPr="0088349E">
        <w:rPr>
          <w:rStyle w:val="apple-converted-space"/>
          <w:sz w:val="28"/>
          <w:szCs w:val="28"/>
        </w:rPr>
        <w:t> </w:t>
      </w:r>
      <w:r w:rsidRPr="0088349E">
        <w:rPr>
          <w:sz w:val="28"/>
          <w:szCs w:val="28"/>
        </w:rPr>
        <w:t>(предназначен для выявления наиболее эффективных форм и методов реализации информационного потенциала социума в процессе социального обучения);</w:t>
      </w:r>
    </w:p>
    <w:p w:rsidR="00DD387B" w:rsidRPr="0088349E"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88349E">
        <w:rPr>
          <w:rStyle w:val="afa"/>
          <w:sz w:val="28"/>
          <w:szCs w:val="28"/>
        </w:rPr>
        <w:t>•</w:t>
      </w:r>
      <w:r w:rsidRPr="0088349E">
        <w:rPr>
          <w:rStyle w:val="apple-converted-space"/>
          <w:sz w:val="28"/>
          <w:szCs w:val="28"/>
        </w:rPr>
        <w:t> </w:t>
      </w:r>
      <w:r w:rsidRPr="0088349E">
        <w:rPr>
          <w:rStyle w:val="afa"/>
          <w:i/>
          <w:iCs/>
          <w:sz w:val="28"/>
          <w:szCs w:val="28"/>
        </w:rPr>
        <w:t>методы реализации информационного потенциала социума</w:t>
      </w:r>
      <w:r w:rsidRPr="0088349E">
        <w:rPr>
          <w:rStyle w:val="apple-converted-space"/>
          <w:sz w:val="28"/>
          <w:szCs w:val="28"/>
        </w:rPr>
        <w:t> </w:t>
      </w:r>
      <w:r w:rsidRPr="0088349E">
        <w:rPr>
          <w:sz w:val="28"/>
          <w:szCs w:val="28"/>
        </w:rPr>
        <w:t xml:space="preserve">представляют собой способы использования информационного потенциала социума, значимого для социализации обучающегося и реализации его в социальном обучении личности или группы. </w:t>
      </w:r>
    </w:p>
    <w:p w:rsidR="00DD387B" w:rsidRPr="0088349E"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88349E">
        <w:rPr>
          <w:sz w:val="28"/>
          <w:szCs w:val="28"/>
        </w:rPr>
        <w:t>К рассматриваемым методам относятся:</w:t>
      </w:r>
    </w:p>
    <w:p w:rsidR="00DD387B" w:rsidRPr="0088349E"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88349E">
        <w:rPr>
          <w:sz w:val="28"/>
          <w:szCs w:val="28"/>
        </w:rPr>
        <w:t>–</w:t>
      </w:r>
      <w:r w:rsidRPr="0088349E">
        <w:rPr>
          <w:rStyle w:val="apple-converted-space"/>
          <w:sz w:val="28"/>
          <w:szCs w:val="28"/>
        </w:rPr>
        <w:t> </w:t>
      </w:r>
      <w:r w:rsidRPr="0088349E">
        <w:rPr>
          <w:i/>
          <w:iCs/>
          <w:sz w:val="28"/>
          <w:szCs w:val="28"/>
        </w:rPr>
        <w:t>метод взаимодействия</w:t>
      </w:r>
      <w:r w:rsidRPr="0088349E">
        <w:rPr>
          <w:rStyle w:val="apple-converted-space"/>
          <w:sz w:val="28"/>
          <w:szCs w:val="28"/>
        </w:rPr>
        <w:t> </w:t>
      </w:r>
      <w:r w:rsidRPr="0088349E">
        <w:rPr>
          <w:sz w:val="28"/>
          <w:szCs w:val="28"/>
        </w:rPr>
        <w:t>(представляет собой способ обмена информацией, согласования действий и совместной деятельности для реализации информационного потенциала социума в социальном обучении);</w:t>
      </w:r>
    </w:p>
    <w:p w:rsidR="00DD387B" w:rsidRPr="0088349E"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88349E">
        <w:rPr>
          <w:sz w:val="28"/>
          <w:szCs w:val="28"/>
        </w:rPr>
        <w:lastRenderedPageBreak/>
        <w:t>–</w:t>
      </w:r>
      <w:r w:rsidRPr="0088349E">
        <w:rPr>
          <w:rStyle w:val="apple-converted-space"/>
          <w:sz w:val="28"/>
          <w:szCs w:val="28"/>
        </w:rPr>
        <w:t> </w:t>
      </w:r>
      <w:r w:rsidRPr="0088349E">
        <w:rPr>
          <w:i/>
          <w:iCs/>
          <w:sz w:val="28"/>
          <w:szCs w:val="28"/>
        </w:rPr>
        <w:t>метод упражнения</w:t>
      </w:r>
      <w:r w:rsidRPr="0088349E">
        <w:rPr>
          <w:rStyle w:val="apple-converted-space"/>
          <w:sz w:val="28"/>
          <w:szCs w:val="28"/>
        </w:rPr>
        <w:t> </w:t>
      </w:r>
      <w:r w:rsidRPr="0088349E">
        <w:rPr>
          <w:sz w:val="28"/>
          <w:szCs w:val="28"/>
        </w:rPr>
        <w:t>(позволяет развивать полученные знания, навыки и умения в результате постоянного усложнения процесса реализации информационного потенциала социума);</w:t>
      </w:r>
    </w:p>
    <w:p w:rsidR="00DD387B" w:rsidRPr="0088349E"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88349E">
        <w:rPr>
          <w:sz w:val="28"/>
          <w:szCs w:val="28"/>
        </w:rPr>
        <w:t>–</w:t>
      </w:r>
      <w:r w:rsidRPr="0088349E">
        <w:rPr>
          <w:rStyle w:val="apple-converted-space"/>
          <w:sz w:val="28"/>
          <w:szCs w:val="28"/>
        </w:rPr>
        <w:t> </w:t>
      </w:r>
      <w:r w:rsidRPr="0088349E">
        <w:rPr>
          <w:i/>
          <w:iCs/>
          <w:sz w:val="28"/>
          <w:szCs w:val="28"/>
        </w:rPr>
        <w:t>метод повторения</w:t>
      </w:r>
      <w:r w:rsidRPr="0088349E">
        <w:rPr>
          <w:rStyle w:val="apple-converted-space"/>
          <w:sz w:val="28"/>
          <w:szCs w:val="28"/>
        </w:rPr>
        <w:t> </w:t>
      </w:r>
      <w:r w:rsidRPr="0088349E">
        <w:rPr>
          <w:sz w:val="28"/>
          <w:szCs w:val="28"/>
        </w:rPr>
        <w:t>(предназначен для неоднократного проведения процесса реализации информационного потенциала социума в интересах достижения целей социального обучения);</w:t>
      </w:r>
    </w:p>
    <w:p w:rsidR="00DD387B" w:rsidRPr="0088349E"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88349E">
        <w:rPr>
          <w:sz w:val="28"/>
          <w:szCs w:val="28"/>
        </w:rPr>
        <w:t>–</w:t>
      </w:r>
      <w:r w:rsidRPr="0088349E">
        <w:rPr>
          <w:rStyle w:val="apple-converted-space"/>
          <w:sz w:val="28"/>
          <w:szCs w:val="28"/>
        </w:rPr>
        <w:t> </w:t>
      </w:r>
      <w:r w:rsidRPr="0088349E">
        <w:rPr>
          <w:i/>
          <w:iCs/>
          <w:sz w:val="28"/>
          <w:szCs w:val="28"/>
        </w:rPr>
        <w:t>метод заинтересованности</w:t>
      </w:r>
      <w:r w:rsidRPr="0088349E">
        <w:rPr>
          <w:rStyle w:val="apple-converted-space"/>
          <w:sz w:val="28"/>
          <w:szCs w:val="28"/>
        </w:rPr>
        <w:t> </w:t>
      </w:r>
      <w:r w:rsidRPr="0088349E">
        <w:rPr>
          <w:sz w:val="28"/>
          <w:szCs w:val="28"/>
        </w:rPr>
        <w:t>(позволяет актуализировать потребности личности в реализации информационного потенциала социума в ходе социального обучения);</w:t>
      </w:r>
    </w:p>
    <w:p w:rsidR="00DD387B" w:rsidRPr="0088349E"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88349E">
        <w:rPr>
          <w:sz w:val="28"/>
          <w:szCs w:val="28"/>
        </w:rPr>
        <w:t>–</w:t>
      </w:r>
      <w:r w:rsidRPr="0088349E">
        <w:rPr>
          <w:rStyle w:val="apple-converted-space"/>
          <w:sz w:val="28"/>
          <w:szCs w:val="28"/>
        </w:rPr>
        <w:t> </w:t>
      </w:r>
      <w:r w:rsidRPr="0088349E">
        <w:rPr>
          <w:i/>
          <w:iCs/>
          <w:sz w:val="28"/>
          <w:szCs w:val="28"/>
        </w:rPr>
        <w:t>метод наглядности</w:t>
      </w:r>
      <w:r w:rsidRPr="0088349E">
        <w:rPr>
          <w:rStyle w:val="apple-converted-space"/>
          <w:sz w:val="28"/>
          <w:szCs w:val="28"/>
        </w:rPr>
        <w:t> </w:t>
      </w:r>
      <w:r w:rsidRPr="0088349E">
        <w:rPr>
          <w:sz w:val="28"/>
          <w:szCs w:val="28"/>
        </w:rPr>
        <w:t>(позволяет образно представить обучаемому содержание информационного потенциала социума, форм и методов его реализации в социальном обучении);</w:t>
      </w:r>
    </w:p>
    <w:p w:rsidR="00DD387B" w:rsidRPr="0088349E"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88349E">
        <w:rPr>
          <w:sz w:val="28"/>
          <w:szCs w:val="28"/>
        </w:rPr>
        <w:t>–</w:t>
      </w:r>
      <w:r w:rsidRPr="0088349E">
        <w:rPr>
          <w:rStyle w:val="apple-converted-space"/>
          <w:sz w:val="28"/>
          <w:szCs w:val="28"/>
        </w:rPr>
        <w:t> </w:t>
      </w:r>
      <w:r w:rsidRPr="0088349E">
        <w:rPr>
          <w:i/>
          <w:iCs/>
          <w:sz w:val="28"/>
          <w:szCs w:val="28"/>
        </w:rPr>
        <w:t>метод привлекательности</w:t>
      </w:r>
      <w:r w:rsidRPr="0088349E">
        <w:rPr>
          <w:rStyle w:val="apple-converted-space"/>
          <w:sz w:val="28"/>
          <w:szCs w:val="28"/>
        </w:rPr>
        <w:t> </w:t>
      </w:r>
      <w:r w:rsidRPr="0088349E">
        <w:rPr>
          <w:sz w:val="28"/>
          <w:szCs w:val="28"/>
        </w:rPr>
        <w:t>(позволяет сосредоточить внимание обучающихся на наиболее значимых для них информационных ресурсах и возможностях социума);</w:t>
      </w:r>
    </w:p>
    <w:p w:rsidR="00DD387B" w:rsidRPr="0088349E"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88349E">
        <w:rPr>
          <w:sz w:val="28"/>
          <w:szCs w:val="28"/>
        </w:rPr>
        <w:t>–</w:t>
      </w:r>
      <w:r w:rsidRPr="0088349E">
        <w:rPr>
          <w:rStyle w:val="apple-converted-space"/>
          <w:sz w:val="28"/>
          <w:szCs w:val="28"/>
        </w:rPr>
        <w:t> </w:t>
      </w:r>
      <w:r w:rsidRPr="0088349E">
        <w:rPr>
          <w:i/>
          <w:iCs/>
          <w:sz w:val="28"/>
          <w:szCs w:val="28"/>
        </w:rPr>
        <w:t>метод активного включения</w:t>
      </w:r>
      <w:r w:rsidRPr="0088349E">
        <w:rPr>
          <w:rStyle w:val="apple-converted-space"/>
          <w:sz w:val="28"/>
          <w:szCs w:val="28"/>
        </w:rPr>
        <w:t> </w:t>
      </w:r>
      <w:r w:rsidRPr="0088349E">
        <w:rPr>
          <w:sz w:val="28"/>
          <w:szCs w:val="28"/>
        </w:rPr>
        <w:t>(предназначен для стимулирования активности обучающихся в реализации ими информационного потенциала социума в социальном обучении);</w:t>
      </w:r>
    </w:p>
    <w:p w:rsidR="00DD387B" w:rsidRPr="0088349E" w:rsidRDefault="00DD387B" w:rsidP="0088349E">
      <w:pPr>
        <w:pStyle w:val="afb"/>
        <w:shd w:val="clear" w:color="auto" w:fill="FDFDFF"/>
        <w:tabs>
          <w:tab w:val="left" w:pos="142"/>
        </w:tabs>
        <w:spacing w:before="0" w:beforeAutospacing="0" w:after="0" w:afterAutospacing="0"/>
        <w:ind w:firstLine="142"/>
        <w:jc w:val="both"/>
        <w:rPr>
          <w:sz w:val="28"/>
          <w:szCs w:val="28"/>
        </w:rPr>
      </w:pPr>
      <w:r w:rsidRPr="0088349E">
        <w:rPr>
          <w:sz w:val="28"/>
          <w:szCs w:val="28"/>
        </w:rPr>
        <w:t>К методам социального обучения могут быть также отнесены: демонстрация, упражнение совместных действий, повторное погружение в деятельность, в значимые отношения и т.д.</w:t>
      </w:r>
    </w:p>
    <w:p w:rsidR="00DD387B" w:rsidRPr="0088349E" w:rsidRDefault="00DD387B" w:rsidP="0088349E">
      <w:pPr>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DD387B" w:rsidRPr="0088349E" w:rsidRDefault="00DD387B" w:rsidP="0088349E">
      <w:pPr>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pacing w:val="-4"/>
          <w:sz w:val="28"/>
          <w:szCs w:val="28"/>
        </w:rPr>
        <w:t xml:space="preserve">По организации социальная значимая деятельность обучающихся  </w:t>
      </w:r>
      <w:r w:rsidR="00BE7BA5" w:rsidRPr="0088349E">
        <w:rPr>
          <w:rFonts w:ascii="Times New Roman" w:hAnsi="Times New Roman" w:cs="Times New Roman"/>
          <w:spacing w:val="-4"/>
          <w:sz w:val="28"/>
          <w:szCs w:val="28"/>
        </w:rPr>
        <w:t xml:space="preserve">с ТНР </w:t>
      </w:r>
      <w:r w:rsidRPr="0088349E">
        <w:rPr>
          <w:rFonts w:ascii="Times New Roman" w:hAnsi="Times New Roman" w:cs="Times New Roman"/>
          <w:spacing w:val="-4"/>
          <w:sz w:val="28"/>
          <w:szCs w:val="28"/>
        </w:rPr>
        <w:t>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88349E">
        <w:rPr>
          <w:rFonts w:ascii="Times New Roman" w:hAnsi="Times New Roman" w:cs="Times New Roman"/>
          <w:sz w:val="28"/>
          <w:szCs w:val="28"/>
        </w:rPr>
        <w:t>.</w:t>
      </w:r>
    </w:p>
    <w:p w:rsidR="00DD387B" w:rsidRPr="0088349E" w:rsidRDefault="00DD387B" w:rsidP="0088349E">
      <w:pPr>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xml:space="preserve">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руководителей целесообразно ориентировать на следующие задачи: </w:t>
      </w:r>
    </w:p>
    <w:p w:rsidR="00DD387B" w:rsidRPr="0088349E" w:rsidRDefault="00DD387B" w:rsidP="0088349E">
      <w:pPr>
        <w:pStyle w:val="1-21"/>
        <w:numPr>
          <w:ilvl w:val="0"/>
          <w:numId w:val="78"/>
        </w:numPr>
        <w:tabs>
          <w:tab w:val="left" w:pos="284"/>
        </w:tabs>
        <w:ind w:left="0" w:firstLine="0"/>
        <w:jc w:val="both"/>
        <w:rPr>
          <w:rFonts w:ascii="Times New Roman" w:hAnsi="Times New Roman"/>
          <w:sz w:val="28"/>
          <w:szCs w:val="28"/>
        </w:rPr>
      </w:pPr>
      <w:r w:rsidRPr="0088349E">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DD387B" w:rsidRPr="0088349E" w:rsidRDefault="00DD387B" w:rsidP="0088349E">
      <w:pPr>
        <w:pStyle w:val="1-21"/>
        <w:numPr>
          <w:ilvl w:val="0"/>
          <w:numId w:val="78"/>
        </w:numPr>
        <w:tabs>
          <w:tab w:val="left" w:pos="284"/>
        </w:tabs>
        <w:ind w:left="0" w:firstLine="0"/>
        <w:jc w:val="both"/>
        <w:rPr>
          <w:rFonts w:ascii="Times New Roman" w:hAnsi="Times New Roman"/>
          <w:sz w:val="28"/>
          <w:szCs w:val="28"/>
        </w:rPr>
      </w:pPr>
      <w:r w:rsidRPr="0088349E">
        <w:rPr>
          <w:rFonts w:ascii="Times New Roman" w:hAnsi="Times New Roman"/>
          <w:sz w:val="28"/>
          <w:szCs w:val="28"/>
        </w:rPr>
        <w:lastRenderedPageBreak/>
        <w:t xml:space="preserve">использование технологии развития способностей для достижения целей в различных областях жизни; </w:t>
      </w:r>
    </w:p>
    <w:p w:rsidR="00DD387B" w:rsidRPr="0088349E" w:rsidRDefault="00DD387B" w:rsidP="0088349E">
      <w:pPr>
        <w:pStyle w:val="1-21"/>
        <w:numPr>
          <w:ilvl w:val="0"/>
          <w:numId w:val="78"/>
        </w:numPr>
        <w:tabs>
          <w:tab w:val="left" w:pos="284"/>
        </w:tabs>
        <w:ind w:left="0" w:firstLine="0"/>
        <w:jc w:val="both"/>
        <w:rPr>
          <w:rFonts w:ascii="Times New Roman" w:hAnsi="Times New Roman"/>
          <w:sz w:val="28"/>
          <w:szCs w:val="28"/>
        </w:rPr>
      </w:pPr>
      <w:r w:rsidRPr="0088349E">
        <w:rPr>
          <w:rFonts w:ascii="Times New Roman" w:hAnsi="Times New Roman"/>
          <w:sz w:val="28"/>
          <w:szCs w:val="28"/>
        </w:rPr>
        <w:t>отказ взрослого от экспертной позиции;</w:t>
      </w:r>
    </w:p>
    <w:p w:rsidR="00DD387B" w:rsidRPr="0088349E" w:rsidRDefault="00DD387B" w:rsidP="0088349E">
      <w:pPr>
        <w:pStyle w:val="1-21"/>
        <w:numPr>
          <w:ilvl w:val="0"/>
          <w:numId w:val="78"/>
        </w:numPr>
        <w:tabs>
          <w:tab w:val="left" w:pos="284"/>
        </w:tabs>
        <w:ind w:left="0" w:firstLine="0"/>
        <w:jc w:val="both"/>
        <w:rPr>
          <w:rFonts w:ascii="Times New Roman" w:hAnsi="Times New Roman"/>
          <w:sz w:val="28"/>
          <w:szCs w:val="28"/>
        </w:rPr>
      </w:pPr>
      <w:r w:rsidRPr="0088349E">
        <w:rPr>
          <w:rFonts w:ascii="Times New Roman" w:hAnsi="Times New Roman"/>
          <w:sz w:val="28"/>
          <w:szCs w:val="28"/>
        </w:rPr>
        <w:t xml:space="preserve">задача взрослого – создать условия для принятия детьми решения. </w:t>
      </w:r>
    </w:p>
    <w:p w:rsidR="00DD387B" w:rsidRPr="0088349E" w:rsidRDefault="00DD387B" w:rsidP="0088349E">
      <w:pPr>
        <w:pStyle w:val="af3"/>
        <w:spacing w:after="0" w:line="240" w:lineRule="auto"/>
        <w:ind w:left="0"/>
        <w:jc w:val="both"/>
        <w:rPr>
          <w:rFonts w:ascii="Times New Roman" w:hAnsi="Times New Roman" w:cs="Times New Roman"/>
          <w:sz w:val="28"/>
          <w:szCs w:val="28"/>
        </w:rPr>
      </w:pPr>
      <w:r w:rsidRPr="0088349E">
        <w:rPr>
          <w:rFonts w:ascii="Times New Roman" w:hAnsi="Times New Roman" w:cs="Times New Roman"/>
          <w:sz w:val="28"/>
          <w:szCs w:val="28"/>
        </w:rPr>
        <w:t>3)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DD387B" w:rsidRPr="0088349E" w:rsidRDefault="00DD387B" w:rsidP="0088349E">
      <w:pPr>
        <w:pStyle w:val="1-21"/>
        <w:numPr>
          <w:ilvl w:val="0"/>
          <w:numId w:val="78"/>
        </w:numPr>
        <w:tabs>
          <w:tab w:val="left" w:pos="284"/>
        </w:tabs>
        <w:ind w:left="0" w:firstLine="0"/>
        <w:jc w:val="both"/>
        <w:rPr>
          <w:rFonts w:ascii="Times New Roman" w:hAnsi="Times New Roman"/>
          <w:sz w:val="28"/>
          <w:szCs w:val="28"/>
        </w:rPr>
      </w:pPr>
      <w:r w:rsidRPr="0088349E">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DD387B" w:rsidRPr="0088349E" w:rsidRDefault="00DD387B" w:rsidP="0088349E">
      <w:pPr>
        <w:pStyle w:val="1-21"/>
        <w:numPr>
          <w:ilvl w:val="0"/>
          <w:numId w:val="78"/>
        </w:numPr>
        <w:tabs>
          <w:tab w:val="left" w:pos="284"/>
        </w:tabs>
        <w:ind w:left="0" w:firstLine="0"/>
        <w:jc w:val="both"/>
        <w:rPr>
          <w:rFonts w:ascii="Times New Roman" w:hAnsi="Times New Roman"/>
          <w:sz w:val="28"/>
          <w:szCs w:val="28"/>
        </w:rPr>
      </w:pPr>
      <w:r w:rsidRPr="0088349E">
        <w:rPr>
          <w:rFonts w:ascii="Times New Roman" w:hAnsi="Times New Roman"/>
          <w:sz w:val="28"/>
          <w:szCs w:val="28"/>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DD387B" w:rsidRPr="0088349E" w:rsidRDefault="00DD387B" w:rsidP="0088349E">
      <w:pPr>
        <w:pStyle w:val="1-21"/>
        <w:numPr>
          <w:ilvl w:val="0"/>
          <w:numId w:val="78"/>
        </w:numPr>
        <w:tabs>
          <w:tab w:val="left" w:pos="284"/>
        </w:tabs>
        <w:ind w:left="0" w:firstLine="0"/>
        <w:jc w:val="both"/>
        <w:rPr>
          <w:rFonts w:ascii="Times New Roman" w:hAnsi="Times New Roman"/>
          <w:sz w:val="28"/>
          <w:szCs w:val="28"/>
        </w:rPr>
      </w:pPr>
      <w:r w:rsidRPr="0088349E">
        <w:rPr>
          <w:rFonts w:ascii="Times New Roman" w:hAnsi="Times New Roman"/>
          <w:sz w:val="28"/>
          <w:szCs w:val="28"/>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DD387B" w:rsidRPr="0088349E" w:rsidRDefault="00DD387B" w:rsidP="0088349E">
      <w:pPr>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xml:space="preserve">В качестве эффективных форм организации социально значимой деятельности младших школьников </w:t>
      </w:r>
      <w:r w:rsidR="00BE7BA5" w:rsidRPr="0088349E">
        <w:rPr>
          <w:rFonts w:ascii="Times New Roman" w:hAnsi="Times New Roman" w:cs="Times New Roman"/>
          <w:sz w:val="28"/>
          <w:szCs w:val="28"/>
        </w:rPr>
        <w:t xml:space="preserve">с ТНР </w:t>
      </w:r>
      <w:r w:rsidRPr="0088349E">
        <w:rPr>
          <w:rFonts w:ascii="Times New Roman" w:hAnsi="Times New Roman" w:cs="Times New Roman"/>
          <w:sz w:val="28"/>
          <w:szCs w:val="28"/>
        </w:rPr>
        <w:t>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BE7BA5" w:rsidRPr="0088349E" w:rsidRDefault="00BE7BA5" w:rsidP="0088349E">
      <w:pPr>
        <w:spacing w:after="0" w:line="240" w:lineRule="auto"/>
        <w:ind w:left="709"/>
        <w:jc w:val="both"/>
        <w:rPr>
          <w:rFonts w:ascii="Times New Roman" w:hAnsi="Times New Roman" w:cs="Times New Roman"/>
          <w:b/>
          <w:sz w:val="28"/>
          <w:szCs w:val="28"/>
        </w:rPr>
      </w:pPr>
    </w:p>
    <w:p w:rsidR="00DD387B" w:rsidRPr="0088349E" w:rsidRDefault="00DD387B" w:rsidP="0088349E">
      <w:pPr>
        <w:spacing w:after="0" w:line="240" w:lineRule="auto"/>
        <w:ind w:left="709"/>
        <w:jc w:val="both"/>
        <w:rPr>
          <w:rFonts w:ascii="Times New Roman" w:hAnsi="Times New Roman" w:cs="Times New Roman"/>
          <w:b/>
          <w:sz w:val="28"/>
          <w:szCs w:val="28"/>
        </w:rPr>
      </w:pPr>
      <w:r w:rsidRPr="0088349E">
        <w:rPr>
          <w:rFonts w:ascii="Times New Roman" w:hAnsi="Times New Roman" w:cs="Times New Roman"/>
          <w:b/>
          <w:sz w:val="28"/>
          <w:szCs w:val="28"/>
        </w:rPr>
        <w:t xml:space="preserve">Описание основных технологий взаимодействия и сотрудничества субъектов воспитательной деятельности и социальных институтов </w:t>
      </w:r>
    </w:p>
    <w:p w:rsidR="00DD387B" w:rsidRPr="0088349E" w:rsidRDefault="00DD387B" w:rsidP="0088349E">
      <w:pPr>
        <w:pStyle w:val="Zag2"/>
        <w:tabs>
          <w:tab w:val="left" w:leader="dot" w:pos="624"/>
        </w:tabs>
        <w:spacing w:after="0" w:line="240" w:lineRule="auto"/>
        <w:jc w:val="both"/>
        <w:rPr>
          <w:rStyle w:val="Zag11"/>
          <w:rFonts w:eastAsia="@Arial Unicode MS"/>
          <w:color w:val="auto"/>
          <w:sz w:val="28"/>
          <w:szCs w:val="28"/>
          <w:lang w:val="ru-RU"/>
        </w:rPr>
      </w:pPr>
    </w:p>
    <w:p w:rsidR="00DD387B" w:rsidRPr="0088349E" w:rsidRDefault="00DD387B" w:rsidP="0088349E">
      <w:pPr>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xml:space="preserve">В процессе воспитания, социализации и духовно-нравственного развития обучающихся </w:t>
      </w:r>
      <w:r w:rsidR="00BE7BA5" w:rsidRPr="0088349E">
        <w:rPr>
          <w:rFonts w:ascii="Times New Roman" w:hAnsi="Times New Roman" w:cs="Times New Roman"/>
          <w:sz w:val="28"/>
          <w:szCs w:val="28"/>
        </w:rPr>
        <w:t xml:space="preserve">с ТНР </w:t>
      </w:r>
      <w:r w:rsidRPr="0088349E">
        <w:rPr>
          <w:rFonts w:ascii="Times New Roman" w:hAnsi="Times New Roman" w:cs="Times New Roman"/>
          <w:sz w:val="28"/>
          <w:szCs w:val="28"/>
        </w:rPr>
        <w:t>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88349E">
        <w:rPr>
          <w:rFonts w:ascii="Times New Roman" w:hAnsi="Times New Roman" w:cs="Times New Roman"/>
          <w:sz w:val="28"/>
          <w:szCs w:val="28"/>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МБОУ СОШ № 5 и особенно классному руководителю.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w:t>
      </w:r>
      <w:r w:rsidRPr="0088349E">
        <w:rPr>
          <w:rFonts w:ascii="Times New Roman" w:hAnsi="Times New Roman" w:cs="Times New Roman"/>
          <w:sz w:val="28"/>
          <w:szCs w:val="28"/>
        </w:rPr>
        <w:lastRenderedPageBreak/>
        <w:t>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DD387B" w:rsidRPr="0088349E" w:rsidRDefault="00DD387B"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 xml:space="preserve">Духовно-нравственное развитие и воспитание обучающихся на </w:t>
      </w:r>
      <w:r w:rsidR="00BE7BA5" w:rsidRPr="0088349E">
        <w:rPr>
          <w:rStyle w:val="Zag11"/>
          <w:rFonts w:ascii="Times New Roman" w:eastAsia="@Arial Unicode MS" w:hAnsi="Times New Roman" w:cs="Times New Roman"/>
          <w:color w:val="auto"/>
          <w:sz w:val="28"/>
          <w:szCs w:val="28"/>
          <w:lang w:val="ru-RU"/>
        </w:rPr>
        <w:t xml:space="preserve">уровне </w:t>
      </w:r>
      <w:r w:rsidRPr="0088349E">
        <w:rPr>
          <w:rStyle w:val="Zag11"/>
          <w:rFonts w:ascii="Times New Roman" w:eastAsia="@Arial Unicode MS" w:hAnsi="Times New Roman" w:cs="Times New Roman"/>
          <w:color w:val="auto"/>
          <w:sz w:val="28"/>
          <w:szCs w:val="28"/>
          <w:lang w:val="ru-RU"/>
        </w:rPr>
        <w:t>начального общего образования осуществляются не только МБОУ СОШ № 5,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w:t>
      </w:r>
      <w:r w:rsidRPr="0088349E">
        <w:rPr>
          <w:rStyle w:val="Zag11"/>
          <w:rFonts w:ascii="Times New Roman" w:eastAsia="@Arial Unicode MS" w:hAnsi="Times New Roman" w:cs="Times New Roman"/>
          <w:color w:val="auto"/>
          <w:sz w:val="28"/>
          <w:szCs w:val="28"/>
          <w:lang w:val="ru-RU"/>
        </w:rPr>
        <w:noBreakHyphen/>
        <w:t>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DD387B" w:rsidRPr="0088349E" w:rsidRDefault="00DD387B"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При разработке и осуществлении программы духовно-нравственного развития и воспитания обучающихся МБОУ СОШ № 5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DD387B" w:rsidRPr="0088349E" w:rsidRDefault="00DD387B" w:rsidP="0088349E">
      <w:pPr>
        <w:tabs>
          <w:tab w:val="left" w:leader="dot" w:pos="624"/>
        </w:tabs>
        <w:spacing w:after="0" w:line="240" w:lineRule="auto"/>
        <w:jc w:val="both"/>
        <w:rPr>
          <w:rStyle w:val="Zag11"/>
          <w:rFonts w:ascii="Times New Roman" w:eastAsia="@Arial Unicode MS" w:hAnsi="Times New Roman" w:cs="Times New Roman"/>
          <w:sz w:val="28"/>
          <w:szCs w:val="28"/>
        </w:rPr>
      </w:pPr>
      <w:r w:rsidRPr="0088349E">
        <w:rPr>
          <w:rStyle w:val="Zag11"/>
          <w:rFonts w:ascii="Times New Roman" w:eastAsia="@Arial Unicode MS" w:hAnsi="Times New Roman" w:cs="Times New Roman"/>
          <w:sz w:val="28"/>
          <w:szCs w:val="28"/>
        </w:rPr>
        <w:t>-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DD387B" w:rsidRPr="0088349E" w:rsidRDefault="00DD387B" w:rsidP="0088349E">
      <w:pPr>
        <w:tabs>
          <w:tab w:val="left" w:leader="dot" w:pos="624"/>
        </w:tabs>
        <w:spacing w:after="0" w:line="240" w:lineRule="auto"/>
        <w:jc w:val="both"/>
        <w:rPr>
          <w:rStyle w:val="Zag11"/>
          <w:rFonts w:ascii="Times New Roman" w:eastAsia="@Arial Unicode MS" w:hAnsi="Times New Roman" w:cs="Times New Roman"/>
          <w:sz w:val="28"/>
          <w:szCs w:val="28"/>
        </w:rPr>
      </w:pPr>
      <w:r w:rsidRPr="0088349E">
        <w:rPr>
          <w:rStyle w:val="Zag11"/>
          <w:rFonts w:ascii="Times New Roman" w:eastAsia="@Arial Unicode MS" w:hAnsi="Times New Roman" w:cs="Times New Roman"/>
          <w:sz w:val="28"/>
          <w:szCs w:val="28"/>
        </w:rPr>
        <w:t>- 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DD387B" w:rsidRPr="0088349E" w:rsidRDefault="00DD387B" w:rsidP="0088349E">
      <w:pPr>
        <w:pStyle w:val="Zag2"/>
        <w:tabs>
          <w:tab w:val="left" w:leader="dot" w:pos="624"/>
        </w:tabs>
        <w:spacing w:after="0" w:line="240" w:lineRule="auto"/>
        <w:jc w:val="both"/>
        <w:rPr>
          <w:rStyle w:val="Zag11"/>
          <w:rFonts w:eastAsia="@Arial Unicode MS"/>
          <w:b w:val="0"/>
          <w:bCs w:val="0"/>
          <w:color w:val="auto"/>
          <w:sz w:val="28"/>
          <w:szCs w:val="28"/>
          <w:lang w:val="ru-RU"/>
        </w:rPr>
      </w:pPr>
      <w:r w:rsidRPr="0088349E">
        <w:rPr>
          <w:rStyle w:val="Zag11"/>
          <w:rFonts w:eastAsia="@Arial Unicode MS"/>
          <w:b w:val="0"/>
          <w:bCs w:val="0"/>
          <w:color w:val="auto"/>
          <w:sz w:val="28"/>
          <w:szCs w:val="28"/>
          <w:lang w:val="ru-RU"/>
        </w:rPr>
        <w:t>- проведение совместных мероприятий по направлениям духовно-нравственного развития и воспитания в образовательном учреждении.</w:t>
      </w:r>
    </w:p>
    <w:p w:rsidR="00DD387B" w:rsidRPr="0088349E" w:rsidRDefault="00DD387B" w:rsidP="0088349E">
      <w:pPr>
        <w:pStyle w:val="2f7"/>
        <w:spacing w:before="0" w:after="0" w:line="240" w:lineRule="auto"/>
        <w:ind w:firstLine="708"/>
        <w:jc w:val="both"/>
        <w:rPr>
          <w:rFonts w:cs="Times New Roman"/>
          <w:b w:val="0"/>
        </w:rPr>
      </w:pPr>
      <w:bookmarkStart w:id="26" w:name="_Toc231265560"/>
      <w:r w:rsidRPr="0088349E">
        <w:rPr>
          <w:rFonts w:cs="Times New Roman"/>
          <w:b w:val="0"/>
        </w:rPr>
        <w:t>Формы взаимодействия</w:t>
      </w:r>
      <w:r w:rsidRPr="0088349E">
        <w:rPr>
          <w:rFonts w:cs="Times New Roman"/>
        </w:rPr>
        <w:t xml:space="preserve"> </w:t>
      </w:r>
      <w:r w:rsidRPr="0088349E">
        <w:rPr>
          <w:rFonts w:cs="Times New Roman"/>
          <w:b w:val="0"/>
        </w:rPr>
        <w:t>школы с общественными и традиционными религиозными организациями</w:t>
      </w:r>
      <w:bookmarkEnd w:id="26"/>
      <w:r w:rsidRPr="0088349E">
        <w:rPr>
          <w:rFonts w:cs="Times New Roman"/>
          <w:b w:val="0"/>
        </w:rPr>
        <w:t>:</w:t>
      </w:r>
    </w:p>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участие представителей традиционных религиозных и общественных организаций и объединений с согласия обучающихся и их родителей (законных </w:t>
      </w:r>
      <w:r w:rsidRPr="0088349E">
        <w:rPr>
          <w:rFonts w:ascii="Times New Roman" w:hAnsi="Times New Roman" w:cs="Times New Roman"/>
          <w:sz w:val="28"/>
          <w:szCs w:val="28"/>
        </w:rPr>
        <w:lastRenderedPageBreak/>
        <w:t>представителей) в проведении отдельных мероприятий.  - реализация педагогической работы указанных организаций с учащимися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школы и родительским комитетом начальной школы;</w:t>
      </w:r>
    </w:p>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проведение совместных мероприятий по направлениям духовно-нравственного развития и воспитания младших школьников;</w:t>
      </w:r>
    </w:p>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привлечение квалифицированных представителей традиционных религиозных и общественных организаций и объединений к разработке программ духовно-нравственного развития и воспитания обучающихся.</w:t>
      </w:r>
    </w:p>
    <w:p w:rsidR="00DD387B" w:rsidRPr="0088349E" w:rsidRDefault="00DD387B" w:rsidP="0088349E">
      <w:pPr>
        <w:spacing w:after="0" w:line="240" w:lineRule="auto"/>
        <w:ind w:firstLine="301"/>
        <w:jc w:val="both"/>
        <w:rPr>
          <w:rFonts w:ascii="Times New Roman" w:hAnsi="Times New Roman" w:cs="Times New Roman"/>
          <w:sz w:val="28"/>
          <w:szCs w:val="28"/>
        </w:rPr>
      </w:pPr>
      <w:r w:rsidRPr="0088349E">
        <w:rPr>
          <w:rFonts w:ascii="Times New Roman" w:hAnsi="Times New Roman" w:cs="Times New Roman"/>
          <w:sz w:val="28"/>
          <w:szCs w:val="28"/>
        </w:rPr>
        <w:t>На разных этапах реализации Программы предполагается оп</w:t>
      </w:r>
      <w:r w:rsidRPr="0088349E">
        <w:rPr>
          <w:rFonts w:ascii="Times New Roman" w:hAnsi="Times New Roman" w:cs="Times New Roman"/>
          <w:sz w:val="28"/>
          <w:szCs w:val="28"/>
        </w:rPr>
        <w:softHyphen/>
        <w:t>ределение мер школьного уровня по подготовке, просвеще</w:t>
      </w:r>
      <w:r w:rsidRPr="0088349E">
        <w:rPr>
          <w:rFonts w:ascii="Times New Roman" w:hAnsi="Times New Roman" w:cs="Times New Roman"/>
          <w:sz w:val="28"/>
          <w:szCs w:val="28"/>
        </w:rPr>
        <w:softHyphen/>
        <w:t>нию и повышению квалификации кадров по вопросам патриотического и духовно-нравственного воспитания детей, в том числе мер, направленных на выработку единых подходов к орга</w:t>
      </w:r>
      <w:r w:rsidRPr="0088349E">
        <w:rPr>
          <w:rFonts w:ascii="Times New Roman" w:hAnsi="Times New Roman" w:cs="Times New Roman"/>
          <w:sz w:val="28"/>
          <w:szCs w:val="28"/>
        </w:rPr>
        <w:softHyphen/>
        <w:t>низации гражданского, патриотического и духовно-нравственного воспитания:</w:t>
      </w:r>
    </w:p>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Планируется проведение школьных научно-практических пе</w:t>
      </w:r>
      <w:r w:rsidRPr="0088349E">
        <w:rPr>
          <w:rFonts w:ascii="Times New Roman" w:hAnsi="Times New Roman" w:cs="Times New Roman"/>
          <w:sz w:val="28"/>
          <w:szCs w:val="28"/>
        </w:rPr>
        <w:softHyphen/>
        <w:t>дагогических семинаров, «круг</w:t>
      </w:r>
      <w:r w:rsidRPr="0088349E">
        <w:rPr>
          <w:rFonts w:ascii="Times New Roman" w:hAnsi="Times New Roman" w:cs="Times New Roman"/>
          <w:sz w:val="28"/>
          <w:szCs w:val="28"/>
        </w:rPr>
        <w:softHyphen/>
        <w:t>лых столов» по вопросам патриотического, гражданского и духовно-нравственного воспитания с при</w:t>
      </w:r>
      <w:r w:rsidRPr="0088349E">
        <w:rPr>
          <w:rFonts w:ascii="Times New Roman" w:hAnsi="Times New Roman" w:cs="Times New Roman"/>
          <w:sz w:val="28"/>
          <w:szCs w:val="28"/>
        </w:rPr>
        <w:softHyphen/>
        <w:t>влечением юристов, работников культуры, представителей духовенства.</w:t>
      </w:r>
    </w:p>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Планируется проведение ряда открытых мероприятий на базе школы по гражданскому, патриотическому и духовно-нравственному вос</w:t>
      </w:r>
      <w:r w:rsidRPr="0088349E">
        <w:rPr>
          <w:rFonts w:ascii="Times New Roman" w:hAnsi="Times New Roman" w:cs="Times New Roman"/>
          <w:sz w:val="28"/>
          <w:szCs w:val="28"/>
        </w:rPr>
        <w:softHyphen/>
        <w:t>питанию и преподаванию основ православной культуры.</w:t>
      </w:r>
    </w:p>
    <w:p w:rsidR="00DD387B" w:rsidRPr="0088349E" w:rsidRDefault="00DD387B" w:rsidP="0088349E">
      <w:pPr>
        <w:spacing w:after="0" w:line="240" w:lineRule="auto"/>
        <w:jc w:val="both"/>
        <w:rPr>
          <w:rFonts w:ascii="Times New Roman" w:hAnsi="Times New Roman" w:cs="Times New Roman"/>
          <w:sz w:val="28"/>
          <w:szCs w:val="28"/>
        </w:rPr>
        <w:sectPr w:rsidR="00DD387B" w:rsidRPr="0088349E" w:rsidSect="00113579">
          <w:type w:val="continuous"/>
          <w:pgSz w:w="11906" w:h="16838"/>
          <w:pgMar w:top="1134" w:right="851" w:bottom="1134" w:left="1418" w:header="709" w:footer="709" w:gutter="0"/>
          <w:cols w:space="708"/>
          <w:titlePg/>
          <w:docGrid w:linePitch="360"/>
        </w:sectPr>
      </w:pPr>
      <w:r w:rsidRPr="0088349E">
        <w:rPr>
          <w:rFonts w:ascii="Times New Roman" w:hAnsi="Times New Roman" w:cs="Times New Roman"/>
          <w:sz w:val="28"/>
          <w:szCs w:val="28"/>
        </w:rPr>
        <w:t>- Предполагается планирование регулярных встреч педагогов и других специалистов с духовенством и организация просветительских экскурсий по святым местам и храмам Геленджикского района.</w:t>
      </w:r>
    </w:p>
    <w:p w:rsidR="00DD387B" w:rsidRPr="0088349E" w:rsidRDefault="00DD387B" w:rsidP="0088349E">
      <w:pPr>
        <w:spacing w:after="0" w:line="240" w:lineRule="auto"/>
        <w:ind w:firstLine="709"/>
        <w:jc w:val="both"/>
        <w:rPr>
          <w:rFonts w:ascii="Times New Roman" w:hAnsi="Times New Roman" w:cs="Times New Roman"/>
          <w:b/>
          <w:sz w:val="28"/>
          <w:szCs w:val="28"/>
        </w:rPr>
      </w:pPr>
      <w:r w:rsidRPr="0088349E">
        <w:rPr>
          <w:rFonts w:ascii="Times New Roman" w:hAnsi="Times New Roman" w:cs="Times New Roman"/>
          <w:b/>
          <w:sz w:val="28"/>
          <w:szCs w:val="28"/>
        </w:rPr>
        <w:lastRenderedPageBreak/>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DD387B" w:rsidRPr="0088349E" w:rsidRDefault="00DD387B" w:rsidP="0088349E">
      <w:pPr>
        <w:spacing w:after="0" w:line="240" w:lineRule="auto"/>
        <w:ind w:firstLine="709"/>
        <w:jc w:val="both"/>
        <w:rPr>
          <w:rFonts w:ascii="Times New Roman" w:hAnsi="Times New Roman" w:cs="Times New Roman"/>
          <w:b/>
          <w:sz w:val="28"/>
          <w:szCs w:val="28"/>
        </w:rPr>
      </w:pPr>
    </w:p>
    <w:tbl>
      <w:tblPr>
        <w:tblStyle w:val="af7"/>
        <w:tblW w:w="10031" w:type="dxa"/>
        <w:tblLayout w:type="fixed"/>
        <w:tblLook w:val="04A0"/>
      </w:tblPr>
      <w:tblGrid>
        <w:gridCol w:w="2093"/>
        <w:gridCol w:w="2551"/>
        <w:gridCol w:w="2694"/>
        <w:gridCol w:w="1275"/>
        <w:gridCol w:w="1418"/>
      </w:tblGrid>
      <w:tr w:rsidR="00DD387B" w:rsidRPr="0088349E" w:rsidTr="00BE7BA5">
        <w:tc>
          <w:tcPr>
            <w:tcW w:w="2093" w:type="dxa"/>
          </w:tcPr>
          <w:p w:rsidR="00DD387B" w:rsidRPr="0088349E" w:rsidRDefault="00DD387B" w:rsidP="0088349E">
            <w:pPr>
              <w:jc w:val="both"/>
              <w:rPr>
                <w:rFonts w:ascii="Times New Roman" w:hAnsi="Times New Roman" w:cs="Times New Roman"/>
                <w:b/>
                <w:i/>
                <w:sz w:val="28"/>
                <w:szCs w:val="28"/>
              </w:rPr>
            </w:pPr>
            <w:r w:rsidRPr="0088349E">
              <w:rPr>
                <w:rFonts w:ascii="Times New Roman" w:hAnsi="Times New Roman" w:cs="Times New Roman"/>
                <w:b/>
                <w:i/>
                <w:sz w:val="28"/>
                <w:szCs w:val="28"/>
              </w:rPr>
              <w:t>Цели</w:t>
            </w:r>
          </w:p>
        </w:tc>
        <w:tc>
          <w:tcPr>
            <w:tcW w:w="2551" w:type="dxa"/>
          </w:tcPr>
          <w:p w:rsidR="00DD387B" w:rsidRPr="0088349E" w:rsidRDefault="00DD387B" w:rsidP="0088349E">
            <w:pPr>
              <w:ind w:firstLine="709"/>
              <w:jc w:val="both"/>
              <w:rPr>
                <w:rFonts w:ascii="Times New Roman" w:hAnsi="Times New Roman" w:cs="Times New Roman"/>
                <w:sz w:val="28"/>
                <w:szCs w:val="28"/>
              </w:rPr>
            </w:pPr>
            <w:r w:rsidRPr="0088349E">
              <w:rPr>
                <w:rFonts w:ascii="Times New Roman" w:hAnsi="Times New Roman" w:cs="Times New Roman"/>
                <w:b/>
                <w:i/>
                <w:sz w:val="28"/>
                <w:szCs w:val="28"/>
              </w:rPr>
              <w:t>Формы и методы</w:t>
            </w:r>
          </w:p>
        </w:tc>
        <w:tc>
          <w:tcPr>
            <w:tcW w:w="2694" w:type="dxa"/>
          </w:tcPr>
          <w:p w:rsidR="00DD387B" w:rsidRPr="0088349E" w:rsidRDefault="00DD387B" w:rsidP="0088349E">
            <w:pPr>
              <w:ind w:firstLine="709"/>
              <w:jc w:val="both"/>
              <w:rPr>
                <w:rFonts w:ascii="Times New Roman" w:hAnsi="Times New Roman" w:cs="Times New Roman"/>
                <w:b/>
                <w:i/>
                <w:sz w:val="28"/>
                <w:szCs w:val="28"/>
              </w:rPr>
            </w:pPr>
            <w:r w:rsidRPr="0088349E">
              <w:rPr>
                <w:rFonts w:ascii="Times New Roman" w:hAnsi="Times New Roman" w:cs="Times New Roman"/>
                <w:b/>
                <w:i/>
                <w:sz w:val="28"/>
                <w:szCs w:val="28"/>
              </w:rPr>
              <w:t>Мероприятия</w:t>
            </w:r>
          </w:p>
        </w:tc>
        <w:tc>
          <w:tcPr>
            <w:tcW w:w="1275" w:type="dxa"/>
          </w:tcPr>
          <w:p w:rsidR="00DD387B" w:rsidRPr="0088349E" w:rsidRDefault="00DD387B" w:rsidP="0088349E">
            <w:pPr>
              <w:jc w:val="both"/>
              <w:rPr>
                <w:rFonts w:ascii="Times New Roman" w:hAnsi="Times New Roman" w:cs="Times New Roman"/>
                <w:b/>
                <w:i/>
                <w:sz w:val="28"/>
                <w:szCs w:val="28"/>
              </w:rPr>
            </w:pPr>
            <w:r w:rsidRPr="0088349E">
              <w:rPr>
                <w:rFonts w:ascii="Times New Roman" w:hAnsi="Times New Roman" w:cs="Times New Roman"/>
                <w:b/>
                <w:i/>
                <w:sz w:val="28"/>
                <w:szCs w:val="28"/>
              </w:rPr>
              <w:t>Сроки</w:t>
            </w:r>
          </w:p>
        </w:tc>
        <w:tc>
          <w:tcPr>
            <w:tcW w:w="1418" w:type="dxa"/>
          </w:tcPr>
          <w:p w:rsidR="00DD387B" w:rsidRPr="0088349E" w:rsidRDefault="00DD387B" w:rsidP="0088349E">
            <w:pPr>
              <w:jc w:val="both"/>
              <w:rPr>
                <w:rFonts w:ascii="Times New Roman" w:hAnsi="Times New Roman" w:cs="Times New Roman"/>
                <w:b/>
                <w:i/>
                <w:sz w:val="28"/>
                <w:szCs w:val="28"/>
              </w:rPr>
            </w:pPr>
            <w:r w:rsidRPr="0088349E">
              <w:rPr>
                <w:rFonts w:ascii="Times New Roman" w:hAnsi="Times New Roman" w:cs="Times New Roman"/>
                <w:b/>
                <w:i/>
                <w:sz w:val="28"/>
                <w:szCs w:val="28"/>
              </w:rPr>
              <w:t>Ответственные</w:t>
            </w:r>
          </w:p>
        </w:tc>
      </w:tr>
      <w:tr w:rsidR="00DD387B" w:rsidRPr="0088349E" w:rsidTr="00BE7BA5">
        <w:tc>
          <w:tcPr>
            <w:tcW w:w="10031" w:type="dxa"/>
            <w:gridSpan w:val="5"/>
          </w:tcPr>
          <w:p w:rsidR="00DD387B" w:rsidRPr="0088349E" w:rsidRDefault="00DD387B" w:rsidP="0088349E">
            <w:pPr>
              <w:ind w:firstLine="709"/>
              <w:jc w:val="both"/>
              <w:rPr>
                <w:rFonts w:ascii="Times New Roman" w:hAnsi="Times New Roman" w:cs="Times New Roman"/>
                <w:b/>
                <w:i/>
                <w:sz w:val="28"/>
                <w:szCs w:val="28"/>
              </w:rPr>
            </w:pPr>
            <w:r w:rsidRPr="0088349E">
              <w:rPr>
                <w:rFonts w:ascii="Times New Roman" w:hAnsi="Times New Roman" w:cs="Times New Roman"/>
                <w:b/>
                <w:i/>
                <w:sz w:val="28"/>
                <w:szCs w:val="28"/>
              </w:rPr>
              <w:t>Воспитание физической культуры, формирование ценностного отношения к здоровью и здоровому образу жизни.</w:t>
            </w:r>
          </w:p>
        </w:tc>
      </w:tr>
      <w:tr w:rsidR="00DD387B" w:rsidRPr="0088349E" w:rsidTr="00BE7BA5">
        <w:tc>
          <w:tcPr>
            <w:tcW w:w="2093" w:type="dxa"/>
          </w:tcPr>
          <w:p w:rsidR="00DD387B" w:rsidRPr="0088349E" w:rsidRDefault="00DD387B" w:rsidP="0088349E">
            <w:pPr>
              <w:ind w:firstLine="142"/>
              <w:jc w:val="both"/>
              <w:rPr>
                <w:rFonts w:ascii="Times New Roman" w:hAnsi="Times New Roman" w:cs="Times New Roman"/>
                <w:sz w:val="28"/>
                <w:szCs w:val="28"/>
              </w:rPr>
            </w:pPr>
            <w:r w:rsidRPr="0088349E">
              <w:rPr>
                <w:rFonts w:ascii="Times New Roman" w:hAnsi="Times New Roman" w:cs="Times New Roman"/>
                <w:sz w:val="28"/>
                <w:szCs w:val="28"/>
              </w:rPr>
              <w:t>Физическое воспитание младших школьников, процесс формирования у них здорового образа жизни предполагает усиление внимание к</w:t>
            </w:r>
            <w:r w:rsidRPr="0088349E">
              <w:rPr>
                <w:rFonts w:ascii="Times New Roman" w:hAnsi="Times New Roman" w:cs="Times New Roman"/>
                <w:b/>
                <w:sz w:val="28"/>
                <w:szCs w:val="28"/>
              </w:rPr>
              <w:t xml:space="preserve"> </w:t>
            </w:r>
            <w:r w:rsidRPr="0088349E">
              <w:rPr>
                <w:rFonts w:ascii="Times New Roman" w:hAnsi="Times New Roman" w:cs="Times New Roman"/>
                <w:sz w:val="28"/>
                <w:szCs w:val="28"/>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DD387B" w:rsidRPr="0088349E" w:rsidRDefault="00DD387B" w:rsidP="0088349E">
            <w:pPr>
              <w:jc w:val="both"/>
              <w:rPr>
                <w:rFonts w:ascii="Times New Roman" w:hAnsi="Times New Roman" w:cs="Times New Roman"/>
                <w:b/>
                <w:sz w:val="28"/>
                <w:szCs w:val="28"/>
              </w:rPr>
            </w:pPr>
          </w:p>
        </w:tc>
        <w:tc>
          <w:tcPr>
            <w:tcW w:w="2551" w:type="dxa"/>
          </w:tcPr>
          <w:p w:rsidR="00DD387B" w:rsidRPr="0088349E" w:rsidRDefault="00DD387B" w:rsidP="0088349E">
            <w:pPr>
              <w:pStyle w:val="-11"/>
              <w:numPr>
                <w:ilvl w:val="0"/>
                <w:numId w:val="80"/>
              </w:numPr>
              <w:tabs>
                <w:tab w:val="left" w:pos="372"/>
              </w:tabs>
              <w:autoSpaceDE w:val="0"/>
              <w:autoSpaceDN w:val="0"/>
              <w:adjustRightInd w:val="0"/>
              <w:ind w:left="0" w:firstLine="0"/>
              <w:jc w:val="both"/>
              <w:rPr>
                <w:rFonts w:ascii="Times New Roman" w:hAnsi="Times New Roman"/>
                <w:sz w:val="28"/>
                <w:szCs w:val="28"/>
              </w:rPr>
            </w:pPr>
            <w:r w:rsidRPr="0088349E">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DD387B" w:rsidRPr="0088349E" w:rsidRDefault="00DD387B" w:rsidP="0088349E">
            <w:pPr>
              <w:pStyle w:val="-11"/>
              <w:numPr>
                <w:ilvl w:val="0"/>
                <w:numId w:val="80"/>
              </w:numPr>
              <w:tabs>
                <w:tab w:val="left" w:pos="372"/>
              </w:tabs>
              <w:autoSpaceDE w:val="0"/>
              <w:autoSpaceDN w:val="0"/>
              <w:adjustRightInd w:val="0"/>
              <w:ind w:left="0" w:firstLine="0"/>
              <w:jc w:val="both"/>
              <w:rPr>
                <w:rFonts w:ascii="Times New Roman" w:hAnsi="Times New Roman"/>
                <w:sz w:val="28"/>
                <w:szCs w:val="28"/>
              </w:rPr>
            </w:pPr>
            <w:r w:rsidRPr="0088349E">
              <w:rPr>
                <w:rFonts w:ascii="Times New Roman" w:hAnsi="Times New Roman"/>
                <w:sz w:val="28"/>
                <w:szCs w:val="28"/>
              </w:rPr>
              <w:t xml:space="preserve">предоставление школьникам возможностей предъявления сверстникам индивидуальных </w:t>
            </w:r>
            <w:r w:rsidRPr="0088349E">
              <w:rPr>
                <w:rFonts w:ascii="Times New Roman" w:hAnsi="Times New Roman"/>
                <w:sz w:val="28"/>
                <w:szCs w:val="28"/>
              </w:rPr>
              <w:lastRenderedPageBreak/>
              <w:t xml:space="preserve">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DD387B" w:rsidRPr="0088349E" w:rsidRDefault="00DD387B" w:rsidP="0088349E">
            <w:pPr>
              <w:pStyle w:val="-11"/>
              <w:numPr>
                <w:ilvl w:val="0"/>
                <w:numId w:val="80"/>
              </w:numPr>
              <w:tabs>
                <w:tab w:val="left" w:pos="372"/>
              </w:tabs>
              <w:autoSpaceDE w:val="0"/>
              <w:autoSpaceDN w:val="0"/>
              <w:adjustRightInd w:val="0"/>
              <w:ind w:left="0" w:firstLine="0"/>
              <w:jc w:val="both"/>
              <w:rPr>
                <w:rFonts w:ascii="Times New Roman" w:hAnsi="Times New Roman"/>
                <w:sz w:val="28"/>
                <w:szCs w:val="28"/>
              </w:rPr>
            </w:pPr>
            <w:r w:rsidRPr="0088349E">
              <w:rPr>
                <w:rFonts w:ascii="Times New Roman" w:hAnsi="Times New Roman"/>
                <w:sz w:val="28"/>
                <w:szCs w:val="28"/>
              </w:rPr>
              <w:t>предъявление примеров ведения здорового образа жизни;</w:t>
            </w:r>
          </w:p>
          <w:p w:rsidR="00DD387B" w:rsidRPr="0088349E" w:rsidRDefault="00DD387B" w:rsidP="0088349E">
            <w:pPr>
              <w:pStyle w:val="-11"/>
              <w:numPr>
                <w:ilvl w:val="0"/>
                <w:numId w:val="80"/>
              </w:numPr>
              <w:tabs>
                <w:tab w:val="left" w:pos="372"/>
              </w:tabs>
              <w:autoSpaceDE w:val="0"/>
              <w:autoSpaceDN w:val="0"/>
              <w:adjustRightInd w:val="0"/>
              <w:ind w:left="0" w:firstLine="0"/>
              <w:jc w:val="both"/>
              <w:rPr>
                <w:rFonts w:ascii="Times New Roman" w:hAnsi="Times New Roman"/>
                <w:sz w:val="28"/>
                <w:szCs w:val="28"/>
              </w:rPr>
            </w:pPr>
            <w:r w:rsidRPr="0088349E">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DD387B" w:rsidRPr="0088349E" w:rsidRDefault="00DD387B" w:rsidP="0088349E">
            <w:pPr>
              <w:pStyle w:val="-11"/>
              <w:numPr>
                <w:ilvl w:val="0"/>
                <w:numId w:val="80"/>
              </w:numPr>
              <w:tabs>
                <w:tab w:val="left" w:pos="372"/>
              </w:tabs>
              <w:autoSpaceDE w:val="0"/>
              <w:autoSpaceDN w:val="0"/>
              <w:adjustRightInd w:val="0"/>
              <w:ind w:left="0" w:firstLine="0"/>
              <w:jc w:val="both"/>
              <w:rPr>
                <w:rFonts w:ascii="Times New Roman" w:hAnsi="Times New Roman"/>
                <w:sz w:val="28"/>
                <w:szCs w:val="28"/>
              </w:rPr>
            </w:pPr>
            <w:r w:rsidRPr="0088349E">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DD387B" w:rsidRPr="0088349E" w:rsidRDefault="00DD387B" w:rsidP="0088349E">
            <w:pPr>
              <w:pStyle w:val="-11"/>
              <w:numPr>
                <w:ilvl w:val="0"/>
                <w:numId w:val="80"/>
              </w:numPr>
              <w:tabs>
                <w:tab w:val="left" w:pos="372"/>
              </w:tabs>
              <w:autoSpaceDE w:val="0"/>
              <w:autoSpaceDN w:val="0"/>
              <w:adjustRightInd w:val="0"/>
              <w:ind w:left="0" w:firstLine="0"/>
              <w:jc w:val="both"/>
              <w:rPr>
                <w:rFonts w:ascii="Times New Roman" w:hAnsi="Times New Roman"/>
                <w:sz w:val="28"/>
                <w:szCs w:val="28"/>
              </w:rPr>
            </w:pPr>
            <w:r w:rsidRPr="0088349E">
              <w:rPr>
                <w:rFonts w:ascii="Times New Roman" w:hAnsi="Times New Roman"/>
                <w:sz w:val="28"/>
                <w:szCs w:val="28"/>
              </w:rPr>
              <w:t xml:space="preserve">организация </w:t>
            </w:r>
            <w:r w:rsidRPr="0088349E">
              <w:rPr>
                <w:rFonts w:ascii="Times New Roman" w:hAnsi="Times New Roman"/>
                <w:sz w:val="28"/>
                <w:szCs w:val="28"/>
              </w:rPr>
              <w:lastRenderedPageBreak/>
              <w:t xml:space="preserve">сетевого партнерства учреждений здравоохранения, спорта, туризма, общего и дополнительного образования. </w:t>
            </w:r>
          </w:p>
        </w:tc>
        <w:tc>
          <w:tcPr>
            <w:tcW w:w="2694" w:type="dxa"/>
          </w:tcPr>
          <w:p w:rsidR="00DD387B" w:rsidRPr="0088349E" w:rsidRDefault="00DD387B" w:rsidP="0088349E">
            <w:pPr>
              <w:pStyle w:val="-11"/>
              <w:numPr>
                <w:ilvl w:val="0"/>
                <w:numId w:val="80"/>
              </w:numPr>
              <w:tabs>
                <w:tab w:val="left" w:pos="372"/>
              </w:tabs>
              <w:ind w:left="0" w:firstLine="0"/>
              <w:jc w:val="both"/>
              <w:rPr>
                <w:rFonts w:ascii="Times New Roman" w:hAnsi="Times New Roman"/>
                <w:sz w:val="28"/>
                <w:szCs w:val="28"/>
              </w:rPr>
            </w:pPr>
            <w:r w:rsidRPr="0088349E">
              <w:rPr>
                <w:rFonts w:ascii="Times New Roman" w:hAnsi="Times New Roman"/>
                <w:sz w:val="28"/>
                <w:szCs w:val="28"/>
              </w:rPr>
              <w:lastRenderedPageBreak/>
              <w:t>коллективные прогулки, туристические походы ученического класса;</w:t>
            </w:r>
          </w:p>
          <w:p w:rsidR="00DD387B" w:rsidRPr="0088349E" w:rsidRDefault="00DD387B" w:rsidP="0088349E">
            <w:pPr>
              <w:pStyle w:val="-11"/>
              <w:numPr>
                <w:ilvl w:val="0"/>
                <w:numId w:val="80"/>
              </w:numPr>
              <w:tabs>
                <w:tab w:val="left" w:pos="372"/>
              </w:tabs>
              <w:autoSpaceDE w:val="0"/>
              <w:autoSpaceDN w:val="0"/>
              <w:adjustRightInd w:val="0"/>
              <w:ind w:left="0" w:firstLine="0"/>
              <w:jc w:val="both"/>
              <w:rPr>
                <w:rFonts w:ascii="Times New Roman" w:hAnsi="Times New Roman"/>
                <w:sz w:val="28"/>
                <w:szCs w:val="28"/>
              </w:rPr>
            </w:pPr>
            <w:r w:rsidRPr="0088349E">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DD387B" w:rsidRPr="0088349E" w:rsidRDefault="00DD387B" w:rsidP="0088349E">
            <w:pPr>
              <w:pStyle w:val="-11"/>
              <w:numPr>
                <w:ilvl w:val="0"/>
                <w:numId w:val="80"/>
              </w:numPr>
              <w:tabs>
                <w:tab w:val="left" w:pos="372"/>
              </w:tabs>
              <w:autoSpaceDE w:val="0"/>
              <w:autoSpaceDN w:val="0"/>
              <w:adjustRightInd w:val="0"/>
              <w:ind w:left="0" w:firstLine="0"/>
              <w:jc w:val="both"/>
              <w:rPr>
                <w:rFonts w:ascii="Times New Roman" w:hAnsi="Times New Roman"/>
                <w:sz w:val="28"/>
                <w:szCs w:val="28"/>
              </w:rPr>
            </w:pPr>
            <w:r w:rsidRPr="0088349E">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DD387B" w:rsidRPr="0088349E" w:rsidRDefault="00DD387B" w:rsidP="0088349E">
            <w:pPr>
              <w:pStyle w:val="-11"/>
              <w:numPr>
                <w:ilvl w:val="0"/>
                <w:numId w:val="80"/>
              </w:numPr>
              <w:tabs>
                <w:tab w:val="left" w:pos="372"/>
              </w:tabs>
              <w:autoSpaceDE w:val="0"/>
              <w:autoSpaceDN w:val="0"/>
              <w:adjustRightInd w:val="0"/>
              <w:ind w:left="0" w:firstLine="0"/>
              <w:jc w:val="both"/>
              <w:rPr>
                <w:rFonts w:ascii="Times New Roman" w:hAnsi="Times New Roman"/>
                <w:sz w:val="28"/>
                <w:szCs w:val="28"/>
              </w:rPr>
            </w:pPr>
            <w:r w:rsidRPr="0088349E">
              <w:rPr>
                <w:rFonts w:ascii="Times New Roman" w:hAnsi="Times New Roman"/>
                <w:sz w:val="28"/>
                <w:szCs w:val="28"/>
              </w:rPr>
              <w:t xml:space="preserve">разработка учащимися памяток и информационных листовок о нормативно-правовом </w:t>
            </w:r>
            <w:r w:rsidRPr="0088349E">
              <w:rPr>
                <w:rFonts w:ascii="Times New Roman" w:hAnsi="Times New Roman"/>
                <w:sz w:val="28"/>
                <w:szCs w:val="28"/>
              </w:rPr>
              <w:lastRenderedPageBreak/>
              <w:t>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DD387B" w:rsidRPr="0088349E" w:rsidRDefault="00DD387B" w:rsidP="0088349E">
            <w:pPr>
              <w:pStyle w:val="-11"/>
              <w:numPr>
                <w:ilvl w:val="0"/>
                <w:numId w:val="80"/>
              </w:numPr>
              <w:tabs>
                <w:tab w:val="left" w:pos="372"/>
              </w:tabs>
              <w:autoSpaceDE w:val="0"/>
              <w:autoSpaceDN w:val="0"/>
              <w:adjustRightInd w:val="0"/>
              <w:ind w:left="0" w:firstLine="0"/>
              <w:jc w:val="both"/>
              <w:rPr>
                <w:rFonts w:ascii="Times New Roman" w:hAnsi="Times New Roman"/>
                <w:sz w:val="28"/>
                <w:szCs w:val="28"/>
              </w:rPr>
            </w:pPr>
            <w:r w:rsidRPr="0088349E">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DD387B" w:rsidRPr="0088349E" w:rsidRDefault="00DD387B" w:rsidP="0088349E">
            <w:pPr>
              <w:pStyle w:val="-11"/>
              <w:numPr>
                <w:ilvl w:val="0"/>
                <w:numId w:val="80"/>
              </w:numPr>
              <w:tabs>
                <w:tab w:val="left" w:pos="372"/>
              </w:tabs>
              <w:ind w:left="0" w:firstLine="0"/>
              <w:jc w:val="both"/>
              <w:rPr>
                <w:rFonts w:ascii="Times New Roman" w:hAnsi="Times New Roman"/>
                <w:sz w:val="28"/>
                <w:szCs w:val="28"/>
              </w:rPr>
            </w:pPr>
            <w:r w:rsidRPr="0088349E">
              <w:rPr>
                <w:rFonts w:ascii="Times New Roman" w:hAnsi="Times New Roman"/>
                <w:sz w:val="28"/>
                <w:szCs w:val="28"/>
              </w:rPr>
              <w:t>совместные праздники, турпоходы, спортивные соревнования для детей и родителей;</w:t>
            </w:r>
          </w:p>
          <w:p w:rsidR="00DD387B" w:rsidRPr="0088349E" w:rsidRDefault="00DD387B" w:rsidP="0088349E">
            <w:pPr>
              <w:pStyle w:val="-11"/>
              <w:numPr>
                <w:ilvl w:val="0"/>
                <w:numId w:val="80"/>
              </w:numPr>
              <w:tabs>
                <w:tab w:val="left" w:pos="372"/>
              </w:tabs>
              <w:autoSpaceDE w:val="0"/>
              <w:autoSpaceDN w:val="0"/>
              <w:adjustRightInd w:val="0"/>
              <w:ind w:left="0" w:firstLine="0"/>
              <w:jc w:val="both"/>
              <w:rPr>
                <w:rFonts w:ascii="Times New Roman" w:hAnsi="Times New Roman"/>
                <w:sz w:val="28"/>
                <w:szCs w:val="28"/>
              </w:rPr>
            </w:pPr>
            <w:r w:rsidRPr="0088349E">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tc>
        <w:tc>
          <w:tcPr>
            <w:tcW w:w="1275" w:type="dxa"/>
          </w:tcPr>
          <w:p w:rsidR="00DD387B" w:rsidRPr="0088349E" w:rsidRDefault="00DD387B" w:rsidP="0088349E">
            <w:pPr>
              <w:pStyle w:val="-11"/>
              <w:tabs>
                <w:tab w:val="left" w:pos="372"/>
              </w:tabs>
              <w:autoSpaceDE w:val="0"/>
              <w:autoSpaceDN w:val="0"/>
              <w:adjustRightInd w:val="0"/>
              <w:ind w:left="0"/>
              <w:jc w:val="both"/>
              <w:rPr>
                <w:rFonts w:ascii="Times New Roman" w:hAnsi="Times New Roman"/>
                <w:sz w:val="28"/>
                <w:szCs w:val="28"/>
              </w:rPr>
            </w:pPr>
            <w:r w:rsidRPr="0088349E">
              <w:rPr>
                <w:rFonts w:ascii="Times New Roman" w:hAnsi="Times New Roman"/>
                <w:sz w:val="28"/>
                <w:szCs w:val="28"/>
              </w:rPr>
              <w:lastRenderedPageBreak/>
              <w:t>В течение года</w:t>
            </w:r>
          </w:p>
        </w:tc>
        <w:tc>
          <w:tcPr>
            <w:tcW w:w="1418" w:type="dxa"/>
          </w:tcPr>
          <w:p w:rsidR="00DD387B" w:rsidRPr="0088349E" w:rsidRDefault="00DD387B" w:rsidP="0088349E">
            <w:pPr>
              <w:pStyle w:val="-11"/>
              <w:tabs>
                <w:tab w:val="left" w:pos="372"/>
              </w:tabs>
              <w:autoSpaceDE w:val="0"/>
              <w:autoSpaceDN w:val="0"/>
              <w:adjustRightInd w:val="0"/>
              <w:ind w:left="0"/>
              <w:jc w:val="both"/>
              <w:rPr>
                <w:rFonts w:ascii="Times New Roman" w:hAnsi="Times New Roman"/>
                <w:sz w:val="28"/>
                <w:szCs w:val="28"/>
              </w:rPr>
            </w:pPr>
            <w:r w:rsidRPr="0088349E">
              <w:rPr>
                <w:rFonts w:ascii="Times New Roman" w:hAnsi="Times New Roman"/>
                <w:sz w:val="28"/>
                <w:szCs w:val="28"/>
              </w:rPr>
              <w:t>Классные руково-дители</w:t>
            </w:r>
          </w:p>
        </w:tc>
      </w:tr>
      <w:tr w:rsidR="00DD387B" w:rsidRPr="0088349E" w:rsidTr="00BE7BA5">
        <w:tc>
          <w:tcPr>
            <w:tcW w:w="10031" w:type="dxa"/>
            <w:gridSpan w:val="5"/>
          </w:tcPr>
          <w:p w:rsidR="00DD387B" w:rsidRPr="0088349E" w:rsidRDefault="00DD387B" w:rsidP="0088349E">
            <w:pPr>
              <w:jc w:val="both"/>
              <w:rPr>
                <w:rFonts w:ascii="Times New Roman" w:hAnsi="Times New Roman" w:cs="Times New Roman"/>
                <w:b/>
                <w:i/>
                <w:sz w:val="28"/>
                <w:szCs w:val="28"/>
              </w:rPr>
            </w:pPr>
            <w:r w:rsidRPr="0088349E">
              <w:rPr>
                <w:rFonts w:ascii="Times New Roman" w:hAnsi="Times New Roman" w:cs="Times New Roman"/>
                <w:b/>
                <w:i/>
                <w:sz w:val="28"/>
                <w:szCs w:val="28"/>
              </w:rPr>
              <w:lastRenderedPageBreak/>
              <w:t>Развитие экологической культуры личности, ценностного отношения к природе, созидательной экологической позиции.</w:t>
            </w:r>
          </w:p>
        </w:tc>
      </w:tr>
      <w:tr w:rsidR="00DD387B" w:rsidRPr="0088349E" w:rsidTr="00BE7BA5">
        <w:tc>
          <w:tcPr>
            <w:tcW w:w="2093" w:type="dxa"/>
          </w:tcPr>
          <w:p w:rsidR="00DD387B" w:rsidRPr="0088349E" w:rsidRDefault="00DD387B" w:rsidP="0088349E">
            <w:pPr>
              <w:pStyle w:val="223"/>
              <w:widowControl w:val="0"/>
              <w:ind w:firstLine="142"/>
              <w:rPr>
                <w:sz w:val="28"/>
                <w:szCs w:val="28"/>
              </w:rPr>
            </w:pPr>
            <w:r w:rsidRPr="0088349E">
              <w:rPr>
                <w:sz w:val="28"/>
                <w:szCs w:val="28"/>
              </w:rPr>
              <w:t>Развитие содержания экологического воспитания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DD387B" w:rsidRPr="0088349E" w:rsidRDefault="00DD387B" w:rsidP="0088349E">
            <w:pPr>
              <w:jc w:val="both"/>
              <w:rPr>
                <w:rFonts w:ascii="Times New Roman" w:hAnsi="Times New Roman" w:cs="Times New Roman"/>
                <w:b/>
                <w:sz w:val="28"/>
                <w:szCs w:val="28"/>
              </w:rPr>
            </w:pPr>
          </w:p>
        </w:tc>
        <w:tc>
          <w:tcPr>
            <w:tcW w:w="2551" w:type="dxa"/>
          </w:tcPr>
          <w:p w:rsidR="00DD387B" w:rsidRPr="0088349E" w:rsidRDefault="00DD387B" w:rsidP="0088349E">
            <w:pPr>
              <w:ind w:firstLine="89"/>
              <w:jc w:val="both"/>
              <w:rPr>
                <w:rFonts w:ascii="Times New Roman" w:hAnsi="Times New Roman" w:cs="Times New Roman"/>
                <w:sz w:val="28"/>
                <w:szCs w:val="28"/>
              </w:rPr>
            </w:pPr>
            <w:r w:rsidRPr="0088349E">
              <w:rPr>
                <w:rFonts w:ascii="Times New Roman" w:hAnsi="Times New Roman" w:cs="Times New Roman"/>
                <w:b/>
                <w:i/>
                <w:sz w:val="28"/>
                <w:szCs w:val="28"/>
              </w:rPr>
              <w:t xml:space="preserve">Формы и методы </w:t>
            </w:r>
            <w:r w:rsidRPr="0088349E">
              <w:rPr>
                <w:rFonts w:ascii="Times New Roman" w:hAnsi="Times New Roman" w:cs="Times New Roman"/>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DD387B" w:rsidRPr="0088349E" w:rsidRDefault="00DD387B" w:rsidP="0088349E">
            <w:pPr>
              <w:pStyle w:val="-11"/>
              <w:numPr>
                <w:ilvl w:val="0"/>
                <w:numId w:val="80"/>
              </w:numPr>
              <w:tabs>
                <w:tab w:val="left" w:pos="372"/>
              </w:tabs>
              <w:autoSpaceDE w:val="0"/>
              <w:autoSpaceDN w:val="0"/>
              <w:adjustRightInd w:val="0"/>
              <w:ind w:left="0" w:firstLine="89"/>
              <w:jc w:val="both"/>
              <w:rPr>
                <w:rFonts w:ascii="Times New Roman" w:hAnsi="Times New Roman"/>
                <w:sz w:val="28"/>
                <w:szCs w:val="28"/>
              </w:rPr>
            </w:pPr>
            <w:r w:rsidRPr="0088349E">
              <w:rPr>
                <w:rFonts w:ascii="Times New Roman" w:hAnsi="Times New Roman"/>
                <w:bCs/>
                <w:sz w:val="28"/>
                <w:szCs w:val="28"/>
              </w:rPr>
              <w:t xml:space="preserve">исследование </w:t>
            </w:r>
            <w:r w:rsidRPr="0088349E">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DD387B" w:rsidRPr="0088349E" w:rsidRDefault="00DD387B" w:rsidP="0088349E">
            <w:pPr>
              <w:pStyle w:val="-11"/>
              <w:numPr>
                <w:ilvl w:val="0"/>
                <w:numId w:val="80"/>
              </w:numPr>
              <w:tabs>
                <w:tab w:val="left" w:pos="372"/>
              </w:tabs>
              <w:autoSpaceDE w:val="0"/>
              <w:autoSpaceDN w:val="0"/>
              <w:adjustRightInd w:val="0"/>
              <w:ind w:left="0" w:firstLine="89"/>
              <w:jc w:val="both"/>
              <w:rPr>
                <w:rFonts w:ascii="Times New Roman" w:hAnsi="Times New Roman"/>
                <w:sz w:val="28"/>
                <w:szCs w:val="28"/>
              </w:rPr>
            </w:pPr>
            <w:r w:rsidRPr="0088349E">
              <w:rPr>
                <w:rFonts w:ascii="Times New Roman" w:hAnsi="Times New Roman"/>
                <w:spacing w:val="-6"/>
                <w:sz w:val="28"/>
                <w:szCs w:val="28"/>
              </w:rPr>
              <w:t xml:space="preserve">преобразование </w:t>
            </w:r>
            <w:r w:rsidRPr="0088349E">
              <w:rPr>
                <w:rFonts w:ascii="Times New Roman" w:hAnsi="Times New Roman"/>
                <w:spacing w:val="-6"/>
                <w:sz w:val="28"/>
                <w:szCs w:val="28"/>
              </w:rPr>
              <w:lastRenderedPageBreak/>
              <w:t>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88349E">
              <w:rPr>
                <w:rFonts w:ascii="Times New Roman" w:hAnsi="Times New Roman"/>
                <w:sz w:val="28"/>
                <w:szCs w:val="28"/>
              </w:rPr>
              <w:t>;</w:t>
            </w:r>
          </w:p>
          <w:p w:rsidR="00DD387B" w:rsidRPr="0088349E" w:rsidRDefault="00DD387B" w:rsidP="0088349E">
            <w:pPr>
              <w:pStyle w:val="-11"/>
              <w:numPr>
                <w:ilvl w:val="0"/>
                <w:numId w:val="80"/>
              </w:numPr>
              <w:tabs>
                <w:tab w:val="left" w:pos="372"/>
              </w:tabs>
              <w:autoSpaceDE w:val="0"/>
              <w:autoSpaceDN w:val="0"/>
              <w:adjustRightInd w:val="0"/>
              <w:ind w:left="0" w:firstLine="89"/>
              <w:jc w:val="both"/>
              <w:rPr>
                <w:rFonts w:ascii="Times New Roman" w:hAnsi="Times New Roman"/>
                <w:sz w:val="28"/>
                <w:szCs w:val="28"/>
              </w:rPr>
            </w:pPr>
            <w:r w:rsidRPr="0088349E">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DD387B" w:rsidRPr="0088349E" w:rsidRDefault="00DD387B" w:rsidP="0088349E">
            <w:pPr>
              <w:pStyle w:val="-11"/>
              <w:numPr>
                <w:ilvl w:val="0"/>
                <w:numId w:val="80"/>
              </w:numPr>
              <w:tabs>
                <w:tab w:val="left" w:pos="372"/>
              </w:tabs>
              <w:autoSpaceDE w:val="0"/>
              <w:autoSpaceDN w:val="0"/>
              <w:adjustRightInd w:val="0"/>
              <w:ind w:left="0" w:firstLine="89"/>
              <w:jc w:val="both"/>
              <w:rPr>
                <w:rFonts w:ascii="Times New Roman" w:hAnsi="Times New Roman"/>
                <w:sz w:val="28"/>
                <w:szCs w:val="28"/>
              </w:rPr>
            </w:pPr>
            <w:r w:rsidRPr="0088349E">
              <w:rPr>
                <w:rFonts w:ascii="Times New Roman" w:hAnsi="Times New Roman"/>
                <w:sz w:val="28"/>
                <w:szCs w:val="28"/>
              </w:rPr>
              <w:t xml:space="preserve">занятия туризмом – изменение себя в ходе преодоления природных условий в походах, экспедициях (походы, рассказы </w:t>
            </w:r>
            <w:r w:rsidRPr="0088349E">
              <w:rPr>
                <w:rFonts w:ascii="Times New Roman" w:hAnsi="Times New Roman"/>
                <w:sz w:val="28"/>
                <w:szCs w:val="28"/>
              </w:rPr>
              <w:lastRenderedPageBreak/>
              <w:t>участников об испытаниях, в ходе похода);</w:t>
            </w:r>
          </w:p>
          <w:p w:rsidR="00DD387B" w:rsidRPr="0088349E" w:rsidRDefault="00DD387B" w:rsidP="0088349E">
            <w:pPr>
              <w:pStyle w:val="-11"/>
              <w:numPr>
                <w:ilvl w:val="0"/>
                <w:numId w:val="80"/>
              </w:numPr>
              <w:tabs>
                <w:tab w:val="left" w:pos="372"/>
              </w:tabs>
              <w:autoSpaceDE w:val="0"/>
              <w:autoSpaceDN w:val="0"/>
              <w:adjustRightInd w:val="0"/>
              <w:ind w:left="0" w:firstLine="89"/>
              <w:jc w:val="both"/>
              <w:rPr>
                <w:rFonts w:ascii="Times New Roman" w:hAnsi="Times New Roman"/>
                <w:sz w:val="28"/>
                <w:szCs w:val="28"/>
              </w:rPr>
            </w:pPr>
            <w:r w:rsidRPr="0088349E">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DD387B" w:rsidRPr="0088349E" w:rsidRDefault="00DD387B" w:rsidP="0088349E">
            <w:pPr>
              <w:pStyle w:val="-11"/>
              <w:numPr>
                <w:ilvl w:val="0"/>
                <w:numId w:val="80"/>
              </w:numPr>
              <w:tabs>
                <w:tab w:val="left" w:pos="372"/>
              </w:tabs>
              <w:autoSpaceDE w:val="0"/>
              <w:autoSpaceDN w:val="0"/>
              <w:adjustRightInd w:val="0"/>
              <w:ind w:left="0" w:firstLine="89"/>
              <w:jc w:val="both"/>
              <w:rPr>
                <w:rFonts w:ascii="Times New Roman" w:hAnsi="Times New Roman"/>
                <w:bCs/>
                <w:sz w:val="28"/>
                <w:szCs w:val="28"/>
              </w:rPr>
            </w:pPr>
            <w:r w:rsidRPr="0088349E">
              <w:rPr>
                <w:rFonts w:ascii="Times New Roman" w:hAnsi="Times New Roman"/>
                <w:sz w:val="28"/>
                <w:szCs w:val="28"/>
              </w:rPr>
              <w:t>природоохранная деятель</w:t>
            </w:r>
            <w:r w:rsidRPr="0088349E">
              <w:rPr>
                <w:rFonts w:ascii="Times New Roman" w:hAnsi="Times New Roman"/>
                <w:bCs/>
                <w:sz w:val="28"/>
                <w:szCs w:val="28"/>
              </w:rPr>
              <w:t xml:space="preserve">ность (экологические акции, природоохранные флешмобы). </w:t>
            </w:r>
          </w:p>
          <w:p w:rsidR="00DD387B" w:rsidRPr="0088349E" w:rsidRDefault="00DD387B" w:rsidP="0088349E">
            <w:pPr>
              <w:shd w:val="clear" w:color="auto" w:fill="FFFFFF"/>
              <w:tabs>
                <w:tab w:val="left" w:pos="142"/>
                <w:tab w:val="left" w:pos="372"/>
              </w:tabs>
              <w:ind w:firstLine="89"/>
              <w:jc w:val="both"/>
              <w:rPr>
                <w:rFonts w:ascii="Times New Roman" w:hAnsi="Times New Roman" w:cs="Times New Roman"/>
                <w:bCs/>
                <w:sz w:val="28"/>
                <w:szCs w:val="28"/>
              </w:rPr>
            </w:pPr>
            <w:r w:rsidRPr="0088349E">
              <w:rPr>
                <w:rFonts w:ascii="Times New Roman" w:hAnsi="Times New Roman" w:cs="Times New Roman"/>
                <w:b/>
                <w:i/>
                <w:sz w:val="28"/>
                <w:szCs w:val="28"/>
              </w:rPr>
              <w:t xml:space="preserve">Обучение правилам безопасного поведения на дорогах </w:t>
            </w:r>
            <w:r w:rsidRPr="0088349E">
              <w:rPr>
                <w:rFonts w:ascii="Times New Roman" w:hAnsi="Times New Roman" w:cs="Times New Roman"/>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tc>
        <w:tc>
          <w:tcPr>
            <w:tcW w:w="2694" w:type="dxa"/>
          </w:tcPr>
          <w:p w:rsidR="00DD387B" w:rsidRPr="0088349E" w:rsidRDefault="00DD387B" w:rsidP="0088349E">
            <w:pPr>
              <w:pStyle w:val="-11"/>
              <w:numPr>
                <w:ilvl w:val="0"/>
                <w:numId w:val="80"/>
              </w:numPr>
              <w:tabs>
                <w:tab w:val="left" w:pos="372"/>
              </w:tabs>
              <w:autoSpaceDE w:val="0"/>
              <w:autoSpaceDN w:val="0"/>
              <w:adjustRightInd w:val="0"/>
              <w:ind w:left="0" w:firstLine="89"/>
              <w:jc w:val="both"/>
              <w:rPr>
                <w:rFonts w:ascii="Times New Roman" w:hAnsi="Times New Roman"/>
                <w:sz w:val="28"/>
                <w:szCs w:val="28"/>
              </w:rPr>
            </w:pPr>
            <w:r w:rsidRPr="0088349E">
              <w:rPr>
                <w:rFonts w:ascii="Times New Roman" w:hAnsi="Times New Roman"/>
                <w:bCs/>
                <w:sz w:val="28"/>
                <w:szCs w:val="28"/>
              </w:rPr>
              <w:lastRenderedPageBreak/>
              <w:t xml:space="preserve">конкурс </w:t>
            </w:r>
            <w:r w:rsidRPr="0088349E">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DD387B" w:rsidRPr="0088349E" w:rsidRDefault="00DD387B" w:rsidP="0088349E">
            <w:pPr>
              <w:pStyle w:val="-11"/>
              <w:numPr>
                <w:ilvl w:val="0"/>
                <w:numId w:val="80"/>
              </w:numPr>
              <w:tabs>
                <w:tab w:val="left" w:pos="372"/>
              </w:tabs>
              <w:autoSpaceDE w:val="0"/>
              <w:autoSpaceDN w:val="0"/>
              <w:adjustRightInd w:val="0"/>
              <w:ind w:left="0" w:firstLine="89"/>
              <w:jc w:val="both"/>
              <w:rPr>
                <w:rFonts w:ascii="Times New Roman" w:hAnsi="Times New Roman"/>
                <w:sz w:val="28"/>
                <w:szCs w:val="28"/>
              </w:rPr>
            </w:pPr>
            <w:r w:rsidRPr="0088349E">
              <w:rPr>
                <w:rFonts w:ascii="Times New Roman" w:hAnsi="Times New Roman"/>
                <w:sz w:val="28"/>
                <w:szCs w:val="28"/>
              </w:rPr>
              <w:t xml:space="preserve">практические занятия на автогородке «ПДД в части велосипедистов», </w:t>
            </w:r>
          </w:p>
          <w:p w:rsidR="00DD387B" w:rsidRPr="0088349E" w:rsidRDefault="00DD387B" w:rsidP="0088349E">
            <w:pPr>
              <w:pStyle w:val="-11"/>
              <w:numPr>
                <w:ilvl w:val="0"/>
                <w:numId w:val="80"/>
              </w:numPr>
              <w:tabs>
                <w:tab w:val="left" w:pos="372"/>
              </w:tabs>
              <w:autoSpaceDE w:val="0"/>
              <w:autoSpaceDN w:val="0"/>
              <w:adjustRightInd w:val="0"/>
              <w:ind w:left="0" w:firstLine="89"/>
              <w:jc w:val="both"/>
              <w:rPr>
                <w:rFonts w:ascii="Times New Roman" w:hAnsi="Times New Roman"/>
                <w:sz w:val="28"/>
                <w:szCs w:val="28"/>
              </w:rPr>
            </w:pPr>
            <w:r w:rsidRPr="0088349E">
              <w:rPr>
                <w:rFonts w:ascii="Times New Roman" w:hAnsi="Times New Roman"/>
                <w:sz w:val="28"/>
                <w:szCs w:val="28"/>
              </w:rPr>
              <w:t xml:space="preserve">мероприятия с участием представителей инспекторов полиции, ответственных за безопасность дорожного </w:t>
            </w:r>
            <w:r w:rsidRPr="0088349E">
              <w:rPr>
                <w:rFonts w:ascii="Times New Roman" w:hAnsi="Times New Roman"/>
                <w:sz w:val="28"/>
                <w:szCs w:val="28"/>
              </w:rPr>
              <w:lastRenderedPageBreak/>
              <w:t>движения (проведение опроса, съемка видеосюжетов и др.);</w:t>
            </w:r>
          </w:p>
          <w:p w:rsidR="00DD387B" w:rsidRPr="0088349E" w:rsidRDefault="00DD387B" w:rsidP="0088349E">
            <w:pPr>
              <w:pStyle w:val="-11"/>
              <w:numPr>
                <w:ilvl w:val="0"/>
                <w:numId w:val="80"/>
              </w:numPr>
              <w:tabs>
                <w:tab w:val="left" w:pos="372"/>
              </w:tabs>
              <w:autoSpaceDE w:val="0"/>
              <w:autoSpaceDN w:val="0"/>
              <w:adjustRightInd w:val="0"/>
              <w:ind w:left="0" w:firstLine="89"/>
              <w:jc w:val="both"/>
              <w:rPr>
                <w:rFonts w:ascii="Times New Roman" w:hAnsi="Times New Roman"/>
                <w:sz w:val="28"/>
                <w:szCs w:val="28"/>
              </w:rPr>
            </w:pPr>
            <w:r w:rsidRPr="0088349E">
              <w:rPr>
                <w:rFonts w:ascii="Times New Roman" w:hAnsi="Times New Roman"/>
                <w:sz w:val="28"/>
                <w:szCs w:val="28"/>
              </w:rPr>
              <w:t>конкурс памяток «Школьнику пешеходу (зима)», «Школьнику- пешеходу (весна)» и т. д.;</w:t>
            </w:r>
          </w:p>
          <w:p w:rsidR="00DD387B" w:rsidRPr="0088349E" w:rsidRDefault="00DD387B" w:rsidP="0088349E">
            <w:pPr>
              <w:ind w:firstLine="89"/>
              <w:jc w:val="both"/>
              <w:rPr>
                <w:rFonts w:ascii="Times New Roman" w:hAnsi="Times New Roman" w:cs="Times New Roman"/>
                <w:b/>
                <w:i/>
                <w:sz w:val="28"/>
                <w:szCs w:val="28"/>
              </w:rPr>
            </w:pPr>
            <w:r w:rsidRPr="0088349E">
              <w:rPr>
                <w:rFonts w:ascii="Times New Roman" w:hAnsi="Times New Roman" w:cs="Times New Roman"/>
                <w:sz w:val="28"/>
                <w:szCs w:val="28"/>
              </w:rPr>
              <w:t>компьютерное тестирование</w:t>
            </w:r>
            <w:r w:rsidRPr="0088349E">
              <w:rPr>
                <w:rFonts w:ascii="Times New Roman" w:hAnsi="Times New Roman" w:cs="Times New Roman"/>
                <w:bCs/>
                <w:sz w:val="28"/>
                <w:szCs w:val="28"/>
              </w:rPr>
              <w:t xml:space="preserve"> по правилам дорожного движения.</w:t>
            </w:r>
          </w:p>
        </w:tc>
        <w:tc>
          <w:tcPr>
            <w:tcW w:w="1275" w:type="dxa"/>
          </w:tcPr>
          <w:p w:rsidR="00DD387B" w:rsidRPr="0088349E" w:rsidRDefault="00DD387B" w:rsidP="0088349E">
            <w:pPr>
              <w:pStyle w:val="-11"/>
              <w:tabs>
                <w:tab w:val="left" w:pos="372"/>
              </w:tabs>
              <w:autoSpaceDE w:val="0"/>
              <w:autoSpaceDN w:val="0"/>
              <w:adjustRightInd w:val="0"/>
              <w:ind w:left="0"/>
              <w:jc w:val="both"/>
              <w:rPr>
                <w:rFonts w:ascii="Times New Roman" w:hAnsi="Times New Roman"/>
                <w:sz w:val="28"/>
                <w:szCs w:val="28"/>
              </w:rPr>
            </w:pPr>
            <w:r w:rsidRPr="0088349E">
              <w:rPr>
                <w:rFonts w:ascii="Times New Roman" w:hAnsi="Times New Roman"/>
                <w:sz w:val="28"/>
                <w:szCs w:val="28"/>
              </w:rPr>
              <w:lastRenderedPageBreak/>
              <w:t>В течение года</w:t>
            </w:r>
          </w:p>
        </w:tc>
        <w:tc>
          <w:tcPr>
            <w:tcW w:w="1418" w:type="dxa"/>
          </w:tcPr>
          <w:p w:rsidR="00DD387B" w:rsidRPr="0088349E" w:rsidRDefault="00DD387B" w:rsidP="0088349E">
            <w:pPr>
              <w:pStyle w:val="-11"/>
              <w:tabs>
                <w:tab w:val="left" w:pos="372"/>
              </w:tabs>
              <w:autoSpaceDE w:val="0"/>
              <w:autoSpaceDN w:val="0"/>
              <w:adjustRightInd w:val="0"/>
              <w:ind w:left="0"/>
              <w:jc w:val="both"/>
              <w:rPr>
                <w:rFonts w:ascii="Times New Roman" w:hAnsi="Times New Roman"/>
                <w:sz w:val="28"/>
                <w:szCs w:val="28"/>
              </w:rPr>
            </w:pPr>
            <w:r w:rsidRPr="0088349E">
              <w:rPr>
                <w:rFonts w:ascii="Times New Roman" w:hAnsi="Times New Roman"/>
                <w:sz w:val="28"/>
                <w:szCs w:val="28"/>
              </w:rPr>
              <w:t>Классные руково-дители</w:t>
            </w:r>
          </w:p>
        </w:tc>
      </w:tr>
    </w:tbl>
    <w:p w:rsidR="00DD387B" w:rsidRPr="0088349E" w:rsidRDefault="00DD387B" w:rsidP="0088349E">
      <w:pPr>
        <w:spacing w:after="0" w:line="240" w:lineRule="auto"/>
        <w:ind w:firstLine="709"/>
        <w:jc w:val="both"/>
        <w:rPr>
          <w:rFonts w:ascii="Times New Roman" w:hAnsi="Times New Roman" w:cs="Times New Roman"/>
          <w:b/>
          <w:sz w:val="28"/>
          <w:szCs w:val="28"/>
        </w:rPr>
      </w:pPr>
    </w:p>
    <w:p w:rsidR="00DD387B" w:rsidRPr="0088349E" w:rsidRDefault="00DD387B" w:rsidP="0088349E">
      <w:pPr>
        <w:pStyle w:val="Zag2"/>
        <w:tabs>
          <w:tab w:val="left" w:leader="dot" w:pos="624"/>
        </w:tabs>
        <w:spacing w:after="0" w:line="240" w:lineRule="auto"/>
        <w:ind w:left="851"/>
        <w:jc w:val="both"/>
        <w:rPr>
          <w:rStyle w:val="Zag11"/>
          <w:rFonts w:eastAsia="@Arial Unicode MS"/>
          <w:color w:val="auto"/>
          <w:sz w:val="28"/>
          <w:szCs w:val="28"/>
          <w:lang w:val="ru-RU"/>
        </w:rPr>
      </w:pPr>
    </w:p>
    <w:p w:rsidR="00DD387B" w:rsidRPr="0088349E" w:rsidRDefault="00DD387B" w:rsidP="0088349E">
      <w:pPr>
        <w:pStyle w:val="Zag2"/>
        <w:tabs>
          <w:tab w:val="left" w:leader="dot" w:pos="624"/>
        </w:tabs>
        <w:spacing w:after="0" w:line="240" w:lineRule="auto"/>
        <w:ind w:left="851"/>
        <w:jc w:val="both"/>
        <w:rPr>
          <w:rStyle w:val="Zag11"/>
          <w:rFonts w:eastAsia="@Arial Unicode MS"/>
          <w:color w:val="auto"/>
          <w:sz w:val="28"/>
          <w:szCs w:val="28"/>
          <w:lang w:val="ru-RU"/>
        </w:rPr>
      </w:pPr>
    </w:p>
    <w:p w:rsidR="00DD387B" w:rsidRPr="0088349E" w:rsidRDefault="00DD387B" w:rsidP="0088349E">
      <w:pPr>
        <w:shd w:val="clear" w:color="auto" w:fill="FFFFFF"/>
        <w:tabs>
          <w:tab w:val="left" w:pos="142"/>
        </w:tabs>
        <w:spacing w:after="0" w:line="240" w:lineRule="auto"/>
        <w:ind w:left="709"/>
        <w:jc w:val="both"/>
        <w:rPr>
          <w:rStyle w:val="Zag11"/>
          <w:rFonts w:ascii="Times New Roman" w:eastAsia="@Arial Unicode MS" w:hAnsi="Times New Roman" w:cs="Times New Roman"/>
          <w:b/>
          <w:sz w:val="28"/>
          <w:szCs w:val="28"/>
        </w:rPr>
      </w:pPr>
    </w:p>
    <w:p w:rsidR="00DD387B" w:rsidRPr="0088349E" w:rsidRDefault="00DD387B" w:rsidP="0088349E">
      <w:pPr>
        <w:shd w:val="clear" w:color="auto" w:fill="FFFFFF"/>
        <w:tabs>
          <w:tab w:val="left" w:pos="142"/>
        </w:tabs>
        <w:spacing w:after="0" w:line="240" w:lineRule="auto"/>
        <w:ind w:left="709"/>
        <w:jc w:val="both"/>
        <w:rPr>
          <w:rStyle w:val="Zag11"/>
          <w:rFonts w:ascii="Times New Roman" w:eastAsia="@Arial Unicode MS" w:hAnsi="Times New Roman" w:cs="Times New Roman"/>
          <w:b/>
          <w:sz w:val="28"/>
          <w:szCs w:val="28"/>
        </w:rPr>
      </w:pPr>
    </w:p>
    <w:p w:rsidR="00DD387B" w:rsidRPr="0088349E" w:rsidRDefault="00DD387B" w:rsidP="0088349E">
      <w:pPr>
        <w:shd w:val="clear" w:color="auto" w:fill="FFFFFF"/>
        <w:tabs>
          <w:tab w:val="left" w:pos="142"/>
        </w:tabs>
        <w:spacing w:after="0" w:line="240" w:lineRule="auto"/>
        <w:ind w:left="709"/>
        <w:jc w:val="both"/>
        <w:rPr>
          <w:rStyle w:val="Zag11"/>
          <w:rFonts w:ascii="Times New Roman" w:eastAsia="@Arial Unicode MS" w:hAnsi="Times New Roman" w:cs="Times New Roman"/>
          <w:b/>
          <w:sz w:val="28"/>
          <w:szCs w:val="28"/>
        </w:rPr>
        <w:sectPr w:rsidR="00DD387B" w:rsidRPr="0088349E" w:rsidSect="00BE7BA5">
          <w:pgSz w:w="11906" w:h="16838"/>
          <w:pgMar w:top="1134" w:right="851" w:bottom="1134" w:left="1418" w:header="709" w:footer="709" w:gutter="0"/>
          <w:cols w:space="708"/>
          <w:titlePg/>
          <w:docGrid w:linePitch="360"/>
        </w:sectPr>
      </w:pPr>
    </w:p>
    <w:p w:rsidR="00DD387B" w:rsidRPr="0088349E" w:rsidRDefault="00DD387B" w:rsidP="0088349E">
      <w:pPr>
        <w:shd w:val="clear" w:color="auto" w:fill="FFFFFF"/>
        <w:tabs>
          <w:tab w:val="left" w:pos="142"/>
        </w:tabs>
        <w:spacing w:after="0" w:line="240" w:lineRule="auto"/>
        <w:ind w:left="709"/>
        <w:jc w:val="both"/>
        <w:rPr>
          <w:rFonts w:ascii="Times New Roman" w:hAnsi="Times New Roman" w:cs="Times New Roman"/>
          <w:b/>
          <w:bCs/>
          <w:sz w:val="28"/>
          <w:szCs w:val="28"/>
        </w:rPr>
      </w:pPr>
      <w:r w:rsidRPr="0088349E">
        <w:rPr>
          <w:rFonts w:ascii="Times New Roman" w:hAnsi="Times New Roman" w:cs="Times New Roman"/>
          <w:b/>
          <w:sz w:val="28"/>
          <w:szCs w:val="28"/>
        </w:rPr>
        <w:lastRenderedPageBreak/>
        <w:t>Описание форм и методов повышения педагогической культуры родителей (законных представителей) обучающихся</w:t>
      </w:r>
      <w:r w:rsidR="00BE7BA5" w:rsidRPr="0088349E">
        <w:rPr>
          <w:rFonts w:ascii="Times New Roman" w:hAnsi="Times New Roman" w:cs="Times New Roman"/>
          <w:b/>
          <w:sz w:val="28"/>
          <w:szCs w:val="28"/>
        </w:rPr>
        <w:t xml:space="preserve"> с ТНР </w:t>
      </w:r>
    </w:p>
    <w:p w:rsidR="00DD387B" w:rsidRPr="0088349E" w:rsidRDefault="00DD387B" w:rsidP="0088349E">
      <w:pPr>
        <w:pStyle w:val="affff"/>
        <w:spacing w:line="240" w:lineRule="auto"/>
        <w:ind w:firstLine="709"/>
        <w:rPr>
          <w:rFonts w:ascii="Times New Roman" w:hAnsi="Times New Roman"/>
          <w:color w:val="auto"/>
          <w:sz w:val="28"/>
          <w:szCs w:val="28"/>
        </w:rPr>
      </w:pPr>
      <w:r w:rsidRPr="0088349E">
        <w:rPr>
          <w:rStyle w:val="Zag11"/>
          <w:rFonts w:ascii="Times New Roman" w:eastAsia="@Arial Unicode MS" w:hAnsi="Times New Roman"/>
          <w:b/>
          <w:color w:val="auto"/>
          <w:sz w:val="28"/>
          <w:szCs w:val="28"/>
        </w:rPr>
        <w:t xml:space="preserve">        </w:t>
      </w:r>
      <w:r w:rsidRPr="0088349E">
        <w:rPr>
          <w:rFonts w:ascii="Times New Roman" w:hAnsi="Times New Roman"/>
          <w:color w:val="auto"/>
          <w:spacing w:val="2"/>
          <w:sz w:val="28"/>
          <w:szCs w:val="28"/>
        </w:rPr>
        <w:t>Повышение педагогической культуры родителей (закон</w:t>
      </w:r>
      <w:r w:rsidRPr="0088349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DD387B" w:rsidRPr="0088349E" w:rsidRDefault="00DD387B" w:rsidP="0088349E">
      <w:pPr>
        <w:pStyle w:val="affff"/>
        <w:spacing w:line="240" w:lineRule="auto"/>
        <w:ind w:firstLine="709"/>
        <w:rPr>
          <w:rFonts w:ascii="Times New Roman" w:hAnsi="Times New Roman"/>
          <w:color w:val="auto"/>
          <w:sz w:val="28"/>
          <w:szCs w:val="28"/>
        </w:rPr>
      </w:pPr>
      <w:r w:rsidRPr="0088349E">
        <w:rPr>
          <w:rFonts w:ascii="Times New Roman" w:hAnsi="Times New Roman"/>
          <w:color w:val="auto"/>
          <w:spacing w:val="2"/>
          <w:sz w:val="28"/>
          <w:szCs w:val="28"/>
        </w:rPr>
        <w:t>Система работы образовательной организации по повы</w:t>
      </w:r>
      <w:r w:rsidRPr="0088349E">
        <w:rPr>
          <w:rFonts w:ascii="Times New Roman" w:hAnsi="Times New Roman"/>
          <w:color w:val="auto"/>
          <w:sz w:val="28"/>
          <w:szCs w:val="28"/>
        </w:rPr>
        <w:t>шению педагогической культуры родителей (законных пред</w:t>
      </w:r>
      <w:r w:rsidRPr="0088349E">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88349E">
        <w:rPr>
          <w:rFonts w:ascii="Times New Roman" w:hAnsi="Times New Roman"/>
          <w:color w:val="auto"/>
          <w:sz w:val="28"/>
          <w:szCs w:val="28"/>
        </w:rPr>
        <w:t>должна быть основана на следующих принципах:</w:t>
      </w:r>
    </w:p>
    <w:p w:rsidR="00DD387B" w:rsidRPr="0088349E" w:rsidRDefault="00DD387B" w:rsidP="0088349E">
      <w:pPr>
        <w:pStyle w:val="affff1"/>
        <w:spacing w:line="240" w:lineRule="auto"/>
        <w:ind w:firstLine="709"/>
        <w:rPr>
          <w:rFonts w:ascii="Times New Roman" w:hAnsi="Times New Roman"/>
          <w:color w:val="auto"/>
          <w:sz w:val="28"/>
          <w:szCs w:val="28"/>
        </w:rPr>
      </w:pPr>
      <w:r w:rsidRPr="0088349E">
        <w:rPr>
          <w:rFonts w:ascii="Times New Roman" w:hAnsi="Times New Roman"/>
          <w:color w:val="auto"/>
          <w:sz w:val="28"/>
          <w:szCs w:val="28"/>
        </w:rPr>
        <w:t>-совместная педагогическая деятельность семьи и школы;</w:t>
      </w:r>
    </w:p>
    <w:p w:rsidR="00DD387B" w:rsidRPr="0088349E" w:rsidRDefault="00DD387B" w:rsidP="0088349E">
      <w:pPr>
        <w:pStyle w:val="affff1"/>
        <w:spacing w:line="240" w:lineRule="auto"/>
        <w:ind w:firstLine="709"/>
        <w:rPr>
          <w:rFonts w:ascii="Times New Roman" w:hAnsi="Times New Roman"/>
          <w:color w:val="auto"/>
          <w:sz w:val="28"/>
          <w:szCs w:val="28"/>
        </w:rPr>
      </w:pPr>
      <w:r w:rsidRPr="0088349E">
        <w:rPr>
          <w:rFonts w:ascii="Times New Roman" w:hAnsi="Times New Roman"/>
          <w:color w:val="auto"/>
          <w:sz w:val="28"/>
          <w:szCs w:val="28"/>
        </w:rPr>
        <w:t xml:space="preserve">- сочетание педагогического просвещения с педагогическим самообразованием </w:t>
      </w:r>
      <w:r w:rsidRPr="0088349E">
        <w:rPr>
          <w:rFonts w:ascii="Times New Roman" w:hAnsi="Times New Roman"/>
          <w:color w:val="auto"/>
          <w:spacing w:val="2"/>
          <w:sz w:val="28"/>
          <w:szCs w:val="28"/>
        </w:rPr>
        <w:t>родителей (закон</w:t>
      </w:r>
      <w:r w:rsidRPr="0088349E">
        <w:rPr>
          <w:rFonts w:ascii="Times New Roman" w:hAnsi="Times New Roman"/>
          <w:color w:val="auto"/>
          <w:sz w:val="28"/>
          <w:szCs w:val="28"/>
        </w:rPr>
        <w:t>ных представителей);</w:t>
      </w:r>
    </w:p>
    <w:p w:rsidR="00DD387B" w:rsidRPr="0088349E" w:rsidRDefault="00DD387B" w:rsidP="0088349E">
      <w:pPr>
        <w:pStyle w:val="affff1"/>
        <w:spacing w:line="240" w:lineRule="auto"/>
        <w:ind w:firstLine="709"/>
        <w:rPr>
          <w:rFonts w:ascii="Times New Roman" w:hAnsi="Times New Roman"/>
          <w:color w:val="auto"/>
          <w:sz w:val="28"/>
          <w:szCs w:val="28"/>
        </w:rPr>
      </w:pPr>
      <w:r w:rsidRPr="0088349E">
        <w:rPr>
          <w:rFonts w:ascii="Times New Roman" w:hAnsi="Times New Roman"/>
          <w:color w:val="auto"/>
          <w:sz w:val="28"/>
          <w:szCs w:val="28"/>
        </w:rPr>
        <w:t xml:space="preserve">- педагогическое внимание, уважение и требовательность к </w:t>
      </w:r>
      <w:r w:rsidRPr="0088349E">
        <w:rPr>
          <w:rFonts w:ascii="Times New Roman" w:hAnsi="Times New Roman"/>
          <w:color w:val="auto"/>
          <w:spacing w:val="2"/>
          <w:sz w:val="28"/>
          <w:szCs w:val="28"/>
        </w:rPr>
        <w:t>родителям (закон</w:t>
      </w:r>
      <w:r w:rsidRPr="0088349E">
        <w:rPr>
          <w:rFonts w:ascii="Times New Roman" w:hAnsi="Times New Roman"/>
          <w:color w:val="auto"/>
          <w:sz w:val="28"/>
          <w:szCs w:val="28"/>
        </w:rPr>
        <w:t>ным представителям).</w:t>
      </w:r>
    </w:p>
    <w:p w:rsidR="00DD387B" w:rsidRPr="0088349E" w:rsidRDefault="00DD387B" w:rsidP="0088349E">
      <w:pPr>
        <w:spacing w:after="0" w:line="240" w:lineRule="auto"/>
        <w:ind w:firstLine="709"/>
        <w:jc w:val="both"/>
        <w:rPr>
          <w:rFonts w:ascii="Times New Roman" w:hAnsi="Times New Roman" w:cs="Times New Roman"/>
          <w:sz w:val="28"/>
          <w:szCs w:val="28"/>
        </w:rPr>
      </w:pPr>
      <w:bookmarkStart w:id="27" w:name="_Toc231265559"/>
      <w:r w:rsidRPr="0088349E">
        <w:rPr>
          <w:rFonts w:ascii="Times New Roman" w:hAnsi="Times New Roman" w:cs="Times New Roman"/>
          <w:b/>
          <w:sz w:val="28"/>
          <w:szCs w:val="28"/>
        </w:rPr>
        <w:t>Методы</w:t>
      </w:r>
      <w:r w:rsidRPr="0088349E">
        <w:rPr>
          <w:rFonts w:ascii="Times New Roman" w:hAnsi="Times New Roman" w:cs="Times New Roman"/>
          <w:sz w:val="28"/>
          <w:szCs w:val="28"/>
        </w:rPr>
        <w:t xml:space="preserve"> повышения педагогической культуры родителей: </w:t>
      </w:r>
    </w:p>
    <w:p w:rsidR="00DD387B" w:rsidRPr="0088349E" w:rsidRDefault="00DD387B" w:rsidP="0088349E">
      <w:pPr>
        <w:pStyle w:val="1-21"/>
        <w:numPr>
          <w:ilvl w:val="0"/>
          <w:numId w:val="80"/>
        </w:numPr>
        <w:tabs>
          <w:tab w:val="left" w:pos="284"/>
        </w:tabs>
        <w:ind w:left="0" w:firstLine="0"/>
        <w:jc w:val="both"/>
        <w:rPr>
          <w:rFonts w:ascii="Times New Roman" w:hAnsi="Times New Roman"/>
          <w:sz w:val="28"/>
          <w:szCs w:val="28"/>
        </w:rPr>
      </w:pPr>
      <w:r w:rsidRPr="0088349E">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DD387B" w:rsidRPr="0088349E" w:rsidRDefault="00DD387B" w:rsidP="0088349E">
      <w:pPr>
        <w:pStyle w:val="1-21"/>
        <w:numPr>
          <w:ilvl w:val="0"/>
          <w:numId w:val="80"/>
        </w:numPr>
        <w:tabs>
          <w:tab w:val="left" w:pos="284"/>
        </w:tabs>
        <w:ind w:left="0" w:firstLine="0"/>
        <w:jc w:val="both"/>
        <w:rPr>
          <w:rFonts w:ascii="Times New Roman" w:hAnsi="Times New Roman"/>
          <w:sz w:val="28"/>
          <w:szCs w:val="28"/>
        </w:rPr>
      </w:pPr>
      <w:r w:rsidRPr="0088349E">
        <w:rPr>
          <w:rFonts w:ascii="Times New Roman" w:hAnsi="Times New Roman"/>
          <w:sz w:val="28"/>
          <w:szCs w:val="28"/>
        </w:rPr>
        <w:t xml:space="preserve"> информирование родителей специалистами (педагогами, психологами, врачами и т. п.);</w:t>
      </w:r>
    </w:p>
    <w:p w:rsidR="00DD387B" w:rsidRPr="0088349E" w:rsidRDefault="00DD387B" w:rsidP="0088349E">
      <w:pPr>
        <w:pStyle w:val="1-21"/>
        <w:numPr>
          <w:ilvl w:val="0"/>
          <w:numId w:val="80"/>
        </w:numPr>
        <w:tabs>
          <w:tab w:val="left" w:pos="284"/>
        </w:tabs>
        <w:ind w:left="0" w:firstLine="0"/>
        <w:jc w:val="both"/>
        <w:rPr>
          <w:rFonts w:ascii="Times New Roman" w:hAnsi="Times New Roman"/>
          <w:sz w:val="28"/>
          <w:szCs w:val="28"/>
        </w:rPr>
      </w:pPr>
      <w:r w:rsidRPr="0088349E">
        <w:rPr>
          <w:rFonts w:ascii="Times New Roman" w:hAnsi="Times New Roman"/>
          <w:sz w:val="28"/>
          <w:szCs w:val="28"/>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DD387B" w:rsidRPr="0088349E" w:rsidRDefault="00DD387B" w:rsidP="0088349E">
      <w:pPr>
        <w:pStyle w:val="1-21"/>
        <w:numPr>
          <w:ilvl w:val="0"/>
          <w:numId w:val="80"/>
        </w:numPr>
        <w:tabs>
          <w:tab w:val="left" w:pos="284"/>
        </w:tabs>
        <w:ind w:left="0" w:firstLine="0"/>
        <w:jc w:val="both"/>
        <w:rPr>
          <w:rFonts w:ascii="Times New Roman" w:hAnsi="Times New Roman"/>
          <w:sz w:val="28"/>
          <w:szCs w:val="28"/>
        </w:rPr>
      </w:pPr>
      <w:r w:rsidRPr="0088349E">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ребенку;</w:t>
      </w:r>
    </w:p>
    <w:p w:rsidR="00DD387B" w:rsidRPr="0088349E" w:rsidRDefault="00DD387B" w:rsidP="0088349E">
      <w:pPr>
        <w:pStyle w:val="1-21"/>
        <w:numPr>
          <w:ilvl w:val="0"/>
          <w:numId w:val="80"/>
        </w:numPr>
        <w:tabs>
          <w:tab w:val="left" w:pos="284"/>
        </w:tabs>
        <w:ind w:left="0" w:firstLine="0"/>
        <w:jc w:val="both"/>
        <w:rPr>
          <w:rFonts w:ascii="Times New Roman" w:hAnsi="Times New Roman"/>
          <w:sz w:val="28"/>
          <w:szCs w:val="28"/>
        </w:rPr>
      </w:pPr>
      <w:r w:rsidRPr="0088349E">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DD387B" w:rsidRPr="0088349E" w:rsidRDefault="00DD387B" w:rsidP="0088349E">
      <w:pPr>
        <w:pStyle w:val="1-21"/>
        <w:numPr>
          <w:ilvl w:val="0"/>
          <w:numId w:val="80"/>
        </w:numPr>
        <w:tabs>
          <w:tab w:val="left" w:pos="284"/>
        </w:tabs>
        <w:ind w:left="0" w:firstLine="0"/>
        <w:jc w:val="both"/>
        <w:rPr>
          <w:rFonts w:ascii="Times New Roman" w:hAnsi="Times New Roman"/>
          <w:sz w:val="28"/>
          <w:szCs w:val="28"/>
        </w:rPr>
      </w:pPr>
      <w:r w:rsidRPr="0088349E">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DD387B" w:rsidRPr="0088349E" w:rsidRDefault="00DD387B" w:rsidP="0088349E">
      <w:pPr>
        <w:pStyle w:val="1-21"/>
        <w:numPr>
          <w:ilvl w:val="0"/>
          <w:numId w:val="80"/>
        </w:numPr>
        <w:tabs>
          <w:tab w:val="left" w:pos="284"/>
        </w:tabs>
        <w:ind w:left="0" w:firstLine="0"/>
        <w:jc w:val="both"/>
        <w:rPr>
          <w:rFonts w:ascii="Times New Roman" w:hAnsi="Times New Roman"/>
          <w:sz w:val="28"/>
          <w:szCs w:val="28"/>
        </w:rPr>
      </w:pPr>
      <w:r w:rsidRPr="0088349E">
        <w:rPr>
          <w:rFonts w:ascii="Times New Roman" w:hAnsi="Times New Roman"/>
          <w:sz w:val="28"/>
          <w:szCs w:val="28"/>
        </w:rPr>
        <w:t>организация совместного времяпрепровождения родителей одного ученического класса;</w:t>
      </w:r>
    </w:p>
    <w:p w:rsidR="00DD387B" w:rsidRPr="0088349E" w:rsidRDefault="00DD387B" w:rsidP="0088349E">
      <w:pPr>
        <w:pStyle w:val="1-21"/>
        <w:numPr>
          <w:ilvl w:val="0"/>
          <w:numId w:val="80"/>
        </w:numPr>
        <w:tabs>
          <w:tab w:val="left" w:pos="284"/>
        </w:tabs>
        <w:ind w:left="0" w:firstLine="0"/>
        <w:jc w:val="both"/>
        <w:rPr>
          <w:rFonts w:ascii="Times New Roman" w:hAnsi="Times New Roman"/>
          <w:sz w:val="28"/>
          <w:szCs w:val="28"/>
        </w:rPr>
      </w:pPr>
      <w:r w:rsidRPr="0088349E">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DD387B" w:rsidRPr="0088349E" w:rsidRDefault="00DD387B" w:rsidP="0088349E">
      <w:pPr>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Ведущей</w:t>
      </w:r>
      <w:r w:rsidRPr="0088349E">
        <w:rPr>
          <w:rFonts w:ascii="Times New Roman" w:hAnsi="Times New Roman" w:cs="Times New Roman"/>
          <w:b/>
          <w:sz w:val="28"/>
          <w:szCs w:val="28"/>
        </w:rPr>
        <w:t xml:space="preserve"> </w:t>
      </w:r>
      <w:r w:rsidRPr="0088349E">
        <w:rPr>
          <w:rFonts w:ascii="Times New Roman" w:hAnsi="Times New Roman" w:cs="Times New Roman"/>
          <w:sz w:val="28"/>
          <w:szCs w:val="28"/>
        </w:rPr>
        <w:t>формой повышения</w:t>
      </w:r>
      <w:r w:rsidRPr="0088349E">
        <w:rPr>
          <w:rFonts w:ascii="Times New Roman" w:hAnsi="Times New Roman" w:cs="Times New Roman"/>
          <w:b/>
          <w:sz w:val="28"/>
          <w:szCs w:val="28"/>
        </w:rPr>
        <w:t xml:space="preserve"> </w:t>
      </w:r>
      <w:r w:rsidRPr="0088349E">
        <w:rPr>
          <w:rFonts w:ascii="Times New Roman" w:hAnsi="Times New Roman" w:cs="Times New Roman"/>
          <w:sz w:val="28"/>
          <w:szCs w:val="28"/>
        </w:rPr>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учащимися и подготавливать к ней. Коллектив МБОУ СОШ № 5 ставит перед собой задачи:</w:t>
      </w:r>
    </w:p>
    <w:p w:rsidR="00DD387B" w:rsidRPr="0088349E" w:rsidRDefault="00DD387B" w:rsidP="0088349E">
      <w:pPr>
        <w:pStyle w:val="af3"/>
        <w:numPr>
          <w:ilvl w:val="0"/>
          <w:numId w:val="65"/>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lastRenderedPageBreak/>
        <w:t>создать условия для активного и полезного взаимодействия школы и семьи по вопросам воспитания учащихся;</w:t>
      </w:r>
    </w:p>
    <w:p w:rsidR="00DD387B" w:rsidRPr="0088349E" w:rsidRDefault="00DD387B" w:rsidP="0088349E">
      <w:pPr>
        <w:pStyle w:val="af3"/>
        <w:numPr>
          <w:ilvl w:val="0"/>
          <w:numId w:val="65"/>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позитивно влиять на формирование у детей и родителей позитивных семейных ценностей;</w:t>
      </w:r>
    </w:p>
    <w:p w:rsidR="00DD387B" w:rsidRPr="0088349E" w:rsidRDefault="00DD387B" w:rsidP="0088349E">
      <w:pPr>
        <w:pStyle w:val="af3"/>
        <w:numPr>
          <w:ilvl w:val="0"/>
          <w:numId w:val="65"/>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DD387B" w:rsidRPr="0088349E" w:rsidRDefault="00DD387B" w:rsidP="0088349E">
      <w:pPr>
        <w:pStyle w:val="af3"/>
        <w:numPr>
          <w:ilvl w:val="0"/>
          <w:numId w:val="65"/>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способствовать демонстрации положительного опыта воспитания детей в семье;</w:t>
      </w:r>
    </w:p>
    <w:p w:rsidR="00DD387B" w:rsidRPr="0088349E" w:rsidRDefault="00DD387B" w:rsidP="0088349E">
      <w:pPr>
        <w:pStyle w:val="af3"/>
        <w:numPr>
          <w:ilvl w:val="0"/>
          <w:numId w:val="65"/>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создавать условия для духовного общения детей и родителей;</w:t>
      </w:r>
    </w:p>
    <w:p w:rsidR="00DD387B" w:rsidRPr="0088349E" w:rsidRDefault="00DD387B" w:rsidP="0088349E">
      <w:pPr>
        <w:pStyle w:val="af3"/>
        <w:numPr>
          <w:ilvl w:val="0"/>
          <w:numId w:val="65"/>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младших школьников основана на следующих  принципах:</w:t>
      </w:r>
    </w:p>
    <w:p w:rsidR="00DD387B" w:rsidRPr="0088349E" w:rsidRDefault="00DD387B" w:rsidP="0088349E">
      <w:pPr>
        <w:numPr>
          <w:ilvl w:val="0"/>
          <w:numId w:val="66"/>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младших школьников, в разработке содержания и реализации программ духовно-нравственного развития и воспитания обучающихся, оценке эффективности этих программ;</w:t>
      </w:r>
    </w:p>
    <w:p w:rsidR="00DD387B" w:rsidRPr="0088349E" w:rsidRDefault="00DD387B" w:rsidP="0088349E">
      <w:pPr>
        <w:numPr>
          <w:ilvl w:val="0"/>
          <w:numId w:val="66"/>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сочетание педагогического просвещения с педагогическим самообразованием родителей;</w:t>
      </w:r>
    </w:p>
    <w:p w:rsidR="00DD387B" w:rsidRPr="0088349E" w:rsidRDefault="00DD387B" w:rsidP="0088349E">
      <w:pPr>
        <w:numPr>
          <w:ilvl w:val="0"/>
          <w:numId w:val="66"/>
        </w:numPr>
        <w:tabs>
          <w:tab w:val="num" w:pos="1440"/>
        </w:tabs>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педагогическое внимание, уважение и требовательность к родителям;</w:t>
      </w:r>
    </w:p>
    <w:p w:rsidR="00DD387B" w:rsidRPr="0088349E" w:rsidRDefault="00DD387B" w:rsidP="0088349E">
      <w:pPr>
        <w:numPr>
          <w:ilvl w:val="0"/>
          <w:numId w:val="66"/>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поддержка и индивидуальное сопровождение становления и развития педагогической культуры каждого из родителей;</w:t>
      </w:r>
    </w:p>
    <w:p w:rsidR="00DD387B" w:rsidRPr="0088349E" w:rsidRDefault="00DD387B" w:rsidP="0088349E">
      <w:pPr>
        <w:numPr>
          <w:ilvl w:val="0"/>
          <w:numId w:val="66"/>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содействие родителям в решении индивидуальных проблем воспитания детей;</w:t>
      </w:r>
    </w:p>
    <w:p w:rsidR="00DD387B" w:rsidRPr="0088349E" w:rsidRDefault="00DD387B" w:rsidP="0088349E">
      <w:pPr>
        <w:numPr>
          <w:ilvl w:val="0"/>
          <w:numId w:val="66"/>
        </w:numPr>
        <w:tabs>
          <w:tab w:val="num" w:pos="1440"/>
        </w:tabs>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опора на положительный опыт семейного воспитания.</w:t>
      </w:r>
    </w:p>
    <w:p w:rsidR="00DD387B" w:rsidRPr="0088349E" w:rsidRDefault="00DD387B" w:rsidP="0088349E">
      <w:pPr>
        <w:spacing w:after="0" w:line="240" w:lineRule="auto"/>
        <w:jc w:val="both"/>
        <w:rPr>
          <w:rFonts w:ascii="Times New Roman" w:hAnsi="Times New Roman" w:cs="Times New Roman"/>
          <w:b/>
          <w:sz w:val="28"/>
          <w:szCs w:val="28"/>
        </w:rPr>
      </w:pPr>
      <w:r w:rsidRPr="0088349E">
        <w:rPr>
          <w:rFonts w:ascii="Times New Roman" w:hAnsi="Times New Roman" w:cs="Times New Roman"/>
          <w:b/>
          <w:sz w:val="28"/>
          <w:szCs w:val="28"/>
        </w:rPr>
        <w:t>Содержание воспитательной работы:</w:t>
      </w:r>
    </w:p>
    <w:p w:rsidR="00DD387B" w:rsidRPr="0088349E" w:rsidRDefault="00DD387B" w:rsidP="0088349E">
      <w:pPr>
        <w:pStyle w:val="af3"/>
        <w:numPr>
          <w:ilvl w:val="0"/>
          <w:numId w:val="67"/>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создание банка данных о семьях учащихся и потребностно-ценностной сфере детей и родителей;</w:t>
      </w:r>
    </w:p>
    <w:p w:rsidR="00DD387B" w:rsidRPr="0088349E" w:rsidRDefault="00DD387B" w:rsidP="0088349E">
      <w:pPr>
        <w:pStyle w:val="af3"/>
        <w:numPr>
          <w:ilvl w:val="0"/>
          <w:numId w:val="67"/>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изучение взаимоотношений детей и родителей, атмосферы в семьях учащихся;</w:t>
      </w:r>
    </w:p>
    <w:p w:rsidR="00DD387B" w:rsidRPr="0088349E" w:rsidRDefault="00DD387B" w:rsidP="0088349E">
      <w:pPr>
        <w:pStyle w:val="af3"/>
        <w:numPr>
          <w:ilvl w:val="0"/>
          <w:numId w:val="67"/>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сотрудничество с общественными и правовыми организациями с целью сохранения физического и психического здоровья и благополучия каждого ребёнка в семье;</w:t>
      </w:r>
    </w:p>
    <w:p w:rsidR="00DD387B" w:rsidRPr="0088349E" w:rsidRDefault="00DD387B" w:rsidP="0088349E">
      <w:pPr>
        <w:pStyle w:val="af3"/>
        <w:numPr>
          <w:ilvl w:val="0"/>
          <w:numId w:val="67"/>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создание благоприятной атмосферы общения, направленной на преодоление конфликтных ситуаций в процессе воспитания учащихся в системе «учитель – ученик – родитель»;</w:t>
      </w:r>
    </w:p>
    <w:p w:rsidR="00DD387B" w:rsidRPr="0088349E" w:rsidRDefault="00DD387B" w:rsidP="0088349E">
      <w:pPr>
        <w:pStyle w:val="af3"/>
        <w:numPr>
          <w:ilvl w:val="0"/>
          <w:numId w:val="67"/>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удовлетворение потребностей родителей в консультативной помощи психолого-социальной службы школы</w:t>
      </w:r>
    </w:p>
    <w:p w:rsidR="00DD387B" w:rsidRPr="0088349E" w:rsidRDefault="00DD387B" w:rsidP="0088349E">
      <w:pPr>
        <w:pStyle w:val="af3"/>
        <w:numPr>
          <w:ilvl w:val="0"/>
          <w:numId w:val="67"/>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lastRenderedPageBreak/>
        <w:t>разностороннее просвещение родителей по вопросам психологии и педагогики, воспитания учащихся, использование активных форм просветительской деятельности;</w:t>
      </w:r>
    </w:p>
    <w:p w:rsidR="00DD387B" w:rsidRPr="0088349E" w:rsidRDefault="00DD387B" w:rsidP="0088349E">
      <w:pPr>
        <w:pStyle w:val="af3"/>
        <w:numPr>
          <w:ilvl w:val="0"/>
          <w:numId w:val="67"/>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организация проведения совместного досуга родителей и учащихся;</w:t>
      </w:r>
    </w:p>
    <w:p w:rsidR="00DD387B" w:rsidRPr="0088349E" w:rsidRDefault="00DD387B" w:rsidP="0088349E">
      <w:pPr>
        <w:pStyle w:val="af3"/>
        <w:numPr>
          <w:ilvl w:val="0"/>
          <w:numId w:val="67"/>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создание благоприятной атмосферы общения, направленной на преодоление конфликтных ситуаций в системе «учитель – ученик - родитель»;</w:t>
      </w:r>
    </w:p>
    <w:p w:rsidR="00DD387B" w:rsidRPr="0088349E" w:rsidRDefault="00DD387B" w:rsidP="0088349E">
      <w:pPr>
        <w:pStyle w:val="af3"/>
        <w:numPr>
          <w:ilvl w:val="0"/>
          <w:numId w:val="67"/>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привлечение родителей к активному участию в жизни гимназии, формированию внутренней политики школьной жизни;</w:t>
      </w:r>
    </w:p>
    <w:p w:rsidR="00DD387B" w:rsidRPr="0088349E" w:rsidRDefault="00DD387B" w:rsidP="0088349E">
      <w:pPr>
        <w:pStyle w:val="af3"/>
        <w:numPr>
          <w:ilvl w:val="0"/>
          <w:numId w:val="67"/>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демонстрация достижений родителей в воспитании детей, положительного опыта семейного воспитания;</w:t>
      </w:r>
    </w:p>
    <w:p w:rsidR="00DD387B" w:rsidRPr="0088349E" w:rsidRDefault="00DD387B" w:rsidP="0088349E">
      <w:pPr>
        <w:pStyle w:val="af3"/>
        <w:numPr>
          <w:ilvl w:val="0"/>
          <w:numId w:val="67"/>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поощрение родителей, активно участвующих в жизни школы</w:t>
      </w:r>
    </w:p>
    <w:p w:rsidR="00DD387B" w:rsidRPr="0088349E" w:rsidRDefault="00DD387B" w:rsidP="0088349E">
      <w:pPr>
        <w:spacing w:after="0" w:line="240" w:lineRule="auto"/>
        <w:jc w:val="both"/>
        <w:rPr>
          <w:rFonts w:ascii="Times New Roman" w:hAnsi="Times New Roman" w:cs="Times New Roman"/>
          <w:b/>
          <w:sz w:val="28"/>
          <w:szCs w:val="28"/>
        </w:rPr>
      </w:pPr>
      <w:r w:rsidRPr="0088349E">
        <w:rPr>
          <w:rFonts w:ascii="Times New Roman" w:hAnsi="Times New Roman" w:cs="Times New Roman"/>
          <w:b/>
          <w:sz w:val="28"/>
          <w:szCs w:val="28"/>
        </w:rPr>
        <w:t>Формы внеклассной работы:</w:t>
      </w:r>
    </w:p>
    <w:p w:rsidR="00DD387B" w:rsidRPr="0088349E" w:rsidRDefault="00DD387B" w:rsidP="0088349E">
      <w:pPr>
        <w:numPr>
          <w:ilvl w:val="0"/>
          <w:numId w:val="68"/>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родительские собрания, посещение семей учащихся;</w:t>
      </w:r>
    </w:p>
    <w:p w:rsidR="00DD387B" w:rsidRPr="0088349E" w:rsidRDefault="00DD387B" w:rsidP="0088349E">
      <w:pPr>
        <w:numPr>
          <w:ilvl w:val="0"/>
          <w:numId w:val="68"/>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анкетирование; </w:t>
      </w:r>
    </w:p>
    <w:p w:rsidR="00DD387B" w:rsidRPr="0088349E" w:rsidRDefault="00DD387B" w:rsidP="0088349E">
      <w:pPr>
        <w:pStyle w:val="af3"/>
        <w:numPr>
          <w:ilvl w:val="0"/>
          <w:numId w:val="68"/>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тематические классные часы, посвящённые истории рода и семьи;</w:t>
      </w:r>
    </w:p>
    <w:p w:rsidR="00DD387B" w:rsidRPr="0088349E" w:rsidRDefault="00DD387B" w:rsidP="0088349E">
      <w:pPr>
        <w:pStyle w:val="af3"/>
        <w:numPr>
          <w:ilvl w:val="0"/>
          <w:numId w:val="68"/>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семейные праздники;</w:t>
      </w:r>
    </w:p>
    <w:p w:rsidR="00DD387B" w:rsidRPr="0088349E" w:rsidRDefault="00DD387B" w:rsidP="0088349E">
      <w:pPr>
        <w:pStyle w:val="af3"/>
        <w:numPr>
          <w:ilvl w:val="0"/>
          <w:numId w:val="68"/>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спортивные состязания с участием бабушек, дедушек, отцов и матерей;</w:t>
      </w:r>
    </w:p>
    <w:p w:rsidR="00DD387B" w:rsidRPr="0088349E" w:rsidRDefault="00DD387B" w:rsidP="0088349E">
      <w:pPr>
        <w:pStyle w:val="af3"/>
        <w:numPr>
          <w:ilvl w:val="0"/>
          <w:numId w:val="68"/>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календарные праздники – День Матери, 8 марта, 23 февраля, 1 сентября, День учителя, праздник вступления в школьную жизнь и т.д.;</w:t>
      </w:r>
    </w:p>
    <w:p w:rsidR="00DD387B" w:rsidRPr="0088349E" w:rsidRDefault="00DD387B" w:rsidP="0088349E">
      <w:pPr>
        <w:pStyle w:val="af3"/>
        <w:numPr>
          <w:ilvl w:val="0"/>
          <w:numId w:val="68"/>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тренинги родительского взаимодействия, индивидуальные и групповые консультации, беседы с детьми и родителями;</w:t>
      </w:r>
    </w:p>
    <w:p w:rsidR="00DD387B" w:rsidRPr="0088349E" w:rsidRDefault="00DD387B" w:rsidP="0088349E">
      <w:pPr>
        <w:pStyle w:val="af3"/>
        <w:numPr>
          <w:ilvl w:val="0"/>
          <w:numId w:val="68"/>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походы выходного дня, экскурсии, викторины, КВНы родительско-ученических и семейных команд, брейн-ринги, интеллектуальные марафоны родителей и детей;</w:t>
      </w:r>
    </w:p>
    <w:p w:rsidR="00DD387B" w:rsidRPr="0088349E" w:rsidRDefault="00DD387B" w:rsidP="0088349E">
      <w:pPr>
        <w:pStyle w:val="af3"/>
        <w:numPr>
          <w:ilvl w:val="0"/>
          <w:numId w:val="68"/>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дни творчества, дни открытых дверей.</w:t>
      </w:r>
    </w:p>
    <w:p w:rsidR="00DD387B" w:rsidRPr="0088349E" w:rsidRDefault="00DD387B" w:rsidP="0088349E">
      <w:pPr>
        <w:pStyle w:val="af3"/>
        <w:spacing w:after="0" w:line="240" w:lineRule="auto"/>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9"/>
        <w:gridCol w:w="1383"/>
        <w:gridCol w:w="1977"/>
        <w:gridCol w:w="1894"/>
      </w:tblGrid>
      <w:tr w:rsidR="00DD387B" w:rsidRPr="0088349E" w:rsidTr="00DD387B">
        <w:tc>
          <w:tcPr>
            <w:tcW w:w="2334" w:type="pct"/>
          </w:tcPr>
          <w:p w:rsidR="00DD387B" w:rsidRPr="0088349E" w:rsidRDefault="00DD387B" w:rsidP="0088349E">
            <w:pPr>
              <w:spacing w:after="0" w:line="240" w:lineRule="auto"/>
              <w:jc w:val="both"/>
              <w:rPr>
                <w:rFonts w:ascii="Times New Roman" w:hAnsi="Times New Roman" w:cs="Times New Roman"/>
                <w:b/>
                <w:sz w:val="28"/>
                <w:szCs w:val="28"/>
              </w:rPr>
            </w:pPr>
            <w:r w:rsidRPr="0088349E">
              <w:rPr>
                <w:rFonts w:ascii="Times New Roman" w:hAnsi="Times New Roman" w:cs="Times New Roman"/>
                <w:b/>
                <w:sz w:val="28"/>
                <w:szCs w:val="28"/>
              </w:rPr>
              <w:t xml:space="preserve">Название </w:t>
            </w:r>
          </w:p>
          <w:p w:rsidR="00DD387B" w:rsidRPr="0088349E" w:rsidRDefault="00DD387B" w:rsidP="0088349E">
            <w:pPr>
              <w:spacing w:after="0" w:line="240" w:lineRule="auto"/>
              <w:jc w:val="both"/>
              <w:rPr>
                <w:rFonts w:ascii="Times New Roman" w:hAnsi="Times New Roman" w:cs="Times New Roman"/>
                <w:b/>
                <w:sz w:val="28"/>
                <w:szCs w:val="28"/>
              </w:rPr>
            </w:pPr>
            <w:r w:rsidRPr="0088349E">
              <w:rPr>
                <w:rFonts w:ascii="Times New Roman" w:hAnsi="Times New Roman" w:cs="Times New Roman"/>
                <w:b/>
                <w:sz w:val="28"/>
                <w:szCs w:val="28"/>
              </w:rPr>
              <w:t>мероприятия</w:t>
            </w:r>
          </w:p>
        </w:tc>
        <w:tc>
          <w:tcPr>
            <w:tcW w:w="702" w:type="pct"/>
          </w:tcPr>
          <w:p w:rsidR="00DD387B" w:rsidRPr="0088349E" w:rsidRDefault="00DD387B" w:rsidP="0088349E">
            <w:pPr>
              <w:spacing w:after="0" w:line="240" w:lineRule="auto"/>
              <w:jc w:val="both"/>
              <w:rPr>
                <w:rFonts w:ascii="Times New Roman" w:hAnsi="Times New Roman" w:cs="Times New Roman"/>
                <w:b/>
                <w:sz w:val="28"/>
                <w:szCs w:val="28"/>
              </w:rPr>
            </w:pPr>
            <w:r w:rsidRPr="0088349E">
              <w:rPr>
                <w:rFonts w:ascii="Times New Roman" w:hAnsi="Times New Roman" w:cs="Times New Roman"/>
                <w:b/>
                <w:sz w:val="28"/>
                <w:szCs w:val="28"/>
              </w:rPr>
              <w:t>Сроки</w:t>
            </w:r>
          </w:p>
        </w:tc>
        <w:tc>
          <w:tcPr>
            <w:tcW w:w="1003" w:type="pct"/>
          </w:tcPr>
          <w:p w:rsidR="00DD387B" w:rsidRPr="0088349E" w:rsidRDefault="00DD387B" w:rsidP="0088349E">
            <w:pPr>
              <w:spacing w:after="0" w:line="240" w:lineRule="auto"/>
              <w:jc w:val="both"/>
              <w:rPr>
                <w:rFonts w:ascii="Times New Roman" w:hAnsi="Times New Roman" w:cs="Times New Roman"/>
                <w:b/>
                <w:sz w:val="28"/>
                <w:szCs w:val="28"/>
              </w:rPr>
            </w:pPr>
            <w:r w:rsidRPr="0088349E">
              <w:rPr>
                <w:rFonts w:ascii="Times New Roman" w:hAnsi="Times New Roman" w:cs="Times New Roman"/>
                <w:b/>
                <w:sz w:val="28"/>
                <w:szCs w:val="28"/>
              </w:rPr>
              <w:t xml:space="preserve">Форма </w:t>
            </w:r>
          </w:p>
          <w:p w:rsidR="00DD387B" w:rsidRPr="0088349E" w:rsidRDefault="00DD387B" w:rsidP="0088349E">
            <w:pPr>
              <w:spacing w:after="0" w:line="240" w:lineRule="auto"/>
              <w:jc w:val="both"/>
              <w:rPr>
                <w:rFonts w:ascii="Times New Roman" w:hAnsi="Times New Roman" w:cs="Times New Roman"/>
                <w:b/>
                <w:sz w:val="28"/>
                <w:szCs w:val="28"/>
              </w:rPr>
            </w:pPr>
            <w:r w:rsidRPr="0088349E">
              <w:rPr>
                <w:rFonts w:ascii="Times New Roman" w:hAnsi="Times New Roman" w:cs="Times New Roman"/>
                <w:b/>
                <w:sz w:val="28"/>
                <w:szCs w:val="28"/>
              </w:rPr>
              <w:t>проведения</w:t>
            </w:r>
          </w:p>
        </w:tc>
        <w:tc>
          <w:tcPr>
            <w:tcW w:w="962" w:type="pct"/>
          </w:tcPr>
          <w:p w:rsidR="00DD387B" w:rsidRPr="0088349E" w:rsidRDefault="00DD387B" w:rsidP="0088349E">
            <w:pPr>
              <w:spacing w:after="0" w:line="240" w:lineRule="auto"/>
              <w:jc w:val="both"/>
              <w:rPr>
                <w:rFonts w:ascii="Times New Roman" w:hAnsi="Times New Roman" w:cs="Times New Roman"/>
                <w:b/>
                <w:sz w:val="28"/>
                <w:szCs w:val="28"/>
              </w:rPr>
            </w:pPr>
            <w:r w:rsidRPr="0088349E">
              <w:rPr>
                <w:rFonts w:ascii="Times New Roman" w:hAnsi="Times New Roman" w:cs="Times New Roman"/>
                <w:b/>
                <w:sz w:val="28"/>
                <w:szCs w:val="28"/>
              </w:rPr>
              <w:t>Ответствен-ные</w:t>
            </w:r>
          </w:p>
        </w:tc>
      </w:tr>
      <w:tr w:rsidR="00DD387B" w:rsidRPr="0088349E" w:rsidTr="00DD387B">
        <w:tc>
          <w:tcPr>
            <w:tcW w:w="2334" w:type="pct"/>
          </w:tcPr>
          <w:p w:rsidR="00DD387B" w:rsidRPr="0088349E" w:rsidRDefault="00DD387B" w:rsidP="0088349E">
            <w:pPr>
              <w:spacing w:after="0" w:line="240" w:lineRule="auto"/>
              <w:jc w:val="both"/>
              <w:rPr>
                <w:rFonts w:ascii="Times New Roman" w:hAnsi="Times New Roman" w:cs="Times New Roman"/>
                <w:b/>
                <w:sz w:val="28"/>
                <w:szCs w:val="28"/>
              </w:rPr>
            </w:pPr>
            <w:r w:rsidRPr="0088349E">
              <w:rPr>
                <w:rFonts w:ascii="Times New Roman" w:hAnsi="Times New Roman" w:cs="Times New Roman"/>
                <w:b/>
                <w:sz w:val="28"/>
                <w:szCs w:val="28"/>
              </w:rPr>
              <w:t>Цикл классных часов на тему «Моя семья» (1-4 классы):</w:t>
            </w:r>
          </w:p>
          <w:p w:rsidR="00DD387B" w:rsidRPr="0088349E" w:rsidRDefault="00DD387B" w:rsidP="0088349E">
            <w:pPr>
              <w:spacing w:after="0" w:line="240" w:lineRule="auto"/>
              <w:jc w:val="both"/>
              <w:rPr>
                <w:rFonts w:ascii="Times New Roman" w:hAnsi="Times New Roman" w:cs="Times New Roman"/>
                <w:b/>
                <w:sz w:val="28"/>
                <w:szCs w:val="28"/>
              </w:rPr>
            </w:pPr>
            <w:r w:rsidRPr="0088349E">
              <w:rPr>
                <w:rFonts w:ascii="Times New Roman" w:hAnsi="Times New Roman" w:cs="Times New Roman"/>
                <w:sz w:val="28"/>
                <w:szCs w:val="28"/>
              </w:rPr>
              <w:t>- «Откуда начинается мой род», «Военная летопись моей семьи», «История создания семьи моих родителей», «Моя семья в фотографиях и воспоминаниях», «Памятные даты моей семьи», «О тех, кого мы вспоминаем с грустью…», «Мужчины нашего рода», «Традиции нашей семьи», «О моих близких с любовью» и т.д.</w:t>
            </w:r>
          </w:p>
        </w:tc>
        <w:tc>
          <w:tcPr>
            <w:tcW w:w="702" w:type="pct"/>
          </w:tcPr>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течение года</w:t>
            </w:r>
          </w:p>
        </w:tc>
        <w:tc>
          <w:tcPr>
            <w:tcW w:w="1003" w:type="pct"/>
          </w:tcPr>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Беседы, викторины, игры, презентации проектов и т.д.</w:t>
            </w:r>
          </w:p>
        </w:tc>
        <w:tc>
          <w:tcPr>
            <w:tcW w:w="962" w:type="pct"/>
          </w:tcPr>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классные руководители</w:t>
            </w:r>
          </w:p>
        </w:tc>
      </w:tr>
      <w:tr w:rsidR="00DD387B" w:rsidRPr="0088349E" w:rsidTr="00DD387B">
        <w:tc>
          <w:tcPr>
            <w:tcW w:w="2334" w:type="pct"/>
          </w:tcPr>
          <w:p w:rsidR="00DD387B" w:rsidRPr="0088349E" w:rsidRDefault="00DD387B" w:rsidP="0088349E">
            <w:pPr>
              <w:spacing w:after="0" w:line="240" w:lineRule="auto"/>
              <w:jc w:val="both"/>
              <w:rPr>
                <w:rFonts w:ascii="Times New Roman" w:hAnsi="Times New Roman" w:cs="Times New Roman"/>
                <w:b/>
                <w:sz w:val="28"/>
                <w:szCs w:val="28"/>
              </w:rPr>
            </w:pPr>
            <w:r w:rsidRPr="0088349E">
              <w:rPr>
                <w:rFonts w:ascii="Times New Roman" w:hAnsi="Times New Roman" w:cs="Times New Roman"/>
                <w:b/>
                <w:sz w:val="28"/>
                <w:szCs w:val="28"/>
              </w:rPr>
              <w:t>Семейные праздники (1-4 классы):</w:t>
            </w:r>
          </w:p>
          <w:p w:rsidR="00DD387B" w:rsidRPr="0088349E" w:rsidRDefault="00DD387B" w:rsidP="0088349E">
            <w:pPr>
              <w:spacing w:after="0" w:line="240" w:lineRule="auto"/>
              <w:jc w:val="both"/>
              <w:rPr>
                <w:rFonts w:ascii="Times New Roman" w:hAnsi="Times New Roman" w:cs="Times New Roman"/>
                <w:b/>
                <w:sz w:val="28"/>
                <w:szCs w:val="28"/>
              </w:rPr>
            </w:pPr>
            <w:r w:rsidRPr="0088349E">
              <w:rPr>
                <w:rFonts w:ascii="Times New Roman" w:hAnsi="Times New Roman" w:cs="Times New Roman"/>
                <w:sz w:val="28"/>
                <w:szCs w:val="28"/>
              </w:rPr>
              <w:t xml:space="preserve">- «Истории любви моего дома», «Мамины руки, нет их теплее…», </w:t>
            </w:r>
            <w:r w:rsidRPr="0088349E">
              <w:rPr>
                <w:rFonts w:ascii="Times New Roman" w:hAnsi="Times New Roman" w:cs="Times New Roman"/>
                <w:sz w:val="28"/>
                <w:szCs w:val="28"/>
              </w:rPr>
              <w:lastRenderedPageBreak/>
              <w:t>«Дорогое слово – отец», «Долгая и близкая дорога к дому» и т.д.</w:t>
            </w:r>
          </w:p>
        </w:tc>
        <w:tc>
          <w:tcPr>
            <w:tcW w:w="702" w:type="pct"/>
          </w:tcPr>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lastRenderedPageBreak/>
              <w:t>в течение года</w:t>
            </w:r>
          </w:p>
        </w:tc>
        <w:tc>
          <w:tcPr>
            <w:tcW w:w="1003" w:type="pct"/>
          </w:tcPr>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Совместные праздники с родителями</w:t>
            </w:r>
          </w:p>
        </w:tc>
        <w:tc>
          <w:tcPr>
            <w:tcW w:w="962" w:type="pct"/>
          </w:tcPr>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классные руководители</w:t>
            </w:r>
          </w:p>
        </w:tc>
      </w:tr>
      <w:tr w:rsidR="00DD387B" w:rsidRPr="0088349E" w:rsidTr="00DD387B">
        <w:tc>
          <w:tcPr>
            <w:tcW w:w="2334" w:type="pct"/>
          </w:tcPr>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b/>
                <w:sz w:val="28"/>
                <w:szCs w:val="28"/>
              </w:rPr>
              <w:lastRenderedPageBreak/>
              <w:t>«Семейный забег»</w:t>
            </w:r>
            <w:r w:rsidRPr="0088349E">
              <w:rPr>
                <w:rFonts w:ascii="Times New Roman" w:hAnsi="Times New Roman" w:cs="Times New Roman"/>
                <w:sz w:val="28"/>
                <w:szCs w:val="28"/>
              </w:rPr>
              <w:t xml:space="preserve"> </w:t>
            </w:r>
          </w:p>
          <w:p w:rsidR="00DD387B" w:rsidRPr="0088349E" w:rsidRDefault="00DD387B" w:rsidP="0088349E">
            <w:pPr>
              <w:spacing w:after="0" w:line="240" w:lineRule="auto"/>
              <w:jc w:val="both"/>
              <w:rPr>
                <w:rFonts w:ascii="Times New Roman" w:hAnsi="Times New Roman" w:cs="Times New Roman"/>
                <w:b/>
                <w:sz w:val="28"/>
                <w:szCs w:val="28"/>
              </w:rPr>
            </w:pPr>
          </w:p>
        </w:tc>
        <w:tc>
          <w:tcPr>
            <w:tcW w:w="702" w:type="pct"/>
          </w:tcPr>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Ежегод</w:t>
            </w:r>
            <w:r w:rsidR="004633E2" w:rsidRPr="0088349E">
              <w:rPr>
                <w:rFonts w:ascii="Times New Roman" w:hAnsi="Times New Roman" w:cs="Times New Roman"/>
                <w:sz w:val="28"/>
                <w:szCs w:val="28"/>
              </w:rPr>
              <w:t>-</w:t>
            </w:r>
            <w:r w:rsidRPr="0088349E">
              <w:rPr>
                <w:rFonts w:ascii="Times New Roman" w:hAnsi="Times New Roman" w:cs="Times New Roman"/>
                <w:sz w:val="28"/>
                <w:szCs w:val="28"/>
              </w:rPr>
              <w:t>но (сент</w:t>
            </w:r>
            <w:r w:rsidR="004633E2" w:rsidRPr="0088349E">
              <w:rPr>
                <w:rFonts w:ascii="Times New Roman" w:hAnsi="Times New Roman" w:cs="Times New Roman"/>
                <w:sz w:val="28"/>
                <w:szCs w:val="28"/>
              </w:rPr>
              <w:t>.</w:t>
            </w:r>
            <w:r w:rsidRPr="0088349E">
              <w:rPr>
                <w:rFonts w:ascii="Times New Roman" w:hAnsi="Times New Roman" w:cs="Times New Roman"/>
                <w:sz w:val="28"/>
                <w:szCs w:val="28"/>
              </w:rPr>
              <w:t>)</w:t>
            </w:r>
          </w:p>
        </w:tc>
        <w:tc>
          <w:tcPr>
            <w:tcW w:w="1003" w:type="pct"/>
          </w:tcPr>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соревнования</w:t>
            </w:r>
          </w:p>
        </w:tc>
        <w:tc>
          <w:tcPr>
            <w:tcW w:w="962" w:type="pct"/>
          </w:tcPr>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классные руководители</w:t>
            </w:r>
          </w:p>
        </w:tc>
      </w:tr>
      <w:tr w:rsidR="00DD387B" w:rsidRPr="0088349E" w:rsidTr="00DD387B">
        <w:tc>
          <w:tcPr>
            <w:tcW w:w="2334" w:type="pct"/>
          </w:tcPr>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b/>
                <w:sz w:val="28"/>
                <w:szCs w:val="28"/>
              </w:rPr>
              <w:t>«Папа, мама, я - спортивная семья»</w:t>
            </w:r>
            <w:r w:rsidRPr="0088349E">
              <w:rPr>
                <w:rFonts w:ascii="Times New Roman" w:hAnsi="Times New Roman" w:cs="Times New Roman"/>
                <w:sz w:val="28"/>
                <w:szCs w:val="28"/>
              </w:rPr>
              <w:t xml:space="preserve">            (1-4 классы)</w:t>
            </w:r>
          </w:p>
        </w:tc>
        <w:tc>
          <w:tcPr>
            <w:tcW w:w="702" w:type="pct"/>
          </w:tcPr>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течение года</w:t>
            </w:r>
          </w:p>
        </w:tc>
        <w:tc>
          <w:tcPr>
            <w:tcW w:w="1003" w:type="pct"/>
          </w:tcPr>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соревнования</w:t>
            </w:r>
          </w:p>
        </w:tc>
        <w:tc>
          <w:tcPr>
            <w:tcW w:w="962" w:type="pct"/>
          </w:tcPr>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Учитель физкультуры, классные рук.</w:t>
            </w:r>
          </w:p>
        </w:tc>
      </w:tr>
      <w:tr w:rsidR="00DD387B" w:rsidRPr="0088349E" w:rsidTr="00DD387B">
        <w:tc>
          <w:tcPr>
            <w:tcW w:w="2334" w:type="pct"/>
          </w:tcPr>
          <w:p w:rsidR="00DD387B" w:rsidRPr="0088349E" w:rsidRDefault="00DD387B" w:rsidP="0088349E">
            <w:pPr>
              <w:spacing w:after="0" w:line="240" w:lineRule="auto"/>
              <w:jc w:val="both"/>
              <w:rPr>
                <w:rFonts w:ascii="Times New Roman" w:hAnsi="Times New Roman" w:cs="Times New Roman"/>
                <w:b/>
                <w:sz w:val="28"/>
                <w:szCs w:val="28"/>
              </w:rPr>
            </w:pPr>
            <w:r w:rsidRPr="0088349E">
              <w:rPr>
                <w:rFonts w:ascii="Times New Roman" w:hAnsi="Times New Roman" w:cs="Times New Roman"/>
                <w:b/>
                <w:sz w:val="28"/>
                <w:szCs w:val="28"/>
              </w:rPr>
              <w:t xml:space="preserve">Последний звонок </w:t>
            </w:r>
            <w:r w:rsidRPr="0088349E">
              <w:rPr>
                <w:rFonts w:ascii="Times New Roman" w:hAnsi="Times New Roman" w:cs="Times New Roman"/>
                <w:sz w:val="28"/>
                <w:szCs w:val="28"/>
              </w:rPr>
              <w:t>(4-е классы)</w:t>
            </w:r>
          </w:p>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b/>
                <w:sz w:val="28"/>
                <w:szCs w:val="28"/>
              </w:rPr>
              <w:t xml:space="preserve"> и выпускной вечер в начальной школе</w:t>
            </w:r>
            <w:r w:rsidRPr="0088349E">
              <w:rPr>
                <w:rFonts w:ascii="Times New Roman" w:hAnsi="Times New Roman" w:cs="Times New Roman"/>
                <w:sz w:val="28"/>
                <w:szCs w:val="28"/>
              </w:rPr>
              <w:t xml:space="preserve"> (4-е классы)</w:t>
            </w:r>
          </w:p>
        </w:tc>
        <w:tc>
          <w:tcPr>
            <w:tcW w:w="702" w:type="pct"/>
          </w:tcPr>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май - июнь</w:t>
            </w:r>
          </w:p>
        </w:tc>
        <w:tc>
          <w:tcPr>
            <w:tcW w:w="1003" w:type="pct"/>
          </w:tcPr>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праздничная программа</w:t>
            </w:r>
          </w:p>
        </w:tc>
        <w:tc>
          <w:tcPr>
            <w:tcW w:w="962" w:type="pct"/>
          </w:tcPr>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Администрация, классные руководители</w:t>
            </w:r>
          </w:p>
        </w:tc>
      </w:tr>
      <w:tr w:rsidR="00DD387B" w:rsidRPr="0088349E" w:rsidTr="00DD387B">
        <w:tc>
          <w:tcPr>
            <w:tcW w:w="2334" w:type="pct"/>
          </w:tcPr>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Тематические родительские собрания по классам, </w:t>
            </w:r>
            <w:r w:rsidRPr="0088349E">
              <w:rPr>
                <w:rFonts w:ascii="Times New Roman" w:hAnsi="Times New Roman" w:cs="Times New Roman"/>
                <w:bCs/>
                <w:sz w:val="28"/>
                <w:szCs w:val="28"/>
              </w:rPr>
              <w:t xml:space="preserve">организация лектория для родителей по духовно-нравственному воспитанию </w:t>
            </w:r>
            <w:r w:rsidRPr="0088349E">
              <w:rPr>
                <w:rFonts w:ascii="Times New Roman" w:hAnsi="Times New Roman" w:cs="Times New Roman"/>
                <w:sz w:val="28"/>
                <w:szCs w:val="28"/>
              </w:rPr>
              <w:t>(1-4 классы)</w:t>
            </w:r>
          </w:p>
        </w:tc>
        <w:tc>
          <w:tcPr>
            <w:tcW w:w="702" w:type="pct"/>
          </w:tcPr>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течение года</w:t>
            </w:r>
          </w:p>
        </w:tc>
        <w:tc>
          <w:tcPr>
            <w:tcW w:w="1003" w:type="pct"/>
          </w:tcPr>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Собрание, круглый стол, практикум и т.д.</w:t>
            </w:r>
          </w:p>
        </w:tc>
        <w:tc>
          <w:tcPr>
            <w:tcW w:w="962" w:type="pct"/>
          </w:tcPr>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Администрация, классные руководители</w:t>
            </w:r>
          </w:p>
        </w:tc>
      </w:tr>
      <w:tr w:rsidR="00DD387B" w:rsidRPr="0088349E" w:rsidTr="00DD387B">
        <w:tc>
          <w:tcPr>
            <w:tcW w:w="2334" w:type="pct"/>
          </w:tcPr>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Общешкольное родительское собрание</w:t>
            </w:r>
          </w:p>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(1-4 классы)</w:t>
            </w:r>
          </w:p>
        </w:tc>
        <w:tc>
          <w:tcPr>
            <w:tcW w:w="702" w:type="pct"/>
          </w:tcPr>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2 раза в год</w:t>
            </w:r>
          </w:p>
        </w:tc>
        <w:tc>
          <w:tcPr>
            <w:tcW w:w="1003" w:type="pct"/>
          </w:tcPr>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собрание</w:t>
            </w:r>
          </w:p>
        </w:tc>
        <w:tc>
          <w:tcPr>
            <w:tcW w:w="962" w:type="pct"/>
          </w:tcPr>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Администрация школы</w:t>
            </w:r>
          </w:p>
        </w:tc>
      </w:tr>
      <w:tr w:rsidR="00DD387B" w:rsidRPr="0088349E" w:rsidTr="00DD387B">
        <w:tc>
          <w:tcPr>
            <w:tcW w:w="2334" w:type="pct"/>
          </w:tcPr>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Привлечение родителей для совместной работы во внеурочное время (1-4 классы)</w:t>
            </w:r>
          </w:p>
        </w:tc>
        <w:tc>
          <w:tcPr>
            <w:tcW w:w="702" w:type="pct"/>
          </w:tcPr>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течение года</w:t>
            </w:r>
          </w:p>
        </w:tc>
        <w:tc>
          <w:tcPr>
            <w:tcW w:w="1003" w:type="pct"/>
          </w:tcPr>
          <w:p w:rsidR="00DD387B" w:rsidRPr="0088349E" w:rsidRDefault="00DD387B" w:rsidP="0088349E">
            <w:pPr>
              <w:spacing w:after="0" w:line="240" w:lineRule="auto"/>
              <w:jc w:val="both"/>
              <w:rPr>
                <w:rFonts w:ascii="Times New Roman" w:hAnsi="Times New Roman" w:cs="Times New Roman"/>
                <w:sz w:val="28"/>
                <w:szCs w:val="28"/>
              </w:rPr>
            </w:pPr>
          </w:p>
        </w:tc>
        <w:tc>
          <w:tcPr>
            <w:tcW w:w="962" w:type="pct"/>
          </w:tcPr>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Классные руководители</w:t>
            </w:r>
          </w:p>
        </w:tc>
      </w:tr>
      <w:tr w:rsidR="00DD387B" w:rsidRPr="0088349E" w:rsidTr="00DD387B">
        <w:tc>
          <w:tcPr>
            <w:tcW w:w="2334" w:type="pct"/>
          </w:tcPr>
          <w:p w:rsidR="00DD387B" w:rsidRPr="0088349E" w:rsidRDefault="00DD387B" w:rsidP="0088349E">
            <w:pPr>
              <w:pStyle w:val="a8"/>
              <w:spacing w:line="240" w:lineRule="auto"/>
              <w:rPr>
                <w:bCs/>
                <w:sz w:val="28"/>
                <w:szCs w:val="28"/>
              </w:rPr>
            </w:pPr>
            <w:r w:rsidRPr="0088349E">
              <w:rPr>
                <w:bCs/>
                <w:sz w:val="28"/>
                <w:szCs w:val="28"/>
              </w:rPr>
              <w:t>Формирование библиотечек для родителей по воспитанию детей. Распространение печатного материала для родителей через библиотеку школы</w:t>
            </w:r>
          </w:p>
        </w:tc>
        <w:tc>
          <w:tcPr>
            <w:tcW w:w="702" w:type="pct"/>
          </w:tcPr>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течение года</w:t>
            </w:r>
          </w:p>
        </w:tc>
        <w:tc>
          <w:tcPr>
            <w:tcW w:w="1003" w:type="pct"/>
          </w:tcPr>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Буклеты, листовки, методические сборники</w:t>
            </w:r>
          </w:p>
        </w:tc>
        <w:tc>
          <w:tcPr>
            <w:tcW w:w="962" w:type="pct"/>
          </w:tcPr>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Библиотекарь, администрация, классные руководители</w:t>
            </w:r>
          </w:p>
        </w:tc>
      </w:tr>
      <w:tr w:rsidR="00DD387B" w:rsidRPr="0088349E" w:rsidTr="00DD387B">
        <w:tc>
          <w:tcPr>
            <w:tcW w:w="2334" w:type="pct"/>
          </w:tcPr>
          <w:p w:rsidR="00DD387B" w:rsidRPr="0088349E" w:rsidRDefault="00DD387B" w:rsidP="0088349E">
            <w:pPr>
              <w:pStyle w:val="a8"/>
              <w:spacing w:line="240" w:lineRule="auto"/>
              <w:rPr>
                <w:bCs/>
                <w:sz w:val="28"/>
                <w:szCs w:val="28"/>
              </w:rPr>
            </w:pPr>
            <w:r w:rsidRPr="0088349E">
              <w:rPr>
                <w:bCs/>
                <w:sz w:val="28"/>
                <w:szCs w:val="28"/>
              </w:rPr>
              <w:t>Распространение лучшего опыта семейного воспитания в районной газете, чествование семей</w:t>
            </w:r>
          </w:p>
        </w:tc>
        <w:tc>
          <w:tcPr>
            <w:tcW w:w="702" w:type="pct"/>
          </w:tcPr>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течение года</w:t>
            </w:r>
          </w:p>
        </w:tc>
        <w:tc>
          <w:tcPr>
            <w:tcW w:w="1003" w:type="pct"/>
          </w:tcPr>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статьи</w:t>
            </w:r>
          </w:p>
        </w:tc>
        <w:tc>
          <w:tcPr>
            <w:tcW w:w="962" w:type="pct"/>
          </w:tcPr>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Администрация, библиотекарь</w:t>
            </w:r>
          </w:p>
        </w:tc>
      </w:tr>
      <w:tr w:rsidR="00DD387B" w:rsidRPr="0088349E" w:rsidTr="00DD387B">
        <w:tc>
          <w:tcPr>
            <w:tcW w:w="2334" w:type="pct"/>
          </w:tcPr>
          <w:p w:rsidR="00DD387B" w:rsidRPr="0088349E" w:rsidRDefault="00DD387B" w:rsidP="0088349E">
            <w:pPr>
              <w:pStyle w:val="a8"/>
              <w:spacing w:line="240" w:lineRule="auto"/>
              <w:rPr>
                <w:bCs/>
                <w:sz w:val="28"/>
                <w:szCs w:val="28"/>
              </w:rPr>
            </w:pPr>
            <w:r w:rsidRPr="0088349E">
              <w:rPr>
                <w:bCs/>
                <w:sz w:val="28"/>
                <w:szCs w:val="28"/>
              </w:rPr>
              <w:t xml:space="preserve">Создание банка данных методических разработок по гражданскому, патриотическому и нравственному воспитанию </w:t>
            </w:r>
          </w:p>
        </w:tc>
        <w:tc>
          <w:tcPr>
            <w:tcW w:w="702" w:type="pct"/>
          </w:tcPr>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течение года</w:t>
            </w:r>
          </w:p>
        </w:tc>
        <w:tc>
          <w:tcPr>
            <w:tcW w:w="1003" w:type="pct"/>
          </w:tcPr>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методические сборники</w:t>
            </w:r>
          </w:p>
        </w:tc>
        <w:tc>
          <w:tcPr>
            <w:tcW w:w="962" w:type="pct"/>
          </w:tcPr>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Администрация, библиотекарь</w:t>
            </w:r>
          </w:p>
        </w:tc>
      </w:tr>
      <w:tr w:rsidR="00DD387B" w:rsidRPr="0088349E" w:rsidTr="00DD387B">
        <w:tc>
          <w:tcPr>
            <w:tcW w:w="2334" w:type="pct"/>
          </w:tcPr>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Работа с семьями учащихся, стоящих на ВШК</w:t>
            </w:r>
          </w:p>
        </w:tc>
        <w:tc>
          <w:tcPr>
            <w:tcW w:w="702" w:type="pct"/>
          </w:tcPr>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течение года</w:t>
            </w:r>
          </w:p>
        </w:tc>
        <w:tc>
          <w:tcPr>
            <w:tcW w:w="1003" w:type="pct"/>
          </w:tcPr>
          <w:p w:rsidR="00DD387B" w:rsidRPr="0088349E" w:rsidRDefault="00DD387B" w:rsidP="0088349E">
            <w:pPr>
              <w:spacing w:after="0" w:line="240" w:lineRule="auto"/>
              <w:jc w:val="both"/>
              <w:rPr>
                <w:rFonts w:ascii="Times New Roman" w:hAnsi="Times New Roman" w:cs="Times New Roman"/>
                <w:sz w:val="28"/>
                <w:szCs w:val="28"/>
              </w:rPr>
            </w:pPr>
          </w:p>
        </w:tc>
        <w:tc>
          <w:tcPr>
            <w:tcW w:w="962" w:type="pct"/>
          </w:tcPr>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психолог, классные рук.</w:t>
            </w:r>
          </w:p>
        </w:tc>
      </w:tr>
      <w:tr w:rsidR="00DD387B" w:rsidRPr="0088349E" w:rsidTr="00DD387B">
        <w:tc>
          <w:tcPr>
            <w:tcW w:w="2334" w:type="pct"/>
          </w:tcPr>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Работа с социально-неблагополучными семьями</w:t>
            </w:r>
          </w:p>
        </w:tc>
        <w:tc>
          <w:tcPr>
            <w:tcW w:w="702" w:type="pct"/>
          </w:tcPr>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течение года</w:t>
            </w:r>
          </w:p>
        </w:tc>
        <w:tc>
          <w:tcPr>
            <w:tcW w:w="1003" w:type="pct"/>
          </w:tcPr>
          <w:p w:rsidR="00DD387B" w:rsidRPr="0088349E" w:rsidRDefault="00DD387B" w:rsidP="0088349E">
            <w:pPr>
              <w:spacing w:after="0" w:line="240" w:lineRule="auto"/>
              <w:jc w:val="both"/>
              <w:rPr>
                <w:rFonts w:ascii="Times New Roman" w:hAnsi="Times New Roman" w:cs="Times New Roman"/>
                <w:sz w:val="28"/>
                <w:szCs w:val="28"/>
              </w:rPr>
            </w:pPr>
          </w:p>
        </w:tc>
        <w:tc>
          <w:tcPr>
            <w:tcW w:w="962" w:type="pct"/>
          </w:tcPr>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Зам. директора по ВР, психолог, классные рук.</w:t>
            </w:r>
          </w:p>
        </w:tc>
      </w:tr>
      <w:tr w:rsidR="00DD387B" w:rsidRPr="0088349E" w:rsidTr="00DD387B">
        <w:tc>
          <w:tcPr>
            <w:tcW w:w="2334" w:type="pct"/>
          </w:tcPr>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Привлечение родителей к работе по профилактике вредных привычек, противоправного поведения несовершеннолетних</w:t>
            </w:r>
          </w:p>
        </w:tc>
        <w:tc>
          <w:tcPr>
            <w:tcW w:w="702" w:type="pct"/>
          </w:tcPr>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течение года</w:t>
            </w:r>
          </w:p>
        </w:tc>
        <w:tc>
          <w:tcPr>
            <w:tcW w:w="1003" w:type="pct"/>
          </w:tcPr>
          <w:p w:rsidR="00DD387B" w:rsidRPr="0088349E" w:rsidRDefault="00DD387B" w:rsidP="0088349E">
            <w:pPr>
              <w:spacing w:after="0" w:line="240" w:lineRule="auto"/>
              <w:jc w:val="both"/>
              <w:rPr>
                <w:rFonts w:ascii="Times New Roman" w:hAnsi="Times New Roman" w:cs="Times New Roman"/>
                <w:sz w:val="28"/>
                <w:szCs w:val="28"/>
              </w:rPr>
            </w:pPr>
          </w:p>
        </w:tc>
        <w:tc>
          <w:tcPr>
            <w:tcW w:w="962" w:type="pct"/>
          </w:tcPr>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Зам. директора по ВР, психолог, классные рук.</w:t>
            </w:r>
          </w:p>
        </w:tc>
      </w:tr>
      <w:bookmarkEnd w:id="27"/>
    </w:tbl>
    <w:p w:rsidR="00BE7BA5" w:rsidRPr="0088349E" w:rsidRDefault="00BE7BA5" w:rsidP="0088349E">
      <w:pPr>
        <w:pStyle w:val="Zag2"/>
        <w:tabs>
          <w:tab w:val="left" w:leader="dot" w:pos="624"/>
        </w:tabs>
        <w:spacing w:after="0" w:line="240" w:lineRule="auto"/>
        <w:ind w:left="851"/>
        <w:jc w:val="both"/>
        <w:rPr>
          <w:rStyle w:val="Zag11"/>
          <w:rFonts w:eastAsia="@Arial Unicode MS"/>
          <w:color w:val="auto"/>
          <w:sz w:val="28"/>
          <w:szCs w:val="28"/>
          <w:lang w:val="ru-RU"/>
        </w:rPr>
      </w:pPr>
    </w:p>
    <w:p w:rsidR="00DD387B" w:rsidRPr="0088349E" w:rsidRDefault="00DD387B" w:rsidP="0088349E">
      <w:pPr>
        <w:pStyle w:val="Zag2"/>
        <w:tabs>
          <w:tab w:val="left" w:leader="dot" w:pos="624"/>
        </w:tabs>
        <w:spacing w:after="0" w:line="240" w:lineRule="auto"/>
        <w:ind w:left="851"/>
        <w:jc w:val="both"/>
        <w:rPr>
          <w:rStyle w:val="Zag11"/>
          <w:rFonts w:eastAsia="@Arial Unicode MS"/>
          <w:color w:val="auto"/>
          <w:sz w:val="28"/>
          <w:szCs w:val="28"/>
          <w:lang w:val="ru-RU"/>
        </w:rPr>
      </w:pPr>
      <w:r w:rsidRPr="0088349E">
        <w:rPr>
          <w:rStyle w:val="Zag11"/>
          <w:rFonts w:eastAsia="@Arial Unicode MS"/>
          <w:color w:val="auto"/>
          <w:sz w:val="28"/>
          <w:szCs w:val="28"/>
          <w:lang w:val="ru-RU"/>
        </w:rPr>
        <w:lastRenderedPageBreak/>
        <w:t xml:space="preserve">Планируемые результаты </w:t>
      </w:r>
    </w:p>
    <w:p w:rsidR="00DD387B" w:rsidRPr="0088349E" w:rsidRDefault="00DD387B" w:rsidP="0088349E">
      <w:pPr>
        <w:spacing w:after="0" w:line="240" w:lineRule="auto"/>
        <w:ind w:firstLine="540"/>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Результат воспитания - это принятие человеком конкретных духовных ценностей: правил или идей. </w:t>
      </w:r>
    </w:p>
    <w:p w:rsidR="00DD387B" w:rsidRPr="0088349E" w:rsidRDefault="00DD387B" w:rsidP="0088349E">
      <w:pPr>
        <w:pStyle w:val="Osnova"/>
        <w:tabs>
          <w:tab w:val="left" w:leader="dot" w:pos="624"/>
        </w:tabs>
        <w:spacing w:line="240" w:lineRule="auto"/>
        <w:ind w:firstLine="34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Воспитательные результаты распределяются по трём уровням.</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9"/>
        <w:gridCol w:w="3118"/>
      </w:tblGrid>
      <w:tr w:rsidR="00DD387B" w:rsidRPr="0088349E" w:rsidTr="00DD387B">
        <w:tc>
          <w:tcPr>
            <w:tcW w:w="6629" w:type="dxa"/>
          </w:tcPr>
          <w:p w:rsidR="00DD387B" w:rsidRPr="0088349E" w:rsidRDefault="00DD387B"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88349E">
              <w:rPr>
                <w:rStyle w:val="Zag11"/>
                <w:rFonts w:ascii="Times New Roman" w:eastAsia="@Arial Unicode MS" w:hAnsi="Times New Roman" w:cs="Times New Roman"/>
                <w:b/>
                <w:color w:val="auto"/>
                <w:sz w:val="28"/>
                <w:szCs w:val="28"/>
                <w:lang w:val="ru-RU"/>
              </w:rPr>
              <w:t>Воспитательные результаты</w:t>
            </w:r>
          </w:p>
        </w:tc>
        <w:tc>
          <w:tcPr>
            <w:tcW w:w="3118" w:type="dxa"/>
          </w:tcPr>
          <w:p w:rsidR="00DD387B" w:rsidRPr="0088349E" w:rsidRDefault="00DD387B"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88349E">
              <w:rPr>
                <w:rStyle w:val="Zag11"/>
                <w:rFonts w:ascii="Times New Roman" w:eastAsia="@Arial Unicode MS" w:hAnsi="Times New Roman" w:cs="Times New Roman"/>
                <w:b/>
                <w:color w:val="auto"/>
                <w:sz w:val="28"/>
                <w:szCs w:val="28"/>
                <w:lang w:val="ru-RU"/>
              </w:rPr>
              <w:t>Реализация</w:t>
            </w:r>
          </w:p>
        </w:tc>
      </w:tr>
      <w:tr w:rsidR="00DD387B" w:rsidRPr="0088349E" w:rsidTr="00DD387B">
        <w:tc>
          <w:tcPr>
            <w:tcW w:w="9747" w:type="dxa"/>
            <w:gridSpan w:val="2"/>
          </w:tcPr>
          <w:p w:rsidR="00DD387B" w:rsidRPr="0088349E" w:rsidRDefault="00DD387B"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b/>
                <w:bCs/>
                <w:color w:val="auto"/>
                <w:sz w:val="28"/>
                <w:szCs w:val="28"/>
                <w:lang w:val="ru-RU"/>
              </w:rPr>
              <w:t>Первый уровень</w:t>
            </w:r>
          </w:p>
        </w:tc>
      </w:tr>
      <w:tr w:rsidR="00DD387B" w:rsidRPr="0088349E" w:rsidTr="00DD387B">
        <w:tc>
          <w:tcPr>
            <w:tcW w:w="6629" w:type="dxa"/>
          </w:tcPr>
          <w:p w:rsidR="00DD387B" w:rsidRPr="0088349E" w:rsidRDefault="00DD387B"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tc>
        <w:tc>
          <w:tcPr>
            <w:tcW w:w="3118" w:type="dxa"/>
          </w:tcPr>
          <w:p w:rsidR="00DD387B" w:rsidRPr="0088349E" w:rsidRDefault="00DD387B" w:rsidP="0088349E">
            <w:pPr>
              <w:tabs>
                <w:tab w:val="left" w:leader="dot" w:pos="624"/>
              </w:tabs>
              <w:spacing w:after="0" w:line="240" w:lineRule="auto"/>
              <w:jc w:val="both"/>
              <w:rPr>
                <w:rStyle w:val="Zag11"/>
                <w:rFonts w:ascii="Times New Roman" w:eastAsia="@Arial Unicode MS" w:hAnsi="Times New Roman" w:cs="Times New Roman"/>
                <w:sz w:val="28"/>
                <w:szCs w:val="28"/>
              </w:rPr>
            </w:pPr>
            <w:r w:rsidRPr="0088349E">
              <w:rPr>
                <w:rStyle w:val="Zag11"/>
                <w:rFonts w:ascii="Times New Roman" w:eastAsia="@Arial Unicode MS" w:hAnsi="Times New Roman" w:cs="Times New Roman"/>
                <w:sz w:val="28"/>
                <w:szCs w:val="28"/>
              </w:rPr>
              <w:t>Воспитание приближено к обучению, при этом предметом воспитания как учения являются не столько научные знания, сколько знания о ценностях;</w:t>
            </w:r>
          </w:p>
          <w:p w:rsidR="00DD387B" w:rsidRPr="0088349E" w:rsidRDefault="00DD387B"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p>
        </w:tc>
      </w:tr>
      <w:tr w:rsidR="00DD387B" w:rsidRPr="0088349E" w:rsidTr="00DD387B">
        <w:tc>
          <w:tcPr>
            <w:tcW w:w="9747" w:type="dxa"/>
            <w:gridSpan w:val="2"/>
          </w:tcPr>
          <w:p w:rsidR="00DD387B" w:rsidRPr="0088349E" w:rsidRDefault="00DD387B" w:rsidP="0088349E">
            <w:pPr>
              <w:tabs>
                <w:tab w:val="left" w:leader="dot" w:pos="624"/>
              </w:tabs>
              <w:spacing w:after="0" w:line="240" w:lineRule="auto"/>
              <w:jc w:val="both"/>
              <w:rPr>
                <w:rStyle w:val="Zag11"/>
                <w:rFonts w:ascii="Times New Roman" w:eastAsia="@Arial Unicode MS" w:hAnsi="Times New Roman" w:cs="Times New Roman"/>
                <w:sz w:val="28"/>
                <w:szCs w:val="28"/>
              </w:rPr>
            </w:pPr>
            <w:r w:rsidRPr="0088349E">
              <w:rPr>
                <w:rStyle w:val="Zag11"/>
                <w:rFonts w:ascii="Times New Roman" w:eastAsia="@Arial Unicode MS" w:hAnsi="Times New Roman" w:cs="Times New Roman"/>
                <w:b/>
                <w:sz w:val="28"/>
                <w:szCs w:val="28"/>
              </w:rPr>
              <w:t>Второй уровень</w:t>
            </w:r>
          </w:p>
        </w:tc>
      </w:tr>
      <w:tr w:rsidR="00DD387B" w:rsidRPr="0088349E" w:rsidTr="00DD387B">
        <w:tc>
          <w:tcPr>
            <w:tcW w:w="6629" w:type="dxa"/>
          </w:tcPr>
          <w:p w:rsidR="00DD387B" w:rsidRPr="0088349E" w:rsidRDefault="00DD387B"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tc>
        <w:tc>
          <w:tcPr>
            <w:tcW w:w="3118" w:type="dxa"/>
          </w:tcPr>
          <w:p w:rsidR="00DD387B" w:rsidRPr="0088349E" w:rsidRDefault="00DD387B" w:rsidP="0088349E">
            <w:pPr>
              <w:tabs>
                <w:tab w:val="left" w:leader="dot" w:pos="624"/>
              </w:tabs>
              <w:spacing w:after="0" w:line="240" w:lineRule="auto"/>
              <w:ind w:firstLine="340"/>
              <w:jc w:val="both"/>
              <w:rPr>
                <w:rStyle w:val="Zag11"/>
                <w:rFonts w:ascii="Times New Roman" w:eastAsia="@Arial Unicode MS" w:hAnsi="Times New Roman" w:cs="Times New Roman"/>
                <w:sz w:val="28"/>
                <w:szCs w:val="28"/>
              </w:rPr>
            </w:pPr>
            <w:r w:rsidRPr="0088349E">
              <w:rPr>
                <w:rStyle w:val="Zag11"/>
                <w:rFonts w:ascii="Times New Roman" w:eastAsia="@Arial Unicode MS" w:hAnsi="Times New Roman" w:cs="Times New Roman"/>
                <w:sz w:val="28"/>
                <w:szCs w:val="28"/>
              </w:rPr>
              <w:t>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DD387B" w:rsidRPr="0088349E" w:rsidRDefault="00DD387B"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p>
        </w:tc>
      </w:tr>
      <w:tr w:rsidR="00DD387B" w:rsidRPr="0088349E" w:rsidTr="00DD387B">
        <w:tc>
          <w:tcPr>
            <w:tcW w:w="9747" w:type="dxa"/>
            <w:gridSpan w:val="2"/>
          </w:tcPr>
          <w:p w:rsidR="00DD387B" w:rsidRPr="0088349E" w:rsidRDefault="00DD387B" w:rsidP="0088349E">
            <w:pPr>
              <w:tabs>
                <w:tab w:val="left" w:leader="dot" w:pos="624"/>
              </w:tabs>
              <w:spacing w:after="0" w:line="240" w:lineRule="auto"/>
              <w:ind w:firstLine="340"/>
              <w:jc w:val="both"/>
              <w:rPr>
                <w:rStyle w:val="Zag11"/>
                <w:rFonts w:ascii="Times New Roman" w:eastAsia="@Arial Unicode MS" w:hAnsi="Times New Roman" w:cs="Times New Roman"/>
                <w:b/>
                <w:sz w:val="28"/>
                <w:szCs w:val="28"/>
              </w:rPr>
            </w:pPr>
            <w:r w:rsidRPr="0088349E">
              <w:rPr>
                <w:rStyle w:val="Zag11"/>
                <w:rFonts w:ascii="Times New Roman" w:eastAsia="@Arial Unicode MS" w:hAnsi="Times New Roman" w:cs="Times New Roman"/>
                <w:b/>
                <w:sz w:val="28"/>
                <w:szCs w:val="28"/>
              </w:rPr>
              <w:t>Третий уровень</w:t>
            </w:r>
          </w:p>
        </w:tc>
      </w:tr>
      <w:tr w:rsidR="00DD387B" w:rsidRPr="0088349E" w:rsidTr="00DD387B">
        <w:tc>
          <w:tcPr>
            <w:tcW w:w="6629" w:type="dxa"/>
          </w:tcPr>
          <w:p w:rsidR="00DD387B" w:rsidRPr="0088349E" w:rsidRDefault="00DD387B"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tc>
        <w:tc>
          <w:tcPr>
            <w:tcW w:w="3118" w:type="dxa"/>
          </w:tcPr>
          <w:p w:rsidR="00DD387B" w:rsidRPr="0088349E" w:rsidRDefault="00DD387B"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tc>
      </w:tr>
    </w:tbl>
    <w:p w:rsidR="00DD387B" w:rsidRPr="0088349E" w:rsidRDefault="00DD387B" w:rsidP="0088349E">
      <w:pPr>
        <w:pStyle w:val="Osnova"/>
        <w:tabs>
          <w:tab w:val="left" w:leader="dot" w:pos="624"/>
        </w:tabs>
        <w:spacing w:line="240" w:lineRule="auto"/>
        <w:ind w:firstLine="340"/>
        <w:rPr>
          <w:rStyle w:val="Zag11"/>
          <w:rFonts w:ascii="Times New Roman" w:eastAsia="@Arial Unicode MS" w:hAnsi="Times New Roman" w:cs="Times New Roman"/>
          <w:color w:val="auto"/>
          <w:sz w:val="28"/>
          <w:szCs w:val="28"/>
          <w:lang w:val="ru-RU"/>
        </w:rPr>
      </w:pPr>
    </w:p>
    <w:p w:rsidR="00DD387B" w:rsidRPr="0088349E" w:rsidRDefault="00DD387B"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Переход от одного уровня воспитательных результатов к другому должен быть последовательным, постепенным.</w:t>
      </w:r>
    </w:p>
    <w:p w:rsidR="00DD387B" w:rsidRPr="0088349E" w:rsidRDefault="00DD387B" w:rsidP="0088349E">
      <w:pPr>
        <w:pStyle w:val="afb"/>
        <w:spacing w:before="0" w:beforeAutospacing="0" w:after="0" w:afterAutospacing="0"/>
        <w:jc w:val="both"/>
        <w:rPr>
          <w:rStyle w:val="Zag11"/>
          <w:rFonts w:eastAsia="@Arial Unicode MS"/>
          <w:sz w:val="28"/>
          <w:szCs w:val="28"/>
        </w:rPr>
      </w:pPr>
      <w:r w:rsidRPr="0088349E">
        <w:rPr>
          <w:rStyle w:val="Zag11"/>
          <w:rFonts w:eastAsia="@Arial Unicode MS"/>
          <w:sz w:val="28"/>
          <w:szCs w:val="28"/>
        </w:rPr>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DD387B" w:rsidRPr="0088349E" w:rsidRDefault="00DD387B" w:rsidP="0088349E">
      <w:pPr>
        <w:pStyle w:val="afb"/>
        <w:spacing w:before="0" w:beforeAutospacing="0" w:after="0" w:afterAutospacing="0"/>
        <w:jc w:val="both"/>
        <w:rPr>
          <w:sz w:val="28"/>
          <w:szCs w:val="28"/>
        </w:rPr>
      </w:pPr>
      <w:r w:rsidRPr="0088349E">
        <w:rPr>
          <w:rStyle w:val="afa"/>
          <w:sz w:val="28"/>
          <w:szCs w:val="28"/>
        </w:rPr>
        <w:t xml:space="preserve"> Предполагаемым результатом</w:t>
      </w:r>
      <w:r w:rsidRPr="0088349E">
        <w:rPr>
          <w:sz w:val="28"/>
          <w:szCs w:val="28"/>
        </w:rPr>
        <w:t xml:space="preserve"> данной духовно-нравственной воспитательной программы является формирование у детей навыков </w:t>
      </w:r>
      <w:r w:rsidRPr="0088349E">
        <w:rPr>
          <w:rStyle w:val="afa"/>
          <w:b w:val="0"/>
          <w:sz w:val="28"/>
          <w:szCs w:val="28"/>
        </w:rPr>
        <w:t>самостоятельности: самоанализа,</w:t>
      </w:r>
      <w:r w:rsidRPr="0088349E">
        <w:rPr>
          <w:b/>
          <w:sz w:val="28"/>
          <w:szCs w:val="28"/>
        </w:rPr>
        <w:t xml:space="preserve"> </w:t>
      </w:r>
      <w:r w:rsidRPr="0088349E">
        <w:rPr>
          <w:rStyle w:val="afa"/>
          <w:b w:val="0"/>
          <w:sz w:val="28"/>
          <w:szCs w:val="28"/>
        </w:rPr>
        <w:t>самооценки, самоуправления.</w:t>
      </w:r>
      <w:r w:rsidRPr="0088349E">
        <w:rPr>
          <w:b/>
          <w:sz w:val="28"/>
          <w:szCs w:val="28"/>
        </w:rPr>
        <w:t xml:space="preserve"> </w:t>
      </w:r>
      <w:r w:rsidRPr="0088349E">
        <w:rPr>
          <w:sz w:val="28"/>
          <w:szCs w:val="28"/>
        </w:rPr>
        <w:t>Это необходимо учащимся при переходе в среднее образовательное звено. Они должны уметь анализировать свою деятельность, не бояться принимать самостоятельно решение, уметь отвечать за свои поступки, передавать свой опыт своим сверстникам.</w:t>
      </w:r>
    </w:p>
    <w:p w:rsidR="00DD387B" w:rsidRPr="0088349E" w:rsidRDefault="00DD387B" w:rsidP="0088349E">
      <w:pPr>
        <w:pStyle w:val="afb"/>
        <w:spacing w:before="0" w:beforeAutospacing="0" w:after="0" w:afterAutospacing="0"/>
        <w:jc w:val="both"/>
        <w:rPr>
          <w:sz w:val="28"/>
          <w:szCs w:val="28"/>
        </w:rPr>
      </w:pPr>
      <w:r w:rsidRPr="0088349E">
        <w:rPr>
          <w:sz w:val="28"/>
          <w:szCs w:val="28"/>
        </w:rPr>
        <w:t xml:space="preserve">В результате реализации Программы </w:t>
      </w:r>
      <w:r w:rsidRPr="0088349E">
        <w:rPr>
          <w:b/>
          <w:sz w:val="28"/>
          <w:szCs w:val="28"/>
        </w:rPr>
        <w:t>ожидается</w:t>
      </w:r>
      <w:r w:rsidRPr="0088349E">
        <w:rPr>
          <w:sz w:val="28"/>
          <w:szCs w:val="28"/>
        </w:rPr>
        <w:t>:</w:t>
      </w:r>
    </w:p>
    <w:p w:rsidR="00DD387B" w:rsidRPr="0088349E" w:rsidRDefault="00DD387B" w:rsidP="0088349E">
      <w:pPr>
        <w:numPr>
          <w:ilvl w:val="0"/>
          <w:numId w:val="60"/>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В учреждении, как в образовательной системе: </w:t>
      </w:r>
    </w:p>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b/>
          <w:sz w:val="28"/>
          <w:szCs w:val="28"/>
        </w:rPr>
        <w:t>- создание системы</w:t>
      </w:r>
      <w:r w:rsidRPr="0088349E">
        <w:rPr>
          <w:rFonts w:ascii="Times New Roman" w:hAnsi="Times New Roman" w:cs="Times New Roman"/>
          <w:sz w:val="28"/>
          <w:szCs w:val="28"/>
        </w:rPr>
        <w:t xml:space="preserve"> работы по духовно-нравственному и гражданско-патриотическому воспитанию; </w:t>
      </w:r>
    </w:p>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b/>
          <w:sz w:val="28"/>
          <w:szCs w:val="28"/>
        </w:rPr>
        <w:t>- обогащение содержания</w:t>
      </w:r>
      <w:r w:rsidRPr="0088349E">
        <w:rPr>
          <w:rFonts w:ascii="Times New Roman" w:hAnsi="Times New Roman" w:cs="Times New Roman"/>
          <w:sz w:val="28"/>
          <w:szCs w:val="28"/>
        </w:rPr>
        <w:t xml:space="preserve"> духовно-нравственному и гражданско-патриотического воспитания; </w:t>
      </w:r>
    </w:p>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b/>
          <w:sz w:val="28"/>
          <w:szCs w:val="28"/>
        </w:rPr>
        <w:t>- вовлечение в работу</w:t>
      </w:r>
      <w:r w:rsidRPr="0088349E">
        <w:rPr>
          <w:rFonts w:ascii="Times New Roman" w:hAnsi="Times New Roman" w:cs="Times New Roman"/>
          <w:sz w:val="28"/>
          <w:szCs w:val="28"/>
        </w:rPr>
        <w:t xml:space="preserve"> духовно-нравственному и гражданско-патриотического воспитания представителей всех субъектов образовательной деятельности. </w:t>
      </w:r>
    </w:p>
    <w:p w:rsidR="00DD387B" w:rsidRPr="0088349E" w:rsidRDefault="00DD387B" w:rsidP="0088349E">
      <w:pPr>
        <w:numPr>
          <w:ilvl w:val="0"/>
          <w:numId w:val="60"/>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В образе выпускника: </w:t>
      </w:r>
    </w:p>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в познавательной сфере: развитие творческих способностей; </w:t>
      </w:r>
    </w:p>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в историко-краеведческой сфере: осознание ответственности за судьбу страны, формирование гордости за сопричастность к деяниям предыдущих поколений; </w:t>
      </w:r>
    </w:p>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в социальной сфере: 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 </w:t>
      </w:r>
    </w:p>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в духовно-нравственной сфере: осознание обучающимися высших ценностей, идеалов, ориентиров, способность руководствоваться ими в практической деятельности. </w:t>
      </w:r>
    </w:p>
    <w:p w:rsidR="00DD387B" w:rsidRPr="0088349E" w:rsidRDefault="00DD387B" w:rsidP="0088349E">
      <w:pPr>
        <w:pStyle w:val="3"/>
        <w:spacing w:before="0" w:after="0"/>
        <w:jc w:val="both"/>
        <w:rPr>
          <w:rFonts w:ascii="Times New Roman" w:hAnsi="Times New Roman" w:cs="Times New Roman"/>
          <w:sz w:val="28"/>
          <w:szCs w:val="28"/>
        </w:rPr>
      </w:pPr>
      <w:r w:rsidRPr="0088349E">
        <w:rPr>
          <w:rFonts w:ascii="Times New Roman" w:hAnsi="Times New Roman" w:cs="Times New Roman"/>
          <w:sz w:val="28"/>
          <w:szCs w:val="28"/>
        </w:rPr>
        <w:t>Воспитанники:</w:t>
      </w:r>
    </w:p>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дружны между собой, внимательны друг к другу и к окружающим, открыты миру и людям; </w:t>
      </w:r>
    </w:p>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они обладают индивидуальными способностями и интересами, умеют работать творчески, умеют самостоятельно добывать знания, не пугаются нестандартных ситуаций, а с интересом ищут и находят их решение; </w:t>
      </w:r>
    </w:p>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они самостоятельны, владеют самоконтролем и самооценкой; </w:t>
      </w:r>
    </w:p>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они способны к изменению самих себя.</w:t>
      </w:r>
    </w:p>
    <w:p w:rsidR="00DD387B" w:rsidRPr="0088349E" w:rsidRDefault="00DD387B" w:rsidP="0088349E">
      <w:pPr>
        <w:pStyle w:val="afb"/>
        <w:spacing w:before="0" w:beforeAutospacing="0" w:after="0" w:afterAutospacing="0"/>
        <w:ind w:firstLine="708"/>
        <w:jc w:val="both"/>
        <w:rPr>
          <w:rStyle w:val="afa"/>
          <w:b w:val="0"/>
          <w:bCs w:val="0"/>
          <w:sz w:val="28"/>
          <w:szCs w:val="28"/>
        </w:rPr>
      </w:pPr>
      <w:r w:rsidRPr="0088349E">
        <w:rPr>
          <w:sz w:val="28"/>
          <w:szCs w:val="28"/>
        </w:rPr>
        <w:t xml:space="preserve">Программа отражает необходимый обществу и государству социальный заказ на воспитание гражданина своей Родины, патриота с активной жизненной </w:t>
      </w:r>
      <w:r w:rsidRPr="0088349E">
        <w:rPr>
          <w:sz w:val="28"/>
          <w:szCs w:val="28"/>
        </w:rPr>
        <w:lastRenderedPageBreak/>
        <w:t>позицией. Конечным результатом реализации Программы должна стать активная гражданская позиция и патриотическое сознание обучающихся, как основа личности гражданина России.</w:t>
      </w:r>
    </w:p>
    <w:p w:rsidR="00DD387B" w:rsidRPr="0088349E" w:rsidRDefault="00DD387B" w:rsidP="0088349E">
      <w:pPr>
        <w:pStyle w:val="afb"/>
        <w:spacing w:before="0" w:beforeAutospacing="0" w:after="0" w:afterAutospacing="0"/>
        <w:jc w:val="both"/>
        <w:rPr>
          <w:b/>
          <w:bCs/>
          <w:sz w:val="28"/>
          <w:szCs w:val="28"/>
        </w:rPr>
      </w:pPr>
      <w:r w:rsidRPr="0088349E">
        <w:rPr>
          <w:rStyle w:val="afa"/>
          <w:sz w:val="28"/>
          <w:szCs w:val="28"/>
        </w:rPr>
        <w:t>Формы подведения итогов реализации программы</w:t>
      </w:r>
    </w:p>
    <w:p w:rsidR="00DD387B" w:rsidRPr="0088349E" w:rsidRDefault="00DD387B" w:rsidP="0088349E">
      <w:pPr>
        <w:pStyle w:val="afb"/>
        <w:spacing w:before="0" w:beforeAutospacing="0" w:after="0" w:afterAutospacing="0"/>
        <w:ind w:firstLine="708"/>
        <w:jc w:val="both"/>
        <w:rPr>
          <w:sz w:val="28"/>
          <w:szCs w:val="28"/>
        </w:rPr>
      </w:pPr>
      <w:r w:rsidRPr="0088349E">
        <w:rPr>
          <w:sz w:val="28"/>
          <w:szCs w:val="28"/>
        </w:rPr>
        <w:t>При подведении итогов реализации Программы (ежегодно в мае) проводится итоговый праздник (Фестиваль Успехов и достижений), который включает в себя награждение лучших и самых активных учащихся в учебном году почетными грамотами, благодарственными письмами и призами; организацию итоговой выставки с художественно-прикладными и техническими работами; формирование лидерской группы из инициативных и активных участников программы.</w:t>
      </w:r>
    </w:p>
    <w:p w:rsidR="00DD387B" w:rsidRPr="0088349E" w:rsidRDefault="00DD387B" w:rsidP="0088349E">
      <w:pPr>
        <w:pStyle w:val="3"/>
        <w:spacing w:before="0" w:after="0"/>
        <w:jc w:val="both"/>
        <w:rPr>
          <w:rFonts w:ascii="Times New Roman" w:hAnsi="Times New Roman" w:cs="Times New Roman"/>
          <w:b w:val="0"/>
          <w:iCs/>
          <w:sz w:val="28"/>
          <w:szCs w:val="28"/>
        </w:rPr>
      </w:pPr>
      <w:r w:rsidRPr="0088349E">
        <w:rPr>
          <w:rStyle w:val="aff"/>
          <w:rFonts w:ascii="Times New Roman" w:hAnsi="Times New Roman" w:cs="Times New Roman"/>
          <w:sz w:val="28"/>
          <w:szCs w:val="28"/>
        </w:rPr>
        <w:t xml:space="preserve">Диагностика: </w:t>
      </w:r>
      <w:r w:rsidRPr="0088349E">
        <w:rPr>
          <w:rFonts w:ascii="Times New Roman" w:hAnsi="Times New Roman" w:cs="Times New Roman"/>
          <w:b w:val="0"/>
          <w:sz w:val="28"/>
          <w:szCs w:val="28"/>
        </w:rPr>
        <w:t xml:space="preserve">Изучение особенностей учащихся, понимание мотивов их поведения дают возможность предвидеть их реакции в различных ситуациях, что, в свою очередь, делает воспитательную работу более рациональной и экономной. Направления диагностики: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3"/>
        <w:gridCol w:w="2551"/>
        <w:gridCol w:w="2410"/>
      </w:tblGrid>
      <w:tr w:rsidR="00DD387B" w:rsidRPr="0088349E" w:rsidTr="00DD387B">
        <w:tc>
          <w:tcPr>
            <w:tcW w:w="4503" w:type="dxa"/>
          </w:tcPr>
          <w:p w:rsidR="00DD387B" w:rsidRPr="0088349E" w:rsidRDefault="00DD387B" w:rsidP="0088349E">
            <w:pPr>
              <w:pStyle w:val="afb"/>
              <w:spacing w:before="0" w:beforeAutospacing="0" w:after="0" w:afterAutospacing="0"/>
              <w:jc w:val="both"/>
              <w:rPr>
                <w:b/>
                <w:sz w:val="28"/>
                <w:szCs w:val="28"/>
              </w:rPr>
            </w:pPr>
            <w:r w:rsidRPr="0088349E">
              <w:rPr>
                <w:b/>
                <w:sz w:val="28"/>
                <w:szCs w:val="28"/>
              </w:rPr>
              <w:t>Изучение индивидуальных особенностей личности учащегося:</w:t>
            </w:r>
          </w:p>
        </w:tc>
        <w:tc>
          <w:tcPr>
            <w:tcW w:w="2551" w:type="dxa"/>
          </w:tcPr>
          <w:p w:rsidR="00DD387B" w:rsidRPr="0088349E" w:rsidRDefault="00DD387B" w:rsidP="0088349E">
            <w:pPr>
              <w:pStyle w:val="afb"/>
              <w:spacing w:before="0" w:beforeAutospacing="0" w:after="0" w:afterAutospacing="0"/>
              <w:jc w:val="both"/>
              <w:rPr>
                <w:b/>
                <w:sz w:val="28"/>
                <w:szCs w:val="28"/>
              </w:rPr>
            </w:pPr>
            <w:r w:rsidRPr="0088349E">
              <w:rPr>
                <w:b/>
                <w:sz w:val="28"/>
                <w:szCs w:val="28"/>
              </w:rPr>
              <w:t>Изучение межличностных отношений:</w:t>
            </w:r>
          </w:p>
        </w:tc>
        <w:tc>
          <w:tcPr>
            <w:tcW w:w="2410" w:type="dxa"/>
          </w:tcPr>
          <w:p w:rsidR="00DD387B" w:rsidRPr="0088349E" w:rsidRDefault="00DD387B" w:rsidP="0088349E">
            <w:pPr>
              <w:pStyle w:val="afb"/>
              <w:spacing w:before="0" w:beforeAutospacing="0" w:after="0" w:afterAutospacing="0"/>
              <w:jc w:val="both"/>
              <w:rPr>
                <w:b/>
                <w:sz w:val="28"/>
                <w:szCs w:val="28"/>
              </w:rPr>
            </w:pPr>
            <w:r w:rsidRPr="0088349E">
              <w:rPr>
                <w:b/>
                <w:sz w:val="28"/>
                <w:szCs w:val="28"/>
              </w:rPr>
              <w:t>Формы диагностики</w:t>
            </w:r>
          </w:p>
        </w:tc>
      </w:tr>
      <w:tr w:rsidR="00DD387B" w:rsidRPr="0088349E" w:rsidTr="00DD387B">
        <w:tc>
          <w:tcPr>
            <w:tcW w:w="4503" w:type="dxa"/>
          </w:tcPr>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общие сведения; </w:t>
            </w:r>
          </w:p>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способности; </w:t>
            </w:r>
          </w:p>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темперамент; </w:t>
            </w:r>
          </w:p>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самооценка; </w:t>
            </w:r>
          </w:p>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успешность в деятельности; </w:t>
            </w:r>
          </w:p>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уровень воспитанности. </w:t>
            </w:r>
          </w:p>
        </w:tc>
        <w:tc>
          <w:tcPr>
            <w:tcW w:w="2551" w:type="dxa"/>
          </w:tcPr>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социометрия; </w:t>
            </w:r>
          </w:p>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-социально-психологический климат в классе; </w:t>
            </w:r>
          </w:p>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общие сведения. </w:t>
            </w:r>
          </w:p>
          <w:p w:rsidR="00DD387B" w:rsidRPr="0088349E" w:rsidRDefault="00DD387B" w:rsidP="0088349E">
            <w:pPr>
              <w:pStyle w:val="afb"/>
              <w:spacing w:before="0" w:beforeAutospacing="0" w:after="0" w:afterAutospacing="0"/>
              <w:jc w:val="both"/>
              <w:rPr>
                <w:sz w:val="28"/>
                <w:szCs w:val="28"/>
              </w:rPr>
            </w:pPr>
          </w:p>
        </w:tc>
        <w:tc>
          <w:tcPr>
            <w:tcW w:w="2410" w:type="dxa"/>
          </w:tcPr>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анкетирование; </w:t>
            </w:r>
          </w:p>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тестирование; </w:t>
            </w:r>
          </w:p>
          <w:p w:rsidR="00DD387B" w:rsidRPr="0088349E" w:rsidRDefault="00DD387B"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наблюдение; </w:t>
            </w:r>
          </w:p>
          <w:p w:rsidR="00DD387B" w:rsidRPr="0088349E" w:rsidRDefault="00DD387B" w:rsidP="0088349E">
            <w:pPr>
              <w:pStyle w:val="afb"/>
              <w:spacing w:before="0" w:beforeAutospacing="0" w:after="0" w:afterAutospacing="0"/>
              <w:jc w:val="both"/>
              <w:rPr>
                <w:sz w:val="28"/>
                <w:szCs w:val="28"/>
              </w:rPr>
            </w:pPr>
            <w:r w:rsidRPr="0088349E">
              <w:rPr>
                <w:sz w:val="28"/>
                <w:szCs w:val="28"/>
              </w:rPr>
              <w:t>беседы.</w:t>
            </w:r>
          </w:p>
        </w:tc>
      </w:tr>
    </w:tbl>
    <w:p w:rsidR="00DD387B" w:rsidRPr="0088349E" w:rsidRDefault="00DD387B" w:rsidP="0088349E">
      <w:pPr>
        <w:spacing w:after="0" w:line="240" w:lineRule="auto"/>
        <w:ind w:left="1440"/>
        <w:jc w:val="both"/>
        <w:rPr>
          <w:rFonts w:ascii="Times New Roman" w:hAnsi="Times New Roman" w:cs="Times New Roman"/>
          <w:b/>
          <w:sz w:val="28"/>
          <w:szCs w:val="28"/>
        </w:rPr>
      </w:pPr>
      <w:r w:rsidRPr="0088349E">
        <w:rPr>
          <w:rFonts w:ascii="Times New Roman" w:hAnsi="Times New Roman" w:cs="Times New Roman"/>
          <w:b/>
          <w:sz w:val="28"/>
          <w:szCs w:val="28"/>
        </w:rPr>
        <w:t>Критерии успешности нравственного образования</w:t>
      </w:r>
    </w:p>
    <w:p w:rsidR="00DD387B" w:rsidRPr="0088349E" w:rsidRDefault="00DD387B" w:rsidP="0088349E">
      <w:pPr>
        <w:spacing w:after="0" w:line="240" w:lineRule="auto"/>
        <w:jc w:val="both"/>
        <w:rPr>
          <w:rFonts w:ascii="Times New Roman" w:hAnsi="Times New Roman" w:cs="Times New Roman"/>
          <w:bCs/>
          <w:iCs/>
          <w:sz w:val="28"/>
          <w:szCs w:val="28"/>
        </w:rPr>
      </w:pPr>
      <w:r w:rsidRPr="0088349E">
        <w:rPr>
          <w:rFonts w:ascii="Times New Roman" w:hAnsi="Times New Roman" w:cs="Times New Roman"/>
          <w:sz w:val="28"/>
          <w:szCs w:val="28"/>
        </w:rPr>
        <w:t xml:space="preserve">- Результаты диагностических исследований нравственного роста личности школьников – </w:t>
      </w:r>
      <w:r w:rsidRPr="0088349E">
        <w:rPr>
          <w:rFonts w:ascii="Times New Roman" w:hAnsi="Times New Roman" w:cs="Times New Roman"/>
          <w:bCs/>
          <w:iCs/>
          <w:sz w:val="28"/>
          <w:szCs w:val="28"/>
        </w:rPr>
        <w:t>положительная динамика роста позитивных отношений к нравственным ценностям.</w:t>
      </w:r>
    </w:p>
    <w:p w:rsidR="00DD387B" w:rsidRPr="0088349E" w:rsidRDefault="00DD387B" w:rsidP="0088349E">
      <w:pPr>
        <w:spacing w:after="0" w:line="240" w:lineRule="auto"/>
        <w:jc w:val="both"/>
        <w:rPr>
          <w:rFonts w:ascii="Times New Roman" w:hAnsi="Times New Roman" w:cs="Times New Roman"/>
          <w:bCs/>
          <w:iCs/>
          <w:sz w:val="28"/>
          <w:szCs w:val="28"/>
        </w:rPr>
      </w:pPr>
      <w:r w:rsidRPr="0088349E">
        <w:rPr>
          <w:rFonts w:ascii="Times New Roman" w:hAnsi="Times New Roman" w:cs="Times New Roman"/>
          <w:sz w:val="28"/>
          <w:szCs w:val="28"/>
        </w:rPr>
        <w:t xml:space="preserve">- Результаты исследования формирования классных коллективов – </w:t>
      </w:r>
      <w:r w:rsidRPr="0088349E">
        <w:rPr>
          <w:rFonts w:ascii="Times New Roman" w:hAnsi="Times New Roman" w:cs="Times New Roman"/>
          <w:bCs/>
          <w:iCs/>
          <w:sz w:val="28"/>
          <w:szCs w:val="28"/>
        </w:rPr>
        <w:t>рост суммы баллов активности и качества участия классных коллективов в общественной жизни.</w:t>
      </w:r>
    </w:p>
    <w:p w:rsidR="00DD387B" w:rsidRPr="0088349E" w:rsidRDefault="00DD387B" w:rsidP="0088349E">
      <w:pPr>
        <w:spacing w:after="0" w:line="240" w:lineRule="auto"/>
        <w:jc w:val="both"/>
        <w:rPr>
          <w:rFonts w:ascii="Times New Roman" w:hAnsi="Times New Roman" w:cs="Times New Roman"/>
          <w:bCs/>
          <w:iCs/>
          <w:sz w:val="28"/>
          <w:szCs w:val="28"/>
        </w:rPr>
      </w:pPr>
      <w:r w:rsidRPr="0088349E">
        <w:rPr>
          <w:rFonts w:ascii="Times New Roman" w:hAnsi="Times New Roman" w:cs="Times New Roman"/>
          <w:sz w:val="28"/>
          <w:szCs w:val="28"/>
        </w:rPr>
        <w:t xml:space="preserve">- Рейтинговая оценка работы школы ее учащимися и их родителями - </w:t>
      </w:r>
      <w:r w:rsidRPr="0088349E">
        <w:rPr>
          <w:rFonts w:ascii="Times New Roman" w:hAnsi="Times New Roman" w:cs="Times New Roman"/>
          <w:bCs/>
          <w:iCs/>
          <w:sz w:val="28"/>
          <w:szCs w:val="28"/>
        </w:rPr>
        <w:t>положительная динамика по годам.</w:t>
      </w:r>
    </w:p>
    <w:p w:rsidR="00DD387B" w:rsidRPr="0088349E" w:rsidRDefault="00DD387B" w:rsidP="0088349E">
      <w:pPr>
        <w:spacing w:after="0" w:line="240" w:lineRule="auto"/>
        <w:jc w:val="both"/>
        <w:rPr>
          <w:rStyle w:val="Zag11"/>
          <w:rFonts w:ascii="Times New Roman" w:hAnsi="Times New Roman" w:cs="Times New Roman"/>
          <w:bCs/>
          <w:iCs/>
          <w:sz w:val="28"/>
          <w:szCs w:val="28"/>
        </w:rPr>
      </w:pPr>
      <w:r w:rsidRPr="0088349E">
        <w:rPr>
          <w:rFonts w:ascii="Times New Roman" w:hAnsi="Times New Roman" w:cs="Times New Roman"/>
          <w:sz w:val="28"/>
          <w:szCs w:val="28"/>
        </w:rPr>
        <w:t xml:space="preserve">- Уровень активности участия всех сторон образовательного процесса в самоуправлении школой – </w:t>
      </w:r>
      <w:r w:rsidRPr="0088349E">
        <w:rPr>
          <w:rFonts w:ascii="Times New Roman" w:hAnsi="Times New Roman" w:cs="Times New Roman"/>
          <w:bCs/>
          <w:iCs/>
          <w:sz w:val="28"/>
          <w:szCs w:val="28"/>
        </w:rPr>
        <w:t>положительная динамика числа участников и их предложений по совершенствованию работы школы.</w:t>
      </w:r>
    </w:p>
    <w:p w:rsidR="00DD387B" w:rsidRPr="0088349E" w:rsidRDefault="00DD387B" w:rsidP="0088349E">
      <w:pPr>
        <w:pStyle w:val="Osnova"/>
        <w:tabs>
          <w:tab w:val="left" w:leader="dot" w:pos="624"/>
        </w:tabs>
        <w:spacing w:line="240" w:lineRule="auto"/>
        <w:rPr>
          <w:rFonts w:ascii="Times New Roman" w:hAnsi="Times New Roman" w:cs="Times New Roman"/>
          <w:b/>
          <w:color w:val="auto"/>
          <w:sz w:val="28"/>
          <w:szCs w:val="28"/>
          <w:lang w:val="ru-RU"/>
        </w:rPr>
      </w:pPr>
      <w:r w:rsidRPr="0088349E">
        <w:rPr>
          <w:rStyle w:val="Zag11"/>
          <w:rFonts w:ascii="Times New Roman" w:eastAsia="@Arial Unicode MS" w:hAnsi="Times New Roman" w:cs="Times New Roman"/>
          <w:color w:val="auto"/>
          <w:sz w:val="28"/>
          <w:szCs w:val="28"/>
          <w:lang w:val="ru-RU"/>
        </w:rPr>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r w:rsidR="00BE7BA5" w:rsidRPr="0088349E">
        <w:rPr>
          <w:rStyle w:val="Zag11"/>
          <w:rFonts w:ascii="Times New Roman" w:eastAsia="@Arial Unicode MS" w:hAnsi="Times New Roman" w:cs="Times New Roman"/>
          <w:color w:val="auto"/>
          <w:sz w:val="28"/>
          <w:szCs w:val="28"/>
          <w:lang w:val="ru-RU"/>
        </w:rPr>
        <w:t xml:space="preserve"> </w:t>
      </w:r>
    </w:p>
    <w:p w:rsidR="00DD387B" w:rsidRPr="0088349E" w:rsidRDefault="00DD387B" w:rsidP="0088349E">
      <w:pPr>
        <w:spacing w:after="0" w:line="240" w:lineRule="auto"/>
        <w:ind w:firstLine="540"/>
        <w:contextualSpacing/>
        <w:jc w:val="both"/>
        <w:rPr>
          <w:rFonts w:ascii="Times New Roman" w:hAnsi="Times New Roman" w:cs="Times New Roman"/>
          <w:b/>
          <w:sz w:val="28"/>
          <w:szCs w:val="28"/>
        </w:rPr>
        <w:sectPr w:rsidR="00DD387B" w:rsidRPr="0088349E" w:rsidSect="00113579">
          <w:pgSz w:w="11906" w:h="16838"/>
          <w:pgMar w:top="1134" w:right="851" w:bottom="1134" w:left="1418" w:header="709" w:footer="709" w:gutter="0"/>
          <w:cols w:space="708"/>
          <w:titlePg/>
          <w:docGrid w:linePitch="360"/>
        </w:sectPr>
      </w:pPr>
    </w:p>
    <w:p w:rsidR="00DD387B" w:rsidRPr="0088349E" w:rsidRDefault="00DD387B" w:rsidP="0088349E">
      <w:pPr>
        <w:spacing w:after="0" w:line="240" w:lineRule="auto"/>
        <w:ind w:firstLine="540"/>
        <w:contextualSpacing/>
        <w:jc w:val="both"/>
        <w:rPr>
          <w:rFonts w:ascii="Times New Roman" w:hAnsi="Times New Roman" w:cs="Times New Roman"/>
          <w:b/>
          <w:sz w:val="28"/>
          <w:szCs w:val="28"/>
        </w:rPr>
      </w:pPr>
      <w:r w:rsidRPr="0088349E">
        <w:rPr>
          <w:rFonts w:ascii="Times New Roman" w:hAnsi="Times New Roman" w:cs="Times New Roman"/>
          <w:b/>
          <w:sz w:val="28"/>
          <w:szCs w:val="28"/>
        </w:rPr>
        <w:lastRenderedPageBreak/>
        <w:t>Планируемые результаты реализации Программы</w:t>
      </w:r>
    </w:p>
    <w:p w:rsidR="00DD387B" w:rsidRPr="0088349E" w:rsidRDefault="00DD387B" w:rsidP="0088349E">
      <w:pPr>
        <w:spacing w:after="0" w:line="240" w:lineRule="auto"/>
        <w:ind w:firstLine="540"/>
        <w:contextualSpacing/>
        <w:jc w:val="both"/>
        <w:rPr>
          <w:rFonts w:ascii="Times New Roman" w:hAnsi="Times New Roman" w:cs="Times New Roman"/>
          <w:b/>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0"/>
        <w:gridCol w:w="5858"/>
        <w:gridCol w:w="572"/>
        <w:gridCol w:w="114"/>
        <w:gridCol w:w="420"/>
        <w:gridCol w:w="139"/>
        <w:gridCol w:w="2148"/>
      </w:tblGrid>
      <w:tr w:rsidR="00DD387B" w:rsidRPr="0088349E" w:rsidTr="00BE7BA5">
        <w:tc>
          <w:tcPr>
            <w:tcW w:w="791" w:type="dxa"/>
          </w:tcPr>
          <w:p w:rsidR="00DD387B" w:rsidRPr="0088349E" w:rsidRDefault="00DD387B" w:rsidP="0088349E">
            <w:pPr>
              <w:spacing w:after="0" w:line="240" w:lineRule="auto"/>
              <w:contextualSpacing/>
              <w:jc w:val="both"/>
              <w:rPr>
                <w:rFonts w:ascii="Times New Roman" w:hAnsi="Times New Roman" w:cs="Times New Roman"/>
                <w:b/>
                <w:bCs/>
                <w:sz w:val="28"/>
                <w:szCs w:val="28"/>
              </w:rPr>
            </w:pPr>
            <w:r w:rsidRPr="0088349E">
              <w:rPr>
                <w:rFonts w:ascii="Times New Roman" w:hAnsi="Times New Roman" w:cs="Times New Roman"/>
                <w:b/>
                <w:bCs/>
                <w:sz w:val="28"/>
                <w:szCs w:val="28"/>
              </w:rPr>
              <w:t>№</w:t>
            </w:r>
          </w:p>
        </w:tc>
        <w:tc>
          <w:tcPr>
            <w:tcW w:w="5959" w:type="dxa"/>
          </w:tcPr>
          <w:p w:rsidR="00DD387B" w:rsidRPr="0088349E" w:rsidRDefault="00DD387B" w:rsidP="0088349E">
            <w:pPr>
              <w:spacing w:after="0" w:line="240" w:lineRule="auto"/>
              <w:contextualSpacing/>
              <w:jc w:val="both"/>
              <w:rPr>
                <w:rFonts w:ascii="Times New Roman" w:hAnsi="Times New Roman" w:cs="Times New Roman"/>
                <w:b/>
                <w:bCs/>
                <w:sz w:val="28"/>
                <w:szCs w:val="28"/>
              </w:rPr>
            </w:pPr>
            <w:r w:rsidRPr="0088349E">
              <w:rPr>
                <w:rFonts w:ascii="Times New Roman" w:hAnsi="Times New Roman" w:cs="Times New Roman"/>
                <w:b/>
                <w:bCs/>
                <w:sz w:val="28"/>
                <w:szCs w:val="28"/>
              </w:rPr>
              <w:t>Теоретические знания</w:t>
            </w:r>
          </w:p>
        </w:tc>
        <w:tc>
          <w:tcPr>
            <w:tcW w:w="3281" w:type="dxa"/>
            <w:gridSpan w:val="5"/>
          </w:tcPr>
          <w:p w:rsidR="00DD387B" w:rsidRPr="0088349E" w:rsidRDefault="00DD387B" w:rsidP="0088349E">
            <w:pPr>
              <w:spacing w:after="0" w:line="240" w:lineRule="auto"/>
              <w:contextualSpacing/>
              <w:jc w:val="both"/>
              <w:rPr>
                <w:rFonts w:ascii="Times New Roman" w:hAnsi="Times New Roman" w:cs="Times New Roman"/>
                <w:b/>
                <w:bCs/>
                <w:sz w:val="28"/>
                <w:szCs w:val="28"/>
              </w:rPr>
            </w:pPr>
            <w:r w:rsidRPr="0088349E">
              <w:rPr>
                <w:rFonts w:ascii="Times New Roman" w:hAnsi="Times New Roman" w:cs="Times New Roman"/>
                <w:b/>
                <w:bCs/>
                <w:sz w:val="28"/>
                <w:szCs w:val="28"/>
              </w:rPr>
              <w:t>Практические умения</w:t>
            </w:r>
          </w:p>
        </w:tc>
      </w:tr>
      <w:tr w:rsidR="00DD387B" w:rsidRPr="0088349E" w:rsidTr="00BE7BA5">
        <w:tc>
          <w:tcPr>
            <w:tcW w:w="791" w:type="dxa"/>
          </w:tcPr>
          <w:p w:rsidR="00DD387B" w:rsidRPr="0088349E" w:rsidRDefault="00DD387B" w:rsidP="0088349E">
            <w:pPr>
              <w:spacing w:after="0" w:line="240" w:lineRule="auto"/>
              <w:contextualSpacing/>
              <w:jc w:val="both"/>
              <w:rPr>
                <w:rFonts w:ascii="Times New Roman" w:hAnsi="Times New Roman" w:cs="Times New Roman"/>
                <w:b/>
                <w:bCs/>
                <w:sz w:val="28"/>
                <w:szCs w:val="28"/>
              </w:rPr>
            </w:pPr>
            <w:r w:rsidRPr="0088349E">
              <w:rPr>
                <w:rFonts w:ascii="Times New Roman" w:hAnsi="Times New Roman" w:cs="Times New Roman"/>
                <w:b/>
                <w:bCs/>
                <w:sz w:val="28"/>
                <w:szCs w:val="28"/>
              </w:rPr>
              <w:t>1</w:t>
            </w:r>
          </w:p>
        </w:tc>
        <w:tc>
          <w:tcPr>
            <w:tcW w:w="9240" w:type="dxa"/>
            <w:gridSpan w:val="6"/>
          </w:tcPr>
          <w:p w:rsidR="00DD387B" w:rsidRPr="0088349E" w:rsidRDefault="00DD387B" w:rsidP="0088349E">
            <w:pPr>
              <w:pStyle w:val="affff1"/>
              <w:spacing w:line="240" w:lineRule="auto"/>
              <w:ind w:firstLine="709"/>
              <w:rPr>
                <w:rFonts w:ascii="Times New Roman" w:hAnsi="Times New Roman"/>
                <w:b/>
                <w:bCs/>
                <w:color w:val="auto"/>
                <w:sz w:val="28"/>
                <w:szCs w:val="28"/>
              </w:rPr>
            </w:pPr>
            <w:r w:rsidRPr="0088349E">
              <w:rPr>
                <w:rFonts w:ascii="Times New Roman" w:hAnsi="Times New Roman"/>
                <w:b/>
                <w:bCs/>
                <w:color w:val="auto"/>
                <w:sz w:val="28"/>
                <w:szCs w:val="28"/>
              </w:rPr>
              <w:t>№ 2. Нравственное и духовное воспитание</w:t>
            </w:r>
          </w:p>
          <w:p w:rsidR="00DD387B" w:rsidRPr="0088349E" w:rsidRDefault="00DD387B" w:rsidP="0088349E">
            <w:pPr>
              <w:pStyle w:val="affff1"/>
              <w:spacing w:line="240" w:lineRule="auto"/>
              <w:ind w:firstLine="709"/>
              <w:rPr>
                <w:rFonts w:ascii="Times New Roman" w:hAnsi="Times New Roman"/>
                <w:b/>
                <w:color w:val="auto"/>
                <w:spacing w:val="2"/>
                <w:sz w:val="28"/>
                <w:szCs w:val="28"/>
              </w:rPr>
            </w:pPr>
            <w:r w:rsidRPr="0088349E">
              <w:rPr>
                <w:rFonts w:ascii="Times New Roman" w:hAnsi="Times New Roman"/>
                <w:b/>
                <w:bCs/>
                <w:color w:val="auto"/>
                <w:sz w:val="28"/>
                <w:szCs w:val="28"/>
              </w:rPr>
              <w:t xml:space="preserve">№ 9. </w:t>
            </w:r>
            <w:r w:rsidRPr="0088349E">
              <w:rPr>
                <w:rFonts w:ascii="Times New Roman" w:hAnsi="Times New Roman"/>
                <w:b/>
                <w:color w:val="auto"/>
                <w:spacing w:val="2"/>
                <w:sz w:val="28"/>
                <w:szCs w:val="28"/>
              </w:rPr>
              <w:t>Воспитание семейных ценностей:</w:t>
            </w:r>
          </w:p>
        </w:tc>
      </w:tr>
      <w:tr w:rsidR="00DD387B" w:rsidRPr="0088349E" w:rsidTr="00BE7BA5">
        <w:tc>
          <w:tcPr>
            <w:tcW w:w="791" w:type="dxa"/>
          </w:tcPr>
          <w:p w:rsidR="00DD387B" w:rsidRPr="0088349E" w:rsidRDefault="00DD387B" w:rsidP="0088349E">
            <w:pPr>
              <w:spacing w:after="0" w:line="240" w:lineRule="auto"/>
              <w:contextualSpacing/>
              <w:jc w:val="both"/>
              <w:rPr>
                <w:rFonts w:ascii="Times New Roman" w:hAnsi="Times New Roman" w:cs="Times New Roman"/>
                <w:b/>
                <w:bCs/>
                <w:sz w:val="28"/>
                <w:szCs w:val="28"/>
              </w:rPr>
            </w:pPr>
          </w:p>
        </w:tc>
        <w:tc>
          <w:tcPr>
            <w:tcW w:w="5959" w:type="dxa"/>
          </w:tcPr>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знание главных нравственных правил, норм;</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представления о базовых российских ценностях – идеях и правилах, объединяющих людей разных поколений, народов, общественных групп и убеждений в единую «российскую нацию»;</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умение отделять оценку поступка от оценки человека;</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различение хороших и плохих поступков;</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умение разумно управлять собственной речью в многообразных ситуациях общения, соблюдая принцип эффективного общения (установка на взаимодействие, взаимопонимание, доброжелательное отношение к собеседнику);</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отрицательная оценка  плохих поступков: грубости, несправедливости, предательства и т.п. (в книгах, кино, играх, жизненных ситуациях и т.д.).</w:t>
            </w:r>
          </w:p>
          <w:p w:rsidR="00DD387B" w:rsidRPr="0088349E" w:rsidRDefault="00DD387B" w:rsidP="0088349E">
            <w:pPr>
              <w:numPr>
                <w:ilvl w:val="0"/>
                <w:numId w:val="81"/>
              </w:numPr>
              <w:tabs>
                <w:tab w:val="left" w:pos="993"/>
              </w:tabs>
              <w:spacing w:after="0" w:line="240" w:lineRule="auto"/>
              <w:ind w:left="0" w:firstLine="709"/>
              <w:jc w:val="both"/>
              <w:rPr>
                <w:rFonts w:ascii="Times New Roman" w:hAnsi="Times New Roman" w:cs="Times New Roman"/>
                <w:sz w:val="28"/>
                <w:szCs w:val="28"/>
              </w:rPr>
            </w:pPr>
            <w:r w:rsidRPr="0088349E">
              <w:rPr>
                <w:rFonts w:ascii="Times New Roman" w:hAnsi="Times New Roman" w:cs="Times New Roman"/>
                <w:sz w:val="28"/>
                <w:szCs w:val="28"/>
              </w:rPr>
              <w:t>элементарные представления о семье как социальном институте, о роли семьи в жизни человека;</w:t>
            </w:r>
          </w:p>
          <w:p w:rsidR="00DD387B" w:rsidRPr="0088349E" w:rsidRDefault="00DD387B" w:rsidP="0088349E">
            <w:pPr>
              <w:numPr>
                <w:ilvl w:val="0"/>
                <w:numId w:val="81"/>
              </w:numPr>
              <w:tabs>
                <w:tab w:val="left" w:pos="993"/>
              </w:tabs>
              <w:spacing w:after="0" w:line="240" w:lineRule="auto"/>
              <w:ind w:left="0" w:firstLine="709"/>
              <w:jc w:val="both"/>
              <w:rPr>
                <w:rFonts w:ascii="Times New Roman" w:hAnsi="Times New Roman" w:cs="Times New Roman"/>
                <w:sz w:val="28"/>
                <w:szCs w:val="28"/>
              </w:rPr>
            </w:pPr>
            <w:r w:rsidRPr="0088349E">
              <w:rPr>
                <w:rFonts w:ascii="Times New Roman" w:hAnsi="Times New Roman" w:cs="Times New Roman"/>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DD387B" w:rsidRPr="0088349E" w:rsidRDefault="00DD387B" w:rsidP="0088349E">
            <w:pPr>
              <w:numPr>
                <w:ilvl w:val="0"/>
                <w:numId w:val="81"/>
              </w:numPr>
              <w:tabs>
                <w:tab w:val="left" w:pos="993"/>
              </w:tabs>
              <w:spacing w:after="0" w:line="240" w:lineRule="auto"/>
              <w:ind w:left="0" w:firstLine="709"/>
              <w:jc w:val="both"/>
              <w:rPr>
                <w:rFonts w:ascii="Times New Roman" w:hAnsi="Times New Roman" w:cs="Times New Roman"/>
                <w:b/>
                <w:spacing w:val="2"/>
                <w:sz w:val="28"/>
                <w:szCs w:val="28"/>
              </w:rPr>
            </w:pPr>
            <w:r w:rsidRPr="0088349E">
              <w:rPr>
                <w:rFonts w:ascii="Times New Roman" w:hAnsi="Times New Roman" w:cs="Times New Roman"/>
                <w:sz w:val="28"/>
                <w:szCs w:val="28"/>
              </w:rPr>
              <w:t>опыт позитивного взаимодействия в семье в рамках школьно-семейных программ и проектов.</w:t>
            </w:r>
          </w:p>
        </w:tc>
        <w:tc>
          <w:tcPr>
            <w:tcW w:w="3281" w:type="dxa"/>
            <w:gridSpan w:val="5"/>
          </w:tcPr>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избегание плохих поступков, капризов;</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признание собственных плохих поступков;</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осуществление чего-то полезного для своей семьи, самых близких людей, в том числе – отказ ради них от каких-то собственных желаний;</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защита (в пределах своих возможностей) собственной чести и достоинства, своих друзей и близких;</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xml:space="preserve">– препятствование (в пределах своих возможностей) проявлению несправедливости, нечестности; </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xml:space="preserve">– уважительное отношение (в действиях) к старшим, к традициям семьи, школы и общества, к чести и достоинству других людей; </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добровольная помощь, забота и поддержка по отношению к младшим, к людям, попавшим в трудную ситуацию, ко всему живому;</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следование правилам вежливого, приличного поведения («волшебные слова», правила этикета) в школе и общественных местах.</w:t>
            </w:r>
          </w:p>
        </w:tc>
      </w:tr>
      <w:tr w:rsidR="00DD387B" w:rsidRPr="0088349E" w:rsidTr="00BE7BA5">
        <w:tc>
          <w:tcPr>
            <w:tcW w:w="791" w:type="dxa"/>
          </w:tcPr>
          <w:p w:rsidR="00DD387B" w:rsidRPr="0088349E" w:rsidRDefault="00DD387B" w:rsidP="0088349E">
            <w:pPr>
              <w:spacing w:after="0" w:line="240" w:lineRule="auto"/>
              <w:contextualSpacing/>
              <w:jc w:val="both"/>
              <w:rPr>
                <w:rFonts w:ascii="Times New Roman" w:hAnsi="Times New Roman" w:cs="Times New Roman"/>
                <w:b/>
                <w:bCs/>
                <w:sz w:val="28"/>
                <w:szCs w:val="28"/>
              </w:rPr>
            </w:pPr>
            <w:r w:rsidRPr="0088349E">
              <w:rPr>
                <w:rFonts w:ascii="Times New Roman" w:hAnsi="Times New Roman" w:cs="Times New Roman"/>
                <w:b/>
                <w:bCs/>
                <w:sz w:val="28"/>
                <w:szCs w:val="28"/>
              </w:rPr>
              <w:t>2</w:t>
            </w:r>
          </w:p>
        </w:tc>
        <w:tc>
          <w:tcPr>
            <w:tcW w:w="9240" w:type="dxa"/>
            <w:gridSpan w:val="6"/>
          </w:tcPr>
          <w:p w:rsidR="00DD387B" w:rsidRPr="0088349E" w:rsidRDefault="00DD387B" w:rsidP="0088349E">
            <w:pPr>
              <w:pStyle w:val="affff1"/>
              <w:spacing w:line="240" w:lineRule="auto"/>
              <w:ind w:firstLine="57"/>
              <w:rPr>
                <w:rFonts w:ascii="Times New Roman" w:hAnsi="Times New Roman"/>
                <w:color w:val="auto"/>
                <w:spacing w:val="2"/>
                <w:sz w:val="28"/>
                <w:szCs w:val="28"/>
              </w:rPr>
            </w:pPr>
            <w:r w:rsidRPr="0088349E">
              <w:rPr>
                <w:rFonts w:ascii="Times New Roman" w:hAnsi="Times New Roman"/>
                <w:b/>
                <w:bCs/>
                <w:color w:val="auto"/>
                <w:sz w:val="28"/>
                <w:szCs w:val="28"/>
              </w:rPr>
              <w:t>№ 1. Гражданско-патриотическое воспитание.</w:t>
            </w:r>
          </w:p>
          <w:p w:rsidR="00DD387B" w:rsidRPr="0088349E" w:rsidRDefault="00DD387B" w:rsidP="0088349E">
            <w:pPr>
              <w:pStyle w:val="affff1"/>
              <w:spacing w:line="240" w:lineRule="auto"/>
              <w:ind w:firstLine="57"/>
              <w:rPr>
                <w:rFonts w:ascii="Times New Roman" w:hAnsi="Times New Roman"/>
                <w:b/>
                <w:color w:val="auto"/>
                <w:spacing w:val="2"/>
                <w:sz w:val="28"/>
                <w:szCs w:val="28"/>
              </w:rPr>
            </w:pPr>
            <w:r w:rsidRPr="0088349E">
              <w:rPr>
                <w:rFonts w:ascii="Times New Roman" w:hAnsi="Times New Roman"/>
                <w:b/>
                <w:color w:val="auto"/>
                <w:spacing w:val="2"/>
                <w:sz w:val="28"/>
                <w:szCs w:val="28"/>
              </w:rPr>
              <w:lastRenderedPageBreak/>
              <w:t xml:space="preserve">№ 8. Правовое воспитание и культура безопасности: </w:t>
            </w:r>
          </w:p>
          <w:p w:rsidR="00DD387B" w:rsidRPr="0088349E" w:rsidRDefault="00DD387B" w:rsidP="0088349E">
            <w:pPr>
              <w:pStyle w:val="affff1"/>
              <w:spacing w:line="240" w:lineRule="auto"/>
              <w:ind w:firstLine="0"/>
              <w:rPr>
                <w:rFonts w:ascii="Times New Roman" w:hAnsi="Times New Roman"/>
                <w:b/>
                <w:color w:val="auto"/>
                <w:spacing w:val="2"/>
                <w:sz w:val="28"/>
                <w:szCs w:val="28"/>
              </w:rPr>
            </w:pPr>
            <w:r w:rsidRPr="0088349E">
              <w:rPr>
                <w:rFonts w:ascii="Times New Roman" w:hAnsi="Times New Roman"/>
                <w:b/>
                <w:color w:val="auto"/>
                <w:spacing w:val="2"/>
                <w:sz w:val="28"/>
                <w:szCs w:val="28"/>
              </w:rPr>
              <w:t>№ 10. Формирование коммуникативной культуры</w:t>
            </w:r>
          </w:p>
        </w:tc>
      </w:tr>
      <w:tr w:rsidR="00DD387B" w:rsidRPr="0088349E" w:rsidTr="00BE7BA5">
        <w:tc>
          <w:tcPr>
            <w:tcW w:w="791" w:type="dxa"/>
          </w:tcPr>
          <w:p w:rsidR="00DD387B" w:rsidRPr="0088349E" w:rsidRDefault="00DD387B" w:rsidP="0088349E">
            <w:pPr>
              <w:spacing w:after="0" w:line="240" w:lineRule="auto"/>
              <w:contextualSpacing/>
              <w:jc w:val="both"/>
              <w:rPr>
                <w:rFonts w:ascii="Times New Roman" w:hAnsi="Times New Roman" w:cs="Times New Roman"/>
                <w:b/>
                <w:bCs/>
                <w:sz w:val="28"/>
                <w:szCs w:val="28"/>
              </w:rPr>
            </w:pPr>
          </w:p>
        </w:tc>
        <w:tc>
          <w:tcPr>
            <w:tcW w:w="6664" w:type="dxa"/>
            <w:gridSpan w:val="3"/>
          </w:tcPr>
          <w:p w:rsidR="00DD387B" w:rsidRPr="0088349E" w:rsidRDefault="00DD387B" w:rsidP="0088349E">
            <w:pPr>
              <w:numPr>
                <w:ilvl w:val="0"/>
                <w:numId w:val="81"/>
              </w:numPr>
              <w:tabs>
                <w:tab w:val="left" w:pos="482"/>
              </w:tabs>
              <w:spacing w:after="0" w:line="240" w:lineRule="auto"/>
              <w:ind w:left="0" w:firstLine="199"/>
              <w:jc w:val="both"/>
              <w:rPr>
                <w:rFonts w:ascii="Times New Roman" w:hAnsi="Times New Roman" w:cs="Times New Roman"/>
                <w:sz w:val="28"/>
                <w:szCs w:val="28"/>
              </w:rPr>
            </w:pPr>
            <w:r w:rsidRPr="0088349E">
              <w:rPr>
                <w:rFonts w:ascii="Times New Roman" w:hAnsi="Times New Roman" w:cs="Times New Roman"/>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DD387B" w:rsidRPr="0088349E" w:rsidRDefault="00DD387B" w:rsidP="0088349E">
            <w:pPr>
              <w:numPr>
                <w:ilvl w:val="0"/>
                <w:numId w:val="81"/>
              </w:numPr>
              <w:tabs>
                <w:tab w:val="left" w:pos="482"/>
              </w:tabs>
              <w:spacing w:after="0" w:line="240" w:lineRule="auto"/>
              <w:ind w:left="0" w:firstLine="199"/>
              <w:jc w:val="both"/>
              <w:rPr>
                <w:rFonts w:ascii="Times New Roman" w:hAnsi="Times New Roman" w:cs="Times New Roman"/>
                <w:sz w:val="28"/>
                <w:szCs w:val="28"/>
              </w:rPr>
            </w:pPr>
            <w:r w:rsidRPr="0088349E">
              <w:rPr>
                <w:rFonts w:ascii="Times New Roman" w:hAnsi="Times New Roman" w:cs="Times New Roman"/>
                <w:sz w:val="28"/>
                <w:szCs w:val="28"/>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DD387B" w:rsidRPr="0088349E" w:rsidRDefault="00DD387B" w:rsidP="0088349E">
            <w:pPr>
              <w:numPr>
                <w:ilvl w:val="0"/>
                <w:numId w:val="81"/>
              </w:numPr>
              <w:tabs>
                <w:tab w:val="left" w:pos="482"/>
              </w:tabs>
              <w:spacing w:after="0" w:line="240" w:lineRule="auto"/>
              <w:ind w:left="0" w:firstLine="199"/>
              <w:jc w:val="both"/>
              <w:rPr>
                <w:rFonts w:ascii="Times New Roman" w:hAnsi="Times New Roman" w:cs="Times New Roman"/>
                <w:sz w:val="28"/>
                <w:szCs w:val="28"/>
              </w:rPr>
            </w:pPr>
            <w:r w:rsidRPr="0088349E">
              <w:rPr>
                <w:rFonts w:ascii="Times New Roman" w:hAnsi="Times New Roman" w:cs="Times New Roman"/>
                <w:sz w:val="28"/>
                <w:szCs w:val="28"/>
              </w:rPr>
              <w:t>первоначальный опыт ролевого взаимодействия и реализации гражданской, патриотической позиции;</w:t>
            </w:r>
          </w:p>
          <w:p w:rsidR="00DD387B" w:rsidRPr="0088349E" w:rsidRDefault="00DD387B" w:rsidP="0088349E">
            <w:pPr>
              <w:numPr>
                <w:ilvl w:val="0"/>
                <w:numId w:val="81"/>
              </w:numPr>
              <w:tabs>
                <w:tab w:val="left" w:pos="482"/>
              </w:tabs>
              <w:spacing w:after="0" w:line="240" w:lineRule="auto"/>
              <w:ind w:left="0" w:firstLine="199"/>
              <w:jc w:val="both"/>
              <w:rPr>
                <w:rFonts w:ascii="Times New Roman" w:hAnsi="Times New Roman" w:cs="Times New Roman"/>
                <w:sz w:val="28"/>
                <w:szCs w:val="28"/>
              </w:rPr>
            </w:pPr>
            <w:r w:rsidRPr="0088349E">
              <w:rPr>
                <w:rFonts w:ascii="Times New Roman" w:hAnsi="Times New Roman" w:cs="Times New Roman"/>
                <w:spacing w:val="2"/>
                <w:sz w:val="28"/>
                <w:szCs w:val="28"/>
              </w:rPr>
              <w:t>первоначальный опыт межкультурной ком</w:t>
            </w:r>
            <w:r w:rsidRPr="0088349E">
              <w:rPr>
                <w:rFonts w:ascii="Times New Roman" w:hAnsi="Times New Roman" w:cs="Times New Roman"/>
                <w:sz w:val="28"/>
                <w:szCs w:val="28"/>
              </w:rPr>
              <w:t>муникации с детьми и взрослыми – представителями разных народов России;</w:t>
            </w:r>
          </w:p>
          <w:p w:rsidR="00DD387B" w:rsidRPr="0088349E" w:rsidRDefault="00DD387B" w:rsidP="0088349E">
            <w:pPr>
              <w:numPr>
                <w:ilvl w:val="0"/>
                <w:numId w:val="81"/>
              </w:numPr>
              <w:tabs>
                <w:tab w:val="left" w:pos="482"/>
              </w:tabs>
              <w:spacing w:after="0" w:line="240" w:lineRule="auto"/>
              <w:ind w:left="0" w:firstLine="199"/>
              <w:jc w:val="both"/>
              <w:rPr>
                <w:rFonts w:ascii="Times New Roman" w:hAnsi="Times New Roman" w:cs="Times New Roman"/>
                <w:sz w:val="28"/>
                <w:szCs w:val="28"/>
              </w:rPr>
            </w:pPr>
            <w:r w:rsidRPr="0088349E">
              <w:rPr>
                <w:rFonts w:ascii="Times New Roman" w:hAnsi="Times New Roman" w:cs="Times New Roman"/>
                <w:sz w:val="28"/>
                <w:szCs w:val="28"/>
              </w:rPr>
              <w:t>уважительное отношение к воинскому прошлому и настоящему нашей страны, уважение к защитникам Родины.</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xml:space="preserve">– элементарные знания о законах и правилах общественной жизни, о государственном устройстве России, о правах и обязанностях граждан, об их самостоятельных объединениях (гражданском обществе);  </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знание важнейших вех истории России, своего народа, представления об общей судьбе народов единой страны, о тех людях или событиях, которыми может гордиться каждый гражданин России;</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знание о свободе совести, о взглядах на религиозные идеалы (вера, мировоззрение) традиционных российских религий и светской культуры;</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знание о необходимости мирного сотрудничества народов и государств ради развития всего человечества;</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xml:space="preserve">– отрицательная оценка нарушения порядка (в классе, на улице, в обществе в целом), несоблюдения обязанностей, оскорбления людей другой национальности, религии, убеждений, расы, </w:t>
            </w:r>
            <w:r w:rsidRPr="0088349E">
              <w:rPr>
                <w:rFonts w:ascii="Times New Roman" w:hAnsi="Times New Roman" w:cs="Times New Roman"/>
                <w:bCs/>
                <w:sz w:val="28"/>
                <w:szCs w:val="28"/>
              </w:rPr>
              <w:lastRenderedPageBreak/>
              <w:t xml:space="preserve">нарушения равноправия, терпимое отношение к гражданам другой национальности;   </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xml:space="preserve">– отрицательная оценка насилия как способа решения конфликтов между людьми, народами, государствами. </w:t>
            </w:r>
          </w:p>
          <w:p w:rsidR="00DD387B" w:rsidRPr="0088349E" w:rsidRDefault="00DD387B" w:rsidP="0088349E">
            <w:pPr>
              <w:numPr>
                <w:ilvl w:val="0"/>
                <w:numId w:val="81"/>
              </w:numPr>
              <w:tabs>
                <w:tab w:val="left" w:pos="340"/>
              </w:tabs>
              <w:spacing w:after="0" w:line="240" w:lineRule="auto"/>
              <w:ind w:left="0" w:firstLine="57"/>
              <w:jc w:val="both"/>
              <w:rPr>
                <w:rFonts w:ascii="Times New Roman" w:hAnsi="Times New Roman" w:cs="Times New Roman"/>
                <w:sz w:val="28"/>
                <w:szCs w:val="28"/>
              </w:rPr>
            </w:pPr>
            <w:r w:rsidRPr="0088349E">
              <w:rPr>
                <w:rFonts w:ascii="Times New Roman" w:hAnsi="Times New Roman" w:cs="Times New Roman"/>
                <w:sz w:val="28"/>
                <w:szCs w:val="28"/>
              </w:rPr>
              <w:t>первоначальные представления о правах, свободах и обязанностях человека;</w:t>
            </w:r>
          </w:p>
          <w:p w:rsidR="00DD387B" w:rsidRPr="0088349E"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88349E">
              <w:rPr>
                <w:rFonts w:ascii="Times New Roman" w:hAnsi="Times New Roman" w:cs="Times New Roman"/>
                <w:sz w:val="28"/>
                <w:szCs w:val="28"/>
              </w:rPr>
              <w:t>первоначальные умения отвечать за свои поступки, достигать общественного согласия по вопросам школьной жизни;</w:t>
            </w:r>
          </w:p>
          <w:p w:rsidR="00DD387B" w:rsidRPr="0088349E"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88349E">
              <w:rPr>
                <w:rFonts w:ascii="Times New Roman" w:hAnsi="Times New Roman" w:cs="Times New Roman"/>
                <w:sz w:val="28"/>
                <w:szCs w:val="28"/>
              </w:rPr>
              <w:t>элементарный опыт ответственного социального поведения, реализации прав школьника;</w:t>
            </w:r>
          </w:p>
          <w:p w:rsidR="00DD387B" w:rsidRPr="0088349E"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88349E">
              <w:rPr>
                <w:rFonts w:ascii="Times New Roman" w:hAnsi="Times New Roman" w:cs="Times New Roman"/>
                <w:sz w:val="28"/>
                <w:szCs w:val="28"/>
              </w:rPr>
              <w:t>первоначальный опыт общественного школьного самоуправления;</w:t>
            </w:r>
          </w:p>
          <w:p w:rsidR="00DD387B" w:rsidRPr="0088349E"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88349E">
              <w:rPr>
                <w:rFonts w:ascii="Times New Roman" w:hAnsi="Times New Roman" w:cs="Times New Roman"/>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DD387B" w:rsidRPr="0088349E" w:rsidRDefault="00DD387B" w:rsidP="0088349E">
            <w:pPr>
              <w:spacing w:after="0" w:line="240" w:lineRule="auto"/>
              <w:ind w:firstLine="57"/>
              <w:contextualSpacing/>
              <w:jc w:val="both"/>
              <w:rPr>
                <w:rFonts w:ascii="Times New Roman" w:hAnsi="Times New Roman" w:cs="Times New Roman"/>
                <w:sz w:val="28"/>
                <w:szCs w:val="28"/>
              </w:rPr>
            </w:pPr>
            <w:r w:rsidRPr="0088349E">
              <w:rPr>
                <w:rFonts w:ascii="Times New Roman" w:hAnsi="Times New Roman" w:cs="Times New Roman"/>
                <w:sz w:val="28"/>
                <w:szCs w:val="28"/>
              </w:rPr>
              <w:t>первоначальные представления о правилах безопасного поведения в школе, семье, на улице, общественных местах.</w:t>
            </w:r>
          </w:p>
          <w:p w:rsidR="00DD387B" w:rsidRPr="0088349E"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88349E">
              <w:rPr>
                <w:rFonts w:ascii="Times New Roman" w:hAnsi="Times New Roman" w:cs="Times New Roman"/>
                <w:sz w:val="28"/>
                <w:szCs w:val="28"/>
              </w:rPr>
              <w:t>первоначальные представления о значении общения для жизни человека, развития личности, успешной учебы;</w:t>
            </w:r>
          </w:p>
          <w:p w:rsidR="00DD387B" w:rsidRPr="0088349E"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88349E">
              <w:rPr>
                <w:rFonts w:ascii="Times New Roman" w:hAnsi="Times New Roman" w:cs="Times New Roman"/>
                <w:sz w:val="28"/>
                <w:szCs w:val="28"/>
              </w:rPr>
              <w:t>знание правил эффективного, бесконфликтного, безопасного общения в классе, школе, семье, со сверстниками, старшими;</w:t>
            </w:r>
          </w:p>
          <w:p w:rsidR="00DD387B" w:rsidRPr="0088349E"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88349E">
              <w:rPr>
                <w:rFonts w:ascii="Times New Roman" w:hAnsi="Times New Roman" w:cs="Times New Roman"/>
                <w:sz w:val="28"/>
                <w:szCs w:val="28"/>
              </w:rPr>
              <w:t>элементарные основы риторической компетентности;</w:t>
            </w:r>
          </w:p>
          <w:p w:rsidR="00DD387B" w:rsidRPr="0088349E"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88349E">
              <w:rPr>
                <w:rFonts w:ascii="Times New Roman" w:hAnsi="Times New Roman" w:cs="Times New Roman"/>
                <w:sz w:val="28"/>
                <w:szCs w:val="28"/>
              </w:rPr>
              <w:t>элементарный опыт участия в развитии школьных средств массовой информации;</w:t>
            </w:r>
          </w:p>
          <w:p w:rsidR="00DD387B" w:rsidRPr="0088349E"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88349E">
              <w:rPr>
                <w:rFonts w:ascii="Times New Roman" w:hAnsi="Times New Roman" w:cs="Times New Roman"/>
                <w:sz w:val="28"/>
                <w:szCs w:val="28"/>
              </w:rPr>
              <w:t xml:space="preserve"> первоначальные представления о безопасном общении в интернете, о современных технологиях коммуникации;</w:t>
            </w:r>
          </w:p>
          <w:p w:rsidR="00DD387B" w:rsidRPr="0088349E"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88349E">
              <w:rPr>
                <w:rFonts w:ascii="Times New Roman" w:hAnsi="Times New Roman" w:cs="Times New Roman"/>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DD387B" w:rsidRPr="0088349E" w:rsidRDefault="00DD387B" w:rsidP="0088349E">
            <w:pPr>
              <w:numPr>
                <w:ilvl w:val="0"/>
                <w:numId w:val="81"/>
              </w:numPr>
              <w:tabs>
                <w:tab w:val="left" w:pos="199"/>
              </w:tabs>
              <w:spacing w:after="0" w:line="240" w:lineRule="auto"/>
              <w:ind w:left="0" w:firstLine="57"/>
              <w:jc w:val="both"/>
              <w:rPr>
                <w:rFonts w:ascii="Times New Roman" w:hAnsi="Times New Roman" w:cs="Times New Roman"/>
                <w:b/>
                <w:spacing w:val="2"/>
                <w:sz w:val="28"/>
                <w:szCs w:val="28"/>
              </w:rPr>
            </w:pPr>
            <w:r w:rsidRPr="0088349E">
              <w:rPr>
                <w:rFonts w:ascii="Times New Roman" w:hAnsi="Times New Roman" w:cs="Times New Roman"/>
                <w:sz w:val="28"/>
                <w:szCs w:val="28"/>
              </w:rPr>
              <w:t>элементарные навыки межкультурной коммуникации.</w:t>
            </w:r>
            <w:r w:rsidRPr="0088349E">
              <w:rPr>
                <w:rFonts w:ascii="Times New Roman" w:hAnsi="Times New Roman" w:cs="Times New Roman"/>
                <w:spacing w:val="2"/>
                <w:sz w:val="28"/>
                <w:szCs w:val="28"/>
              </w:rPr>
              <w:t xml:space="preserve"> </w:t>
            </w:r>
          </w:p>
          <w:p w:rsidR="00DD387B" w:rsidRPr="0088349E" w:rsidRDefault="00DD387B" w:rsidP="0088349E">
            <w:pPr>
              <w:spacing w:after="0" w:line="240" w:lineRule="auto"/>
              <w:ind w:firstLine="567"/>
              <w:contextualSpacing/>
              <w:jc w:val="both"/>
              <w:rPr>
                <w:rFonts w:ascii="Times New Roman" w:hAnsi="Times New Roman" w:cs="Times New Roman"/>
                <w:bCs/>
                <w:sz w:val="28"/>
                <w:szCs w:val="28"/>
              </w:rPr>
            </w:pPr>
          </w:p>
        </w:tc>
        <w:tc>
          <w:tcPr>
            <w:tcW w:w="2576" w:type="dxa"/>
            <w:gridSpan w:val="3"/>
          </w:tcPr>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lastRenderedPageBreak/>
              <w:t xml:space="preserve">– осуществление чего-то полезного для «своих» – друзей, одноклассников, земляков, граждан своей страны (даже вопреки своим личным интересам и желаниям); </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участие в принятии и исполнении коллективных решений, управляющих жизнью класса, школы (самоуправление);</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xml:space="preserve">– умение отвечать за свои проступки (принятие наказания, в т.ч. самооценка проступков, «самонаказание»); </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препятствование (в пределах своих возможностей) нарушению порядка, закона, несоблюдению обязанностей, нарушению равноправия;</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избегание насилия, препятствование его проявлениям;</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xml:space="preserve">– недопущение (в пределах своих возможностей) </w:t>
            </w:r>
            <w:r w:rsidRPr="0088349E">
              <w:rPr>
                <w:rFonts w:ascii="Times New Roman" w:hAnsi="Times New Roman" w:cs="Times New Roman"/>
                <w:bCs/>
                <w:sz w:val="28"/>
                <w:szCs w:val="28"/>
              </w:rPr>
              <w:lastRenderedPageBreak/>
              <w:t>оскорбления, высмеивания людей другой национальности, религии, убеждений, расы;</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xml:space="preserve">– умение вести корректный, доброжелательный  разговор с человеком других взглядов, религиозных убеждений, национальности; </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xml:space="preserve">– проявление уважения (в действиях) к государственным символам России, памятникам истории и культуры, религии разных народов России и мира; </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добровольное заинтересованное участие в общественной жизни за пределами школы (например, празднование государственных праздников);</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xml:space="preserve">– самостоятельное  и добровольное проявление уважения и заботы по отношению к защитникам Родины, ветеранам.   </w:t>
            </w:r>
          </w:p>
        </w:tc>
      </w:tr>
      <w:tr w:rsidR="00DD387B" w:rsidRPr="0088349E" w:rsidTr="00BE7BA5">
        <w:tc>
          <w:tcPr>
            <w:tcW w:w="791" w:type="dxa"/>
          </w:tcPr>
          <w:p w:rsidR="00DD387B" w:rsidRPr="0088349E" w:rsidRDefault="00DD387B" w:rsidP="0088349E">
            <w:pPr>
              <w:spacing w:after="0" w:line="240" w:lineRule="auto"/>
              <w:contextualSpacing/>
              <w:jc w:val="both"/>
              <w:rPr>
                <w:rFonts w:ascii="Times New Roman" w:hAnsi="Times New Roman" w:cs="Times New Roman"/>
                <w:b/>
                <w:bCs/>
                <w:sz w:val="28"/>
                <w:szCs w:val="28"/>
              </w:rPr>
            </w:pPr>
            <w:r w:rsidRPr="0088349E">
              <w:rPr>
                <w:rFonts w:ascii="Times New Roman" w:hAnsi="Times New Roman" w:cs="Times New Roman"/>
                <w:b/>
                <w:bCs/>
                <w:sz w:val="28"/>
                <w:szCs w:val="28"/>
              </w:rPr>
              <w:lastRenderedPageBreak/>
              <w:t>3</w:t>
            </w:r>
          </w:p>
        </w:tc>
        <w:tc>
          <w:tcPr>
            <w:tcW w:w="9240" w:type="dxa"/>
            <w:gridSpan w:val="6"/>
          </w:tcPr>
          <w:p w:rsidR="00DD387B" w:rsidRPr="0088349E" w:rsidRDefault="00DD387B" w:rsidP="0088349E">
            <w:pPr>
              <w:pStyle w:val="affff1"/>
              <w:spacing w:line="240" w:lineRule="auto"/>
              <w:ind w:firstLine="0"/>
              <w:rPr>
                <w:rFonts w:ascii="Times New Roman" w:hAnsi="Times New Roman"/>
                <w:b/>
                <w:color w:val="auto"/>
                <w:spacing w:val="2"/>
                <w:sz w:val="28"/>
                <w:szCs w:val="28"/>
              </w:rPr>
            </w:pPr>
            <w:r w:rsidRPr="0088349E">
              <w:rPr>
                <w:rFonts w:ascii="Times New Roman" w:hAnsi="Times New Roman"/>
                <w:b/>
                <w:color w:val="auto"/>
                <w:spacing w:val="2"/>
                <w:sz w:val="28"/>
                <w:szCs w:val="28"/>
              </w:rPr>
              <w:t>№ 3. Воспитание положительного отношения к труду и творчеству</w:t>
            </w:r>
          </w:p>
          <w:p w:rsidR="00DD387B" w:rsidRPr="0088349E" w:rsidRDefault="00DD387B" w:rsidP="0088349E">
            <w:pPr>
              <w:pStyle w:val="affff1"/>
              <w:spacing w:line="240" w:lineRule="auto"/>
              <w:ind w:firstLine="0"/>
              <w:rPr>
                <w:rFonts w:ascii="Times New Roman" w:hAnsi="Times New Roman"/>
                <w:b/>
                <w:color w:val="auto"/>
                <w:spacing w:val="2"/>
                <w:sz w:val="28"/>
                <w:szCs w:val="28"/>
              </w:rPr>
            </w:pPr>
            <w:r w:rsidRPr="0088349E">
              <w:rPr>
                <w:rFonts w:ascii="Times New Roman" w:hAnsi="Times New Roman"/>
                <w:b/>
                <w:color w:val="auto"/>
                <w:spacing w:val="2"/>
                <w:sz w:val="28"/>
                <w:szCs w:val="28"/>
              </w:rPr>
              <w:t>№ 4. Интеллектуальное воспитание:</w:t>
            </w:r>
          </w:p>
        </w:tc>
      </w:tr>
      <w:tr w:rsidR="00DD387B" w:rsidRPr="0088349E" w:rsidTr="00BE7BA5">
        <w:tc>
          <w:tcPr>
            <w:tcW w:w="791" w:type="dxa"/>
          </w:tcPr>
          <w:p w:rsidR="00DD387B" w:rsidRPr="0088349E" w:rsidRDefault="00DD387B" w:rsidP="0088349E">
            <w:pPr>
              <w:spacing w:after="0" w:line="240" w:lineRule="auto"/>
              <w:contextualSpacing/>
              <w:jc w:val="both"/>
              <w:rPr>
                <w:rFonts w:ascii="Times New Roman" w:hAnsi="Times New Roman" w:cs="Times New Roman"/>
                <w:b/>
                <w:bCs/>
                <w:sz w:val="28"/>
                <w:szCs w:val="28"/>
              </w:rPr>
            </w:pPr>
          </w:p>
        </w:tc>
        <w:tc>
          <w:tcPr>
            <w:tcW w:w="7230" w:type="dxa"/>
            <w:gridSpan w:val="5"/>
          </w:tcPr>
          <w:p w:rsidR="00DD387B" w:rsidRPr="0088349E"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88349E">
              <w:rPr>
                <w:rFonts w:ascii="Times New Roman" w:hAnsi="Times New Roman" w:cs="Times New Roman"/>
                <w:sz w:val="28"/>
                <w:szCs w:val="28"/>
              </w:rPr>
              <w:t xml:space="preserve">ценностное отношение к труду и творчеству, человеку труда, трудовым достижениям России и человечества, </w:t>
            </w:r>
            <w:r w:rsidRPr="0088349E">
              <w:rPr>
                <w:rFonts w:ascii="Times New Roman" w:hAnsi="Times New Roman" w:cs="Times New Roman"/>
                <w:sz w:val="28"/>
                <w:szCs w:val="28"/>
              </w:rPr>
              <w:lastRenderedPageBreak/>
              <w:t>трудолюбие;</w:t>
            </w:r>
          </w:p>
          <w:p w:rsidR="00DD387B" w:rsidRPr="0088349E"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88349E">
              <w:rPr>
                <w:rFonts w:ascii="Times New Roman" w:hAnsi="Times New Roman" w:cs="Times New Roman"/>
                <w:sz w:val="28"/>
                <w:szCs w:val="28"/>
              </w:rPr>
              <w:t>ценностное и творческое отношение к учебному труду, понимание важности образования для жизни человека;</w:t>
            </w:r>
          </w:p>
          <w:p w:rsidR="00DD387B" w:rsidRPr="0088349E"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88349E">
              <w:rPr>
                <w:rFonts w:ascii="Times New Roman" w:hAnsi="Times New Roman" w:cs="Times New Roman"/>
                <w:sz w:val="28"/>
                <w:szCs w:val="28"/>
              </w:rPr>
              <w:t>элементарные представления о различных профессиях;</w:t>
            </w:r>
          </w:p>
          <w:p w:rsidR="00DD387B" w:rsidRPr="0088349E"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88349E">
              <w:rPr>
                <w:rFonts w:ascii="Times New Roman" w:hAnsi="Times New Roman" w:cs="Times New Roman"/>
                <w:sz w:val="28"/>
                <w:szCs w:val="28"/>
              </w:rPr>
              <w:t>первоначальные навыки трудового, творческого сотрудничества со сверстниками, старшими детьми и взрослыми;</w:t>
            </w:r>
          </w:p>
          <w:p w:rsidR="00DD387B" w:rsidRPr="0088349E"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88349E">
              <w:rPr>
                <w:rFonts w:ascii="Times New Roman" w:hAnsi="Times New Roman" w:cs="Times New Roman"/>
                <w:sz w:val="28"/>
                <w:szCs w:val="28"/>
              </w:rPr>
              <w:t>осознание приоритета нравственных основ труда, творчества, создания нового;</w:t>
            </w:r>
          </w:p>
          <w:p w:rsidR="00DD387B" w:rsidRPr="0088349E"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88349E">
              <w:rPr>
                <w:rFonts w:ascii="Times New Roman" w:hAnsi="Times New Roman" w:cs="Times New Roman"/>
                <w:sz w:val="28"/>
                <w:szCs w:val="28"/>
              </w:rPr>
              <w:t>первоначальный опыт участия в различных видах общественно полезной и личностно значимой деятельности;</w:t>
            </w:r>
          </w:p>
          <w:p w:rsidR="00DD387B" w:rsidRPr="0088349E"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88349E">
              <w:rPr>
                <w:rFonts w:ascii="Times New Roman" w:hAnsi="Times New Roman" w:cs="Times New Roman"/>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DD387B" w:rsidRPr="0088349E" w:rsidRDefault="00DD387B" w:rsidP="0088349E">
            <w:pPr>
              <w:numPr>
                <w:ilvl w:val="0"/>
                <w:numId w:val="81"/>
              </w:numPr>
              <w:tabs>
                <w:tab w:val="left" w:pos="199"/>
              </w:tabs>
              <w:spacing w:after="0" w:line="240" w:lineRule="auto"/>
              <w:ind w:left="0" w:firstLine="57"/>
              <w:jc w:val="both"/>
              <w:rPr>
                <w:rFonts w:ascii="Times New Roman" w:hAnsi="Times New Roman" w:cs="Times New Roman"/>
                <w:sz w:val="28"/>
                <w:szCs w:val="28"/>
              </w:rPr>
            </w:pPr>
            <w:r w:rsidRPr="0088349E">
              <w:rPr>
                <w:rFonts w:ascii="Times New Roman" w:hAnsi="Times New Roman" w:cs="Times New Roman"/>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DD387B" w:rsidRPr="0088349E" w:rsidRDefault="00DD387B" w:rsidP="0088349E">
            <w:pPr>
              <w:numPr>
                <w:ilvl w:val="0"/>
                <w:numId w:val="81"/>
              </w:numPr>
              <w:tabs>
                <w:tab w:val="left" w:pos="340"/>
              </w:tabs>
              <w:spacing w:after="0" w:line="240" w:lineRule="auto"/>
              <w:ind w:left="0" w:firstLine="57"/>
              <w:jc w:val="both"/>
              <w:rPr>
                <w:rFonts w:ascii="Times New Roman" w:hAnsi="Times New Roman" w:cs="Times New Roman"/>
                <w:b/>
                <w:spacing w:val="2"/>
                <w:sz w:val="28"/>
                <w:szCs w:val="28"/>
              </w:rPr>
            </w:pPr>
            <w:r w:rsidRPr="0088349E">
              <w:rPr>
                <w:rFonts w:ascii="Times New Roman" w:hAnsi="Times New Roman" w:cs="Times New Roman"/>
                <w:sz w:val="28"/>
                <w:szCs w:val="28"/>
              </w:rPr>
              <w:t>умения</w:t>
            </w:r>
            <w:r w:rsidRPr="0088349E">
              <w:rPr>
                <w:rFonts w:ascii="Times New Roman" w:hAnsi="Times New Roman" w:cs="Times New Roman"/>
                <w:spacing w:val="-4"/>
                <w:sz w:val="28"/>
                <w:szCs w:val="28"/>
              </w:rPr>
              <w:t xml:space="preserve"> и навыки самообслуживания в шко</w:t>
            </w:r>
            <w:r w:rsidRPr="0088349E">
              <w:rPr>
                <w:rFonts w:ascii="Times New Roman" w:hAnsi="Times New Roman" w:cs="Times New Roman"/>
                <w:sz w:val="28"/>
                <w:szCs w:val="28"/>
              </w:rPr>
              <w:t>ле и дома.</w:t>
            </w:r>
          </w:p>
          <w:p w:rsidR="00DD387B" w:rsidRPr="0088349E" w:rsidRDefault="00DD387B" w:rsidP="0088349E">
            <w:pPr>
              <w:numPr>
                <w:ilvl w:val="0"/>
                <w:numId w:val="81"/>
              </w:numPr>
              <w:tabs>
                <w:tab w:val="left" w:pos="340"/>
              </w:tabs>
              <w:spacing w:after="0" w:line="240" w:lineRule="auto"/>
              <w:ind w:left="0" w:firstLine="0"/>
              <w:jc w:val="both"/>
              <w:rPr>
                <w:rFonts w:ascii="Times New Roman" w:hAnsi="Times New Roman" w:cs="Times New Roman"/>
                <w:sz w:val="28"/>
                <w:szCs w:val="28"/>
              </w:rPr>
            </w:pPr>
            <w:r w:rsidRPr="0088349E">
              <w:rPr>
                <w:rFonts w:ascii="Times New Roman" w:hAnsi="Times New Roman" w:cs="Times New Roman"/>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DD387B" w:rsidRPr="0088349E" w:rsidRDefault="00DD387B" w:rsidP="0088349E">
            <w:pPr>
              <w:numPr>
                <w:ilvl w:val="0"/>
                <w:numId w:val="81"/>
              </w:numPr>
              <w:tabs>
                <w:tab w:val="left" w:pos="340"/>
              </w:tabs>
              <w:spacing w:after="0" w:line="240" w:lineRule="auto"/>
              <w:ind w:left="0" w:firstLine="0"/>
              <w:jc w:val="both"/>
              <w:rPr>
                <w:rFonts w:ascii="Times New Roman" w:hAnsi="Times New Roman" w:cs="Times New Roman"/>
                <w:sz w:val="28"/>
                <w:szCs w:val="28"/>
              </w:rPr>
            </w:pPr>
            <w:r w:rsidRPr="0088349E">
              <w:rPr>
                <w:rFonts w:ascii="Times New Roman" w:hAnsi="Times New Roman" w:cs="Times New Roman"/>
                <w:sz w:val="28"/>
                <w:szCs w:val="28"/>
              </w:rPr>
              <w:t>элементарные навыки учебно-исследовательской работы;</w:t>
            </w:r>
          </w:p>
          <w:p w:rsidR="00DD387B" w:rsidRPr="0088349E" w:rsidRDefault="00DD387B" w:rsidP="0088349E">
            <w:pPr>
              <w:numPr>
                <w:ilvl w:val="0"/>
                <w:numId w:val="81"/>
              </w:numPr>
              <w:tabs>
                <w:tab w:val="left" w:pos="340"/>
              </w:tabs>
              <w:spacing w:after="0" w:line="240" w:lineRule="auto"/>
              <w:ind w:left="0" w:firstLine="0"/>
              <w:jc w:val="both"/>
              <w:rPr>
                <w:rFonts w:ascii="Times New Roman" w:hAnsi="Times New Roman" w:cs="Times New Roman"/>
                <w:sz w:val="28"/>
                <w:szCs w:val="28"/>
              </w:rPr>
            </w:pPr>
            <w:r w:rsidRPr="0088349E">
              <w:rPr>
                <w:rFonts w:ascii="Times New Roman" w:hAnsi="Times New Roman" w:cs="Times New Roman"/>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DD387B" w:rsidRPr="0088349E" w:rsidRDefault="00DD387B" w:rsidP="0088349E">
            <w:pPr>
              <w:numPr>
                <w:ilvl w:val="0"/>
                <w:numId w:val="81"/>
              </w:numPr>
              <w:tabs>
                <w:tab w:val="left" w:pos="340"/>
              </w:tabs>
              <w:spacing w:after="0" w:line="240" w:lineRule="auto"/>
              <w:ind w:left="0" w:firstLine="0"/>
              <w:jc w:val="both"/>
              <w:rPr>
                <w:rFonts w:ascii="Times New Roman" w:hAnsi="Times New Roman" w:cs="Times New Roman"/>
                <w:b/>
                <w:spacing w:val="2"/>
                <w:sz w:val="28"/>
                <w:szCs w:val="28"/>
              </w:rPr>
            </w:pPr>
            <w:r w:rsidRPr="0088349E">
              <w:rPr>
                <w:rFonts w:ascii="Times New Roman" w:hAnsi="Times New Roman" w:cs="Times New Roman"/>
                <w:sz w:val="28"/>
                <w:szCs w:val="28"/>
              </w:rPr>
              <w:t xml:space="preserve">элементарные представления об этике интеллектуальной деятельности. </w:t>
            </w:r>
          </w:p>
          <w:p w:rsidR="00DD387B" w:rsidRPr="0088349E" w:rsidRDefault="00DD387B" w:rsidP="0088349E">
            <w:pPr>
              <w:tabs>
                <w:tab w:val="left" w:pos="340"/>
              </w:tabs>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знание о важной роли в современной жизни разных профессий, науки, знаний и образования;</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понимание особой роли творчества в жизни людей;</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отрицательная оценка лени и небрежности.</w:t>
            </w:r>
          </w:p>
        </w:tc>
        <w:tc>
          <w:tcPr>
            <w:tcW w:w="2010" w:type="dxa"/>
          </w:tcPr>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lastRenderedPageBreak/>
              <w:t xml:space="preserve">–  уважение в действии к </w:t>
            </w:r>
            <w:r w:rsidRPr="0088349E">
              <w:rPr>
                <w:rFonts w:ascii="Times New Roman" w:hAnsi="Times New Roman" w:cs="Times New Roman"/>
                <w:bCs/>
                <w:sz w:val="28"/>
                <w:szCs w:val="28"/>
              </w:rPr>
              <w:lastRenderedPageBreak/>
              <w:t xml:space="preserve">результатам труда других людей; </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xml:space="preserve">– стремление и умение делать что-то полезное (вещи, услуги) своими руками; </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умение работать в коллективе, в т.ч. над проектами;</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стремление найти истину в решении учебных и жизненных задач;</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стремление к творческому, нестандартному выполнению работы;</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xml:space="preserve">– выражение своей личности в разных видах творчества, полезной другим людям деятельности; </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проявление настойчивости в работе – доведение начатого дела до конца (в т.ч. в выполнении учебных заданий);</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соблюдение порядка на рабочем месте.</w:t>
            </w:r>
          </w:p>
        </w:tc>
      </w:tr>
      <w:tr w:rsidR="00DD387B" w:rsidRPr="0088349E" w:rsidTr="00BE7BA5">
        <w:tc>
          <w:tcPr>
            <w:tcW w:w="791" w:type="dxa"/>
          </w:tcPr>
          <w:p w:rsidR="00DD387B" w:rsidRPr="0088349E" w:rsidRDefault="00DD387B" w:rsidP="0088349E">
            <w:pPr>
              <w:spacing w:after="0" w:line="240" w:lineRule="auto"/>
              <w:contextualSpacing/>
              <w:jc w:val="both"/>
              <w:rPr>
                <w:rFonts w:ascii="Times New Roman" w:hAnsi="Times New Roman" w:cs="Times New Roman"/>
                <w:b/>
                <w:bCs/>
                <w:sz w:val="28"/>
                <w:szCs w:val="28"/>
              </w:rPr>
            </w:pPr>
            <w:r w:rsidRPr="0088349E">
              <w:rPr>
                <w:rFonts w:ascii="Times New Roman" w:hAnsi="Times New Roman" w:cs="Times New Roman"/>
                <w:b/>
                <w:bCs/>
                <w:sz w:val="28"/>
                <w:szCs w:val="28"/>
              </w:rPr>
              <w:lastRenderedPageBreak/>
              <w:t>4</w:t>
            </w:r>
          </w:p>
        </w:tc>
        <w:tc>
          <w:tcPr>
            <w:tcW w:w="9240" w:type="dxa"/>
            <w:gridSpan w:val="6"/>
          </w:tcPr>
          <w:p w:rsidR="00DD387B" w:rsidRPr="0088349E" w:rsidRDefault="00DD387B" w:rsidP="0088349E">
            <w:pPr>
              <w:spacing w:after="0" w:line="240" w:lineRule="auto"/>
              <w:contextualSpacing/>
              <w:jc w:val="both"/>
              <w:rPr>
                <w:rFonts w:ascii="Times New Roman" w:hAnsi="Times New Roman" w:cs="Times New Roman"/>
                <w:b/>
                <w:bCs/>
                <w:sz w:val="28"/>
                <w:szCs w:val="28"/>
              </w:rPr>
            </w:pPr>
            <w:r w:rsidRPr="0088349E">
              <w:rPr>
                <w:rFonts w:ascii="Times New Roman" w:hAnsi="Times New Roman" w:cs="Times New Roman"/>
                <w:b/>
                <w:bCs/>
                <w:sz w:val="28"/>
                <w:szCs w:val="28"/>
              </w:rPr>
              <w:t xml:space="preserve"> 5. Здоровьесберегающее воспитание</w:t>
            </w:r>
          </w:p>
        </w:tc>
      </w:tr>
      <w:tr w:rsidR="00DD387B" w:rsidRPr="0088349E" w:rsidTr="00BE7BA5">
        <w:tc>
          <w:tcPr>
            <w:tcW w:w="791" w:type="dxa"/>
          </w:tcPr>
          <w:p w:rsidR="00DD387B" w:rsidRPr="0088349E" w:rsidRDefault="00DD387B" w:rsidP="0088349E">
            <w:pPr>
              <w:spacing w:after="0" w:line="240" w:lineRule="auto"/>
              <w:contextualSpacing/>
              <w:jc w:val="both"/>
              <w:rPr>
                <w:rFonts w:ascii="Times New Roman" w:hAnsi="Times New Roman" w:cs="Times New Roman"/>
                <w:b/>
                <w:bCs/>
                <w:sz w:val="28"/>
                <w:szCs w:val="28"/>
              </w:rPr>
            </w:pPr>
          </w:p>
        </w:tc>
        <w:tc>
          <w:tcPr>
            <w:tcW w:w="7089" w:type="dxa"/>
            <w:gridSpan w:val="4"/>
          </w:tcPr>
          <w:p w:rsidR="00DD387B" w:rsidRPr="0088349E" w:rsidRDefault="00DD387B" w:rsidP="0088349E">
            <w:pPr>
              <w:numPr>
                <w:ilvl w:val="0"/>
                <w:numId w:val="81"/>
              </w:numPr>
              <w:tabs>
                <w:tab w:val="left" w:pos="340"/>
              </w:tabs>
              <w:spacing w:after="0" w:line="240" w:lineRule="auto"/>
              <w:ind w:left="0" w:firstLine="0"/>
              <w:jc w:val="both"/>
              <w:rPr>
                <w:rFonts w:ascii="Times New Roman" w:hAnsi="Times New Roman" w:cs="Times New Roman"/>
                <w:sz w:val="28"/>
                <w:szCs w:val="28"/>
              </w:rPr>
            </w:pPr>
            <w:r w:rsidRPr="0088349E">
              <w:rPr>
                <w:rFonts w:ascii="Times New Roman" w:hAnsi="Times New Roman" w:cs="Times New Roman"/>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DD387B" w:rsidRPr="0088349E" w:rsidRDefault="00DD387B" w:rsidP="0088349E">
            <w:pPr>
              <w:numPr>
                <w:ilvl w:val="0"/>
                <w:numId w:val="81"/>
              </w:numPr>
              <w:tabs>
                <w:tab w:val="left" w:pos="340"/>
              </w:tabs>
              <w:spacing w:after="0" w:line="240" w:lineRule="auto"/>
              <w:ind w:left="0" w:firstLine="0"/>
              <w:jc w:val="both"/>
              <w:rPr>
                <w:rFonts w:ascii="Times New Roman" w:hAnsi="Times New Roman" w:cs="Times New Roman"/>
                <w:sz w:val="28"/>
                <w:szCs w:val="28"/>
              </w:rPr>
            </w:pPr>
            <w:r w:rsidRPr="0088349E">
              <w:rPr>
                <w:rFonts w:ascii="Times New Roman" w:hAnsi="Times New Roman" w:cs="Times New Roman"/>
                <w:sz w:val="28"/>
                <w:szCs w:val="28"/>
              </w:rPr>
              <w:t>элементарный опыт пропаганды здорового образа жизни;</w:t>
            </w:r>
          </w:p>
          <w:p w:rsidR="00DD387B" w:rsidRPr="0088349E" w:rsidRDefault="00DD387B" w:rsidP="0088349E">
            <w:pPr>
              <w:numPr>
                <w:ilvl w:val="0"/>
                <w:numId w:val="81"/>
              </w:numPr>
              <w:tabs>
                <w:tab w:val="left" w:pos="340"/>
              </w:tabs>
              <w:spacing w:after="0" w:line="240" w:lineRule="auto"/>
              <w:ind w:left="0" w:firstLine="0"/>
              <w:jc w:val="both"/>
              <w:rPr>
                <w:rFonts w:ascii="Times New Roman" w:hAnsi="Times New Roman" w:cs="Times New Roman"/>
                <w:sz w:val="28"/>
                <w:szCs w:val="28"/>
              </w:rPr>
            </w:pPr>
            <w:r w:rsidRPr="0088349E">
              <w:rPr>
                <w:rFonts w:ascii="Times New Roman" w:hAnsi="Times New Roman" w:cs="Times New Roman"/>
                <w:sz w:val="28"/>
                <w:szCs w:val="28"/>
              </w:rPr>
              <w:t xml:space="preserve"> элементарный опыт организации ЗОЖ;</w:t>
            </w:r>
          </w:p>
          <w:p w:rsidR="00DD387B" w:rsidRPr="0088349E" w:rsidRDefault="00DD387B" w:rsidP="0088349E">
            <w:pPr>
              <w:numPr>
                <w:ilvl w:val="0"/>
                <w:numId w:val="81"/>
              </w:numPr>
              <w:tabs>
                <w:tab w:val="left" w:pos="340"/>
              </w:tabs>
              <w:spacing w:after="0" w:line="240" w:lineRule="auto"/>
              <w:ind w:left="0" w:firstLine="0"/>
              <w:jc w:val="both"/>
              <w:rPr>
                <w:rFonts w:ascii="Times New Roman" w:hAnsi="Times New Roman" w:cs="Times New Roman"/>
                <w:sz w:val="28"/>
                <w:szCs w:val="28"/>
              </w:rPr>
            </w:pPr>
            <w:r w:rsidRPr="0088349E">
              <w:rPr>
                <w:rFonts w:ascii="Times New Roman" w:hAnsi="Times New Roman" w:cs="Times New Roman"/>
                <w:sz w:val="28"/>
                <w:szCs w:val="28"/>
              </w:rPr>
              <w:t>представление о возможном негативном влиянии компьютерных игр, телевидения, рекламы на здоровье человека;</w:t>
            </w:r>
          </w:p>
          <w:p w:rsidR="00DD387B" w:rsidRPr="0088349E" w:rsidRDefault="00DD387B" w:rsidP="0088349E">
            <w:pPr>
              <w:numPr>
                <w:ilvl w:val="0"/>
                <w:numId w:val="81"/>
              </w:numPr>
              <w:tabs>
                <w:tab w:val="left" w:pos="340"/>
              </w:tabs>
              <w:spacing w:after="0" w:line="240" w:lineRule="auto"/>
              <w:ind w:left="0" w:firstLine="0"/>
              <w:jc w:val="both"/>
              <w:rPr>
                <w:rFonts w:ascii="Times New Roman" w:hAnsi="Times New Roman" w:cs="Times New Roman"/>
                <w:sz w:val="28"/>
                <w:szCs w:val="28"/>
              </w:rPr>
            </w:pPr>
            <w:r w:rsidRPr="0088349E">
              <w:rPr>
                <w:rFonts w:ascii="Times New Roman" w:hAnsi="Times New Roman" w:cs="Times New Roman"/>
                <w:sz w:val="28"/>
                <w:szCs w:val="28"/>
              </w:rPr>
              <w:t>представление о негативном влиянии психоактивных веществ, алкоголя, табакокурения на здоровье человека;</w:t>
            </w:r>
          </w:p>
          <w:p w:rsidR="00DD387B" w:rsidRPr="0088349E" w:rsidRDefault="00DD387B" w:rsidP="0088349E">
            <w:pPr>
              <w:numPr>
                <w:ilvl w:val="0"/>
                <w:numId w:val="81"/>
              </w:numPr>
              <w:tabs>
                <w:tab w:val="left" w:pos="199"/>
              </w:tabs>
              <w:spacing w:after="0" w:line="240" w:lineRule="auto"/>
              <w:ind w:left="0" w:firstLine="0"/>
              <w:jc w:val="both"/>
              <w:rPr>
                <w:rFonts w:ascii="Times New Roman" w:hAnsi="Times New Roman" w:cs="Times New Roman"/>
                <w:spacing w:val="2"/>
                <w:sz w:val="28"/>
                <w:szCs w:val="28"/>
              </w:rPr>
            </w:pPr>
            <w:r w:rsidRPr="0088349E">
              <w:rPr>
                <w:rFonts w:ascii="Times New Roman" w:hAnsi="Times New Roman" w:cs="Times New Roman"/>
                <w:sz w:val="28"/>
                <w:szCs w:val="28"/>
              </w:rPr>
              <w:t>регулярные</w:t>
            </w:r>
            <w:r w:rsidRPr="0088349E">
              <w:rPr>
                <w:rFonts w:ascii="Times New Roman" w:hAnsi="Times New Roman" w:cs="Times New Roman"/>
                <w:spacing w:val="2"/>
                <w:sz w:val="28"/>
                <w:szCs w:val="28"/>
              </w:rPr>
              <w:t xml:space="preserve"> занятия</w:t>
            </w:r>
            <w:r w:rsidRPr="0088349E">
              <w:rPr>
                <w:rFonts w:ascii="Times New Roman" w:hAnsi="Times New Roman" w:cs="Times New Roman"/>
                <w:sz w:val="28"/>
                <w:szCs w:val="28"/>
              </w:rPr>
              <w:t xml:space="preserve"> физической культурой и спортом и осознанное к ним отношение. </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знание о взаимозависимости здоровья физического и нравственного, здоровья человека и среды, его окружающей;</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xml:space="preserve">– знание о важности спорта и физкультуры для сохранения и укрепления здоровья; </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xml:space="preserve">–  знание о положительном влиянии незагрязнённой природы на здоровье; </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знание о возможном вреде для здоровья компьютерных игр, телевидения, рекламы и т.п.;</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отрицательная оценка неподвижного образа жизни, нарушения гигиены;</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понимание влияния слова на физическое состояние, настроение человека.</w:t>
            </w:r>
          </w:p>
        </w:tc>
        <w:tc>
          <w:tcPr>
            <w:tcW w:w="2151" w:type="dxa"/>
            <w:gridSpan w:val="2"/>
          </w:tcPr>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соблюдение правил гигиены и здорового режима дня;</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xml:space="preserve">– подвижный образ жизни (прогулки, подвижные игры, соревнования, занятие спортом и т.п.). </w:t>
            </w:r>
          </w:p>
          <w:p w:rsidR="00DD387B" w:rsidRPr="0088349E" w:rsidRDefault="00DD387B" w:rsidP="0088349E">
            <w:pPr>
              <w:spacing w:after="0" w:line="240" w:lineRule="auto"/>
              <w:contextualSpacing/>
              <w:jc w:val="both"/>
              <w:rPr>
                <w:rFonts w:ascii="Times New Roman" w:hAnsi="Times New Roman" w:cs="Times New Roman"/>
                <w:bCs/>
                <w:sz w:val="28"/>
                <w:szCs w:val="28"/>
              </w:rPr>
            </w:pPr>
          </w:p>
        </w:tc>
      </w:tr>
      <w:tr w:rsidR="00DD387B" w:rsidRPr="0088349E" w:rsidTr="00BE7BA5">
        <w:tc>
          <w:tcPr>
            <w:tcW w:w="791" w:type="dxa"/>
          </w:tcPr>
          <w:p w:rsidR="00DD387B" w:rsidRPr="0088349E" w:rsidRDefault="00DD387B" w:rsidP="0088349E">
            <w:pPr>
              <w:spacing w:after="0" w:line="240" w:lineRule="auto"/>
              <w:contextualSpacing/>
              <w:jc w:val="both"/>
              <w:rPr>
                <w:rFonts w:ascii="Times New Roman" w:hAnsi="Times New Roman" w:cs="Times New Roman"/>
                <w:b/>
                <w:bCs/>
                <w:sz w:val="28"/>
                <w:szCs w:val="28"/>
              </w:rPr>
            </w:pPr>
            <w:r w:rsidRPr="0088349E">
              <w:rPr>
                <w:rFonts w:ascii="Times New Roman" w:hAnsi="Times New Roman" w:cs="Times New Roman"/>
                <w:b/>
                <w:bCs/>
                <w:sz w:val="28"/>
                <w:szCs w:val="28"/>
              </w:rPr>
              <w:t>5</w:t>
            </w:r>
          </w:p>
        </w:tc>
        <w:tc>
          <w:tcPr>
            <w:tcW w:w="9240" w:type="dxa"/>
            <w:gridSpan w:val="6"/>
          </w:tcPr>
          <w:p w:rsidR="00DD387B" w:rsidRPr="0088349E" w:rsidRDefault="00DD387B" w:rsidP="0088349E">
            <w:pPr>
              <w:spacing w:after="0" w:line="240" w:lineRule="auto"/>
              <w:contextualSpacing/>
              <w:jc w:val="both"/>
              <w:rPr>
                <w:rFonts w:ascii="Times New Roman" w:hAnsi="Times New Roman" w:cs="Times New Roman"/>
                <w:b/>
                <w:bCs/>
                <w:sz w:val="28"/>
                <w:szCs w:val="28"/>
              </w:rPr>
            </w:pPr>
            <w:r w:rsidRPr="0088349E">
              <w:rPr>
                <w:rFonts w:ascii="Times New Roman" w:hAnsi="Times New Roman" w:cs="Times New Roman"/>
                <w:b/>
                <w:bCs/>
                <w:sz w:val="28"/>
                <w:szCs w:val="28"/>
              </w:rPr>
              <w:t>№ 11. Экологическое воспитание</w:t>
            </w:r>
          </w:p>
        </w:tc>
      </w:tr>
      <w:tr w:rsidR="00DD387B" w:rsidRPr="0088349E" w:rsidTr="00BE7BA5">
        <w:tc>
          <w:tcPr>
            <w:tcW w:w="791" w:type="dxa"/>
          </w:tcPr>
          <w:p w:rsidR="00DD387B" w:rsidRPr="0088349E" w:rsidRDefault="00DD387B" w:rsidP="0088349E">
            <w:pPr>
              <w:spacing w:after="0" w:line="240" w:lineRule="auto"/>
              <w:contextualSpacing/>
              <w:jc w:val="both"/>
              <w:rPr>
                <w:rFonts w:ascii="Times New Roman" w:hAnsi="Times New Roman" w:cs="Times New Roman"/>
                <w:b/>
                <w:bCs/>
                <w:sz w:val="28"/>
                <w:szCs w:val="28"/>
              </w:rPr>
            </w:pPr>
          </w:p>
        </w:tc>
        <w:tc>
          <w:tcPr>
            <w:tcW w:w="5959" w:type="dxa"/>
          </w:tcPr>
          <w:p w:rsidR="00DD387B" w:rsidRPr="0088349E" w:rsidRDefault="00DD387B" w:rsidP="0088349E">
            <w:pPr>
              <w:numPr>
                <w:ilvl w:val="0"/>
                <w:numId w:val="81"/>
              </w:numPr>
              <w:tabs>
                <w:tab w:val="left" w:pos="340"/>
              </w:tabs>
              <w:spacing w:after="0" w:line="240" w:lineRule="auto"/>
              <w:ind w:left="0" w:firstLine="57"/>
              <w:jc w:val="both"/>
              <w:rPr>
                <w:rFonts w:ascii="Times New Roman" w:hAnsi="Times New Roman" w:cs="Times New Roman"/>
                <w:sz w:val="28"/>
                <w:szCs w:val="28"/>
              </w:rPr>
            </w:pPr>
            <w:r w:rsidRPr="0088349E">
              <w:rPr>
                <w:rFonts w:ascii="Times New Roman" w:hAnsi="Times New Roman" w:cs="Times New Roman"/>
                <w:sz w:val="28"/>
                <w:szCs w:val="28"/>
              </w:rPr>
              <w:t>ценностное отношение к природе;</w:t>
            </w:r>
          </w:p>
          <w:p w:rsidR="00DD387B" w:rsidRPr="0088349E" w:rsidRDefault="00DD387B" w:rsidP="0088349E">
            <w:pPr>
              <w:numPr>
                <w:ilvl w:val="0"/>
                <w:numId w:val="81"/>
              </w:numPr>
              <w:tabs>
                <w:tab w:val="left" w:pos="340"/>
              </w:tabs>
              <w:spacing w:after="0" w:line="240" w:lineRule="auto"/>
              <w:ind w:left="0" w:firstLine="57"/>
              <w:jc w:val="both"/>
              <w:rPr>
                <w:rFonts w:ascii="Times New Roman" w:hAnsi="Times New Roman" w:cs="Times New Roman"/>
                <w:sz w:val="28"/>
                <w:szCs w:val="28"/>
              </w:rPr>
            </w:pPr>
            <w:r w:rsidRPr="0088349E">
              <w:rPr>
                <w:rFonts w:ascii="Times New Roman" w:hAnsi="Times New Roman" w:cs="Times New Roman"/>
                <w:sz w:val="28"/>
                <w:szCs w:val="28"/>
              </w:rPr>
              <w:t>элементарные представления об экокультурных ценностях, о законодательстве в области защиты окружающей среды;</w:t>
            </w:r>
          </w:p>
          <w:p w:rsidR="00DD387B" w:rsidRPr="0088349E" w:rsidRDefault="00DD387B" w:rsidP="0088349E">
            <w:pPr>
              <w:numPr>
                <w:ilvl w:val="0"/>
                <w:numId w:val="81"/>
              </w:numPr>
              <w:tabs>
                <w:tab w:val="left" w:pos="340"/>
              </w:tabs>
              <w:spacing w:after="0" w:line="240" w:lineRule="auto"/>
              <w:ind w:left="0" w:firstLine="57"/>
              <w:jc w:val="both"/>
              <w:rPr>
                <w:rFonts w:ascii="Times New Roman" w:hAnsi="Times New Roman" w:cs="Times New Roman"/>
                <w:sz w:val="28"/>
                <w:szCs w:val="28"/>
              </w:rPr>
            </w:pPr>
            <w:r w:rsidRPr="0088349E">
              <w:rPr>
                <w:rFonts w:ascii="Times New Roman" w:hAnsi="Times New Roman" w:cs="Times New Roman"/>
                <w:sz w:val="28"/>
                <w:szCs w:val="28"/>
              </w:rPr>
              <w:t>первоначальный опыт эстетического, эмоционально-нравственного отношения к природе;</w:t>
            </w:r>
          </w:p>
          <w:p w:rsidR="00DD387B" w:rsidRPr="0088349E" w:rsidRDefault="00DD387B" w:rsidP="0088349E">
            <w:pPr>
              <w:numPr>
                <w:ilvl w:val="0"/>
                <w:numId w:val="81"/>
              </w:numPr>
              <w:tabs>
                <w:tab w:val="left" w:pos="340"/>
              </w:tabs>
              <w:spacing w:after="0" w:line="240" w:lineRule="auto"/>
              <w:ind w:left="0" w:firstLine="57"/>
              <w:jc w:val="both"/>
              <w:rPr>
                <w:rFonts w:ascii="Times New Roman" w:hAnsi="Times New Roman" w:cs="Times New Roman"/>
                <w:sz w:val="28"/>
                <w:szCs w:val="28"/>
              </w:rPr>
            </w:pPr>
            <w:r w:rsidRPr="0088349E">
              <w:rPr>
                <w:rFonts w:ascii="Times New Roman" w:hAnsi="Times New Roman" w:cs="Times New Roman"/>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DD387B" w:rsidRPr="0088349E" w:rsidRDefault="00DD387B" w:rsidP="0088349E">
            <w:pPr>
              <w:numPr>
                <w:ilvl w:val="0"/>
                <w:numId w:val="81"/>
              </w:numPr>
              <w:tabs>
                <w:tab w:val="left" w:pos="340"/>
              </w:tabs>
              <w:spacing w:after="0" w:line="240" w:lineRule="auto"/>
              <w:ind w:left="0" w:firstLine="57"/>
              <w:jc w:val="both"/>
              <w:rPr>
                <w:rFonts w:ascii="Times New Roman" w:hAnsi="Times New Roman" w:cs="Times New Roman"/>
                <w:b/>
                <w:spacing w:val="2"/>
                <w:sz w:val="28"/>
                <w:szCs w:val="28"/>
              </w:rPr>
            </w:pPr>
            <w:r w:rsidRPr="0088349E">
              <w:rPr>
                <w:rFonts w:ascii="Times New Roman" w:hAnsi="Times New Roman" w:cs="Times New Roman"/>
                <w:sz w:val="28"/>
                <w:szCs w:val="28"/>
              </w:rPr>
              <w:lastRenderedPageBreak/>
              <w:t>первоначальный опыт участия в природоохранной деятельности в школе, на пришкольном участке, по месту жительства.</w:t>
            </w:r>
          </w:p>
          <w:p w:rsidR="00DD387B" w:rsidRPr="0088349E" w:rsidRDefault="00DD387B" w:rsidP="0088349E">
            <w:pPr>
              <w:tabs>
                <w:tab w:val="left" w:pos="340"/>
              </w:tabs>
              <w:spacing w:after="0" w:line="240" w:lineRule="auto"/>
              <w:ind w:firstLine="57"/>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xml:space="preserve">– начальные знания о роли жизни в природе, её развитии (эволюции); </w:t>
            </w:r>
          </w:p>
          <w:p w:rsidR="00DD387B" w:rsidRPr="0088349E" w:rsidRDefault="00DD387B" w:rsidP="0088349E">
            <w:pPr>
              <w:tabs>
                <w:tab w:val="left" w:pos="340"/>
              </w:tabs>
              <w:spacing w:after="0" w:line="240" w:lineRule="auto"/>
              <w:ind w:firstLine="57"/>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xml:space="preserve">– начальные знания о взаимосвязи живой и неживой природы, о том вреде, который наносит ей современное хозяйство человека, о нормах экол. этики; </w:t>
            </w:r>
          </w:p>
          <w:p w:rsidR="00DD387B" w:rsidRPr="0088349E" w:rsidRDefault="00DD387B" w:rsidP="0088349E">
            <w:pPr>
              <w:tabs>
                <w:tab w:val="left" w:pos="340"/>
              </w:tabs>
              <w:spacing w:after="0" w:line="240" w:lineRule="auto"/>
              <w:ind w:firstLine="57"/>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знание о богатствах и некоторых памятниках природы родного края, России, планеты Земля;</w:t>
            </w:r>
          </w:p>
          <w:p w:rsidR="00DD387B" w:rsidRPr="0088349E" w:rsidRDefault="00DD387B" w:rsidP="0088349E">
            <w:pPr>
              <w:tabs>
                <w:tab w:val="left" w:pos="340"/>
              </w:tabs>
              <w:spacing w:after="0" w:line="240" w:lineRule="auto"/>
              <w:ind w:firstLine="57"/>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отрицательная оценка (на основе норм экологической этики) действий,  разрушающих природу;</w:t>
            </w:r>
          </w:p>
          <w:p w:rsidR="00DD387B" w:rsidRPr="0088349E" w:rsidRDefault="00DD387B" w:rsidP="0088349E">
            <w:pPr>
              <w:tabs>
                <w:tab w:val="left" w:pos="340"/>
              </w:tabs>
              <w:spacing w:after="0" w:line="240" w:lineRule="auto"/>
              <w:ind w:firstLine="57"/>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xml:space="preserve">– умение с помощью слова убедить другого бережно относиться к природе.  </w:t>
            </w:r>
          </w:p>
        </w:tc>
        <w:tc>
          <w:tcPr>
            <w:tcW w:w="3281" w:type="dxa"/>
            <w:gridSpan w:val="5"/>
          </w:tcPr>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lastRenderedPageBreak/>
              <w:t>– самостоятельное заинтересованное изучение явлений природы, форм жизни, роли человека;</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xml:space="preserve">––добровольные природоохранные действия (уборка мусора после пикника, распределение мусора по контейнерам для </w:t>
            </w:r>
            <w:r w:rsidRPr="0088349E">
              <w:rPr>
                <w:rFonts w:ascii="Times New Roman" w:hAnsi="Times New Roman" w:cs="Times New Roman"/>
                <w:bCs/>
                <w:sz w:val="28"/>
                <w:szCs w:val="28"/>
              </w:rPr>
              <w:lastRenderedPageBreak/>
              <w:t xml:space="preserve">переработки, экономия воды и электричества и т.д.); </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xml:space="preserve">– добровольное участие в экологических проектах (озеленение школьного участка, очистка территории </w:t>
            </w:r>
          </w:p>
        </w:tc>
      </w:tr>
      <w:tr w:rsidR="00DD387B" w:rsidRPr="0088349E" w:rsidTr="00BE7BA5">
        <w:tc>
          <w:tcPr>
            <w:tcW w:w="791" w:type="dxa"/>
          </w:tcPr>
          <w:p w:rsidR="00DD387B" w:rsidRPr="0088349E" w:rsidRDefault="00DD387B" w:rsidP="0088349E">
            <w:pPr>
              <w:spacing w:after="0" w:line="240" w:lineRule="auto"/>
              <w:contextualSpacing/>
              <w:jc w:val="both"/>
              <w:rPr>
                <w:rFonts w:ascii="Times New Roman" w:hAnsi="Times New Roman" w:cs="Times New Roman"/>
                <w:b/>
                <w:bCs/>
                <w:sz w:val="28"/>
                <w:szCs w:val="28"/>
              </w:rPr>
            </w:pPr>
            <w:r w:rsidRPr="0088349E">
              <w:rPr>
                <w:rFonts w:ascii="Times New Roman" w:hAnsi="Times New Roman" w:cs="Times New Roman"/>
                <w:b/>
                <w:bCs/>
                <w:sz w:val="28"/>
                <w:szCs w:val="28"/>
              </w:rPr>
              <w:lastRenderedPageBreak/>
              <w:t>6</w:t>
            </w:r>
          </w:p>
        </w:tc>
        <w:tc>
          <w:tcPr>
            <w:tcW w:w="9240" w:type="dxa"/>
            <w:gridSpan w:val="6"/>
          </w:tcPr>
          <w:p w:rsidR="00DD387B" w:rsidRPr="0088349E" w:rsidRDefault="00DD387B" w:rsidP="0088349E">
            <w:pPr>
              <w:pStyle w:val="affff1"/>
              <w:spacing w:line="240" w:lineRule="auto"/>
              <w:ind w:firstLine="709"/>
              <w:rPr>
                <w:rFonts w:ascii="Times New Roman" w:hAnsi="Times New Roman"/>
                <w:b/>
                <w:color w:val="auto"/>
                <w:spacing w:val="2"/>
                <w:sz w:val="28"/>
                <w:szCs w:val="28"/>
              </w:rPr>
            </w:pPr>
            <w:r w:rsidRPr="0088349E">
              <w:rPr>
                <w:rFonts w:ascii="Times New Roman" w:hAnsi="Times New Roman"/>
                <w:b/>
                <w:color w:val="auto"/>
                <w:spacing w:val="2"/>
                <w:sz w:val="28"/>
                <w:szCs w:val="28"/>
              </w:rPr>
              <w:t>№ 6. Социокультурное и медиакультурное воспитание:</w:t>
            </w:r>
          </w:p>
          <w:p w:rsidR="00DD387B" w:rsidRPr="0088349E" w:rsidRDefault="00DD387B" w:rsidP="0088349E">
            <w:pPr>
              <w:pStyle w:val="affff1"/>
              <w:spacing w:line="240" w:lineRule="auto"/>
              <w:ind w:firstLine="709"/>
              <w:rPr>
                <w:rFonts w:ascii="Times New Roman" w:hAnsi="Times New Roman"/>
                <w:b/>
                <w:color w:val="auto"/>
                <w:spacing w:val="2"/>
                <w:sz w:val="28"/>
                <w:szCs w:val="28"/>
              </w:rPr>
            </w:pPr>
            <w:r w:rsidRPr="0088349E">
              <w:rPr>
                <w:rFonts w:ascii="Times New Roman" w:hAnsi="Times New Roman"/>
                <w:b/>
                <w:color w:val="auto"/>
                <w:spacing w:val="2"/>
                <w:sz w:val="28"/>
                <w:szCs w:val="28"/>
              </w:rPr>
              <w:t>№ 7. Культуротворческое и эстетическое воспитание:</w:t>
            </w:r>
          </w:p>
        </w:tc>
      </w:tr>
      <w:tr w:rsidR="00DD387B" w:rsidRPr="0088349E" w:rsidTr="00BE7BA5">
        <w:tc>
          <w:tcPr>
            <w:tcW w:w="791" w:type="dxa"/>
          </w:tcPr>
          <w:p w:rsidR="00DD387B" w:rsidRPr="0088349E" w:rsidRDefault="00DD387B" w:rsidP="0088349E">
            <w:pPr>
              <w:spacing w:after="0" w:line="240" w:lineRule="auto"/>
              <w:contextualSpacing/>
              <w:jc w:val="both"/>
              <w:rPr>
                <w:rFonts w:ascii="Times New Roman" w:hAnsi="Times New Roman" w:cs="Times New Roman"/>
                <w:b/>
                <w:bCs/>
                <w:sz w:val="28"/>
                <w:szCs w:val="28"/>
              </w:rPr>
            </w:pPr>
          </w:p>
        </w:tc>
        <w:tc>
          <w:tcPr>
            <w:tcW w:w="6547" w:type="dxa"/>
            <w:gridSpan w:val="2"/>
          </w:tcPr>
          <w:p w:rsidR="00DD387B" w:rsidRPr="0088349E" w:rsidRDefault="00DD387B" w:rsidP="0088349E">
            <w:pPr>
              <w:numPr>
                <w:ilvl w:val="0"/>
                <w:numId w:val="81"/>
              </w:numPr>
              <w:tabs>
                <w:tab w:val="left" w:pos="340"/>
              </w:tabs>
              <w:spacing w:after="0" w:line="240" w:lineRule="auto"/>
              <w:ind w:left="0" w:firstLine="199"/>
              <w:jc w:val="both"/>
              <w:rPr>
                <w:rFonts w:ascii="Times New Roman" w:hAnsi="Times New Roman" w:cs="Times New Roman"/>
                <w:spacing w:val="2"/>
                <w:sz w:val="28"/>
                <w:szCs w:val="28"/>
              </w:rPr>
            </w:pPr>
            <w:r w:rsidRPr="0088349E">
              <w:rPr>
                <w:rFonts w:ascii="Times New Roman" w:hAnsi="Times New Roman" w:cs="Times New Roman"/>
                <w:spacing w:val="2"/>
                <w:sz w:val="28"/>
                <w:szCs w:val="28"/>
              </w:rPr>
              <w:t>первоначальное представление о значении понятий «миролюбие», «гражданское согласие», «социальное партнерство»;</w:t>
            </w:r>
          </w:p>
          <w:p w:rsidR="00DD387B" w:rsidRPr="0088349E" w:rsidRDefault="00DD387B" w:rsidP="0088349E">
            <w:pPr>
              <w:numPr>
                <w:ilvl w:val="0"/>
                <w:numId w:val="81"/>
              </w:numPr>
              <w:tabs>
                <w:tab w:val="left" w:pos="340"/>
              </w:tabs>
              <w:spacing w:after="0" w:line="240" w:lineRule="auto"/>
              <w:ind w:left="0" w:firstLine="199"/>
              <w:jc w:val="both"/>
              <w:rPr>
                <w:rFonts w:ascii="Times New Roman" w:hAnsi="Times New Roman" w:cs="Times New Roman"/>
                <w:spacing w:val="2"/>
                <w:sz w:val="28"/>
                <w:szCs w:val="28"/>
              </w:rPr>
            </w:pPr>
            <w:r w:rsidRPr="0088349E">
              <w:rPr>
                <w:rFonts w:ascii="Times New Roman" w:hAnsi="Times New Roman" w:cs="Times New Roman"/>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DD387B" w:rsidRPr="0088349E" w:rsidRDefault="00DD387B" w:rsidP="0088349E">
            <w:pPr>
              <w:numPr>
                <w:ilvl w:val="0"/>
                <w:numId w:val="81"/>
              </w:numPr>
              <w:tabs>
                <w:tab w:val="left" w:pos="340"/>
              </w:tabs>
              <w:spacing w:after="0" w:line="240" w:lineRule="auto"/>
              <w:ind w:left="0" w:firstLine="57"/>
              <w:jc w:val="both"/>
              <w:rPr>
                <w:rFonts w:ascii="Times New Roman" w:hAnsi="Times New Roman" w:cs="Times New Roman"/>
                <w:spacing w:val="2"/>
                <w:sz w:val="28"/>
                <w:szCs w:val="28"/>
              </w:rPr>
            </w:pPr>
            <w:r w:rsidRPr="0088349E">
              <w:rPr>
                <w:rFonts w:ascii="Times New Roman" w:hAnsi="Times New Roman" w:cs="Times New Roman"/>
                <w:spacing w:val="2"/>
                <w:sz w:val="28"/>
                <w:szCs w:val="28"/>
              </w:rPr>
              <w:t xml:space="preserve"> первичный опыт социального партнерства и диалога поколений;</w:t>
            </w:r>
          </w:p>
          <w:p w:rsidR="00DD387B" w:rsidRPr="0088349E" w:rsidRDefault="00DD387B" w:rsidP="0088349E">
            <w:pPr>
              <w:numPr>
                <w:ilvl w:val="0"/>
                <w:numId w:val="81"/>
              </w:numPr>
              <w:tabs>
                <w:tab w:val="left" w:pos="340"/>
              </w:tabs>
              <w:spacing w:after="0" w:line="240" w:lineRule="auto"/>
              <w:ind w:left="0" w:firstLine="57"/>
              <w:jc w:val="both"/>
              <w:rPr>
                <w:rFonts w:ascii="Times New Roman" w:hAnsi="Times New Roman" w:cs="Times New Roman"/>
                <w:spacing w:val="2"/>
                <w:sz w:val="28"/>
                <w:szCs w:val="28"/>
              </w:rPr>
            </w:pPr>
            <w:r w:rsidRPr="0088349E">
              <w:rPr>
                <w:rFonts w:ascii="Times New Roman" w:hAnsi="Times New Roman" w:cs="Times New Roman"/>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DD387B" w:rsidRPr="0088349E" w:rsidRDefault="00DD387B" w:rsidP="0088349E">
            <w:pPr>
              <w:numPr>
                <w:ilvl w:val="0"/>
                <w:numId w:val="81"/>
              </w:numPr>
              <w:spacing w:after="0" w:line="240" w:lineRule="auto"/>
              <w:ind w:left="0" w:firstLine="57"/>
              <w:jc w:val="both"/>
              <w:rPr>
                <w:rFonts w:ascii="Times New Roman" w:hAnsi="Times New Roman" w:cs="Times New Roman"/>
                <w:spacing w:val="2"/>
                <w:sz w:val="28"/>
                <w:szCs w:val="28"/>
              </w:rPr>
            </w:pPr>
            <w:r w:rsidRPr="0088349E">
              <w:rPr>
                <w:rFonts w:ascii="Times New Roman" w:hAnsi="Times New Roman" w:cs="Times New Roman"/>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представление о красоте души и тела человека, о гармонии в природе и творениях человека;</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умение видеть и чувствовать красоту природы, творчества, поступков людей (эстетический идеал);</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начальные представления о выдающихся художественных ценностях культуры России и мира;</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xml:space="preserve">- проявление эмоциональных переживаний при восприятии произведений искусства, фольклора; </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lastRenderedPageBreak/>
              <w:t>- различение «красивого», «гармоничного» и «безобразного», «пошлого»;</w:t>
            </w:r>
          </w:p>
          <w:p w:rsidR="00DD387B" w:rsidRPr="0088349E" w:rsidRDefault="00DD387B" w:rsidP="0088349E">
            <w:pPr>
              <w:numPr>
                <w:ilvl w:val="0"/>
                <w:numId w:val="81"/>
              </w:numPr>
              <w:tabs>
                <w:tab w:val="left" w:pos="482"/>
              </w:tabs>
              <w:spacing w:after="0" w:line="240" w:lineRule="auto"/>
              <w:ind w:left="0" w:firstLine="57"/>
              <w:jc w:val="both"/>
              <w:rPr>
                <w:rFonts w:ascii="Times New Roman" w:hAnsi="Times New Roman" w:cs="Times New Roman"/>
                <w:spacing w:val="2"/>
                <w:sz w:val="28"/>
                <w:szCs w:val="28"/>
              </w:rPr>
            </w:pPr>
            <w:r w:rsidRPr="0088349E">
              <w:rPr>
                <w:rFonts w:ascii="Times New Roman" w:hAnsi="Times New Roman" w:cs="Times New Roman"/>
                <w:sz w:val="28"/>
                <w:szCs w:val="28"/>
              </w:rPr>
              <w:t xml:space="preserve">умения видеть </w:t>
            </w:r>
            <w:r w:rsidRPr="0088349E">
              <w:rPr>
                <w:rFonts w:ascii="Times New Roman" w:hAnsi="Times New Roman" w:cs="Times New Roman"/>
                <w:spacing w:val="2"/>
                <w:sz w:val="28"/>
                <w:szCs w:val="28"/>
              </w:rPr>
              <w:t>красоту в окружающем мире;</w:t>
            </w:r>
          </w:p>
          <w:p w:rsidR="00DD387B" w:rsidRPr="0088349E" w:rsidRDefault="00DD387B" w:rsidP="0088349E">
            <w:pPr>
              <w:numPr>
                <w:ilvl w:val="0"/>
                <w:numId w:val="81"/>
              </w:numPr>
              <w:tabs>
                <w:tab w:val="left" w:pos="482"/>
              </w:tabs>
              <w:spacing w:after="0" w:line="240" w:lineRule="auto"/>
              <w:ind w:left="0" w:firstLine="57"/>
              <w:jc w:val="both"/>
              <w:rPr>
                <w:rFonts w:ascii="Times New Roman" w:hAnsi="Times New Roman" w:cs="Times New Roman"/>
                <w:spacing w:val="2"/>
                <w:sz w:val="28"/>
                <w:szCs w:val="28"/>
              </w:rPr>
            </w:pPr>
            <w:r w:rsidRPr="0088349E">
              <w:rPr>
                <w:rFonts w:ascii="Times New Roman" w:hAnsi="Times New Roman" w:cs="Times New Roman"/>
                <w:spacing w:val="2"/>
                <w:sz w:val="28"/>
                <w:szCs w:val="28"/>
              </w:rPr>
              <w:t>первоначальные умения видеть красоту в поведении, поступках людей;</w:t>
            </w:r>
          </w:p>
          <w:p w:rsidR="00DD387B" w:rsidRPr="0088349E" w:rsidRDefault="00DD387B" w:rsidP="0088349E">
            <w:pPr>
              <w:numPr>
                <w:ilvl w:val="0"/>
                <w:numId w:val="81"/>
              </w:numPr>
              <w:tabs>
                <w:tab w:val="left" w:pos="482"/>
              </w:tabs>
              <w:spacing w:after="0" w:line="240" w:lineRule="auto"/>
              <w:ind w:left="0" w:firstLine="57"/>
              <w:jc w:val="both"/>
              <w:rPr>
                <w:rFonts w:ascii="Times New Roman" w:hAnsi="Times New Roman" w:cs="Times New Roman"/>
                <w:spacing w:val="2"/>
                <w:sz w:val="28"/>
                <w:szCs w:val="28"/>
              </w:rPr>
            </w:pPr>
            <w:r w:rsidRPr="0088349E">
              <w:rPr>
                <w:rFonts w:ascii="Times New Roman" w:hAnsi="Times New Roman" w:cs="Times New Roman"/>
                <w:spacing w:val="2"/>
                <w:sz w:val="28"/>
                <w:szCs w:val="28"/>
              </w:rPr>
              <w:t>элементарные представления об эстетических и художественных ценностях отечественной культуры;</w:t>
            </w:r>
          </w:p>
          <w:p w:rsidR="00DD387B" w:rsidRPr="0088349E" w:rsidRDefault="00DD387B" w:rsidP="0088349E">
            <w:pPr>
              <w:numPr>
                <w:ilvl w:val="0"/>
                <w:numId w:val="81"/>
              </w:numPr>
              <w:tabs>
                <w:tab w:val="left" w:pos="482"/>
              </w:tabs>
              <w:spacing w:after="0" w:line="240" w:lineRule="auto"/>
              <w:ind w:left="0" w:firstLine="57"/>
              <w:jc w:val="both"/>
              <w:rPr>
                <w:rFonts w:ascii="Times New Roman" w:hAnsi="Times New Roman" w:cs="Times New Roman"/>
                <w:spacing w:val="2"/>
                <w:sz w:val="28"/>
                <w:szCs w:val="28"/>
              </w:rPr>
            </w:pPr>
            <w:r w:rsidRPr="0088349E">
              <w:rPr>
                <w:rFonts w:ascii="Times New Roman" w:hAnsi="Times New Roman" w:cs="Times New Roman"/>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DD387B" w:rsidRPr="0088349E" w:rsidRDefault="00DD387B" w:rsidP="0088349E">
            <w:pPr>
              <w:numPr>
                <w:ilvl w:val="0"/>
                <w:numId w:val="81"/>
              </w:numPr>
              <w:tabs>
                <w:tab w:val="left" w:pos="482"/>
              </w:tabs>
              <w:spacing w:after="0" w:line="240" w:lineRule="auto"/>
              <w:ind w:left="0" w:firstLine="57"/>
              <w:jc w:val="both"/>
              <w:rPr>
                <w:rFonts w:ascii="Times New Roman" w:hAnsi="Times New Roman" w:cs="Times New Roman"/>
                <w:spacing w:val="2"/>
                <w:sz w:val="28"/>
                <w:szCs w:val="28"/>
              </w:rPr>
            </w:pPr>
            <w:r w:rsidRPr="0088349E">
              <w:rPr>
                <w:rFonts w:ascii="Times New Roman" w:hAnsi="Times New Roman" w:cs="Times New Roman"/>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D387B" w:rsidRPr="0088349E" w:rsidRDefault="00DD387B" w:rsidP="0088349E">
            <w:pPr>
              <w:numPr>
                <w:ilvl w:val="0"/>
                <w:numId w:val="81"/>
              </w:numPr>
              <w:tabs>
                <w:tab w:val="left" w:pos="482"/>
              </w:tabs>
              <w:spacing w:after="0" w:line="240" w:lineRule="auto"/>
              <w:ind w:left="0" w:firstLine="57"/>
              <w:jc w:val="both"/>
              <w:rPr>
                <w:rFonts w:ascii="Times New Roman" w:hAnsi="Times New Roman" w:cs="Times New Roman"/>
                <w:spacing w:val="2"/>
                <w:sz w:val="28"/>
                <w:szCs w:val="28"/>
              </w:rPr>
            </w:pPr>
            <w:r w:rsidRPr="0088349E">
              <w:rPr>
                <w:rFonts w:ascii="Times New Roman" w:hAnsi="Times New Roman" w:cs="Times New Roman"/>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DD387B" w:rsidRPr="0088349E" w:rsidRDefault="00DD387B" w:rsidP="0088349E">
            <w:pPr>
              <w:numPr>
                <w:ilvl w:val="0"/>
                <w:numId w:val="81"/>
              </w:numPr>
              <w:tabs>
                <w:tab w:val="left" w:pos="482"/>
              </w:tabs>
              <w:spacing w:after="0" w:line="240" w:lineRule="auto"/>
              <w:ind w:left="0" w:firstLine="57"/>
              <w:jc w:val="both"/>
              <w:rPr>
                <w:rFonts w:ascii="Times New Roman" w:hAnsi="Times New Roman" w:cs="Times New Roman"/>
                <w:b/>
                <w:spacing w:val="2"/>
                <w:sz w:val="28"/>
                <w:szCs w:val="28"/>
              </w:rPr>
            </w:pPr>
            <w:r w:rsidRPr="0088349E">
              <w:rPr>
                <w:rFonts w:ascii="Times New Roman" w:hAnsi="Times New Roman" w:cs="Times New Roman"/>
                <w:spacing w:val="2"/>
                <w:sz w:val="28"/>
                <w:szCs w:val="28"/>
              </w:rPr>
              <w:t>понимание важности</w:t>
            </w:r>
            <w:r w:rsidRPr="0088349E">
              <w:rPr>
                <w:rFonts w:ascii="Times New Roman" w:hAnsi="Times New Roman" w:cs="Times New Roman"/>
                <w:sz w:val="28"/>
                <w:szCs w:val="28"/>
              </w:rPr>
              <w:t xml:space="preserve"> реализации эстетических ценностей в пространстве образовательной организации и семьи, в быту, в стиле одежды.</w:t>
            </w:r>
          </w:p>
        </w:tc>
        <w:tc>
          <w:tcPr>
            <w:tcW w:w="2693" w:type="dxa"/>
            <w:gridSpan w:val="4"/>
          </w:tcPr>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lastRenderedPageBreak/>
              <w:t xml:space="preserve">– самостоятельное заинтересованное обращение к произведениям искусства (чтение литературы, посещение концертов, спектаклей, музеев); </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xml:space="preserve">– реализация себя в художественном творчестве; </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xml:space="preserve">– украшение пространства своей жизни – дома, класса, школы, улицы; </w:t>
            </w:r>
          </w:p>
          <w:p w:rsidR="00DD387B" w:rsidRPr="0088349E" w:rsidRDefault="00DD387B" w:rsidP="0088349E">
            <w:pPr>
              <w:spacing w:after="0" w:line="240" w:lineRule="auto"/>
              <w:contextualSpacing/>
              <w:jc w:val="both"/>
              <w:rPr>
                <w:rFonts w:ascii="Times New Roman" w:hAnsi="Times New Roman" w:cs="Times New Roman"/>
                <w:bCs/>
                <w:sz w:val="28"/>
                <w:szCs w:val="28"/>
              </w:rPr>
            </w:pPr>
            <w:r w:rsidRPr="0088349E">
              <w:rPr>
                <w:rFonts w:ascii="Times New Roman" w:hAnsi="Times New Roman" w:cs="Times New Roman"/>
                <w:bCs/>
                <w:sz w:val="28"/>
                <w:szCs w:val="28"/>
              </w:rPr>
              <w:t>– соблюдение правил этикета,  поддержание опрятного внешнего вида.</w:t>
            </w:r>
          </w:p>
          <w:p w:rsidR="00DD387B" w:rsidRPr="0088349E" w:rsidRDefault="00DD387B" w:rsidP="0088349E">
            <w:pPr>
              <w:spacing w:after="0" w:line="240" w:lineRule="auto"/>
              <w:contextualSpacing/>
              <w:jc w:val="both"/>
              <w:rPr>
                <w:rFonts w:ascii="Times New Roman" w:hAnsi="Times New Roman" w:cs="Times New Roman"/>
                <w:bCs/>
                <w:sz w:val="28"/>
                <w:szCs w:val="28"/>
              </w:rPr>
            </w:pPr>
          </w:p>
        </w:tc>
      </w:tr>
    </w:tbl>
    <w:p w:rsidR="00C408B7" w:rsidRPr="0088349E" w:rsidRDefault="00C408B7" w:rsidP="0088349E">
      <w:pPr>
        <w:spacing w:after="0" w:line="240" w:lineRule="auto"/>
        <w:rPr>
          <w:rFonts w:ascii="Times New Roman" w:hAnsi="Times New Roman" w:cs="Times New Roman"/>
          <w:b/>
          <w:sz w:val="28"/>
          <w:szCs w:val="28"/>
        </w:rPr>
      </w:pPr>
      <w:r w:rsidRPr="0088349E">
        <w:rPr>
          <w:rFonts w:ascii="Times New Roman" w:hAnsi="Times New Roman" w:cs="Times New Roman"/>
          <w:b/>
          <w:sz w:val="28"/>
          <w:szCs w:val="28"/>
        </w:rPr>
        <w:lastRenderedPageBreak/>
        <w:br w:type="page"/>
      </w:r>
    </w:p>
    <w:p w:rsidR="00845950" w:rsidRPr="0088349E" w:rsidRDefault="00845950" w:rsidP="0088349E">
      <w:pPr>
        <w:spacing w:after="0" w:line="240" w:lineRule="auto"/>
        <w:jc w:val="both"/>
        <w:rPr>
          <w:rFonts w:ascii="Times New Roman" w:hAnsi="Times New Roman" w:cs="Times New Roman"/>
          <w:b/>
          <w:sz w:val="28"/>
          <w:szCs w:val="28"/>
        </w:rPr>
        <w:sectPr w:rsidR="00845950" w:rsidRPr="0088349E" w:rsidSect="00BE7BA5">
          <w:pgSz w:w="11906" w:h="16838"/>
          <w:pgMar w:top="1134" w:right="851" w:bottom="1134" w:left="1418" w:header="709" w:footer="709" w:gutter="0"/>
          <w:cols w:space="708"/>
          <w:titlePg/>
          <w:docGrid w:linePitch="360"/>
        </w:sectPr>
      </w:pPr>
    </w:p>
    <w:p w:rsidR="00DD387B" w:rsidRPr="0088349E" w:rsidRDefault="00DD387B" w:rsidP="0088349E">
      <w:pPr>
        <w:spacing w:after="0" w:line="240" w:lineRule="auto"/>
        <w:jc w:val="center"/>
        <w:rPr>
          <w:rFonts w:ascii="Times New Roman" w:hAnsi="Times New Roman" w:cs="Times New Roman"/>
          <w:b/>
          <w:sz w:val="28"/>
          <w:szCs w:val="28"/>
        </w:rPr>
      </w:pPr>
      <w:r w:rsidRPr="0088349E">
        <w:rPr>
          <w:rFonts w:ascii="Times New Roman" w:hAnsi="Times New Roman" w:cs="Times New Roman"/>
          <w:b/>
          <w:sz w:val="28"/>
          <w:szCs w:val="28"/>
        </w:rPr>
        <w:lastRenderedPageBreak/>
        <w:t>Критерии и показатели эффективности деятельности МБОУ СОШ № 5</w:t>
      </w:r>
    </w:p>
    <w:p w:rsidR="00DD387B" w:rsidRPr="0088349E" w:rsidRDefault="00DD387B" w:rsidP="0088349E">
      <w:pPr>
        <w:spacing w:after="0" w:line="240" w:lineRule="auto"/>
        <w:ind w:left="709"/>
        <w:jc w:val="center"/>
        <w:rPr>
          <w:rFonts w:ascii="Times New Roman" w:hAnsi="Times New Roman" w:cs="Times New Roman"/>
          <w:b/>
          <w:sz w:val="28"/>
          <w:szCs w:val="28"/>
        </w:rPr>
      </w:pPr>
      <w:r w:rsidRPr="0088349E">
        <w:rPr>
          <w:rFonts w:ascii="Times New Roman" w:hAnsi="Times New Roman" w:cs="Times New Roman"/>
          <w:b/>
          <w:sz w:val="28"/>
          <w:szCs w:val="28"/>
        </w:rPr>
        <w:t>по обеспечению воспитания и социализации обучающихся</w:t>
      </w:r>
      <w:r w:rsidR="000D0BC7" w:rsidRPr="0088349E">
        <w:rPr>
          <w:rFonts w:ascii="Times New Roman" w:hAnsi="Times New Roman" w:cs="Times New Roman"/>
          <w:b/>
          <w:sz w:val="28"/>
          <w:szCs w:val="28"/>
        </w:rPr>
        <w:t xml:space="preserve"> с ТНР</w:t>
      </w:r>
    </w:p>
    <w:p w:rsidR="00DD387B" w:rsidRPr="0088349E" w:rsidRDefault="00DD387B" w:rsidP="0088349E">
      <w:pPr>
        <w:spacing w:after="0" w:line="240" w:lineRule="auto"/>
        <w:ind w:left="709"/>
        <w:jc w:val="both"/>
        <w:rPr>
          <w:rFonts w:ascii="Times New Roman" w:hAnsi="Times New Roman" w:cs="Times New Roman"/>
          <w:b/>
          <w:sz w:val="28"/>
          <w:szCs w:val="28"/>
        </w:rPr>
      </w:pPr>
    </w:p>
    <w:p w:rsidR="00DD387B" w:rsidRPr="0088349E" w:rsidRDefault="004633E2" w:rsidP="0088349E">
      <w:pPr>
        <w:tabs>
          <w:tab w:val="left" w:pos="709"/>
        </w:tabs>
        <w:spacing w:after="0" w:line="240" w:lineRule="auto"/>
        <w:ind w:left="709"/>
        <w:jc w:val="both"/>
        <w:rPr>
          <w:rFonts w:ascii="Times New Roman" w:hAnsi="Times New Roman" w:cs="Times New Roman"/>
          <w:sz w:val="28"/>
          <w:szCs w:val="28"/>
        </w:rPr>
      </w:pPr>
      <w:r w:rsidRPr="0088349E">
        <w:rPr>
          <w:rFonts w:ascii="Times New Roman" w:hAnsi="Times New Roman" w:cs="Times New Roman"/>
          <w:sz w:val="28"/>
          <w:szCs w:val="28"/>
        </w:rPr>
        <w:t xml:space="preserve">             </w:t>
      </w:r>
      <w:r w:rsidR="00DD387B" w:rsidRPr="0088349E">
        <w:rPr>
          <w:rFonts w:ascii="Times New Roman" w:hAnsi="Times New Roman" w:cs="Times New Roman"/>
          <w:sz w:val="28"/>
          <w:szCs w:val="28"/>
        </w:rPr>
        <w:t>Оценка эффективности воспитательной деятельности, осуществляемой</w:t>
      </w:r>
      <w:r w:rsidR="000D0BC7" w:rsidRPr="0088349E">
        <w:rPr>
          <w:rFonts w:ascii="Times New Roman" w:hAnsi="Times New Roman" w:cs="Times New Roman"/>
          <w:sz w:val="28"/>
          <w:szCs w:val="28"/>
        </w:rPr>
        <w:t xml:space="preserve"> МБОУ СОШ № 5</w:t>
      </w:r>
      <w:r w:rsidR="00DD387B" w:rsidRPr="0088349E">
        <w:rPr>
          <w:rFonts w:ascii="Times New Roman" w:hAnsi="Times New Roman" w:cs="Times New Roman"/>
          <w:sz w:val="28"/>
          <w:szCs w:val="28"/>
        </w:rPr>
        <w:t>, является составной частью реализации программы воспитания и социализации обучающихся на уровне начального общего образования.</w:t>
      </w:r>
    </w:p>
    <w:p w:rsidR="00DD387B" w:rsidRPr="0088349E" w:rsidRDefault="00DD387B" w:rsidP="0088349E">
      <w:pPr>
        <w:tabs>
          <w:tab w:val="left" w:pos="709"/>
        </w:tabs>
        <w:spacing w:after="0" w:line="240" w:lineRule="auto"/>
        <w:ind w:left="709"/>
        <w:jc w:val="both"/>
        <w:rPr>
          <w:rFonts w:ascii="Times New Roman" w:hAnsi="Times New Roman" w:cs="Times New Roman"/>
          <w:sz w:val="28"/>
          <w:szCs w:val="28"/>
        </w:rPr>
      </w:pPr>
      <w:r w:rsidRPr="0088349E">
        <w:rPr>
          <w:rFonts w:ascii="Times New Roman" w:hAnsi="Times New Roman" w:cs="Times New Roman"/>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DD387B" w:rsidRPr="0088349E" w:rsidRDefault="00DD387B" w:rsidP="0088349E">
      <w:pPr>
        <w:tabs>
          <w:tab w:val="left" w:pos="709"/>
        </w:tabs>
        <w:spacing w:after="0" w:line="240" w:lineRule="auto"/>
        <w:ind w:left="709"/>
        <w:jc w:val="both"/>
        <w:rPr>
          <w:rFonts w:ascii="Times New Roman" w:hAnsi="Times New Roman" w:cs="Times New Roman"/>
          <w:sz w:val="28"/>
          <w:szCs w:val="28"/>
        </w:rPr>
      </w:pPr>
      <w:r w:rsidRPr="0088349E">
        <w:rPr>
          <w:rFonts w:ascii="Times New Roman" w:hAnsi="Times New Roman" w:cs="Times New Roman"/>
          <w:sz w:val="28"/>
          <w:szCs w:val="28"/>
        </w:rPr>
        <w:t>Программа мониторинга включает в себя следующие направления (блоки исследования):</w:t>
      </w:r>
    </w:p>
    <w:tbl>
      <w:tblPr>
        <w:tblStyle w:val="af7"/>
        <w:tblW w:w="0" w:type="auto"/>
        <w:tblInd w:w="736" w:type="dxa"/>
        <w:tblLook w:val="04A0"/>
      </w:tblPr>
      <w:tblGrid>
        <w:gridCol w:w="959"/>
        <w:gridCol w:w="8903"/>
      </w:tblGrid>
      <w:tr w:rsidR="00DD387B" w:rsidRPr="0088349E" w:rsidTr="004633E2">
        <w:tc>
          <w:tcPr>
            <w:tcW w:w="959" w:type="dxa"/>
          </w:tcPr>
          <w:p w:rsidR="00DD387B" w:rsidRPr="0088349E" w:rsidRDefault="00DD387B" w:rsidP="0088349E">
            <w:pPr>
              <w:ind w:right="-108"/>
              <w:jc w:val="both"/>
              <w:rPr>
                <w:rFonts w:ascii="Times New Roman" w:hAnsi="Times New Roman" w:cs="Times New Roman"/>
                <w:sz w:val="28"/>
                <w:szCs w:val="28"/>
              </w:rPr>
            </w:pPr>
            <w:r w:rsidRPr="0088349E">
              <w:rPr>
                <w:rStyle w:val="dash041e005f0441005f043d005f043e005f0432005f043d005f043e005f0439005f0020005f0442005f0435005f043a005f0441005f0442005f0020005f0441005f0020005f043e005f0442005f0441005f0442005f0443005f043f005f043e005f043char1"/>
                <w:b/>
                <w:sz w:val="28"/>
                <w:szCs w:val="28"/>
              </w:rPr>
              <w:t>Блок 1.</w:t>
            </w:r>
          </w:p>
        </w:tc>
        <w:tc>
          <w:tcPr>
            <w:tcW w:w="8903" w:type="dxa"/>
          </w:tcPr>
          <w:p w:rsidR="00DD387B" w:rsidRPr="0088349E" w:rsidRDefault="00DD387B" w:rsidP="0088349E">
            <w:pPr>
              <w:jc w:val="both"/>
              <w:rPr>
                <w:rFonts w:ascii="Times New Roman" w:hAnsi="Times New Roman" w:cs="Times New Roman"/>
                <w:sz w:val="28"/>
                <w:szCs w:val="28"/>
              </w:rPr>
            </w:pPr>
            <w:r w:rsidRPr="0088349E">
              <w:rPr>
                <w:rStyle w:val="dash041e005f0441005f043d005f043e005f0432005f043d005f043e005f0439005f0020005f0442005f0435005f043a005f0441005f0442005f0020005f0441005f0020005f043e005f0442005f0441005f0442005f0443005f043f005f043e005f043char1"/>
                <w:sz w:val="28"/>
                <w:szCs w:val="28"/>
              </w:rPr>
              <w:t>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tc>
      </w:tr>
      <w:tr w:rsidR="00DD387B" w:rsidRPr="0088349E" w:rsidTr="004633E2">
        <w:tc>
          <w:tcPr>
            <w:tcW w:w="959" w:type="dxa"/>
          </w:tcPr>
          <w:p w:rsidR="00DD387B" w:rsidRPr="0088349E" w:rsidRDefault="00DD387B" w:rsidP="0088349E">
            <w:pPr>
              <w:ind w:right="-108"/>
              <w:jc w:val="both"/>
              <w:rPr>
                <w:rFonts w:ascii="Times New Roman" w:hAnsi="Times New Roman" w:cs="Times New Roman"/>
                <w:sz w:val="28"/>
                <w:szCs w:val="28"/>
              </w:rPr>
            </w:pPr>
            <w:r w:rsidRPr="0088349E">
              <w:rPr>
                <w:rFonts w:ascii="Times New Roman" w:hAnsi="Times New Roman" w:cs="Times New Roman"/>
                <w:b/>
                <w:sz w:val="28"/>
                <w:szCs w:val="28"/>
              </w:rPr>
              <w:t>Блок 2.</w:t>
            </w:r>
          </w:p>
        </w:tc>
        <w:tc>
          <w:tcPr>
            <w:tcW w:w="8903" w:type="dxa"/>
          </w:tcPr>
          <w:p w:rsidR="00DD387B" w:rsidRPr="0088349E" w:rsidRDefault="00DD387B" w:rsidP="0088349E">
            <w:pPr>
              <w:ind w:firstLine="709"/>
              <w:jc w:val="both"/>
              <w:rPr>
                <w:rFonts w:ascii="Times New Roman" w:hAnsi="Times New Roman" w:cs="Times New Roman"/>
                <w:sz w:val="28"/>
                <w:szCs w:val="28"/>
              </w:rPr>
            </w:pPr>
            <w:r w:rsidRPr="0088349E">
              <w:rPr>
                <w:rFonts w:ascii="Times New Roman" w:hAnsi="Times New Roman" w:cs="Times New Roman"/>
                <w:sz w:val="28"/>
                <w:szCs w:val="28"/>
              </w:rPr>
              <w:t>Исследование</w:t>
            </w:r>
            <w:r w:rsidRPr="0088349E">
              <w:rPr>
                <w:rFonts w:ascii="Times New Roman" w:hAnsi="Times New Roman" w:cs="Times New Roman"/>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tc>
      </w:tr>
      <w:tr w:rsidR="00DD387B" w:rsidRPr="0088349E" w:rsidTr="004633E2">
        <w:tc>
          <w:tcPr>
            <w:tcW w:w="959" w:type="dxa"/>
          </w:tcPr>
          <w:p w:rsidR="00DD387B" w:rsidRPr="0088349E" w:rsidRDefault="00DD387B" w:rsidP="0088349E">
            <w:pPr>
              <w:ind w:right="-108"/>
              <w:jc w:val="both"/>
              <w:rPr>
                <w:rFonts w:ascii="Times New Roman" w:hAnsi="Times New Roman" w:cs="Times New Roman"/>
                <w:sz w:val="28"/>
                <w:szCs w:val="28"/>
              </w:rPr>
            </w:pPr>
            <w:r w:rsidRPr="0088349E">
              <w:rPr>
                <w:rFonts w:ascii="Times New Roman" w:hAnsi="Times New Roman" w:cs="Times New Roman"/>
                <w:b/>
                <w:sz w:val="28"/>
                <w:szCs w:val="28"/>
              </w:rPr>
              <w:t>Блок 3.</w:t>
            </w:r>
          </w:p>
        </w:tc>
        <w:tc>
          <w:tcPr>
            <w:tcW w:w="8903" w:type="dxa"/>
          </w:tcPr>
          <w:p w:rsidR="00DD387B" w:rsidRPr="0088349E" w:rsidRDefault="00DD387B" w:rsidP="0088349E">
            <w:pPr>
              <w:ind w:firstLine="709"/>
              <w:jc w:val="both"/>
              <w:rPr>
                <w:rFonts w:ascii="Times New Roman" w:eastAsia="@Arial Unicode MS" w:hAnsi="Times New Roman" w:cs="Times New Roman"/>
                <w:sz w:val="28"/>
                <w:szCs w:val="28"/>
              </w:rPr>
            </w:pPr>
            <w:r w:rsidRPr="0088349E">
              <w:rPr>
                <w:rFonts w:ascii="Times New Roman" w:hAnsi="Times New Roman" w:cs="Times New Roman"/>
                <w:sz w:val="28"/>
                <w:szCs w:val="28"/>
              </w:rPr>
              <w:t>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88349E">
              <w:rPr>
                <w:rStyle w:val="Zag11"/>
                <w:rFonts w:ascii="Times New Roman" w:eastAsia="@Arial Unicode MS" w:hAnsi="Times New Roman" w:cs="Times New Roman"/>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tc>
      </w:tr>
    </w:tbl>
    <w:p w:rsidR="00DD387B" w:rsidRPr="0088349E" w:rsidRDefault="00DD387B" w:rsidP="0088349E">
      <w:pPr>
        <w:spacing w:after="0" w:line="240" w:lineRule="auto"/>
        <w:ind w:firstLine="709"/>
        <w:jc w:val="both"/>
        <w:rPr>
          <w:rFonts w:ascii="Times New Roman" w:hAnsi="Times New Roman" w:cs="Times New Roman"/>
          <w:sz w:val="28"/>
          <w:szCs w:val="28"/>
        </w:rPr>
      </w:pPr>
    </w:p>
    <w:p w:rsidR="00DD387B" w:rsidRPr="0088349E" w:rsidRDefault="00DD387B" w:rsidP="0088349E">
      <w:pPr>
        <w:spacing w:after="0" w:line="240" w:lineRule="auto"/>
        <w:ind w:left="567" w:firstLine="426"/>
        <w:jc w:val="both"/>
        <w:rPr>
          <w:rFonts w:ascii="Times New Roman" w:hAnsi="Times New Roman" w:cs="Times New Roman"/>
          <w:sz w:val="28"/>
          <w:szCs w:val="28"/>
        </w:rPr>
      </w:pPr>
      <w:r w:rsidRPr="0088349E">
        <w:rPr>
          <w:rFonts w:ascii="Times New Roman" w:hAnsi="Times New Roman" w:cs="Times New Roman"/>
          <w:sz w:val="28"/>
          <w:szCs w:val="28"/>
        </w:rPr>
        <w:t>Данные, полученные по каждому из трех направлений мониторинга, рассматриваются в качестве</w:t>
      </w:r>
      <w:r w:rsidRPr="0088349E">
        <w:rPr>
          <w:rFonts w:ascii="Times New Roman" w:hAnsi="Times New Roman" w:cs="Times New Roman"/>
          <w:b/>
          <w:sz w:val="28"/>
          <w:szCs w:val="28"/>
        </w:rPr>
        <w:t xml:space="preserve"> основных показателей </w:t>
      </w:r>
      <w:r w:rsidRPr="0088349E">
        <w:rPr>
          <w:rFonts w:ascii="Times New Roman" w:hAnsi="Times New Roman" w:cs="Times New Roman"/>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DD387B" w:rsidRPr="0088349E" w:rsidRDefault="00DD387B" w:rsidP="0088349E">
      <w:pPr>
        <w:spacing w:after="0" w:line="240" w:lineRule="auto"/>
        <w:ind w:left="567" w:firstLine="426"/>
        <w:jc w:val="both"/>
        <w:rPr>
          <w:rFonts w:ascii="Times New Roman" w:hAnsi="Times New Roman" w:cs="Times New Roman"/>
          <w:sz w:val="28"/>
          <w:szCs w:val="28"/>
        </w:rPr>
      </w:pPr>
      <w:r w:rsidRPr="0088349E">
        <w:rPr>
          <w:rFonts w:ascii="Times New Roman" w:hAnsi="Times New Roman" w:cs="Times New Roman"/>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DD387B" w:rsidRPr="0088349E" w:rsidRDefault="00DD387B" w:rsidP="0088349E">
      <w:pPr>
        <w:pStyle w:val="-12"/>
        <w:spacing w:after="0"/>
        <w:ind w:left="567" w:firstLine="426"/>
        <w:jc w:val="both"/>
        <w:rPr>
          <w:rFonts w:ascii="Times New Roman" w:hAnsi="Times New Roman"/>
          <w:i/>
          <w:sz w:val="28"/>
          <w:szCs w:val="28"/>
        </w:rPr>
      </w:pPr>
      <w:r w:rsidRPr="0088349E">
        <w:rPr>
          <w:rFonts w:ascii="Times New Roman" w:hAnsi="Times New Roman"/>
          <w:b/>
          <w:sz w:val="28"/>
          <w:szCs w:val="28"/>
        </w:rPr>
        <w:t>Методологический инструментарий</w:t>
      </w:r>
      <w:r w:rsidRPr="0088349E">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w:t>
      </w:r>
      <w:r w:rsidRPr="0088349E">
        <w:rPr>
          <w:rFonts w:ascii="Times New Roman" w:hAnsi="Times New Roman"/>
          <w:sz w:val="28"/>
          <w:szCs w:val="28"/>
        </w:rPr>
        <w:lastRenderedPageBreak/>
        <w:t xml:space="preserve">методы, </w:t>
      </w:r>
      <w:r w:rsidRPr="0088349E">
        <w:rPr>
          <w:rFonts w:ascii="Times New Roman" w:hAnsi="Times New Roman"/>
          <w:bCs/>
          <w:sz w:val="28"/>
          <w:szCs w:val="28"/>
        </w:rPr>
        <w:t xml:space="preserve">опрос (анкетирование, интервью, беседа), </w:t>
      </w:r>
      <w:r w:rsidRPr="0088349E">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r w:rsidRPr="0088349E">
        <w:rPr>
          <w:rFonts w:ascii="Times New Roman" w:hAnsi="Times New Roman"/>
          <w:i/>
          <w:sz w:val="28"/>
          <w:szCs w:val="28"/>
        </w:rPr>
        <w:t xml:space="preserve"> </w:t>
      </w:r>
    </w:p>
    <w:p w:rsidR="00DD387B" w:rsidRPr="0088349E" w:rsidRDefault="00DD387B" w:rsidP="0088349E">
      <w:pPr>
        <w:spacing w:after="0" w:line="240" w:lineRule="auto"/>
        <w:ind w:left="567" w:firstLine="426"/>
        <w:jc w:val="both"/>
        <w:rPr>
          <w:rFonts w:ascii="Times New Roman" w:hAnsi="Times New Roman" w:cs="Times New Roman"/>
          <w:sz w:val="28"/>
          <w:szCs w:val="28"/>
        </w:rPr>
      </w:pPr>
      <w:r w:rsidRPr="0088349E">
        <w:rPr>
          <w:rFonts w:ascii="Times New Roman" w:hAnsi="Times New Roman" w:cs="Times New Roman"/>
          <w:sz w:val="28"/>
          <w:szCs w:val="28"/>
        </w:rPr>
        <w:t>Основной</w:t>
      </w:r>
      <w:r w:rsidRPr="0088349E">
        <w:rPr>
          <w:rFonts w:ascii="Times New Roman" w:hAnsi="Times New Roman" w:cs="Times New Roman"/>
          <w:b/>
          <w:sz w:val="28"/>
          <w:szCs w:val="28"/>
        </w:rPr>
        <w:t xml:space="preserve"> целью исследования</w:t>
      </w:r>
      <w:r w:rsidRPr="0088349E">
        <w:rPr>
          <w:rFonts w:ascii="Times New Roman" w:hAnsi="Times New Roman" w:cs="Times New Roman"/>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w:t>
      </w:r>
    </w:p>
    <w:p w:rsidR="00DD387B" w:rsidRPr="0088349E" w:rsidRDefault="00DD387B" w:rsidP="0088349E">
      <w:pPr>
        <w:spacing w:after="0" w:line="240" w:lineRule="auto"/>
        <w:ind w:left="567" w:firstLine="426"/>
        <w:jc w:val="both"/>
        <w:rPr>
          <w:rFonts w:ascii="Times New Roman" w:hAnsi="Times New Roman" w:cs="Times New Roman"/>
          <w:sz w:val="28"/>
          <w:szCs w:val="28"/>
        </w:rPr>
      </w:pPr>
      <w:r w:rsidRPr="0088349E">
        <w:rPr>
          <w:rFonts w:ascii="Times New Roman" w:hAnsi="Times New Roman" w:cs="Times New Roman"/>
          <w:sz w:val="28"/>
          <w:szCs w:val="28"/>
        </w:rPr>
        <w:t xml:space="preserve"> В рамках исследования следует выделить три этапа:</w:t>
      </w:r>
    </w:p>
    <w:p w:rsidR="00DD387B" w:rsidRPr="0088349E" w:rsidRDefault="00DD387B" w:rsidP="0088349E">
      <w:pPr>
        <w:spacing w:after="0" w:line="240" w:lineRule="auto"/>
        <w:ind w:left="709" w:firstLine="567"/>
        <w:jc w:val="both"/>
        <w:rPr>
          <w:rFonts w:ascii="Times New Roman" w:hAnsi="Times New Roman" w:cs="Times New Roman"/>
          <w:i/>
          <w:sz w:val="28"/>
          <w:szCs w:val="28"/>
        </w:rPr>
      </w:pPr>
      <w:r w:rsidRPr="0088349E">
        <w:rPr>
          <w:rFonts w:ascii="Times New Roman" w:hAnsi="Times New Roman" w:cs="Times New Roman"/>
          <w:b/>
          <w:sz w:val="28"/>
          <w:szCs w:val="28"/>
        </w:rPr>
        <w:t>Этап 1.</w:t>
      </w:r>
      <w:r w:rsidRPr="0088349E">
        <w:rPr>
          <w:rFonts w:ascii="Times New Roman" w:hAnsi="Times New Roman" w:cs="Times New Roman"/>
          <w:sz w:val="28"/>
          <w:szCs w:val="28"/>
        </w:rPr>
        <w:t xml:space="preserve"> Контрольный этап исследования (начало учебного года)</w:t>
      </w:r>
      <w:r w:rsidRPr="0088349E">
        <w:rPr>
          <w:rFonts w:ascii="Times New Roman" w:hAnsi="Times New Roman" w:cs="Times New Roman"/>
          <w:i/>
          <w:sz w:val="28"/>
          <w:szCs w:val="28"/>
        </w:rPr>
        <w:t xml:space="preserve"> </w:t>
      </w:r>
      <w:r w:rsidRPr="0088349E">
        <w:rPr>
          <w:rFonts w:ascii="Times New Roman" w:hAnsi="Times New Roman" w:cs="Times New Roman"/>
          <w:sz w:val="28"/>
          <w:szCs w:val="28"/>
        </w:rPr>
        <w:t xml:space="preserve">ориентирован на сбор данных социального и психолого-педагогического исследований до реализации </w:t>
      </w:r>
      <w:r w:rsidR="000D0BC7" w:rsidRPr="0088349E">
        <w:rPr>
          <w:rFonts w:ascii="Times New Roman" w:hAnsi="Times New Roman" w:cs="Times New Roman"/>
          <w:sz w:val="28"/>
          <w:szCs w:val="28"/>
        </w:rPr>
        <w:t xml:space="preserve">школой </w:t>
      </w:r>
      <w:r w:rsidRPr="0088349E">
        <w:rPr>
          <w:rFonts w:ascii="Times New Roman" w:hAnsi="Times New Roman" w:cs="Times New Roman"/>
          <w:sz w:val="28"/>
          <w:szCs w:val="28"/>
        </w:rPr>
        <w:t>программы воспитания и социализации обучающихся; составление годового плана воспитательной работы.</w:t>
      </w:r>
    </w:p>
    <w:p w:rsidR="00DD387B" w:rsidRPr="0088349E" w:rsidRDefault="00DD387B" w:rsidP="0088349E">
      <w:pPr>
        <w:spacing w:after="0" w:line="240" w:lineRule="auto"/>
        <w:ind w:left="709" w:firstLine="567"/>
        <w:jc w:val="both"/>
        <w:rPr>
          <w:rFonts w:ascii="Times New Roman" w:hAnsi="Times New Roman" w:cs="Times New Roman"/>
          <w:i/>
          <w:sz w:val="28"/>
          <w:szCs w:val="28"/>
        </w:rPr>
      </w:pPr>
      <w:r w:rsidRPr="0088349E">
        <w:rPr>
          <w:rFonts w:ascii="Times New Roman" w:hAnsi="Times New Roman" w:cs="Times New Roman"/>
          <w:b/>
          <w:sz w:val="28"/>
          <w:szCs w:val="28"/>
        </w:rPr>
        <w:t>Этап 2.</w:t>
      </w:r>
      <w:r w:rsidRPr="0088349E">
        <w:rPr>
          <w:rFonts w:ascii="Times New Roman" w:hAnsi="Times New Roman" w:cs="Times New Roman"/>
          <w:sz w:val="28"/>
          <w:szCs w:val="28"/>
        </w:rPr>
        <w:t xml:space="preserve"> Формирую</w:t>
      </w:r>
      <w:r w:rsidR="000D0BC7" w:rsidRPr="0088349E">
        <w:rPr>
          <w:rFonts w:ascii="Times New Roman" w:hAnsi="Times New Roman" w:cs="Times New Roman"/>
          <w:sz w:val="28"/>
          <w:szCs w:val="28"/>
        </w:rPr>
        <w:t>щий этап исследования (в течение</w:t>
      </w:r>
      <w:r w:rsidRPr="0088349E">
        <w:rPr>
          <w:rFonts w:ascii="Times New Roman" w:hAnsi="Times New Roman" w:cs="Times New Roman"/>
          <w:sz w:val="28"/>
          <w:szCs w:val="28"/>
        </w:rPr>
        <w:t xml:space="preserve"> всего учебного года)</w:t>
      </w:r>
      <w:r w:rsidRPr="0088349E">
        <w:rPr>
          <w:rFonts w:ascii="Times New Roman" w:hAnsi="Times New Roman" w:cs="Times New Roman"/>
          <w:i/>
          <w:sz w:val="28"/>
          <w:szCs w:val="28"/>
        </w:rPr>
        <w:t xml:space="preserve"> </w:t>
      </w:r>
      <w:r w:rsidRPr="0088349E">
        <w:rPr>
          <w:rFonts w:ascii="Times New Roman" w:hAnsi="Times New Roman" w:cs="Times New Roman"/>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DD387B" w:rsidRPr="0088349E" w:rsidRDefault="00DD387B" w:rsidP="0088349E">
      <w:pPr>
        <w:spacing w:after="0" w:line="240" w:lineRule="auto"/>
        <w:ind w:left="709" w:firstLine="567"/>
        <w:jc w:val="both"/>
        <w:rPr>
          <w:rFonts w:ascii="Times New Roman" w:hAnsi="Times New Roman" w:cs="Times New Roman"/>
          <w:sz w:val="28"/>
          <w:szCs w:val="28"/>
        </w:rPr>
      </w:pPr>
      <w:r w:rsidRPr="0088349E">
        <w:rPr>
          <w:rFonts w:ascii="Times New Roman" w:hAnsi="Times New Roman" w:cs="Times New Roman"/>
          <w:b/>
          <w:sz w:val="28"/>
          <w:szCs w:val="28"/>
        </w:rPr>
        <w:t>Этап 3.</w:t>
      </w:r>
      <w:r w:rsidRPr="0088349E">
        <w:rPr>
          <w:rFonts w:ascii="Times New Roman" w:hAnsi="Times New Roman" w:cs="Times New Roman"/>
          <w:sz w:val="28"/>
          <w:szCs w:val="28"/>
        </w:rPr>
        <w:t xml:space="preserve"> Интерпретационный этап исследования (окончание учебного года)</w:t>
      </w:r>
      <w:r w:rsidRPr="0088349E">
        <w:rPr>
          <w:rFonts w:ascii="Times New Roman" w:hAnsi="Times New Roman" w:cs="Times New Roman"/>
          <w:i/>
          <w:sz w:val="28"/>
          <w:szCs w:val="28"/>
        </w:rPr>
        <w:t xml:space="preserve"> </w:t>
      </w:r>
      <w:r w:rsidRPr="0088349E">
        <w:rPr>
          <w:rFonts w:ascii="Times New Roman" w:hAnsi="Times New Roman" w:cs="Times New Roman"/>
          <w:sz w:val="28"/>
          <w:szCs w:val="28"/>
        </w:rPr>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88349E">
        <w:rPr>
          <w:rFonts w:ascii="Times New Roman" w:hAnsi="Times New Roman" w:cs="Times New Roman"/>
          <w:b/>
          <w:sz w:val="28"/>
          <w:szCs w:val="28"/>
        </w:rPr>
        <w:t>исследование динамики</w:t>
      </w:r>
      <w:r w:rsidRPr="0088349E">
        <w:rPr>
          <w:rFonts w:ascii="Times New Roman" w:hAnsi="Times New Roman" w:cs="Times New Roman"/>
          <w:sz w:val="28"/>
          <w:szCs w:val="28"/>
        </w:rPr>
        <w:t xml:space="preserve"> развития младших школьников и анализ выполнения годового плана воспитательной работы.</w:t>
      </w:r>
    </w:p>
    <w:p w:rsidR="00DD387B" w:rsidRPr="0088349E" w:rsidRDefault="00DD387B" w:rsidP="0088349E">
      <w:pPr>
        <w:spacing w:after="0" w:line="240" w:lineRule="auto"/>
        <w:ind w:left="709" w:firstLine="567"/>
        <w:jc w:val="both"/>
        <w:rPr>
          <w:rFonts w:ascii="Times New Roman" w:hAnsi="Times New Roman" w:cs="Times New Roman"/>
          <w:sz w:val="28"/>
          <w:szCs w:val="28"/>
        </w:rPr>
      </w:pPr>
      <w:r w:rsidRPr="0088349E">
        <w:rPr>
          <w:rFonts w:ascii="Times New Roman" w:hAnsi="Times New Roman" w:cs="Times New Roman"/>
          <w:sz w:val="28"/>
          <w:szCs w:val="28"/>
        </w:rPr>
        <w:t xml:space="preserve">Для изучения динамики развития обучающихся и эффективности реализуемой МБОУ СОШ № 5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DD387B" w:rsidRPr="0088349E" w:rsidRDefault="00DD387B" w:rsidP="0088349E">
      <w:pPr>
        <w:spacing w:after="0" w:line="240" w:lineRule="auto"/>
        <w:ind w:left="709" w:firstLine="567"/>
        <w:jc w:val="both"/>
        <w:rPr>
          <w:rFonts w:ascii="Times New Roman" w:hAnsi="Times New Roman" w:cs="Times New Roman"/>
          <w:b/>
          <w:sz w:val="28"/>
          <w:szCs w:val="28"/>
        </w:rPr>
      </w:pPr>
      <w:r w:rsidRPr="0088349E">
        <w:rPr>
          <w:rFonts w:ascii="Times New Roman" w:hAnsi="Times New Roman" w:cs="Times New Roman"/>
          <w:sz w:val="28"/>
          <w:szCs w:val="28"/>
        </w:rPr>
        <w:t>Комплексная оценка эффективности реализуемой образовательной организацией воспитательной программы</w:t>
      </w:r>
      <w:r w:rsidRPr="0088349E">
        <w:rPr>
          <w:rFonts w:ascii="Times New Roman" w:hAnsi="Times New Roman" w:cs="Times New Roman"/>
          <w:b/>
          <w:sz w:val="28"/>
          <w:szCs w:val="28"/>
        </w:rPr>
        <w:t xml:space="preserve"> </w:t>
      </w:r>
      <w:r w:rsidRPr="0088349E">
        <w:rPr>
          <w:rFonts w:ascii="Times New Roman" w:hAnsi="Times New Roman" w:cs="Times New Roman"/>
          <w:sz w:val="28"/>
          <w:szCs w:val="28"/>
        </w:rPr>
        <w:t>осуществляется в соответствии с динамикой</w:t>
      </w:r>
      <w:r w:rsidRPr="0088349E">
        <w:rPr>
          <w:rFonts w:ascii="Times New Roman" w:hAnsi="Times New Roman" w:cs="Times New Roman"/>
          <w:b/>
          <w:sz w:val="28"/>
          <w:szCs w:val="28"/>
        </w:rPr>
        <w:t xml:space="preserve"> основных показателей целостного процесса духовно-нравственного развития, воспитания и социализации младших школьников</w:t>
      </w:r>
      <w:r w:rsidRPr="0088349E">
        <w:rPr>
          <w:rFonts w:ascii="Times New Roman" w:hAnsi="Times New Roman" w:cs="Times New Roman"/>
          <w:sz w:val="28"/>
          <w:szCs w:val="28"/>
        </w:rPr>
        <w:t>:</w:t>
      </w:r>
    </w:p>
    <w:p w:rsidR="00DD387B" w:rsidRPr="0088349E" w:rsidRDefault="00DD387B" w:rsidP="0088349E">
      <w:pPr>
        <w:pStyle w:val="dash041e005f0431005f044b005f0447005f043d005f044b005f0439"/>
        <w:ind w:left="709" w:firstLine="567"/>
        <w:jc w:val="both"/>
        <w:rPr>
          <w:sz w:val="28"/>
          <w:szCs w:val="28"/>
        </w:rPr>
      </w:pPr>
      <w:r w:rsidRPr="0088349E">
        <w:rPr>
          <w:b/>
          <w:sz w:val="28"/>
          <w:szCs w:val="28"/>
        </w:rPr>
        <w:t>Блок 1.</w:t>
      </w:r>
      <w:r w:rsidRPr="0088349E">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DD387B" w:rsidRPr="0088349E" w:rsidRDefault="00DD387B" w:rsidP="0088349E">
      <w:pPr>
        <w:spacing w:after="0" w:line="240" w:lineRule="auto"/>
        <w:ind w:left="709" w:firstLine="567"/>
        <w:contextualSpacing/>
        <w:jc w:val="both"/>
        <w:rPr>
          <w:rFonts w:ascii="Times New Roman" w:hAnsi="Times New Roman" w:cs="Times New Roman"/>
          <w:kern w:val="2"/>
          <w:sz w:val="28"/>
          <w:szCs w:val="28"/>
        </w:rPr>
      </w:pPr>
      <w:r w:rsidRPr="0088349E">
        <w:rPr>
          <w:rFonts w:ascii="Times New Roman" w:hAnsi="Times New Roman" w:cs="Times New Roman"/>
          <w:b/>
          <w:sz w:val="28"/>
          <w:szCs w:val="28"/>
        </w:rPr>
        <w:t>Блок 2.</w:t>
      </w:r>
      <w:r w:rsidRPr="0088349E">
        <w:rPr>
          <w:rFonts w:ascii="Times New Roman" w:hAnsi="Times New Roman" w:cs="Times New Roman"/>
          <w:sz w:val="28"/>
          <w:szCs w:val="28"/>
        </w:rPr>
        <w:t xml:space="preserve"> Анализ изменений (динамика показателей)</w:t>
      </w:r>
      <w:r w:rsidRPr="0088349E">
        <w:rPr>
          <w:rFonts w:ascii="Times New Roman" w:hAnsi="Times New Roman" w:cs="Times New Roman"/>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DD387B" w:rsidRPr="0088349E" w:rsidRDefault="00DD387B" w:rsidP="0088349E">
      <w:pPr>
        <w:numPr>
          <w:ilvl w:val="0"/>
          <w:numId w:val="82"/>
        </w:numPr>
        <w:tabs>
          <w:tab w:val="left" w:pos="993"/>
        </w:tabs>
        <w:spacing w:after="0" w:line="240" w:lineRule="auto"/>
        <w:ind w:left="709" w:firstLine="567"/>
        <w:contextualSpacing/>
        <w:jc w:val="both"/>
        <w:rPr>
          <w:rFonts w:ascii="Times New Roman" w:hAnsi="Times New Roman" w:cs="Times New Roman"/>
          <w:sz w:val="28"/>
          <w:szCs w:val="28"/>
        </w:rPr>
      </w:pPr>
      <w:r w:rsidRPr="0088349E">
        <w:rPr>
          <w:rFonts w:ascii="Times New Roman" w:hAnsi="Times New Roman" w:cs="Times New Roman"/>
          <w:sz w:val="28"/>
          <w:szCs w:val="28"/>
        </w:rPr>
        <w:lastRenderedPageBreak/>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DD387B" w:rsidRPr="0088349E" w:rsidRDefault="00DD387B" w:rsidP="0088349E">
      <w:pPr>
        <w:numPr>
          <w:ilvl w:val="0"/>
          <w:numId w:val="82"/>
        </w:numPr>
        <w:tabs>
          <w:tab w:val="left" w:pos="993"/>
        </w:tabs>
        <w:spacing w:after="0" w:line="240" w:lineRule="auto"/>
        <w:ind w:left="709" w:firstLine="567"/>
        <w:contextualSpacing/>
        <w:jc w:val="both"/>
        <w:rPr>
          <w:rFonts w:ascii="Times New Roman" w:hAnsi="Times New Roman" w:cs="Times New Roman"/>
          <w:sz w:val="28"/>
          <w:szCs w:val="28"/>
        </w:rPr>
      </w:pPr>
      <w:r w:rsidRPr="0088349E">
        <w:rPr>
          <w:rFonts w:ascii="Times New Roman" w:hAnsi="Times New Roman" w:cs="Times New Roman"/>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DD387B" w:rsidRPr="0088349E" w:rsidRDefault="00DD387B" w:rsidP="0088349E">
      <w:pPr>
        <w:numPr>
          <w:ilvl w:val="0"/>
          <w:numId w:val="82"/>
        </w:numPr>
        <w:tabs>
          <w:tab w:val="left" w:pos="993"/>
        </w:tabs>
        <w:spacing w:after="0" w:line="240" w:lineRule="auto"/>
        <w:ind w:left="709" w:firstLine="567"/>
        <w:contextualSpacing/>
        <w:jc w:val="both"/>
        <w:rPr>
          <w:rFonts w:ascii="Times New Roman" w:hAnsi="Times New Roman" w:cs="Times New Roman"/>
          <w:sz w:val="28"/>
          <w:szCs w:val="28"/>
        </w:rPr>
      </w:pPr>
      <w:r w:rsidRPr="0088349E">
        <w:rPr>
          <w:rFonts w:ascii="Times New Roman" w:hAnsi="Times New Roman" w:cs="Times New Roman"/>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DD387B" w:rsidRPr="0088349E" w:rsidRDefault="00DD387B" w:rsidP="0088349E">
      <w:pPr>
        <w:numPr>
          <w:ilvl w:val="0"/>
          <w:numId w:val="82"/>
        </w:numPr>
        <w:tabs>
          <w:tab w:val="left" w:pos="993"/>
        </w:tabs>
        <w:spacing w:after="0" w:line="240" w:lineRule="auto"/>
        <w:ind w:left="709" w:firstLine="567"/>
        <w:contextualSpacing/>
        <w:jc w:val="both"/>
        <w:rPr>
          <w:rFonts w:ascii="Times New Roman" w:hAnsi="Times New Roman" w:cs="Times New Roman"/>
          <w:sz w:val="28"/>
          <w:szCs w:val="28"/>
        </w:rPr>
      </w:pPr>
      <w:r w:rsidRPr="0088349E">
        <w:rPr>
          <w:rFonts w:ascii="Times New Roman" w:hAnsi="Times New Roman" w:cs="Times New Roman"/>
          <w:sz w:val="28"/>
          <w:szCs w:val="28"/>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DD387B" w:rsidRPr="0088349E" w:rsidRDefault="00DD387B" w:rsidP="0088349E">
      <w:pPr>
        <w:numPr>
          <w:ilvl w:val="0"/>
          <w:numId w:val="82"/>
        </w:numPr>
        <w:tabs>
          <w:tab w:val="left" w:pos="993"/>
        </w:tabs>
        <w:spacing w:after="0" w:line="240" w:lineRule="auto"/>
        <w:ind w:left="709" w:firstLine="567"/>
        <w:contextualSpacing/>
        <w:jc w:val="both"/>
        <w:rPr>
          <w:rFonts w:ascii="Times New Roman" w:hAnsi="Times New Roman" w:cs="Times New Roman"/>
          <w:sz w:val="28"/>
          <w:szCs w:val="28"/>
        </w:rPr>
      </w:pPr>
      <w:r w:rsidRPr="0088349E">
        <w:rPr>
          <w:rFonts w:ascii="Times New Roman" w:hAnsi="Times New Roman" w:cs="Times New Roman"/>
          <w:sz w:val="28"/>
          <w:szCs w:val="28"/>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DD387B" w:rsidRPr="0088349E" w:rsidRDefault="00DD387B" w:rsidP="0088349E">
      <w:pPr>
        <w:spacing w:after="0" w:line="240" w:lineRule="auto"/>
        <w:ind w:left="709" w:firstLine="567"/>
        <w:contextualSpacing/>
        <w:jc w:val="both"/>
        <w:rPr>
          <w:rFonts w:ascii="Times New Roman" w:hAnsi="Times New Roman" w:cs="Times New Roman"/>
          <w:kern w:val="2"/>
          <w:sz w:val="28"/>
          <w:szCs w:val="28"/>
        </w:rPr>
      </w:pPr>
      <w:r w:rsidRPr="0088349E">
        <w:rPr>
          <w:rFonts w:ascii="Times New Roman" w:hAnsi="Times New Roman" w:cs="Times New Roman"/>
          <w:b/>
          <w:sz w:val="28"/>
          <w:szCs w:val="28"/>
        </w:rPr>
        <w:t>Блок 3.</w:t>
      </w:r>
      <w:r w:rsidRPr="0088349E">
        <w:rPr>
          <w:rFonts w:ascii="Times New Roman" w:hAnsi="Times New Roman" w:cs="Times New Roman"/>
          <w:sz w:val="28"/>
          <w:szCs w:val="28"/>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88349E">
        <w:rPr>
          <w:rFonts w:ascii="Times New Roman" w:hAnsi="Times New Roman" w:cs="Times New Roman"/>
          <w:kern w:val="2"/>
          <w:sz w:val="28"/>
          <w:szCs w:val="28"/>
        </w:rPr>
        <w:t xml:space="preserve"> исследуется по следующим направлениям:</w:t>
      </w:r>
    </w:p>
    <w:p w:rsidR="00DD387B" w:rsidRPr="0088349E" w:rsidRDefault="00DD387B" w:rsidP="0088349E">
      <w:pPr>
        <w:numPr>
          <w:ilvl w:val="0"/>
          <w:numId w:val="82"/>
        </w:numPr>
        <w:tabs>
          <w:tab w:val="left" w:pos="993"/>
        </w:tabs>
        <w:spacing w:after="0" w:line="240" w:lineRule="auto"/>
        <w:ind w:left="709" w:firstLine="567"/>
        <w:contextualSpacing/>
        <w:jc w:val="both"/>
        <w:rPr>
          <w:rFonts w:ascii="Times New Roman" w:hAnsi="Times New Roman" w:cs="Times New Roman"/>
          <w:sz w:val="28"/>
          <w:szCs w:val="28"/>
        </w:rPr>
      </w:pPr>
      <w:r w:rsidRPr="0088349E">
        <w:rPr>
          <w:rFonts w:ascii="Times New Roman" w:hAnsi="Times New Roman" w:cs="Times New Roman"/>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DD387B" w:rsidRPr="0088349E" w:rsidRDefault="00DD387B" w:rsidP="0088349E">
      <w:pPr>
        <w:numPr>
          <w:ilvl w:val="0"/>
          <w:numId w:val="82"/>
        </w:numPr>
        <w:tabs>
          <w:tab w:val="left" w:pos="993"/>
        </w:tabs>
        <w:spacing w:after="0" w:line="240" w:lineRule="auto"/>
        <w:ind w:left="709" w:firstLine="567"/>
        <w:contextualSpacing/>
        <w:jc w:val="both"/>
        <w:rPr>
          <w:rFonts w:ascii="Times New Roman" w:hAnsi="Times New Roman" w:cs="Times New Roman"/>
          <w:sz w:val="28"/>
          <w:szCs w:val="28"/>
        </w:rPr>
      </w:pPr>
      <w:r w:rsidRPr="0088349E">
        <w:rPr>
          <w:rFonts w:ascii="Times New Roman" w:hAnsi="Times New Roman" w:cs="Times New Roman"/>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DD387B" w:rsidRPr="0088349E" w:rsidRDefault="00DD387B" w:rsidP="0088349E">
      <w:pPr>
        <w:numPr>
          <w:ilvl w:val="0"/>
          <w:numId w:val="82"/>
        </w:numPr>
        <w:tabs>
          <w:tab w:val="left" w:pos="993"/>
        </w:tabs>
        <w:spacing w:after="0" w:line="240" w:lineRule="auto"/>
        <w:ind w:left="709" w:firstLine="567"/>
        <w:contextualSpacing/>
        <w:jc w:val="both"/>
        <w:rPr>
          <w:rFonts w:ascii="Times New Roman" w:hAnsi="Times New Roman" w:cs="Times New Roman"/>
          <w:sz w:val="28"/>
          <w:szCs w:val="28"/>
        </w:rPr>
      </w:pPr>
      <w:r w:rsidRPr="0088349E">
        <w:rPr>
          <w:rFonts w:ascii="Times New Roman" w:hAnsi="Times New Roman" w:cs="Times New Roman"/>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DD387B" w:rsidRPr="0088349E" w:rsidRDefault="00DD387B" w:rsidP="0088349E">
      <w:pPr>
        <w:widowControl w:val="0"/>
        <w:numPr>
          <w:ilvl w:val="0"/>
          <w:numId w:val="82"/>
        </w:numPr>
        <w:tabs>
          <w:tab w:val="left" w:pos="993"/>
        </w:tabs>
        <w:spacing w:after="0" w:line="240" w:lineRule="auto"/>
        <w:ind w:left="709" w:firstLine="567"/>
        <w:contextualSpacing/>
        <w:jc w:val="both"/>
        <w:rPr>
          <w:rFonts w:ascii="Times New Roman" w:hAnsi="Times New Roman" w:cs="Times New Roman"/>
          <w:sz w:val="28"/>
          <w:szCs w:val="28"/>
        </w:rPr>
      </w:pPr>
      <w:r w:rsidRPr="0088349E">
        <w:rPr>
          <w:rFonts w:ascii="Times New Roman" w:hAnsi="Times New Roman" w:cs="Times New Roman"/>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DD387B" w:rsidRPr="0088349E" w:rsidRDefault="00DD387B" w:rsidP="0088349E">
      <w:pPr>
        <w:pStyle w:val="dash041e005f0431005f044b005f0447005f043d005f044b005f0439"/>
        <w:widowControl w:val="0"/>
        <w:numPr>
          <w:ilvl w:val="0"/>
          <w:numId w:val="83"/>
        </w:numPr>
        <w:ind w:left="709" w:firstLine="567"/>
        <w:jc w:val="both"/>
        <w:rPr>
          <w:sz w:val="28"/>
          <w:szCs w:val="28"/>
        </w:rPr>
      </w:pPr>
      <w:r w:rsidRPr="0088349E">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DD387B" w:rsidRPr="0088349E" w:rsidRDefault="00DD387B" w:rsidP="0088349E">
      <w:pPr>
        <w:spacing w:after="0" w:line="240" w:lineRule="auto"/>
        <w:ind w:left="709" w:firstLine="567"/>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Параметры исследования эффективности программы воспитания и социализации по трем выделенным направлениям (блоки исследования) могут </w:t>
      </w:r>
      <w:r w:rsidRPr="0088349E">
        <w:rPr>
          <w:rFonts w:ascii="Times New Roman" w:hAnsi="Times New Roman" w:cs="Times New Roman"/>
          <w:sz w:val="28"/>
          <w:szCs w:val="28"/>
        </w:rPr>
        <w:lastRenderedPageBreak/>
        <w:t>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DD387B" w:rsidRPr="0088349E" w:rsidRDefault="00DD387B" w:rsidP="0088349E">
      <w:pPr>
        <w:spacing w:after="0" w:line="240" w:lineRule="auto"/>
        <w:ind w:left="709" w:firstLine="567"/>
        <w:jc w:val="both"/>
        <w:rPr>
          <w:rFonts w:ascii="Times New Roman" w:hAnsi="Times New Roman" w:cs="Times New Roman"/>
          <w:sz w:val="28"/>
          <w:szCs w:val="28"/>
        </w:rPr>
      </w:pPr>
    </w:p>
    <w:p w:rsidR="00DD387B" w:rsidRPr="0088349E" w:rsidRDefault="00DD387B" w:rsidP="0088349E">
      <w:pPr>
        <w:spacing w:after="0" w:line="240" w:lineRule="auto"/>
        <w:ind w:firstLine="709"/>
        <w:jc w:val="both"/>
        <w:rPr>
          <w:rFonts w:ascii="Times New Roman" w:hAnsi="Times New Roman" w:cs="Times New Roman"/>
          <w:b/>
          <w:sz w:val="28"/>
          <w:szCs w:val="28"/>
        </w:rPr>
      </w:pPr>
      <w:r w:rsidRPr="0088349E">
        <w:rPr>
          <w:rFonts w:ascii="Times New Roman" w:hAnsi="Times New Roman" w:cs="Times New Roman"/>
          <w:b/>
          <w:sz w:val="28"/>
          <w:szCs w:val="28"/>
        </w:rPr>
        <w:t>Критерии, по которым изучается динамика процесса</w:t>
      </w:r>
    </w:p>
    <w:p w:rsidR="00DD387B" w:rsidRPr="0088349E" w:rsidRDefault="00DD387B" w:rsidP="0088349E">
      <w:pPr>
        <w:spacing w:after="0" w:line="240" w:lineRule="auto"/>
        <w:ind w:firstLine="709"/>
        <w:jc w:val="both"/>
        <w:rPr>
          <w:rFonts w:ascii="Times New Roman" w:hAnsi="Times New Roman" w:cs="Times New Roman"/>
          <w:b/>
          <w:sz w:val="28"/>
          <w:szCs w:val="28"/>
        </w:rPr>
      </w:pPr>
      <w:r w:rsidRPr="0088349E">
        <w:rPr>
          <w:rFonts w:ascii="Times New Roman" w:hAnsi="Times New Roman" w:cs="Times New Roman"/>
          <w:b/>
          <w:sz w:val="28"/>
          <w:szCs w:val="28"/>
        </w:rPr>
        <w:t>воспитания и социализации обучающихся</w:t>
      </w:r>
      <w:r w:rsidRPr="0088349E">
        <w:rPr>
          <w:rFonts w:ascii="Times New Roman" w:hAnsi="Times New Roman" w:cs="Times New Roman"/>
          <w:sz w:val="28"/>
          <w:szCs w:val="28"/>
        </w:rPr>
        <w:t xml:space="preserve"> </w:t>
      </w:r>
      <w:r w:rsidR="000D0BC7" w:rsidRPr="0088349E">
        <w:rPr>
          <w:rFonts w:ascii="Times New Roman" w:hAnsi="Times New Roman" w:cs="Times New Roman"/>
          <w:b/>
          <w:sz w:val="28"/>
          <w:szCs w:val="28"/>
        </w:rPr>
        <w:t>с ТНР</w:t>
      </w:r>
      <w:r w:rsidR="000D0BC7" w:rsidRPr="0088349E">
        <w:rPr>
          <w:rFonts w:ascii="Times New Roman" w:hAnsi="Times New Roman" w:cs="Times New Roman"/>
          <w:sz w:val="28"/>
          <w:szCs w:val="28"/>
        </w:rPr>
        <w:t xml:space="preserve"> </w:t>
      </w:r>
      <w:r w:rsidRPr="0088349E">
        <w:rPr>
          <w:rFonts w:ascii="Times New Roman" w:hAnsi="Times New Roman" w:cs="Times New Roman"/>
          <w:b/>
          <w:sz w:val="28"/>
          <w:szCs w:val="28"/>
        </w:rPr>
        <w:t>МБОУ СОШ № 5:</w:t>
      </w:r>
    </w:p>
    <w:tbl>
      <w:tblPr>
        <w:tblStyle w:val="af7"/>
        <w:tblW w:w="0" w:type="auto"/>
        <w:tblInd w:w="896" w:type="dxa"/>
        <w:tblLook w:val="04A0"/>
      </w:tblPr>
      <w:tblGrid>
        <w:gridCol w:w="2099"/>
        <w:gridCol w:w="7319"/>
      </w:tblGrid>
      <w:tr w:rsidR="00DD387B" w:rsidRPr="0088349E" w:rsidTr="004633E2">
        <w:tc>
          <w:tcPr>
            <w:tcW w:w="2099" w:type="dxa"/>
          </w:tcPr>
          <w:p w:rsidR="00DD387B" w:rsidRPr="0088349E" w:rsidRDefault="00DD387B" w:rsidP="0088349E">
            <w:pPr>
              <w:jc w:val="both"/>
              <w:rPr>
                <w:rFonts w:ascii="Times New Roman" w:hAnsi="Times New Roman" w:cs="Times New Roman"/>
                <w:b/>
                <w:sz w:val="28"/>
                <w:szCs w:val="28"/>
              </w:rPr>
            </w:pPr>
            <w:r w:rsidRPr="0088349E">
              <w:rPr>
                <w:rFonts w:ascii="Times New Roman" w:hAnsi="Times New Roman" w:cs="Times New Roman"/>
                <w:sz w:val="28"/>
                <w:szCs w:val="28"/>
              </w:rPr>
              <w:t>Положительная динамика</w:t>
            </w:r>
          </w:p>
        </w:tc>
        <w:tc>
          <w:tcPr>
            <w:tcW w:w="7319" w:type="dxa"/>
          </w:tcPr>
          <w:p w:rsidR="00DD387B" w:rsidRPr="0088349E" w:rsidRDefault="00DD387B" w:rsidP="0088349E">
            <w:pPr>
              <w:jc w:val="both"/>
              <w:rPr>
                <w:rFonts w:ascii="Times New Roman" w:hAnsi="Times New Roman" w:cs="Times New Roman"/>
                <w:b/>
                <w:sz w:val="28"/>
                <w:szCs w:val="28"/>
              </w:rPr>
            </w:pPr>
            <w:r w:rsidRPr="0088349E">
              <w:rPr>
                <w:rFonts w:ascii="Times New Roman" w:hAnsi="Times New Roman" w:cs="Times New Roman"/>
                <w:sz w:val="28"/>
                <w:szCs w:val="28"/>
              </w:rPr>
              <w:t xml:space="preserve">увеличение положительных значений выделенных показателей </w:t>
            </w:r>
            <w:r w:rsidRPr="0088349E">
              <w:rPr>
                <w:rStyle w:val="dash041e005f0431005f044b005f0447005f043d005f044b005f0439005f005fchar1char1"/>
                <w:rFonts w:ascii="Times New Roman" w:hAnsi="Times New Roman" w:cs="Times New Roman"/>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tc>
      </w:tr>
      <w:tr w:rsidR="00DD387B" w:rsidRPr="0088349E" w:rsidTr="004633E2">
        <w:tc>
          <w:tcPr>
            <w:tcW w:w="2099" w:type="dxa"/>
          </w:tcPr>
          <w:p w:rsidR="00DD387B" w:rsidRPr="0088349E" w:rsidRDefault="00DD387B" w:rsidP="0088349E">
            <w:pPr>
              <w:jc w:val="both"/>
              <w:rPr>
                <w:rFonts w:ascii="Times New Roman" w:hAnsi="Times New Roman" w:cs="Times New Roman"/>
                <w:b/>
                <w:sz w:val="28"/>
                <w:szCs w:val="28"/>
              </w:rPr>
            </w:pPr>
            <w:r w:rsidRPr="0088349E">
              <w:rPr>
                <w:rFonts w:ascii="Times New Roman" w:hAnsi="Times New Roman" w:cs="Times New Roman"/>
                <w:sz w:val="28"/>
                <w:szCs w:val="28"/>
              </w:rPr>
              <w:t>Инертность положительной динамики</w:t>
            </w:r>
          </w:p>
        </w:tc>
        <w:tc>
          <w:tcPr>
            <w:tcW w:w="7319" w:type="dxa"/>
          </w:tcPr>
          <w:p w:rsidR="00DD387B" w:rsidRPr="0088349E" w:rsidRDefault="00DD387B" w:rsidP="0088349E">
            <w:pPr>
              <w:tabs>
                <w:tab w:val="left" w:pos="993"/>
              </w:tabs>
              <w:jc w:val="both"/>
              <w:rPr>
                <w:rFonts w:ascii="Times New Roman" w:hAnsi="Times New Roman" w:cs="Times New Roman"/>
                <w:sz w:val="28"/>
                <w:szCs w:val="28"/>
              </w:rPr>
            </w:pPr>
            <w:r w:rsidRPr="0088349E">
              <w:rPr>
                <w:rFonts w:ascii="Times New Roman" w:hAnsi="Times New Roman" w:cs="Times New Roman"/>
                <w:sz w:val="28"/>
                <w:szCs w:val="28"/>
              </w:rPr>
              <w:t xml:space="preserve">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88349E">
              <w:rPr>
                <w:rStyle w:val="dash041e005f0431005f044b005f0447005f043d005f044b005f0439005f005fchar1char1"/>
                <w:rFonts w:ascii="Times New Roman" w:hAnsi="Times New Roman" w:cs="Times New Roman"/>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tc>
      </w:tr>
      <w:tr w:rsidR="00DD387B" w:rsidRPr="0088349E" w:rsidTr="004633E2">
        <w:tc>
          <w:tcPr>
            <w:tcW w:w="2099" w:type="dxa"/>
          </w:tcPr>
          <w:p w:rsidR="00DD387B" w:rsidRPr="0088349E" w:rsidRDefault="00DD387B" w:rsidP="0088349E">
            <w:pPr>
              <w:jc w:val="both"/>
              <w:rPr>
                <w:rFonts w:ascii="Times New Roman" w:hAnsi="Times New Roman" w:cs="Times New Roman"/>
                <w:b/>
                <w:sz w:val="28"/>
                <w:szCs w:val="28"/>
              </w:rPr>
            </w:pPr>
            <w:r w:rsidRPr="0088349E">
              <w:rPr>
                <w:rFonts w:ascii="Times New Roman" w:hAnsi="Times New Roman" w:cs="Times New Roman"/>
                <w:sz w:val="28"/>
                <w:szCs w:val="28"/>
              </w:rPr>
              <w:t xml:space="preserve">Устойчивость </w:t>
            </w:r>
          </w:p>
        </w:tc>
        <w:tc>
          <w:tcPr>
            <w:tcW w:w="7319" w:type="dxa"/>
          </w:tcPr>
          <w:p w:rsidR="00DD387B" w:rsidRPr="0088349E" w:rsidRDefault="00DD387B" w:rsidP="0088349E">
            <w:pPr>
              <w:jc w:val="both"/>
              <w:rPr>
                <w:rFonts w:ascii="Times New Roman" w:hAnsi="Times New Roman" w:cs="Times New Roman"/>
                <w:b/>
                <w:sz w:val="28"/>
                <w:szCs w:val="28"/>
              </w:rPr>
            </w:pPr>
            <w:r w:rsidRPr="0088349E">
              <w:rPr>
                <w:rFonts w:ascii="Times New Roman" w:hAnsi="Times New Roman" w:cs="Times New Roman"/>
                <w:sz w:val="28"/>
                <w:szCs w:val="28"/>
              </w:rPr>
              <w:t>(стабильность) исследуемых показателей духовно-нравственного развития, воспитания и социализации обучающихся</w:t>
            </w:r>
            <w:r w:rsidRPr="0088349E">
              <w:rPr>
                <w:rFonts w:ascii="Times New Roman" w:hAnsi="Times New Roman" w:cs="Times New Roman"/>
                <w:i/>
                <w:sz w:val="28"/>
                <w:szCs w:val="28"/>
              </w:rPr>
              <w:t xml:space="preserve"> </w:t>
            </w:r>
            <w:r w:rsidRPr="0088349E">
              <w:rPr>
                <w:rStyle w:val="dash041e005f0431005f044b005f0447005f043d005f044b005f0439005f005fchar1char1"/>
                <w:rFonts w:ascii="Times New Roman" w:hAnsi="Times New Roman" w:cs="Times New Roman"/>
                <w:sz w:val="28"/>
                <w:szCs w:val="28"/>
              </w:rPr>
              <w:t>на интерпретационном и контрольном этапах исследования.</w:t>
            </w:r>
          </w:p>
        </w:tc>
      </w:tr>
    </w:tbl>
    <w:p w:rsidR="00DD387B" w:rsidRPr="0088349E" w:rsidRDefault="00DD387B" w:rsidP="0088349E">
      <w:pPr>
        <w:spacing w:after="0" w:line="240" w:lineRule="auto"/>
        <w:ind w:firstLine="709"/>
        <w:jc w:val="both"/>
        <w:rPr>
          <w:rFonts w:ascii="Times New Roman" w:hAnsi="Times New Roman" w:cs="Times New Roman"/>
          <w:b/>
          <w:sz w:val="28"/>
          <w:szCs w:val="28"/>
        </w:rPr>
      </w:pPr>
    </w:p>
    <w:p w:rsidR="00DD387B" w:rsidRPr="0088349E" w:rsidRDefault="00DD387B" w:rsidP="0088349E">
      <w:pPr>
        <w:tabs>
          <w:tab w:val="left" w:pos="993"/>
        </w:tabs>
        <w:spacing w:after="0" w:line="240" w:lineRule="auto"/>
        <w:ind w:left="567"/>
        <w:jc w:val="both"/>
        <w:rPr>
          <w:rFonts w:ascii="Times New Roman" w:hAnsi="Times New Roman" w:cs="Times New Roman"/>
          <w:sz w:val="28"/>
          <w:szCs w:val="28"/>
        </w:rPr>
      </w:pPr>
      <w:r w:rsidRPr="0088349E">
        <w:rPr>
          <w:rFonts w:ascii="Times New Roman" w:hAnsi="Times New Roman" w:cs="Times New Roman"/>
          <w:sz w:val="28"/>
          <w:szCs w:val="28"/>
        </w:rPr>
        <w:tab/>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DD387B" w:rsidRPr="0088349E" w:rsidRDefault="00DD387B" w:rsidP="0088349E">
      <w:pPr>
        <w:spacing w:after="0" w:line="240" w:lineRule="auto"/>
        <w:ind w:left="709" w:firstLine="709"/>
        <w:jc w:val="both"/>
        <w:rPr>
          <w:rFonts w:ascii="Times New Roman" w:hAnsi="Times New Roman" w:cs="Times New Roman"/>
          <w:sz w:val="28"/>
          <w:szCs w:val="28"/>
        </w:rPr>
      </w:pPr>
      <w:r w:rsidRPr="0088349E">
        <w:rPr>
          <w:rFonts w:ascii="Times New Roman" w:hAnsi="Times New Roman" w:cs="Times New Roman"/>
          <w:sz w:val="28"/>
          <w:szCs w:val="28"/>
        </w:rPr>
        <w:t>На основе результатов исследования составляется</w:t>
      </w:r>
      <w:r w:rsidRPr="0088349E">
        <w:rPr>
          <w:rFonts w:ascii="Times New Roman" w:hAnsi="Times New Roman" w:cs="Times New Roman"/>
          <w:b/>
          <w:sz w:val="28"/>
          <w:szCs w:val="28"/>
        </w:rPr>
        <w:t xml:space="preserve"> </w:t>
      </w:r>
      <w:r w:rsidRPr="0088349E">
        <w:rPr>
          <w:rFonts w:ascii="Times New Roman" w:hAnsi="Times New Roman" w:cs="Times New Roman"/>
          <w:sz w:val="28"/>
          <w:szCs w:val="28"/>
        </w:rPr>
        <w:t>характеристика класса и индивидуальная характеристика учащегося</w:t>
      </w:r>
      <w:r w:rsidRPr="0088349E">
        <w:rPr>
          <w:rFonts w:ascii="Times New Roman" w:hAnsi="Times New Roman" w:cs="Times New Roman"/>
          <w:b/>
          <w:sz w:val="28"/>
          <w:szCs w:val="28"/>
        </w:rPr>
        <w:t xml:space="preserve">, </w:t>
      </w:r>
      <w:r w:rsidRPr="0088349E">
        <w:rPr>
          <w:rFonts w:ascii="Times New Roman" w:hAnsi="Times New Roman" w:cs="Times New Roman"/>
          <w:sz w:val="28"/>
          <w:szCs w:val="28"/>
        </w:rPr>
        <w:t xml:space="preserve">включающая три основных компонента: </w:t>
      </w:r>
    </w:p>
    <w:p w:rsidR="00DD387B" w:rsidRPr="0088349E" w:rsidRDefault="00DD387B" w:rsidP="0088349E">
      <w:pPr>
        <w:numPr>
          <w:ilvl w:val="0"/>
          <w:numId w:val="84"/>
        </w:numPr>
        <w:tabs>
          <w:tab w:val="left" w:pos="426"/>
        </w:tabs>
        <w:spacing w:after="0" w:line="240" w:lineRule="auto"/>
        <w:ind w:left="709" w:firstLine="0"/>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характеристику достижений и положительных качеств обучающегося; </w:t>
      </w:r>
    </w:p>
    <w:p w:rsidR="00DD387B" w:rsidRPr="0088349E" w:rsidRDefault="00DD387B" w:rsidP="0088349E">
      <w:pPr>
        <w:numPr>
          <w:ilvl w:val="0"/>
          <w:numId w:val="84"/>
        </w:numPr>
        <w:tabs>
          <w:tab w:val="left" w:pos="426"/>
        </w:tabs>
        <w:spacing w:after="0" w:line="240" w:lineRule="auto"/>
        <w:ind w:left="709" w:firstLine="0"/>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определение приоритетных задач и направлений индивидуального развития; </w:t>
      </w:r>
    </w:p>
    <w:p w:rsidR="00DD387B" w:rsidRPr="0088349E" w:rsidRDefault="00DD387B" w:rsidP="0088349E">
      <w:pPr>
        <w:numPr>
          <w:ilvl w:val="0"/>
          <w:numId w:val="84"/>
        </w:numPr>
        <w:tabs>
          <w:tab w:val="left" w:pos="426"/>
        </w:tabs>
        <w:spacing w:after="0" w:line="240" w:lineRule="auto"/>
        <w:ind w:left="709" w:firstLine="0"/>
        <w:contextualSpacing/>
        <w:jc w:val="both"/>
        <w:rPr>
          <w:rFonts w:ascii="Times New Roman" w:hAnsi="Times New Roman" w:cs="Times New Roman"/>
          <w:sz w:val="28"/>
          <w:szCs w:val="28"/>
        </w:rPr>
      </w:pPr>
      <w:r w:rsidRPr="0088349E">
        <w:rPr>
          <w:rFonts w:ascii="Times New Roman" w:hAnsi="Times New Roman" w:cs="Times New Roman"/>
          <w:sz w:val="28"/>
          <w:szCs w:val="28"/>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DD387B" w:rsidRPr="0088349E" w:rsidRDefault="00DD387B" w:rsidP="0088349E">
      <w:pPr>
        <w:spacing w:after="0" w:line="240" w:lineRule="auto"/>
        <w:ind w:left="709" w:firstLine="709"/>
        <w:jc w:val="both"/>
        <w:rPr>
          <w:rFonts w:ascii="Times New Roman" w:hAnsi="Times New Roman" w:cs="Times New Roman"/>
          <w:sz w:val="28"/>
          <w:szCs w:val="28"/>
        </w:rPr>
      </w:pPr>
      <w:r w:rsidRPr="0088349E">
        <w:rPr>
          <w:rFonts w:ascii="Times New Roman" w:hAnsi="Times New Roman" w:cs="Times New Roman"/>
          <w:sz w:val="28"/>
          <w:szCs w:val="28"/>
        </w:rPr>
        <w:t>Полученные и зафиксированные результаты исследования могут быть включены в портфель достижений младших школьников.</w:t>
      </w:r>
    </w:p>
    <w:p w:rsidR="00DD387B" w:rsidRPr="0088349E" w:rsidRDefault="00DD387B" w:rsidP="0088349E">
      <w:pPr>
        <w:spacing w:after="0" w:line="240" w:lineRule="auto"/>
        <w:ind w:left="709" w:firstLine="709"/>
        <w:jc w:val="both"/>
        <w:rPr>
          <w:rFonts w:ascii="Times New Roman" w:hAnsi="Times New Roman" w:cs="Times New Roman"/>
          <w:sz w:val="28"/>
          <w:szCs w:val="28"/>
        </w:rPr>
      </w:pPr>
      <w:r w:rsidRPr="0088349E">
        <w:rPr>
          <w:rFonts w:ascii="Times New Roman" w:hAnsi="Times New Roman" w:cs="Times New Roman"/>
          <w:sz w:val="28"/>
          <w:szCs w:val="28"/>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w:t>
      </w:r>
    </w:p>
    <w:p w:rsidR="00DD387B" w:rsidRPr="0088349E" w:rsidRDefault="00DD387B" w:rsidP="0088349E">
      <w:pPr>
        <w:tabs>
          <w:tab w:val="left" w:pos="284"/>
        </w:tabs>
        <w:spacing w:after="0" w:line="240" w:lineRule="auto"/>
        <w:ind w:left="709" w:firstLine="709"/>
        <w:jc w:val="both"/>
        <w:rPr>
          <w:rStyle w:val="Zag11"/>
          <w:rFonts w:ascii="Times New Roman" w:eastAsia="@Arial Unicode MS" w:hAnsi="Times New Roman" w:cs="Times New Roman"/>
          <w:sz w:val="28"/>
          <w:szCs w:val="28"/>
        </w:rPr>
      </w:pPr>
      <w:r w:rsidRPr="0088349E">
        <w:rPr>
          <w:rFonts w:ascii="Times New Roman" w:hAnsi="Times New Roman" w:cs="Times New Roman"/>
          <w:sz w:val="28"/>
          <w:szCs w:val="28"/>
        </w:rPr>
        <w:lastRenderedPageBreak/>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88349E">
        <w:rPr>
          <w:rStyle w:val="Zag11"/>
          <w:rFonts w:ascii="Times New Roman" w:eastAsia="@Arial Unicode MS" w:hAnsi="Times New Roman" w:cs="Times New Roman"/>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DD387B" w:rsidRPr="0088349E" w:rsidRDefault="00DD387B" w:rsidP="0088349E">
      <w:pPr>
        <w:spacing w:after="0" w:line="240" w:lineRule="auto"/>
        <w:ind w:left="709"/>
        <w:jc w:val="both"/>
        <w:rPr>
          <w:rFonts w:ascii="Times New Roman" w:hAnsi="Times New Roman" w:cs="Times New Roman"/>
          <w:b/>
          <w:sz w:val="28"/>
          <w:szCs w:val="28"/>
        </w:rPr>
      </w:pPr>
      <w:r w:rsidRPr="0088349E">
        <w:rPr>
          <w:rFonts w:ascii="Times New Roman" w:hAnsi="Times New Roman" w:cs="Times New Roman"/>
          <w:b/>
          <w:sz w:val="28"/>
          <w:szCs w:val="28"/>
        </w:rPr>
        <w:t>Мониторинг социализации  МБОУ СОШ № 5</w:t>
      </w:r>
    </w:p>
    <w:p w:rsidR="00DD387B" w:rsidRPr="0088349E" w:rsidRDefault="00DD387B" w:rsidP="0088349E">
      <w:pPr>
        <w:spacing w:after="0" w:line="240" w:lineRule="auto"/>
        <w:jc w:val="both"/>
        <w:rPr>
          <w:rFonts w:ascii="Times New Roman" w:hAnsi="Times New Roman" w:cs="Times New Roman"/>
          <w:b/>
          <w:sz w:val="28"/>
          <w:szCs w:val="28"/>
        </w:rPr>
      </w:pPr>
    </w:p>
    <w:tbl>
      <w:tblPr>
        <w:tblStyle w:val="af7"/>
        <w:tblW w:w="10065" w:type="dxa"/>
        <w:tblInd w:w="908" w:type="dxa"/>
        <w:tblLook w:val="04A0"/>
      </w:tblPr>
      <w:tblGrid>
        <w:gridCol w:w="2305"/>
        <w:gridCol w:w="7760"/>
      </w:tblGrid>
      <w:tr w:rsidR="00DD387B" w:rsidRPr="0088349E" w:rsidTr="00C408B7">
        <w:tc>
          <w:tcPr>
            <w:tcW w:w="2305" w:type="dxa"/>
          </w:tcPr>
          <w:p w:rsidR="00DD387B" w:rsidRPr="0088349E" w:rsidRDefault="00DD387B" w:rsidP="0088349E">
            <w:pPr>
              <w:jc w:val="both"/>
              <w:rPr>
                <w:rFonts w:ascii="Times New Roman" w:hAnsi="Times New Roman" w:cs="Times New Roman"/>
                <w:sz w:val="28"/>
                <w:szCs w:val="28"/>
              </w:rPr>
            </w:pPr>
            <w:r w:rsidRPr="0088349E">
              <w:rPr>
                <w:rFonts w:ascii="Times New Roman" w:hAnsi="Times New Roman" w:cs="Times New Roman"/>
                <w:sz w:val="28"/>
                <w:szCs w:val="28"/>
              </w:rPr>
              <w:t>Внутренняя экспертиза</w:t>
            </w:r>
          </w:p>
        </w:tc>
        <w:tc>
          <w:tcPr>
            <w:tcW w:w="7760" w:type="dxa"/>
          </w:tcPr>
          <w:p w:rsidR="00DD387B" w:rsidRPr="0088349E" w:rsidRDefault="00DD387B" w:rsidP="0088349E">
            <w:pPr>
              <w:jc w:val="both"/>
              <w:rPr>
                <w:rFonts w:ascii="Times New Roman" w:hAnsi="Times New Roman" w:cs="Times New Roman"/>
                <w:sz w:val="28"/>
                <w:szCs w:val="28"/>
              </w:rPr>
            </w:pPr>
            <w:r w:rsidRPr="0088349E">
              <w:rPr>
                <w:rFonts w:ascii="Times New Roman" w:hAnsi="Times New Roman" w:cs="Times New Roman"/>
                <w:sz w:val="28"/>
                <w:szCs w:val="28"/>
              </w:rPr>
              <w:t>Внешняя экспертиза</w:t>
            </w:r>
          </w:p>
        </w:tc>
      </w:tr>
      <w:tr w:rsidR="00DD387B" w:rsidRPr="0088349E" w:rsidTr="00C408B7">
        <w:tc>
          <w:tcPr>
            <w:tcW w:w="2305" w:type="dxa"/>
          </w:tcPr>
          <w:p w:rsidR="00DD387B" w:rsidRPr="0088349E" w:rsidRDefault="00DD387B" w:rsidP="0088349E">
            <w:pPr>
              <w:jc w:val="both"/>
              <w:rPr>
                <w:rFonts w:ascii="Times New Roman" w:hAnsi="Times New Roman" w:cs="Times New Roman"/>
                <w:sz w:val="28"/>
                <w:szCs w:val="28"/>
              </w:rPr>
            </w:pPr>
            <w:r w:rsidRPr="0088349E">
              <w:rPr>
                <w:rFonts w:ascii="Times New Roman" w:hAnsi="Times New Roman" w:cs="Times New Roman"/>
                <w:sz w:val="28"/>
                <w:szCs w:val="28"/>
              </w:rPr>
              <w:t>Индивидуальный мониторинг проводится самим учащимся)</w:t>
            </w:r>
          </w:p>
        </w:tc>
        <w:tc>
          <w:tcPr>
            <w:tcW w:w="7760" w:type="dxa"/>
          </w:tcPr>
          <w:p w:rsidR="00DD387B" w:rsidRPr="0088349E" w:rsidRDefault="00DD387B" w:rsidP="0088349E">
            <w:pPr>
              <w:jc w:val="both"/>
              <w:rPr>
                <w:rFonts w:ascii="Times New Roman" w:hAnsi="Times New Roman" w:cs="Times New Roman"/>
                <w:sz w:val="28"/>
                <w:szCs w:val="28"/>
              </w:rPr>
            </w:pPr>
            <w:r w:rsidRPr="0088349E">
              <w:rPr>
                <w:rFonts w:ascii="Times New Roman" w:hAnsi="Times New Roman" w:cs="Times New Roman"/>
                <w:sz w:val="28"/>
                <w:szCs w:val="28"/>
              </w:rPr>
              <w:t>это данные о социализации учащегося, обобщенные классным руководителем на основании материалов, представленных учителями, психологом, социальным педагогом, руководителями различных объединений, в которых занимается ребенок. Формой индивидуального мониторинга являются индивидуальные собеседования («рассеянное родительское собрание»).</w:t>
            </w:r>
          </w:p>
        </w:tc>
      </w:tr>
    </w:tbl>
    <w:p w:rsidR="00DD387B" w:rsidRPr="0088349E" w:rsidRDefault="00DD387B" w:rsidP="0088349E">
      <w:pPr>
        <w:spacing w:after="0" w:line="240" w:lineRule="auto"/>
        <w:ind w:firstLine="567"/>
        <w:jc w:val="both"/>
        <w:rPr>
          <w:rFonts w:ascii="Times New Roman" w:hAnsi="Times New Roman" w:cs="Times New Roman"/>
          <w:sz w:val="28"/>
          <w:szCs w:val="28"/>
        </w:rPr>
      </w:pPr>
    </w:p>
    <w:p w:rsidR="00DD387B" w:rsidRPr="0088349E" w:rsidRDefault="00DD387B" w:rsidP="0088349E">
      <w:pPr>
        <w:spacing w:after="0" w:line="240" w:lineRule="auto"/>
        <w:ind w:firstLine="567"/>
        <w:jc w:val="both"/>
        <w:rPr>
          <w:rFonts w:ascii="Times New Roman" w:hAnsi="Times New Roman" w:cs="Times New Roman"/>
          <w:sz w:val="28"/>
          <w:szCs w:val="28"/>
        </w:rPr>
      </w:pPr>
    </w:p>
    <w:p w:rsidR="00DD387B" w:rsidRPr="0088349E" w:rsidRDefault="00DD387B" w:rsidP="0088349E">
      <w:pPr>
        <w:spacing w:after="0" w:line="240" w:lineRule="auto"/>
        <w:ind w:left="851" w:firstLine="567"/>
        <w:jc w:val="both"/>
        <w:rPr>
          <w:rFonts w:ascii="Times New Roman" w:hAnsi="Times New Roman" w:cs="Times New Roman"/>
          <w:sz w:val="28"/>
          <w:szCs w:val="28"/>
        </w:rPr>
      </w:pPr>
      <w:r w:rsidRPr="0088349E">
        <w:rPr>
          <w:rFonts w:ascii="Times New Roman" w:hAnsi="Times New Roman" w:cs="Times New Roman"/>
          <w:b/>
          <w:sz w:val="28"/>
          <w:szCs w:val="28"/>
        </w:rPr>
        <w:t>Социально-педагогические показатели</w:t>
      </w:r>
      <w:r w:rsidRPr="0088349E">
        <w:rPr>
          <w:rFonts w:ascii="Times New Roman" w:hAnsi="Times New Roman" w:cs="Times New Roman"/>
          <w:sz w:val="28"/>
          <w:szCs w:val="28"/>
        </w:rPr>
        <w:t>, характеризующие уровень социальной активности младших школьников (исследования Турбиной Т.А. 2007 год).</w:t>
      </w:r>
    </w:p>
    <w:p w:rsidR="00DD387B" w:rsidRPr="0088349E" w:rsidRDefault="00DD387B" w:rsidP="0088349E">
      <w:pPr>
        <w:numPr>
          <w:ilvl w:val="0"/>
          <w:numId w:val="86"/>
        </w:numPr>
        <w:spacing w:after="0" w:line="240" w:lineRule="auto"/>
        <w:ind w:left="851"/>
        <w:jc w:val="both"/>
        <w:rPr>
          <w:rFonts w:ascii="Times New Roman" w:hAnsi="Times New Roman" w:cs="Times New Roman"/>
          <w:sz w:val="28"/>
          <w:szCs w:val="28"/>
        </w:rPr>
      </w:pPr>
      <w:r w:rsidRPr="0088349E">
        <w:rPr>
          <w:rFonts w:ascii="Times New Roman" w:hAnsi="Times New Roman" w:cs="Times New Roman"/>
          <w:sz w:val="28"/>
          <w:szCs w:val="28"/>
        </w:rPr>
        <w:t>Степень свободы осуществляемой деятельности.</w:t>
      </w:r>
    </w:p>
    <w:p w:rsidR="00DD387B" w:rsidRPr="0088349E" w:rsidRDefault="00DD387B" w:rsidP="0088349E">
      <w:pPr>
        <w:numPr>
          <w:ilvl w:val="0"/>
          <w:numId w:val="86"/>
        </w:numPr>
        <w:spacing w:after="0" w:line="240" w:lineRule="auto"/>
        <w:ind w:left="851"/>
        <w:jc w:val="both"/>
        <w:rPr>
          <w:rFonts w:ascii="Times New Roman" w:hAnsi="Times New Roman" w:cs="Times New Roman"/>
          <w:sz w:val="28"/>
          <w:szCs w:val="28"/>
        </w:rPr>
      </w:pPr>
      <w:r w:rsidRPr="0088349E">
        <w:rPr>
          <w:rFonts w:ascii="Times New Roman" w:hAnsi="Times New Roman" w:cs="Times New Roman"/>
          <w:sz w:val="28"/>
          <w:szCs w:val="28"/>
        </w:rPr>
        <w:t>Уровень сознательности в поиске пространства приложения своих сил.</w:t>
      </w:r>
    </w:p>
    <w:p w:rsidR="00DD387B" w:rsidRPr="0088349E" w:rsidRDefault="00DD387B" w:rsidP="0088349E">
      <w:pPr>
        <w:numPr>
          <w:ilvl w:val="0"/>
          <w:numId w:val="86"/>
        </w:numPr>
        <w:spacing w:after="0" w:line="240" w:lineRule="auto"/>
        <w:ind w:left="851"/>
        <w:jc w:val="both"/>
        <w:rPr>
          <w:rFonts w:ascii="Times New Roman" w:hAnsi="Times New Roman" w:cs="Times New Roman"/>
          <w:sz w:val="28"/>
          <w:szCs w:val="28"/>
        </w:rPr>
      </w:pPr>
      <w:r w:rsidRPr="0088349E">
        <w:rPr>
          <w:rFonts w:ascii="Times New Roman" w:hAnsi="Times New Roman" w:cs="Times New Roman"/>
          <w:sz w:val="28"/>
          <w:szCs w:val="28"/>
        </w:rPr>
        <w:t>Степень возложения на себя социальной ответственности в процессе деятельности.</w:t>
      </w:r>
    </w:p>
    <w:p w:rsidR="00DD387B" w:rsidRPr="0088349E" w:rsidRDefault="00DD387B" w:rsidP="0088349E">
      <w:pPr>
        <w:numPr>
          <w:ilvl w:val="0"/>
          <w:numId w:val="86"/>
        </w:numPr>
        <w:spacing w:after="0" w:line="240" w:lineRule="auto"/>
        <w:ind w:left="851"/>
        <w:jc w:val="both"/>
        <w:rPr>
          <w:rFonts w:ascii="Times New Roman" w:hAnsi="Times New Roman" w:cs="Times New Roman"/>
          <w:sz w:val="28"/>
          <w:szCs w:val="28"/>
        </w:rPr>
      </w:pPr>
      <w:r w:rsidRPr="0088349E">
        <w:rPr>
          <w:rFonts w:ascii="Times New Roman" w:hAnsi="Times New Roman" w:cs="Times New Roman"/>
          <w:sz w:val="28"/>
          <w:szCs w:val="28"/>
        </w:rPr>
        <w:t>Степень включённости в социально-культурное творчество.</w:t>
      </w:r>
    </w:p>
    <w:p w:rsidR="00DD387B" w:rsidRPr="0088349E" w:rsidRDefault="00DD387B" w:rsidP="0088349E">
      <w:pPr>
        <w:numPr>
          <w:ilvl w:val="0"/>
          <w:numId w:val="86"/>
        </w:numPr>
        <w:spacing w:after="0" w:line="240" w:lineRule="auto"/>
        <w:ind w:left="851"/>
        <w:jc w:val="both"/>
        <w:rPr>
          <w:rFonts w:ascii="Times New Roman" w:hAnsi="Times New Roman" w:cs="Times New Roman"/>
          <w:sz w:val="28"/>
          <w:szCs w:val="28"/>
        </w:rPr>
      </w:pPr>
      <w:r w:rsidRPr="0088349E">
        <w:rPr>
          <w:rFonts w:ascii="Times New Roman" w:hAnsi="Times New Roman" w:cs="Times New Roman"/>
          <w:sz w:val="28"/>
          <w:szCs w:val="28"/>
        </w:rPr>
        <w:t>Степень целесообразности осуществляемого вида деятельности.</w:t>
      </w:r>
    </w:p>
    <w:p w:rsidR="00DD387B" w:rsidRPr="0088349E" w:rsidRDefault="00DD387B" w:rsidP="0088349E">
      <w:pPr>
        <w:numPr>
          <w:ilvl w:val="0"/>
          <w:numId w:val="86"/>
        </w:numPr>
        <w:spacing w:after="0" w:line="240" w:lineRule="auto"/>
        <w:ind w:left="851"/>
        <w:jc w:val="both"/>
        <w:rPr>
          <w:rFonts w:ascii="Times New Roman" w:hAnsi="Times New Roman" w:cs="Times New Roman"/>
          <w:sz w:val="28"/>
          <w:szCs w:val="28"/>
        </w:rPr>
      </w:pPr>
      <w:r w:rsidRPr="0088349E">
        <w:rPr>
          <w:rFonts w:ascii="Times New Roman" w:hAnsi="Times New Roman" w:cs="Times New Roman"/>
          <w:sz w:val="28"/>
          <w:szCs w:val="28"/>
        </w:rPr>
        <w:t>Степень социальной значимости и общественной полезности деятельности.</w:t>
      </w:r>
    </w:p>
    <w:p w:rsidR="00DD387B" w:rsidRPr="0088349E" w:rsidRDefault="00DD387B" w:rsidP="0088349E">
      <w:pPr>
        <w:numPr>
          <w:ilvl w:val="0"/>
          <w:numId w:val="86"/>
        </w:numPr>
        <w:spacing w:after="0" w:line="240" w:lineRule="auto"/>
        <w:ind w:left="851"/>
        <w:jc w:val="both"/>
        <w:rPr>
          <w:rFonts w:ascii="Times New Roman" w:hAnsi="Times New Roman" w:cs="Times New Roman"/>
          <w:sz w:val="28"/>
          <w:szCs w:val="28"/>
        </w:rPr>
      </w:pPr>
      <w:r w:rsidRPr="0088349E">
        <w:rPr>
          <w:rFonts w:ascii="Times New Roman" w:hAnsi="Times New Roman" w:cs="Times New Roman"/>
          <w:sz w:val="28"/>
          <w:szCs w:val="28"/>
        </w:rPr>
        <w:t>Степень проявления инициативы.</w:t>
      </w:r>
    </w:p>
    <w:p w:rsidR="00DD387B" w:rsidRPr="0088349E" w:rsidRDefault="00DD387B" w:rsidP="0088349E">
      <w:pPr>
        <w:numPr>
          <w:ilvl w:val="0"/>
          <w:numId w:val="86"/>
        </w:numPr>
        <w:spacing w:after="0" w:line="240" w:lineRule="auto"/>
        <w:ind w:left="851"/>
        <w:jc w:val="both"/>
        <w:rPr>
          <w:rFonts w:ascii="Times New Roman" w:hAnsi="Times New Roman" w:cs="Times New Roman"/>
          <w:sz w:val="28"/>
          <w:szCs w:val="28"/>
        </w:rPr>
      </w:pPr>
      <w:r w:rsidRPr="0088349E">
        <w:rPr>
          <w:rFonts w:ascii="Times New Roman" w:hAnsi="Times New Roman" w:cs="Times New Roman"/>
          <w:sz w:val="28"/>
          <w:szCs w:val="28"/>
        </w:rPr>
        <w:t>Мотивация деятельности, направленность на позитивные ценности.</w:t>
      </w:r>
    </w:p>
    <w:p w:rsidR="00DD387B" w:rsidRPr="0088349E" w:rsidRDefault="00DD387B" w:rsidP="0088349E">
      <w:pPr>
        <w:spacing w:after="0" w:line="240" w:lineRule="auto"/>
        <w:ind w:left="851"/>
        <w:jc w:val="both"/>
        <w:rPr>
          <w:rFonts w:ascii="Times New Roman" w:hAnsi="Times New Roman" w:cs="Times New Roman"/>
          <w:sz w:val="28"/>
          <w:szCs w:val="28"/>
        </w:rPr>
      </w:pPr>
    </w:p>
    <w:tbl>
      <w:tblPr>
        <w:tblpPr w:leftFromText="180" w:rightFromText="180" w:vertAnchor="text" w:horzAnchor="page" w:tblpX="1582" w:tblpY="8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7413"/>
      </w:tblGrid>
      <w:tr w:rsidR="00C408B7" w:rsidRPr="0088349E" w:rsidTr="00C408B7">
        <w:tc>
          <w:tcPr>
            <w:tcW w:w="2518" w:type="dxa"/>
          </w:tcPr>
          <w:p w:rsidR="00C408B7" w:rsidRPr="0088349E" w:rsidRDefault="00C408B7" w:rsidP="0088349E">
            <w:pPr>
              <w:spacing w:after="0" w:line="240" w:lineRule="auto"/>
              <w:jc w:val="both"/>
              <w:rPr>
                <w:rFonts w:ascii="Times New Roman" w:hAnsi="Times New Roman" w:cs="Times New Roman"/>
                <w:b/>
                <w:i/>
                <w:sz w:val="28"/>
                <w:szCs w:val="28"/>
              </w:rPr>
            </w:pPr>
            <w:r w:rsidRPr="0088349E">
              <w:rPr>
                <w:rFonts w:ascii="Times New Roman" w:hAnsi="Times New Roman" w:cs="Times New Roman"/>
                <w:b/>
                <w:i/>
                <w:sz w:val="28"/>
                <w:szCs w:val="28"/>
              </w:rPr>
              <w:t>Критерии эффективности</w:t>
            </w:r>
          </w:p>
        </w:tc>
        <w:tc>
          <w:tcPr>
            <w:tcW w:w="7413" w:type="dxa"/>
          </w:tcPr>
          <w:p w:rsidR="00C408B7" w:rsidRPr="0088349E" w:rsidRDefault="00C408B7" w:rsidP="0088349E">
            <w:pPr>
              <w:spacing w:after="0" w:line="240" w:lineRule="auto"/>
              <w:jc w:val="both"/>
              <w:rPr>
                <w:rFonts w:ascii="Times New Roman" w:hAnsi="Times New Roman" w:cs="Times New Roman"/>
                <w:b/>
                <w:i/>
                <w:sz w:val="28"/>
                <w:szCs w:val="28"/>
              </w:rPr>
            </w:pPr>
            <w:r w:rsidRPr="0088349E">
              <w:rPr>
                <w:rFonts w:ascii="Times New Roman" w:hAnsi="Times New Roman" w:cs="Times New Roman"/>
                <w:b/>
                <w:i/>
                <w:sz w:val="28"/>
                <w:szCs w:val="28"/>
              </w:rPr>
              <w:t>Диагностические средства</w:t>
            </w:r>
          </w:p>
        </w:tc>
      </w:tr>
      <w:tr w:rsidR="00C408B7" w:rsidRPr="0088349E" w:rsidTr="00C408B7">
        <w:trPr>
          <w:trHeight w:val="842"/>
        </w:trPr>
        <w:tc>
          <w:tcPr>
            <w:tcW w:w="2518" w:type="dxa"/>
          </w:tcPr>
          <w:p w:rsidR="00C408B7" w:rsidRPr="0088349E" w:rsidRDefault="00C408B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1. Сформиро-ванность лидер-ских качеств личности.</w:t>
            </w:r>
          </w:p>
        </w:tc>
        <w:tc>
          <w:tcPr>
            <w:tcW w:w="7413" w:type="dxa"/>
          </w:tcPr>
          <w:p w:rsidR="00C408B7" w:rsidRPr="0088349E" w:rsidRDefault="00C408B7" w:rsidP="0088349E">
            <w:pPr>
              <w:spacing w:after="0" w:line="240" w:lineRule="auto"/>
              <w:ind w:left="360" w:hanging="326"/>
              <w:jc w:val="both"/>
              <w:rPr>
                <w:rFonts w:ascii="Times New Roman" w:hAnsi="Times New Roman" w:cs="Times New Roman"/>
                <w:sz w:val="28"/>
                <w:szCs w:val="28"/>
              </w:rPr>
            </w:pPr>
            <w:r w:rsidRPr="0088349E">
              <w:rPr>
                <w:rFonts w:ascii="Times New Roman" w:hAnsi="Times New Roman" w:cs="Times New Roman"/>
                <w:sz w:val="28"/>
                <w:szCs w:val="28"/>
              </w:rPr>
              <w:t xml:space="preserve">- педагогическое наблюдение; </w:t>
            </w:r>
          </w:p>
          <w:p w:rsidR="00C408B7" w:rsidRPr="0088349E" w:rsidRDefault="00C408B7" w:rsidP="0088349E">
            <w:pPr>
              <w:spacing w:after="0" w:line="240" w:lineRule="auto"/>
              <w:ind w:left="360" w:hanging="326"/>
              <w:jc w:val="both"/>
              <w:rPr>
                <w:rFonts w:ascii="Times New Roman" w:hAnsi="Times New Roman" w:cs="Times New Roman"/>
                <w:sz w:val="28"/>
                <w:szCs w:val="28"/>
              </w:rPr>
            </w:pPr>
            <w:r w:rsidRPr="0088349E">
              <w:rPr>
                <w:rFonts w:ascii="Times New Roman" w:hAnsi="Times New Roman" w:cs="Times New Roman"/>
                <w:sz w:val="28"/>
                <w:szCs w:val="28"/>
              </w:rPr>
              <w:t>- итоги школьного конкурса «Ученик года»;</w:t>
            </w:r>
          </w:p>
          <w:p w:rsidR="00C408B7" w:rsidRPr="0088349E" w:rsidRDefault="00C408B7" w:rsidP="0088349E">
            <w:pPr>
              <w:spacing w:after="0" w:line="240" w:lineRule="auto"/>
              <w:ind w:left="360" w:hanging="326"/>
              <w:jc w:val="both"/>
              <w:rPr>
                <w:rFonts w:ascii="Times New Roman" w:hAnsi="Times New Roman" w:cs="Times New Roman"/>
                <w:sz w:val="28"/>
                <w:szCs w:val="28"/>
              </w:rPr>
            </w:pPr>
            <w:r w:rsidRPr="0088349E">
              <w:rPr>
                <w:rFonts w:ascii="Times New Roman" w:hAnsi="Times New Roman" w:cs="Times New Roman"/>
                <w:sz w:val="28"/>
                <w:szCs w:val="28"/>
              </w:rPr>
              <w:t>- портфолио школьника</w:t>
            </w:r>
          </w:p>
        </w:tc>
      </w:tr>
      <w:tr w:rsidR="00C408B7" w:rsidRPr="0088349E" w:rsidTr="00C408B7">
        <w:trPr>
          <w:trHeight w:val="1691"/>
        </w:trPr>
        <w:tc>
          <w:tcPr>
            <w:tcW w:w="2518" w:type="dxa"/>
          </w:tcPr>
          <w:p w:rsidR="00C408B7" w:rsidRPr="0088349E" w:rsidRDefault="00C408B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lastRenderedPageBreak/>
              <w:t>2. Сформиро-ванность интеллектуального потенциала личности.</w:t>
            </w:r>
          </w:p>
        </w:tc>
        <w:tc>
          <w:tcPr>
            <w:tcW w:w="7413" w:type="dxa"/>
          </w:tcPr>
          <w:p w:rsidR="00C408B7" w:rsidRPr="0088349E" w:rsidRDefault="00C408B7" w:rsidP="0088349E">
            <w:pPr>
              <w:spacing w:after="0" w:line="240" w:lineRule="auto"/>
              <w:ind w:left="360" w:hanging="360"/>
              <w:jc w:val="both"/>
              <w:rPr>
                <w:rFonts w:ascii="Times New Roman" w:hAnsi="Times New Roman" w:cs="Times New Roman"/>
                <w:sz w:val="28"/>
                <w:szCs w:val="28"/>
              </w:rPr>
            </w:pPr>
            <w:r w:rsidRPr="0088349E">
              <w:rPr>
                <w:rFonts w:ascii="Times New Roman" w:hAnsi="Times New Roman" w:cs="Times New Roman"/>
                <w:sz w:val="28"/>
                <w:szCs w:val="28"/>
              </w:rPr>
              <w:t xml:space="preserve">- экспертная оценка; </w:t>
            </w:r>
          </w:p>
          <w:p w:rsidR="00C408B7" w:rsidRPr="0088349E" w:rsidRDefault="00C408B7" w:rsidP="0088349E">
            <w:pPr>
              <w:spacing w:after="0" w:line="240" w:lineRule="auto"/>
              <w:ind w:left="360" w:hanging="360"/>
              <w:jc w:val="both"/>
              <w:rPr>
                <w:rFonts w:ascii="Times New Roman" w:hAnsi="Times New Roman" w:cs="Times New Roman"/>
                <w:sz w:val="28"/>
                <w:szCs w:val="28"/>
              </w:rPr>
            </w:pPr>
            <w:r w:rsidRPr="0088349E">
              <w:rPr>
                <w:rFonts w:ascii="Times New Roman" w:hAnsi="Times New Roman" w:cs="Times New Roman"/>
                <w:sz w:val="28"/>
                <w:szCs w:val="28"/>
              </w:rPr>
              <w:t>- оценка степени психосоциальной зрелости по тестовой беседе;</w:t>
            </w:r>
          </w:p>
          <w:p w:rsidR="00C408B7" w:rsidRPr="0088349E" w:rsidRDefault="00C408B7" w:rsidP="0088349E">
            <w:pPr>
              <w:spacing w:after="0" w:line="240" w:lineRule="auto"/>
              <w:ind w:left="360" w:hanging="360"/>
              <w:jc w:val="both"/>
              <w:rPr>
                <w:rFonts w:ascii="Times New Roman" w:hAnsi="Times New Roman" w:cs="Times New Roman"/>
                <w:sz w:val="28"/>
                <w:szCs w:val="28"/>
              </w:rPr>
            </w:pPr>
            <w:r w:rsidRPr="0088349E">
              <w:rPr>
                <w:rFonts w:ascii="Times New Roman" w:hAnsi="Times New Roman" w:cs="Times New Roman"/>
                <w:sz w:val="28"/>
                <w:szCs w:val="28"/>
              </w:rPr>
              <w:t>- исследование памяти, объема и концентрации внимания;</w:t>
            </w:r>
          </w:p>
          <w:p w:rsidR="00C408B7" w:rsidRPr="0088349E" w:rsidRDefault="00C408B7" w:rsidP="0088349E">
            <w:pPr>
              <w:spacing w:after="0" w:line="240" w:lineRule="auto"/>
              <w:ind w:left="360" w:hanging="360"/>
              <w:jc w:val="both"/>
              <w:rPr>
                <w:rFonts w:ascii="Times New Roman" w:hAnsi="Times New Roman" w:cs="Times New Roman"/>
                <w:sz w:val="28"/>
                <w:szCs w:val="28"/>
              </w:rPr>
            </w:pPr>
            <w:r w:rsidRPr="0088349E">
              <w:rPr>
                <w:rFonts w:ascii="Times New Roman" w:hAnsi="Times New Roman" w:cs="Times New Roman"/>
                <w:sz w:val="28"/>
                <w:szCs w:val="28"/>
              </w:rPr>
              <w:t xml:space="preserve"> - статистический анализ текущей и итоговой успеваемости;</w:t>
            </w:r>
          </w:p>
          <w:p w:rsidR="00C408B7" w:rsidRPr="0088349E" w:rsidRDefault="00C408B7" w:rsidP="0088349E">
            <w:pPr>
              <w:spacing w:after="0" w:line="240" w:lineRule="auto"/>
              <w:ind w:left="360" w:hanging="360"/>
              <w:jc w:val="both"/>
              <w:rPr>
                <w:rFonts w:ascii="Times New Roman" w:hAnsi="Times New Roman" w:cs="Times New Roman"/>
                <w:sz w:val="28"/>
                <w:szCs w:val="28"/>
              </w:rPr>
            </w:pPr>
            <w:r w:rsidRPr="0088349E">
              <w:rPr>
                <w:rFonts w:ascii="Times New Roman" w:hAnsi="Times New Roman" w:cs="Times New Roman"/>
                <w:sz w:val="28"/>
                <w:szCs w:val="28"/>
              </w:rPr>
              <w:t>- анкетирование учащихся («Мое учение», «Зачеты, «О стимулах»)</w:t>
            </w:r>
          </w:p>
          <w:p w:rsidR="00C408B7" w:rsidRPr="0088349E" w:rsidRDefault="00C408B7" w:rsidP="0088349E">
            <w:pPr>
              <w:spacing w:after="0" w:line="240" w:lineRule="auto"/>
              <w:ind w:left="360" w:hanging="360"/>
              <w:jc w:val="both"/>
              <w:rPr>
                <w:rFonts w:ascii="Times New Roman" w:hAnsi="Times New Roman" w:cs="Times New Roman"/>
                <w:sz w:val="28"/>
                <w:szCs w:val="28"/>
              </w:rPr>
            </w:pPr>
            <w:r w:rsidRPr="0088349E">
              <w:rPr>
                <w:rFonts w:ascii="Times New Roman" w:hAnsi="Times New Roman" w:cs="Times New Roman"/>
                <w:sz w:val="28"/>
                <w:szCs w:val="28"/>
              </w:rPr>
              <w:t>- портфолио школьника</w:t>
            </w:r>
          </w:p>
        </w:tc>
      </w:tr>
      <w:tr w:rsidR="00C408B7" w:rsidRPr="0088349E" w:rsidTr="00C408B7">
        <w:trPr>
          <w:trHeight w:val="1687"/>
        </w:trPr>
        <w:tc>
          <w:tcPr>
            <w:tcW w:w="2518" w:type="dxa"/>
          </w:tcPr>
          <w:p w:rsidR="00C408B7" w:rsidRPr="0088349E" w:rsidRDefault="00C408B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3. Нравственная воспитанность учащихся.</w:t>
            </w:r>
          </w:p>
        </w:tc>
        <w:tc>
          <w:tcPr>
            <w:tcW w:w="7413" w:type="dxa"/>
          </w:tcPr>
          <w:p w:rsidR="00C408B7" w:rsidRPr="0088349E" w:rsidRDefault="00C408B7" w:rsidP="0088349E">
            <w:pPr>
              <w:spacing w:after="0" w:line="240" w:lineRule="auto"/>
              <w:ind w:left="360" w:hanging="360"/>
              <w:jc w:val="both"/>
              <w:rPr>
                <w:rFonts w:ascii="Times New Roman" w:hAnsi="Times New Roman" w:cs="Times New Roman"/>
                <w:sz w:val="28"/>
                <w:szCs w:val="28"/>
              </w:rPr>
            </w:pPr>
            <w:r w:rsidRPr="0088349E">
              <w:rPr>
                <w:rFonts w:ascii="Times New Roman" w:hAnsi="Times New Roman" w:cs="Times New Roman"/>
                <w:sz w:val="28"/>
                <w:szCs w:val="28"/>
              </w:rPr>
              <w:t>- анкета самооценки;</w:t>
            </w:r>
          </w:p>
          <w:p w:rsidR="00C408B7" w:rsidRPr="0088349E" w:rsidRDefault="00C408B7" w:rsidP="0088349E">
            <w:pPr>
              <w:spacing w:after="0" w:line="240" w:lineRule="auto"/>
              <w:ind w:left="360" w:hanging="360"/>
              <w:jc w:val="both"/>
              <w:rPr>
                <w:rFonts w:ascii="Times New Roman" w:hAnsi="Times New Roman" w:cs="Times New Roman"/>
                <w:sz w:val="28"/>
                <w:szCs w:val="28"/>
              </w:rPr>
            </w:pPr>
            <w:r w:rsidRPr="0088349E">
              <w:rPr>
                <w:rFonts w:ascii="Times New Roman" w:hAnsi="Times New Roman" w:cs="Times New Roman"/>
                <w:sz w:val="28"/>
                <w:szCs w:val="28"/>
              </w:rPr>
              <w:t>- педагогическое наблюдение;</w:t>
            </w:r>
          </w:p>
          <w:p w:rsidR="00C408B7" w:rsidRPr="0088349E" w:rsidRDefault="00C408B7" w:rsidP="0088349E">
            <w:pPr>
              <w:spacing w:after="0" w:line="240" w:lineRule="auto"/>
              <w:ind w:left="360" w:hanging="360"/>
              <w:jc w:val="both"/>
              <w:rPr>
                <w:rFonts w:ascii="Times New Roman" w:hAnsi="Times New Roman" w:cs="Times New Roman"/>
                <w:sz w:val="28"/>
                <w:szCs w:val="28"/>
              </w:rPr>
            </w:pPr>
            <w:r w:rsidRPr="0088349E">
              <w:rPr>
                <w:rFonts w:ascii="Times New Roman" w:hAnsi="Times New Roman" w:cs="Times New Roman"/>
                <w:sz w:val="28"/>
                <w:szCs w:val="28"/>
              </w:rPr>
              <w:t>- уровень воспитанности (субъективная оценка);</w:t>
            </w:r>
          </w:p>
          <w:p w:rsidR="00C408B7" w:rsidRPr="0088349E" w:rsidRDefault="00C408B7" w:rsidP="0088349E">
            <w:pPr>
              <w:spacing w:after="0" w:line="240" w:lineRule="auto"/>
              <w:ind w:left="360" w:hanging="360"/>
              <w:jc w:val="both"/>
              <w:rPr>
                <w:rFonts w:ascii="Times New Roman" w:hAnsi="Times New Roman" w:cs="Times New Roman"/>
                <w:sz w:val="28"/>
                <w:szCs w:val="28"/>
              </w:rPr>
            </w:pPr>
            <w:r w:rsidRPr="0088349E">
              <w:rPr>
                <w:rFonts w:ascii="Times New Roman" w:hAnsi="Times New Roman" w:cs="Times New Roman"/>
                <w:sz w:val="28"/>
                <w:szCs w:val="28"/>
              </w:rPr>
              <w:t>- ситуация выбора;</w:t>
            </w:r>
          </w:p>
          <w:p w:rsidR="00C408B7" w:rsidRPr="0088349E" w:rsidRDefault="00C408B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анкета для родителей (по определению нравственной установки поведения школьника)</w:t>
            </w:r>
          </w:p>
        </w:tc>
      </w:tr>
      <w:tr w:rsidR="00C408B7" w:rsidRPr="0088349E" w:rsidTr="00C408B7">
        <w:trPr>
          <w:trHeight w:val="1737"/>
        </w:trPr>
        <w:tc>
          <w:tcPr>
            <w:tcW w:w="2518" w:type="dxa"/>
          </w:tcPr>
          <w:p w:rsidR="00C408B7" w:rsidRPr="0088349E" w:rsidRDefault="00C408B7" w:rsidP="0088349E">
            <w:pPr>
              <w:spacing w:after="0" w:line="240" w:lineRule="auto"/>
              <w:ind w:firstLine="142"/>
              <w:jc w:val="both"/>
              <w:rPr>
                <w:rFonts w:ascii="Times New Roman" w:hAnsi="Times New Roman" w:cs="Times New Roman"/>
                <w:sz w:val="28"/>
                <w:szCs w:val="28"/>
              </w:rPr>
            </w:pPr>
            <w:r w:rsidRPr="0088349E">
              <w:rPr>
                <w:rFonts w:ascii="Times New Roman" w:hAnsi="Times New Roman" w:cs="Times New Roman"/>
                <w:sz w:val="28"/>
                <w:szCs w:val="28"/>
              </w:rPr>
              <w:t>4. Развитость  физических качеств.</w:t>
            </w:r>
          </w:p>
        </w:tc>
        <w:tc>
          <w:tcPr>
            <w:tcW w:w="7413" w:type="dxa"/>
          </w:tcPr>
          <w:p w:rsidR="00C408B7" w:rsidRPr="0088349E" w:rsidRDefault="00C408B7" w:rsidP="0088349E">
            <w:pPr>
              <w:spacing w:after="0" w:line="240" w:lineRule="auto"/>
              <w:ind w:left="360" w:hanging="326"/>
              <w:jc w:val="both"/>
              <w:rPr>
                <w:rFonts w:ascii="Times New Roman" w:hAnsi="Times New Roman" w:cs="Times New Roman"/>
                <w:sz w:val="28"/>
                <w:szCs w:val="28"/>
              </w:rPr>
            </w:pPr>
            <w:r w:rsidRPr="0088349E">
              <w:rPr>
                <w:rFonts w:ascii="Times New Roman" w:hAnsi="Times New Roman" w:cs="Times New Roman"/>
                <w:sz w:val="28"/>
                <w:szCs w:val="28"/>
              </w:rPr>
              <w:t>- тестирование уровня проявления основных физических качеств учащихся;</w:t>
            </w:r>
          </w:p>
          <w:p w:rsidR="00C408B7" w:rsidRPr="0088349E" w:rsidRDefault="00C408B7" w:rsidP="0088349E">
            <w:pPr>
              <w:spacing w:after="0" w:line="240" w:lineRule="auto"/>
              <w:ind w:left="360" w:hanging="326"/>
              <w:jc w:val="both"/>
              <w:rPr>
                <w:rFonts w:ascii="Times New Roman" w:hAnsi="Times New Roman" w:cs="Times New Roman"/>
                <w:sz w:val="28"/>
                <w:szCs w:val="28"/>
              </w:rPr>
            </w:pPr>
            <w:r w:rsidRPr="0088349E">
              <w:rPr>
                <w:rFonts w:ascii="Times New Roman" w:hAnsi="Times New Roman" w:cs="Times New Roman"/>
                <w:sz w:val="28"/>
                <w:szCs w:val="28"/>
              </w:rPr>
              <w:t xml:space="preserve">- экспресс-оценка физического развития по эмпирическим </w:t>
            </w:r>
          </w:p>
          <w:p w:rsidR="00C408B7" w:rsidRPr="0088349E" w:rsidRDefault="00C408B7" w:rsidP="0088349E">
            <w:pPr>
              <w:spacing w:after="0" w:line="240" w:lineRule="auto"/>
              <w:ind w:left="360" w:hanging="326"/>
              <w:jc w:val="both"/>
              <w:rPr>
                <w:rFonts w:ascii="Times New Roman" w:hAnsi="Times New Roman" w:cs="Times New Roman"/>
                <w:sz w:val="28"/>
                <w:szCs w:val="28"/>
              </w:rPr>
            </w:pPr>
            <w:r w:rsidRPr="0088349E">
              <w:rPr>
                <w:rFonts w:ascii="Times New Roman" w:hAnsi="Times New Roman" w:cs="Times New Roman"/>
                <w:sz w:val="28"/>
                <w:szCs w:val="28"/>
              </w:rPr>
              <w:t>ориентировочным формулам;</w:t>
            </w:r>
          </w:p>
          <w:p w:rsidR="00C408B7" w:rsidRPr="0088349E" w:rsidRDefault="00C408B7" w:rsidP="0088349E">
            <w:pPr>
              <w:spacing w:after="0" w:line="240" w:lineRule="auto"/>
              <w:ind w:left="360" w:hanging="326"/>
              <w:jc w:val="both"/>
              <w:rPr>
                <w:rFonts w:ascii="Times New Roman" w:hAnsi="Times New Roman" w:cs="Times New Roman"/>
                <w:sz w:val="28"/>
                <w:szCs w:val="28"/>
              </w:rPr>
            </w:pPr>
            <w:r w:rsidRPr="0088349E">
              <w:rPr>
                <w:rFonts w:ascii="Times New Roman" w:hAnsi="Times New Roman" w:cs="Times New Roman"/>
                <w:sz w:val="28"/>
                <w:szCs w:val="28"/>
              </w:rPr>
              <w:t>- анкета «Как вы относитесь к своему здоровью»;</w:t>
            </w:r>
          </w:p>
          <w:p w:rsidR="00C408B7" w:rsidRPr="0088349E" w:rsidRDefault="00C408B7" w:rsidP="0088349E">
            <w:pPr>
              <w:spacing w:after="0" w:line="240" w:lineRule="auto"/>
              <w:ind w:left="360" w:hanging="326"/>
              <w:jc w:val="both"/>
              <w:rPr>
                <w:rFonts w:ascii="Times New Roman" w:hAnsi="Times New Roman" w:cs="Times New Roman"/>
                <w:sz w:val="28"/>
                <w:szCs w:val="28"/>
              </w:rPr>
            </w:pPr>
            <w:r w:rsidRPr="0088349E">
              <w:rPr>
                <w:rFonts w:ascii="Times New Roman" w:hAnsi="Times New Roman" w:cs="Times New Roman"/>
                <w:sz w:val="28"/>
                <w:szCs w:val="28"/>
              </w:rPr>
              <w:t>- статистический медицинский анализ состояния здоровья детей</w:t>
            </w:r>
          </w:p>
        </w:tc>
      </w:tr>
      <w:tr w:rsidR="00C408B7" w:rsidRPr="0088349E" w:rsidTr="00C408B7">
        <w:trPr>
          <w:trHeight w:val="1368"/>
        </w:trPr>
        <w:tc>
          <w:tcPr>
            <w:tcW w:w="2518" w:type="dxa"/>
          </w:tcPr>
          <w:p w:rsidR="00C408B7" w:rsidRPr="0088349E" w:rsidRDefault="00C408B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5. Развитость креативных способностей ребенка.</w:t>
            </w:r>
          </w:p>
        </w:tc>
        <w:tc>
          <w:tcPr>
            <w:tcW w:w="7413" w:type="dxa"/>
          </w:tcPr>
          <w:p w:rsidR="00C408B7" w:rsidRPr="0088349E" w:rsidRDefault="00C408B7" w:rsidP="0088349E">
            <w:pPr>
              <w:spacing w:after="0" w:line="240" w:lineRule="auto"/>
              <w:ind w:left="360" w:hanging="326"/>
              <w:jc w:val="both"/>
              <w:rPr>
                <w:rFonts w:ascii="Times New Roman" w:hAnsi="Times New Roman" w:cs="Times New Roman"/>
                <w:sz w:val="28"/>
                <w:szCs w:val="28"/>
              </w:rPr>
            </w:pPr>
            <w:r w:rsidRPr="0088349E">
              <w:rPr>
                <w:rFonts w:ascii="Times New Roman" w:hAnsi="Times New Roman" w:cs="Times New Roman"/>
                <w:sz w:val="28"/>
                <w:szCs w:val="28"/>
              </w:rPr>
              <w:t>- метод экспертной оценки педагогов и самооценки учащихся;</w:t>
            </w:r>
          </w:p>
          <w:p w:rsidR="00C408B7" w:rsidRPr="0088349E" w:rsidRDefault="00C408B7" w:rsidP="0088349E">
            <w:pPr>
              <w:spacing w:after="0" w:line="240" w:lineRule="auto"/>
              <w:ind w:left="360" w:hanging="326"/>
              <w:jc w:val="both"/>
              <w:rPr>
                <w:rFonts w:ascii="Times New Roman" w:hAnsi="Times New Roman" w:cs="Times New Roman"/>
                <w:sz w:val="28"/>
                <w:szCs w:val="28"/>
              </w:rPr>
            </w:pPr>
            <w:r w:rsidRPr="0088349E">
              <w:rPr>
                <w:rFonts w:ascii="Times New Roman" w:hAnsi="Times New Roman" w:cs="Times New Roman"/>
                <w:sz w:val="28"/>
                <w:szCs w:val="28"/>
              </w:rPr>
              <w:t>- педагогическое наблюдение;</w:t>
            </w:r>
          </w:p>
          <w:p w:rsidR="00C408B7" w:rsidRPr="0088349E" w:rsidRDefault="00C408B7" w:rsidP="0088349E">
            <w:pPr>
              <w:spacing w:after="0" w:line="240" w:lineRule="auto"/>
              <w:ind w:left="360" w:hanging="326"/>
              <w:jc w:val="both"/>
              <w:rPr>
                <w:rFonts w:ascii="Times New Roman" w:hAnsi="Times New Roman" w:cs="Times New Roman"/>
                <w:sz w:val="28"/>
                <w:szCs w:val="28"/>
              </w:rPr>
            </w:pPr>
            <w:r w:rsidRPr="0088349E">
              <w:rPr>
                <w:rFonts w:ascii="Times New Roman" w:hAnsi="Times New Roman" w:cs="Times New Roman"/>
                <w:sz w:val="28"/>
                <w:szCs w:val="28"/>
              </w:rPr>
              <w:t>- анкета «Творческий ли вы человек»;</w:t>
            </w:r>
          </w:p>
          <w:p w:rsidR="00C408B7" w:rsidRPr="0088349E" w:rsidRDefault="00C408B7" w:rsidP="0088349E">
            <w:pPr>
              <w:spacing w:after="0" w:line="240" w:lineRule="auto"/>
              <w:ind w:left="360" w:hanging="326"/>
              <w:jc w:val="both"/>
              <w:rPr>
                <w:rFonts w:ascii="Times New Roman" w:hAnsi="Times New Roman" w:cs="Times New Roman"/>
                <w:sz w:val="28"/>
                <w:szCs w:val="28"/>
              </w:rPr>
            </w:pPr>
            <w:r w:rsidRPr="0088349E">
              <w:rPr>
                <w:rFonts w:ascii="Times New Roman" w:hAnsi="Times New Roman" w:cs="Times New Roman"/>
                <w:sz w:val="28"/>
                <w:szCs w:val="28"/>
              </w:rPr>
              <w:t>- портфолио школьника</w:t>
            </w:r>
          </w:p>
        </w:tc>
      </w:tr>
      <w:tr w:rsidR="00C408B7" w:rsidRPr="0088349E" w:rsidTr="00C408B7">
        <w:tc>
          <w:tcPr>
            <w:tcW w:w="2518" w:type="dxa"/>
          </w:tcPr>
          <w:p w:rsidR="00C408B7" w:rsidRPr="0088349E" w:rsidRDefault="00C408B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6. Удовлет-воренность уч-ся и педагогов жизнедеятельностью в школе.</w:t>
            </w:r>
          </w:p>
        </w:tc>
        <w:tc>
          <w:tcPr>
            <w:tcW w:w="7413" w:type="dxa"/>
          </w:tcPr>
          <w:p w:rsidR="00C408B7" w:rsidRPr="0088349E" w:rsidRDefault="00C408B7" w:rsidP="0088349E">
            <w:pPr>
              <w:spacing w:after="0" w:line="240" w:lineRule="auto"/>
              <w:ind w:left="360" w:hanging="326"/>
              <w:jc w:val="both"/>
              <w:rPr>
                <w:rFonts w:ascii="Times New Roman" w:hAnsi="Times New Roman" w:cs="Times New Roman"/>
                <w:sz w:val="28"/>
                <w:szCs w:val="28"/>
              </w:rPr>
            </w:pPr>
            <w:r w:rsidRPr="0088349E">
              <w:rPr>
                <w:rFonts w:ascii="Times New Roman" w:hAnsi="Times New Roman" w:cs="Times New Roman"/>
                <w:sz w:val="28"/>
                <w:szCs w:val="28"/>
              </w:rPr>
              <w:t>- анкета «Психологический климат в коллективе»;</w:t>
            </w:r>
          </w:p>
          <w:p w:rsidR="00C408B7" w:rsidRPr="0088349E" w:rsidRDefault="00C408B7" w:rsidP="0088349E">
            <w:pPr>
              <w:spacing w:after="0" w:line="240" w:lineRule="auto"/>
              <w:ind w:hanging="326"/>
              <w:jc w:val="both"/>
              <w:rPr>
                <w:rFonts w:ascii="Times New Roman" w:hAnsi="Times New Roman" w:cs="Times New Roman"/>
                <w:sz w:val="28"/>
                <w:szCs w:val="28"/>
              </w:rPr>
            </w:pPr>
            <w:r w:rsidRPr="0088349E">
              <w:rPr>
                <w:rFonts w:ascii="Times New Roman" w:hAnsi="Times New Roman" w:cs="Times New Roman"/>
                <w:sz w:val="28"/>
                <w:szCs w:val="28"/>
              </w:rPr>
              <w:t>- методика Андреева А.А. «Удовлетворенность школьной жизнью»;  анкетирование;</w:t>
            </w:r>
          </w:p>
          <w:p w:rsidR="00C408B7" w:rsidRPr="0088349E" w:rsidRDefault="00C408B7" w:rsidP="0088349E">
            <w:pPr>
              <w:spacing w:after="0" w:line="240" w:lineRule="auto"/>
              <w:ind w:left="360" w:hanging="326"/>
              <w:jc w:val="both"/>
              <w:rPr>
                <w:rFonts w:ascii="Times New Roman" w:hAnsi="Times New Roman" w:cs="Times New Roman"/>
                <w:sz w:val="28"/>
                <w:szCs w:val="28"/>
              </w:rPr>
            </w:pPr>
            <w:r w:rsidRPr="0088349E">
              <w:rPr>
                <w:rFonts w:ascii="Times New Roman" w:hAnsi="Times New Roman" w:cs="Times New Roman"/>
                <w:sz w:val="28"/>
                <w:szCs w:val="28"/>
              </w:rPr>
              <w:t>- метод социометрических измерений (автор Дж.Морено)</w:t>
            </w:r>
          </w:p>
        </w:tc>
      </w:tr>
      <w:tr w:rsidR="00C408B7" w:rsidRPr="0088349E" w:rsidTr="00C408B7">
        <w:tc>
          <w:tcPr>
            <w:tcW w:w="2518" w:type="dxa"/>
          </w:tcPr>
          <w:p w:rsidR="00C408B7" w:rsidRPr="0088349E" w:rsidRDefault="00C408B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7. Репутация образовательного учреждения.</w:t>
            </w:r>
          </w:p>
        </w:tc>
        <w:tc>
          <w:tcPr>
            <w:tcW w:w="7413" w:type="dxa"/>
          </w:tcPr>
          <w:p w:rsidR="00C408B7" w:rsidRPr="0088349E" w:rsidRDefault="00C408B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анкета по оценке внеклассной воспитательной деятельности;</w:t>
            </w:r>
          </w:p>
          <w:p w:rsidR="00C408B7" w:rsidRPr="0088349E" w:rsidRDefault="00C408B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анализ результатов и эффективности УВП, сопоставление результатов функционирования воспитательной системы в течение ряда лет;</w:t>
            </w:r>
          </w:p>
        </w:tc>
      </w:tr>
    </w:tbl>
    <w:p w:rsidR="00DD387B" w:rsidRPr="0088349E" w:rsidRDefault="00DD387B" w:rsidP="0088349E">
      <w:pPr>
        <w:spacing w:after="0" w:line="240" w:lineRule="auto"/>
        <w:jc w:val="both"/>
        <w:rPr>
          <w:rFonts w:ascii="Times New Roman" w:hAnsi="Times New Roman" w:cs="Times New Roman"/>
          <w:sz w:val="28"/>
          <w:szCs w:val="28"/>
        </w:rPr>
      </w:pPr>
    </w:p>
    <w:p w:rsidR="000D0BC7" w:rsidRPr="0088349E" w:rsidRDefault="000D0BC7" w:rsidP="0088349E">
      <w:pPr>
        <w:spacing w:after="0" w:line="240" w:lineRule="auto"/>
        <w:ind w:firstLine="567"/>
        <w:jc w:val="both"/>
        <w:rPr>
          <w:rFonts w:ascii="Times New Roman" w:hAnsi="Times New Roman" w:cs="Times New Roman"/>
          <w:b/>
          <w:sz w:val="28"/>
          <w:szCs w:val="28"/>
        </w:rPr>
      </w:pPr>
    </w:p>
    <w:p w:rsidR="00C408B7" w:rsidRPr="0088349E" w:rsidRDefault="00C408B7" w:rsidP="0088349E">
      <w:pPr>
        <w:spacing w:after="0" w:line="240" w:lineRule="auto"/>
        <w:ind w:firstLine="567"/>
        <w:jc w:val="both"/>
        <w:rPr>
          <w:rFonts w:ascii="Times New Roman" w:hAnsi="Times New Roman" w:cs="Times New Roman"/>
          <w:b/>
          <w:sz w:val="28"/>
          <w:szCs w:val="28"/>
        </w:rPr>
      </w:pPr>
    </w:p>
    <w:p w:rsidR="00C408B7" w:rsidRPr="0088349E" w:rsidRDefault="00C408B7" w:rsidP="0088349E">
      <w:pPr>
        <w:spacing w:after="0" w:line="240" w:lineRule="auto"/>
        <w:ind w:firstLine="567"/>
        <w:jc w:val="both"/>
        <w:rPr>
          <w:rFonts w:ascii="Times New Roman" w:hAnsi="Times New Roman" w:cs="Times New Roman"/>
          <w:b/>
          <w:sz w:val="28"/>
          <w:szCs w:val="28"/>
        </w:rPr>
      </w:pPr>
    </w:p>
    <w:p w:rsidR="00C408B7" w:rsidRPr="0088349E" w:rsidRDefault="00C408B7" w:rsidP="0088349E">
      <w:pPr>
        <w:spacing w:after="0" w:line="240" w:lineRule="auto"/>
        <w:ind w:firstLine="567"/>
        <w:jc w:val="both"/>
        <w:rPr>
          <w:rFonts w:ascii="Times New Roman" w:hAnsi="Times New Roman" w:cs="Times New Roman"/>
          <w:b/>
          <w:sz w:val="28"/>
          <w:szCs w:val="28"/>
        </w:rPr>
      </w:pPr>
    </w:p>
    <w:p w:rsidR="00C408B7" w:rsidRPr="0088349E" w:rsidRDefault="00C408B7" w:rsidP="0088349E">
      <w:pPr>
        <w:spacing w:after="0" w:line="240" w:lineRule="auto"/>
        <w:ind w:firstLine="567"/>
        <w:jc w:val="both"/>
        <w:rPr>
          <w:rFonts w:ascii="Times New Roman" w:hAnsi="Times New Roman" w:cs="Times New Roman"/>
          <w:b/>
          <w:sz w:val="28"/>
          <w:szCs w:val="28"/>
        </w:rPr>
      </w:pPr>
    </w:p>
    <w:p w:rsidR="00C408B7" w:rsidRPr="0088349E" w:rsidRDefault="00C408B7" w:rsidP="0088349E">
      <w:pPr>
        <w:spacing w:after="0" w:line="240" w:lineRule="auto"/>
        <w:ind w:firstLine="567"/>
        <w:jc w:val="both"/>
        <w:rPr>
          <w:rFonts w:ascii="Times New Roman" w:hAnsi="Times New Roman" w:cs="Times New Roman"/>
          <w:b/>
          <w:sz w:val="28"/>
          <w:szCs w:val="28"/>
        </w:rPr>
      </w:pPr>
    </w:p>
    <w:p w:rsidR="00C408B7" w:rsidRPr="0088349E" w:rsidRDefault="00C408B7" w:rsidP="0088349E">
      <w:pPr>
        <w:spacing w:after="0" w:line="240" w:lineRule="auto"/>
        <w:ind w:firstLine="567"/>
        <w:jc w:val="both"/>
        <w:rPr>
          <w:rFonts w:ascii="Times New Roman" w:hAnsi="Times New Roman" w:cs="Times New Roman"/>
          <w:b/>
          <w:sz w:val="28"/>
          <w:szCs w:val="28"/>
        </w:rPr>
      </w:pPr>
    </w:p>
    <w:p w:rsidR="00C408B7" w:rsidRPr="0088349E" w:rsidRDefault="00C408B7" w:rsidP="0088349E">
      <w:pPr>
        <w:spacing w:after="0" w:line="240" w:lineRule="auto"/>
        <w:ind w:firstLine="567"/>
        <w:jc w:val="both"/>
        <w:rPr>
          <w:rFonts w:ascii="Times New Roman" w:hAnsi="Times New Roman" w:cs="Times New Roman"/>
          <w:b/>
          <w:sz w:val="28"/>
          <w:szCs w:val="28"/>
        </w:rPr>
      </w:pPr>
    </w:p>
    <w:p w:rsidR="00C408B7" w:rsidRPr="0088349E" w:rsidRDefault="00C408B7" w:rsidP="0088349E">
      <w:pPr>
        <w:spacing w:after="0" w:line="240" w:lineRule="auto"/>
        <w:ind w:firstLine="567"/>
        <w:jc w:val="both"/>
        <w:rPr>
          <w:rFonts w:ascii="Times New Roman" w:hAnsi="Times New Roman" w:cs="Times New Roman"/>
          <w:b/>
          <w:sz w:val="28"/>
          <w:szCs w:val="28"/>
        </w:rPr>
      </w:pPr>
    </w:p>
    <w:p w:rsidR="00C408B7" w:rsidRPr="0088349E" w:rsidRDefault="00C408B7" w:rsidP="0088349E">
      <w:pPr>
        <w:spacing w:after="0" w:line="240" w:lineRule="auto"/>
        <w:ind w:firstLine="567"/>
        <w:jc w:val="both"/>
        <w:rPr>
          <w:rFonts w:ascii="Times New Roman" w:hAnsi="Times New Roman" w:cs="Times New Roman"/>
          <w:b/>
          <w:sz w:val="28"/>
          <w:szCs w:val="28"/>
        </w:rPr>
      </w:pPr>
    </w:p>
    <w:p w:rsidR="00C408B7" w:rsidRPr="0088349E" w:rsidRDefault="00C408B7" w:rsidP="0088349E">
      <w:pPr>
        <w:spacing w:after="0" w:line="240" w:lineRule="auto"/>
        <w:ind w:firstLine="567"/>
        <w:jc w:val="both"/>
        <w:rPr>
          <w:rFonts w:ascii="Times New Roman" w:hAnsi="Times New Roman" w:cs="Times New Roman"/>
          <w:b/>
          <w:sz w:val="28"/>
          <w:szCs w:val="28"/>
        </w:rPr>
      </w:pPr>
    </w:p>
    <w:p w:rsidR="00C408B7" w:rsidRPr="0088349E" w:rsidRDefault="00C408B7" w:rsidP="0088349E">
      <w:pPr>
        <w:spacing w:after="0" w:line="240" w:lineRule="auto"/>
        <w:ind w:firstLine="567"/>
        <w:jc w:val="both"/>
        <w:rPr>
          <w:rFonts w:ascii="Times New Roman" w:hAnsi="Times New Roman" w:cs="Times New Roman"/>
          <w:b/>
          <w:sz w:val="28"/>
          <w:szCs w:val="28"/>
        </w:rPr>
      </w:pPr>
    </w:p>
    <w:p w:rsidR="00C408B7" w:rsidRPr="0088349E" w:rsidRDefault="00C408B7" w:rsidP="0088349E">
      <w:pPr>
        <w:spacing w:after="0" w:line="240" w:lineRule="auto"/>
        <w:ind w:firstLine="567"/>
        <w:jc w:val="both"/>
        <w:rPr>
          <w:rFonts w:ascii="Times New Roman" w:hAnsi="Times New Roman" w:cs="Times New Roman"/>
          <w:b/>
          <w:sz w:val="28"/>
          <w:szCs w:val="28"/>
        </w:rPr>
      </w:pPr>
    </w:p>
    <w:p w:rsidR="00C408B7" w:rsidRPr="0088349E" w:rsidRDefault="00C408B7" w:rsidP="0088349E">
      <w:pPr>
        <w:spacing w:after="0" w:line="240" w:lineRule="auto"/>
        <w:ind w:firstLine="567"/>
        <w:jc w:val="both"/>
        <w:rPr>
          <w:rFonts w:ascii="Times New Roman" w:hAnsi="Times New Roman" w:cs="Times New Roman"/>
          <w:b/>
          <w:sz w:val="28"/>
          <w:szCs w:val="28"/>
        </w:rPr>
      </w:pPr>
    </w:p>
    <w:p w:rsidR="00C408B7" w:rsidRPr="0088349E" w:rsidRDefault="00C408B7" w:rsidP="0088349E">
      <w:pPr>
        <w:spacing w:after="0" w:line="240" w:lineRule="auto"/>
        <w:ind w:firstLine="567"/>
        <w:jc w:val="both"/>
        <w:rPr>
          <w:rFonts w:ascii="Times New Roman" w:hAnsi="Times New Roman" w:cs="Times New Roman"/>
          <w:b/>
          <w:sz w:val="28"/>
          <w:szCs w:val="28"/>
        </w:rPr>
      </w:pPr>
    </w:p>
    <w:p w:rsidR="00C408B7" w:rsidRPr="0088349E" w:rsidRDefault="00C408B7" w:rsidP="0088349E">
      <w:pPr>
        <w:spacing w:after="0" w:line="240" w:lineRule="auto"/>
        <w:ind w:firstLine="567"/>
        <w:jc w:val="both"/>
        <w:rPr>
          <w:rFonts w:ascii="Times New Roman" w:hAnsi="Times New Roman" w:cs="Times New Roman"/>
          <w:b/>
          <w:sz w:val="28"/>
          <w:szCs w:val="28"/>
        </w:rPr>
      </w:pPr>
    </w:p>
    <w:p w:rsidR="00C408B7" w:rsidRPr="0088349E" w:rsidRDefault="00C408B7" w:rsidP="0088349E">
      <w:pPr>
        <w:spacing w:after="0" w:line="240" w:lineRule="auto"/>
        <w:ind w:firstLine="567"/>
        <w:jc w:val="both"/>
        <w:rPr>
          <w:rFonts w:ascii="Times New Roman" w:hAnsi="Times New Roman" w:cs="Times New Roman"/>
          <w:b/>
          <w:sz w:val="28"/>
          <w:szCs w:val="28"/>
        </w:rPr>
      </w:pPr>
    </w:p>
    <w:p w:rsidR="00C408B7" w:rsidRPr="0088349E" w:rsidRDefault="00C408B7" w:rsidP="0088349E">
      <w:pPr>
        <w:spacing w:after="0" w:line="240" w:lineRule="auto"/>
        <w:ind w:firstLine="567"/>
        <w:jc w:val="both"/>
        <w:rPr>
          <w:rFonts w:ascii="Times New Roman" w:hAnsi="Times New Roman" w:cs="Times New Roman"/>
          <w:b/>
          <w:sz w:val="28"/>
          <w:szCs w:val="28"/>
        </w:rPr>
      </w:pPr>
    </w:p>
    <w:p w:rsidR="00C408B7" w:rsidRPr="0088349E" w:rsidRDefault="00C408B7" w:rsidP="0088349E">
      <w:pPr>
        <w:spacing w:after="0" w:line="240" w:lineRule="auto"/>
        <w:ind w:firstLine="567"/>
        <w:jc w:val="both"/>
        <w:rPr>
          <w:rFonts w:ascii="Times New Roman" w:hAnsi="Times New Roman" w:cs="Times New Roman"/>
          <w:b/>
          <w:sz w:val="28"/>
          <w:szCs w:val="28"/>
        </w:rPr>
      </w:pPr>
    </w:p>
    <w:p w:rsidR="00C408B7" w:rsidRPr="0088349E" w:rsidRDefault="00C408B7" w:rsidP="0088349E">
      <w:pPr>
        <w:spacing w:after="0" w:line="240" w:lineRule="auto"/>
        <w:ind w:firstLine="567"/>
        <w:jc w:val="both"/>
        <w:rPr>
          <w:rFonts w:ascii="Times New Roman" w:hAnsi="Times New Roman" w:cs="Times New Roman"/>
          <w:b/>
          <w:sz w:val="28"/>
          <w:szCs w:val="28"/>
        </w:rPr>
      </w:pPr>
    </w:p>
    <w:p w:rsidR="00C408B7" w:rsidRPr="0088349E" w:rsidRDefault="00C408B7" w:rsidP="0088349E">
      <w:pPr>
        <w:spacing w:after="0" w:line="240" w:lineRule="auto"/>
        <w:ind w:firstLine="567"/>
        <w:jc w:val="both"/>
        <w:rPr>
          <w:rFonts w:ascii="Times New Roman" w:hAnsi="Times New Roman" w:cs="Times New Roman"/>
          <w:b/>
          <w:sz w:val="28"/>
          <w:szCs w:val="28"/>
        </w:rPr>
      </w:pPr>
    </w:p>
    <w:p w:rsidR="00C408B7" w:rsidRPr="0088349E" w:rsidRDefault="00C408B7" w:rsidP="0088349E">
      <w:pPr>
        <w:spacing w:after="0" w:line="240" w:lineRule="auto"/>
        <w:ind w:firstLine="567"/>
        <w:jc w:val="both"/>
        <w:rPr>
          <w:rFonts w:ascii="Times New Roman" w:hAnsi="Times New Roman" w:cs="Times New Roman"/>
          <w:b/>
          <w:sz w:val="28"/>
          <w:szCs w:val="28"/>
        </w:rPr>
      </w:pPr>
    </w:p>
    <w:p w:rsidR="00C408B7" w:rsidRPr="0088349E" w:rsidRDefault="00C408B7" w:rsidP="0088349E">
      <w:pPr>
        <w:spacing w:after="0" w:line="240" w:lineRule="auto"/>
        <w:ind w:firstLine="567"/>
        <w:jc w:val="both"/>
        <w:rPr>
          <w:rFonts w:ascii="Times New Roman" w:hAnsi="Times New Roman" w:cs="Times New Roman"/>
          <w:b/>
          <w:sz w:val="28"/>
          <w:szCs w:val="28"/>
        </w:rPr>
      </w:pPr>
    </w:p>
    <w:p w:rsidR="00C408B7" w:rsidRPr="0088349E" w:rsidRDefault="00C408B7" w:rsidP="0088349E">
      <w:pPr>
        <w:spacing w:after="0" w:line="240" w:lineRule="auto"/>
        <w:ind w:firstLine="567"/>
        <w:jc w:val="both"/>
        <w:rPr>
          <w:rFonts w:ascii="Times New Roman" w:hAnsi="Times New Roman" w:cs="Times New Roman"/>
          <w:b/>
          <w:sz w:val="28"/>
          <w:szCs w:val="28"/>
        </w:rPr>
      </w:pPr>
    </w:p>
    <w:p w:rsidR="00C408B7" w:rsidRPr="0088349E" w:rsidRDefault="00C408B7" w:rsidP="0088349E">
      <w:pPr>
        <w:spacing w:after="0" w:line="240" w:lineRule="auto"/>
        <w:ind w:firstLine="567"/>
        <w:jc w:val="both"/>
        <w:rPr>
          <w:rFonts w:ascii="Times New Roman" w:hAnsi="Times New Roman" w:cs="Times New Roman"/>
          <w:b/>
          <w:sz w:val="28"/>
          <w:szCs w:val="28"/>
        </w:rPr>
      </w:pPr>
    </w:p>
    <w:p w:rsidR="00C408B7" w:rsidRPr="0088349E" w:rsidRDefault="00C408B7" w:rsidP="0088349E">
      <w:pPr>
        <w:spacing w:after="0" w:line="240" w:lineRule="auto"/>
        <w:ind w:firstLine="567"/>
        <w:jc w:val="both"/>
        <w:rPr>
          <w:rFonts w:ascii="Times New Roman" w:hAnsi="Times New Roman" w:cs="Times New Roman"/>
          <w:b/>
          <w:sz w:val="28"/>
          <w:szCs w:val="28"/>
        </w:rPr>
      </w:pPr>
    </w:p>
    <w:p w:rsidR="00C408B7" w:rsidRPr="0088349E" w:rsidRDefault="00C408B7" w:rsidP="0088349E">
      <w:pPr>
        <w:spacing w:after="0" w:line="240" w:lineRule="auto"/>
        <w:ind w:firstLine="567"/>
        <w:jc w:val="both"/>
        <w:rPr>
          <w:rFonts w:ascii="Times New Roman" w:hAnsi="Times New Roman" w:cs="Times New Roman"/>
          <w:b/>
          <w:sz w:val="28"/>
          <w:szCs w:val="28"/>
        </w:rPr>
      </w:pPr>
    </w:p>
    <w:p w:rsidR="00C408B7" w:rsidRPr="0088349E" w:rsidRDefault="00C408B7" w:rsidP="0088349E">
      <w:pPr>
        <w:spacing w:after="0" w:line="240" w:lineRule="auto"/>
        <w:ind w:firstLine="567"/>
        <w:jc w:val="both"/>
        <w:rPr>
          <w:rFonts w:ascii="Times New Roman" w:hAnsi="Times New Roman" w:cs="Times New Roman"/>
          <w:b/>
          <w:sz w:val="28"/>
          <w:szCs w:val="28"/>
        </w:rPr>
      </w:pPr>
    </w:p>
    <w:p w:rsidR="00C408B7" w:rsidRPr="0088349E" w:rsidRDefault="00C408B7" w:rsidP="0088349E">
      <w:pPr>
        <w:spacing w:after="0" w:line="240" w:lineRule="auto"/>
        <w:ind w:firstLine="567"/>
        <w:jc w:val="both"/>
        <w:rPr>
          <w:rFonts w:ascii="Times New Roman" w:hAnsi="Times New Roman" w:cs="Times New Roman"/>
          <w:b/>
          <w:sz w:val="28"/>
          <w:szCs w:val="28"/>
        </w:rPr>
      </w:pPr>
    </w:p>
    <w:p w:rsidR="004633E2" w:rsidRPr="0088349E" w:rsidRDefault="004633E2" w:rsidP="0088349E">
      <w:pPr>
        <w:spacing w:after="0" w:line="240" w:lineRule="auto"/>
        <w:ind w:firstLine="567"/>
        <w:jc w:val="both"/>
        <w:rPr>
          <w:rFonts w:ascii="Times New Roman" w:hAnsi="Times New Roman" w:cs="Times New Roman"/>
          <w:b/>
          <w:sz w:val="28"/>
          <w:szCs w:val="28"/>
        </w:rPr>
      </w:pPr>
    </w:p>
    <w:p w:rsidR="004633E2" w:rsidRPr="0088349E" w:rsidRDefault="004633E2" w:rsidP="0088349E">
      <w:pPr>
        <w:spacing w:after="0" w:line="240" w:lineRule="auto"/>
        <w:ind w:firstLine="567"/>
        <w:jc w:val="both"/>
        <w:rPr>
          <w:rFonts w:ascii="Times New Roman" w:hAnsi="Times New Roman" w:cs="Times New Roman"/>
          <w:b/>
          <w:sz w:val="28"/>
          <w:szCs w:val="28"/>
        </w:rPr>
      </w:pPr>
    </w:p>
    <w:p w:rsidR="004633E2" w:rsidRPr="0088349E" w:rsidRDefault="004633E2" w:rsidP="0088349E">
      <w:pPr>
        <w:spacing w:after="0" w:line="240" w:lineRule="auto"/>
        <w:ind w:firstLine="567"/>
        <w:jc w:val="both"/>
        <w:rPr>
          <w:rFonts w:ascii="Times New Roman" w:hAnsi="Times New Roman" w:cs="Times New Roman"/>
          <w:b/>
          <w:sz w:val="28"/>
          <w:szCs w:val="28"/>
        </w:rPr>
      </w:pPr>
    </w:p>
    <w:p w:rsidR="004633E2" w:rsidRPr="0088349E" w:rsidRDefault="004633E2" w:rsidP="0088349E">
      <w:pPr>
        <w:spacing w:after="0" w:line="240" w:lineRule="auto"/>
        <w:ind w:firstLine="567"/>
        <w:jc w:val="both"/>
        <w:rPr>
          <w:rFonts w:ascii="Times New Roman" w:hAnsi="Times New Roman" w:cs="Times New Roman"/>
          <w:b/>
          <w:sz w:val="28"/>
          <w:szCs w:val="28"/>
        </w:rPr>
      </w:pPr>
    </w:p>
    <w:p w:rsidR="004633E2" w:rsidRPr="0088349E" w:rsidRDefault="004633E2" w:rsidP="0088349E">
      <w:pPr>
        <w:spacing w:after="0" w:line="240" w:lineRule="auto"/>
        <w:ind w:firstLine="567"/>
        <w:jc w:val="both"/>
        <w:rPr>
          <w:rFonts w:ascii="Times New Roman" w:hAnsi="Times New Roman" w:cs="Times New Roman"/>
          <w:b/>
          <w:sz w:val="28"/>
          <w:szCs w:val="28"/>
        </w:rPr>
      </w:pPr>
    </w:p>
    <w:p w:rsidR="004633E2" w:rsidRPr="0088349E" w:rsidRDefault="004633E2" w:rsidP="0088349E">
      <w:pPr>
        <w:spacing w:after="0" w:line="240" w:lineRule="auto"/>
        <w:ind w:firstLine="567"/>
        <w:jc w:val="both"/>
        <w:rPr>
          <w:rFonts w:ascii="Times New Roman" w:hAnsi="Times New Roman" w:cs="Times New Roman"/>
          <w:b/>
          <w:sz w:val="28"/>
          <w:szCs w:val="28"/>
        </w:rPr>
      </w:pPr>
    </w:p>
    <w:p w:rsidR="004633E2" w:rsidRPr="0088349E" w:rsidRDefault="004633E2" w:rsidP="0088349E">
      <w:pPr>
        <w:spacing w:after="0" w:line="240" w:lineRule="auto"/>
        <w:ind w:firstLine="567"/>
        <w:jc w:val="both"/>
        <w:rPr>
          <w:rFonts w:ascii="Times New Roman" w:hAnsi="Times New Roman" w:cs="Times New Roman"/>
          <w:b/>
          <w:sz w:val="28"/>
          <w:szCs w:val="28"/>
        </w:rPr>
      </w:pPr>
    </w:p>
    <w:p w:rsidR="004633E2" w:rsidRPr="0088349E" w:rsidRDefault="004633E2" w:rsidP="0088349E">
      <w:pPr>
        <w:spacing w:after="0" w:line="240" w:lineRule="auto"/>
        <w:ind w:firstLine="567"/>
        <w:jc w:val="both"/>
        <w:rPr>
          <w:rFonts w:ascii="Times New Roman" w:hAnsi="Times New Roman" w:cs="Times New Roman"/>
          <w:b/>
          <w:sz w:val="28"/>
          <w:szCs w:val="28"/>
        </w:rPr>
      </w:pPr>
    </w:p>
    <w:p w:rsidR="00DD387B" w:rsidRPr="0088349E" w:rsidRDefault="00DD387B" w:rsidP="0088349E">
      <w:pPr>
        <w:spacing w:after="0" w:line="240" w:lineRule="auto"/>
        <w:ind w:firstLine="567"/>
        <w:jc w:val="both"/>
        <w:rPr>
          <w:rFonts w:ascii="Times New Roman" w:hAnsi="Times New Roman" w:cs="Times New Roman"/>
          <w:b/>
          <w:sz w:val="28"/>
          <w:szCs w:val="28"/>
        </w:rPr>
      </w:pPr>
      <w:r w:rsidRPr="0088349E">
        <w:rPr>
          <w:rFonts w:ascii="Times New Roman" w:hAnsi="Times New Roman" w:cs="Times New Roman"/>
          <w:b/>
          <w:sz w:val="28"/>
          <w:szCs w:val="28"/>
        </w:rPr>
        <w:t>Измеряемые параметры социальной компетентности:</w:t>
      </w:r>
    </w:p>
    <w:p w:rsidR="00DD387B" w:rsidRPr="0088349E" w:rsidRDefault="00DD387B" w:rsidP="0088349E">
      <w:pPr>
        <w:numPr>
          <w:ilvl w:val="0"/>
          <w:numId w:val="85"/>
        </w:numPr>
        <w:tabs>
          <w:tab w:val="clear" w:pos="720"/>
          <w:tab w:val="num" w:pos="567"/>
        </w:tabs>
        <w:spacing w:after="0" w:line="240" w:lineRule="auto"/>
        <w:ind w:left="567" w:firstLine="0"/>
        <w:jc w:val="both"/>
        <w:rPr>
          <w:rFonts w:ascii="Times New Roman" w:hAnsi="Times New Roman" w:cs="Times New Roman"/>
          <w:sz w:val="28"/>
          <w:szCs w:val="28"/>
        </w:rPr>
      </w:pPr>
      <w:r w:rsidRPr="0088349E">
        <w:rPr>
          <w:rFonts w:ascii="Times New Roman" w:hAnsi="Times New Roman" w:cs="Times New Roman"/>
          <w:sz w:val="28"/>
          <w:szCs w:val="28"/>
        </w:rPr>
        <w:t>Самостоятельность.</w:t>
      </w:r>
    </w:p>
    <w:p w:rsidR="00DD387B" w:rsidRPr="0088349E" w:rsidRDefault="00DD387B" w:rsidP="0088349E">
      <w:pPr>
        <w:numPr>
          <w:ilvl w:val="0"/>
          <w:numId w:val="85"/>
        </w:numPr>
        <w:tabs>
          <w:tab w:val="clear" w:pos="720"/>
          <w:tab w:val="num" w:pos="567"/>
        </w:tabs>
        <w:spacing w:after="0" w:line="240" w:lineRule="auto"/>
        <w:ind w:left="567" w:firstLine="0"/>
        <w:jc w:val="both"/>
        <w:rPr>
          <w:rFonts w:ascii="Times New Roman" w:hAnsi="Times New Roman" w:cs="Times New Roman"/>
          <w:sz w:val="28"/>
          <w:szCs w:val="28"/>
        </w:rPr>
      </w:pPr>
      <w:r w:rsidRPr="0088349E">
        <w:rPr>
          <w:rFonts w:ascii="Times New Roman" w:hAnsi="Times New Roman" w:cs="Times New Roman"/>
          <w:sz w:val="28"/>
          <w:szCs w:val="28"/>
        </w:rPr>
        <w:t>Уверенность в себе.</w:t>
      </w:r>
    </w:p>
    <w:p w:rsidR="00DD387B" w:rsidRPr="0088349E" w:rsidRDefault="00DD387B" w:rsidP="0088349E">
      <w:pPr>
        <w:numPr>
          <w:ilvl w:val="0"/>
          <w:numId w:val="85"/>
        </w:numPr>
        <w:tabs>
          <w:tab w:val="clear" w:pos="720"/>
          <w:tab w:val="num" w:pos="567"/>
        </w:tabs>
        <w:spacing w:after="0" w:line="240" w:lineRule="auto"/>
        <w:ind w:left="567" w:firstLine="0"/>
        <w:jc w:val="both"/>
        <w:rPr>
          <w:rFonts w:ascii="Times New Roman" w:hAnsi="Times New Roman" w:cs="Times New Roman"/>
          <w:sz w:val="28"/>
          <w:szCs w:val="28"/>
        </w:rPr>
      </w:pPr>
      <w:r w:rsidRPr="0088349E">
        <w:rPr>
          <w:rFonts w:ascii="Times New Roman" w:hAnsi="Times New Roman" w:cs="Times New Roman"/>
          <w:sz w:val="28"/>
          <w:szCs w:val="28"/>
        </w:rPr>
        <w:t>Ответственное отношение к своим обязанностям.</w:t>
      </w:r>
    </w:p>
    <w:p w:rsidR="00DD387B" w:rsidRPr="0088349E" w:rsidRDefault="00DD387B" w:rsidP="0088349E">
      <w:pPr>
        <w:numPr>
          <w:ilvl w:val="0"/>
          <w:numId w:val="85"/>
        </w:numPr>
        <w:tabs>
          <w:tab w:val="clear" w:pos="720"/>
          <w:tab w:val="num" w:pos="567"/>
        </w:tabs>
        <w:spacing w:after="0" w:line="240" w:lineRule="auto"/>
        <w:ind w:left="567" w:firstLine="0"/>
        <w:jc w:val="both"/>
        <w:rPr>
          <w:rFonts w:ascii="Times New Roman" w:hAnsi="Times New Roman" w:cs="Times New Roman"/>
          <w:sz w:val="28"/>
          <w:szCs w:val="28"/>
        </w:rPr>
      </w:pPr>
      <w:r w:rsidRPr="0088349E">
        <w:rPr>
          <w:rFonts w:ascii="Times New Roman" w:hAnsi="Times New Roman" w:cs="Times New Roman"/>
          <w:sz w:val="28"/>
          <w:szCs w:val="28"/>
        </w:rPr>
        <w:t>Развитие коммуникативных навыков.</w:t>
      </w:r>
    </w:p>
    <w:p w:rsidR="00DD387B" w:rsidRPr="0088349E" w:rsidRDefault="00DD387B" w:rsidP="0088349E">
      <w:pPr>
        <w:numPr>
          <w:ilvl w:val="0"/>
          <w:numId w:val="85"/>
        </w:numPr>
        <w:tabs>
          <w:tab w:val="clear" w:pos="720"/>
          <w:tab w:val="num" w:pos="567"/>
        </w:tabs>
        <w:spacing w:after="0" w:line="240" w:lineRule="auto"/>
        <w:ind w:left="567" w:firstLine="0"/>
        <w:jc w:val="both"/>
        <w:rPr>
          <w:rFonts w:ascii="Times New Roman" w:hAnsi="Times New Roman" w:cs="Times New Roman"/>
          <w:sz w:val="28"/>
          <w:szCs w:val="28"/>
        </w:rPr>
      </w:pPr>
      <w:r w:rsidRPr="0088349E">
        <w:rPr>
          <w:rFonts w:ascii="Times New Roman" w:hAnsi="Times New Roman" w:cs="Times New Roman"/>
          <w:sz w:val="28"/>
          <w:szCs w:val="28"/>
        </w:rPr>
        <w:t>Организованность.</w:t>
      </w:r>
    </w:p>
    <w:p w:rsidR="00DD387B" w:rsidRPr="0088349E" w:rsidRDefault="00DD387B" w:rsidP="0088349E">
      <w:pPr>
        <w:numPr>
          <w:ilvl w:val="0"/>
          <w:numId w:val="85"/>
        </w:numPr>
        <w:tabs>
          <w:tab w:val="clear" w:pos="720"/>
          <w:tab w:val="num" w:pos="567"/>
        </w:tabs>
        <w:spacing w:after="0" w:line="240" w:lineRule="auto"/>
        <w:ind w:left="567" w:firstLine="0"/>
        <w:jc w:val="both"/>
        <w:rPr>
          <w:rFonts w:ascii="Times New Roman" w:hAnsi="Times New Roman" w:cs="Times New Roman"/>
          <w:sz w:val="28"/>
          <w:szCs w:val="28"/>
        </w:rPr>
      </w:pPr>
      <w:r w:rsidRPr="0088349E">
        <w:rPr>
          <w:rFonts w:ascii="Times New Roman" w:hAnsi="Times New Roman" w:cs="Times New Roman"/>
          <w:sz w:val="28"/>
          <w:szCs w:val="28"/>
        </w:rPr>
        <w:lastRenderedPageBreak/>
        <w:t>Интерес к социальной жизни, наличие увлечений, владение современными технологиями.</w:t>
      </w:r>
    </w:p>
    <w:p w:rsidR="00DD387B" w:rsidRPr="0088349E" w:rsidRDefault="00DD387B" w:rsidP="0088349E">
      <w:pPr>
        <w:numPr>
          <w:ilvl w:val="0"/>
          <w:numId w:val="85"/>
        </w:numPr>
        <w:tabs>
          <w:tab w:val="clear" w:pos="720"/>
          <w:tab w:val="num" w:pos="567"/>
        </w:tabs>
        <w:spacing w:after="0" w:line="240" w:lineRule="auto"/>
        <w:ind w:left="567" w:firstLine="0"/>
        <w:jc w:val="both"/>
        <w:rPr>
          <w:rFonts w:ascii="Times New Roman" w:hAnsi="Times New Roman" w:cs="Times New Roman"/>
          <w:sz w:val="28"/>
          <w:szCs w:val="28"/>
        </w:rPr>
      </w:pPr>
      <w:r w:rsidRPr="0088349E">
        <w:rPr>
          <w:rFonts w:ascii="Times New Roman" w:hAnsi="Times New Roman" w:cs="Times New Roman"/>
          <w:sz w:val="28"/>
          <w:szCs w:val="28"/>
        </w:rPr>
        <w:t>Самооценка.</w:t>
      </w:r>
    </w:p>
    <w:p w:rsidR="00DD387B" w:rsidRPr="0088349E" w:rsidRDefault="00DD387B" w:rsidP="0088349E">
      <w:pPr>
        <w:spacing w:after="0" w:line="240" w:lineRule="auto"/>
        <w:ind w:left="567"/>
        <w:jc w:val="both"/>
        <w:rPr>
          <w:rFonts w:ascii="Times New Roman" w:hAnsi="Times New Roman" w:cs="Times New Roman"/>
          <w:sz w:val="28"/>
          <w:szCs w:val="28"/>
        </w:rPr>
      </w:pPr>
      <w:r w:rsidRPr="0088349E">
        <w:rPr>
          <w:rFonts w:ascii="Times New Roman" w:hAnsi="Times New Roman" w:cs="Times New Roman"/>
          <w:sz w:val="28"/>
          <w:szCs w:val="28"/>
        </w:rPr>
        <w:t>На протяжении всего периода реализации программы предполагается осуществление мониторинга её эффективности по следующим критериям:</w:t>
      </w:r>
    </w:p>
    <w:p w:rsidR="00DD387B" w:rsidRPr="0088349E" w:rsidRDefault="00DD387B" w:rsidP="0088349E">
      <w:pPr>
        <w:spacing w:after="0" w:line="240" w:lineRule="auto"/>
        <w:ind w:left="567"/>
        <w:jc w:val="both"/>
        <w:rPr>
          <w:rFonts w:ascii="Times New Roman" w:hAnsi="Times New Roman" w:cs="Times New Roman"/>
          <w:sz w:val="28"/>
          <w:szCs w:val="28"/>
        </w:rPr>
      </w:pPr>
      <w:r w:rsidRPr="0088349E">
        <w:rPr>
          <w:rFonts w:ascii="Times New Roman" w:hAnsi="Times New Roman" w:cs="Times New Roman"/>
          <w:sz w:val="28"/>
          <w:szCs w:val="28"/>
        </w:rPr>
        <w:t>- степень участия обучающихся в акциях, организованных в школе, в городе общественными организациями и объединениями;</w:t>
      </w:r>
    </w:p>
    <w:p w:rsidR="00DD387B" w:rsidRPr="0088349E" w:rsidRDefault="00DD387B" w:rsidP="0088349E">
      <w:pPr>
        <w:spacing w:after="0" w:line="240" w:lineRule="auto"/>
        <w:ind w:left="567"/>
        <w:jc w:val="both"/>
        <w:rPr>
          <w:rFonts w:ascii="Times New Roman" w:hAnsi="Times New Roman" w:cs="Times New Roman"/>
          <w:sz w:val="28"/>
          <w:szCs w:val="28"/>
        </w:rPr>
      </w:pPr>
      <w:r w:rsidRPr="0088349E">
        <w:rPr>
          <w:rFonts w:ascii="Times New Roman" w:hAnsi="Times New Roman" w:cs="Times New Roman"/>
          <w:sz w:val="28"/>
          <w:szCs w:val="28"/>
        </w:rPr>
        <w:t>- динамика общественно-ценных инноваций, исходящих отобучающихся, их родителей и педагогов школы;</w:t>
      </w:r>
    </w:p>
    <w:p w:rsidR="00DD387B" w:rsidRPr="0088349E" w:rsidRDefault="00DD387B" w:rsidP="0088349E">
      <w:pPr>
        <w:spacing w:after="0" w:line="240" w:lineRule="auto"/>
        <w:ind w:left="567"/>
        <w:jc w:val="both"/>
        <w:rPr>
          <w:rFonts w:ascii="Times New Roman" w:hAnsi="Times New Roman" w:cs="Times New Roman"/>
          <w:sz w:val="28"/>
          <w:szCs w:val="28"/>
        </w:rPr>
      </w:pPr>
      <w:r w:rsidRPr="0088349E">
        <w:rPr>
          <w:rFonts w:ascii="Times New Roman" w:hAnsi="Times New Roman" w:cs="Times New Roman"/>
          <w:sz w:val="28"/>
          <w:szCs w:val="28"/>
        </w:rPr>
        <w:t>-  мотивы общественной деятельности, основанные на сочетании осознания её общественной ценности и личностного смысла;</w:t>
      </w:r>
    </w:p>
    <w:p w:rsidR="00DD387B" w:rsidRPr="0088349E" w:rsidRDefault="00DD387B" w:rsidP="0088349E">
      <w:pPr>
        <w:spacing w:after="0" w:line="240" w:lineRule="auto"/>
        <w:ind w:left="567"/>
        <w:jc w:val="both"/>
        <w:rPr>
          <w:rFonts w:ascii="Times New Roman" w:hAnsi="Times New Roman" w:cs="Times New Roman"/>
          <w:sz w:val="28"/>
          <w:szCs w:val="28"/>
        </w:rPr>
      </w:pPr>
      <w:r w:rsidRPr="0088349E">
        <w:rPr>
          <w:rFonts w:ascii="Times New Roman" w:hAnsi="Times New Roman" w:cs="Times New Roman"/>
          <w:sz w:val="28"/>
          <w:szCs w:val="28"/>
        </w:rPr>
        <w:t>-   сформированность организаторских и коммуникативных компетентностей;</w:t>
      </w:r>
    </w:p>
    <w:p w:rsidR="00DD387B" w:rsidRPr="0088349E" w:rsidRDefault="00DD387B" w:rsidP="0088349E">
      <w:pPr>
        <w:spacing w:after="0" w:line="240" w:lineRule="auto"/>
        <w:ind w:left="567"/>
        <w:jc w:val="both"/>
        <w:rPr>
          <w:rFonts w:ascii="Times New Roman" w:hAnsi="Times New Roman" w:cs="Times New Roman"/>
          <w:sz w:val="28"/>
          <w:szCs w:val="28"/>
        </w:rPr>
      </w:pPr>
      <w:r w:rsidRPr="0088349E">
        <w:rPr>
          <w:rFonts w:ascii="Times New Roman" w:hAnsi="Times New Roman" w:cs="Times New Roman"/>
          <w:sz w:val="28"/>
          <w:szCs w:val="28"/>
        </w:rPr>
        <w:t>- устойчивое проявление социальной ответственности, организованности, самостоятельности, инициативности, взаимопомощи, эмпатии, толерантности, навыка рефлексии, социальной мобильности.</w:t>
      </w:r>
    </w:p>
    <w:p w:rsidR="00DD387B" w:rsidRPr="0088349E" w:rsidRDefault="00DD387B" w:rsidP="0088349E">
      <w:pPr>
        <w:spacing w:after="0" w:line="240" w:lineRule="auto"/>
        <w:ind w:firstLine="708"/>
        <w:jc w:val="both"/>
        <w:rPr>
          <w:rFonts w:ascii="Times New Roman" w:hAnsi="Times New Roman" w:cs="Times New Roman"/>
          <w:b/>
          <w:sz w:val="28"/>
          <w:szCs w:val="28"/>
        </w:rPr>
      </w:pPr>
      <w:r w:rsidRPr="0088349E">
        <w:rPr>
          <w:rFonts w:ascii="Times New Roman" w:hAnsi="Times New Roman" w:cs="Times New Roman"/>
          <w:b/>
          <w:sz w:val="28"/>
          <w:szCs w:val="28"/>
        </w:rPr>
        <w:t>Календарный план работы</w:t>
      </w:r>
    </w:p>
    <w:tbl>
      <w:tblPr>
        <w:tblpPr w:leftFromText="180" w:rightFromText="180" w:vertAnchor="text" w:horzAnchor="margin" w:tblpXSpec="right" w:tblpY="161"/>
        <w:tblW w:w="9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9"/>
        <w:gridCol w:w="272"/>
        <w:gridCol w:w="4227"/>
        <w:gridCol w:w="1559"/>
        <w:gridCol w:w="1701"/>
        <w:gridCol w:w="1701"/>
      </w:tblGrid>
      <w:tr w:rsidR="000D0BC7" w:rsidRPr="0088349E" w:rsidTr="000D0BC7">
        <w:tc>
          <w:tcPr>
            <w:tcW w:w="811" w:type="dxa"/>
            <w:gridSpan w:val="2"/>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w:t>
            </w:r>
          </w:p>
        </w:tc>
        <w:tc>
          <w:tcPr>
            <w:tcW w:w="4227"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Основные мероприятия </w:t>
            </w:r>
          </w:p>
        </w:tc>
        <w:tc>
          <w:tcPr>
            <w:tcW w:w="1559"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Сроки  проведения </w:t>
            </w:r>
          </w:p>
        </w:tc>
        <w:tc>
          <w:tcPr>
            <w:tcW w:w="1701"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Целевая группа </w:t>
            </w:r>
          </w:p>
        </w:tc>
        <w:tc>
          <w:tcPr>
            <w:tcW w:w="1701"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Ответственные </w:t>
            </w:r>
          </w:p>
        </w:tc>
      </w:tr>
      <w:tr w:rsidR="000D0BC7" w:rsidRPr="0088349E" w:rsidTr="000D0BC7">
        <w:tc>
          <w:tcPr>
            <w:tcW w:w="9999" w:type="dxa"/>
            <w:gridSpan w:val="6"/>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b/>
                <w:sz w:val="28"/>
                <w:szCs w:val="28"/>
              </w:rPr>
              <w:t>Деятельность пед. коллектива, психолога</w:t>
            </w:r>
          </w:p>
        </w:tc>
      </w:tr>
      <w:tr w:rsidR="000D0BC7" w:rsidRPr="0088349E" w:rsidTr="000D0BC7">
        <w:tc>
          <w:tcPr>
            <w:tcW w:w="539"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1</w:t>
            </w:r>
          </w:p>
        </w:tc>
        <w:tc>
          <w:tcPr>
            <w:tcW w:w="4499" w:type="dxa"/>
            <w:gridSpan w:val="2"/>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Изучение  научно-методической литературой</w:t>
            </w:r>
          </w:p>
        </w:tc>
        <w:tc>
          <w:tcPr>
            <w:tcW w:w="1559"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Сентябрь-октябрь</w:t>
            </w:r>
          </w:p>
        </w:tc>
        <w:tc>
          <w:tcPr>
            <w:tcW w:w="1701"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Педагоги </w:t>
            </w:r>
          </w:p>
        </w:tc>
        <w:tc>
          <w:tcPr>
            <w:tcW w:w="1701"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Классные руководители</w:t>
            </w:r>
          </w:p>
        </w:tc>
      </w:tr>
      <w:tr w:rsidR="000D0BC7" w:rsidRPr="0088349E" w:rsidTr="000D0BC7">
        <w:tc>
          <w:tcPr>
            <w:tcW w:w="539"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2</w:t>
            </w:r>
          </w:p>
        </w:tc>
        <w:tc>
          <w:tcPr>
            <w:tcW w:w="4499" w:type="dxa"/>
            <w:gridSpan w:val="2"/>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Диагностическое обследование классного коллектива</w:t>
            </w:r>
          </w:p>
        </w:tc>
        <w:tc>
          <w:tcPr>
            <w:tcW w:w="1559"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Сентябрь-октябрь</w:t>
            </w:r>
          </w:p>
        </w:tc>
        <w:tc>
          <w:tcPr>
            <w:tcW w:w="1701"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Обучающиеся </w:t>
            </w:r>
          </w:p>
        </w:tc>
        <w:tc>
          <w:tcPr>
            <w:tcW w:w="1701"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психолог</w:t>
            </w:r>
          </w:p>
        </w:tc>
      </w:tr>
      <w:tr w:rsidR="000D0BC7" w:rsidRPr="0088349E" w:rsidTr="000D0BC7">
        <w:tc>
          <w:tcPr>
            <w:tcW w:w="539"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3</w:t>
            </w:r>
          </w:p>
        </w:tc>
        <w:tc>
          <w:tcPr>
            <w:tcW w:w="4499" w:type="dxa"/>
            <w:gridSpan w:val="2"/>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Диагностическое обследование отдельных учащихся</w:t>
            </w:r>
          </w:p>
        </w:tc>
        <w:tc>
          <w:tcPr>
            <w:tcW w:w="1559"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Октябрь-ноябрь</w:t>
            </w:r>
          </w:p>
        </w:tc>
        <w:tc>
          <w:tcPr>
            <w:tcW w:w="1701"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Обучающиеся </w:t>
            </w:r>
          </w:p>
        </w:tc>
        <w:tc>
          <w:tcPr>
            <w:tcW w:w="1701"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психолог</w:t>
            </w:r>
          </w:p>
        </w:tc>
      </w:tr>
      <w:tr w:rsidR="000D0BC7" w:rsidRPr="0088349E" w:rsidTr="000D0BC7">
        <w:tc>
          <w:tcPr>
            <w:tcW w:w="539"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4.</w:t>
            </w:r>
          </w:p>
        </w:tc>
        <w:tc>
          <w:tcPr>
            <w:tcW w:w="4499" w:type="dxa"/>
            <w:gridSpan w:val="2"/>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Обеспечение социально-психологического сопровождения обучающихся Групповые и индивидуальные консультации, тренинги </w:t>
            </w:r>
          </w:p>
        </w:tc>
        <w:tc>
          <w:tcPr>
            <w:tcW w:w="1559"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течение года</w:t>
            </w:r>
          </w:p>
        </w:tc>
        <w:tc>
          <w:tcPr>
            <w:tcW w:w="1701"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Обучающиеся </w:t>
            </w:r>
          </w:p>
        </w:tc>
        <w:tc>
          <w:tcPr>
            <w:tcW w:w="1701"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психолог</w:t>
            </w:r>
          </w:p>
        </w:tc>
      </w:tr>
      <w:tr w:rsidR="000D0BC7" w:rsidRPr="0088349E" w:rsidTr="000D0BC7">
        <w:tc>
          <w:tcPr>
            <w:tcW w:w="539"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5.</w:t>
            </w:r>
          </w:p>
        </w:tc>
        <w:tc>
          <w:tcPr>
            <w:tcW w:w="4499" w:type="dxa"/>
            <w:gridSpan w:val="2"/>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Семинар для педагогов «Формирование  и развитие  социальной активности младших школьников»</w:t>
            </w:r>
          </w:p>
        </w:tc>
        <w:tc>
          <w:tcPr>
            <w:tcW w:w="1559"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1 раз в год  </w:t>
            </w:r>
          </w:p>
        </w:tc>
        <w:tc>
          <w:tcPr>
            <w:tcW w:w="1701"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Педагоги </w:t>
            </w:r>
          </w:p>
        </w:tc>
        <w:tc>
          <w:tcPr>
            <w:tcW w:w="1701" w:type="dxa"/>
          </w:tcPr>
          <w:p w:rsidR="000D0BC7" w:rsidRPr="0088349E" w:rsidRDefault="000D0BC7" w:rsidP="0088349E">
            <w:pPr>
              <w:spacing w:after="0" w:line="240" w:lineRule="auto"/>
              <w:ind w:right="-108"/>
              <w:jc w:val="both"/>
              <w:rPr>
                <w:rFonts w:ascii="Times New Roman" w:hAnsi="Times New Roman" w:cs="Times New Roman"/>
                <w:sz w:val="28"/>
                <w:szCs w:val="28"/>
              </w:rPr>
            </w:pPr>
            <w:r w:rsidRPr="0088349E">
              <w:rPr>
                <w:rFonts w:ascii="Times New Roman" w:hAnsi="Times New Roman" w:cs="Times New Roman"/>
                <w:sz w:val="28"/>
                <w:szCs w:val="28"/>
              </w:rPr>
              <w:t xml:space="preserve"> Социальный педагог</w:t>
            </w:r>
          </w:p>
        </w:tc>
      </w:tr>
      <w:tr w:rsidR="000D0BC7" w:rsidRPr="0088349E" w:rsidTr="000D0BC7">
        <w:tc>
          <w:tcPr>
            <w:tcW w:w="539"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6.</w:t>
            </w:r>
          </w:p>
        </w:tc>
        <w:tc>
          <w:tcPr>
            <w:tcW w:w="4499" w:type="dxa"/>
            <w:gridSpan w:val="2"/>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Практикум для педагогов «Особенности социального проектирования»</w:t>
            </w:r>
          </w:p>
        </w:tc>
        <w:tc>
          <w:tcPr>
            <w:tcW w:w="1559"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1 раз в год </w:t>
            </w:r>
          </w:p>
        </w:tc>
        <w:tc>
          <w:tcPr>
            <w:tcW w:w="1701"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Педагоги </w:t>
            </w:r>
          </w:p>
        </w:tc>
        <w:tc>
          <w:tcPr>
            <w:tcW w:w="1701"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Зам дир. по УР</w:t>
            </w:r>
          </w:p>
        </w:tc>
      </w:tr>
      <w:tr w:rsidR="000D0BC7" w:rsidRPr="0088349E" w:rsidTr="000D0BC7">
        <w:tc>
          <w:tcPr>
            <w:tcW w:w="539"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7.</w:t>
            </w:r>
          </w:p>
        </w:tc>
        <w:tc>
          <w:tcPr>
            <w:tcW w:w="4499" w:type="dxa"/>
            <w:gridSpan w:val="2"/>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Развитие системы психологического консультирования по вопросам семьи и воспитания детей. Создание банка  диагностических </w:t>
            </w:r>
            <w:r w:rsidRPr="0088349E">
              <w:rPr>
                <w:rFonts w:ascii="Times New Roman" w:hAnsi="Times New Roman" w:cs="Times New Roman"/>
                <w:sz w:val="28"/>
                <w:szCs w:val="28"/>
              </w:rPr>
              <w:lastRenderedPageBreak/>
              <w:t>методик .</w:t>
            </w:r>
          </w:p>
        </w:tc>
        <w:tc>
          <w:tcPr>
            <w:tcW w:w="1559"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lastRenderedPageBreak/>
              <w:t>В течение года</w:t>
            </w:r>
          </w:p>
        </w:tc>
        <w:tc>
          <w:tcPr>
            <w:tcW w:w="1701" w:type="dxa"/>
          </w:tcPr>
          <w:p w:rsidR="000D0BC7" w:rsidRPr="0088349E" w:rsidRDefault="000D0BC7" w:rsidP="0088349E">
            <w:pPr>
              <w:spacing w:after="0" w:line="240" w:lineRule="auto"/>
              <w:jc w:val="both"/>
              <w:rPr>
                <w:rFonts w:ascii="Times New Roman" w:hAnsi="Times New Roman" w:cs="Times New Roman"/>
                <w:sz w:val="28"/>
                <w:szCs w:val="28"/>
              </w:rPr>
            </w:pPr>
          </w:p>
        </w:tc>
        <w:tc>
          <w:tcPr>
            <w:tcW w:w="1701"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Психолог</w:t>
            </w:r>
          </w:p>
        </w:tc>
      </w:tr>
      <w:tr w:rsidR="000D0BC7" w:rsidRPr="0088349E" w:rsidTr="000D0BC7">
        <w:tc>
          <w:tcPr>
            <w:tcW w:w="9999" w:type="dxa"/>
            <w:gridSpan w:val="6"/>
          </w:tcPr>
          <w:p w:rsidR="000D0BC7" w:rsidRPr="0088349E" w:rsidRDefault="000D0BC7" w:rsidP="0088349E">
            <w:pPr>
              <w:spacing w:after="0" w:line="240" w:lineRule="auto"/>
              <w:jc w:val="both"/>
              <w:rPr>
                <w:rFonts w:ascii="Times New Roman" w:hAnsi="Times New Roman" w:cs="Times New Roman"/>
                <w:b/>
                <w:sz w:val="28"/>
                <w:szCs w:val="28"/>
              </w:rPr>
            </w:pPr>
            <w:r w:rsidRPr="0088349E">
              <w:rPr>
                <w:rFonts w:ascii="Times New Roman" w:hAnsi="Times New Roman" w:cs="Times New Roman"/>
                <w:b/>
                <w:sz w:val="28"/>
                <w:szCs w:val="28"/>
              </w:rPr>
              <w:lastRenderedPageBreak/>
              <w:t>Деятельность обучающихся, участников инновационной деятельности.</w:t>
            </w:r>
          </w:p>
        </w:tc>
      </w:tr>
      <w:tr w:rsidR="000D0BC7" w:rsidRPr="0088349E" w:rsidTr="000D0BC7">
        <w:tc>
          <w:tcPr>
            <w:tcW w:w="539"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8</w:t>
            </w:r>
          </w:p>
        </w:tc>
        <w:tc>
          <w:tcPr>
            <w:tcW w:w="4499" w:type="dxa"/>
            <w:gridSpan w:val="2"/>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Участие в школьном, муниципальном,  этапе олимпиады школьников.</w:t>
            </w:r>
          </w:p>
        </w:tc>
        <w:tc>
          <w:tcPr>
            <w:tcW w:w="1559" w:type="dxa"/>
          </w:tcPr>
          <w:p w:rsidR="000D0BC7" w:rsidRPr="0088349E" w:rsidRDefault="000D0BC7" w:rsidP="0088349E">
            <w:pPr>
              <w:spacing w:after="0" w:line="240" w:lineRule="auto"/>
              <w:jc w:val="both"/>
              <w:rPr>
                <w:rFonts w:ascii="Times New Roman" w:hAnsi="Times New Roman" w:cs="Times New Roman"/>
                <w:sz w:val="28"/>
                <w:szCs w:val="28"/>
              </w:rPr>
            </w:pPr>
          </w:p>
        </w:tc>
        <w:tc>
          <w:tcPr>
            <w:tcW w:w="1701"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Обучающиеся </w:t>
            </w:r>
          </w:p>
        </w:tc>
        <w:tc>
          <w:tcPr>
            <w:tcW w:w="1701" w:type="dxa"/>
          </w:tcPr>
          <w:p w:rsidR="000D0BC7" w:rsidRPr="0088349E" w:rsidRDefault="000D0BC7" w:rsidP="0088349E">
            <w:pPr>
              <w:spacing w:after="0" w:line="240" w:lineRule="auto"/>
              <w:jc w:val="both"/>
              <w:rPr>
                <w:rFonts w:ascii="Times New Roman" w:hAnsi="Times New Roman" w:cs="Times New Roman"/>
                <w:sz w:val="28"/>
                <w:szCs w:val="28"/>
              </w:rPr>
            </w:pPr>
          </w:p>
        </w:tc>
      </w:tr>
      <w:tr w:rsidR="000D0BC7" w:rsidRPr="0088349E" w:rsidTr="000D0BC7">
        <w:tc>
          <w:tcPr>
            <w:tcW w:w="539"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9</w:t>
            </w:r>
          </w:p>
        </w:tc>
        <w:tc>
          <w:tcPr>
            <w:tcW w:w="4499" w:type="dxa"/>
            <w:gridSpan w:val="2"/>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Участие в социально- полезной деятельности. </w:t>
            </w:r>
          </w:p>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Организация шефской помощи  в детском саду, работа с ветеранами и т.п. </w:t>
            </w:r>
          </w:p>
        </w:tc>
        <w:tc>
          <w:tcPr>
            <w:tcW w:w="1559"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течение года</w:t>
            </w:r>
          </w:p>
        </w:tc>
        <w:tc>
          <w:tcPr>
            <w:tcW w:w="1701"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Обучающиеся </w:t>
            </w:r>
          </w:p>
        </w:tc>
        <w:tc>
          <w:tcPr>
            <w:tcW w:w="1701"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Кл. руководитель</w:t>
            </w:r>
          </w:p>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Зам. дир. по ВР</w:t>
            </w:r>
          </w:p>
        </w:tc>
      </w:tr>
      <w:tr w:rsidR="000D0BC7" w:rsidRPr="0088349E" w:rsidTr="000D0BC7">
        <w:tc>
          <w:tcPr>
            <w:tcW w:w="539"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10</w:t>
            </w:r>
          </w:p>
        </w:tc>
        <w:tc>
          <w:tcPr>
            <w:tcW w:w="4499" w:type="dxa"/>
            <w:gridSpan w:val="2"/>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Организация  досуга, школьных массовых мероприятий. </w:t>
            </w:r>
          </w:p>
        </w:tc>
        <w:tc>
          <w:tcPr>
            <w:tcW w:w="1559"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В течение года </w:t>
            </w:r>
          </w:p>
        </w:tc>
        <w:tc>
          <w:tcPr>
            <w:tcW w:w="1701"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Обучающиеся </w:t>
            </w:r>
          </w:p>
        </w:tc>
        <w:tc>
          <w:tcPr>
            <w:tcW w:w="1701"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Кл. руководитель</w:t>
            </w:r>
          </w:p>
        </w:tc>
      </w:tr>
      <w:tr w:rsidR="000D0BC7" w:rsidRPr="0088349E" w:rsidTr="000D0BC7">
        <w:tc>
          <w:tcPr>
            <w:tcW w:w="539"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11</w:t>
            </w:r>
          </w:p>
        </w:tc>
        <w:tc>
          <w:tcPr>
            <w:tcW w:w="4499" w:type="dxa"/>
            <w:gridSpan w:val="2"/>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Участие в социальном проектировании  Практический семинар «Этапы социального проектирования» </w:t>
            </w:r>
          </w:p>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Конкурс социальных проектов </w:t>
            </w:r>
          </w:p>
        </w:tc>
        <w:tc>
          <w:tcPr>
            <w:tcW w:w="1559"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Март- апрель </w:t>
            </w:r>
          </w:p>
        </w:tc>
        <w:tc>
          <w:tcPr>
            <w:tcW w:w="1701"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Педагоги и учащиеся </w:t>
            </w:r>
          </w:p>
        </w:tc>
        <w:tc>
          <w:tcPr>
            <w:tcW w:w="1701"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Социальный педагог</w:t>
            </w:r>
          </w:p>
        </w:tc>
      </w:tr>
      <w:tr w:rsidR="000D0BC7" w:rsidRPr="0088349E" w:rsidTr="000D0BC7">
        <w:tc>
          <w:tcPr>
            <w:tcW w:w="539"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12</w:t>
            </w:r>
          </w:p>
        </w:tc>
        <w:tc>
          <w:tcPr>
            <w:tcW w:w="4499" w:type="dxa"/>
            <w:gridSpan w:val="2"/>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Ученическая конференция исследовательских работ</w:t>
            </w:r>
          </w:p>
        </w:tc>
        <w:tc>
          <w:tcPr>
            <w:tcW w:w="1559"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Апрель-май</w:t>
            </w:r>
          </w:p>
        </w:tc>
        <w:tc>
          <w:tcPr>
            <w:tcW w:w="1701"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Обучающиеся </w:t>
            </w:r>
          </w:p>
        </w:tc>
        <w:tc>
          <w:tcPr>
            <w:tcW w:w="1701"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Зам. дир. по УР</w:t>
            </w:r>
          </w:p>
        </w:tc>
      </w:tr>
      <w:tr w:rsidR="000D0BC7" w:rsidRPr="0088349E" w:rsidTr="000D0BC7">
        <w:tc>
          <w:tcPr>
            <w:tcW w:w="539"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13</w:t>
            </w:r>
          </w:p>
        </w:tc>
        <w:tc>
          <w:tcPr>
            <w:tcW w:w="4499" w:type="dxa"/>
            <w:gridSpan w:val="2"/>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Участие в  школьных, муниципальных и региональных  конкурсах</w:t>
            </w:r>
          </w:p>
        </w:tc>
        <w:tc>
          <w:tcPr>
            <w:tcW w:w="1559" w:type="dxa"/>
          </w:tcPr>
          <w:p w:rsidR="000D0BC7" w:rsidRPr="0088349E" w:rsidRDefault="000D0BC7" w:rsidP="0088349E">
            <w:pPr>
              <w:spacing w:after="0" w:line="240" w:lineRule="auto"/>
              <w:jc w:val="both"/>
              <w:rPr>
                <w:rFonts w:ascii="Times New Roman" w:hAnsi="Times New Roman" w:cs="Times New Roman"/>
                <w:sz w:val="28"/>
                <w:szCs w:val="28"/>
              </w:rPr>
            </w:pPr>
          </w:p>
        </w:tc>
        <w:tc>
          <w:tcPr>
            <w:tcW w:w="1701"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Обучающиеся </w:t>
            </w:r>
          </w:p>
        </w:tc>
        <w:tc>
          <w:tcPr>
            <w:tcW w:w="1701" w:type="dxa"/>
          </w:tcPr>
          <w:p w:rsidR="000D0BC7" w:rsidRPr="0088349E" w:rsidRDefault="000D0BC7"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Кл. руководители</w:t>
            </w:r>
          </w:p>
        </w:tc>
      </w:tr>
    </w:tbl>
    <w:p w:rsidR="00DD387B" w:rsidRPr="0088349E" w:rsidRDefault="00DD387B" w:rsidP="0088349E">
      <w:pPr>
        <w:spacing w:after="0" w:line="240" w:lineRule="auto"/>
        <w:ind w:firstLine="708"/>
        <w:jc w:val="both"/>
        <w:rPr>
          <w:rFonts w:ascii="Times New Roman" w:hAnsi="Times New Roman" w:cs="Times New Roman"/>
          <w:b/>
          <w:sz w:val="28"/>
          <w:szCs w:val="28"/>
        </w:rPr>
      </w:pPr>
    </w:p>
    <w:p w:rsidR="00DD387B" w:rsidRPr="0088349E" w:rsidRDefault="00DD387B" w:rsidP="0088349E">
      <w:pPr>
        <w:spacing w:after="0" w:line="240" w:lineRule="auto"/>
        <w:jc w:val="both"/>
        <w:rPr>
          <w:rFonts w:ascii="Times New Roman" w:hAnsi="Times New Roman" w:cs="Times New Roman"/>
          <w:b/>
          <w:i/>
          <w:sz w:val="28"/>
          <w:szCs w:val="28"/>
        </w:rPr>
      </w:pPr>
    </w:p>
    <w:p w:rsidR="000D0BC7" w:rsidRPr="0088349E" w:rsidRDefault="000D0BC7" w:rsidP="0088349E">
      <w:pPr>
        <w:spacing w:after="0" w:line="240" w:lineRule="auto"/>
        <w:jc w:val="both"/>
        <w:rPr>
          <w:rFonts w:ascii="Times New Roman" w:hAnsi="Times New Roman" w:cs="Times New Roman"/>
          <w:b/>
          <w:i/>
          <w:sz w:val="28"/>
          <w:szCs w:val="28"/>
        </w:rPr>
      </w:pPr>
    </w:p>
    <w:p w:rsidR="000D0BC7" w:rsidRPr="0088349E" w:rsidRDefault="000D0BC7" w:rsidP="0088349E">
      <w:pPr>
        <w:spacing w:after="0" w:line="240" w:lineRule="auto"/>
        <w:jc w:val="both"/>
        <w:rPr>
          <w:rFonts w:ascii="Times New Roman" w:hAnsi="Times New Roman" w:cs="Times New Roman"/>
          <w:b/>
          <w:i/>
          <w:sz w:val="28"/>
          <w:szCs w:val="28"/>
        </w:rPr>
      </w:pPr>
    </w:p>
    <w:p w:rsidR="000D0BC7" w:rsidRPr="0088349E" w:rsidRDefault="000D0BC7" w:rsidP="0088349E">
      <w:pPr>
        <w:spacing w:after="0" w:line="240" w:lineRule="auto"/>
        <w:jc w:val="both"/>
        <w:rPr>
          <w:rFonts w:ascii="Times New Roman" w:hAnsi="Times New Roman" w:cs="Times New Roman"/>
          <w:b/>
          <w:i/>
          <w:sz w:val="28"/>
          <w:szCs w:val="28"/>
        </w:rPr>
      </w:pPr>
    </w:p>
    <w:p w:rsidR="000D0BC7" w:rsidRPr="0088349E" w:rsidRDefault="000D0BC7" w:rsidP="0088349E">
      <w:pPr>
        <w:spacing w:after="0" w:line="240" w:lineRule="auto"/>
        <w:jc w:val="both"/>
        <w:rPr>
          <w:rFonts w:ascii="Times New Roman" w:hAnsi="Times New Roman" w:cs="Times New Roman"/>
          <w:b/>
          <w:i/>
          <w:sz w:val="28"/>
          <w:szCs w:val="28"/>
        </w:rPr>
      </w:pPr>
    </w:p>
    <w:p w:rsidR="000D0BC7" w:rsidRPr="0088349E" w:rsidRDefault="000D0BC7" w:rsidP="0088349E">
      <w:pPr>
        <w:spacing w:after="0" w:line="240" w:lineRule="auto"/>
        <w:jc w:val="both"/>
        <w:rPr>
          <w:rFonts w:ascii="Times New Roman" w:hAnsi="Times New Roman" w:cs="Times New Roman"/>
          <w:b/>
          <w:i/>
          <w:sz w:val="28"/>
          <w:szCs w:val="28"/>
        </w:rPr>
      </w:pPr>
    </w:p>
    <w:p w:rsidR="000D0BC7" w:rsidRPr="0088349E" w:rsidRDefault="000D0BC7" w:rsidP="0088349E">
      <w:pPr>
        <w:spacing w:after="0" w:line="240" w:lineRule="auto"/>
        <w:jc w:val="both"/>
        <w:rPr>
          <w:rFonts w:ascii="Times New Roman" w:hAnsi="Times New Roman" w:cs="Times New Roman"/>
          <w:b/>
          <w:i/>
          <w:sz w:val="28"/>
          <w:szCs w:val="28"/>
        </w:rPr>
      </w:pPr>
    </w:p>
    <w:p w:rsidR="000D0BC7" w:rsidRPr="0088349E" w:rsidRDefault="000D0BC7" w:rsidP="0088349E">
      <w:pPr>
        <w:spacing w:after="0" w:line="240" w:lineRule="auto"/>
        <w:jc w:val="both"/>
        <w:rPr>
          <w:rFonts w:ascii="Times New Roman" w:hAnsi="Times New Roman" w:cs="Times New Roman"/>
          <w:b/>
          <w:i/>
          <w:sz w:val="28"/>
          <w:szCs w:val="28"/>
        </w:rPr>
      </w:pPr>
    </w:p>
    <w:p w:rsidR="000D0BC7" w:rsidRPr="0088349E" w:rsidRDefault="000D0BC7" w:rsidP="0088349E">
      <w:pPr>
        <w:spacing w:after="0" w:line="240" w:lineRule="auto"/>
        <w:jc w:val="both"/>
        <w:rPr>
          <w:rFonts w:ascii="Times New Roman" w:hAnsi="Times New Roman" w:cs="Times New Roman"/>
          <w:b/>
          <w:i/>
          <w:sz w:val="28"/>
          <w:szCs w:val="28"/>
        </w:rPr>
      </w:pPr>
    </w:p>
    <w:p w:rsidR="001A01D7" w:rsidRPr="0088349E" w:rsidRDefault="001A01D7" w:rsidP="0088349E">
      <w:pPr>
        <w:pStyle w:val="a8"/>
        <w:spacing w:line="240" w:lineRule="auto"/>
        <w:ind w:left="709"/>
        <w:rPr>
          <w:b/>
          <w:sz w:val="28"/>
          <w:szCs w:val="28"/>
        </w:rPr>
      </w:pPr>
    </w:p>
    <w:p w:rsidR="001A01D7" w:rsidRPr="0088349E" w:rsidRDefault="001A01D7" w:rsidP="0088349E">
      <w:pPr>
        <w:pStyle w:val="a8"/>
        <w:spacing w:line="240" w:lineRule="auto"/>
        <w:rPr>
          <w:b/>
          <w:sz w:val="28"/>
          <w:szCs w:val="28"/>
        </w:rPr>
      </w:pPr>
    </w:p>
    <w:p w:rsidR="000D0BC7" w:rsidRPr="0088349E" w:rsidRDefault="000D0BC7" w:rsidP="0088349E">
      <w:pPr>
        <w:spacing w:after="0" w:line="240" w:lineRule="auto"/>
        <w:jc w:val="both"/>
        <w:rPr>
          <w:rFonts w:ascii="Times New Roman" w:hAnsi="Times New Roman" w:cs="Times New Roman"/>
          <w:b/>
          <w:i/>
          <w:sz w:val="28"/>
          <w:szCs w:val="28"/>
        </w:rPr>
      </w:pPr>
    </w:p>
    <w:p w:rsidR="00C408B7" w:rsidRPr="0088349E" w:rsidRDefault="000D0BC7" w:rsidP="0088349E">
      <w:pPr>
        <w:spacing w:after="0" w:line="240" w:lineRule="auto"/>
        <w:jc w:val="both"/>
        <w:rPr>
          <w:rFonts w:ascii="Times New Roman" w:hAnsi="Times New Roman" w:cs="Times New Roman"/>
          <w:b/>
          <w:i/>
          <w:sz w:val="28"/>
          <w:szCs w:val="28"/>
        </w:rPr>
      </w:pPr>
      <w:r w:rsidRPr="0088349E">
        <w:rPr>
          <w:rFonts w:ascii="Times New Roman" w:hAnsi="Times New Roman" w:cs="Times New Roman"/>
          <w:b/>
          <w:i/>
          <w:sz w:val="28"/>
          <w:szCs w:val="28"/>
        </w:rPr>
        <w:t xml:space="preserve">   </w:t>
      </w:r>
    </w:p>
    <w:p w:rsidR="00C408B7" w:rsidRPr="0088349E" w:rsidRDefault="00C408B7" w:rsidP="0088349E">
      <w:pPr>
        <w:spacing w:after="0" w:line="240" w:lineRule="auto"/>
        <w:jc w:val="both"/>
        <w:rPr>
          <w:rFonts w:ascii="Times New Roman" w:hAnsi="Times New Roman" w:cs="Times New Roman"/>
          <w:b/>
          <w:i/>
          <w:sz w:val="28"/>
          <w:szCs w:val="28"/>
        </w:rPr>
      </w:pPr>
    </w:p>
    <w:p w:rsidR="00C408B7" w:rsidRPr="0088349E" w:rsidRDefault="00C408B7" w:rsidP="0088349E">
      <w:pPr>
        <w:spacing w:after="0" w:line="240" w:lineRule="auto"/>
        <w:jc w:val="both"/>
        <w:rPr>
          <w:rFonts w:ascii="Times New Roman" w:hAnsi="Times New Roman" w:cs="Times New Roman"/>
          <w:b/>
          <w:i/>
          <w:sz w:val="28"/>
          <w:szCs w:val="28"/>
        </w:rPr>
      </w:pPr>
    </w:p>
    <w:p w:rsidR="00DD387B" w:rsidRPr="0088349E" w:rsidRDefault="00DD387B" w:rsidP="0088349E">
      <w:pPr>
        <w:pStyle w:val="af3"/>
        <w:shd w:val="clear" w:color="auto" w:fill="FFFFFF"/>
        <w:spacing w:after="0" w:line="240" w:lineRule="auto"/>
        <w:ind w:left="0" w:right="6"/>
        <w:jc w:val="both"/>
        <w:rPr>
          <w:rFonts w:ascii="Times New Roman" w:hAnsi="Times New Roman" w:cs="Times New Roman"/>
          <w:b/>
          <w:sz w:val="28"/>
          <w:szCs w:val="28"/>
        </w:rPr>
      </w:pPr>
    </w:p>
    <w:p w:rsidR="00DD387B" w:rsidRPr="0088349E" w:rsidRDefault="00DD387B" w:rsidP="0088349E">
      <w:pPr>
        <w:pStyle w:val="af3"/>
        <w:shd w:val="clear" w:color="auto" w:fill="FFFFFF"/>
        <w:spacing w:after="0" w:line="240" w:lineRule="auto"/>
        <w:ind w:left="0" w:right="6"/>
        <w:jc w:val="both"/>
        <w:rPr>
          <w:rFonts w:ascii="Times New Roman" w:hAnsi="Times New Roman" w:cs="Times New Roman"/>
          <w:b/>
          <w:sz w:val="28"/>
          <w:szCs w:val="28"/>
        </w:rPr>
      </w:pPr>
    </w:p>
    <w:p w:rsidR="00DD387B" w:rsidRPr="0088349E" w:rsidRDefault="00DD387B" w:rsidP="0088349E">
      <w:pPr>
        <w:pStyle w:val="af3"/>
        <w:shd w:val="clear" w:color="auto" w:fill="FFFFFF"/>
        <w:spacing w:after="0" w:line="240" w:lineRule="auto"/>
        <w:ind w:left="0" w:right="6"/>
        <w:jc w:val="both"/>
        <w:rPr>
          <w:rFonts w:ascii="Times New Roman" w:hAnsi="Times New Roman" w:cs="Times New Roman"/>
          <w:b/>
          <w:sz w:val="28"/>
          <w:szCs w:val="28"/>
        </w:rPr>
      </w:pPr>
    </w:p>
    <w:p w:rsidR="00DD387B" w:rsidRPr="0088349E" w:rsidRDefault="00DD387B" w:rsidP="0088349E">
      <w:pPr>
        <w:pStyle w:val="af3"/>
        <w:shd w:val="clear" w:color="auto" w:fill="FFFFFF"/>
        <w:spacing w:after="0" w:line="240" w:lineRule="auto"/>
        <w:ind w:left="0" w:right="6"/>
        <w:jc w:val="both"/>
        <w:rPr>
          <w:rFonts w:ascii="Times New Roman" w:hAnsi="Times New Roman" w:cs="Times New Roman"/>
          <w:b/>
          <w:sz w:val="28"/>
          <w:szCs w:val="28"/>
        </w:rPr>
      </w:pPr>
    </w:p>
    <w:p w:rsidR="00DD387B" w:rsidRPr="0088349E" w:rsidRDefault="00DD387B" w:rsidP="0088349E">
      <w:pPr>
        <w:pStyle w:val="af3"/>
        <w:shd w:val="clear" w:color="auto" w:fill="FFFFFF"/>
        <w:spacing w:after="0" w:line="240" w:lineRule="auto"/>
        <w:ind w:left="0" w:right="6"/>
        <w:jc w:val="both"/>
        <w:rPr>
          <w:rFonts w:ascii="Times New Roman" w:hAnsi="Times New Roman" w:cs="Times New Roman"/>
          <w:b/>
          <w:sz w:val="28"/>
          <w:szCs w:val="28"/>
        </w:rPr>
      </w:pPr>
    </w:p>
    <w:p w:rsidR="00DD387B" w:rsidRPr="0088349E" w:rsidRDefault="00DD387B" w:rsidP="0088349E">
      <w:pPr>
        <w:pStyle w:val="af3"/>
        <w:shd w:val="clear" w:color="auto" w:fill="FFFFFF"/>
        <w:spacing w:after="0" w:line="240" w:lineRule="auto"/>
        <w:ind w:left="0" w:right="6"/>
        <w:jc w:val="both"/>
        <w:rPr>
          <w:rFonts w:ascii="Times New Roman" w:hAnsi="Times New Roman" w:cs="Times New Roman"/>
          <w:b/>
          <w:sz w:val="28"/>
          <w:szCs w:val="28"/>
        </w:rPr>
      </w:pPr>
    </w:p>
    <w:p w:rsidR="00DD387B" w:rsidRPr="0088349E" w:rsidRDefault="00DD387B" w:rsidP="0088349E">
      <w:pPr>
        <w:pStyle w:val="af3"/>
        <w:shd w:val="clear" w:color="auto" w:fill="FFFFFF"/>
        <w:spacing w:after="0" w:line="240" w:lineRule="auto"/>
        <w:ind w:left="0" w:right="6"/>
        <w:jc w:val="both"/>
        <w:rPr>
          <w:rFonts w:ascii="Times New Roman" w:hAnsi="Times New Roman" w:cs="Times New Roman"/>
          <w:b/>
          <w:sz w:val="28"/>
          <w:szCs w:val="28"/>
        </w:rPr>
      </w:pPr>
    </w:p>
    <w:p w:rsidR="00DD387B" w:rsidRPr="0088349E" w:rsidRDefault="00DD387B" w:rsidP="0088349E">
      <w:pPr>
        <w:pStyle w:val="af3"/>
        <w:shd w:val="clear" w:color="auto" w:fill="FFFFFF"/>
        <w:spacing w:after="0" w:line="240" w:lineRule="auto"/>
        <w:ind w:left="0" w:right="6"/>
        <w:jc w:val="both"/>
        <w:rPr>
          <w:rFonts w:ascii="Times New Roman" w:hAnsi="Times New Roman" w:cs="Times New Roman"/>
          <w:b/>
          <w:sz w:val="28"/>
          <w:szCs w:val="28"/>
        </w:rPr>
      </w:pPr>
    </w:p>
    <w:p w:rsidR="00DD387B" w:rsidRPr="0088349E" w:rsidRDefault="00DD387B" w:rsidP="0088349E">
      <w:pPr>
        <w:pStyle w:val="af3"/>
        <w:shd w:val="clear" w:color="auto" w:fill="FFFFFF"/>
        <w:spacing w:after="0" w:line="240" w:lineRule="auto"/>
        <w:ind w:left="0" w:right="6"/>
        <w:jc w:val="both"/>
        <w:rPr>
          <w:rFonts w:ascii="Times New Roman" w:hAnsi="Times New Roman" w:cs="Times New Roman"/>
          <w:b/>
          <w:sz w:val="28"/>
          <w:szCs w:val="28"/>
        </w:rPr>
      </w:pPr>
    </w:p>
    <w:p w:rsidR="00DD387B" w:rsidRPr="0088349E" w:rsidRDefault="00DD387B" w:rsidP="0088349E">
      <w:pPr>
        <w:pStyle w:val="Zag2"/>
        <w:tabs>
          <w:tab w:val="left" w:leader="dot" w:pos="624"/>
        </w:tabs>
        <w:spacing w:after="0" w:line="240" w:lineRule="auto"/>
        <w:jc w:val="both"/>
        <w:rPr>
          <w:rStyle w:val="Zag11"/>
          <w:rFonts w:eastAsia="@Arial Unicode MS"/>
          <w:color w:val="auto"/>
          <w:sz w:val="28"/>
          <w:szCs w:val="28"/>
          <w:lang w:val="ru-RU"/>
        </w:rPr>
      </w:pPr>
    </w:p>
    <w:p w:rsidR="00DD387B" w:rsidRPr="0088349E" w:rsidRDefault="00DD387B" w:rsidP="0088349E">
      <w:pPr>
        <w:pStyle w:val="Zag2"/>
        <w:tabs>
          <w:tab w:val="left" w:leader="dot" w:pos="624"/>
        </w:tabs>
        <w:spacing w:after="0" w:line="240" w:lineRule="auto"/>
        <w:jc w:val="both"/>
        <w:rPr>
          <w:rStyle w:val="Zag11"/>
          <w:rFonts w:eastAsia="@Arial Unicode MS"/>
          <w:color w:val="auto"/>
          <w:sz w:val="28"/>
          <w:szCs w:val="28"/>
          <w:lang w:val="ru-RU"/>
        </w:rPr>
      </w:pPr>
    </w:p>
    <w:p w:rsidR="00DD387B" w:rsidRPr="0088349E" w:rsidRDefault="00DD387B" w:rsidP="0088349E">
      <w:pPr>
        <w:pStyle w:val="Zag2"/>
        <w:tabs>
          <w:tab w:val="left" w:leader="dot" w:pos="624"/>
        </w:tabs>
        <w:spacing w:after="0" w:line="240" w:lineRule="auto"/>
        <w:jc w:val="both"/>
        <w:rPr>
          <w:rStyle w:val="Zag11"/>
          <w:rFonts w:eastAsia="@Arial Unicode MS"/>
          <w:color w:val="auto"/>
          <w:sz w:val="28"/>
          <w:szCs w:val="28"/>
          <w:lang w:val="ru-RU"/>
        </w:rPr>
      </w:pPr>
    </w:p>
    <w:p w:rsidR="00DD387B" w:rsidRPr="0088349E" w:rsidRDefault="00DD387B" w:rsidP="0088349E">
      <w:pPr>
        <w:pStyle w:val="Zag2"/>
        <w:tabs>
          <w:tab w:val="left" w:leader="dot" w:pos="624"/>
        </w:tabs>
        <w:spacing w:after="0" w:line="240" w:lineRule="auto"/>
        <w:jc w:val="both"/>
        <w:rPr>
          <w:rStyle w:val="Zag11"/>
          <w:rFonts w:eastAsia="@Arial Unicode MS"/>
          <w:color w:val="auto"/>
          <w:sz w:val="28"/>
          <w:szCs w:val="28"/>
          <w:lang w:val="ru-RU"/>
        </w:rPr>
      </w:pPr>
    </w:p>
    <w:p w:rsidR="00DD387B" w:rsidRPr="0088349E" w:rsidRDefault="00DD387B" w:rsidP="0088349E">
      <w:pPr>
        <w:pStyle w:val="Zag2"/>
        <w:tabs>
          <w:tab w:val="left" w:leader="dot" w:pos="624"/>
        </w:tabs>
        <w:spacing w:after="0" w:line="240" w:lineRule="auto"/>
        <w:jc w:val="both"/>
        <w:rPr>
          <w:rStyle w:val="Zag11"/>
          <w:rFonts w:eastAsia="@Arial Unicode MS"/>
          <w:color w:val="auto"/>
          <w:sz w:val="28"/>
          <w:szCs w:val="28"/>
          <w:lang w:val="ru-RU"/>
        </w:rPr>
      </w:pPr>
    </w:p>
    <w:p w:rsidR="00DD387B" w:rsidRPr="0088349E" w:rsidRDefault="00DD387B" w:rsidP="0088349E">
      <w:pPr>
        <w:pStyle w:val="Zag2"/>
        <w:tabs>
          <w:tab w:val="left" w:leader="dot" w:pos="624"/>
        </w:tabs>
        <w:spacing w:after="0" w:line="240" w:lineRule="auto"/>
        <w:jc w:val="both"/>
        <w:rPr>
          <w:rStyle w:val="Zag11"/>
          <w:rFonts w:eastAsia="@Arial Unicode MS"/>
          <w:color w:val="auto"/>
          <w:sz w:val="28"/>
          <w:szCs w:val="28"/>
          <w:lang w:val="ru-RU"/>
        </w:rPr>
      </w:pPr>
    </w:p>
    <w:p w:rsidR="00DD387B" w:rsidRPr="0088349E" w:rsidRDefault="00DD387B" w:rsidP="0088349E">
      <w:pPr>
        <w:pStyle w:val="Zag2"/>
        <w:tabs>
          <w:tab w:val="left" w:leader="dot" w:pos="624"/>
        </w:tabs>
        <w:spacing w:after="0" w:line="240" w:lineRule="auto"/>
        <w:jc w:val="both"/>
        <w:rPr>
          <w:rStyle w:val="Zag11"/>
          <w:rFonts w:eastAsia="@Arial Unicode MS"/>
          <w:color w:val="auto"/>
          <w:sz w:val="28"/>
          <w:szCs w:val="28"/>
          <w:lang w:val="ru-RU"/>
        </w:rPr>
      </w:pPr>
    </w:p>
    <w:p w:rsidR="00DD387B" w:rsidRPr="0088349E" w:rsidRDefault="00DD387B" w:rsidP="0088349E">
      <w:pPr>
        <w:pStyle w:val="Zag2"/>
        <w:tabs>
          <w:tab w:val="left" w:leader="dot" w:pos="624"/>
        </w:tabs>
        <w:spacing w:after="0" w:line="240" w:lineRule="auto"/>
        <w:jc w:val="both"/>
        <w:rPr>
          <w:rStyle w:val="Zag11"/>
          <w:rFonts w:eastAsia="@Arial Unicode MS"/>
          <w:color w:val="auto"/>
          <w:sz w:val="28"/>
          <w:szCs w:val="28"/>
          <w:lang w:val="ru-RU"/>
        </w:rPr>
      </w:pPr>
    </w:p>
    <w:p w:rsidR="00DD387B" w:rsidRPr="0088349E" w:rsidRDefault="00DD387B" w:rsidP="0088349E">
      <w:pPr>
        <w:pStyle w:val="Zag2"/>
        <w:tabs>
          <w:tab w:val="left" w:leader="dot" w:pos="624"/>
        </w:tabs>
        <w:spacing w:after="0" w:line="240" w:lineRule="auto"/>
        <w:jc w:val="both"/>
        <w:rPr>
          <w:rStyle w:val="Zag11"/>
          <w:rFonts w:eastAsia="@Arial Unicode MS"/>
          <w:color w:val="auto"/>
          <w:sz w:val="28"/>
          <w:szCs w:val="28"/>
          <w:lang w:val="ru-RU"/>
        </w:rPr>
      </w:pPr>
    </w:p>
    <w:p w:rsidR="00DD387B" w:rsidRPr="0088349E" w:rsidRDefault="00DD387B" w:rsidP="0088349E">
      <w:pPr>
        <w:pStyle w:val="Zag2"/>
        <w:tabs>
          <w:tab w:val="left" w:leader="dot" w:pos="624"/>
        </w:tabs>
        <w:spacing w:after="0" w:line="240" w:lineRule="auto"/>
        <w:jc w:val="both"/>
        <w:rPr>
          <w:rStyle w:val="Zag11"/>
          <w:rFonts w:eastAsia="@Arial Unicode MS"/>
          <w:color w:val="auto"/>
          <w:sz w:val="28"/>
          <w:szCs w:val="28"/>
          <w:lang w:val="ru-RU"/>
        </w:rPr>
      </w:pPr>
    </w:p>
    <w:p w:rsidR="00DD387B" w:rsidRPr="0088349E" w:rsidRDefault="00DD387B" w:rsidP="0088349E">
      <w:pPr>
        <w:pStyle w:val="Zag2"/>
        <w:tabs>
          <w:tab w:val="left" w:leader="dot" w:pos="624"/>
        </w:tabs>
        <w:spacing w:after="0" w:line="240" w:lineRule="auto"/>
        <w:jc w:val="both"/>
        <w:rPr>
          <w:rStyle w:val="Zag11"/>
          <w:rFonts w:eastAsia="@Arial Unicode MS"/>
          <w:color w:val="auto"/>
          <w:sz w:val="28"/>
          <w:szCs w:val="28"/>
          <w:lang w:val="ru-RU"/>
        </w:rPr>
      </w:pPr>
    </w:p>
    <w:p w:rsidR="00DD387B" w:rsidRPr="0088349E" w:rsidRDefault="00DD387B" w:rsidP="0088349E">
      <w:pPr>
        <w:spacing w:after="0" w:line="240" w:lineRule="auto"/>
        <w:ind w:left="709"/>
        <w:jc w:val="both"/>
        <w:rPr>
          <w:rFonts w:ascii="Times New Roman" w:hAnsi="Times New Roman" w:cs="Times New Roman"/>
          <w:b/>
          <w:sz w:val="28"/>
          <w:szCs w:val="28"/>
        </w:rPr>
      </w:pPr>
    </w:p>
    <w:p w:rsidR="00DD387B" w:rsidRPr="0088349E" w:rsidRDefault="00DD387B" w:rsidP="0088349E">
      <w:pPr>
        <w:spacing w:after="0" w:line="240" w:lineRule="auto"/>
        <w:ind w:left="709"/>
        <w:jc w:val="both"/>
        <w:rPr>
          <w:rFonts w:ascii="Times New Roman" w:hAnsi="Times New Roman" w:cs="Times New Roman"/>
          <w:b/>
          <w:sz w:val="28"/>
          <w:szCs w:val="28"/>
        </w:rPr>
      </w:pPr>
    </w:p>
    <w:p w:rsidR="00DD387B" w:rsidRPr="0088349E" w:rsidRDefault="00DD387B" w:rsidP="0088349E">
      <w:pPr>
        <w:spacing w:after="0" w:line="240" w:lineRule="auto"/>
        <w:ind w:left="709"/>
        <w:jc w:val="both"/>
        <w:rPr>
          <w:rFonts w:ascii="Times New Roman" w:hAnsi="Times New Roman" w:cs="Times New Roman"/>
          <w:b/>
          <w:sz w:val="28"/>
          <w:szCs w:val="28"/>
        </w:rPr>
      </w:pPr>
    </w:p>
    <w:p w:rsidR="00DD387B" w:rsidRPr="0088349E" w:rsidRDefault="00DD387B" w:rsidP="0088349E">
      <w:pPr>
        <w:spacing w:after="0" w:line="240" w:lineRule="auto"/>
        <w:ind w:left="709"/>
        <w:jc w:val="both"/>
        <w:rPr>
          <w:rFonts w:ascii="Times New Roman" w:hAnsi="Times New Roman" w:cs="Times New Roman"/>
          <w:b/>
          <w:sz w:val="28"/>
          <w:szCs w:val="28"/>
        </w:rPr>
      </w:pPr>
    </w:p>
    <w:p w:rsidR="00DD387B" w:rsidRPr="0088349E" w:rsidRDefault="00DD387B" w:rsidP="0088349E">
      <w:pPr>
        <w:spacing w:after="0" w:line="240" w:lineRule="auto"/>
        <w:ind w:left="709"/>
        <w:jc w:val="both"/>
        <w:rPr>
          <w:rFonts w:ascii="Times New Roman" w:hAnsi="Times New Roman" w:cs="Times New Roman"/>
          <w:b/>
          <w:sz w:val="28"/>
          <w:szCs w:val="28"/>
        </w:rPr>
      </w:pPr>
    </w:p>
    <w:p w:rsidR="00DD387B" w:rsidRPr="0088349E" w:rsidRDefault="00DD387B" w:rsidP="0088349E">
      <w:pPr>
        <w:pStyle w:val="a8"/>
        <w:shd w:val="clear" w:color="auto" w:fill="auto"/>
        <w:spacing w:line="240" w:lineRule="auto"/>
        <w:ind w:left="20" w:right="20" w:firstLine="700"/>
        <w:rPr>
          <w:sz w:val="28"/>
          <w:szCs w:val="28"/>
        </w:rPr>
      </w:pPr>
    </w:p>
    <w:p w:rsidR="00DD387B" w:rsidRPr="0088349E" w:rsidRDefault="00DD387B" w:rsidP="0088349E">
      <w:pPr>
        <w:pStyle w:val="a8"/>
        <w:shd w:val="clear" w:color="auto" w:fill="auto"/>
        <w:spacing w:line="240" w:lineRule="auto"/>
        <w:ind w:left="20" w:right="20" w:firstLine="700"/>
        <w:rPr>
          <w:sz w:val="28"/>
          <w:szCs w:val="28"/>
        </w:rPr>
      </w:pPr>
    </w:p>
    <w:p w:rsidR="00DD387B" w:rsidRPr="0088349E" w:rsidRDefault="00DD387B" w:rsidP="0088349E">
      <w:pPr>
        <w:pStyle w:val="a8"/>
        <w:shd w:val="clear" w:color="auto" w:fill="auto"/>
        <w:spacing w:line="240" w:lineRule="auto"/>
        <w:ind w:left="20" w:right="20" w:firstLine="700"/>
        <w:rPr>
          <w:sz w:val="28"/>
          <w:szCs w:val="28"/>
        </w:rPr>
      </w:pPr>
    </w:p>
    <w:p w:rsidR="00900E53" w:rsidRPr="0088349E" w:rsidRDefault="00900E53" w:rsidP="0088349E">
      <w:pPr>
        <w:pStyle w:val="a8"/>
        <w:shd w:val="clear" w:color="auto" w:fill="auto"/>
        <w:spacing w:line="240" w:lineRule="auto"/>
        <w:ind w:left="20" w:right="20" w:firstLine="700"/>
        <w:rPr>
          <w:sz w:val="28"/>
          <w:szCs w:val="28"/>
        </w:rPr>
        <w:sectPr w:rsidR="00900E53" w:rsidRPr="0088349E" w:rsidSect="000D0BC7">
          <w:pgSz w:w="11905" w:h="16837"/>
          <w:pgMar w:top="975" w:right="851" w:bottom="1162" w:left="567" w:header="0" w:footer="6" w:gutter="0"/>
          <w:cols w:space="720"/>
          <w:noEndnote/>
          <w:docGrid w:linePitch="360"/>
        </w:sectPr>
      </w:pPr>
    </w:p>
    <w:p w:rsidR="00900E53" w:rsidRPr="0088349E" w:rsidRDefault="00900E53" w:rsidP="0088349E">
      <w:pPr>
        <w:pStyle w:val="110"/>
        <w:keepNext/>
        <w:keepLines/>
        <w:shd w:val="clear" w:color="auto" w:fill="auto"/>
        <w:spacing w:line="240" w:lineRule="auto"/>
        <w:ind w:left="20" w:firstLine="720"/>
        <w:jc w:val="both"/>
        <w:rPr>
          <w:b w:val="0"/>
          <w:sz w:val="28"/>
          <w:szCs w:val="28"/>
          <w:highlight w:val="red"/>
        </w:rPr>
      </w:pPr>
      <w:bookmarkStart w:id="28" w:name="bookmark62"/>
      <w:r w:rsidRPr="0088349E">
        <w:rPr>
          <w:rStyle w:val="18"/>
          <w:b/>
          <w:sz w:val="28"/>
          <w:szCs w:val="28"/>
        </w:rPr>
        <w:lastRenderedPageBreak/>
        <w:t>2.4. Программа формирования экологической культуры, здорового</w:t>
      </w:r>
      <w:bookmarkEnd w:id="28"/>
    </w:p>
    <w:p w:rsidR="00900E53" w:rsidRPr="0088349E" w:rsidRDefault="00900E53" w:rsidP="0088349E">
      <w:pPr>
        <w:pStyle w:val="110"/>
        <w:keepNext/>
        <w:keepLines/>
        <w:shd w:val="clear" w:color="auto" w:fill="auto"/>
        <w:spacing w:line="240" w:lineRule="auto"/>
        <w:ind w:left="2940"/>
        <w:jc w:val="both"/>
        <w:rPr>
          <w:b w:val="0"/>
          <w:sz w:val="28"/>
          <w:szCs w:val="28"/>
        </w:rPr>
      </w:pPr>
      <w:bookmarkStart w:id="29" w:name="bookmark63"/>
      <w:r w:rsidRPr="0088349E">
        <w:rPr>
          <w:rStyle w:val="18"/>
          <w:b/>
          <w:sz w:val="28"/>
          <w:szCs w:val="28"/>
        </w:rPr>
        <w:t>и безопасного образа жизни</w:t>
      </w:r>
      <w:bookmarkEnd w:id="29"/>
      <w:r w:rsidR="004633E2" w:rsidRPr="0088349E">
        <w:rPr>
          <w:rStyle w:val="18"/>
          <w:b/>
          <w:sz w:val="28"/>
          <w:szCs w:val="28"/>
        </w:rPr>
        <w:t xml:space="preserve"> мбоу сош № 5</w:t>
      </w:r>
    </w:p>
    <w:p w:rsidR="00900E53" w:rsidRPr="0088349E" w:rsidRDefault="00900E53" w:rsidP="0088349E">
      <w:pPr>
        <w:pStyle w:val="a8"/>
        <w:shd w:val="clear" w:color="auto" w:fill="auto"/>
        <w:spacing w:line="240" w:lineRule="auto"/>
        <w:ind w:left="20" w:right="20" w:firstLine="720"/>
        <w:rPr>
          <w:sz w:val="28"/>
          <w:szCs w:val="28"/>
        </w:rPr>
      </w:pPr>
      <w:r w:rsidRPr="0088349E">
        <w:rPr>
          <w:sz w:val="28"/>
          <w:szCs w:val="28"/>
        </w:rPr>
        <w:t>Программа формирования экологической культуры, здорового и безопасного образа жизни обучающихся с ТНР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 достижению планируемых результатов освоения адаптированной основной общеобразовательной программы начального общего образования обучающихся с ТНР</w:t>
      </w:r>
      <w:r w:rsidR="0095110D" w:rsidRPr="0088349E">
        <w:rPr>
          <w:sz w:val="28"/>
          <w:szCs w:val="28"/>
        </w:rPr>
        <w:t xml:space="preserve"> МБОУ СОШ № 5</w:t>
      </w:r>
      <w:r w:rsidRPr="0088349E">
        <w:rPr>
          <w:sz w:val="28"/>
          <w:szCs w:val="28"/>
        </w:rPr>
        <w:t>.</w:t>
      </w:r>
    </w:p>
    <w:p w:rsidR="00900E53" w:rsidRPr="0088349E" w:rsidRDefault="00900E53" w:rsidP="0088349E">
      <w:pPr>
        <w:pStyle w:val="a8"/>
        <w:shd w:val="clear" w:color="auto" w:fill="auto"/>
        <w:spacing w:line="240" w:lineRule="auto"/>
        <w:ind w:left="20" w:right="20" w:firstLine="720"/>
        <w:rPr>
          <w:sz w:val="28"/>
          <w:szCs w:val="28"/>
        </w:rPr>
      </w:pPr>
      <w:r w:rsidRPr="0088349E">
        <w:rPr>
          <w:sz w:val="28"/>
          <w:szCs w:val="28"/>
        </w:rPr>
        <w:t xml:space="preserve">Программа формирования экологической культуры, здорового и безопасного образа жизни на </w:t>
      </w:r>
      <w:r w:rsidR="0095110D" w:rsidRPr="0088349E">
        <w:rPr>
          <w:sz w:val="28"/>
          <w:szCs w:val="28"/>
        </w:rPr>
        <w:t xml:space="preserve">ступени </w:t>
      </w:r>
      <w:r w:rsidRPr="0088349E">
        <w:rPr>
          <w:sz w:val="28"/>
          <w:szCs w:val="28"/>
        </w:rPr>
        <w:t>начального общего образования формируется с учётом факторов, оказывающих существенное влияние на состояние здоровья обучающихся:</w:t>
      </w:r>
    </w:p>
    <w:p w:rsidR="00900E53" w:rsidRPr="0088349E" w:rsidRDefault="00900E53" w:rsidP="0088349E">
      <w:pPr>
        <w:pStyle w:val="a8"/>
        <w:numPr>
          <w:ilvl w:val="0"/>
          <w:numId w:val="8"/>
        </w:numPr>
        <w:shd w:val="clear" w:color="auto" w:fill="auto"/>
        <w:tabs>
          <w:tab w:val="left" w:pos="740"/>
        </w:tabs>
        <w:spacing w:line="240" w:lineRule="auto"/>
        <w:ind w:left="20" w:right="20" w:firstLine="420"/>
        <w:rPr>
          <w:sz w:val="28"/>
          <w:szCs w:val="28"/>
        </w:rPr>
      </w:pPr>
      <w:r w:rsidRPr="0088349E">
        <w:rPr>
          <w:sz w:val="28"/>
          <w:szCs w:val="28"/>
        </w:rPr>
        <w:t>неблагоприятные социальные, экономические и экологические условия;</w:t>
      </w:r>
    </w:p>
    <w:p w:rsidR="00900E53" w:rsidRPr="0088349E" w:rsidRDefault="00900E53" w:rsidP="0088349E">
      <w:pPr>
        <w:pStyle w:val="a8"/>
        <w:numPr>
          <w:ilvl w:val="0"/>
          <w:numId w:val="8"/>
        </w:numPr>
        <w:shd w:val="clear" w:color="auto" w:fill="auto"/>
        <w:tabs>
          <w:tab w:val="left" w:pos="730"/>
        </w:tabs>
        <w:spacing w:line="240" w:lineRule="auto"/>
        <w:ind w:left="20" w:right="20" w:firstLine="420"/>
        <w:rPr>
          <w:sz w:val="28"/>
          <w:szCs w:val="28"/>
        </w:rPr>
      </w:pPr>
      <w:r w:rsidRPr="0088349E">
        <w:rPr>
          <w:sz w:val="28"/>
          <w:szCs w:val="28"/>
        </w:rPr>
        <w:t>факторы риска, имеющие место в образовательных организациях, которые приводят к ухудшению здоровья обучающихся;</w:t>
      </w:r>
    </w:p>
    <w:p w:rsidR="00900E53" w:rsidRPr="0088349E" w:rsidRDefault="00900E53" w:rsidP="0088349E">
      <w:pPr>
        <w:pStyle w:val="a8"/>
        <w:numPr>
          <w:ilvl w:val="0"/>
          <w:numId w:val="8"/>
        </w:numPr>
        <w:shd w:val="clear" w:color="auto" w:fill="auto"/>
        <w:tabs>
          <w:tab w:val="left" w:pos="735"/>
        </w:tabs>
        <w:spacing w:line="240" w:lineRule="auto"/>
        <w:ind w:left="20" w:right="20" w:firstLine="420"/>
        <w:rPr>
          <w:sz w:val="28"/>
          <w:szCs w:val="28"/>
        </w:rPr>
      </w:pPr>
      <w:r w:rsidRPr="0088349E">
        <w:rPr>
          <w:sz w:val="28"/>
          <w:szCs w:val="28"/>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900E53" w:rsidRPr="0088349E" w:rsidRDefault="00900E53" w:rsidP="0088349E">
      <w:pPr>
        <w:pStyle w:val="a8"/>
        <w:numPr>
          <w:ilvl w:val="0"/>
          <w:numId w:val="8"/>
        </w:numPr>
        <w:shd w:val="clear" w:color="auto" w:fill="auto"/>
        <w:tabs>
          <w:tab w:val="left" w:pos="726"/>
        </w:tabs>
        <w:spacing w:line="240" w:lineRule="auto"/>
        <w:ind w:left="20" w:right="20" w:firstLine="420"/>
        <w:rPr>
          <w:sz w:val="28"/>
          <w:szCs w:val="28"/>
        </w:rPr>
      </w:pPr>
      <w:r w:rsidRPr="0088349E">
        <w:rPr>
          <w:sz w:val="28"/>
          <w:szCs w:val="28"/>
        </w:rPr>
        <w:t>формируемые в младшем школьном возрасте правила поведения, привычки;</w:t>
      </w:r>
    </w:p>
    <w:p w:rsidR="00900E53" w:rsidRPr="0088349E" w:rsidRDefault="00900E53" w:rsidP="0088349E">
      <w:pPr>
        <w:pStyle w:val="a8"/>
        <w:numPr>
          <w:ilvl w:val="0"/>
          <w:numId w:val="8"/>
        </w:numPr>
        <w:shd w:val="clear" w:color="auto" w:fill="auto"/>
        <w:tabs>
          <w:tab w:val="left" w:pos="735"/>
        </w:tabs>
        <w:spacing w:line="240" w:lineRule="auto"/>
        <w:ind w:left="20" w:right="20" w:firstLine="420"/>
        <w:rPr>
          <w:sz w:val="28"/>
          <w:szCs w:val="28"/>
        </w:rPr>
      </w:pPr>
      <w:r w:rsidRPr="0088349E">
        <w:rPr>
          <w:sz w:val="28"/>
          <w:szCs w:val="28"/>
        </w:rPr>
        <w:t>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900E53" w:rsidRPr="0088349E" w:rsidRDefault="00900E53" w:rsidP="0088349E">
      <w:pPr>
        <w:pStyle w:val="a8"/>
        <w:numPr>
          <w:ilvl w:val="0"/>
          <w:numId w:val="8"/>
        </w:numPr>
        <w:shd w:val="clear" w:color="auto" w:fill="auto"/>
        <w:tabs>
          <w:tab w:val="left" w:pos="735"/>
        </w:tabs>
        <w:spacing w:line="240" w:lineRule="auto"/>
        <w:ind w:left="20" w:right="20" w:firstLine="420"/>
        <w:rPr>
          <w:sz w:val="28"/>
          <w:szCs w:val="28"/>
        </w:rPr>
      </w:pPr>
      <w:r w:rsidRPr="0088349E">
        <w:rPr>
          <w:sz w:val="28"/>
          <w:szCs w:val="28"/>
        </w:rPr>
        <w:t>неспособность прогнозировать последствия своего отношения к здоровью.</w:t>
      </w:r>
    </w:p>
    <w:p w:rsidR="00900E53" w:rsidRPr="0088349E" w:rsidRDefault="00900E53" w:rsidP="0088349E">
      <w:pPr>
        <w:pStyle w:val="a8"/>
        <w:shd w:val="clear" w:color="auto" w:fill="auto"/>
        <w:spacing w:line="240" w:lineRule="auto"/>
        <w:ind w:left="20" w:right="20" w:firstLine="700"/>
        <w:rPr>
          <w:sz w:val="28"/>
          <w:szCs w:val="28"/>
        </w:rPr>
      </w:pPr>
      <w:r w:rsidRPr="0088349E">
        <w:rPr>
          <w:rStyle w:val="43"/>
          <w:sz w:val="28"/>
          <w:szCs w:val="28"/>
        </w:rPr>
        <w:t>Цель Программы:</w:t>
      </w:r>
      <w:r w:rsidRPr="0088349E">
        <w:rPr>
          <w:sz w:val="28"/>
          <w:szCs w:val="28"/>
        </w:rPr>
        <w:t xml:space="preserve"> создание здоровьесберегающей среды, способствующей формированию личностных ориентиров и норм поведения у младших школьников с ТНР, обеспечивающих сохранение и укрепление физического, психического и социального здоровья, способствующих их познавательному развитию, достижению планируемых результатов освоения адаптированной основной общеобразовательной программы начального общего образования обучающихся с ТНР.</w:t>
      </w:r>
    </w:p>
    <w:p w:rsidR="00900E53" w:rsidRPr="0088349E" w:rsidRDefault="00900E53" w:rsidP="0088349E">
      <w:pPr>
        <w:pStyle w:val="a8"/>
        <w:shd w:val="clear" w:color="auto" w:fill="auto"/>
        <w:spacing w:line="240" w:lineRule="auto"/>
        <w:ind w:left="20" w:right="20" w:firstLine="700"/>
        <w:rPr>
          <w:sz w:val="28"/>
          <w:szCs w:val="28"/>
        </w:rPr>
      </w:pPr>
      <w:r w:rsidRPr="0088349E">
        <w:rPr>
          <w:rStyle w:val="43"/>
          <w:sz w:val="28"/>
          <w:szCs w:val="28"/>
        </w:rPr>
        <w:t>Задачи</w:t>
      </w:r>
      <w:r w:rsidRPr="0088349E">
        <w:rPr>
          <w:sz w:val="28"/>
          <w:szCs w:val="28"/>
        </w:rPr>
        <w:t xml:space="preserve"> формирования экологической культуры, здорового и безопасного образа жизни обучающихся с ТНР:</w:t>
      </w:r>
    </w:p>
    <w:p w:rsidR="00900E53" w:rsidRPr="0088349E" w:rsidRDefault="00900E53" w:rsidP="0088349E">
      <w:pPr>
        <w:pStyle w:val="a8"/>
        <w:numPr>
          <w:ilvl w:val="0"/>
          <w:numId w:val="8"/>
        </w:numPr>
        <w:shd w:val="clear" w:color="auto" w:fill="auto"/>
        <w:tabs>
          <w:tab w:val="left" w:pos="740"/>
        </w:tabs>
        <w:spacing w:line="240" w:lineRule="auto"/>
        <w:ind w:left="20" w:right="20" w:firstLine="420"/>
        <w:rPr>
          <w:sz w:val="28"/>
          <w:szCs w:val="28"/>
        </w:rPr>
      </w:pPr>
      <w:r w:rsidRPr="0088349E">
        <w:rPr>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900E53" w:rsidRPr="0088349E" w:rsidRDefault="00900E53" w:rsidP="0088349E">
      <w:pPr>
        <w:pStyle w:val="a8"/>
        <w:numPr>
          <w:ilvl w:val="0"/>
          <w:numId w:val="8"/>
        </w:numPr>
        <w:shd w:val="clear" w:color="auto" w:fill="auto"/>
        <w:tabs>
          <w:tab w:val="left" w:pos="735"/>
        </w:tabs>
        <w:spacing w:line="240" w:lineRule="auto"/>
        <w:ind w:left="20" w:right="20" w:firstLine="420"/>
        <w:rPr>
          <w:sz w:val="28"/>
          <w:szCs w:val="28"/>
        </w:rPr>
      </w:pPr>
      <w:r w:rsidRPr="0088349E">
        <w:rPr>
          <w:sz w:val="28"/>
          <w:szCs w:val="28"/>
        </w:rPr>
        <w:t>формирование представлений об основных компонентах культуры здоровья и здорового образа жизни;</w:t>
      </w:r>
    </w:p>
    <w:p w:rsidR="00900E53" w:rsidRPr="0088349E" w:rsidRDefault="00900E53" w:rsidP="0088349E">
      <w:pPr>
        <w:pStyle w:val="a8"/>
        <w:numPr>
          <w:ilvl w:val="0"/>
          <w:numId w:val="8"/>
        </w:numPr>
        <w:shd w:val="clear" w:color="auto" w:fill="auto"/>
        <w:tabs>
          <w:tab w:val="left" w:pos="735"/>
        </w:tabs>
        <w:spacing w:line="240" w:lineRule="auto"/>
        <w:ind w:left="20" w:right="20" w:firstLine="420"/>
        <w:rPr>
          <w:sz w:val="28"/>
          <w:szCs w:val="28"/>
        </w:rPr>
      </w:pPr>
      <w:r w:rsidRPr="0088349E">
        <w:rPr>
          <w:sz w:val="28"/>
          <w:szCs w:val="28"/>
        </w:rPr>
        <w:lastRenderedPageBreak/>
        <w:t>пробуждение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900E53" w:rsidRPr="0088349E" w:rsidRDefault="00900E53" w:rsidP="0088349E">
      <w:pPr>
        <w:pStyle w:val="a8"/>
        <w:numPr>
          <w:ilvl w:val="0"/>
          <w:numId w:val="8"/>
        </w:numPr>
        <w:shd w:val="clear" w:color="auto" w:fill="auto"/>
        <w:tabs>
          <w:tab w:val="left" w:pos="735"/>
        </w:tabs>
        <w:spacing w:line="240" w:lineRule="auto"/>
        <w:ind w:left="20" w:right="20" w:firstLine="420"/>
        <w:rPr>
          <w:sz w:val="28"/>
          <w:szCs w:val="28"/>
        </w:rPr>
      </w:pPr>
      <w:r w:rsidRPr="0088349E">
        <w:rPr>
          <w:sz w:val="28"/>
          <w:szCs w:val="28"/>
        </w:rPr>
        <w:t>формирование представлений о позитивных факторах, влияющих на здоровье;</w:t>
      </w:r>
    </w:p>
    <w:p w:rsidR="00900E53" w:rsidRPr="0088349E" w:rsidRDefault="00900E53" w:rsidP="0088349E">
      <w:pPr>
        <w:pStyle w:val="a8"/>
        <w:numPr>
          <w:ilvl w:val="0"/>
          <w:numId w:val="8"/>
        </w:numPr>
        <w:shd w:val="clear" w:color="auto" w:fill="auto"/>
        <w:tabs>
          <w:tab w:val="left" w:pos="735"/>
        </w:tabs>
        <w:spacing w:line="240" w:lineRule="auto"/>
        <w:ind w:left="20" w:right="20" w:firstLine="420"/>
        <w:rPr>
          <w:sz w:val="28"/>
          <w:szCs w:val="28"/>
        </w:rPr>
      </w:pPr>
      <w:r w:rsidRPr="0088349E">
        <w:rPr>
          <w:sz w:val="28"/>
          <w:szCs w:val="28"/>
        </w:rPr>
        <w:t>формирование представлений о правильном (здоровом) питании, его режиме, полезных продуктах и формирование установки на использование здорового питания;</w:t>
      </w:r>
    </w:p>
    <w:p w:rsidR="00900E53" w:rsidRPr="0088349E" w:rsidRDefault="00900E53" w:rsidP="0088349E">
      <w:pPr>
        <w:pStyle w:val="a8"/>
        <w:numPr>
          <w:ilvl w:val="0"/>
          <w:numId w:val="8"/>
        </w:numPr>
        <w:shd w:val="clear" w:color="auto" w:fill="auto"/>
        <w:tabs>
          <w:tab w:val="left" w:pos="721"/>
        </w:tabs>
        <w:spacing w:line="240" w:lineRule="auto"/>
        <w:ind w:left="20" w:right="20" w:firstLine="420"/>
        <w:rPr>
          <w:sz w:val="28"/>
          <w:szCs w:val="28"/>
        </w:rPr>
      </w:pPr>
      <w:r w:rsidRPr="0088349E">
        <w:rPr>
          <w:sz w:val="28"/>
          <w:szCs w:val="28"/>
        </w:rPr>
        <w:t>знакомство с правилами личной гигиены, формирование потребности их соблюдения;</w:t>
      </w:r>
    </w:p>
    <w:p w:rsidR="00900E53" w:rsidRPr="0088349E" w:rsidRDefault="00900E53" w:rsidP="0088349E">
      <w:pPr>
        <w:pStyle w:val="a8"/>
        <w:numPr>
          <w:ilvl w:val="0"/>
          <w:numId w:val="8"/>
        </w:numPr>
        <w:shd w:val="clear" w:color="auto" w:fill="auto"/>
        <w:tabs>
          <w:tab w:val="left" w:pos="735"/>
        </w:tabs>
        <w:spacing w:line="240" w:lineRule="auto"/>
        <w:ind w:left="20" w:right="20" w:firstLine="420"/>
        <w:rPr>
          <w:sz w:val="28"/>
          <w:szCs w:val="28"/>
        </w:rPr>
      </w:pPr>
      <w:r w:rsidRPr="0088349E">
        <w:rPr>
          <w:sz w:val="28"/>
          <w:szCs w:val="28"/>
        </w:rPr>
        <w:t>использование оптимальных двигательных режимов для обучающихся с ТНР с учетом их возрастных, психологических и иных особенностей, развитие потребности в занятиях физической культурой и спортом, преодоление дефицитарности психомоторного развития;</w:t>
      </w:r>
    </w:p>
    <w:p w:rsidR="00900E53" w:rsidRPr="0088349E" w:rsidRDefault="00900E53" w:rsidP="0088349E">
      <w:pPr>
        <w:pStyle w:val="a8"/>
        <w:numPr>
          <w:ilvl w:val="0"/>
          <w:numId w:val="8"/>
        </w:numPr>
        <w:shd w:val="clear" w:color="auto" w:fill="auto"/>
        <w:tabs>
          <w:tab w:val="left" w:pos="740"/>
        </w:tabs>
        <w:spacing w:line="240" w:lineRule="auto"/>
        <w:ind w:left="20" w:right="20" w:firstLine="420"/>
        <w:rPr>
          <w:sz w:val="28"/>
          <w:szCs w:val="28"/>
        </w:rPr>
      </w:pPr>
      <w:r w:rsidRPr="0088349E">
        <w:rPr>
          <w:sz w:val="28"/>
          <w:szCs w:val="28"/>
        </w:rPr>
        <w:t>формирование представлений о рациональной организации режима дня, умений соблюдать здоровьесозидающие режимы дня, в том числе речевой режим;</w:t>
      </w:r>
    </w:p>
    <w:p w:rsidR="00900E53" w:rsidRPr="0088349E" w:rsidRDefault="00900E53" w:rsidP="0088349E">
      <w:pPr>
        <w:pStyle w:val="a8"/>
        <w:numPr>
          <w:ilvl w:val="0"/>
          <w:numId w:val="8"/>
        </w:numPr>
        <w:shd w:val="clear" w:color="auto" w:fill="auto"/>
        <w:tabs>
          <w:tab w:val="left" w:pos="730"/>
        </w:tabs>
        <w:spacing w:line="240" w:lineRule="auto"/>
        <w:ind w:left="20" w:right="20" w:firstLine="420"/>
        <w:rPr>
          <w:sz w:val="28"/>
          <w:szCs w:val="28"/>
        </w:rPr>
      </w:pPr>
      <w:r w:rsidRPr="0088349E">
        <w:rPr>
          <w:sz w:val="28"/>
          <w:szCs w:val="28"/>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переутомление);</w:t>
      </w:r>
    </w:p>
    <w:p w:rsidR="00900E53" w:rsidRPr="0088349E" w:rsidRDefault="00900E53" w:rsidP="0088349E">
      <w:pPr>
        <w:pStyle w:val="a8"/>
        <w:numPr>
          <w:ilvl w:val="0"/>
          <w:numId w:val="8"/>
        </w:numPr>
        <w:shd w:val="clear" w:color="auto" w:fill="auto"/>
        <w:tabs>
          <w:tab w:val="left" w:pos="735"/>
        </w:tabs>
        <w:spacing w:line="240" w:lineRule="auto"/>
        <w:ind w:left="20" w:right="20" w:firstLine="420"/>
        <w:rPr>
          <w:sz w:val="28"/>
          <w:szCs w:val="28"/>
        </w:rPr>
      </w:pPr>
      <w:r w:rsidRPr="0088349E">
        <w:rPr>
          <w:sz w:val="28"/>
          <w:szCs w:val="28"/>
        </w:rPr>
        <w:t>становление умений противостояния вовлечению в табакокурение и употребление алкоголя, наркотических и сильнодействующих веществ;</w:t>
      </w:r>
    </w:p>
    <w:p w:rsidR="00900E53" w:rsidRPr="0088349E" w:rsidRDefault="00900E53" w:rsidP="0088349E">
      <w:pPr>
        <w:pStyle w:val="a8"/>
        <w:numPr>
          <w:ilvl w:val="0"/>
          <w:numId w:val="8"/>
        </w:numPr>
        <w:shd w:val="clear" w:color="auto" w:fill="auto"/>
        <w:tabs>
          <w:tab w:val="left" w:pos="735"/>
        </w:tabs>
        <w:spacing w:line="240" w:lineRule="auto"/>
        <w:ind w:left="20" w:right="20" w:firstLine="420"/>
        <w:rPr>
          <w:sz w:val="28"/>
          <w:szCs w:val="28"/>
        </w:rPr>
      </w:pPr>
      <w:r w:rsidRPr="0088349E">
        <w:rPr>
          <w:sz w:val="28"/>
          <w:szCs w:val="28"/>
        </w:rPr>
        <w:t>формирование потребности обучающегося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900E53" w:rsidRPr="0088349E" w:rsidRDefault="00900E53" w:rsidP="0088349E">
      <w:pPr>
        <w:pStyle w:val="a8"/>
        <w:numPr>
          <w:ilvl w:val="0"/>
          <w:numId w:val="8"/>
        </w:numPr>
        <w:shd w:val="clear" w:color="auto" w:fill="auto"/>
        <w:tabs>
          <w:tab w:val="left" w:pos="740"/>
        </w:tabs>
        <w:spacing w:line="240" w:lineRule="auto"/>
        <w:ind w:left="20" w:right="20" w:firstLine="420"/>
        <w:rPr>
          <w:sz w:val="28"/>
          <w:szCs w:val="28"/>
        </w:rPr>
      </w:pPr>
      <w:r w:rsidRPr="0088349E">
        <w:rPr>
          <w:sz w:val="28"/>
          <w:szCs w:val="28"/>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900E53" w:rsidRPr="0088349E" w:rsidRDefault="00900E53" w:rsidP="0088349E">
      <w:pPr>
        <w:pStyle w:val="a8"/>
        <w:numPr>
          <w:ilvl w:val="0"/>
          <w:numId w:val="8"/>
        </w:numPr>
        <w:shd w:val="clear" w:color="auto" w:fill="auto"/>
        <w:tabs>
          <w:tab w:val="left" w:pos="735"/>
        </w:tabs>
        <w:spacing w:line="240" w:lineRule="auto"/>
        <w:ind w:left="20" w:right="20" w:firstLine="420"/>
        <w:rPr>
          <w:sz w:val="28"/>
          <w:szCs w:val="28"/>
        </w:rPr>
      </w:pPr>
      <w:r w:rsidRPr="0088349E">
        <w:rPr>
          <w:sz w:val="28"/>
          <w:szCs w:val="28"/>
        </w:rPr>
        <w:t>формирование представлений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900E53" w:rsidRPr="0088349E" w:rsidRDefault="00900E53" w:rsidP="0088349E">
      <w:pPr>
        <w:pStyle w:val="a8"/>
        <w:numPr>
          <w:ilvl w:val="0"/>
          <w:numId w:val="8"/>
        </w:numPr>
        <w:shd w:val="clear" w:color="auto" w:fill="auto"/>
        <w:tabs>
          <w:tab w:val="left" w:pos="735"/>
        </w:tabs>
        <w:spacing w:line="240" w:lineRule="auto"/>
        <w:ind w:left="20" w:right="20" w:firstLine="420"/>
        <w:rPr>
          <w:sz w:val="28"/>
          <w:szCs w:val="28"/>
        </w:rPr>
      </w:pPr>
      <w:r w:rsidRPr="0088349E">
        <w:rPr>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900E53" w:rsidRPr="0088349E" w:rsidRDefault="00900E53" w:rsidP="0088349E">
      <w:pPr>
        <w:pStyle w:val="a8"/>
        <w:numPr>
          <w:ilvl w:val="0"/>
          <w:numId w:val="8"/>
        </w:numPr>
        <w:shd w:val="clear" w:color="auto" w:fill="auto"/>
        <w:tabs>
          <w:tab w:val="left" w:pos="726"/>
        </w:tabs>
        <w:spacing w:line="240" w:lineRule="auto"/>
        <w:ind w:left="20" w:right="20" w:firstLine="420"/>
        <w:rPr>
          <w:sz w:val="28"/>
          <w:szCs w:val="28"/>
        </w:rPr>
      </w:pPr>
      <w:r w:rsidRPr="0088349E">
        <w:rPr>
          <w:sz w:val="28"/>
          <w:szCs w:val="28"/>
        </w:rPr>
        <w:t>формирование познавательного интереса и бережного отношения к природе.</w:t>
      </w:r>
    </w:p>
    <w:p w:rsidR="00900E53" w:rsidRPr="0088349E" w:rsidRDefault="00900E53" w:rsidP="0088349E">
      <w:pPr>
        <w:pStyle w:val="a8"/>
        <w:shd w:val="clear" w:color="auto" w:fill="auto"/>
        <w:spacing w:line="240" w:lineRule="auto"/>
        <w:ind w:left="20" w:firstLine="720"/>
        <w:rPr>
          <w:sz w:val="28"/>
          <w:szCs w:val="28"/>
        </w:rPr>
      </w:pPr>
      <w:r w:rsidRPr="0088349E">
        <w:rPr>
          <w:sz w:val="28"/>
          <w:szCs w:val="28"/>
        </w:rPr>
        <w:t>Программа обеспечивает:</w:t>
      </w:r>
    </w:p>
    <w:p w:rsidR="00900E53" w:rsidRPr="0088349E" w:rsidRDefault="00900E53" w:rsidP="0088349E">
      <w:pPr>
        <w:pStyle w:val="a8"/>
        <w:numPr>
          <w:ilvl w:val="0"/>
          <w:numId w:val="8"/>
        </w:numPr>
        <w:shd w:val="clear" w:color="auto" w:fill="auto"/>
        <w:tabs>
          <w:tab w:val="left" w:pos="733"/>
        </w:tabs>
        <w:spacing w:line="240" w:lineRule="auto"/>
        <w:ind w:left="20" w:firstLine="420"/>
        <w:rPr>
          <w:sz w:val="28"/>
          <w:szCs w:val="28"/>
        </w:rPr>
      </w:pPr>
      <w:r w:rsidRPr="0088349E">
        <w:rPr>
          <w:sz w:val="28"/>
          <w:szCs w:val="28"/>
        </w:rPr>
        <w:t>формирование у обучающихся с ТНР установки на здоровое питание;</w:t>
      </w:r>
    </w:p>
    <w:p w:rsidR="00900E53" w:rsidRPr="0088349E" w:rsidRDefault="00900E53" w:rsidP="0088349E">
      <w:pPr>
        <w:pStyle w:val="a8"/>
        <w:numPr>
          <w:ilvl w:val="0"/>
          <w:numId w:val="8"/>
        </w:numPr>
        <w:shd w:val="clear" w:color="auto" w:fill="auto"/>
        <w:tabs>
          <w:tab w:val="left" w:pos="728"/>
        </w:tabs>
        <w:spacing w:line="240" w:lineRule="auto"/>
        <w:ind w:left="20" w:firstLine="420"/>
        <w:rPr>
          <w:sz w:val="28"/>
          <w:szCs w:val="28"/>
        </w:rPr>
      </w:pPr>
      <w:r w:rsidRPr="0088349E">
        <w:rPr>
          <w:sz w:val="28"/>
          <w:szCs w:val="28"/>
        </w:rPr>
        <w:t>формирование знаний о негативных факторах, влияющих на здоровье;</w:t>
      </w:r>
    </w:p>
    <w:p w:rsidR="00900E53" w:rsidRPr="0088349E" w:rsidRDefault="00900E53" w:rsidP="0088349E">
      <w:pPr>
        <w:pStyle w:val="a8"/>
        <w:numPr>
          <w:ilvl w:val="0"/>
          <w:numId w:val="8"/>
        </w:numPr>
        <w:shd w:val="clear" w:color="auto" w:fill="auto"/>
        <w:tabs>
          <w:tab w:val="left" w:pos="730"/>
        </w:tabs>
        <w:spacing w:line="240" w:lineRule="auto"/>
        <w:ind w:left="20" w:right="20" w:firstLine="420"/>
        <w:rPr>
          <w:sz w:val="28"/>
          <w:szCs w:val="28"/>
        </w:rPr>
      </w:pPr>
      <w:r w:rsidRPr="0088349E">
        <w:rPr>
          <w:sz w:val="28"/>
          <w:szCs w:val="28"/>
        </w:rPr>
        <w:t>потребность безбоязненно обращаться к врачу по любым вопросам, связанным с особенностями роста, развития и состояния здоровья;</w:t>
      </w:r>
    </w:p>
    <w:p w:rsidR="00900E53" w:rsidRPr="0088349E" w:rsidRDefault="00900E53" w:rsidP="0088349E">
      <w:pPr>
        <w:pStyle w:val="a8"/>
        <w:numPr>
          <w:ilvl w:val="0"/>
          <w:numId w:val="8"/>
        </w:numPr>
        <w:shd w:val="clear" w:color="auto" w:fill="auto"/>
        <w:tabs>
          <w:tab w:val="left" w:pos="721"/>
        </w:tabs>
        <w:spacing w:line="240" w:lineRule="auto"/>
        <w:ind w:left="20" w:right="20" w:firstLine="420"/>
        <w:rPr>
          <w:sz w:val="28"/>
          <w:szCs w:val="28"/>
        </w:rPr>
      </w:pPr>
      <w:r w:rsidRPr="0088349E">
        <w:rPr>
          <w:sz w:val="28"/>
          <w:szCs w:val="28"/>
        </w:rPr>
        <w:lastRenderedPageBreak/>
        <w:t>развитие у обучающихся потребности в занятиях физической культурой и спортом;</w:t>
      </w:r>
    </w:p>
    <w:p w:rsidR="00900E53" w:rsidRPr="0088349E" w:rsidRDefault="00900E53" w:rsidP="0088349E">
      <w:pPr>
        <w:pStyle w:val="a8"/>
        <w:numPr>
          <w:ilvl w:val="0"/>
          <w:numId w:val="8"/>
        </w:numPr>
        <w:shd w:val="clear" w:color="auto" w:fill="auto"/>
        <w:tabs>
          <w:tab w:val="left" w:pos="726"/>
        </w:tabs>
        <w:spacing w:line="240" w:lineRule="auto"/>
        <w:ind w:left="20" w:right="20" w:firstLine="420"/>
        <w:rPr>
          <w:sz w:val="28"/>
          <w:szCs w:val="28"/>
        </w:rPr>
      </w:pPr>
      <w:r w:rsidRPr="0088349E">
        <w:rPr>
          <w:sz w:val="28"/>
          <w:szCs w:val="28"/>
        </w:rPr>
        <w:t>использование оптимальных двигательных режимов для детей с учетом их возрастных, психологических и иных особенностей;</w:t>
      </w:r>
    </w:p>
    <w:p w:rsidR="00900E53" w:rsidRPr="0088349E" w:rsidRDefault="00900E53" w:rsidP="0088349E">
      <w:pPr>
        <w:pStyle w:val="a8"/>
        <w:numPr>
          <w:ilvl w:val="0"/>
          <w:numId w:val="8"/>
        </w:numPr>
        <w:shd w:val="clear" w:color="auto" w:fill="auto"/>
        <w:tabs>
          <w:tab w:val="left" w:pos="728"/>
        </w:tabs>
        <w:spacing w:line="240" w:lineRule="auto"/>
        <w:ind w:left="20" w:firstLine="420"/>
        <w:rPr>
          <w:sz w:val="28"/>
          <w:szCs w:val="28"/>
        </w:rPr>
      </w:pPr>
      <w:r w:rsidRPr="0088349E">
        <w:rPr>
          <w:sz w:val="28"/>
          <w:szCs w:val="28"/>
        </w:rPr>
        <w:t>развитие готовности самостоятельно поддерживать свое здоровье.</w:t>
      </w:r>
    </w:p>
    <w:p w:rsidR="00900E53" w:rsidRPr="0088349E" w:rsidRDefault="00900E53" w:rsidP="0088349E">
      <w:pPr>
        <w:pStyle w:val="a8"/>
        <w:shd w:val="clear" w:color="auto" w:fill="auto"/>
        <w:spacing w:line="240" w:lineRule="auto"/>
        <w:ind w:left="20" w:firstLine="720"/>
        <w:rPr>
          <w:sz w:val="28"/>
          <w:szCs w:val="28"/>
        </w:rPr>
      </w:pPr>
      <w:r w:rsidRPr="0088349E">
        <w:rPr>
          <w:sz w:val="28"/>
          <w:szCs w:val="28"/>
        </w:rPr>
        <w:t>Программа формирования экологической культуры, здорового и</w:t>
      </w:r>
    </w:p>
    <w:p w:rsidR="00900E53" w:rsidRPr="0088349E" w:rsidRDefault="00900E53" w:rsidP="0088349E">
      <w:pPr>
        <w:pStyle w:val="a8"/>
        <w:shd w:val="clear" w:color="auto" w:fill="auto"/>
        <w:spacing w:line="240" w:lineRule="auto"/>
        <w:ind w:left="20" w:right="20"/>
        <w:rPr>
          <w:sz w:val="28"/>
          <w:szCs w:val="28"/>
        </w:rPr>
      </w:pPr>
      <w:r w:rsidRPr="0088349E">
        <w:rPr>
          <w:sz w:val="28"/>
          <w:szCs w:val="28"/>
        </w:rPr>
        <w:t>безопасного образа жизни обучающихся с ТНР реализуется по следующим направлениям:</w:t>
      </w:r>
    </w:p>
    <w:p w:rsidR="00900E53" w:rsidRPr="0088349E" w:rsidRDefault="00900E53" w:rsidP="0088349E">
      <w:pPr>
        <w:pStyle w:val="a8"/>
        <w:numPr>
          <w:ilvl w:val="0"/>
          <w:numId w:val="9"/>
        </w:numPr>
        <w:shd w:val="clear" w:color="auto" w:fill="auto"/>
        <w:tabs>
          <w:tab w:val="left" w:pos="1014"/>
        </w:tabs>
        <w:spacing w:line="240" w:lineRule="auto"/>
        <w:ind w:left="20" w:right="20" w:firstLine="720"/>
        <w:rPr>
          <w:sz w:val="28"/>
          <w:szCs w:val="28"/>
        </w:rPr>
      </w:pPr>
      <w:r w:rsidRPr="0088349E">
        <w:rPr>
          <w:sz w:val="28"/>
          <w:szCs w:val="28"/>
        </w:rPr>
        <w:t>Создание здоровьесберегающей инфраструктуры образовательной организации с целью реализации необходимых условий для сбережения здоровья обучающихся.</w:t>
      </w:r>
    </w:p>
    <w:p w:rsidR="00900E53" w:rsidRPr="0088349E" w:rsidRDefault="00900E53" w:rsidP="0088349E">
      <w:pPr>
        <w:pStyle w:val="a8"/>
        <w:numPr>
          <w:ilvl w:val="0"/>
          <w:numId w:val="9"/>
        </w:numPr>
        <w:shd w:val="clear" w:color="auto" w:fill="auto"/>
        <w:tabs>
          <w:tab w:val="left" w:pos="1023"/>
        </w:tabs>
        <w:spacing w:line="240" w:lineRule="auto"/>
        <w:ind w:left="20" w:right="20" w:firstLine="720"/>
        <w:rPr>
          <w:sz w:val="28"/>
          <w:szCs w:val="28"/>
        </w:rPr>
      </w:pPr>
      <w:r w:rsidRPr="0088349E">
        <w:rPr>
          <w:sz w:val="28"/>
          <w:szCs w:val="28"/>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ТНР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900E53" w:rsidRPr="0088349E" w:rsidRDefault="00900E53" w:rsidP="0088349E">
      <w:pPr>
        <w:pStyle w:val="a8"/>
        <w:numPr>
          <w:ilvl w:val="0"/>
          <w:numId w:val="9"/>
        </w:numPr>
        <w:shd w:val="clear" w:color="auto" w:fill="auto"/>
        <w:tabs>
          <w:tab w:val="left" w:pos="1023"/>
        </w:tabs>
        <w:spacing w:line="240" w:lineRule="auto"/>
        <w:ind w:left="20" w:right="20" w:firstLine="700"/>
        <w:rPr>
          <w:sz w:val="28"/>
          <w:szCs w:val="28"/>
        </w:rPr>
      </w:pPr>
      <w:r w:rsidRPr="0088349E">
        <w:rPr>
          <w:sz w:val="28"/>
          <w:szCs w:val="28"/>
        </w:rPr>
        <w:t>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900E53" w:rsidRPr="0088349E" w:rsidRDefault="00900E53" w:rsidP="0088349E">
      <w:pPr>
        <w:pStyle w:val="a8"/>
        <w:numPr>
          <w:ilvl w:val="0"/>
          <w:numId w:val="9"/>
        </w:numPr>
        <w:shd w:val="clear" w:color="auto" w:fill="auto"/>
        <w:tabs>
          <w:tab w:val="left" w:pos="1018"/>
        </w:tabs>
        <w:spacing w:line="240" w:lineRule="auto"/>
        <w:ind w:left="20" w:right="20" w:firstLine="700"/>
        <w:rPr>
          <w:sz w:val="28"/>
          <w:szCs w:val="28"/>
        </w:rPr>
      </w:pPr>
      <w:r w:rsidRPr="0088349E">
        <w:rPr>
          <w:sz w:val="28"/>
          <w:szCs w:val="28"/>
        </w:rPr>
        <w:t>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900E53" w:rsidRPr="0088349E" w:rsidRDefault="00900E53" w:rsidP="0088349E">
      <w:pPr>
        <w:pStyle w:val="a8"/>
        <w:numPr>
          <w:ilvl w:val="0"/>
          <w:numId w:val="9"/>
        </w:numPr>
        <w:shd w:val="clear" w:color="auto" w:fill="auto"/>
        <w:tabs>
          <w:tab w:val="left" w:pos="1014"/>
        </w:tabs>
        <w:spacing w:line="240" w:lineRule="auto"/>
        <w:ind w:left="20" w:right="20" w:firstLine="700"/>
        <w:rPr>
          <w:sz w:val="28"/>
          <w:szCs w:val="28"/>
        </w:rPr>
      </w:pPr>
      <w:r w:rsidRPr="0088349E">
        <w:rPr>
          <w:sz w:val="28"/>
          <w:szCs w:val="28"/>
        </w:rPr>
        <w:t>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Паспорта здоровья обучающихся с ТНР, прошедшими саногенетический мониторинг и получивших рекомендации по коррекции различных параметров здоровья.</w:t>
      </w:r>
    </w:p>
    <w:p w:rsidR="0095110D" w:rsidRPr="0088349E" w:rsidRDefault="0095110D" w:rsidP="0088349E">
      <w:pPr>
        <w:spacing w:after="0" w:line="240" w:lineRule="auto"/>
        <w:ind w:left="502"/>
        <w:jc w:val="both"/>
        <w:rPr>
          <w:rFonts w:ascii="Times New Roman" w:hAnsi="Times New Roman" w:cs="Times New Roman"/>
          <w:b/>
          <w:sz w:val="28"/>
          <w:szCs w:val="28"/>
        </w:rPr>
      </w:pPr>
      <w:r w:rsidRPr="0088349E">
        <w:rPr>
          <w:rFonts w:ascii="Times New Roman" w:hAnsi="Times New Roman" w:cs="Times New Roman"/>
          <w:b/>
          <w:sz w:val="28"/>
          <w:szCs w:val="28"/>
        </w:rPr>
        <w:lastRenderedPageBreak/>
        <w:t>Планируемые результаты реализации программы</w:t>
      </w:r>
    </w:p>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качестве планируемых результатов программы мы рассматриваем усвоение обучающимися с ТНР:</w:t>
      </w:r>
    </w:p>
    <w:p w:rsidR="0095110D" w:rsidRPr="0088349E" w:rsidRDefault="0095110D"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социально поощряемых стереотипов поведения в окружающей среде;</w:t>
      </w:r>
    </w:p>
    <w:p w:rsidR="0095110D" w:rsidRPr="0088349E" w:rsidRDefault="0095110D"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первичных экологических представлений, адекватных научным знаниям;</w:t>
      </w:r>
    </w:p>
    <w:p w:rsidR="0095110D" w:rsidRPr="0088349E" w:rsidRDefault="0095110D"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социальных норм экологически безопасного поведения;</w:t>
      </w:r>
    </w:p>
    <w:p w:rsidR="0095110D" w:rsidRPr="0088349E" w:rsidRDefault="0095110D"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личного опыта эмоционально-ценностных переживаний природным объектам;</w:t>
      </w:r>
    </w:p>
    <w:p w:rsidR="0095110D" w:rsidRPr="0088349E" w:rsidRDefault="0095110D"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коллективно-распределённого опыта применения УУД, предметных знаний и умений в практических действиях по организации здоровьесберегающего уклада школьной жизни, учебы, быта;</w:t>
      </w:r>
    </w:p>
    <w:p w:rsidR="0095110D" w:rsidRPr="0088349E" w:rsidRDefault="0095110D" w:rsidP="0088349E">
      <w:pPr>
        <w:spacing w:after="0" w:line="240" w:lineRule="auto"/>
        <w:ind w:firstLine="540"/>
        <w:jc w:val="both"/>
        <w:rPr>
          <w:rFonts w:ascii="Times New Roman" w:hAnsi="Times New Roman" w:cs="Times New Roman"/>
          <w:sz w:val="28"/>
          <w:szCs w:val="28"/>
        </w:rPr>
      </w:pPr>
      <w:r w:rsidRPr="0088349E">
        <w:rPr>
          <w:rFonts w:ascii="Times New Roman" w:hAnsi="Times New Roman" w:cs="Times New Roman"/>
          <w:bCs/>
          <w:sz w:val="28"/>
          <w:szCs w:val="28"/>
        </w:rPr>
        <w:t>Формирование у учащихся ценностного отношения к здоровью и здоровому образу  жизни:</w:t>
      </w:r>
    </w:p>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ценностное отношение к своему здоровью, здоровью близких и окружающих людей;</w:t>
      </w:r>
    </w:p>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первоначальный личный опыт  здоровьесберегающей деятельности;</w:t>
      </w:r>
    </w:p>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первоначальные представления о роли физической культуры  и  спорта для  здоровья человека, его  образования,  труда и  творчества;</w:t>
      </w:r>
    </w:p>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знания  о  возможном  негативном  влиянии  компьютерных  игр,  телевидения, рекламы на здоровье человека.</w:t>
      </w:r>
    </w:p>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Учащиеся с ТНР научатся:</w:t>
      </w:r>
    </w:p>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-описывать простейшие экологические причинно-следственные связи в окружающем мире, анализировать их и объяснять;</w:t>
      </w:r>
    </w:p>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называть экологические проблемы в жизни природы и человека; опасности для окружающей среды и жизни человека; способы их предотвращения; правила экологически целесообразного, здорового и безопасного образа жизни; правила научной организации учебного труда;</w:t>
      </w:r>
    </w:p>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объяснять смысл закона экологии «Всё связано со всем»: связи здоровья природы и здоровья человека, его умением учиться и экологической грамотностью; как следует заботиться о здоровье человека и здоровье природы6правила схранения зрения, слуха, обоняния; роль здорово питания и двигательной активности для хорошего самочувствия и успешности учебного труда;</w:t>
      </w:r>
    </w:p>
    <w:p w:rsidR="0095110D" w:rsidRPr="0088349E" w:rsidRDefault="0095110D" w:rsidP="0088349E">
      <w:pPr>
        <w:spacing w:after="0" w:line="240" w:lineRule="auto"/>
        <w:ind w:firstLine="284"/>
        <w:jc w:val="both"/>
        <w:rPr>
          <w:rFonts w:ascii="Times New Roman" w:hAnsi="Times New Roman" w:cs="Times New Roman"/>
          <w:sz w:val="28"/>
          <w:szCs w:val="28"/>
        </w:rPr>
      </w:pPr>
      <w:r w:rsidRPr="0088349E">
        <w:rPr>
          <w:rFonts w:ascii="Times New Roman" w:hAnsi="Times New Roman" w:cs="Times New Roman"/>
          <w:sz w:val="28"/>
          <w:szCs w:val="28"/>
        </w:rPr>
        <w:t>- приводить примеры связей здоровья человека и здоровья природы, здоровья природы и поведения человека, разнообразия окружающего мира -  природного. Мира людей, рукотворного мира; цепочек экологических связей: экологически предосторожного поведения в окружающей среде;</w:t>
      </w:r>
    </w:p>
    <w:p w:rsidR="0095110D" w:rsidRPr="0088349E" w:rsidRDefault="0095110D" w:rsidP="0088349E">
      <w:pPr>
        <w:spacing w:after="0" w:line="240" w:lineRule="auto"/>
        <w:ind w:left="-360"/>
        <w:jc w:val="both"/>
        <w:rPr>
          <w:rFonts w:ascii="Times New Roman" w:hAnsi="Times New Roman" w:cs="Times New Roman"/>
          <w:sz w:val="28"/>
          <w:szCs w:val="28"/>
        </w:rPr>
      </w:pPr>
      <w:r w:rsidRPr="0088349E">
        <w:rPr>
          <w:rFonts w:ascii="Times New Roman" w:hAnsi="Times New Roman" w:cs="Times New Roman"/>
          <w:sz w:val="28"/>
          <w:szCs w:val="28"/>
        </w:rPr>
        <w:t>- основам здоровьесберегающей учебной культуре;</w:t>
      </w:r>
    </w:p>
    <w:p w:rsidR="0095110D" w:rsidRPr="0088349E" w:rsidRDefault="0095110D" w:rsidP="0088349E">
      <w:pPr>
        <w:spacing w:after="0" w:line="240" w:lineRule="auto"/>
        <w:ind w:left="-360"/>
        <w:jc w:val="both"/>
        <w:rPr>
          <w:rFonts w:ascii="Times New Roman" w:hAnsi="Times New Roman" w:cs="Times New Roman"/>
          <w:sz w:val="28"/>
          <w:szCs w:val="28"/>
        </w:rPr>
      </w:pPr>
      <w:r w:rsidRPr="0088349E">
        <w:rPr>
          <w:rFonts w:ascii="Times New Roman" w:hAnsi="Times New Roman" w:cs="Times New Roman"/>
          <w:sz w:val="28"/>
          <w:szCs w:val="28"/>
        </w:rPr>
        <w:t>- здоровьесозидающему режиму дня, двигательной активности, здоровому питанию;</w:t>
      </w:r>
    </w:p>
    <w:p w:rsidR="0095110D" w:rsidRPr="0088349E" w:rsidRDefault="0095110D" w:rsidP="0088349E">
      <w:pPr>
        <w:spacing w:after="0" w:line="240" w:lineRule="auto"/>
        <w:ind w:left="-360"/>
        <w:jc w:val="both"/>
        <w:rPr>
          <w:rFonts w:ascii="Times New Roman" w:hAnsi="Times New Roman" w:cs="Times New Roman"/>
          <w:sz w:val="28"/>
          <w:szCs w:val="28"/>
        </w:rPr>
      </w:pPr>
      <w:r w:rsidRPr="0088349E">
        <w:rPr>
          <w:rFonts w:ascii="Times New Roman" w:hAnsi="Times New Roman" w:cs="Times New Roman"/>
          <w:sz w:val="28"/>
          <w:szCs w:val="28"/>
        </w:rPr>
        <w:t>- противостоянию вредным привычкам;</w:t>
      </w:r>
    </w:p>
    <w:p w:rsidR="0095110D" w:rsidRPr="0088349E" w:rsidRDefault="0095110D" w:rsidP="0088349E">
      <w:pPr>
        <w:spacing w:after="0" w:line="240" w:lineRule="auto"/>
        <w:ind w:left="-360"/>
        <w:jc w:val="both"/>
        <w:rPr>
          <w:rFonts w:ascii="Times New Roman" w:hAnsi="Times New Roman" w:cs="Times New Roman"/>
          <w:sz w:val="28"/>
          <w:szCs w:val="28"/>
        </w:rPr>
      </w:pPr>
      <w:r w:rsidRPr="0088349E">
        <w:rPr>
          <w:rFonts w:ascii="Times New Roman" w:hAnsi="Times New Roman" w:cs="Times New Roman"/>
          <w:sz w:val="28"/>
          <w:szCs w:val="28"/>
        </w:rPr>
        <w:lastRenderedPageBreak/>
        <w:t>- необходимости экономии в быту, предвидения последствий своего поведения для природы и человека; следования законам природы;</w:t>
      </w:r>
    </w:p>
    <w:p w:rsidR="0095110D" w:rsidRPr="0088349E" w:rsidRDefault="0095110D" w:rsidP="0088349E">
      <w:pPr>
        <w:spacing w:after="0" w:line="240" w:lineRule="auto"/>
        <w:ind w:left="-360"/>
        <w:jc w:val="both"/>
        <w:rPr>
          <w:rFonts w:ascii="Times New Roman" w:hAnsi="Times New Roman" w:cs="Times New Roman"/>
          <w:sz w:val="28"/>
          <w:szCs w:val="28"/>
        </w:rPr>
      </w:pPr>
      <w:r w:rsidRPr="0088349E">
        <w:rPr>
          <w:rFonts w:ascii="Times New Roman" w:hAnsi="Times New Roman" w:cs="Times New Roman"/>
          <w:sz w:val="28"/>
          <w:szCs w:val="28"/>
        </w:rPr>
        <w:t>- формулировать своими словами, что такое «экологическая культура», «биологическое разнообразие», «экология», «ЗОЖ», «безопасность»;</w:t>
      </w:r>
    </w:p>
    <w:p w:rsidR="0095110D" w:rsidRPr="0088349E" w:rsidRDefault="0095110D" w:rsidP="0088349E">
      <w:pPr>
        <w:spacing w:after="0" w:line="240" w:lineRule="auto"/>
        <w:ind w:left="-360"/>
        <w:jc w:val="both"/>
        <w:rPr>
          <w:rFonts w:ascii="Times New Roman" w:hAnsi="Times New Roman" w:cs="Times New Roman"/>
          <w:sz w:val="28"/>
          <w:szCs w:val="28"/>
        </w:rPr>
      </w:pPr>
      <w:r w:rsidRPr="0088349E">
        <w:rPr>
          <w:rFonts w:ascii="Times New Roman" w:hAnsi="Times New Roman" w:cs="Times New Roman"/>
          <w:sz w:val="28"/>
          <w:szCs w:val="28"/>
        </w:rPr>
        <w:t>- разыгрывать экологически проблемные ситуации с обращением за помощью к врачу, специалистам, взрослому;</w:t>
      </w:r>
    </w:p>
    <w:p w:rsidR="0095110D" w:rsidRPr="0088349E" w:rsidRDefault="0095110D" w:rsidP="0088349E">
      <w:pPr>
        <w:spacing w:after="0" w:line="240" w:lineRule="auto"/>
        <w:ind w:left="-360"/>
        <w:jc w:val="both"/>
        <w:rPr>
          <w:rFonts w:ascii="Times New Roman" w:hAnsi="Times New Roman" w:cs="Times New Roman"/>
          <w:sz w:val="28"/>
          <w:szCs w:val="28"/>
        </w:rPr>
      </w:pPr>
      <w:r w:rsidRPr="0088349E">
        <w:rPr>
          <w:rFonts w:ascii="Times New Roman" w:hAnsi="Times New Roman" w:cs="Times New Roman"/>
          <w:sz w:val="28"/>
          <w:szCs w:val="28"/>
        </w:rPr>
        <w:t>- планировать и организовывать экологически направленную деятельность в окружающей среде по образцу (инструкции):  планировать безопасное поведение в экстремальных (чрезвычайных) ситуациях, типичных для места проживания;</w:t>
      </w:r>
    </w:p>
    <w:p w:rsidR="0095110D" w:rsidRPr="0088349E" w:rsidRDefault="0095110D" w:rsidP="0088349E">
      <w:pPr>
        <w:spacing w:after="0" w:line="240" w:lineRule="auto"/>
        <w:ind w:left="-360"/>
        <w:jc w:val="both"/>
        <w:rPr>
          <w:rFonts w:ascii="Times New Roman" w:hAnsi="Times New Roman" w:cs="Times New Roman"/>
          <w:sz w:val="28"/>
          <w:szCs w:val="28"/>
        </w:rPr>
      </w:pPr>
      <w:r w:rsidRPr="0088349E">
        <w:rPr>
          <w:rFonts w:ascii="Times New Roman" w:hAnsi="Times New Roman" w:cs="Times New Roman"/>
          <w:sz w:val="28"/>
          <w:szCs w:val="28"/>
        </w:rPr>
        <w:t>- оценивать результаты по заранее определённому критерию;</w:t>
      </w:r>
    </w:p>
    <w:p w:rsidR="0095110D" w:rsidRPr="0088349E" w:rsidRDefault="0095110D" w:rsidP="0088349E">
      <w:pPr>
        <w:spacing w:after="0" w:line="240" w:lineRule="auto"/>
        <w:ind w:left="-360"/>
        <w:jc w:val="both"/>
        <w:rPr>
          <w:rFonts w:ascii="Times New Roman" w:hAnsi="Times New Roman" w:cs="Times New Roman"/>
          <w:sz w:val="28"/>
          <w:szCs w:val="28"/>
        </w:rPr>
      </w:pPr>
      <w:r w:rsidRPr="0088349E">
        <w:rPr>
          <w:rFonts w:ascii="Times New Roman" w:hAnsi="Times New Roman" w:cs="Times New Roman"/>
          <w:sz w:val="28"/>
          <w:szCs w:val="28"/>
        </w:rPr>
        <w:t>- делать выводы о том, в чём причины экологических проблем: какие качества в себе надо воспитывать. Чтобы сохранить здоровье своё, окружающих людей, природы, как поступать стыдно;</w:t>
      </w:r>
    </w:p>
    <w:p w:rsidR="0095110D" w:rsidRPr="0088349E" w:rsidRDefault="0095110D" w:rsidP="0088349E">
      <w:pPr>
        <w:spacing w:after="0" w:line="240" w:lineRule="auto"/>
        <w:ind w:left="-360"/>
        <w:jc w:val="both"/>
        <w:rPr>
          <w:rFonts w:ascii="Times New Roman" w:hAnsi="Times New Roman" w:cs="Times New Roman"/>
          <w:sz w:val="28"/>
          <w:szCs w:val="28"/>
        </w:rPr>
      </w:pPr>
      <w:r w:rsidRPr="0088349E">
        <w:rPr>
          <w:rFonts w:ascii="Times New Roman" w:hAnsi="Times New Roman" w:cs="Times New Roman"/>
          <w:sz w:val="28"/>
          <w:szCs w:val="28"/>
        </w:rPr>
        <w:t>- рассуждать о взаимосвязях здоровья человека и здоровья природы, если…, то…; о правилах экологически безопасного поведения в окружающей среде, индивидуальных особенностях здоровьесберегающего поведения в ситуациях учебы, общения, повседневной жизни;</w:t>
      </w:r>
    </w:p>
    <w:p w:rsidR="0095110D" w:rsidRPr="0088349E" w:rsidRDefault="0095110D" w:rsidP="0088349E">
      <w:pPr>
        <w:spacing w:after="0" w:line="240" w:lineRule="auto"/>
        <w:ind w:left="-360"/>
        <w:jc w:val="both"/>
        <w:rPr>
          <w:rFonts w:ascii="Times New Roman" w:hAnsi="Times New Roman" w:cs="Times New Roman"/>
          <w:sz w:val="28"/>
          <w:szCs w:val="28"/>
        </w:rPr>
      </w:pPr>
      <w:r w:rsidRPr="0088349E">
        <w:rPr>
          <w:rFonts w:ascii="Times New Roman" w:hAnsi="Times New Roman" w:cs="Times New Roman"/>
          <w:sz w:val="28"/>
          <w:szCs w:val="28"/>
        </w:rPr>
        <w:t>- высказывать своё отношение к проблемам экологии, здоровья и безопасности;</w:t>
      </w:r>
    </w:p>
    <w:p w:rsidR="0095110D" w:rsidRPr="0088349E" w:rsidRDefault="0095110D" w:rsidP="0088349E">
      <w:pPr>
        <w:spacing w:after="0" w:line="240" w:lineRule="auto"/>
        <w:ind w:left="-360"/>
        <w:jc w:val="both"/>
        <w:rPr>
          <w:rFonts w:ascii="Times New Roman" w:hAnsi="Times New Roman" w:cs="Times New Roman"/>
          <w:sz w:val="28"/>
          <w:szCs w:val="28"/>
        </w:rPr>
      </w:pPr>
      <w:r w:rsidRPr="0088349E">
        <w:rPr>
          <w:rFonts w:ascii="Times New Roman" w:hAnsi="Times New Roman" w:cs="Times New Roman"/>
          <w:sz w:val="28"/>
          <w:szCs w:val="28"/>
        </w:rPr>
        <w:t>- организовывать здоровьесберегающие условия учёбы и общения, выбирать адекватные средства и приёмы выполнения заданий с учётом индивидуальных особенностей;</w:t>
      </w:r>
    </w:p>
    <w:p w:rsidR="0095110D" w:rsidRPr="0088349E" w:rsidRDefault="0095110D" w:rsidP="0088349E">
      <w:pPr>
        <w:spacing w:after="0" w:line="240" w:lineRule="auto"/>
        <w:ind w:left="-360"/>
        <w:jc w:val="both"/>
        <w:rPr>
          <w:rFonts w:ascii="Times New Roman" w:hAnsi="Times New Roman" w:cs="Times New Roman"/>
          <w:sz w:val="28"/>
          <w:szCs w:val="28"/>
        </w:rPr>
      </w:pPr>
      <w:r w:rsidRPr="0088349E">
        <w:rPr>
          <w:rFonts w:ascii="Times New Roman" w:hAnsi="Times New Roman" w:cs="Times New Roman"/>
          <w:sz w:val="28"/>
          <w:szCs w:val="28"/>
        </w:rPr>
        <w:t>- самостоятельно выполнять домашние задания  с использованием индивидуальных эффективных здоровьесберегающих приёмов.</w:t>
      </w:r>
    </w:p>
    <w:p w:rsidR="0095110D" w:rsidRPr="0088349E" w:rsidRDefault="0095110D" w:rsidP="0088349E">
      <w:pPr>
        <w:spacing w:after="0" w:line="240" w:lineRule="auto"/>
        <w:ind w:left="-360"/>
        <w:jc w:val="both"/>
        <w:rPr>
          <w:rFonts w:ascii="Times New Roman" w:hAnsi="Times New Roman" w:cs="Times New Roman"/>
          <w:sz w:val="28"/>
          <w:szCs w:val="28"/>
        </w:rPr>
      </w:pPr>
    </w:p>
    <w:p w:rsidR="0095110D" w:rsidRPr="0088349E"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95110D" w:rsidRPr="0088349E"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95110D" w:rsidRPr="0088349E"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95110D" w:rsidRPr="0088349E"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95110D" w:rsidRPr="0088349E"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95110D" w:rsidRPr="0088349E"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95110D" w:rsidRPr="0088349E"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95110D" w:rsidRPr="0088349E"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95110D" w:rsidRPr="0088349E"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95110D" w:rsidRPr="0088349E"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95110D" w:rsidRPr="0088349E"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95110D" w:rsidRPr="0088349E"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95110D" w:rsidRPr="0088349E"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95110D" w:rsidRPr="0088349E"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95110D" w:rsidRPr="0088349E"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95110D" w:rsidRPr="0088349E"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95110D" w:rsidRPr="0088349E"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95110D" w:rsidRPr="0088349E"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95110D" w:rsidRPr="0088349E"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p w:rsidR="00154A1E" w:rsidRPr="0088349E" w:rsidRDefault="00154A1E" w:rsidP="0088349E">
      <w:pPr>
        <w:widowControl w:val="0"/>
        <w:tabs>
          <w:tab w:val="left" w:pos="0"/>
          <w:tab w:val="left" w:pos="720"/>
        </w:tabs>
        <w:autoSpaceDE w:val="0"/>
        <w:autoSpaceDN w:val="0"/>
        <w:adjustRightInd w:val="0"/>
        <w:spacing w:after="0" w:line="240" w:lineRule="auto"/>
        <w:jc w:val="both"/>
        <w:rPr>
          <w:rFonts w:ascii="Times New Roman" w:hAnsi="Times New Roman" w:cs="Times New Roman"/>
          <w:b/>
          <w:sz w:val="28"/>
          <w:szCs w:val="28"/>
        </w:rPr>
      </w:pPr>
    </w:p>
    <w:p w:rsidR="0095110D" w:rsidRPr="0088349E" w:rsidRDefault="0095110D" w:rsidP="0088349E">
      <w:pPr>
        <w:widowControl w:val="0"/>
        <w:tabs>
          <w:tab w:val="left" w:pos="0"/>
          <w:tab w:val="left" w:pos="720"/>
        </w:tabs>
        <w:autoSpaceDE w:val="0"/>
        <w:autoSpaceDN w:val="0"/>
        <w:adjustRightInd w:val="0"/>
        <w:spacing w:after="0" w:line="240" w:lineRule="auto"/>
        <w:jc w:val="both"/>
        <w:rPr>
          <w:rFonts w:ascii="Times New Roman" w:hAnsi="Times New Roman" w:cs="Times New Roman"/>
          <w:b/>
          <w:sz w:val="28"/>
          <w:szCs w:val="28"/>
        </w:rPr>
      </w:pPr>
      <w:r w:rsidRPr="0088349E">
        <w:rPr>
          <w:rFonts w:ascii="Times New Roman" w:hAnsi="Times New Roman" w:cs="Times New Roman"/>
          <w:b/>
          <w:sz w:val="28"/>
          <w:szCs w:val="28"/>
        </w:rPr>
        <w:lastRenderedPageBreak/>
        <w:t>Направления деятельности, формы и методы реализации программы</w:t>
      </w:r>
    </w:p>
    <w:p w:rsidR="0095110D" w:rsidRPr="0088349E" w:rsidRDefault="0095110D" w:rsidP="0088349E">
      <w:pPr>
        <w:pStyle w:val="af3"/>
        <w:widowControl w:val="0"/>
        <w:tabs>
          <w:tab w:val="left" w:pos="0"/>
          <w:tab w:val="left" w:pos="720"/>
        </w:tabs>
        <w:autoSpaceDE w:val="0"/>
        <w:autoSpaceDN w:val="0"/>
        <w:adjustRightInd w:val="0"/>
        <w:spacing w:after="0" w:line="240" w:lineRule="auto"/>
        <w:ind w:left="1004"/>
        <w:jc w:val="both"/>
        <w:rPr>
          <w:rFonts w:ascii="Times New Roman" w:hAnsi="Times New Roman" w:cs="Times New Roman"/>
          <w:b/>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6095"/>
        <w:gridCol w:w="1559"/>
        <w:gridCol w:w="1985"/>
      </w:tblGrid>
      <w:tr w:rsidR="0095110D" w:rsidRPr="0088349E" w:rsidTr="00A638FE">
        <w:tc>
          <w:tcPr>
            <w:tcW w:w="852"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bCs/>
                <w:sz w:val="28"/>
                <w:szCs w:val="28"/>
              </w:rPr>
              <w:t>№</w:t>
            </w:r>
          </w:p>
        </w:tc>
        <w:tc>
          <w:tcPr>
            <w:tcW w:w="609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bCs/>
                <w:sz w:val="28"/>
                <w:szCs w:val="28"/>
              </w:rPr>
              <w:t>Наименование мероприятия</w:t>
            </w:r>
          </w:p>
        </w:tc>
        <w:tc>
          <w:tcPr>
            <w:tcW w:w="1559"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bCs/>
                <w:sz w:val="28"/>
                <w:szCs w:val="28"/>
              </w:rPr>
              <w:t>Сроки исполнения</w:t>
            </w:r>
          </w:p>
        </w:tc>
        <w:tc>
          <w:tcPr>
            <w:tcW w:w="198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bCs/>
                <w:sz w:val="28"/>
                <w:szCs w:val="28"/>
              </w:rPr>
              <w:t>Ответственные</w:t>
            </w:r>
          </w:p>
        </w:tc>
      </w:tr>
      <w:tr w:rsidR="0095110D" w:rsidRPr="0088349E" w:rsidTr="00A638FE">
        <w:tc>
          <w:tcPr>
            <w:tcW w:w="10491" w:type="dxa"/>
            <w:gridSpan w:val="4"/>
          </w:tcPr>
          <w:p w:rsidR="00A638FE" w:rsidRPr="0088349E" w:rsidRDefault="0095110D" w:rsidP="0088349E">
            <w:pPr>
              <w:pStyle w:val="af3"/>
              <w:widowControl w:val="0"/>
              <w:numPr>
                <w:ilvl w:val="1"/>
                <w:numId w:val="66"/>
              </w:numPr>
              <w:autoSpaceDE w:val="0"/>
              <w:autoSpaceDN w:val="0"/>
              <w:adjustRightInd w:val="0"/>
              <w:spacing w:after="0" w:line="240" w:lineRule="auto"/>
              <w:jc w:val="both"/>
              <w:rPr>
                <w:rFonts w:ascii="Times New Roman" w:hAnsi="Times New Roman" w:cs="Times New Roman"/>
                <w:b/>
                <w:bCs/>
                <w:sz w:val="28"/>
                <w:szCs w:val="28"/>
              </w:rPr>
            </w:pPr>
            <w:r w:rsidRPr="0088349E">
              <w:rPr>
                <w:rFonts w:ascii="Times New Roman" w:hAnsi="Times New Roman" w:cs="Times New Roman"/>
                <w:b/>
                <w:bCs/>
                <w:sz w:val="28"/>
                <w:szCs w:val="28"/>
              </w:rPr>
              <w:t>Создание, здоровьесберегающей</w:t>
            </w:r>
            <w:r w:rsidR="00A638FE" w:rsidRPr="0088349E">
              <w:rPr>
                <w:rFonts w:ascii="Times New Roman" w:hAnsi="Times New Roman" w:cs="Times New Roman"/>
                <w:b/>
                <w:bCs/>
                <w:sz w:val="28"/>
                <w:szCs w:val="28"/>
              </w:rPr>
              <w:t xml:space="preserve"> </w:t>
            </w:r>
            <w:r w:rsidRPr="0088349E">
              <w:rPr>
                <w:rFonts w:ascii="Times New Roman" w:hAnsi="Times New Roman" w:cs="Times New Roman"/>
                <w:b/>
                <w:bCs/>
                <w:sz w:val="28"/>
                <w:szCs w:val="28"/>
              </w:rPr>
              <w:t>инфраструктуры МБОУ СОШ № 5</w:t>
            </w:r>
            <w:r w:rsidR="00A638FE" w:rsidRPr="0088349E">
              <w:rPr>
                <w:rFonts w:ascii="Times New Roman" w:hAnsi="Times New Roman" w:cs="Times New Roman"/>
                <w:b/>
                <w:bCs/>
                <w:sz w:val="28"/>
                <w:szCs w:val="28"/>
              </w:rPr>
              <w:t xml:space="preserve"> </w:t>
            </w:r>
          </w:p>
          <w:p w:rsidR="0095110D" w:rsidRPr="0088349E" w:rsidRDefault="00A638FE" w:rsidP="0088349E">
            <w:pPr>
              <w:widowControl w:val="0"/>
              <w:autoSpaceDE w:val="0"/>
              <w:autoSpaceDN w:val="0"/>
              <w:adjustRightInd w:val="0"/>
              <w:spacing w:after="0" w:line="240" w:lineRule="auto"/>
              <w:ind w:left="720"/>
              <w:jc w:val="both"/>
              <w:rPr>
                <w:rFonts w:ascii="Times New Roman" w:hAnsi="Times New Roman" w:cs="Times New Roman"/>
                <w:b/>
                <w:bCs/>
                <w:sz w:val="28"/>
                <w:szCs w:val="28"/>
              </w:rPr>
            </w:pPr>
            <w:r w:rsidRPr="0088349E">
              <w:rPr>
                <w:rFonts w:ascii="Times New Roman" w:hAnsi="Times New Roman" w:cs="Times New Roman"/>
                <w:b/>
                <w:bCs/>
                <w:sz w:val="28"/>
                <w:szCs w:val="28"/>
              </w:rPr>
              <w:t xml:space="preserve">  4. Создание экологически-безопасной инфраструктуры МБОУ СОШ № 5</w:t>
            </w:r>
          </w:p>
        </w:tc>
      </w:tr>
      <w:tr w:rsidR="0095110D" w:rsidRPr="0088349E" w:rsidTr="00A638FE">
        <w:tc>
          <w:tcPr>
            <w:tcW w:w="852"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1.1.</w:t>
            </w:r>
          </w:p>
        </w:tc>
        <w:tc>
          <w:tcPr>
            <w:tcW w:w="609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Составление акта о приемке образовательного учреждения</w:t>
            </w:r>
          </w:p>
        </w:tc>
        <w:tc>
          <w:tcPr>
            <w:tcW w:w="1559"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Август </w:t>
            </w:r>
          </w:p>
        </w:tc>
        <w:tc>
          <w:tcPr>
            <w:tcW w:w="198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Заместитель директора по АХР Н.П. Медведева</w:t>
            </w:r>
          </w:p>
        </w:tc>
      </w:tr>
      <w:tr w:rsidR="0095110D" w:rsidRPr="0088349E" w:rsidTr="00A638FE">
        <w:tc>
          <w:tcPr>
            <w:tcW w:w="852"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1.2.</w:t>
            </w:r>
          </w:p>
        </w:tc>
        <w:tc>
          <w:tcPr>
            <w:tcW w:w="609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Приобретение  современного спортивного оборудования</w:t>
            </w:r>
          </w:p>
        </w:tc>
        <w:tc>
          <w:tcPr>
            <w:tcW w:w="1559"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течение года</w:t>
            </w:r>
          </w:p>
        </w:tc>
        <w:tc>
          <w:tcPr>
            <w:tcW w:w="198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Зам. директора по АХР Н.П. Медведева</w:t>
            </w:r>
          </w:p>
        </w:tc>
      </w:tr>
      <w:tr w:rsidR="0095110D" w:rsidRPr="0088349E" w:rsidTr="00A638FE">
        <w:tc>
          <w:tcPr>
            <w:tcW w:w="852"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1.3.</w:t>
            </w:r>
          </w:p>
        </w:tc>
        <w:tc>
          <w:tcPr>
            <w:tcW w:w="609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tc>
        <w:tc>
          <w:tcPr>
            <w:tcW w:w="1559"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течение года</w:t>
            </w:r>
          </w:p>
        </w:tc>
        <w:tc>
          <w:tcPr>
            <w:tcW w:w="198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Заместитель директора по АХР Н.П. Медведева</w:t>
            </w:r>
          </w:p>
        </w:tc>
      </w:tr>
      <w:tr w:rsidR="0095110D" w:rsidRPr="0088349E" w:rsidTr="00A638FE">
        <w:tc>
          <w:tcPr>
            <w:tcW w:w="852"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1.4.</w:t>
            </w:r>
          </w:p>
        </w:tc>
        <w:tc>
          <w:tcPr>
            <w:tcW w:w="609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Наличие и  необходимое оснащение помещений для питания обучающихся, а также для  хранения и приготовления пищи</w:t>
            </w:r>
          </w:p>
        </w:tc>
        <w:tc>
          <w:tcPr>
            <w:tcW w:w="1559"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течение года</w:t>
            </w:r>
          </w:p>
        </w:tc>
        <w:tc>
          <w:tcPr>
            <w:tcW w:w="198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Заместитель директора по АХР Н.П. Медведева</w:t>
            </w:r>
          </w:p>
        </w:tc>
      </w:tr>
      <w:tr w:rsidR="0095110D" w:rsidRPr="0088349E" w:rsidTr="00A638FE">
        <w:tc>
          <w:tcPr>
            <w:tcW w:w="852"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1.5.</w:t>
            </w:r>
          </w:p>
        </w:tc>
        <w:tc>
          <w:tcPr>
            <w:tcW w:w="609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Организация  качественного горячего питания  учащихся,  в  том  числе горячих завтраков</w:t>
            </w:r>
          </w:p>
        </w:tc>
        <w:tc>
          <w:tcPr>
            <w:tcW w:w="1559"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течение года</w:t>
            </w:r>
          </w:p>
        </w:tc>
        <w:tc>
          <w:tcPr>
            <w:tcW w:w="198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Зав. Произ-водством</w:t>
            </w:r>
          </w:p>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Э.Э. Абдураманова</w:t>
            </w:r>
          </w:p>
        </w:tc>
      </w:tr>
      <w:tr w:rsidR="0095110D" w:rsidRPr="0088349E" w:rsidTr="00A638FE">
        <w:tc>
          <w:tcPr>
            <w:tcW w:w="852"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1.6.</w:t>
            </w:r>
          </w:p>
        </w:tc>
        <w:tc>
          <w:tcPr>
            <w:tcW w:w="609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Оснащенность кабинетов, физкультурного зала,   спортивных площадок необходимым игровым и спортивным оборудованием  и  инвентарем</w:t>
            </w:r>
          </w:p>
        </w:tc>
        <w:tc>
          <w:tcPr>
            <w:tcW w:w="1559"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течение года</w:t>
            </w:r>
          </w:p>
        </w:tc>
        <w:tc>
          <w:tcPr>
            <w:tcW w:w="198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Заместитель директора по АХР Н.П. Медведева</w:t>
            </w:r>
          </w:p>
        </w:tc>
      </w:tr>
      <w:tr w:rsidR="0095110D" w:rsidRPr="0088349E" w:rsidTr="00A638FE">
        <w:tc>
          <w:tcPr>
            <w:tcW w:w="852"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1.7.</w:t>
            </w:r>
          </w:p>
        </w:tc>
        <w:tc>
          <w:tcPr>
            <w:tcW w:w="609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Наличие помещений для медицинского персонала</w:t>
            </w:r>
          </w:p>
        </w:tc>
        <w:tc>
          <w:tcPr>
            <w:tcW w:w="1559"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течение года</w:t>
            </w:r>
          </w:p>
        </w:tc>
        <w:tc>
          <w:tcPr>
            <w:tcW w:w="1985" w:type="dxa"/>
          </w:tcPr>
          <w:p w:rsidR="0095110D" w:rsidRPr="0088349E" w:rsidRDefault="0095110D" w:rsidP="0088349E">
            <w:pPr>
              <w:spacing w:after="0" w:line="240" w:lineRule="auto"/>
              <w:jc w:val="both"/>
              <w:rPr>
                <w:rFonts w:ascii="Times New Roman" w:hAnsi="Times New Roman" w:cs="Times New Roman"/>
                <w:sz w:val="28"/>
                <w:szCs w:val="28"/>
              </w:rPr>
            </w:pPr>
          </w:p>
        </w:tc>
      </w:tr>
      <w:tr w:rsidR="0095110D" w:rsidRPr="0088349E" w:rsidTr="00A638FE">
        <w:tc>
          <w:tcPr>
            <w:tcW w:w="852"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1.8.</w:t>
            </w:r>
          </w:p>
        </w:tc>
        <w:tc>
          <w:tcPr>
            <w:tcW w:w="609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Наличие необходимого (в расчете на  количество обучающихся) и квалифицированного состава специалистов, обеспечивающих оздоровительную работу с обучающимися (учителя физической культуры, психологи, медицинские работники)</w:t>
            </w:r>
          </w:p>
        </w:tc>
        <w:tc>
          <w:tcPr>
            <w:tcW w:w="1559"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течение года</w:t>
            </w:r>
          </w:p>
        </w:tc>
        <w:tc>
          <w:tcPr>
            <w:tcW w:w="198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Директор</w:t>
            </w:r>
          </w:p>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В.Г. Чернышева</w:t>
            </w:r>
          </w:p>
        </w:tc>
      </w:tr>
      <w:tr w:rsidR="0095110D" w:rsidRPr="0088349E" w:rsidTr="00A638FE">
        <w:tc>
          <w:tcPr>
            <w:tcW w:w="10491" w:type="dxa"/>
            <w:gridSpan w:val="4"/>
          </w:tcPr>
          <w:p w:rsidR="0095110D" w:rsidRPr="0088349E" w:rsidRDefault="0095110D" w:rsidP="0088349E">
            <w:pPr>
              <w:spacing w:after="0" w:line="240" w:lineRule="auto"/>
              <w:jc w:val="both"/>
              <w:rPr>
                <w:rFonts w:ascii="Times New Roman" w:hAnsi="Times New Roman" w:cs="Times New Roman"/>
                <w:b/>
                <w:sz w:val="28"/>
                <w:szCs w:val="28"/>
              </w:rPr>
            </w:pPr>
            <w:r w:rsidRPr="0088349E">
              <w:rPr>
                <w:rFonts w:ascii="Times New Roman" w:hAnsi="Times New Roman" w:cs="Times New Roman"/>
                <w:b/>
                <w:bCs/>
                <w:sz w:val="28"/>
                <w:szCs w:val="28"/>
              </w:rPr>
              <w:t xml:space="preserve">2. </w:t>
            </w:r>
            <w:r w:rsidR="00A638FE" w:rsidRPr="0088349E">
              <w:rPr>
                <w:rFonts w:ascii="Times New Roman" w:hAnsi="Times New Roman" w:cs="Times New Roman"/>
                <w:b/>
                <w:sz w:val="28"/>
                <w:szCs w:val="28"/>
              </w:rPr>
              <w:t>Формирование культуры здорового и безопасного образа жизни обучающихся с ТНР</w:t>
            </w:r>
          </w:p>
        </w:tc>
      </w:tr>
      <w:tr w:rsidR="0095110D" w:rsidRPr="0088349E" w:rsidTr="00A638FE">
        <w:tc>
          <w:tcPr>
            <w:tcW w:w="852"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2.1.</w:t>
            </w:r>
          </w:p>
        </w:tc>
        <w:tc>
          <w:tcPr>
            <w:tcW w:w="609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Соблюдение гигиенических норм и  требований  к организации и объему учебной и внеучебной </w:t>
            </w:r>
            <w:r w:rsidRPr="0088349E">
              <w:rPr>
                <w:rFonts w:ascii="Times New Roman" w:hAnsi="Times New Roman" w:cs="Times New Roman"/>
                <w:sz w:val="28"/>
                <w:szCs w:val="28"/>
              </w:rPr>
              <w:lastRenderedPageBreak/>
              <w:t>нагрузки (выполнение домашних заданий, занятия в кружках и спортивных секциях)   учащихся на  всех  этапах   обучения</w:t>
            </w:r>
          </w:p>
        </w:tc>
        <w:tc>
          <w:tcPr>
            <w:tcW w:w="1559"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lastRenderedPageBreak/>
              <w:t>В течение года</w:t>
            </w:r>
          </w:p>
        </w:tc>
        <w:tc>
          <w:tcPr>
            <w:tcW w:w="1985" w:type="dxa"/>
            <w:vMerge w:val="restart"/>
          </w:tcPr>
          <w:p w:rsidR="0095110D" w:rsidRPr="0088349E" w:rsidRDefault="0095110D" w:rsidP="0088349E">
            <w:pPr>
              <w:spacing w:after="0" w:line="240" w:lineRule="auto"/>
              <w:ind w:hanging="108"/>
              <w:jc w:val="both"/>
              <w:rPr>
                <w:rFonts w:ascii="Times New Roman" w:hAnsi="Times New Roman" w:cs="Times New Roman"/>
                <w:sz w:val="28"/>
                <w:szCs w:val="28"/>
              </w:rPr>
            </w:pPr>
            <w:r w:rsidRPr="0088349E">
              <w:rPr>
                <w:rFonts w:ascii="Times New Roman" w:hAnsi="Times New Roman" w:cs="Times New Roman"/>
                <w:sz w:val="28"/>
                <w:szCs w:val="28"/>
              </w:rPr>
              <w:t xml:space="preserve">Эффективность реализации </w:t>
            </w:r>
            <w:r w:rsidRPr="0088349E">
              <w:rPr>
                <w:rFonts w:ascii="Times New Roman" w:hAnsi="Times New Roman" w:cs="Times New Roman"/>
                <w:sz w:val="28"/>
                <w:szCs w:val="28"/>
              </w:rPr>
              <w:lastRenderedPageBreak/>
              <w:t>этого блока  зависит от деятельности каждого педагога, администраци</w:t>
            </w:r>
          </w:p>
        </w:tc>
      </w:tr>
      <w:tr w:rsidR="0095110D" w:rsidRPr="0088349E" w:rsidTr="00A638FE">
        <w:tc>
          <w:tcPr>
            <w:tcW w:w="852"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lastRenderedPageBreak/>
              <w:t>2.2.</w:t>
            </w:r>
          </w:p>
        </w:tc>
        <w:tc>
          <w:tcPr>
            <w:tcW w:w="609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Составление расписания уроков, занятий объединений доп. </w:t>
            </w:r>
            <w:r w:rsidR="00A638FE" w:rsidRPr="0088349E">
              <w:rPr>
                <w:rFonts w:ascii="Times New Roman" w:hAnsi="Times New Roman" w:cs="Times New Roman"/>
                <w:sz w:val="28"/>
                <w:szCs w:val="28"/>
              </w:rPr>
              <w:t>О</w:t>
            </w:r>
            <w:r w:rsidRPr="0088349E">
              <w:rPr>
                <w:rFonts w:ascii="Times New Roman" w:hAnsi="Times New Roman" w:cs="Times New Roman"/>
                <w:sz w:val="28"/>
                <w:szCs w:val="28"/>
              </w:rPr>
              <w:t>бразования</w:t>
            </w:r>
            <w:r w:rsidR="00A638FE" w:rsidRPr="0088349E">
              <w:rPr>
                <w:rFonts w:ascii="Times New Roman" w:hAnsi="Times New Roman" w:cs="Times New Roman"/>
                <w:sz w:val="28"/>
                <w:szCs w:val="28"/>
              </w:rPr>
              <w:t>, коррекционных занятий</w:t>
            </w:r>
          </w:p>
        </w:tc>
        <w:tc>
          <w:tcPr>
            <w:tcW w:w="1559"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Сентябрь, январь</w:t>
            </w:r>
          </w:p>
        </w:tc>
        <w:tc>
          <w:tcPr>
            <w:tcW w:w="1985" w:type="dxa"/>
            <w:vMerge/>
          </w:tcPr>
          <w:p w:rsidR="0095110D" w:rsidRPr="0088349E" w:rsidRDefault="0095110D" w:rsidP="0088349E">
            <w:pPr>
              <w:spacing w:after="0" w:line="240" w:lineRule="auto"/>
              <w:jc w:val="both"/>
              <w:rPr>
                <w:rFonts w:ascii="Times New Roman" w:hAnsi="Times New Roman" w:cs="Times New Roman"/>
                <w:sz w:val="28"/>
                <w:szCs w:val="28"/>
              </w:rPr>
            </w:pPr>
          </w:p>
        </w:tc>
      </w:tr>
      <w:tr w:rsidR="0095110D" w:rsidRPr="0088349E" w:rsidTr="00A638FE">
        <w:tc>
          <w:tcPr>
            <w:tcW w:w="852"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2.3.</w:t>
            </w:r>
          </w:p>
        </w:tc>
        <w:tc>
          <w:tcPr>
            <w:tcW w:w="609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Использование методов и методик обучения, адекватных возрастным возможностям и особенностям учащихся (использование только </w:t>
            </w:r>
          </w:p>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таких методик, которые прошли апробацию)</w:t>
            </w:r>
          </w:p>
        </w:tc>
        <w:tc>
          <w:tcPr>
            <w:tcW w:w="1559"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течение года</w:t>
            </w:r>
          </w:p>
        </w:tc>
        <w:tc>
          <w:tcPr>
            <w:tcW w:w="1985" w:type="dxa"/>
            <w:vMerge/>
          </w:tcPr>
          <w:p w:rsidR="0095110D" w:rsidRPr="0088349E" w:rsidRDefault="0095110D" w:rsidP="0088349E">
            <w:pPr>
              <w:spacing w:after="0" w:line="240" w:lineRule="auto"/>
              <w:jc w:val="both"/>
              <w:rPr>
                <w:rFonts w:ascii="Times New Roman" w:hAnsi="Times New Roman" w:cs="Times New Roman"/>
                <w:sz w:val="28"/>
                <w:szCs w:val="28"/>
              </w:rPr>
            </w:pPr>
          </w:p>
        </w:tc>
      </w:tr>
      <w:tr w:rsidR="0095110D" w:rsidRPr="0088349E" w:rsidTr="00A638FE">
        <w:tc>
          <w:tcPr>
            <w:tcW w:w="852"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2.4.</w:t>
            </w:r>
          </w:p>
        </w:tc>
        <w:tc>
          <w:tcPr>
            <w:tcW w:w="609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Строгое соблюдение требований к использованию технических средств  обучения, в том числе компьютеров и  аудиовизуальных средств</w:t>
            </w:r>
          </w:p>
        </w:tc>
        <w:tc>
          <w:tcPr>
            <w:tcW w:w="1559"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течение года</w:t>
            </w:r>
          </w:p>
        </w:tc>
        <w:tc>
          <w:tcPr>
            <w:tcW w:w="1985" w:type="dxa"/>
            <w:vMerge/>
          </w:tcPr>
          <w:p w:rsidR="0095110D" w:rsidRPr="0088349E" w:rsidRDefault="0095110D" w:rsidP="0088349E">
            <w:pPr>
              <w:spacing w:after="0" w:line="240" w:lineRule="auto"/>
              <w:jc w:val="both"/>
              <w:rPr>
                <w:rFonts w:ascii="Times New Roman" w:hAnsi="Times New Roman" w:cs="Times New Roman"/>
                <w:sz w:val="28"/>
                <w:szCs w:val="28"/>
              </w:rPr>
            </w:pPr>
          </w:p>
        </w:tc>
      </w:tr>
      <w:tr w:rsidR="0095110D" w:rsidRPr="0088349E" w:rsidTr="00A638FE">
        <w:tc>
          <w:tcPr>
            <w:tcW w:w="852"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2.5.</w:t>
            </w:r>
          </w:p>
        </w:tc>
        <w:tc>
          <w:tcPr>
            <w:tcW w:w="609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Проведение мероприятий по соблюдению санитарно-гигиенических норм и правил, изучению ПДД, ТБ</w:t>
            </w:r>
          </w:p>
        </w:tc>
        <w:tc>
          <w:tcPr>
            <w:tcW w:w="1559"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2015-2019 гг.</w:t>
            </w:r>
          </w:p>
        </w:tc>
        <w:tc>
          <w:tcPr>
            <w:tcW w:w="198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Администрация, классные руководители</w:t>
            </w:r>
          </w:p>
        </w:tc>
      </w:tr>
      <w:tr w:rsidR="0095110D" w:rsidRPr="0088349E" w:rsidTr="00A638FE">
        <w:tc>
          <w:tcPr>
            <w:tcW w:w="852"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2.6.</w:t>
            </w:r>
          </w:p>
        </w:tc>
        <w:tc>
          <w:tcPr>
            <w:tcW w:w="609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Реализация индивидуальных образовательных программ для детей с ограниченными возможностями здоровья </w:t>
            </w:r>
            <w:r w:rsidR="00A638FE" w:rsidRPr="0088349E">
              <w:rPr>
                <w:rFonts w:ascii="Times New Roman" w:hAnsi="Times New Roman" w:cs="Times New Roman"/>
                <w:sz w:val="28"/>
                <w:szCs w:val="28"/>
              </w:rPr>
              <w:t>с ТНР</w:t>
            </w:r>
          </w:p>
        </w:tc>
        <w:tc>
          <w:tcPr>
            <w:tcW w:w="1559"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2015-2019 гг.</w:t>
            </w:r>
          </w:p>
        </w:tc>
        <w:tc>
          <w:tcPr>
            <w:tcW w:w="198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Администрация</w:t>
            </w:r>
          </w:p>
        </w:tc>
      </w:tr>
      <w:tr w:rsidR="0095110D" w:rsidRPr="0088349E" w:rsidTr="00A638FE">
        <w:tc>
          <w:tcPr>
            <w:tcW w:w="852"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2.7.</w:t>
            </w:r>
          </w:p>
        </w:tc>
        <w:tc>
          <w:tcPr>
            <w:tcW w:w="609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Соблюдение санитарно-гигиенических требований, санитарно-гигиенического состоя</w:t>
            </w:r>
            <w:r w:rsidRPr="0088349E">
              <w:rPr>
                <w:rFonts w:ascii="Times New Roman" w:hAnsi="Times New Roman" w:cs="Times New Roman"/>
                <w:sz w:val="28"/>
                <w:szCs w:val="28"/>
              </w:rPr>
              <w:softHyphen/>
              <w:t>ния во всех учебных помещения согласно санитарным правилам и нормам СанПиН 2.4.2 1178-02 от 28.11.2002 № 49 </w:t>
            </w:r>
          </w:p>
        </w:tc>
        <w:tc>
          <w:tcPr>
            <w:tcW w:w="1559"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Ежегодно</w:t>
            </w:r>
          </w:p>
        </w:tc>
        <w:tc>
          <w:tcPr>
            <w:tcW w:w="198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Администрация, классные руководители</w:t>
            </w:r>
          </w:p>
        </w:tc>
      </w:tr>
      <w:tr w:rsidR="0095110D" w:rsidRPr="0088349E" w:rsidTr="00A638FE">
        <w:tc>
          <w:tcPr>
            <w:tcW w:w="852"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2.8</w:t>
            </w:r>
          </w:p>
        </w:tc>
        <w:tc>
          <w:tcPr>
            <w:tcW w:w="609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Обеспечение постоянного контроля состояния травмоопасных кабинетов, мастерских, спортивного зала, исправность электрических розеток, наличие апте</w:t>
            </w:r>
            <w:r w:rsidRPr="0088349E">
              <w:rPr>
                <w:rFonts w:ascii="Times New Roman" w:hAnsi="Times New Roman" w:cs="Times New Roman"/>
                <w:sz w:val="28"/>
                <w:szCs w:val="28"/>
              </w:rPr>
              <w:softHyphen/>
              <w:t>чек, инструкции и журналов по охране труда </w:t>
            </w:r>
          </w:p>
        </w:tc>
        <w:tc>
          <w:tcPr>
            <w:tcW w:w="1559"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Ежегодно</w:t>
            </w:r>
          </w:p>
        </w:tc>
        <w:tc>
          <w:tcPr>
            <w:tcW w:w="198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Администрация, классные руководители</w:t>
            </w:r>
          </w:p>
        </w:tc>
      </w:tr>
      <w:tr w:rsidR="0095110D" w:rsidRPr="0088349E" w:rsidTr="00A638FE">
        <w:tc>
          <w:tcPr>
            <w:tcW w:w="852" w:type="dxa"/>
          </w:tcPr>
          <w:p w:rsidR="0095110D" w:rsidRPr="0088349E" w:rsidRDefault="0095110D" w:rsidP="0088349E">
            <w:pPr>
              <w:spacing w:after="0" w:line="240" w:lineRule="auto"/>
              <w:ind w:right="-108"/>
              <w:jc w:val="both"/>
              <w:rPr>
                <w:rFonts w:ascii="Times New Roman" w:hAnsi="Times New Roman" w:cs="Times New Roman"/>
                <w:sz w:val="28"/>
                <w:szCs w:val="28"/>
              </w:rPr>
            </w:pPr>
            <w:r w:rsidRPr="0088349E">
              <w:rPr>
                <w:rFonts w:ascii="Times New Roman" w:hAnsi="Times New Roman" w:cs="Times New Roman"/>
                <w:sz w:val="28"/>
                <w:szCs w:val="28"/>
              </w:rPr>
              <w:t>2.9.</w:t>
            </w:r>
          </w:p>
        </w:tc>
        <w:tc>
          <w:tcPr>
            <w:tcW w:w="609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Проведение занятий с  обучающимися, педагогическими, техническими работниками и другим обслуживающим персоналом по изучению правил обеспечения безопасности; проведение тренингов по дей</w:t>
            </w:r>
            <w:r w:rsidRPr="0088349E">
              <w:rPr>
                <w:rFonts w:ascii="Times New Roman" w:hAnsi="Times New Roman" w:cs="Times New Roman"/>
                <w:sz w:val="28"/>
                <w:szCs w:val="28"/>
              </w:rPr>
              <w:softHyphen/>
              <w:t>ствиям в чрезвычайных ситуациях </w:t>
            </w:r>
          </w:p>
        </w:tc>
        <w:tc>
          <w:tcPr>
            <w:tcW w:w="1559"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Ежегодно</w:t>
            </w:r>
          </w:p>
        </w:tc>
        <w:tc>
          <w:tcPr>
            <w:tcW w:w="198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Начальник ГО</w:t>
            </w:r>
          </w:p>
        </w:tc>
      </w:tr>
      <w:tr w:rsidR="0095110D" w:rsidRPr="0088349E" w:rsidTr="00A638FE">
        <w:tc>
          <w:tcPr>
            <w:tcW w:w="852"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2.10.</w:t>
            </w:r>
          </w:p>
        </w:tc>
        <w:tc>
          <w:tcPr>
            <w:tcW w:w="609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Отработка действий коллектива школы в чрезвычайных ситуациях  </w:t>
            </w:r>
          </w:p>
        </w:tc>
        <w:tc>
          <w:tcPr>
            <w:tcW w:w="1559"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Ежегодно</w:t>
            </w:r>
          </w:p>
        </w:tc>
        <w:tc>
          <w:tcPr>
            <w:tcW w:w="198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Начальник ГО</w:t>
            </w:r>
          </w:p>
        </w:tc>
      </w:tr>
      <w:tr w:rsidR="0095110D" w:rsidRPr="0088349E" w:rsidTr="00A638FE">
        <w:tc>
          <w:tcPr>
            <w:tcW w:w="852"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2.11.</w:t>
            </w:r>
          </w:p>
        </w:tc>
        <w:tc>
          <w:tcPr>
            <w:tcW w:w="609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Планирование  как отдельного направления в планах ВР классных коллективов работы по формированию здоровьесберегающей среды в школе в соответствии с требованиями ФГОС</w:t>
            </w:r>
          </w:p>
        </w:tc>
        <w:tc>
          <w:tcPr>
            <w:tcW w:w="1559"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При планировании работы на год</w:t>
            </w:r>
          </w:p>
        </w:tc>
        <w:tc>
          <w:tcPr>
            <w:tcW w:w="198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Классные руководители,</w:t>
            </w:r>
          </w:p>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Зам. Директора по ВР</w:t>
            </w:r>
          </w:p>
        </w:tc>
      </w:tr>
      <w:tr w:rsidR="0095110D" w:rsidRPr="0088349E" w:rsidTr="00A638FE">
        <w:tc>
          <w:tcPr>
            <w:tcW w:w="852"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2.12.</w:t>
            </w:r>
          </w:p>
        </w:tc>
        <w:tc>
          <w:tcPr>
            <w:tcW w:w="609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Ведение пропаганды ЗОЖ и первичной </w:t>
            </w:r>
            <w:r w:rsidRPr="0088349E">
              <w:rPr>
                <w:rFonts w:ascii="Times New Roman" w:hAnsi="Times New Roman" w:cs="Times New Roman"/>
                <w:sz w:val="28"/>
                <w:szCs w:val="28"/>
              </w:rPr>
              <w:lastRenderedPageBreak/>
              <w:t>профилактики потребления ПАВ через систему классных часов и внеклассных мероприятий</w:t>
            </w:r>
          </w:p>
        </w:tc>
        <w:tc>
          <w:tcPr>
            <w:tcW w:w="1559"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lastRenderedPageBreak/>
              <w:t xml:space="preserve">В течение </w:t>
            </w:r>
            <w:r w:rsidRPr="0088349E">
              <w:rPr>
                <w:rFonts w:ascii="Times New Roman" w:hAnsi="Times New Roman" w:cs="Times New Roman"/>
                <w:sz w:val="28"/>
                <w:szCs w:val="28"/>
              </w:rPr>
              <w:lastRenderedPageBreak/>
              <w:t>года</w:t>
            </w:r>
          </w:p>
        </w:tc>
        <w:tc>
          <w:tcPr>
            <w:tcW w:w="198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lastRenderedPageBreak/>
              <w:t xml:space="preserve">Классные </w:t>
            </w:r>
            <w:r w:rsidRPr="0088349E">
              <w:rPr>
                <w:rFonts w:ascii="Times New Roman" w:hAnsi="Times New Roman" w:cs="Times New Roman"/>
                <w:sz w:val="28"/>
                <w:szCs w:val="28"/>
              </w:rPr>
              <w:lastRenderedPageBreak/>
              <w:t>руководители</w:t>
            </w:r>
          </w:p>
          <w:p w:rsidR="0095110D" w:rsidRPr="0088349E" w:rsidRDefault="0095110D" w:rsidP="0088349E">
            <w:pPr>
              <w:spacing w:after="0" w:line="240" w:lineRule="auto"/>
              <w:jc w:val="both"/>
              <w:rPr>
                <w:rFonts w:ascii="Times New Roman" w:hAnsi="Times New Roman" w:cs="Times New Roman"/>
                <w:sz w:val="28"/>
                <w:szCs w:val="28"/>
              </w:rPr>
            </w:pPr>
          </w:p>
        </w:tc>
      </w:tr>
      <w:tr w:rsidR="0095110D" w:rsidRPr="0088349E" w:rsidTr="00A638FE">
        <w:tc>
          <w:tcPr>
            <w:tcW w:w="852" w:type="dxa"/>
          </w:tcPr>
          <w:p w:rsidR="0095110D" w:rsidRPr="0088349E" w:rsidRDefault="0095110D"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lastRenderedPageBreak/>
              <w:t>2.13.</w:t>
            </w:r>
          </w:p>
        </w:tc>
        <w:tc>
          <w:tcPr>
            <w:tcW w:w="6095" w:type="dxa"/>
          </w:tcPr>
          <w:p w:rsidR="0095110D" w:rsidRPr="0088349E" w:rsidRDefault="0095110D"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sz w:val="28"/>
                <w:szCs w:val="28"/>
              </w:rPr>
              <w:t>Внедрение в  систему работы  МБОУ СОШ № 5 программ, направленных на формирование ценности здоровья и здорового образа жизни, в качестве отдельных образовательных модулей или компонентов,  включенных в  учебный  процесс</w:t>
            </w:r>
          </w:p>
        </w:tc>
        <w:tc>
          <w:tcPr>
            <w:tcW w:w="1559"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течение года</w:t>
            </w:r>
          </w:p>
        </w:tc>
        <w:tc>
          <w:tcPr>
            <w:tcW w:w="198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Эффективность реализации этого</w:t>
            </w:r>
          </w:p>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блока  зависит от деятельности каждого педагога</w:t>
            </w:r>
          </w:p>
        </w:tc>
      </w:tr>
      <w:tr w:rsidR="0095110D" w:rsidRPr="0088349E" w:rsidTr="00A638FE">
        <w:tc>
          <w:tcPr>
            <w:tcW w:w="852" w:type="dxa"/>
          </w:tcPr>
          <w:p w:rsidR="0095110D" w:rsidRPr="0088349E" w:rsidRDefault="0095110D" w:rsidP="0088349E">
            <w:pPr>
              <w:spacing w:after="0" w:line="240" w:lineRule="auto"/>
              <w:jc w:val="both"/>
              <w:rPr>
                <w:rFonts w:ascii="Times New Roman" w:hAnsi="Times New Roman" w:cs="Times New Roman"/>
                <w:bCs/>
                <w:sz w:val="28"/>
                <w:szCs w:val="28"/>
              </w:rPr>
            </w:pPr>
          </w:p>
        </w:tc>
        <w:tc>
          <w:tcPr>
            <w:tcW w:w="9639" w:type="dxa"/>
            <w:gridSpan w:val="3"/>
          </w:tcPr>
          <w:p w:rsidR="0095110D" w:rsidRPr="0088349E" w:rsidRDefault="0095110D" w:rsidP="0088349E">
            <w:pPr>
              <w:pStyle w:val="af5"/>
              <w:jc w:val="both"/>
              <w:rPr>
                <w:b/>
                <w:sz w:val="28"/>
                <w:szCs w:val="28"/>
              </w:rPr>
            </w:pPr>
            <w:r w:rsidRPr="0088349E">
              <w:rPr>
                <w:b/>
                <w:bCs/>
                <w:sz w:val="28"/>
                <w:szCs w:val="28"/>
              </w:rPr>
              <w:t xml:space="preserve">3. Организация физкультурно-оздоровительной работы </w:t>
            </w:r>
            <w:r w:rsidR="00B16ADA" w:rsidRPr="0088349E">
              <w:rPr>
                <w:b/>
                <w:bCs/>
                <w:sz w:val="28"/>
                <w:szCs w:val="28"/>
              </w:rPr>
              <w:t>обучающихся с ТНР</w:t>
            </w:r>
          </w:p>
        </w:tc>
      </w:tr>
      <w:tr w:rsidR="0095110D" w:rsidRPr="0088349E" w:rsidTr="00A638FE">
        <w:tc>
          <w:tcPr>
            <w:tcW w:w="852"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3.1.</w:t>
            </w:r>
          </w:p>
        </w:tc>
        <w:tc>
          <w:tcPr>
            <w:tcW w:w="609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Проведение динамических пауз для предупреждения преждевременного умственного утомления и профилактики нарушений зрения, осанки и возникновения застойных явлений в кровообращении и дыхании  </w:t>
            </w:r>
          </w:p>
        </w:tc>
        <w:tc>
          <w:tcPr>
            <w:tcW w:w="1559"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Ежедневно</w:t>
            </w:r>
          </w:p>
        </w:tc>
        <w:tc>
          <w:tcPr>
            <w:tcW w:w="198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Эффектив</w:t>
            </w:r>
            <w:r w:rsidR="00B16ADA" w:rsidRPr="0088349E">
              <w:rPr>
                <w:rFonts w:ascii="Times New Roman" w:hAnsi="Times New Roman" w:cs="Times New Roman"/>
                <w:sz w:val="28"/>
                <w:szCs w:val="28"/>
              </w:rPr>
              <w:t>-</w:t>
            </w:r>
            <w:r w:rsidRPr="0088349E">
              <w:rPr>
                <w:rFonts w:ascii="Times New Roman" w:hAnsi="Times New Roman" w:cs="Times New Roman"/>
                <w:sz w:val="28"/>
                <w:szCs w:val="28"/>
              </w:rPr>
              <w:t>ность реализации этого</w:t>
            </w:r>
          </w:p>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блока зависит от деятель</w:t>
            </w:r>
            <w:r w:rsidR="00B16ADA" w:rsidRPr="0088349E">
              <w:rPr>
                <w:rFonts w:ascii="Times New Roman" w:hAnsi="Times New Roman" w:cs="Times New Roman"/>
                <w:sz w:val="28"/>
                <w:szCs w:val="28"/>
              </w:rPr>
              <w:t>-</w:t>
            </w:r>
            <w:r w:rsidRPr="0088349E">
              <w:rPr>
                <w:rFonts w:ascii="Times New Roman" w:hAnsi="Times New Roman" w:cs="Times New Roman"/>
                <w:sz w:val="28"/>
                <w:szCs w:val="28"/>
              </w:rPr>
              <w:t>ности админи</w:t>
            </w:r>
            <w:r w:rsidR="00B16ADA" w:rsidRPr="0088349E">
              <w:rPr>
                <w:rFonts w:ascii="Times New Roman" w:hAnsi="Times New Roman" w:cs="Times New Roman"/>
                <w:sz w:val="28"/>
                <w:szCs w:val="28"/>
              </w:rPr>
              <w:t>-</w:t>
            </w:r>
            <w:r w:rsidRPr="0088349E">
              <w:rPr>
                <w:rFonts w:ascii="Times New Roman" w:hAnsi="Times New Roman" w:cs="Times New Roman"/>
                <w:sz w:val="28"/>
                <w:szCs w:val="28"/>
              </w:rPr>
              <w:t>страции, педагогов</w:t>
            </w:r>
          </w:p>
        </w:tc>
      </w:tr>
      <w:tr w:rsidR="0095110D" w:rsidRPr="0088349E" w:rsidTr="00A638FE">
        <w:tc>
          <w:tcPr>
            <w:tcW w:w="852"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3.2.</w:t>
            </w:r>
          </w:p>
        </w:tc>
        <w:tc>
          <w:tcPr>
            <w:tcW w:w="609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Мониторинг уровня и состояния здоровья для выявления учащихся групп риска и про</w:t>
            </w:r>
            <w:r w:rsidRPr="0088349E">
              <w:rPr>
                <w:rFonts w:ascii="Times New Roman" w:hAnsi="Times New Roman" w:cs="Times New Roman"/>
                <w:sz w:val="28"/>
                <w:szCs w:val="28"/>
              </w:rPr>
              <w:softHyphen/>
              <w:t>гноза заболеваемости </w:t>
            </w:r>
          </w:p>
        </w:tc>
        <w:tc>
          <w:tcPr>
            <w:tcW w:w="1559"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Постоянно</w:t>
            </w:r>
          </w:p>
        </w:tc>
        <w:tc>
          <w:tcPr>
            <w:tcW w:w="198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Мед. сестра</w:t>
            </w:r>
          </w:p>
        </w:tc>
      </w:tr>
      <w:tr w:rsidR="0095110D" w:rsidRPr="0088349E" w:rsidTr="00A638FE">
        <w:tc>
          <w:tcPr>
            <w:tcW w:w="852"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3.3.</w:t>
            </w:r>
          </w:p>
        </w:tc>
        <w:tc>
          <w:tcPr>
            <w:tcW w:w="609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Обеспечение качественного и рационального питания школьников </w:t>
            </w:r>
          </w:p>
        </w:tc>
        <w:tc>
          <w:tcPr>
            <w:tcW w:w="1559"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течение года</w:t>
            </w:r>
          </w:p>
        </w:tc>
        <w:tc>
          <w:tcPr>
            <w:tcW w:w="1985" w:type="dxa"/>
            <w:vMerge w:val="restart"/>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Эффектив</w:t>
            </w:r>
            <w:r w:rsidR="00B16ADA" w:rsidRPr="0088349E">
              <w:rPr>
                <w:rFonts w:ascii="Times New Roman" w:hAnsi="Times New Roman" w:cs="Times New Roman"/>
                <w:sz w:val="28"/>
                <w:szCs w:val="28"/>
              </w:rPr>
              <w:t>-</w:t>
            </w:r>
            <w:r w:rsidRPr="0088349E">
              <w:rPr>
                <w:rFonts w:ascii="Times New Roman" w:hAnsi="Times New Roman" w:cs="Times New Roman"/>
                <w:sz w:val="28"/>
                <w:szCs w:val="28"/>
              </w:rPr>
              <w:t>ность реализации этого</w:t>
            </w:r>
          </w:p>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блока зависит от деятель</w:t>
            </w:r>
            <w:r w:rsidR="00B16ADA" w:rsidRPr="0088349E">
              <w:rPr>
                <w:rFonts w:ascii="Times New Roman" w:hAnsi="Times New Roman" w:cs="Times New Roman"/>
                <w:sz w:val="28"/>
                <w:szCs w:val="28"/>
              </w:rPr>
              <w:t>-</w:t>
            </w:r>
            <w:r w:rsidRPr="0088349E">
              <w:rPr>
                <w:rFonts w:ascii="Times New Roman" w:hAnsi="Times New Roman" w:cs="Times New Roman"/>
                <w:sz w:val="28"/>
                <w:szCs w:val="28"/>
              </w:rPr>
              <w:t>ности админи</w:t>
            </w:r>
            <w:r w:rsidR="00B16ADA" w:rsidRPr="0088349E">
              <w:rPr>
                <w:rFonts w:ascii="Times New Roman" w:hAnsi="Times New Roman" w:cs="Times New Roman"/>
                <w:sz w:val="28"/>
                <w:szCs w:val="28"/>
              </w:rPr>
              <w:t>-</w:t>
            </w:r>
            <w:r w:rsidRPr="0088349E">
              <w:rPr>
                <w:rFonts w:ascii="Times New Roman" w:hAnsi="Times New Roman" w:cs="Times New Roman"/>
                <w:sz w:val="28"/>
                <w:szCs w:val="28"/>
              </w:rPr>
              <w:t>страции, педагогов</w:t>
            </w:r>
          </w:p>
        </w:tc>
      </w:tr>
      <w:tr w:rsidR="0095110D" w:rsidRPr="0088349E" w:rsidTr="00A638FE">
        <w:tc>
          <w:tcPr>
            <w:tcW w:w="852"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3.4.</w:t>
            </w:r>
          </w:p>
        </w:tc>
        <w:tc>
          <w:tcPr>
            <w:tcW w:w="609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Работа по профилактике нарушений опорно-двигательного аппарата</w:t>
            </w:r>
          </w:p>
        </w:tc>
        <w:tc>
          <w:tcPr>
            <w:tcW w:w="1559"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течение года</w:t>
            </w:r>
          </w:p>
        </w:tc>
        <w:tc>
          <w:tcPr>
            <w:tcW w:w="1985" w:type="dxa"/>
            <w:vMerge/>
          </w:tcPr>
          <w:p w:rsidR="0095110D" w:rsidRPr="0088349E" w:rsidRDefault="0095110D" w:rsidP="0088349E">
            <w:pPr>
              <w:spacing w:after="0" w:line="240" w:lineRule="auto"/>
              <w:jc w:val="both"/>
              <w:rPr>
                <w:rFonts w:ascii="Times New Roman" w:hAnsi="Times New Roman" w:cs="Times New Roman"/>
                <w:sz w:val="28"/>
                <w:szCs w:val="28"/>
              </w:rPr>
            </w:pPr>
          </w:p>
        </w:tc>
      </w:tr>
      <w:tr w:rsidR="0095110D" w:rsidRPr="0088349E" w:rsidTr="00A638FE">
        <w:tc>
          <w:tcPr>
            <w:tcW w:w="852"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3.5.</w:t>
            </w:r>
          </w:p>
        </w:tc>
        <w:tc>
          <w:tcPr>
            <w:tcW w:w="609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Психопрофилактическая работа, направленная на повышение степени устойчивости при стрессовых ситуациях</w:t>
            </w:r>
          </w:p>
        </w:tc>
        <w:tc>
          <w:tcPr>
            <w:tcW w:w="1559"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течение года</w:t>
            </w:r>
          </w:p>
        </w:tc>
        <w:tc>
          <w:tcPr>
            <w:tcW w:w="1985" w:type="dxa"/>
            <w:vMerge/>
          </w:tcPr>
          <w:p w:rsidR="0095110D" w:rsidRPr="0088349E" w:rsidRDefault="0095110D" w:rsidP="0088349E">
            <w:pPr>
              <w:spacing w:after="0" w:line="240" w:lineRule="auto"/>
              <w:jc w:val="both"/>
              <w:rPr>
                <w:rFonts w:ascii="Times New Roman" w:hAnsi="Times New Roman" w:cs="Times New Roman"/>
                <w:sz w:val="28"/>
                <w:szCs w:val="28"/>
              </w:rPr>
            </w:pPr>
          </w:p>
        </w:tc>
      </w:tr>
      <w:tr w:rsidR="0095110D" w:rsidRPr="0088349E" w:rsidTr="00A638FE">
        <w:tc>
          <w:tcPr>
            <w:tcW w:w="852"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3.6.</w:t>
            </w:r>
          </w:p>
        </w:tc>
        <w:tc>
          <w:tcPr>
            <w:tcW w:w="609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Работа по профилактике нарушения зрения у школьников</w:t>
            </w:r>
          </w:p>
        </w:tc>
        <w:tc>
          <w:tcPr>
            <w:tcW w:w="1559"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течение года</w:t>
            </w:r>
          </w:p>
        </w:tc>
        <w:tc>
          <w:tcPr>
            <w:tcW w:w="1985" w:type="dxa"/>
            <w:vMerge/>
          </w:tcPr>
          <w:p w:rsidR="0095110D" w:rsidRPr="0088349E" w:rsidRDefault="0095110D" w:rsidP="0088349E">
            <w:pPr>
              <w:spacing w:after="0" w:line="240" w:lineRule="auto"/>
              <w:jc w:val="both"/>
              <w:rPr>
                <w:rFonts w:ascii="Times New Roman" w:hAnsi="Times New Roman" w:cs="Times New Roman"/>
                <w:sz w:val="28"/>
                <w:szCs w:val="28"/>
              </w:rPr>
            </w:pPr>
          </w:p>
        </w:tc>
      </w:tr>
      <w:tr w:rsidR="0095110D" w:rsidRPr="0088349E" w:rsidTr="00A638FE">
        <w:tc>
          <w:tcPr>
            <w:tcW w:w="852"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5</w:t>
            </w:r>
          </w:p>
        </w:tc>
        <w:tc>
          <w:tcPr>
            <w:tcW w:w="9639" w:type="dxa"/>
            <w:gridSpan w:val="3"/>
          </w:tcPr>
          <w:p w:rsidR="0095110D" w:rsidRPr="0088349E" w:rsidRDefault="00A638F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b/>
                <w:sz w:val="28"/>
                <w:szCs w:val="28"/>
              </w:rPr>
              <w:t xml:space="preserve">5. </w:t>
            </w:r>
            <w:r w:rsidR="0095110D" w:rsidRPr="0088349E">
              <w:rPr>
                <w:rFonts w:ascii="Times New Roman" w:hAnsi="Times New Roman" w:cs="Times New Roman"/>
                <w:b/>
                <w:sz w:val="28"/>
                <w:szCs w:val="28"/>
              </w:rPr>
              <w:t>Организация работы с родителями (законными представителями)</w:t>
            </w:r>
          </w:p>
        </w:tc>
      </w:tr>
      <w:tr w:rsidR="0095110D" w:rsidRPr="0088349E" w:rsidTr="00A638FE">
        <w:tc>
          <w:tcPr>
            <w:tcW w:w="852"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5.1.</w:t>
            </w:r>
          </w:p>
        </w:tc>
        <w:tc>
          <w:tcPr>
            <w:tcW w:w="609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Организация информационной поддержки родителей через систему родительского всеобуча </w:t>
            </w:r>
          </w:p>
        </w:tc>
        <w:tc>
          <w:tcPr>
            <w:tcW w:w="1559"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течение года</w:t>
            </w:r>
          </w:p>
        </w:tc>
        <w:tc>
          <w:tcPr>
            <w:tcW w:w="198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классные руководители</w:t>
            </w:r>
          </w:p>
        </w:tc>
      </w:tr>
      <w:tr w:rsidR="0095110D" w:rsidRPr="0088349E" w:rsidTr="00A638FE">
        <w:tc>
          <w:tcPr>
            <w:tcW w:w="852"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5.2.</w:t>
            </w:r>
          </w:p>
        </w:tc>
        <w:tc>
          <w:tcPr>
            <w:tcW w:w="609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Индивидуальные консультации</w:t>
            </w:r>
            <w:r w:rsidR="00B16ADA" w:rsidRPr="0088349E">
              <w:rPr>
                <w:rFonts w:ascii="Times New Roman" w:hAnsi="Times New Roman" w:cs="Times New Roman"/>
                <w:sz w:val="28"/>
                <w:szCs w:val="28"/>
              </w:rPr>
              <w:t xml:space="preserve"> родителей (законных представителей) обучвающихся с ТНР</w:t>
            </w:r>
          </w:p>
        </w:tc>
        <w:tc>
          <w:tcPr>
            <w:tcW w:w="1559"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течение года</w:t>
            </w:r>
          </w:p>
        </w:tc>
        <w:tc>
          <w:tcPr>
            <w:tcW w:w="198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классные руководители, педагог-психолог</w:t>
            </w:r>
          </w:p>
        </w:tc>
      </w:tr>
      <w:tr w:rsidR="0095110D" w:rsidRPr="0088349E" w:rsidTr="00A638FE">
        <w:tc>
          <w:tcPr>
            <w:tcW w:w="852"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5.3.</w:t>
            </w:r>
          </w:p>
        </w:tc>
        <w:tc>
          <w:tcPr>
            <w:tcW w:w="609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Организация совместной работы педагогов и родителей по проведению спортивных соревнований, дней здоровья, походов, </w:t>
            </w:r>
            <w:r w:rsidRPr="0088349E">
              <w:rPr>
                <w:rFonts w:ascii="Times New Roman" w:hAnsi="Times New Roman" w:cs="Times New Roman"/>
                <w:sz w:val="28"/>
                <w:szCs w:val="28"/>
              </w:rPr>
              <w:lastRenderedPageBreak/>
              <w:t>экскурсий</w:t>
            </w:r>
          </w:p>
        </w:tc>
        <w:tc>
          <w:tcPr>
            <w:tcW w:w="1559"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lastRenderedPageBreak/>
              <w:t>В течение года</w:t>
            </w:r>
          </w:p>
        </w:tc>
        <w:tc>
          <w:tcPr>
            <w:tcW w:w="198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классные руководители</w:t>
            </w:r>
          </w:p>
        </w:tc>
      </w:tr>
      <w:tr w:rsidR="0095110D" w:rsidRPr="0088349E" w:rsidTr="00A638FE">
        <w:tc>
          <w:tcPr>
            <w:tcW w:w="852"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lastRenderedPageBreak/>
              <w:t>5.4.</w:t>
            </w:r>
          </w:p>
        </w:tc>
        <w:tc>
          <w:tcPr>
            <w:tcW w:w="609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Выставки научно-методической литературы по здоровьесбережению, профилактике заболеваний, вредных привычек, безопасности детей</w:t>
            </w:r>
          </w:p>
        </w:tc>
        <w:tc>
          <w:tcPr>
            <w:tcW w:w="1559"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течение года</w:t>
            </w:r>
          </w:p>
        </w:tc>
        <w:tc>
          <w:tcPr>
            <w:tcW w:w="198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классные руководители, библиотекарь</w:t>
            </w:r>
          </w:p>
        </w:tc>
      </w:tr>
      <w:tr w:rsidR="0095110D" w:rsidRPr="0088349E" w:rsidTr="00A638FE">
        <w:tc>
          <w:tcPr>
            <w:tcW w:w="852"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5.5.</w:t>
            </w:r>
          </w:p>
        </w:tc>
        <w:tc>
          <w:tcPr>
            <w:tcW w:w="609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Углубленное психолого-педагогическое сопровождение родителей и детей «группы риска»</w:t>
            </w:r>
          </w:p>
        </w:tc>
        <w:tc>
          <w:tcPr>
            <w:tcW w:w="1559"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течение года</w:t>
            </w:r>
          </w:p>
        </w:tc>
        <w:tc>
          <w:tcPr>
            <w:tcW w:w="198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Педагог-психолог</w:t>
            </w:r>
          </w:p>
        </w:tc>
      </w:tr>
      <w:tr w:rsidR="0095110D" w:rsidRPr="0088349E" w:rsidTr="00A638FE">
        <w:tc>
          <w:tcPr>
            <w:tcW w:w="852"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5.6.</w:t>
            </w:r>
          </w:p>
        </w:tc>
        <w:tc>
          <w:tcPr>
            <w:tcW w:w="6095" w:type="dxa"/>
          </w:tcPr>
          <w:p w:rsidR="0095110D" w:rsidRPr="0088349E" w:rsidRDefault="0095110D" w:rsidP="0088349E">
            <w:pPr>
              <w:spacing w:after="0" w:line="240" w:lineRule="auto"/>
              <w:ind w:right="-108"/>
              <w:jc w:val="both"/>
              <w:rPr>
                <w:rFonts w:ascii="Times New Roman" w:hAnsi="Times New Roman" w:cs="Times New Roman"/>
                <w:sz w:val="28"/>
                <w:szCs w:val="28"/>
              </w:rPr>
            </w:pPr>
            <w:r w:rsidRPr="0088349E">
              <w:rPr>
                <w:rFonts w:ascii="Times New Roman" w:hAnsi="Times New Roman" w:cs="Times New Roman"/>
                <w:sz w:val="28"/>
                <w:szCs w:val="28"/>
              </w:rPr>
              <w:t>Лекции, семинары, консультации, курсы по  различным вопросам роста и развития ребенка</w:t>
            </w:r>
            <w:r w:rsidR="00B16ADA" w:rsidRPr="0088349E">
              <w:rPr>
                <w:rFonts w:ascii="Times New Roman" w:hAnsi="Times New Roman" w:cs="Times New Roman"/>
                <w:sz w:val="28"/>
                <w:szCs w:val="28"/>
              </w:rPr>
              <w:t xml:space="preserve"> с ТНР</w:t>
            </w:r>
            <w:r w:rsidRPr="0088349E">
              <w:rPr>
                <w:rFonts w:ascii="Times New Roman" w:hAnsi="Times New Roman" w:cs="Times New Roman"/>
                <w:sz w:val="28"/>
                <w:szCs w:val="28"/>
              </w:rPr>
              <w:t>, его здоровья, факторам, положительно и  отрицательно влияющим на здоровье детей.</w:t>
            </w:r>
          </w:p>
        </w:tc>
        <w:tc>
          <w:tcPr>
            <w:tcW w:w="1559"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течение года</w:t>
            </w:r>
          </w:p>
        </w:tc>
        <w:tc>
          <w:tcPr>
            <w:tcW w:w="1985" w:type="dxa"/>
          </w:tcPr>
          <w:p w:rsidR="0095110D" w:rsidRPr="0088349E" w:rsidRDefault="0095110D" w:rsidP="0088349E">
            <w:pPr>
              <w:spacing w:after="0" w:line="240" w:lineRule="auto"/>
              <w:ind w:left="72" w:right="-20"/>
              <w:jc w:val="both"/>
              <w:rPr>
                <w:rFonts w:ascii="Times New Roman" w:hAnsi="Times New Roman" w:cs="Times New Roman"/>
                <w:sz w:val="28"/>
                <w:szCs w:val="28"/>
              </w:rPr>
            </w:pPr>
            <w:r w:rsidRPr="0088349E">
              <w:rPr>
                <w:rFonts w:ascii="Times New Roman" w:hAnsi="Times New Roman" w:cs="Times New Roman"/>
                <w:sz w:val="28"/>
                <w:szCs w:val="28"/>
              </w:rPr>
              <w:t>Реализация этого блока зависит от  администрации, педагогов</w:t>
            </w:r>
          </w:p>
        </w:tc>
      </w:tr>
      <w:tr w:rsidR="0095110D" w:rsidRPr="0088349E" w:rsidTr="00A638FE">
        <w:tc>
          <w:tcPr>
            <w:tcW w:w="852"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5.7.</w:t>
            </w:r>
          </w:p>
        </w:tc>
        <w:tc>
          <w:tcPr>
            <w:tcW w:w="609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w:t>
            </w:r>
          </w:p>
        </w:tc>
        <w:tc>
          <w:tcPr>
            <w:tcW w:w="1559"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течение года</w:t>
            </w:r>
          </w:p>
        </w:tc>
        <w:tc>
          <w:tcPr>
            <w:tcW w:w="1985" w:type="dxa"/>
            <w:vMerge w:val="restart"/>
          </w:tcPr>
          <w:p w:rsidR="0095110D" w:rsidRPr="0088349E" w:rsidRDefault="0095110D" w:rsidP="0088349E">
            <w:pPr>
              <w:spacing w:after="0" w:line="240" w:lineRule="auto"/>
              <w:jc w:val="both"/>
              <w:rPr>
                <w:rFonts w:ascii="Times New Roman" w:hAnsi="Times New Roman" w:cs="Times New Roman"/>
                <w:b/>
                <w:bCs/>
                <w:sz w:val="28"/>
                <w:szCs w:val="28"/>
              </w:rPr>
            </w:pPr>
          </w:p>
        </w:tc>
      </w:tr>
      <w:tr w:rsidR="0095110D" w:rsidRPr="0088349E" w:rsidTr="00A638FE">
        <w:tc>
          <w:tcPr>
            <w:tcW w:w="852"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5.8.</w:t>
            </w:r>
          </w:p>
        </w:tc>
        <w:tc>
          <w:tcPr>
            <w:tcW w:w="609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Приобретение для  родителей (законных  представителей) необходимой научно-методической  литературы</w:t>
            </w:r>
          </w:p>
        </w:tc>
        <w:tc>
          <w:tcPr>
            <w:tcW w:w="1559"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течение года</w:t>
            </w:r>
          </w:p>
        </w:tc>
        <w:tc>
          <w:tcPr>
            <w:tcW w:w="1985" w:type="dxa"/>
            <w:vMerge/>
          </w:tcPr>
          <w:p w:rsidR="0095110D" w:rsidRPr="0088349E" w:rsidRDefault="0095110D" w:rsidP="0088349E">
            <w:pPr>
              <w:spacing w:after="0" w:line="240" w:lineRule="auto"/>
              <w:jc w:val="both"/>
              <w:rPr>
                <w:rFonts w:ascii="Times New Roman" w:hAnsi="Times New Roman" w:cs="Times New Roman"/>
                <w:b/>
                <w:bCs/>
                <w:sz w:val="28"/>
                <w:szCs w:val="28"/>
              </w:rPr>
            </w:pPr>
          </w:p>
        </w:tc>
      </w:tr>
      <w:tr w:rsidR="0095110D" w:rsidRPr="0088349E" w:rsidTr="00A638FE">
        <w:tc>
          <w:tcPr>
            <w:tcW w:w="852"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5.9.</w:t>
            </w:r>
          </w:p>
        </w:tc>
        <w:tc>
          <w:tcPr>
            <w:tcW w:w="6095"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Индивидуальные беседы с родителями учащихся по вопросам сохранения и укрепления здоровья учащихся и профилактике вредных привычек</w:t>
            </w:r>
          </w:p>
        </w:tc>
        <w:tc>
          <w:tcPr>
            <w:tcW w:w="1559" w:type="dxa"/>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течение года</w:t>
            </w:r>
          </w:p>
        </w:tc>
        <w:tc>
          <w:tcPr>
            <w:tcW w:w="1985" w:type="dxa"/>
            <w:vMerge/>
          </w:tcPr>
          <w:p w:rsidR="0095110D" w:rsidRPr="0088349E" w:rsidRDefault="0095110D" w:rsidP="0088349E">
            <w:pPr>
              <w:spacing w:after="0" w:line="240" w:lineRule="auto"/>
              <w:jc w:val="both"/>
              <w:rPr>
                <w:rFonts w:ascii="Times New Roman" w:hAnsi="Times New Roman" w:cs="Times New Roman"/>
                <w:b/>
                <w:bCs/>
                <w:sz w:val="28"/>
                <w:szCs w:val="28"/>
              </w:rPr>
            </w:pPr>
          </w:p>
        </w:tc>
      </w:tr>
    </w:tbl>
    <w:p w:rsidR="0095110D" w:rsidRPr="0088349E" w:rsidRDefault="0095110D" w:rsidP="0088349E">
      <w:pPr>
        <w:pStyle w:val="af5"/>
        <w:jc w:val="both"/>
        <w:rPr>
          <w:b/>
          <w:sz w:val="28"/>
          <w:szCs w:val="28"/>
        </w:rPr>
        <w:sectPr w:rsidR="0095110D" w:rsidRPr="0088349E" w:rsidSect="0095110D">
          <w:pgSz w:w="11906" w:h="16838"/>
          <w:pgMar w:top="1134" w:right="851" w:bottom="1134" w:left="1418" w:header="709" w:footer="709" w:gutter="0"/>
          <w:cols w:space="708"/>
          <w:titlePg/>
          <w:docGrid w:linePitch="360"/>
        </w:sectPr>
      </w:pPr>
    </w:p>
    <w:p w:rsidR="0095110D" w:rsidRPr="0088349E" w:rsidRDefault="0095110D" w:rsidP="0088349E">
      <w:pPr>
        <w:pStyle w:val="af5"/>
        <w:jc w:val="both"/>
        <w:rPr>
          <w:b/>
          <w:sz w:val="28"/>
          <w:szCs w:val="28"/>
        </w:rPr>
      </w:pPr>
      <w:r w:rsidRPr="0088349E">
        <w:rPr>
          <w:b/>
          <w:sz w:val="28"/>
          <w:szCs w:val="28"/>
        </w:rPr>
        <w:lastRenderedPageBreak/>
        <w:t>Использова</w:t>
      </w:r>
      <w:r w:rsidR="00EB452E" w:rsidRPr="0088349E">
        <w:rPr>
          <w:b/>
          <w:sz w:val="28"/>
          <w:szCs w:val="28"/>
        </w:rPr>
        <w:t>ние возможностей Образовательной</w:t>
      </w:r>
      <w:r w:rsidRPr="0088349E">
        <w:rPr>
          <w:b/>
          <w:sz w:val="28"/>
          <w:szCs w:val="28"/>
        </w:rPr>
        <w:t xml:space="preserve"> программ</w:t>
      </w:r>
      <w:r w:rsidR="00EB452E" w:rsidRPr="0088349E">
        <w:rPr>
          <w:b/>
          <w:sz w:val="28"/>
          <w:szCs w:val="28"/>
        </w:rPr>
        <w:t>ы</w:t>
      </w:r>
      <w:r w:rsidRPr="0088349E">
        <w:rPr>
          <w:b/>
          <w:sz w:val="28"/>
          <w:szCs w:val="28"/>
        </w:rPr>
        <w:t xml:space="preserve"> «Школа России»  в образовательном процессе.</w:t>
      </w:r>
    </w:p>
    <w:p w:rsidR="0095110D" w:rsidRPr="0088349E" w:rsidRDefault="0095110D" w:rsidP="0088349E">
      <w:pPr>
        <w:spacing w:after="0" w:line="240" w:lineRule="auto"/>
        <w:ind w:firstLine="720"/>
        <w:jc w:val="both"/>
        <w:rPr>
          <w:rFonts w:ascii="Times New Roman" w:hAnsi="Times New Roman" w:cs="Times New Roman"/>
          <w:sz w:val="28"/>
          <w:szCs w:val="28"/>
        </w:rPr>
      </w:pPr>
      <w:r w:rsidRPr="0088349E">
        <w:rPr>
          <w:rFonts w:ascii="Times New Roman" w:hAnsi="Times New Roman" w:cs="Times New Roman"/>
          <w:sz w:val="28"/>
          <w:szCs w:val="28"/>
        </w:rPr>
        <w:t>Программа формирования культуры здорового и безопасного образа жизни средствами урочной деятельности может быть</w:t>
      </w:r>
      <w:r w:rsidR="00EB452E" w:rsidRPr="0088349E">
        <w:rPr>
          <w:rFonts w:ascii="Times New Roman" w:hAnsi="Times New Roman" w:cs="Times New Roman"/>
          <w:sz w:val="28"/>
          <w:szCs w:val="28"/>
        </w:rPr>
        <w:t xml:space="preserve"> реализовано с помощью данного предмета</w:t>
      </w:r>
      <w:r w:rsidRPr="0088349E">
        <w:rPr>
          <w:rFonts w:ascii="Times New Roman" w:hAnsi="Times New Roman" w:cs="Times New Roman"/>
          <w:sz w:val="28"/>
          <w:szCs w:val="28"/>
        </w:rPr>
        <w:t xml:space="preserve"> УМК.</w:t>
      </w:r>
    </w:p>
    <w:p w:rsidR="0095110D" w:rsidRPr="0088349E" w:rsidRDefault="0095110D" w:rsidP="0088349E">
      <w:pPr>
        <w:spacing w:after="0" w:line="240" w:lineRule="auto"/>
        <w:ind w:firstLine="720"/>
        <w:jc w:val="both"/>
        <w:rPr>
          <w:rFonts w:ascii="Times New Roman" w:hAnsi="Times New Roman" w:cs="Times New Roman"/>
          <w:sz w:val="28"/>
          <w:szCs w:val="28"/>
        </w:rPr>
      </w:pPr>
      <w:r w:rsidRPr="0088349E">
        <w:rPr>
          <w:rFonts w:ascii="Times New Roman" w:hAnsi="Times New Roman" w:cs="Times New Roman"/>
          <w:sz w:val="28"/>
          <w:szCs w:val="28"/>
        </w:rPr>
        <w:t>Система учебников, используемых в начальной школе, формирует установку школьников</w:t>
      </w:r>
      <w:r w:rsidR="00B16ADA" w:rsidRPr="0088349E">
        <w:rPr>
          <w:rFonts w:ascii="Times New Roman" w:hAnsi="Times New Roman" w:cs="Times New Roman"/>
          <w:sz w:val="28"/>
          <w:szCs w:val="28"/>
        </w:rPr>
        <w:t xml:space="preserve"> с ТНР</w:t>
      </w:r>
      <w:r w:rsidRPr="0088349E">
        <w:rPr>
          <w:rFonts w:ascii="Times New Roman" w:hAnsi="Times New Roman" w:cs="Times New Roman"/>
          <w:sz w:val="28"/>
          <w:szCs w:val="28"/>
        </w:rPr>
        <w:t xml:space="preserve">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w:t>
      </w:r>
    </w:p>
    <w:p w:rsidR="0095110D" w:rsidRPr="0088349E" w:rsidRDefault="0095110D" w:rsidP="0088349E">
      <w:pPr>
        <w:pStyle w:val="af5"/>
        <w:ind w:firstLine="708"/>
        <w:jc w:val="both"/>
        <w:rPr>
          <w:sz w:val="28"/>
          <w:szCs w:val="28"/>
        </w:rPr>
      </w:pPr>
    </w:p>
    <w:p w:rsidR="0095110D" w:rsidRPr="0088349E" w:rsidRDefault="0095110D" w:rsidP="0088349E">
      <w:pPr>
        <w:spacing w:after="0" w:line="240" w:lineRule="auto"/>
        <w:jc w:val="both"/>
        <w:rPr>
          <w:rFonts w:ascii="Times New Roman" w:eastAsia="TimesNewRomanPS-BoldMT" w:hAnsi="Times New Roman" w:cs="Times New Roman"/>
          <w:b/>
          <w:bCs/>
          <w:sz w:val="28"/>
          <w:szCs w:val="28"/>
        </w:rPr>
      </w:pPr>
      <w:r w:rsidRPr="0088349E">
        <w:rPr>
          <w:rFonts w:ascii="Times New Roman" w:eastAsia="TimesNewRomanPS-BoldMT" w:hAnsi="Times New Roman" w:cs="Times New Roman"/>
          <w:b/>
          <w:bCs/>
          <w:sz w:val="28"/>
          <w:szCs w:val="28"/>
        </w:rPr>
        <w:t>Формирование экологической культуры,  здорового и безопасного образа жизни обучающихся в преподавании предметов.</w:t>
      </w:r>
    </w:p>
    <w:p w:rsidR="0095110D" w:rsidRPr="0088349E" w:rsidRDefault="0095110D" w:rsidP="0088349E">
      <w:pPr>
        <w:spacing w:after="0" w:line="240" w:lineRule="auto"/>
        <w:ind w:firstLine="720"/>
        <w:jc w:val="both"/>
        <w:rPr>
          <w:rFonts w:ascii="Times New Roman" w:hAnsi="Times New Roman" w:cs="Times New Roman"/>
          <w:sz w:val="28"/>
          <w:szCs w:val="28"/>
        </w:rPr>
      </w:pPr>
      <w:r w:rsidRPr="0088349E">
        <w:rPr>
          <w:rFonts w:ascii="Times New Roman" w:hAnsi="Times New Roman" w:cs="Times New Roman"/>
          <w:bCs/>
          <w:sz w:val="28"/>
          <w:szCs w:val="28"/>
        </w:rPr>
        <w:t>В курсе «Иностранный язык (английский)»</w:t>
      </w:r>
      <w:r w:rsidRPr="0088349E">
        <w:rPr>
          <w:rFonts w:ascii="Times New Roman" w:hAnsi="Times New Roman" w:cs="Times New Roman"/>
          <w:b/>
          <w:bCs/>
          <w:sz w:val="28"/>
          <w:szCs w:val="28"/>
        </w:rPr>
        <w:t xml:space="preserve"> </w:t>
      </w:r>
      <w:r w:rsidRPr="0088349E">
        <w:rPr>
          <w:rFonts w:ascii="Times New Roman" w:hAnsi="Times New Roman" w:cs="Times New Roman"/>
          <w:sz w:val="28"/>
          <w:szCs w:val="28"/>
        </w:rPr>
        <w:t xml:space="preserve">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88349E">
        <w:rPr>
          <w:rFonts w:ascii="Times New Roman" w:hAnsi="Times New Roman" w:cs="Times New Roman"/>
          <w:iCs/>
          <w:sz w:val="28"/>
          <w:szCs w:val="28"/>
        </w:rPr>
        <w:t>(</w:t>
      </w:r>
      <w:r w:rsidRPr="0088349E">
        <w:rPr>
          <w:rFonts w:ascii="Times New Roman" w:hAnsi="Times New Roman" w:cs="Times New Roman"/>
          <w:iCs/>
          <w:sz w:val="28"/>
          <w:szCs w:val="28"/>
          <w:lang w:val="en-US"/>
        </w:rPr>
        <w:t>Have</w:t>
      </w:r>
      <w:r w:rsidRPr="0088349E">
        <w:rPr>
          <w:rFonts w:ascii="Times New Roman" w:hAnsi="Times New Roman" w:cs="Times New Roman"/>
          <w:iCs/>
          <w:sz w:val="28"/>
          <w:szCs w:val="28"/>
        </w:rPr>
        <w:t xml:space="preserve"> </w:t>
      </w:r>
      <w:r w:rsidRPr="0088349E">
        <w:rPr>
          <w:rFonts w:ascii="Times New Roman" w:hAnsi="Times New Roman" w:cs="Times New Roman"/>
          <w:iCs/>
          <w:sz w:val="28"/>
          <w:szCs w:val="28"/>
          <w:lang w:val="en-US"/>
        </w:rPr>
        <w:t>you</w:t>
      </w:r>
      <w:r w:rsidRPr="0088349E">
        <w:rPr>
          <w:rFonts w:ascii="Times New Roman" w:hAnsi="Times New Roman" w:cs="Times New Roman"/>
          <w:iCs/>
          <w:sz w:val="28"/>
          <w:szCs w:val="28"/>
        </w:rPr>
        <w:t xml:space="preserve"> </w:t>
      </w:r>
      <w:r w:rsidRPr="0088349E">
        <w:rPr>
          <w:rFonts w:ascii="Times New Roman" w:hAnsi="Times New Roman" w:cs="Times New Roman"/>
          <w:iCs/>
          <w:sz w:val="28"/>
          <w:szCs w:val="28"/>
          <w:lang w:val="en-US"/>
        </w:rPr>
        <w:t>ever</w:t>
      </w:r>
      <w:r w:rsidRPr="0088349E">
        <w:rPr>
          <w:rFonts w:ascii="Times New Roman" w:hAnsi="Times New Roman" w:cs="Times New Roman"/>
          <w:iCs/>
          <w:sz w:val="28"/>
          <w:szCs w:val="28"/>
        </w:rPr>
        <w:t xml:space="preserve"> </w:t>
      </w:r>
      <w:r w:rsidRPr="0088349E">
        <w:rPr>
          <w:rFonts w:ascii="Times New Roman" w:hAnsi="Times New Roman" w:cs="Times New Roman"/>
          <w:iCs/>
          <w:sz w:val="28"/>
          <w:szCs w:val="28"/>
          <w:lang w:val="en-US"/>
        </w:rPr>
        <w:t>been</w:t>
      </w:r>
      <w:r w:rsidRPr="0088349E">
        <w:rPr>
          <w:rFonts w:ascii="Times New Roman" w:hAnsi="Times New Roman" w:cs="Times New Roman"/>
          <w:iCs/>
          <w:sz w:val="28"/>
          <w:szCs w:val="28"/>
        </w:rPr>
        <w:t xml:space="preserve"> </w:t>
      </w:r>
      <w:r w:rsidRPr="0088349E">
        <w:rPr>
          <w:rFonts w:ascii="Times New Roman" w:hAnsi="Times New Roman" w:cs="Times New Roman"/>
          <w:iCs/>
          <w:sz w:val="28"/>
          <w:szCs w:val="28"/>
          <w:lang w:val="en-US"/>
        </w:rPr>
        <w:t>on</w:t>
      </w:r>
      <w:r w:rsidRPr="0088349E">
        <w:rPr>
          <w:rFonts w:ascii="Times New Roman" w:hAnsi="Times New Roman" w:cs="Times New Roman"/>
          <w:iCs/>
          <w:sz w:val="28"/>
          <w:szCs w:val="28"/>
        </w:rPr>
        <w:t xml:space="preserve"> </w:t>
      </w:r>
      <w:r w:rsidRPr="0088349E">
        <w:rPr>
          <w:rFonts w:ascii="Times New Roman" w:hAnsi="Times New Roman" w:cs="Times New Roman"/>
          <w:iCs/>
          <w:sz w:val="28"/>
          <w:szCs w:val="28"/>
          <w:lang w:val="en-US"/>
        </w:rPr>
        <w:t>a</w:t>
      </w:r>
      <w:r w:rsidRPr="0088349E">
        <w:rPr>
          <w:rFonts w:ascii="Times New Roman" w:hAnsi="Times New Roman" w:cs="Times New Roman"/>
          <w:iCs/>
          <w:sz w:val="28"/>
          <w:szCs w:val="28"/>
        </w:rPr>
        <w:t xml:space="preserve"> </w:t>
      </w:r>
      <w:r w:rsidRPr="0088349E">
        <w:rPr>
          <w:rFonts w:ascii="Times New Roman" w:hAnsi="Times New Roman" w:cs="Times New Roman"/>
          <w:iCs/>
          <w:sz w:val="28"/>
          <w:szCs w:val="28"/>
          <w:lang w:val="en-US"/>
        </w:rPr>
        <w:t>picnic</w:t>
      </w:r>
      <w:r w:rsidRPr="0088349E">
        <w:rPr>
          <w:rFonts w:ascii="Times New Roman" w:hAnsi="Times New Roman" w:cs="Times New Roman"/>
          <w:iCs/>
          <w:sz w:val="28"/>
          <w:szCs w:val="28"/>
        </w:rPr>
        <w:t xml:space="preserve">? </w:t>
      </w:r>
      <w:r w:rsidRPr="0088349E">
        <w:rPr>
          <w:rFonts w:ascii="Times New Roman" w:hAnsi="Times New Roman" w:cs="Times New Roman"/>
          <w:sz w:val="28"/>
          <w:szCs w:val="28"/>
        </w:rPr>
        <w:t>(3 кл.), подвижным играм (</w:t>
      </w:r>
      <w:r w:rsidRPr="0088349E">
        <w:rPr>
          <w:rFonts w:ascii="Times New Roman" w:hAnsi="Times New Roman" w:cs="Times New Roman"/>
          <w:iCs/>
          <w:sz w:val="28"/>
          <w:szCs w:val="28"/>
          <w:lang w:val="en-US"/>
        </w:rPr>
        <w:t>We</w:t>
      </w:r>
      <w:r w:rsidRPr="0088349E">
        <w:rPr>
          <w:rFonts w:ascii="Times New Roman" w:hAnsi="Times New Roman" w:cs="Times New Roman"/>
          <w:iCs/>
          <w:sz w:val="28"/>
          <w:szCs w:val="28"/>
        </w:rPr>
        <w:t xml:space="preserve"> </w:t>
      </w:r>
      <w:r w:rsidRPr="0088349E">
        <w:rPr>
          <w:rFonts w:ascii="Times New Roman" w:hAnsi="Times New Roman" w:cs="Times New Roman"/>
          <w:iCs/>
          <w:sz w:val="28"/>
          <w:szCs w:val="28"/>
          <w:lang w:val="en-US"/>
        </w:rPr>
        <w:t>like</w:t>
      </w:r>
      <w:r w:rsidRPr="0088349E">
        <w:rPr>
          <w:rFonts w:ascii="Times New Roman" w:hAnsi="Times New Roman" w:cs="Times New Roman"/>
          <w:iCs/>
          <w:sz w:val="28"/>
          <w:szCs w:val="28"/>
        </w:rPr>
        <w:t xml:space="preserve"> </w:t>
      </w:r>
      <w:r w:rsidRPr="0088349E">
        <w:rPr>
          <w:rFonts w:ascii="Times New Roman" w:hAnsi="Times New Roman" w:cs="Times New Roman"/>
          <w:iCs/>
          <w:sz w:val="28"/>
          <w:szCs w:val="28"/>
          <w:lang w:val="en-US"/>
        </w:rPr>
        <w:t>playing</w:t>
      </w:r>
      <w:r w:rsidRPr="0088349E">
        <w:rPr>
          <w:rFonts w:ascii="Times New Roman" w:hAnsi="Times New Roman" w:cs="Times New Roman"/>
          <w:iCs/>
          <w:sz w:val="28"/>
          <w:szCs w:val="28"/>
        </w:rPr>
        <w:t xml:space="preserve"> </w:t>
      </w:r>
      <w:r w:rsidRPr="0088349E">
        <w:rPr>
          <w:rFonts w:ascii="Times New Roman" w:hAnsi="Times New Roman" w:cs="Times New Roman"/>
          <w:iCs/>
          <w:sz w:val="28"/>
          <w:szCs w:val="28"/>
          <w:lang w:val="en-US"/>
        </w:rPr>
        <w:t>games</w:t>
      </w:r>
      <w:r w:rsidRPr="0088349E">
        <w:rPr>
          <w:rFonts w:ascii="Times New Roman" w:hAnsi="Times New Roman" w:cs="Times New Roman"/>
          <w:iCs/>
          <w:sz w:val="28"/>
          <w:szCs w:val="28"/>
        </w:rPr>
        <w:t>)</w:t>
      </w:r>
      <w:r w:rsidRPr="0088349E">
        <w:rPr>
          <w:rFonts w:ascii="Times New Roman" w:hAnsi="Times New Roman" w:cs="Times New Roman"/>
          <w:sz w:val="28"/>
          <w:szCs w:val="28"/>
        </w:rPr>
        <w:t xml:space="preserve">, участию в спортивных соревнованиях </w:t>
      </w:r>
      <w:r w:rsidRPr="0088349E">
        <w:rPr>
          <w:rFonts w:ascii="Times New Roman" w:hAnsi="Times New Roman" w:cs="Times New Roman"/>
          <w:iCs/>
          <w:sz w:val="28"/>
          <w:szCs w:val="28"/>
        </w:rPr>
        <w:t>(Расспросите друг друга о том, какие виды спорта</w:t>
      </w:r>
      <w:r w:rsidRPr="0088349E">
        <w:rPr>
          <w:rFonts w:ascii="Times New Roman" w:hAnsi="Times New Roman" w:cs="Times New Roman"/>
          <w:sz w:val="28"/>
          <w:szCs w:val="28"/>
        </w:rPr>
        <w:t xml:space="preserve"> </w:t>
      </w:r>
      <w:r w:rsidRPr="0088349E">
        <w:rPr>
          <w:rFonts w:ascii="Times New Roman" w:hAnsi="Times New Roman" w:cs="Times New Roman"/>
          <w:iCs/>
          <w:sz w:val="28"/>
          <w:szCs w:val="28"/>
        </w:rPr>
        <w:t xml:space="preserve">или игры удаются вам лучше других. </w:t>
      </w:r>
      <w:r w:rsidRPr="0088349E">
        <w:rPr>
          <w:rFonts w:ascii="Times New Roman" w:hAnsi="Times New Roman" w:cs="Times New Roman"/>
          <w:sz w:val="28"/>
          <w:szCs w:val="28"/>
        </w:rPr>
        <w:t>(2 кл.). 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88349E">
        <w:rPr>
          <w:rFonts w:ascii="Times New Roman" w:hAnsi="Times New Roman" w:cs="Times New Roman"/>
          <w:iCs/>
          <w:sz w:val="28"/>
          <w:szCs w:val="28"/>
        </w:rPr>
        <w:t>My favourite mascot. Кого бы вы хотели видеть в роли</w:t>
      </w:r>
      <w:r w:rsidRPr="0088349E">
        <w:rPr>
          <w:rFonts w:ascii="Times New Roman" w:hAnsi="Times New Roman" w:cs="Times New Roman"/>
          <w:sz w:val="28"/>
          <w:szCs w:val="28"/>
        </w:rPr>
        <w:t xml:space="preserve"> </w:t>
      </w:r>
      <w:r w:rsidRPr="0088349E">
        <w:rPr>
          <w:rFonts w:ascii="Times New Roman" w:hAnsi="Times New Roman" w:cs="Times New Roman"/>
          <w:iCs/>
          <w:sz w:val="28"/>
          <w:szCs w:val="28"/>
        </w:rPr>
        <w:t xml:space="preserve">талисмана Олимпийских игр, которые будут проходить в России, в городе Сочи? </w:t>
      </w:r>
      <w:r w:rsidRPr="0088349E">
        <w:rPr>
          <w:rFonts w:ascii="Times New Roman" w:hAnsi="Times New Roman" w:cs="Times New Roman"/>
          <w:sz w:val="28"/>
          <w:szCs w:val="28"/>
        </w:rPr>
        <w:t>(2 кл.)</w:t>
      </w:r>
      <w:r w:rsidRPr="0088349E">
        <w:rPr>
          <w:rFonts w:ascii="Times New Roman" w:hAnsi="Times New Roman" w:cs="Times New Roman"/>
          <w:iCs/>
          <w:sz w:val="28"/>
          <w:szCs w:val="28"/>
        </w:rPr>
        <w:t>.</w:t>
      </w:r>
      <w:r w:rsidRPr="0088349E">
        <w:rPr>
          <w:rFonts w:ascii="Times New Roman" w:hAnsi="Times New Roman" w:cs="Times New Roman"/>
          <w:sz w:val="28"/>
          <w:szCs w:val="28"/>
        </w:rPr>
        <w:t xml:space="preserve"> </w:t>
      </w:r>
      <w:r w:rsidRPr="0088349E">
        <w:rPr>
          <w:rFonts w:ascii="Times New Roman" w:hAnsi="Times New Roman" w:cs="Times New Roman"/>
          <w:iCs/>
          <w:sz w:val="28"/>
          <w:szCs w:val="28"/>
        </w:rPr>
        <w:t>Олимпийские игры бывают летними и зимними. Какие из представленных ниже видов</w:t>
      </w:r>
      <w:r w:rsidRPr="0088349E">
        <w:rPr>
          <w:rFonts w:ascii="Times New Roman" w:hAnsi="Times New Roman" w:cs="Times New Roman"/>
          <w:sz w:val="28"/>
          <w:szCs w:val="28"/>
        </w:rPr>
        <w:t xml:space="preserve"> </w:t>
      </w:r>
      <w:r w:rsidRPr="0088349E">
        <w:rPr>
          <w:rFonts w:ascii="Times New Roman" w:hAnsi="Times New Roman" w:cs="Times New Roman"/>
          <w:iCs/>
          <w:sz w:val="28"/>
          <w:szCs w:val="28"/>
        </w:rPr>
        <w:t xml:space="preserve">спорта летние, а какие зимние? </w:t>
      </w:r>
      <w:r w:rsidRPr="0088349E">
        <w:rPr>
          <w:rFonts w:ascii="Times New Roman" w:hAnsi="Times New Roman" w:cs="Times New Roman"/>
          <w:sz w:val="28"/>
          <w:szCs w:val="28"/>
        </w:rPr>
        <w:t>(2 кл.).</w:t>
      </w:r>
    </w:p>
    <w:p w:rsidR="0095110D" w:rsidRPr="0088349E" w:rsidRDefault="0095110D" w:rsidP="0088349E">
      <w:pPr>
        <w:spacing w:after="0" w:line="240" w:lineRule="auto"/>
        <w:ind w:firstLine="708"/>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Под термином «культура безопасности жизнедеятельности» понимается способ организации деятельности человека, представленный в системе социальных норм, убеждений, ценностей, обеспечивающих сохранение его жизни, здоровья и целостности окружающего мира.</w:t>
      </w:r>
    </w:p>
    <w:p w:rsidR="0095110D" w:rsidRPr="0088349E" w:rsidRDefault="0095110D" w:rsidP="0088349E">
      <w:pPr>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Современный уровень культуры безопасности жизнедеятельности начинает</w:t>
      </w:r>
    </w:p>
    <w:p w:rsidR="0095110D" w:rsidRPr="0088349E" w:rsidRDefault="0095110D" w:rsidP="0088349E">
      <w:pPr>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формироваться при изучении курса «Окружающий мир», других базовых предметов начальной школы.</w:t>
      </w:r>
    </w:p>
    <w:p w:rsidR="0095110D" w:rsidRPr="0088349E" w:rsidRDefault="0095110D" w:rsidP="0088349E">
      <w:pPr>
        <w:spacing w:after="0" w:line="240" w:lineRule="auto"/>
        <w:ind w:firstLine="720"/>
        <w:jc w:val="both"/>
        <w:rPr>
          <w:rFonts w:ascii="Times New Roman" w:hAnsi="Times New Roman" w:cs="Times New Roman"/>
          <w:sz w:val="28"/>
          <w:szCs w:val="28"/>
        </w:rPr>
      </w:pPr>
      <w:r w:rsidRPr="0088349E">
        <w:rPr>
          <w:rFonts w:ascii="Times New Roman" w:hAnsi="Times New Roman" w:cs="Times New Roman"/>
          <w:bCs/>
          <w:sz w:val="28"/>
          <w:szCs w:val="28"/>
        </w:rPr>
        <w:t>В курсе «Окружающий мир»</w:t>
      </w:r>
      <w:r w:rsidRPr="0088349E">
        <w:rPr>
          <w:rFonts w:ascii="Times New Roman" w:hAnsi="Times New Roman" w:cs="Times New Roman"/>
          <w:b/>
          <w:bCs/>
          <w:sz w:val="28"/>
          <w:szCs w:val="28"/>
        </w:rPr>
        <w:t xml:space="preserve"> — </w:t>
      </w:r>
      <w:r w:rsidRPr="0088349E">
        <w:rPr>
          <w:rFonts w:ascii="Times New Roman" w:hAnsi="Times New Roman" w:cs="Times New Roman"/>
          <w:sz w:val="28"/>
          <w:szCs w:val="28"/>
        </w:rPr>
        <w:t xml:space="preserve">это разделы: </w:t>
      </w:r>
      <w:r w:rsidR="00EB452E" w:rsidRPr="0088349E">
        <w:rPr>
          <w:rFonts w:ascii="Times New Roman" w:hAnsi="Times New Roman" w:cs="Times New Roman"/>
          <w:sz w:val="28"/>
          <w:szCs w:val="28"/>
        </w:rPr>
        <w:t>Человек и природа: «Природа – первый учебник человека», «Меры по сохранению природных богатств: лесов, морей, рек…</w:t>
      </w:r>
    </w:p>
    <w:p w:rsidR="0095110D" w:rsidRPr="0088349E" w:rsidRDefault="0095110D" w:rsidP="0088349E">
      <w:pPr>
        <w:spacing w:after="0" w:line="240" w:lineRule="auto"/>
        <w:jc w:val="both"/>
        <w:rPr>
          <w:rFonts w:ascii="Times New Roman" w:hAnsi="Times New Roman" w:cs="Times New Roman"/>
          <w:sz w:val="28"/>
          <w:szCs w:val="28"/>
        </w:rPr>
      </w:pPr>
    </w:p>
    <w:p w:rsidR="0095110D" w:rsidRPr="0088349E" w:rsidRDefault="0095110D" w:rsidP="0088349E">
      <w:pPr>
        <w:spacing w:after="0" w:line="240" w:lineRule="auto"/>
        <w:ind w:firstLine="708"/>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 xml:space="preserve">Ожидается, что в результате освоения данного материала выпускники </w:t>
      </w:r>
      <w:r w:rsidR="00EB452E" w:rsidRPr="0088349E">
        <w:rPr>
          <w:rFonts w:ascii="Times New Roman" w:eastAsia="TimesNewRomanPSMT" w:hAnsi="Times New Roman" w:cs="Times New Roman"/>
          <w:sz w:val="28"/>
          <w:szCs w:val="28"/>
        </w:rPr>
        <w:t xml:space="preserve">с ТНР </w:t>
      </w:r>
      <w:r w:rsidRPr="0088349E">
        <w:rPr>
          <w:rFonts w:ascii="Times New Roman" w:eastAsia="TimesNewRomanPSMT" w:hAnsi="Times New Roman" w:cs="Times New Roman"/>
          <w:sz w:val="28"/>
          <w:szCs w:val="28"/>
        </w:rPr>
        <w:t xml:space="preserve">начальной школы № 5 г. Геленджика будут </w:t>
      </w:r>
      <w:r w:rsidRPr="0088349E">
        <w:rPr>
          <w:rFonts w:ascii="Times New Roman" w:eastAsia="TimesNewRomanPS-ItalicMT" w:hAnsi="Times New Roman" w:cs="Times New Roman"/>
          <w:iCs/>
          <w:sz w:val="28"/>
          <w:szCs w:val="28"/>
        </w:rPr>
        <w:t>знать:</w:t>
      </w:r>
    </w:p>
    <w:p w:rsidR="0095110D" w:rsidRPr="0088349E"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правила перехода дороги, перекрестка;</w:t>
      </w:r>
    </w:p>
    <w:p w:rsidR="0095110D" w:rsidRPr="0088349E"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правила безопасного поведения при следовании железнодорожным, водным и авиационным транспортом, обязанности пассажира;</w:t>
      </w:r>
    </w:p>
    <w:p w:rsidR="0095110D" w:rsidRPr="0088349E"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особенности жизнеобеспечения дома (квартиры) и основные причины,</w:t>
      </w:r>
    </w:p>
    <w:p w:rsidR="0095110D" w:rsidRPr="0088349E" w:rsidRDefault="0095110D" w:rsidP="0088349E">
      <w:pPr>
        <w:widowControl w:val="0"/>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которые могут привести к возникновению опасной ситуации;</w:t>
      </w:r>
    </w:p>
    <w:p w:rsidR="0095110D" w:rsidRPr="0088349E"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lastRenderedPageBreak/>
        <w:t>характеристики водоемов в местах своего проживания, их состояние в</w:t>
      </w:r>
    </w:p>
    <w:p w:rsidR="0095110D" w:rsidRPr="0088349E" w:rsidRDefault="0095110D" w:rsidP="0088349E">
      <w:pPr>
        <w:widowControl w:val="0"/>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различное время года;</w:t>
      </w:r>
    </w:p>
    <w:p w:rsidR="0095110D" w:rsidRPr="0088349E" w:rsidRDefault="0095110D" w:rsidP="0088349E">
      <w:pPr>
        <w:pStyle w:val="af5"/>
        <w:numPr>
          <w:ilvl w:val="0"/>
          <w:numId w:val="88"/>
        </w:numPr>
        <w:jc w:val="both"/>
        <w:rPr>
          <w:sz w:val="28"/>
          <w:szCs w:val="28"/>
        </w:rPr>
      </w:pPr>
      <w:r w:rsidRPr="0088349E">
        <w:rPr>
          <w:rFonts w:eastAsia="TimesNewRomanPSMT"/>
          <w:sz w:val="28"/>
          <w:szCs w:val="28"/>
        </w:rPr>
        <w:t>способы и средства с</w:t>
      </w:r>
      <w:r w:rsidRPr="0088349E">
        <w:rPr>
          <w:rFonts w:eastAsia="TimesNewRomanPS-BoldMT"/>
          <w:sz w:val="28"/>
          <w:szCs w:val="28"/>
        </w:rPr>
        <w:t>пасания утопающих</w:t>
      </w:r>
    </w:p>
    <w:p w:rsidR="0095110D" w:rsidRPr="0088349E" w:rsidRDefault="0095110D" w:rsidP="0088349E">
      <w:pPr>
        <w:widowControl w:val="0"/>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правила безопасного поведения в лесу, в поле, у водоема;</w:t>
      </w:r>
    </w:p>
    <w:p w:rsidR="0095110D" w:rsidRPr="0088349E"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меры пожарной безопасности при разведении костра;</w:t>
      </w:r>
    </w:p>
    <w:p w:rsidR="0095110D" w:rsidRPr="0088349E"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правила личной безопасности в различных криминогенных ситуациях,</w:t>
      </w:r>
    </w:p>
    <w:p w:rsidR="0095110D" w:rsidRPr="0088349E" w:rsidRDefault="0095110D" w:rsidP="0088349E">
      <w:pPr>
        <w:widowControl w:val="0"/>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которые могут возникнуть дома, на улице, в общественном месте;</w:t>
      </w:r>
    </w:p>
    <w:p w:rsidR="0095110D" w:rsidRPr="0088349E"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систему обеспечения безопасности жизнедеятельности населения в местах проживания;</w:t>
      </w:r>
    </w:p>
    <w:p w:rsidR="0095110D" w:rsidRPr="0088349E"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опасные погодные явления, наиболее характерные для региона проживания;</w:t>
      </w:r>
    </w:p>
    <w:p w:rsidR="0095110D" w:rsidRPr="0088349E"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места с неблагоприятной экологической обстановкой в районе проживания и правила безопасного поведения в местах с неблагоприятной экологической обстановкой;</w:t>
      </w:r>
    </w:p>
    <w:p w:rsidR="0095110D" w:rsidRPr="0088349E" w:rsidRDefault="0095110D" w:rsidP="0088349E">
      <w:pPr>
        <w:widowControl w:val="0"/>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основные термины и понятия, относящиеся к здоровью и здоровому образу жизни;</w:t>
      </w:r>
    </w:p>
    <w:p w:rsidR="0095110D" w:rsidRPr="0088349E" w:rsidRDefault="0095110D" w:rsidP="0088349E">
      <w:pPr>
        <w:widowControl w:val="0"/>
        <w:numPr>
          <w:ilvl w:val="0"/>
          <w:numId w:val="88"/>
        </w:numPr>
        <w:autoSpaceDE w:val="0"/>
        <w:autoSpaceDN w:val="0"/>
        <w:adjustRightInd w:val="0"/>
        <w:spacing w:after="0" w:line="240" w:lineRule="auto"/>
        <w:jc w:val="both"/>
        <w:rPr>
          <w:rFonts w:ascii="Times New Roman" w:eastAsia="TimesNewRomanPS-ItalicMT" w:hAnsi="Times New Roman" w:cs="Times New Roman"/>
          <w:iCs/>
          <w:sz w:val="28"/>
          <w:szCs w:val="28"/>
        </w:rPr>
      </w:pPr>
      <w:r w:rsidRPr="0088349E">
        <w:rPr>
          <w:rFonts w:ascii="Times New Roman" w:eastAsia="TimesNewRomanPS-ItalicMT" w:hAnsi="Times New Roman" w:cs="Times New Roman"/>
          <w:iCs/>
          <w:sz w:val="28"/>
          <w:szCs w:val="28"/>
        </w:rPr>
        <w:t>помнить:</w:t>
      </w:r>
    </w:p>
    <w:p w:rsidR="0095110D" w:rsidRPr="0088349E"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основные правила безопасности при использовании электроприборов и</w:t>
      </w:r>
    </w:p>
    <w:p w:rsidR="0095110D" w:rsidRPr="0088349E" w:rsidRDefault="0095110D" w:rsidP="0088349E">
      <w:pPr>
        <w:widowControl w:val="0"/>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других бытовых приборов, бытового газа, а также препаратов бытовой химии;</w:t>
      </w:r>
    </w:p>
    <w:p w:rsidR="0095110D" w:rsidRPr="0088349E"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рекомендации при соблюдении мер безопасности при купании, отдыхе</w:t>
      </w:r>
    </w:p>
    <w:p w:rsidR="0095110D" w:rsidRPr="0088349E" w:rsidRDefault="0095110D" w:rsidP="0088349E">
      <w:pPr>
        <w:widowControl w:val="0"/>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у водоемов;</w:t>
      </w:r>
    </w:p>
    <w:p w:rsidR="0095110D" w:rsidRPr="0088349E"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порядок и правила вызова милиции, «скорой помощи», пожарной охраны;</w:t>
      </w:r>
    </w:p>
    <w:p w:rsidR="0095110D" w:rsidRPr="0088349E" w:rsidRDefault="0095110D" w:rsidP="0088349E">
      <w:pPr>
        <w:widowControl w:val="0"/>
        <w:numPr>
          <w:ilvl w:val="0"/>
          <w:numId w:val="88"/>
        </w:numPr>
        <w:autoSpaceDE w:val="0"/>
        <w:autoSpaceDN w:val="0"/>
        <w:adjustRightInd w:val="0"/>
        <w:spacing w:after="0" w:line="240" w:lineRule="auto"/>
        <w:jc w:val="both"/>
        <w:rPr>
          <w:rFonts w:ascii="Times New Roman" w:eastAsia="TimesNewRomanPS-ItalicMT" w:hAnsi="Times New Roman" w:cs="Times New Roman"/>
          <w:iCs/>
          <w:sz w:val="28"/>
          <w:szCs w:val="28"/>
        </w:rPr>
      </w:pPr>
      <w:r w:rsidRPr="0088349E">
        <w:rPr>
          <w:rFonts w:ascii="Times New Roman" w:eastAsia="TimesNewRomanPS-ItalicMT" w:hAnsi="Times New Roman" w:cs="Times New Roman"/>
          <w:iCs/>
          <w:sz w:val="28"/>
          <w:szCs w:val="28"/>
        </w:rPr>
        <w:t>обладать навыками:</w:t>
      </w:r>
    </w:p>
    <w:p w:rsidR="0095110D" w:rsidRPr="0088349E"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по организации безопасной переправы через небольшую водную преграду (ручей, овраг, канава);</w:t>
      </w:r>
    </w:p>
    <w:p w:rsidR="0095110D" w:rsidRPr="0088349E" w:rsidRDefault="0095110D" w:rsidP="0088349E">
      <w:pPr>
        <w:pStyle w:val="af3"/>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завязывать 1-2 вида узлов;</w:t>
      </w:r>
    </w:p>
    <w:p w:rsidR="0095110D" w:rsidRPr="0088349E"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разводить и гасить костер;</w:t>
      </w:r>
    </w:p>
    <w:p w:rsidR="0095110D" w:rsidRPr="0088349E"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ориентирования на местности;</w:t>
      </w:r>
    </w:p>
    <w:p w:rsidR="0095110D" w:rsidRPr="0088349E"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действовать в неблагоприятных погодных условиях, в том числе в лесу,</w:t>
      </w:r>
    </w:p>
    <w:p w:rsidR="0095110D" w:rsidRPr="0088349E" w:rsidRDefault="0095110D" w:rsidP="0088349E">
      <w:pPr>
        <w:widowControl w:val="0"/>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в поле, у водоема;</w:t>
      </w:r>
    </w:p>
    <w:p w:rsidR="0095110D" w:rsidRPr="0088349E"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действовать в условиях возникновения чрезвычайной ситуации в регионе проживания;</w:t>
      </w:r>
    </w:p>
    <w:p w:rsidR="0095110D" w:rsidRPr="0088349E" w:rsidRDefault="0095110D" w:rsidP="0088349E">
      <w:pPr>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по оказанию первой медицинской помощи при порезах, ожогах, укусах</w:t>
      </w:r>
    </w:p>
    <w:p w:rsidR="0095110D" w:rsidRPr="0088349E" w:rsidRDefault="0095110D" w:rsidP="0088349E">
      <w:pPr>
        <w:widowControl w:val="0"/>
        <w:numPr>
          <w:ilvl w:val="0"/>
          <w:numId w:val="88"/>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насекомых, кровотечении из носа, попадании инородного тела в глаз, ухо или нос, при отравлении пищевыми продуктами.</w:t>
      </w:r>
    </w:p>
    <w:p w:rsidR="0095110D" w:rsidRPr="0088349E" w:rsidRDefault="0095110D" w:rsidP="0088349E">
      <w:pPr>
        <w:spacing w:after="0" w:line="240" w:lineRule="auto"/>
        <w:ind w:firstLine="708"/>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 xml:space="preserve">У учащихся </w:t>
      </w:r>
      <w:r w:rsidR="00EB452E" w:rsidRPr="0088349E">
        <w:rPr>
          <w:rFonts w:ascii="Times New Roman" w:eastAsia="TimesNewRomanPSMT" w:hAnsi="Times New Roman" w:cs="Times New Roman"/>
          <w:sz w:val="28"/>
          <w:szCs w:val="28"/>
        </w:rPr>
        <w:t xml:space="preserve">с ТНР </w:t>
      </w:r>
      <w:r w:rsidRPr="0088349E">
        <w:rPr>
          <w:rFonts w:ascii="Times New Roman" w:eastAsia="TimesNewRomanPSMT" w:hAnsi="Times New Roman" w:cs="Times New Roman"/>
          <w:sz w:val="28"/>
          <w:szCs w:val="28"/>
        </w:rPr>
        <w:t xml:space="preserve">будут </w:t>
      </w:r>
      <w:r w:rsidRPr="0088349E">
        <w:rPr>
          <w:rFonts w:ascii="Times New Roman" w:eastAsia="TimesNewRomanPS-ItalicMT" w:hAnsi="Times New Roman" w:cs="Times New Roman"/>
          <w:iCs/>
          <w:sz w:val="28"/>
          <w:szCs w:val="28"/>
        </w:rPr>
        <w:t xml:space="preserve">сформированы </w:t>
      </w:r>
      <w:r w:rsidRPr="0088349E">
        <w:rPr>
          <w:rFonts w:ascii="Times New Roman" w:eastAsia="TimesNewRomanPSMT" w:hAnsi="Times New Roman" w:cs="Times New Roman"/>
          <w:sz w:val="28"/>
          <w:szCs w:val="28"/>
        </w:rPr>
        <w:t>индивидуальные навыки здорового образа жизни, а также убеждения о пагубном влиянии вредных привычек на личное здоровье.</w:t>
      </w:r>
    </w:p>
    <w:p w:rsidR="0095110D" w:rsidRPr="0088349E" w:rsidRDefault="0095110D" w:rsidP="0088349E">
      <w:pPr>
        <w:spacing w:after="0" w:line="240" w:lineRule="auto"/>
        <w:ind w:firstLine="708"/>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Умения, относящиеся к культуре безопасности жизнедеятельности, ученики должны осваивать как на занятиях по интегративному курсу «Окружающий мир», так и на уроках (прежде всего практической направленности: физкультура, технология) при выполнении отдельных видов заданий. К ним относятся:</w:t>
      </w:r>
    </w:p>
    <w:p w:rsidR="0095110D" w:rsidRPr="0088349E" w:rsidRDefault="0095110D" w:rsidP="0088349E">
      <w:pPr>
        <w:numPr>
          <w:ilvl w:val="0"/>
          <w:numId w:val="89"/>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задания, требующие поиска дополнительных сведений в справочниках,</w:t>
      </w:r>
    </w:p>
    <w:p w:rsidR="0095110D" w:rsidRPr="0088349E" w:rsidRDefault="0095110D" w:rsidP="0088349E">
      <w:pPr>
        <w:widowControl w:val="0"/>
        <w:numPr>
          <w:ilvl w:val="0"/>
          <w:numId w:val="89"/>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 xml:space="preserve">энциклопедиях, учебниках и прочих изданиях, в том числе по другим </w:t>
      </w:r>
      <w:r w:rsidRPr="0088349E">
        <w:rPr>
          <w:rFonts w:ascii="Times New Roman" w:eastAsia="TimesNewRomanPSMT" w:hAnsi="Times New Roman" w:cs="Times New Roman"/>
          <w:sz w:val="28"/>
          <w:szCs w:val="28"/>
        </w:rPr>
        <w:lastRenderedPageBreak/>
        <w:t>предметам;</w:t>
      </w:r>
    </w:p>
    <w:p w:rsidR="0095110D" w:rsidRPr="0088349E" w:rsidRDefault="0095110D" w:rsidP="0088349E">
      <w:pPr>
        <w:numPr>
          <w:ilvl w:val="0"/>
          <w:numId w:val="89"/>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задания, при выполнении которых в конкретных ситуациях ученик дол-</w:t>
      </w:r>
    </w:p>
    <w:p w:rsidR="0095110D" w:rsidRPr="0088349E" w:rsidRDefault="0095110D" w:rsidP="0088349E">
      <w:pPr>
        <w:widowControl w:val="0"/>
        <w:numPr>
          <w:ilvl w:val="0"/>
          <w:numId w:val="89"/>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жен делать самостоятельные выводы на основе сообщаемых сведений;</w:t>
      </w:r>
    </w:p>
    <w:p w:rsidR="0095110D" w:rsidRPr="0088349E" w:rsidRDefault="0095110D" w:rsidP="0088349E">
      <w:pPr>
        <w:widowControl w:val="0"/>
        <w:numPr>
          <w:ilvl w:val="0"/>
          <w:numId w:val="89"/>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игровые задания, при выполнении которых происходит взаимодействие</w:t>
      </w:r>
    </w:p>
    <w:p w:rsidR="0095110D" w:rsidRPr="0088349E" w:rsidRDefault="0095110D" w:rsidP="0088349E">
      <w:pPr>
        <w:widowControl w:val="0"/>
        <w:numPr>
          <w:ilvl w:val="0"/>
          <w:numId w:val="89"/>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ученика с двумя или более учащимися, формирование и отработка навыка коллективной работы на достижение положительного результата;</w:t>
      </w:r>
    </w:p>
    <w:p w:rsidR="0095110D" w:rsidRPr="0088349E" w:rsidRDefault="0095110D" w:rsidP="0088349E">
      <w:pPr>
        <w:numPr>
          <w:ilvl w:val="0"/>
          <w:numId w:val="89"/>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ролевые игры, в которых происходит взаимодействие ученик с двумя</w:t>
      </w:r>
    </w:p>
    <w:p w:rsidR="0095110D" w:rsidRPr="0088349E" w:rsidRDefault="0095110D" w:rsidP="0088349E">
      <w:pPr>
        <w:widowControl w:val="0"/>
        <w:numPr>
          <w:ilvl w:val="0"/>
          <w:numId w:val="89"/>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или более учащимися, формирование и отработка навыков безопасности в повседневной жизни, чрезвычайных и экстремальных ситуациях;</w:t>
      </w:r>
    </w:p>
    <w:p w:rsidR="0095110D" w:rsidRPr="0088349E" w:rsidRDefault="0095110D" w:rsidP="0088349E">
      <w:pPr>
        <w:numPr>
          <w:ilvl w:val="0"/>
          <w:numId w:val="89"/>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задания, требующие самостоятельного выбора способа организации получаемой информации, определения последовательности действий, относительного расположения объектов;</w:t>
      </w:r>
    </w:p>
    <w:p w:rsidR="0095110D" w:rsidRPr="0088349E" w:rsidRDefault="0095110D" w:rsidP="0088349E">
      <w:pPr>
        <w:numPr>
          <w:ilvl w:val="0"/>
          <w:numId w:val="89"/>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задания, предполагающие выполнение самостоятельных действий с техникой для приема или передачи информации об экстремальных ситуациях: безопасный разговор по телефону с незнакомым человеком, вызов службы спасения МЧС, «скорой помощи» и т.д.;</w:t>
      </w:r>
    </w:p>
    <w:p w:rsidR="0095110D" w:rsidRPr="0088349E" w:rsidRDefault="0095110D" w:rsidP="0088349E">
      <w:pPr>
        <w:numPr>
          <w:ilvl w:val="0"/>
          <w:numId w:val="89"/>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задания, предполагающие выполнение самостоятельных действий после оповещения населения о чрезвычайных ситуациях (сообщении по радио, телевидению и т.д.).</w:t>
      </w:r>
    </w:p>
    <w:p w:rsidR="0095110D" w:rsidRPr="0088349E" w:rsidRDefault="0095110D" w:rsidP="0088349E">
      <w:pPr>
        <w:spacing w:after="0" w:line="240" w:lineRule="auto"/>
        <w:ind w:firstLine="360"/>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Кроме того, умения, относящиеся к культуре безопасности жизнедеятельности, формируются целевым образом на уроках по базовым дисциплинам (представленный ниже материал составлен на основе примерных программ по базовым дисциплинам).</w:t>
      </w:r>
    </w:p>
    <w:p w:rsidR="0095110D" w:rsidRPr="0088349E" w:rsidRDefault="0095110D" w:rsidP="0088349E">
      <w:pPr>
        <w:spacing w:after="0" w:line="240" w:lineRule="auto"/>
        <w:ind w:firstLine="360"/>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Проведение наблюдений явлений природы (на примере своей местности).</w:t>
      </w:r>
    </w:p>
    <w:p w:rsidR="0095110D" w:rsidRPr="0088349E" w:rsidRDefault="0095110D" w:rsidP="0088349E">
      <w:pPr>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Наблюдение простейших опытов по изучению свойств воздуха. Наблюдение погоды и описание ее состояния. Измерение температуры воздуха, воды с помощью термометра. Наблюдение простейших опытов по изучению свойств воды. Наблюдение простейших опытов по изучению свойств полезных ископаемых. Измерение температуры тела человека. Измерение веса и роста человека.</w:t>
      </w:r>
    </w:p>
    <w:p w:rsidR="0095110D" w:rsidRPr="0088349E" w:rsidRDefault="0095110D" w:rsidP="0088349E">
      <w:pPr>
        <w:spacing w:after="0" w:line="240" w:lineRule="auto"/>
        <w:ind w:firstLine="708"/>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Экскурсия по школе (учимся находить класс, свое место в классе и т.п.). Экскурсия по своему району или городу (путь домой). Экскурсия по своему району или городу (безопасное поведение на дороге). Экскурсия на одно из подразделений службы спасения МЧС с целью ознакомления с трудом спасателей.</w:t>
      </w:r>
    </w:p>
    <w:p w:rsidR="0095110D" w:rsidRPr="0088349E" w:rsidRDefault="0095110D" w:rsidP="0088349E">
      <w:pPr>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Лекарственные растения. Съедобные и ядовитые грибы, ягоды.</w:t>
      </w:r>
    </w:p>
    <w:p w:rsidR="0095110D" w:rsidRPr="0088349E" w:rsidRDefault="0095110D" w:rsidP="0088349E">
      <w:pPr>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Основы ориентирования на местности. Ориентир. Компас.</w:t>
      </w:r>
    </w:p>
    <w:p w:rsidR="0095110D" w:rsidRPr="0088349E" w:rsidRDefault="0095110D" w:rsidP="0088349E">
      <w:pPr>
        <w:spacing w:after="0" w:line="240" w:lineRule="auto"/>
        <w:ind w:firstLine="708"/>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Предметные результаты:</w:t>
      </w:r>
    </w:p>
    <w:p w:rsidR="0095110D" w:rsidRPr="0088349E" w:rsidRDefault="0095110D" w:rsidP="0088349E">
      <w:pPr>
        <w:spacing w:after="0" w:line="240" w:lineRule="auto"/>
        <w:jc w:val="both"/>
        <w:rPr>
          <w:rFonts w:ascii="Times New Roman" w:eastAsia="TimesNewRomanPS-ItalicMT" w:hAnsi="Times New Roman" w:cs="Times New Roman"/>
          <w:iCs/>
          <w:sz w:val="28"/>
          <w:szCs w:val="28"/>
        </w:rPr>
      </w:pPr>
      <w:r w:rsidRPr="0088349E">
        <w:rPr>
          <w:rFonts w:ascii="Times New Roman" w:eastAsia="TimesNewRomanPS-ItalicMT" w:hAnsi="Times New Roman" w:cs="Times New Roman"/>
          <w:iCs/>
          <w:sz w:val="28"/>
          <w:szCs w:val="28"/>
        </w:rPr>
        <w:t>знать/понимать:</w:t>
      </w:r>
    </w:p>
    <w:p w:rsidR="0095110D" w:rsidRPr="0088349E" w:rsidRDefault="0095110D" w:rsidP="0088349E">
      <w:pPr>
        <w:numPr>
          <w:ilvl w:val="0"/>
          <w:numId w:val="90"/>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правила поведения в школе, на уроке;</w:t>
      </w:r>
    </w:p>
    <w:p w:rsidR="0095110D" w:rsidRPr="0088349E" w:rsidRDefault="0095110D" w:rsidP="0088349E">
      <w:pPr>
        <w:numPr>
          <w:ilvl w:val="0"/>
          <w:numId w:val="90"/>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правила поведения в природе (в парке, в лесу, на реке и озере);</w:t>
      </w:r>
    </w:p>
    <w:p w:rsidR="0095110D" w:rsidRPr="0088349E" w:rsidRDefault="0095110D" w:rsidP="0088349E">
      <w:pPr>
        <w:numPr>
          <w:ilvl w:val="0"/>
          <w:numId w:val="90"/>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правила безопасного поведения на улицах;</w:t>
      </w:r>
    </w:p>
    <w:p w:rsidR="0095110D" w:rsidRPr="0088349E" w:rsidRDefault="0095110D" w:rsidP="0088349E">
      <w:pPr>
        <w:numPr>
          <w:ilvl w:val="0"/>
          <w:numId w:val="90"/>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правила дорожного движения (поведение на перекрестках, улицах, игровых площадках, знаки дорожного движения, определяющие правила поведения пешеходов, пассажиров);</w:t>
      </w:r>
    </w:p>
    <w:p w:rsidR="0095110D" w:rsidRPr="0088349E" w:rsidRDefault="0095110D" w:rsidP="0088349E">
      <w:pPr>
        <w:numPr>
          <w:ilvl w:val="0"/>
          <w:numId w:val="90"/>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lastRenderedPageBreak/>
        <w:t>правила пользования транспортом;</w:t>
      </w:r>
    </w:p>
    <w:p w:rsidR="0095110D" w:rsidRPr="0088349E" w:rsidRDefault="0095110D" w:rsidP="0088349E">
      <w:pPr>
        <w:numPr>
          <w:ilvl w:val="0"/>
          <w:numId w:val="90"/>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гигиену систем органов (личную гигиену);</w:t>
      </w:r>
    </w:p>
    <w:p w:rsidR="0095110D" w:rsidRPr="0088349E" w:rsidRDefault="0095110D" w:rsidP="0088349E">
      <w:pPr>
        <w:numPr>
          <w:ilvl w:val="0"/>
          <w:numId w:val="90"/>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режим дня школьника (чередование труда и отдыха в режиме дня);</w:t>
      </w:r>
    </w:p>
    <w:p w:rsidR="0095110D" w:rsidRPr="0088349E" w:rsidRDefault="0095110D" w:rsidP="0088349E">
      <w:pPr>
        <w:numPr>
          <w:ilvl w:val="0"/>
          <w:numId w:val="90"/>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приемы закаливания;</w:t>
      </w:r>
    </w:p>
    <w:p w:rsidR="0095110D" w:rsidRPr="0088349E" w:rsidRDefault="0095110D" w:rsidP="0088349E">
      <w:pPr>
        <w:numPr>
          <w:ilvl w:val="0"/>
          <w:numId w:val="91"/>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игры на воздухе как условие сохранения и укрепления здоровья;</w:t>
      </w:r>
    </w:p>
    <w:p w:rsidR="0095110D" w:rsidRPr="0088349E" w:rsidRDefault="0095110D" w:rsidP="0088349E">
      <w:pPr>
        <w:numPr>
          <w:ilvl w:val="0"/>
          <w:numId w:val="91"/>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основные правила обращения с газом, электричеством, водой;</w:t>
      </w:r>
    </w:p>
    <w:p w:rsidR="0095110D" w:rsidRPr="0088349E" w:rsidRDefault="0095110D" w:rsidP="0088349E">
      <w:pPr>
        <w:numPr>
          <w:ilvl w:val="0"/>
          <w:numId w:val="91"/>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номера телефонов экстренной помощи;</w:t>
      </w:r>
    </w:p>
    <w:p w:rsidR="0095110D" w:rsidRPr="0088349E" w:rsidRDefault="0095110D" w:rsidP="0088349E">
      <w:pPr>
        <w:numPr>
          <w:ilvl w:val="0"/>
          <w:numId w:val="91"/>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приемы первой помощи при легких травмах (ушиб, порез, ожог), обморожении, перегреве;</w:t>
      </w:r>
    </w:p>
    <w:p w:rsidR="0095110D" w:rsidRPr="0088349E" w:rsidRDefault="0095110D" w:rsidP="0088349E">
      <w:pPr>
        <w:numPr>
          <w:ilvl w:val="0"/>
          <w:numId w:val="91"/>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правила противопожарной безопасности (основные правила обращения</w:t>
      </w:r>
    </w:p>
    <w:p w:rsidR="0095110D" w:rsidRPr="0088349E" w:rsidRDefault="0095110D" w:rsidP="0088349E">
      <w:pPr>
        <w:widowControl w:val="0"/>
        <w:numPr>
          <w:ilvl w:val="0"/>
          <w:numId w:val="91"/>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с газом, электричеством, водой);</w:t>
      </w:r>
    </w:p>
    <w:p w:rsidR="0095110D" w:rsidRPr="0088349E" w:rsidRDefault="0095110D" w:rsidP="0088349E">
      <w:pPr>
        <w:numPr>
          <w:ilvl w:val="0"/>
          <w:numId w:val="91"/>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правила сбора грибов и растений;</w:t>
      </w:r>
    </w:p>
    <w:p w:rsidR="0095110D" w:rsidRPr="0088349E" w:rsidRDefault="0095110D" w:rsidP="0088349E">
      <w:pPr>
        <w:widowControl w:val="0"/>
        <w:numPr>
          <w:ilvl w:val="0"/>
          <w:numId w:val="91"/>
        </w:numPr>
        <w:autoSpaceDE w:val="0"/>
        <w:autoSpaceDN w:val="0"/>
        <w:adjustRightInd w:val="0"/>
        <w:spacing w:after="0" w:line="240" w:lineRule="auto"/>
        <w:jc w:val="both"/>
        <w:rPr>
          <w:rFonts w:ascii="Times New Roman" w:eastAsia="TimesNewRomanPS-ItalicMT" w:hAnsi="Times New Roman" w:cs="Times New Roman"/>
          <w:iCs/>
          <w:sz w:val="28"/>
          <w:szCs w:val="28"/>
        </w:rPr>
      </w:pPr>
      <w:r w:rsidRPr="0088349E">
        <w:rPr>
          <w:rFonts w:ascii="Times New Roman" w:eastAsia="TimesNewRomanPS-ItalicMT" w:hAnsi="Times New Roman" w:cs="Times New Roman"/>
          <w:iCs/>
          <w:sz w:val="28"/>
          <w:szCs w:val="28"/>
        </w:rPr>
        <w:t>уметь:</w:t>
      </w:r>
    </w:p>
    <w:p w:rsidR="0095110D" w:rsidRPr="0088349E" w:rsidRDefault="0095110D" w:rsidP="0088349E">
      <w:pPr>
        <w:numPr>
          <w:ilvl w:val="0"/>
          <w:numId w:val="91"/>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объяснять правила поведения в различных ситуациях;</w:t>
      </w:r>
    </w:p>
    <w:p w:rsidR="0095110D" w:rsidRPr="0088349E" w:rsidRDefault="0095110D" w:rsidP="0088349E">
      <w:pPr>
        <w:numPr>
          <w:ilvl w:val="0"/>
          <w:numId w:val="91"/>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составлять режим дня школьника.</w:t>
      </w:r>
    </w:p>
    <w:p w:rsidR="0095110D" w:rsidRPr="0088349E" w:rsidRDefault="0095110D" w:rsidP="0088349E">
      <w:pPr>
        <w:spacing w:after="0" w:line="240" w:lineRule="auto"/>
        <w:ind w:firstLine="360"/>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 xml:space="preserve">Одной из целей курса </w:t>
      </w:r>
      <w:r w:rsidRPr="0088349E">
        <w:rPr>
          <w:rFonts w:ascii="Times New Roman" w:eastAsia="TimesNewRomanPS-BoldMT" w:hAnsi="Times New Roman" w:cs="Times New Roman"/>
          <w:bCs/>
          <w:sz w:val="28"/>
          <w:szCs w:val="28"/>
        </w:rPr>
        <w:t>физическая культура</w:t>
      </w:r>
      <w:r w:rsidRPr="0088349E">
        <w:rPr>
          <w:rFonts w:ascii="Times New Roman" w:eastAsia="TimesNewRomanPSMT" w:hAnsi="Times New Roman" w:cs="Times New Roman"/>
          <w:sz w:val="28"/>
          <w:szCs w:val="28"/>
        </w:rPr>
        <w:t xml:space="preserve"> - является формирование у обучающихся начальной школы основ</w:t>
      </w:r>
    </w:p>
    <w:p w:rsidR="0095110D" w:rsidRPr="0088349E" w:rsidRDefault="0095110D" w:rsidP="0088349E">
      <w:pPr>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здорового образа жизни.</w:t>
      </w:r>
    </w:p>
    <w:p w:rsidR="0095110D" w:rsidRPr="0088349E" w:rsidRDefault="0095110D" w:rsidP="0088349E">
      <w:pPr>
        <w:widowControl w:val="0"/>
        <w:numPr>
          <w:ilvl w:val="0"/>
          <w:numId w:val="92"/>
        </w:numPr>
        <w:autoSpaceDE w:val="0"/>
        <w:autoSpaceDN w:val="0"/>
        <w:adjustRightInd w:val="0"/>
        <w:spacing w:after="0" w:line="240" w:lineRule="auto"/>
        <w:ind w:left="360"/>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Реализация данной цели связана с решением следующих образовательных задач:</w:t>
      </w:r>
    </w:p>
    <w:p w:rsidR="0095110D" w:rsidRPr="0088349E" w:rsidRDefault="0095110D" w:rsidP="0088349E">
      <w:pPr>
        <w:numPr>
          <w:ilvl w:val="0"/>
          <w:numId w:val="92"/>
        </w:numPr>
        <w:autoSpaceDE w:val="0"/>
        <w:autoSpaceDN w:val="0"/>
        <w:adjustRightInd w:val="0"/>
        <w:spacing w:after="0" w:line="240" w:lineRule="auto"/>
        <w:ind w:left="360"/>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95110D" w:rsidRPr="0088349E" w:rsidRDefault="0095110D" w:rsidP="0088349E">
      <w:pPr>
        <w:numPr>
          <w:ilvl w:val="0"/>
          <w:numId w:val="92"/>
        </w:numPr>
        <w:autoSpaceDE w:val="0"/>
        <w:autoSpaceDN w:val="0"/>
        <w:adjustRightInd w:val="0"/>
        <w:spacing w:after="0" w:line="240" w:lineRule="auto"/>
        <w:ind w:left="360"/>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p>
    <w:p w:rsidR="0095110D" w:rsidRPr="0088349E" w:rsidRDefault="0095110D" w:rsidP="0088349E">
      <w:pPr>
        <w:numPr>
          <w:ilvl w:val="0"/>
          <w:numId w:val="92"/>
        </w:numPr>
        <w:autoSpaceDE w:val="0"/>
        <w:autoSpaceDN w:val="0"/>
        <w:adjustRightInd w:val="0"/>
        <w:spacing w:after="0" w:line="240" w:lineRule="auto"/>
        <w:ind w:left="360"/>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развитие интереса к самостоятельным занятиям физическими упражнениями, подвижным играм, формам активного отдыха и досуга;</w:t>
      </w:r>
    </w:p>
    <w:p w:rsidR="0095110D" w:rsidRPr="0088349E" w:rsidRDefault="0095110D" w:rsidP="0088349E">
      <w:pPr>
        <w:numPr>
          <w:ilvl w:val="0"/>
          <w:numId w:val="92"/>
        </w:numPr>
        <w:autoSpaceDE w:val="0"/>
        <w:autoSpaceDN w:val="0"/>
        <w:adjustRightInd w:val="0"/>
        <w:spacing w:after="0" w:line="240" w:lineRule="auto"/>
        <w:ind w:left="360"/>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обучение простейшим способам контроля физической нагрузки, по от-</w:t>
      </w:r>
    </w:p>
    <w:p w:rsidR="0095110D" w:rsidRPr="0088349E" w:rsidRDefault="0095110D" w:rsidP="0088349E">
      <w:pPr>
        <w:widowControl w:val="0"/>
        <w:numPr>
          <w:ilvl w:val="0"/>
          <w:numId w:val="92"/>
        </w:numPr>
        <w:autoSpaceDE w:val="0"/>
        <w:autoSpaceDN w:val="0"/>
        <w:adjustRightInd w:val="0"/>
        <w:spacing w:after="0" w:line="240" w:lineRule="auto"/>
        <w:ind w:left="360"/>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дельными показателями.</w:t>
      </w:r>
    </w:p>
    <w:p w:rsidR="0095110D" w:rsidRPr="0088349E" w:rsidRDefault="0095110D" w:rsidP="0088349E">
      <w:pPr>
        <w:spacing w:after="0" w:line="240" w:lineRule="auto"/>
        <w:ind w:firstLine="708"/>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Предметные результаты.</w:t>
      </w:r>
    </w:p>
    <w:p w:rsidR="0095110D" w:rsidRPr="0088349E" w:rsidRDefault="0095110D" w:rsidP="0088349E">
      <w:pPr>
        <w:spacing w:after="0" w:line="240" w:lineRule="auto"/>
        <w:ind w:firstLine="360"/>
        <w:jc w:val="both"/>
        <w:rPr>
          <w:rFonts w:ascii="Times New Roman" w:eastAsia="TimesNewRomanPS-ItalicMT" w:hAnsi="Times New Roman" w:cs="Times New Roman"/>
          <w:iCs/>
          <w:sz w:val="28"/>
          <w:szCs w:val="28"/>
        </w:rPr>
      </w:pPr>
      <w:r w:rsidRPr="0088349E">
        <w:rPr>
          <w:rFonts w:ascii="Times New Roman" w:eastAsia="TimesNewRomanPS-ItalicMT" w:hAnsi="Times New Roman" w:cs="Times New Roman"/>
          <w:iCs/>
          <w:sz w:val="28"/>
          <w:szCs w:val="28"/>
        </w:rPr>
        <w:t>Умения:</w:t>
      </w:r>
    </w:p>
    <w:p w:rsidR="0095110D" w:rsidRPr="0088349E" w:rsidRDefault="0095110D" w:rsidP="0088349E">
      <w:pPr>
        <w:numPr>
          <w:ilvl w:val="0"/>
          <w:numId w:val="93"/>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измерять (познавать) индивидуальные показатели физического развития  (длину и массу тела);</w:t>
      </w:r>
    </w:p>
    <w:p w:rsidR="0095110D" w:rsidRPr="0088349E" w:rsidRDefault="0095110D" w:rsidP="0088349E">
      <w:pPr>
        <w:numPr>
          <w:ilvl w:val="0"/>
          <w:numId w:val="93"/>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организовывать и проводить со сверстниками подвижные игры и элементы соревнований, осуществлять их объективное судейство;</w:t>
      </w:r>
    </w:p>
    <w:p w:rsidR="0095110D" w:rsidRPr="0088349E" w:rsidRDefault="0095110D" w:rsidP="0088349E">
      <w:pPr>
        <w:numPr>
          <w:ilvl w:val="0"/>
          <w:numId w:val="93"/>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95110D" w:rsidRPr="0088349E" w:rsidRDefault="0095110D" w:rsidP="0088349E">
      <w:pPr>
        <w:numPr>
          <w:ilvl w:val="0"/>
          <w:numId w:val="93"/>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характеризовать физическую нагрузку по показателю частоты пульса,</w:t>
      </w:r>
    </w:p>
    <w:p w:rsidR="0095110D" w:rsidRPr="0088349E" w:rsidRDefault="0095110D" w:rsidP="0088349E">
      <w:pPr>
        <w:widowControl w:val="0"/>
        <w:numPr>
          <w:ilvl w:val="0"/>
          <w:numId w:val="93"/>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регулировать ее напряженность во время занятий по развитию физических качеств;</w:t>
      </w:r>
    </w:p>
    <w:p w:rsidR="0095110D" w:rsidRPr="0088349E" w:rsidRDefault="0095110D" w:rsidP="0088349E">
      <w:pPr>
        <w:numPr>
          <w:ilvl w:val="0"/>
          <w:numId w:val="93"/>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взаимодействовать со сверстниками по правилам проведения подвижных игр и соревнований.</w:t>
      </w:r>
    </w:p>
    <w:p w:rsidR="0095110D" w:rsidRPr="0088349E" w:rsidRDefault="0095110D" w:rsidP="0088349E">
      <w:pPr>
        <w:numPr>
          <w:ilvl w:val="0"/>
          <w:numId w:val="93"/>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составлять режим дня;</w:t>
      </w:r>
    </w:p>
    <w:p w:rsidR="0095110D" w:rsidRPr="0088349E" w:rsidRDefault="0095110D" w:rsidP="0088349E">
      <w:pPr>
        <w:numPr>
          <w:ilvl w:val="0"/>
          <w:numId w:val="93"/>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lastRenderedPageBreak/>
        <w:t>выполнять простейшие закаливающие процедуры;</w:t>
      </w:r>
    </w:p>
    <w:p w:rsidR="0095110D" w:rsidRPr="0088349E" w:rsidRDefault="0095110D" w:rsidP="0088349E">
      <w:pPr>
        <w:numPr>
          <w:ilvl w:val="0"/>
          <w:numId w:val="93"/>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выполнять комплекс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10D" w:rsidRPr="0088349E" w:rsidRDefault="0095110D" w:rsidP="0088349E">
      <w:pPr>
        <w:numPr>
          <w:ilvl w:val="0"/>
          <w:numId w:val="93"/>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измерять показатели осанки, физических качеств: частоты сердечных сокращений во время выполнения физических упражнений;</w:t>
      </w:r>
    </w:p>
    <w:p w:rsidR="0095110D" w:rsidRPr="0088349E" w:rsidRDefault="0095110D" w:rsidP="0088349E">
      <w:pPr>
        <w:numPr>
          <w:ilvl w:val="0"/>
          <w:numId w:val="93"/>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организовывать и проводить подвижные игры (на спортивных площадках и в спортивных залах).</w:t>
      </w:r>
    </w:p>
    <w:p w:rsidR="0095110D" w:rsidRPr="0088349E" w:rsidRDefault="0095110D" w:rsidP="0088349E">
      <w:pPr>
        <w:numPr>
          <w:ilvl w:val="0"/>
          <w:numId w:val="93"/>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подбирать комплексы физических упражнений для утренней зарядки, физкультминуток, занятий по профилактике и коррекции нарушений осанки;  упражнения на развитие физических качеств; дыхательные упражнения; гимнастики для глаз.</w:t>
      </w:r>
    </w:p>
    <w:p w:rsidR="0095110D" w:rsidRPr="0088349E" w:rsidRDefault="0095110D" w:rsidP="0088349E">
      <w:pPr>
        <w:spacing w:after="0" w:line="240" w:lineRule="auto"/>
        <w:ind w:left="360"/>
        <w:jc w:val="both"/>
        <w:rPr>
          <w:rFonts w:ascii="Times New Roman" w:eastAsia="TimesNewRomanPSMT" w:hAnsi="Times New Roman" w:cs="Times New Roman"/>
          <w:sz w:val="28"/>
          <w:szCs w:val="28"/>
        </w:rPr>
      </w:pPr>
    </w:p>
    <w:p w:rsidR="0095110D" w:rsidRPr="0088349E" w:rsidRDefault="0095110D" w:rsidP="0088349E">
      <w:pPr>
        <w:spacing w:after="0" w:line="240" w:lineRule="auto"/>
        <w:ind w:firstLine="708"/>
        <w:jc w:val="both"/>
        <w:rPr>
          <w:rFonts w:ascii="Times New Roman" w:eastAsia="TimesNewRomanPS-BoldMT" w:hAnsi="Times New Roman" w:cs="Times New Roman"/>
          <w:bCs/>
          <w:sz w:val="28"/>
          <w:szCs w:val="28"/>
        </w:rPr>
      </w:pPr>
      <w:r w:rsidRPr="0088349E">
        <w:rPr>
          <w:rFonts w:ascii="Times New Roman" w:eastAsia="TimesNewRomanPS-BoldMT" w:hAnsi="Times New Roman" w:cs="Times New Roman"/>
          <w:bCs/>
          <w:sz w:val="28"/>
          <w:szCs w:val="28"/>
        </w:rPr>
        <w:t>Обучение по курсу «Технология». Информационные технологии, предполагает:</w:t>
      </w:r>
    </w:p>
    <w:p w:rsidR="0095110D" w:rsidRPr="0088349E" w:rsidRDefault="0095110D" w:rsidP="0088349E">
      <w:pPr>
        <w:spacing w:after="0" w:line="240" w:lineRule="auto"/>
        <w:ind w:firstLine="708"/>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Предметные результаты:</w:t>
      </w:r>
    </w:p>
    <w:p w:rsidR="0095110D" w:rsidRPr="0088349E" w:rsidRDefault="0095110D" w:rsidP="0088349E">
      <w:pPr>
        <w:spacing w:after="0" w:line="240" w:lineRule="auto"/>
        <w:jc w:val="both"/>
        <w:rPr>
          <w:rFonts w:ascii="Times New Roman" w:eastAsia="TimesNewRomanPS-ItalicMT" w:hAnsi="Times New Roman" w:cs="Times New Roman"/>
          <w:iCs/>
          <w:sz w:val="28"/>
          <w:szCs w:val="28"/>
        </w:rPr>
      </w:pPr>
      <w:r w:rsidRPr="0088349E">
        <w:rPr>
          <w:rFonts w:ascii="Times New Roman" w:eastAsia="TimesNewRomanPS-ItalicMT" w:hAnsi="Times New Roman" w:cs="Times New Roman"/>
          <w:iCs/>
          <w:sz w:val="28"/>
          <w:szCs w:val="28"/>
        </w:rPr>
        <w:t>знать/понимать:</w:t>
      </w:r>
    </w:p>
    <w:p w:rsidR="0095110D" w:rsidRPr="0088349E" w:rsidRDefault="0095110D" w:rsidP="0088349E">
      <w:pPr>
        <w:numPr>
          <w:ilvl w:val="0"/>
          <w:numId w:val="94"/>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роль трудовой деятельности в жизни человека;</w:t>
      </w:r>
    </w:p>
    <w:p w:rsidR="0095110D" w:rsidRPr="0088349E" w:rsidRDefault="0095110D" w:rsidP="0088349E">
      <w:pPr>
        <w:numPr>
          <w:ilvl w:val="0"/>
          <w:numId w:val="94"/>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правила безопасного поведения и гигиены при работе с инструментами,</w:t>
      </w:r>
    </w:p>
    <w:p w:rsidR="0095110D" w:rsidRPr="0088349E" w:rsidRDefault="0095110D" w:rsidP="0088349E">
      <w:pPr>
        <w:widowControl w:val="0"/>
        <w:numPr>
          <w:ilvl w:val="0"/>
          <w:numId w:val="94"/>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бытовой техникой, компьютером;</w:t>
      </w:r>
    </w:p>
    <w:p w:rsidR="0095110D" w:rsidRPr="0088349E" w:rsidRDefault="0095110D" w:rsidP="0088349E">
      <w:pPr>
        <w:numPr>
          <w:ilvl w:val="0"/>
          <w:numId w:val="94"/>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правила безопасности при работе с компьютером</w:t>
      </w:r>
    </w:p>
    <w:p w:rsidR="0095110D" w:rsidRPr="0088349E" w:rsidRDefault="0095110D" w:rsidP="0088349E">
      <w:pPr>
        <w:widowControl w:val="0"/>
        <w:numPr>
          <w:ilvl w:val="0"/>
          <w:numId w:val="94"/>
        </w:numPr>
        <w:autoSpaceDE w:val="0"/>
        <w:autoSpaceDN w:val="0"/>
        <w:adjustRightInd w:val="0"/>
        <w:spacing w:after="0" w:line="240" w:lineRule="auto"/>
        <w:jc w:val="both"/>
        <w:rPr>
          <w:rFonts w:ascii="Times New Roman" w:eastAsia="TimesNewRomanPS-ItalicMT" w:hAnsi="Times New Roman" w:cs="Times New Roman"/>
          <w:iCs/>
          <w:sz w:val="28"/>
          <w:szCs w:val="28"/>
        </w:rPr>
      </w:pPr>
      <w:r w:rsidRPr="0088349E">
        <w:rPr>
          <w:rFonts w:ascii="Times New Roman" w:eastAsia="TimesNewRomanPS-ItalicMT" w:hAnsi="Times New Roman" w:cs="Times New Roman"/>
          <w:iCs/>
          <w:sz w:val="28"/>
          <w:szCs w:val="28"/>
        </w:rPr>
        <w:t>уметь:</w:t>
      </w:r>
    </w:p>
    <w:p w:rsidR="0095110D" w:rsidRPr="0088349E" w:rsidRDefault="0095110D" w:rsidP="0088349E">
      <w:pPr>
        <w:numPr>
          <w:ilvl w:val="0"/>
          <w:numId w:val="94"/>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выполнять</w:t>
      </w:r>
    </w:p>
    <w:p w:rsidR="0095110D" w:rsidRPr="0088349E" w:rsidRDefault="0095110D" w:rsidP="0088349E">
      <w:pPr>
        <w:widowControl w:val="0"/>
        <w:numPr>
          <w:ilvl w:val="0"/>
          <w:numId w:val="94"/>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 инструкции при решении учебных задач;</w:t>
      </w:r>
    </w:p>
    <w:p w:rsidR="0095110D" w:rsidRPr="0088349E" w:rsidRDefault="0095110D" w:rsidP="0088349E">
      <w:pPr>
        <w:widowControl w:val="0"/>
        <w:numPr>
          <w:ilvl w:val="0"/>
          <w:numId w:val="94"/>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 правил поведения в компьютерном классе</w:t>
      </w:r>
    </w:p>
    <w:p w:rsidR="0095110D" w:rsidRPr="0088349E" w:rsidRDefault="0095110D" w:rsidP="0088349E">
      <w:pPr>
        <w:numPr>
          <w:ilvl w:val="0"/>
          <w:numId w:val="94"/>
        </w:numPr>
        <w:autoSpaceDE w:val="0"/>
        <w:autoSpaceDN w:val="0"/>
        <w:adjustRightInd w:val="0"/>
        <w:spacing w:after="0" w:line="240" w:lineRule="auto"/>
        <w:jc w:val="both"/>
        <w:rPr>
          <w:rFonts w:ascii="Times New Roman" w:eastAsia="TimesNewRomanPS-BoldMT" w:hAnsi="Times New Roman" w:cs="Times New Roman"/>
          <w:sz w:val="28"/>
          <w:szCs w:val="28"/>
        </w:rPr>
      </w:pPr>
      <w:r w:rsidRPr="0088349E">
        <w:rPr>
          <w:rFonts w:ascii="Times New Roman" w:eastAsia="TimesNewRomanPSMT" w:hAnsi="Times New Roman" w:cs="Times New Roman"/>
          <w:sz w:val="28"/>
          <w:szCs w:val="28"/>
        </w:rPr>
        <w:t>осуществлять организацию и планирование собственной трудовой деятельности, контроль за ее ходом и результатами;</w:t>
      </w:r>
    </w:p>
    <w:p w:rsidR="0095110D" w:rsidRPr="0088349E" w:rsidRDefault="0095110D" w:rsidP="0088349E">
      <w:pPr>
        <w:numPr>
          <w:ilvl w:val="0"/>
          <w:numId w:val="94"/>
        </w:numPr>
        <w:autoSpaceDE w:val="0"/>
        <w:autoSpaceDN w:val="0"/>
        <w:adjustRightInd w:val="0"/>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использовать приобретенные знания и умения в практической деятельности и повседневной жизни для:</w:t>
      </w:r>
    </w:p>
    <w:p w:rsidR="0095110D" w:rsidRPr="0088349E" w:rsidRDefault="0095110D" w:rsidP="0088349E">
      <w:pPr>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 соблюдения правил личной гигиены и безопасных приемов работы</w:t>
      </w:r>
    </w:p>
    <w:p w:rsidR="0095110D" w:rsidRPr="0088349E" w:rsidRDefault="0095110D" w:rsidP="0088349E">
      <w:pPr>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с материалами, инструментами, бытовой техникой, средствами информационных и коммуникационных технологий.</w:t>
      </w:r>
    </w:p>
    <w:p w:rsidR="0095110D" w:rsidRPr="0088349E" w:rsidRDefault="0095110D" w:rsidP="0088349E">
      <w:pPr>
        <w:spacing w:after="0" w:line="240" w:lineRule="auto"/>
        <w:jc w:val="both"/>
        <w:rPr>
          <w:rFonts w:ascii="Times New Roman" w:eastAsia="TimesNewRomanPSMT" w:hAnsi="Times New Roman" w:cs="Times New Roman"/>
          <w:sz w:val="28"/>
          <w:szCs w:val="28"/>
        </w:rPr>
      </w:pPr>
      <w:r w:rsidRPr="0088349E">
        <w:rPr>
          <w:rFonts w:ascii="Times New Roman" w:eastAsia="TimesNewRomanPSMT" w:hAnsi="Times New Roman" w:cs="Times New Roman"/>
          <w:sz w:val="28"/>
          <w:szCs w:val="28"/>
        </w:rPr>
        <w:t>- правила безопасного поведения и гигиены при работе с инструментами, бытовой техникой, компьютером.</w:t>
      </w:r>
    </w:p>
    <w:p w:rsidR="0095110D" w:rsidRPr="0088349E" w:rsidRDefault="0095110D" w:rsidP="0088349E">
      <w:pPr>
        <w:spacing w:after="0" w:line="240" w:lineRule="auto"/>
        <w:ind w:firstLine="720"/>
        <w:jc w:val="both"/>
        <w:rPr>
          <w:rFonts w:ascii="Times New Roman" w:hAnsi="Times New Roman" w:cs="Times New Roman"/>
          <w:sz w:val="28"/>
          <w:szCs w:val="28"/>
        </w:rPr>
      </w:pPr>
      <w:r w:rsidRPr="0088349E">
        <w:rPr>
          <w:rFonts w:ascii="Times New Roman" w:hAnsi="Times New Roman" w:cs="Times New Roman"/>
          <w:sz w:val="28"/>
          <w:szCs w:val="28"/>
        </w:rPr>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95110D" w:rsidRPr="0088349E" w:rsidRDefault="0095110D" w:rsidP="0088349E">
      <w:pPr>
        <w:spacing w:after="0" w:line="240" w:lineRule="auto"/>
        <w:ind w:firstLine="720"/>
        <w:jc w:val="both"/>
        <w:rPr>
          <w:rFonts w:ascii="Times New Roman" w:hAnsi="Times New Roman" w:cs="Times New Roman"/>
          <w:sz w:val="28"/>
          <w:szCs w:val="28"/>
        </w:rPr>
      </w:pPr>
      <w:r w:rsidRPr="0088349E">
        <w:rPr>
          <w:rFonts w:ascii="Times New Roman" w:hAnsi="Times New Roman" w:cs="Times New Roman"/>
          <w:sz w:val="28"/>
          <w:szCs w:val="28"/>
        </w:rP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95110D" w:rsidRPr="0088349E" w:rsidRDefault="0095110D" w:rsidP="0088349E">
      <w:pPr>
        <w:pStyle w:val="af5"/>
        <w:ind w:firstLine="708"/>
        <w:jc w:val="both"/>
        <w:rPr>
          <w:sz w:val="28"/>
          <w:szCs w:val="28"/>
        </w:rPr>
      </w:pPr>
      <w:r w:rsidRPr="0088349E">
        <w:rPr>
          <w:sz w:val="28"/>
          <w:szCs w:val="28"/>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w:t>
      </w:r>
      <w:r w:rsidRPr="0088349E">
        <w:rPr>
          <w:sz w:val="28"/>
          <w:szCs w:val="28"/>
        </w:rPr>
        <w:lastRenderedPageBreak/>
        <w:t xml:space="preserve">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r w:rsidRPr="0088349E">
        <w:rPr>
          <w:sz w:val="28"/>
          <w:szCs w:val="28"/>
        </w:rPr>
        <w:br/>
        <w:t xml:space="preserve">Организация образовательного процесса строится с учетом </w:t>
      </w:r>
      <w:r w:rsidRPr="0088349E">
        <w:rPr>
          <w:rStyle w:val="afa"/>
          <w:b w:val="0"/>
          <w:sz w:val="28"/>
          <w:szCs w:val="28"/>
        </w:rPr>
        <w:t>гигиенических норм и требований</w:t>
      </w:r>
      <w:r w:rsidRPr="0088349E">
        <w:rPr>
          <w:sz w:val="28"/>
          <w:szCs w:val="28"/>
        </w:rPr>
        <w:t xml:space="preserve"> к орга</w:t>
      </w:r>
      <w:r w:rsidRPr="0088349E">
        <w:rPr>
          <w:sz w:val="28"/>
          <w:szCs w:val="28"/>
        </w:rPr>
        <w:softHyphen/>
        <w:t>низации и объёму учебной и внеучебной нагрузки (выполнение домашних заданий, занятия в объединениях дополнительного образования).</w:t>
      </w:r>
    </w:p>
    <w:p w:rsidR="0095110D" w:rsidRPr="0088349E" w:rsidRDefault="0095110D" w:rsidP="0088349E">
      <w:pPr>
        <w:pStyle w:val="af5"/>
        <w:ind w:firstLine="708"/>
        <w:jc w:val="both"/>
        <w:rPr>
          <w:b/>
          <w:sz w:val="28"/>
          <w:szCs w:val="28"/>
        </w:rPr>
      </w:pPr>
      <w:r w:rsidRPr="0088349E">
        <w:rPr>
          <w:sz w:val="28"/>
          <w:szCs w:val="28"/>
        </w:rPr>
        <w:t xml:space="preserve">В учебном процессе педагоги применяют </w:t>
      </w:r>
      <w:r w:rsidRPr="0088349E">
        <w:rPr>
          <w:rStyle w:val="afa"/>
          <w:b w:val="0"/>
          <w:sz w:val="28"/>
          <w:szCs w:val="28"/>
        </w:rPr>
        <w:t>методы и методики обучения, адекватные возрастным возможностям и особенностям обучающихся</w:t>
      </w:r>
      <w:r w:rsidRPr="0088349E">
        <w:rPr>
          <w:b/>
          <w:sz w:val="28"/>
          <w:szCs w:val="28"/>
        </w:rPr>
        <w:t>.</w:t>
      </w:r>
    </w:p>
    <w:p w:rsidR="0095110D" w:rsidRPr="0088349E" w:rsidRDefault="0095110D" w:rsidP="0088349E">
      <w:pPr>
        <w:pStyle w:val="af5"/>
        <w:ind w:firstLine="708"/>
        <w:jc w:val="both"/>
        <w:rPr>
          <w:sz w:val="28"/>
          <w:szCs w:val="28"/>
        </w:rPr>
      </w:pPr>
      <w:r w:rsidRPr="0088349E">
        <w:rPr>
          <w:sz w:val="28"/>
          <w:szCs w:val="28"/>
        </w:rPr>
        <w:t xml:space="preserve">В школе строго соблюдаются все </w:t>
      </w:r>
      <w:r w:rsidRPr="0088349E">
        <w:rPr>
          <w:rStyle w:val="afa"/>
          <w:b w:val="0"/>
          <w:sz w:val="28"/>
          <w:szCs w:val="28"/>
        </w:rPr>
        <w:t>требования к использованию технических средств обучения</w:t>
      </w:r>
      <w:r w:rsidRPr="0088349E">
        <w:rPr>
          <w:sz w:val="28"/>
          <w:szCs w:val="28"/>
        </w:rPr>
        <w:t>. В школе имеются следующие ТСО:</w:t>
      </w:r>
    </w:p>
    <w:p w:rsidR="0095110D" w:rsidRPr="0088349E" w:rsidRDefault="0095110D" w:rsidP="0088349E">
      <w:pPr>
        <w:pStyle w:val="af5"/>
        <w:numPr>
          <w:ilvl w:val="0"/>
          <w:numId w:val="95"/>
        </w:numPr>
        <w:jc w:val="both"/>
        <w:rPr>
          <w:sz w:val="28"/>
          <w:szCs w:val="28"/>
        </w:rPr>
      </w:pPr>
      <w:r w:rsidRPr="0088349E">
        <w:rPr>
          <w:sz w:val="28"/>
          <w:szCs w:val="28"/>
        </w:rPr>
        <w:t>интерактивная доска;</w:t>
      </w:r>
    </w:p>
    <w:p w:rsidR="0095110D" w:rsidRPr="0088349E" w:rsidRDefault="0095110D" w:rsidP="0088349E">
      <w:pPr>
        <w:pStyle w:val="af5"/>
        <w:numPr>
          <w:ilvl w:val="0"/>
          <w:numId w:val="95"/>
        </w:numPr>
        <w:jc w:val="both"/>
        <w:rPr>
          <w:sz w:val="28"/>
          <w:szCs w:val="28"/>
        </w:rPr>
      </w:pPr>
      <w:r w:rsidRPr="0088349E">
        <w:rPr>
          <w:sz w:val="28"/>
          <w:szCs w:val="28"/>
        </w:rPr>
        <w:t>восемь кабинетов начальной школы (оснащены ученическими ноутбуками, учительскими компьютерами -100%,)</w:t>
      </w:r>
    </w:p>
    <w:p w:rsidR="0095110D" w:rsidRPr="0088349E" w:rsidRDefault="0095110D" w:rsidP="0088349E">
      <w:pPr>
        <w:pStyle w:val="af5"/>
        <w:numPr>
          <w:ilvl w:val="0"/>
          <w:numId w:val="95"/>
        </w:numPr>
        <w:jc w:val="both"/>
        <w:rPr>
          <w:sz w:val="28"/>
          <w:szCs w:val="28"/>
        </w:rPr>
      </w:pPr>
      <w:r w:rsidRPr="0088349E">
        <w:rPr>
          <w:sz w:val="28"/>
          <w:szCs w:val="28"/>
        </w:rPr>
        <w:t>1 кабинет – передвижной компьютерный класс;</w:t>
      </w:r>
    </w:p>
    <w:p w:rsidR="0095110D" w:rsidRPr="0088349E" w:rsidRDefault="0095110D" w:rsidP="0088349E">
      <w:pPr>
        <w:pStyle w:val="af5"/>
        <w:numPr>
          <w:ilvl w:val="0"/>
          <w:numId w:val="95"/>
        </w:numPr>
        <w:jc w:val="both"/>
        <w:rPr>
          <w:sz w:val="28"/>
          <w:szCs w:val="28"/>
        </w:rPr>
      </w:pPr>
      <w:r w:rsidRPr="0088349E">
        <w:rPr>
          <w:sz w:val="28"/>
          <w:szCs w:val="28"/>
        </w:rPr>
        <w:t>мультимедийный проектор, экран.</w:t>
      </w:r>
    </w:p>
    <w:p w:rsidR="0095110D" w:rsidRPr="0088349E" w:rsidRDefault="0095110D" w:rsidP="0088349E">
      <w:pPr>
        <w:pStyle w:val="af5"/>
        <w:ind w:firstLine="708"/>
        <w:jc w:val="both"/>
        <w:rPr>
          <w:sz w:val="28"/>
          <w:szCs w:val="28"/>
        </w:rPr>
      </w:pPr>
      <w:r w:rsidRPr="0088349E">
        <w:rPr>
          <w:sz w:val="28"/>
          <w:szCs w:val="28"/>
        </w:rPr>
        <w:t xml:space="preserve">Педагогический коллектив учитывает в образовательной деятельности </w:t>
      </w:r>
      <w:r w:rsidRPr="0088349E">
        <w:rPr>
          <w:rStyle w:val="afa"/>
          <w:b w:val="0"/>
          <w:sz w:val="28"/>
          <w:szCs w:val="28"/>
        </w:rPr>
        <w:t>индивидуальные осо</w:t>
      </w:r>
      <w:r w:rsidRPr="0088349E">
        <w:rPr>
          <w:rStyle w:val="afa"/>
          <w:b w:val="0"/>
          <w:sz w:val="28"/>
          <w:szCs w:val="28"/>
        </w:rPr>
        <w:softHyphen/>
        <w:t>бенности развития учащихся</w:t>
      </w:r>
      <w:r w:rsidRPr="0088349E">
        <w:rPr>
          <w:sz w:val="28"/>
          <w:szCs w:val="28"/>
        </w:rPr>
        <w:t xml:space="preserve">: темпы развития и темпы деятельности.  </w:t>
      </w:r>
    </w:p>
    <w:p w:rsidR="0095110D" w:rsidRPr="0088349E" w:rsidRDefault="0095110D" w:rsidP="0088349E">
      <w:pPr>
        <w:pStyle w:val="af5"/>
        <w:ind w:firstLine="708"/>
        <w:jc w:val="both"/>
        <w:rPr>
          <w:sz w:val="28"/>
          <w:szCs w:val="28"/>
        </w:rPr>
      </w:pPr>
      <w:r w:rsidRPr="0088349E">
        <w:rPr>
          <w:sz w:val="28"/>
          <w:szCs w:val="28"/>
        </w:rPr>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95110D" w:rsidRPr="0088349E" w:rsidRDefault="0095110D" w:rsidP="0088349E">
      <w:pPr>
        <w:pStyle w:val="af5"/>
        <w:ind w:firstLine="708"/>
        <w:jc w:val="both"/>
        <w:rPr>
          <w:sz w:val="28"/>
          <w:szCs w:val="28"/>
        </w:rPr>
      </w:pPr>
      <w:r w:rsidRPr="0088349E">
        <w:rPr>
          <w:sz w:val="28"/>
          <w:szCs w:val="28"/>
        </w:rPr>
        <w:t>Сложившаяся система включает:</w:t>
      </w:r>
    </w:p>
    <w:p w:rsidR="0095110D" w:rsidRPr="0088349E" w:rsidRDefault="0095110D" w:rsidP="0088349E">
      <w:pPr>
        <w:pStyle w:val="af5"/>
        <w:jc w:val="both"/>
        <w:rPr>
          <w:sz w:val="28"/>
          <w:szCs w:val="28"/>
        </w:rPr>
      </w:pPr>
      <w:r w:rsidRPr="0088349E">
        <w:rPr>
          <w:sz w:val="28"/>
          <w:szCs w:val="28"/>
        </w:rPr>
        <w:t xml:space="preserve">- полноценную и эффективную работу с обучающимися всех групп здоровья (на уроках физкультуры, в секциях и т. п.); </w:t>
      </w:r>
    </w:p>
    <w:p w:rsidR="0095110D" w:rsidRPr="0088349E" w:rsidRDefault="0095110D" w:rsidP="0088349E">
      <w:pPr>
        <w:pStyle w:val="af5"/>
        <w:jc w:val="both"/>
        <w:rPr>
          <w:sz w:val="28"/>
          <w:szCs w:val="28"/>
        </w:rPr>
      </w:pPr>
      <w:r w:rsidRPr="0088349E">
        <w:rPr>
          <w:sz w:val="28"/>
          <w:szCs w:val="28"/>
        </w:rPr>
        <w:t xml:space="preserve">-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95110D" w:rsidRPr="0088349E" w:rsidRDefault="0095110D" w:rsidP="0088349E">
      <w:pPr>
        <w:pStyle w:val="af5"/>
        <w:jc w:val="both"/>
        <w:rPr>
          <w:sz w:val="28"/>
          <w:szCs w:val="28"/>
        </w:rPr>
      </w:pPr>
      <w:r w:rsidRPr="0088349E">
        <w:rPr>
          <w:sz w:val="28"/>
          <w:szCs w:val="28"/>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95110D" w:rsidRPr="0088349E" w:rsidRDefault="0095110D" w:rsidP="0088349E">
      <w:pPr>
        <w:pStyle w:val="af5"/>
        <w:jc w:val="both"/>
        <w:rPr>
          <w:sz w:val="28"/>
          <w:szCs w:val="28"/>
        </w:rPr>
      </w:pPr>
      <w:r w:rsidRPr="0088349E">
        <w:rPr>
          <w:sz w:val="28"/>
          <w:szCs w:val="28"/>
        </w:rPr>
        <w:t xml:space="preserve">- организацию работы спортивного объединения дополнительного образования и создание условий для его эффективного функционирования; </w:t>
      </w:r>
    </w:p>
    <w:p w:rsidR="0095110D" w:rsidRPr="0088349E" w:rsidRDefault="0095110D" w:rsidP="0088349E">
      <w:pPr>
        <w:pStyle w:val="af5"/>
        <w:jc w:val="both"/>
        <w:rPr>
          <w:sz w:val="28"/>
          <w:szCs w:val="28"/>
        </w:rPr>
      </w:pPr>
      <w:r w:rsidRPr="0088349E">
        <w:rPr>
          <w:sz w:val="28"/>
          <w:szCs w:val="28"/>
        </w:rPr>
        <w:t xml:space="preserve">- регулярное проведение спортивно-оздоровительных мероприятий («Дни здоровья»,  «Весёлые старты», соревнования). </w:t>
      </w:r>
    </w:p>
    <w:p w:rsidR="0095110D" w:rsidRPr="0088349E" w:rsidRDefault="0095110D" w:rsidP="0088349E">
      <w:pPr>
        <w:pStyle w:val="af5"/>
        <w:jc w:val="both"/>
        <w:rPr>
          <w:sz w:val="28"/>
          <w:szCs w:val="28"/>
        </w:rPr>
      </w:pPr>
    </w:p>
    <w:p w:rsidR="0095110D" w:rsidRPr="0088349E" w:rsidRDefault="0095110D" w:rsidP="0088349E">
      <w:pPr>
        <w:pStyle w:val="af5"/>
        <w:jc w:val="both"/>
        <w:rPr>
          <w:sz w:val="28"/>
          <w:szCs w:val="28"/>
        </w:rPr>
      </w:pPr>
      <w:r w:rsidRPr="0088349E">
        <w:rPr>
          <w:rStyle w:val="afa"/>
          <w:sz w:val="28"/>
          <w:szCs w:val="28"/>
        </w:rPr>
        <w:t xml:space="preserve">Реализация дополнительных образовательных программ </w:t>
      </w:r>
    </w:p>
    <w:p w:rsidR="0095110D" w:rsidRPr="0088349E" w:rsidRDefault="0095110D" w:rsidP="0088349E">
      <w:pPr>
        <w:pStyle w:val="af5"/>
        <w:ind w:firstLine="708"/>
        <w:jc w:val="both"/>
        <w:rPr>
          <w:sz w:val="28"/>
          <w:szCs w:val="28"/>
        </w:rPr>
      </w:pPr>
      <w:r w:rsidRPr="0088349E">
        <w:rPr>
          <w:sz w:val="28"/>
          <w:szCs w:val="28"/>
        </w:rPr>
        <w:t>Школьная детская организация ежегодно принимает участие в городском форуме «Будущее без наркотиков – здоровое поколение», проводит подвижные игровые программы для учащихся начальной школы.</w:t>
      </w:r>
    </w:p>
    <w:p w:rsidR="0095110D" w:rsidRPr="0088349E" w:rsidRDefault="0095110D" w:rsidP="0088349E">
      <w:pPr>
        <w:pStyle w:val="af5"/>
        <w:ind w:firstLine="708"/>
        <w:jc w:val="both"/>
        <w:rPr>
          <w:sz w:val="28"/>
          <w:szCs w:val="28"/>
        </w:rPr>
      </w:pPr>
      <w:r w:rsidRPr="0088349E">
        <w:rPr>
          <w:sz w:val="28"/>
          <w:szCs w:val="28"/>
        </w:rPr>
        <w:lastRenderedPageBreak/>
        <w:t>В школе работает объединение дополнительного образование «ОФП». Учащиеся, посещающие объединение, активно участвуют в школьных и городских спортивных мероприятиях.</w:t>
      </w:r>
    </w:p>
    <w:p w:rsidR="0095110D" w:rsidRPr="0088349E" w:rsidRDefault="0095110D" w:rsidP="0088349E">
      <w:pPr>
        <w:spacing w:after="0" w:line="240" w:lineRule="auto"/>
        <w:ind w:firstLine="708"/>
        <w:jc w:val="both"/>
        <w:rPr>
          <w:rFonts w:ascii="Times New Roman" w:hAnsi="Times New Roman" w:cs="Times New Roman"/>
          <w:sz w:val="28"/>
          <w:szCs w:val="28"/>
        </w:rPr>
      </w:pPr>
      <w:r w:rsidRPr="0088349E">
        <w:rPr>
          <w:rFonts w:ascii="Times New Roman" w:hAnsi="Times New Roman" w:cs="Times New Roman"/>
          <w:sz w:val="28"/>
          <w:szCs w:val="28"/>
        </w:rPr>
        <w:t xml:space="preserve">Программа курса «ОФП» предназначена для организации внеурочной деятельности учащихся 1-4 классов и рассчитана на 4 года (полный курс обучения детей в начальной школе оставляет 264 часа), </w:t>
      </w:r>
    </w:p>
    <w:p w:rsidR="0095110D" w:rsidRPr="0088349E" w:rsidRDefault="0095110D" w:rsidP="0088349E">
      <w:pPr>
        <w:pStyle w:val="afb"/>
        <w:spacing w:before="0" w:beforeAutospacing="0" w:after="0" w:afterAutospacing="0"/>
        <w:jc w:val="both"/>
        <w:rPr>
          <w:sz w:val="28"/>
          <w:szCs w:val="28"/>
        </w:rPr>
      </w:pPr>
      <w:r w:rsidRPr="0088349E">
        <w:rPr>
          <w:sz w:val="28"/>
          <w:szCs w:val="28"/>
        </w:rPr>
        <w:t xml:space="preserve"> </w:t>
      </w:r>
      <w:r w:rsidRPr="0088349E">
        <w:rPr>
          <w:sz w:val="28"/>
          <w:szCs w:val="28"/>
        </w:rPr>
        <w:tab/>
      </w:r>
      <w:r w:rsidRPr="0088349E">
        <w:rPr>
          <w:bCs/>
          <w:sz w:val="28"/>
          <w:szCs w:val="28"/>
        </w:rPr>
        <w:t xml:space="preserve">Цель программы: </w:t>
      </w:r>
      <w:r w:rsidRPr="0088349E">
        <w:rPr>
          <w:sz w:val="28"/>
          <w:szCs w:val="28"/>
        </w:rPr>
        <w:t xml:space="preserve">оздоровление учащихся путём повышение психической и физической подготовленности школьников к постоянно меняющимся условиям современной действительности. </w:t>
      </w:r>
    </w:p>
    <w:p w:rsidR="0095110D" w:rsidRPr="0088349E" w:rsidRDefault="0095110D" w:rsidP="0088349E">
      <w:pPr>
        <w:pStyle w:val="afb"/>
        <w:spacing w:before="0" w:beforeAutospacing="0" w:after="0" w:afterAutospacing="0"/>
        <w:ind w:firstLine="708"/>
        <w:jc w:val="both"/>
        <w:rPr>
          <w:sz w:val="28"/>
          <w:szCs w:val="28"/>
        </w:rPr>
      </w:pPr>
      <w:r w:rsidRPr="0088349E">
        <w:rPr>
          <w:iCs/>
          <w:sz w:val="28"/>
          <w:szCs w:val="28"/>
        </w:rPr>
        <w:t xml:space="preserve">Новизна курса состоит в том, что в программе отражен </w:t>
      </w:r>
      <w:r w:rsidRPr="0088349E">
        <w:rPr>
          <w:sz w:val="28"/>
          <w:szCs w:val="28"/>
        </w:rPr>
        <w:t>предусмотренный ФГОС</w:t>
      </w:r>
      <w:r w:rsidRPr="0088349E">
        <w:rPr>
          <w:iCs/>
          <w:sz w:val="28"/>
          <w:szCs w:val="28"/>
        </w:rPr>
        <w:t xml:space="preserve"> проблемный характер изложения и изучения материала</w:t>
      </w:r>
      <w:r w:rsidRPr="0088349E">
        <w:rPr>
          <w:sz w:val="28"/>
          <w:szCs w:val="28"/>
        </w:rPr>
        <w:t>, требующий деятельностного подхода. На занятиях по ОФП это поддерживается специальным методическим аппаратом, реализующим технологию проблемного диалога. Начиная с 2</w:t>
      </w:r>
      <w:r w:rsidRPr="0088349E">
        <w:rPr>
          <w:sz w:val="28"/>
          <w:szCs w:val="28"/>
        </w:rPr>
        <w:sym w:font="Symbol" w:char="F02D"/>
      </w:r>
      <w:r w:rsidRPr="0088349E">
        <w:rPr>
          <w:sz w:val="28"/>
          <w:szCs w:val="28"/>
        </w:rPr>
        <w:t xml:space="preserve">3 классов введены проблемные ситуации, стимулирующие учеников к постановке целей, ставятся  вопросы для актуализации необходимых знаний.          </w:t>
      </w:r>
    </w:p>
    <w:p w:rsidR="0095110D" w:rsidRPr="0088349E" w:rsidRDefault="0095110D" w:rsidP="0088349E">
      <w:pPr>
        <w:pStyle w:val="afb"/>
        <w:spacing w:before="0" w:beforeAutospacing="0" w:after="0" w:afterAutospacing="0"/>
        <w:ind w:firstLine="708"/>
        <w:jc w:val="both"/>
        <w:rPr>
          <w:sz w:val="28"/>
          <w:szCs w:val="28"/>
        </w:rPr>
      </w:pPr>
      <w:r w:rsidRPr="0088349E">
        <w:rPr>
          <w:sz w:val="28"/>
          <w:szCs w:val="28"/>
        </w:rPr>
        <w:t xml:space="preserve">Особенностью данной программы является  то, что она даёт возможность активно  использовать технологию оценивания образовательных достижений (учебных успехов), при которой учащиеся принимают активное участие в оценке своей деятельности. В соответствии с этой технологией и требованиями ФГОС учащиеся смогут чётко сознавать и понимать цели своего образования, знания, которые они получают, умения, которые они осваивают. </w:t>
      </w:r>
    </w:p>
    <w:p w:rsidR="0095110D" w:rsidRPr="0088349E" w:rsidRDefault="0095110D" w:rsidP="0088349E">
      <w:pPr>
        <w:pStyle w:val="afb"/>
        <w:spacing w:before="0" w:beforeAutospacing="0" w:after="0" w:afterAutospacing="0"/>
        <w:ind w:firstLine="708"/>
        <w:jc w:val="both"/>
        <w:rPr>
          <w:sz w:val="28"/>
          <w:szCs w:val="28"/>
        </w:rPr>
      </w:pPr>
      <w:r w:rsidRPr="0088349E">
        <w:rPr>
          <w:sz w:val="28"/>
          <w:szCs w:val="28"/>
        </w:rPr>
        <w:t xml:space="preserve">Ценность курса </w:t>
      </w:r>
      <w:r w:rsidRPr="0088349E">
        <w:rPr>
          <w:b/>
          <w:sz w:val="28"/>
          <w:szCs w:val="28"/>
        </w:rPr>
        <w:t>«ОФП»</w:t>
      </w:r>
      <w:r w:rsidRPr="0088349E">
        <w:rPr>
          <w:sz w:val="28"/>
          <w:szCs w:val="28"/>
        </w:rPr>
        <w:t xml:space="preserve"> определяется тем, что:</w:t>
      </w:r>
    </w:p>
    <w:p w:rsidR="0095110D" w:rsidRPr="0088349E" w:rsidRDefault="0095110D" w:rsidP="0088349E">
      <w:pPr>
        <w:pStyle w:val="afb"/>
        <w:spacing w:before="0" w:beforeAutospacing="0" w:after="0" w:afterAutospacing="0"/>
        <w:jc w:val="both"/>
        <w:rPr>
          <w:sz w:val="28"/>
          <w:szCs w:val="28"/>
        </w:rPr>
      </w:pPr>
      <w:r w:rsidRPr="0088349E">
        <w:rPr>
          <w:sz w:val="28"/>
          <w:szCs w:val="28"/>
        </w:rPr>
        <w:t>-  программа является учебно-познавательной и массовой, а предметом обучения для детей является двигательная деятельность с общеразвивающей направленностью.</w:t>
      </w:r>
    </w:p>
    <w:p w:rsidR="0095110D" w:rsidRPr="0088349E" w:rsidRDefault="0095110D" w:rsidP="0088349E">
      <w:pPr>
        <w:pStyle w:val="afb"/>
        <w:spacing w:before="0" w:beforeAutospacing="0" w:after="0" w:afterAutospacing="0"/>
        <w:jc w:val="both"/>
        <w:rPr>
          <w:sz w:val="28"/>
          <w:szCs w:val="28"/>
        </w:rPr>
      </w:pPr>
      <w:r w:rsidRPr="0088349E">
        <w:rPr>
          <w:sz w:val="28"/>
          <w:szCs w:val="28"/>
        </w:rPr>
        <w:t>- занятия в секции ОФП с оздоровительной направленностью является уникальной естественной средой для формирования позитивной «Я – концепции», так как приближает человека к действительности (могу - не могу), формирует адекватную самооценку, избавляет от неуверенности в себе, способствует самоконтролю, а также позволяет избегать рисков, опасных для здоровья, помогает приобретать полезные навыки и привычки.</w:t>
      </w:r>
    </w:p>
    <w:p w:rsidR="0095110D" w:rsidRPr="0088349E" w:rsidRDefault="0095110D" w:rsidP="0088349E">
      <w:pPr>
        <w:pStyle w:val="afb"/>
        <w:spacing w:before="0" w:beforeAutospacing="0" w:after="0" w:afterAutospacing="0"/>
        <w:jc w:val="both"/>
        <w:rPr>
          <w:sz w:val="28"/>
          <w:szCs w:val="28"/>
        </w:rPr>
      </w:pPr>
      <w:r w:rsidRPr="0088349E">
        <w:rPr>
          <w:sz w:val="28"/>
          <w:szCs w:val="28"/>
        </w:rPr>
        <w:t>- большая часть детей компенсирует «двигательную неуспешность» усилением активности в компьютерных играх. Противостоять этому могут более яркие и захватывающие социально ориентирующие игры физкультурно-спортивной направленности. Для младших школьников – это «Весёлые старты», спортивные праздники, соревнования с участием родителей, применение адаптированных методик (элементы фитнеса, сказочные сюжеты и игры).</w:t>
      </w:r>
    </w:p>
    <w:p w:rsidR="0095110D" w:rsidRPr="0088349E" w:rsidRDefault="0095110D" w:rsidP="0088349E">
      <w:pPr>
        <w:tabs>
          <w:tab w:val="left" w:pos="0"/>
          <w:tab w:val="left" w:pos="720"/>
        </w:tabs>
        <w:spacing w:after="0" w:line="240" w:lineRule="auto"/>
        <w:jc w:val="both"/>
        <w:rPr>
          <w:rFonts w:ascii="Times New Roman" w:hAnsi="Times New Roman" w:cs="Times New Roman"/>
          <w:b/>
          <w:sz w:val="28"/>
          <w:szCs w:val="28"/>
        </w:rPr>
      </w:pPr>
    </w:p>
    <w:p w:rsidR="0095110D" w:rsidRPr="0088349E" w:rsidRDefault="0095110D" w:rsidP="0088349E">
      <w:pPr>
        <w:tabs>
          <w:tab w:val="left" w:pos="0"/>
          <w:tab w:val="left" w:pos="720"/>
        </w:tabs>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Программа курса </w:t>
      </w:r>
      <w:r w:rsidRPr="0088349E">
        <w:rPr>
          <w:rFonts w:ascii="Times New Roman" w:hAnsi="Times New Roman" w:cs="Times New Roman"/>
          <w:b/>
          <w:sz w:val="28"/>
          <w:szCs w:val="28"/>
        </w:rPr>
        <w:t>«Рукопашный бой»</w:t>
      </w:r>
    </w:p>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ab/>
        <w:t>В условиях дополнительного образования все большую актуальность приобретает военно-патриотическое воспитание младших школьников</w:t>
      </w:r>
      <w:r w:rsidR="00EB452E" w:rsidRPr="0088349E">
        <w:rPr>
          <w:rFonts w:ascii="Times New Roman" w:hAnsi="Times New Roman" w:cs="Times New Roman"/>
          <w:sz w:val="28"/>
          <w:szCs w:val="28"/>
        </w:rPr>
        <w:t xml:space="preserve"> с ТНР</w:t>
      </w:r>
      <w:r w:rsidRPr="0088349E">
        <w:rPr>
          <w:rFonts w:ascii="Times New Roman" w:hAnsi="Times New Roman" w:cs="Times New Roman"/>
          <w:sz w:val="28"/>
          <w:szCs w:val="28"/>
        </w:rPr>
        <w:t>, основанное на традиционной многовековой культуре Российского казачества, в том числе казачества Кубанского.</w:t>
      </w:r>
    </w:p>
    <w:p w:rsidR="0095110D" w:rsidRPr="0088349E" w:rsidRDefault="0095110D" w:rsidP="0088349E">
      <w:pPr>
        <w:shd w:val="clear" w:color="auto" w:fill="FFFFFF"/>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lastRenderedPageBreak/>
        <w:t>Рабочая программа «Рукопашный бой» составлена на основе авторской программы: В.И. Лях, А.А. Даневич «Комплексная программа физического воспитания 1-11 классы М., «Просвещение», 2010 год.</w:t>
      </w:r>
    </w:p>
    <w:p w:rsidR="0095110D" w:rsidRPr="0088349E" w:rsidRDefault="0095110D"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Решение задач физического воспитания учащихся на ступени начального общего образования на базовом уровне направлено на достижение следующих целей:</w:t>
      </w:r>
    </w:p>
    <w:p w:rsidR="0095110D" w:rsidRPr="0088349E" w:rsidRDefault="0095110D" w:rsidP="0088349E">
      <w:pPr>
        <w:numPr>
          <w:ilvl w:val="0"/>
          <w:numId w:val="97"/>
        </w:numPr>
        <w:shd w:val="clear" w:color="auto" w:fill="FFFFFF"/>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ориентаций на здоровый образ жизни и привычки соблюдения личной гигиены;</w:t>
      </w:r>
    </w:p>
    <w:p w:rsidR="0095110D" w:rsidRPr="0088349E" w:rsidRDefault="0095110D" w:rsidP="0088349E">
      <w:pPr>
        <w:numPr>
          <w:ilvl w:val="0"/>
          <w:numId w:val="97"/>
        </w:numPr>
        <w:shd w:val="clear" w:color="auto" w:fill="FFFFFF"/>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Обучение основам базовых видов двигательных действий;</w:t>
      </w:r>
    </w:p>
    <w:p w:rsidR="0095110D" w:rsidRPr="0088349E" w:rsidRDefault="0095110D" w:rsidP="0088349E">
      <w:pPr>
        <w:numPr>
          <w:ilvl w:val="0"/>
          <w:numId w:val="97"/>
        </w:numPr>
        <w:shd w:val="clear" w:color="auto" w:fill="FFFFFF"/>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Дальнейшее развитие координационных и кондиционных способностей.       </w:t>
      </w:r>
    </w:p>
    <w:p w:rsidR="0095110D" w:rsidRPr="0088349E" w:rsidRDefault="0095110D" w:rsidP="0088349E">
      <w:pPr>
        <w:shd w:val="clear" w:color="auto" w:fill="FFFFFF"/>
        <w:spacing w:after="0" w:line="240" w:lineRule="auto"/>
        <w:ind w:firstLine="360"/>
        <w:jc w:val="both"/>
        <w:rPr>
          <w:rFonts w:ascii="Times New Roman" w:hAnsi="Times New Roman" w:cs="Times New Roman"/>
          <w:sz w:val="28"/>
          <w:szCs w:val="28"/>
        </w:rPr>
      </w:pPr>
      <w:r w:rsidRPr="0088349E">
        <w:rPr>
          <w:rFonts w:ascii="Times New Roman" w:hAnsi="Times New Roman" w:cs="Times New Roman"/>
          <w:sz w:val="28"/>
          <w:szCs w:val="28"/>
        </w:rPr>
        <w:t xml:space="preserve">В рамках реализации этой цели программа по рукопашному бою для обучающихся начальной школы будет способствовать решению следующих задач: </w:t>
      </w:r>
    </w:p>
    <w:p w:rsidR="0095110D" w:rsidRPr="0088349E" w:rsidRDefault="0095110D" w:rsidP="0088349E">
      <w:pPr>
        <w:shd w:val="clear" w:color="auto" w:fill="FFFFFF"/>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укрепление здоровья, развитие основных физических качеств и повышение функциональных возможностей организма обучающихся;</w:t>
      </w:r>
    </w:p>
    <w:p w:rsidR="0095110D" w:rsidRPr="0088349E" w:rsidRDefault="0095110D" w:rsidP="0088349E">
      <w:pPr>
        <w:shd w:val="clear" w:color="auto" w:fill="FFFFFF"/>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формирование культуры движений, обогащение двигательного опыта физическими упражнениями с общеразвивающей и корригирующей направленностью, посредством технических действий рукопашного боя;</w:t>
      </w:r>
    </w:p>
    <w:p w:rsidR="0095110D" w:rsidRPr="0088349E" w:rsidRDefault="0095110D" w:rsidP="0088349E">
      <w:pPr>
        <w:shd w:val="clear" w:color="auto" w:fill="FFFFFF"/>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освоение знаний о физической культуре и спорте в целом и, о рукопашном бое в частности, истории рукопашного боя и его современном развитии;</w:t>
      </w:r>
    </w:p>
    <w:p w:rsidR="0095110D" w:rsidRPr="0088349E" w:rsidRDefault="0095110D" w:rsidP="0088349E">
      <w:pPr>
        <w:shd w:val="clear" w:color="auto" w:fill="FFFFFF"/>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обучение навыкам, умениям, техническим действиям в рукопашном бое, в физкультурно-оздоровительной и спортивно-оздо</w:t>
      </w:r>
      <w:r w:rsidRPr="0088349E">
        <w:rPr>
          <w:rFonts w:ascii="Times New Roman" w:hAnsi="Times New Roman" w:cs="Times New Roman"/>
          <w:sz w:val="28"/>
          <w:szCs w:val="28"/>
        </w:rPr>
        <w:softHyphen/>
        <w:t>ро</w:t>
      </w:r>
      <w:r w:rsidRPr="0088349E">
        <w:rPr>
          <w:rFonts w:ascii="Times New Roman" w:hAnsi="Times New Roman" w:cs="Times New Roman"/>
          <w:sz w:val="28"/>
          <w:szCs w:val="28"/>
        </w:rPr>
        <w:softHyphen/>
        <w:t>вительной деятельности, организации самостоятельных занятий;</w:t>
      </w:r>
    </w:p>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воспитание положительных качеств личности, норм коллективного взаимодействия и сотрудничества в учебной и соревновательной деятельности</w:t>
      </w:r>
    </w:p>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формирование новых качеств личности на основе:</w:t>
      </w:r>
    </w:p>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сущности российской духовности, народности, естественных законов жизни, духовных традиций кубанского казачества;</w:t>
      </w:r>
    </w:p>
    <w:p w:rsidR="0095110D" w:rsidRPr="0088349E" w:rsidRDefault="0095110D" w:rsidP="0088349E">
      <w:pPr>
        <w:shd w:val="clear" w:color="auto" w:fill="FFFFFF"/>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w:t>
      </w:r>
      <w:r w:rsidRPr="0088349E">
        <w:rPr>
          <w:rFonts w:ascii="Times New Roman" w:hAnsi="Times New Roman" w:cs="Times New Roman"/>
          <w:sz w:val="28"/>
          <w:szCs w:val="28"/>
        </w:rPr>
        <w:tab/>
        <w:t>Данная программа по военно-спортивному развитию учащихся классов казачьей направленности на основе традиций кубанского казачества, рассчитанная на 4 года обучения, направлена на техническую подготовку кубанских казаков. Программа составлена с уклоном физического воспитания, общефизической и военно-прикладной подготовки.</w:t>
      </w:r>
    </w:p>
    <w:p w:rsidR="0095110D" w:rsidRPr="0088349E" w:rsidRDefault="0095110D" w:rsidP="0088349E">
      <w:pPr>
        <w:tabs>
          <w:tab w:val="left" w:pos="0"/>
          <w:tab w:val="left" w:pos="720"/>
        </w:tabs>
        <w:spacing w:after="0" w:line="240" w:lineRule="auto"/>
        <w:jc w:val="both"/>
        <w:rPr>
          <w:rFonts w:ascii="Times New Roman" w:hAnsi="Times New Roman" w:cs="Times New Roman"/>
          <w:sz w:val="28"/>
          <w:szCs w:val="28"/>
        </w:rPr>
      </w:pPr>
      <w:r w:rsidRPr="0088349E">
        <w:rPr>
          <w:rFonts w:ascii="Times New Roman" w:hAnsi="Times New Roman" w:cs="Times New Roman"/>
          <w:b/>
          <w:sz w:val="28"/>
          <w:szCs w:val="28"/>
        </w:rPr>
        <w:tab/>
      </w:r>
      <w:r w:rsidRPr="0088349E">
        <w:rPr>
          <w:rFonts w:ascii="Times New Roman" w:hAnsi="Times New Roman" w:cs="Times New Roman"/>
          <w:sz w:val="28"/>
          <w:szCs w:val="28"/>
        </w:rPr>
        <w:t xml:space="preserve">Программа </w:t>
      </w:r>
      <w:r w:rsidRPr="0088349E">
        <w:rPr>
          <w:rFonts w:ascii="Times New Roman" w:hAnsi="Times New Roman" w:cs="Times New Roman"/>
          <w:b/>
          <w:sz w:val="28"/>
          <w:szCs w:val="28"/>
        </w:rPr>
        <w:t>«Экологического клуба»</w:t>
      </w:r>
      <w:r w:rsidRPr="0088349E">
        <w:rPr>
          <w:rFonts w:ascii="Times New Roman" w:hAnsi="Times New Roman" w:cs="Times New Roman"/>
          <w:sz w:val="28"/>
          <w:szCs w:val="28"/>
        </w:rPr>
        <w:t xml:space="preserve"> </w:t>
      </w:r>
      <w:r w:rsidRPr="0088349E">
        <w:rPr>
          <w:rStyle w:val="Zag11"/>
          <w:rFonts w:ascii="Times New Roman" w:eastAsia="@Arial Unicode MS" w:hAnsi="Times New Roman" w:cs="Times New Roman"/>
          <w:bCs/>
          <w:sz w:val="28"/>
          <w:szCs w:val="28"/>
        </w:rPr>
        <w:t>одной из приоритетных целей духовно-нравственного воспитания младших школьников определяет воспитание ценностного отношения к природе, окружающей среде,  экологическое воспитание.</w:t>
      </w:r>
      <w:r w:rsidRPr="0088349E">
        <w:rPr>
          <w:rStyle w:val="Zag11"/>
          <w:rFonts w:ascii="Times New Roman" w:hAnsi="Times New Roman" w:cs="Times New Roman"/>
          <w:sz w:val="28"/>
          <w:szCs w:val="28"/>
        </w:rPr>
        <w:t xml:space="preserve"> </w:t>
      </w:r>
      <w:r w:rsidRPr="0088349E">
        <w:rPr>
          <w:rFonts w:ascii="Times New Roman" w:hAnsi="Times New Roman" w:cs="Times New Roman"/>
          <w:sz w:val="28"/>
          <w:szCs w:val="28"/>
        </w:rPr>
        <w:t xml:space="preserve">В экологическом воспитании детей важно опираться на единство интеллектуального и эмоционального восприятия природной среды в сочетании с практической деятельностью по ее улучшению. Необходимо, чтобы эта работа носила непрерывный характер, основанный на взаимосвязях глобального, национального и краеведческого подхода к экологическим проблемам в системе: человек-природа-общество. Связь экологии и культуры почти прямолинейна: состояние экологии отражает тот </w:t>
      </w:r>
      <w:r w:rsidRPr="0088349E">
        <w:rPr>
          <w:rFonts w:ascii="Times New Roman" w:hAnsi="Times New Roman" w:cs="Times New Roman"/>
          <w:sz w:val="28"/>
          <w:szCs w:val="28"/>
        </w:rPr>
        <w:lastRenderedPageBreak/>
        <w:t>уровень культуры, носителем которого является общество. Накапливая опыт отношений с окружающим миром, ребенок развивается как личность – духовно, интеллектуально, нравственно.</w:t>
      </w:r>
    </w:p>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Цели  программы:</w:t>
      </w:r>
    </w:p>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формирование осознанного отношения к объектам природы, находящимся рядом (формирование экологической культуры);</w:t>
      </w:r>
    </w:p>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формирование убеждения в необходимости и возможности решения экологических проблем, уверенности в правоте своих взглядов, стремления к личному участию в практических делах по защите окружающего мира.</w:t>
      </w:r>
    </w:p>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Задачи программы:</w:t>
      </w:r>
    </w:p>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eastAsia="@Arial Unicode MS" w:hAnsi="Times New Roman" w:cs="Times New Roman"/>
          <w:sz w:val="28"/>
          <w:szCs w:val="28"/>
        </w:rPr>
        <w:t xml:space="preserve">-  </w:t>
      </w:r>
      <w:r w:rsidRPr="0088349E">
        <w:rPr>
          <w:rFonts w:ascii="Times New Roman" w:hAnsi="Times New Roman" w:cs="Times New Roman"/>
          <w:sz w:val="28"/>
          <w:szCs w:val="28"/>
        </w:rPr>
        <w:t>расширять представления об окружающем мире;</w:t>
      </w:r>
    </w:p>
    <w:p w:rsidR="0095110D" w:rsidRPr="0088349E" w:rsidRDefault="0095110D" w:rsidP="0088349E">
      <w:pPr>
        <w:spacing w:after="0" w:line="240" w:lineRule="auto"/>
        <w:jc w:val="both"/>
        <w:rPr>
          <w:rStyle w:val="Zag11"/>
          <w:rFonts w:ascii="Times New Roman" w:eastAsia="@Arial Unicode MS" w:hAnsi="Times New Roman" w:cs="Times New Roman"/>
          <w:sz w:val="28"/>
          <w:szCs w:val="28"/>
        </w:rPr>
      </w:pPr>
      <w:r w:rsidRPr="0088349E">
        <w:rPr>
          <w:rFonts w:ascii="Times New Roman" w:hAnsi="Times New Roman" w:cs="Times New Roman"/>
          <w:sz w:val="28"/>
          <w:szCs w:val="28"/>
        </w:rPr>
        <w:t>-  формировать</w:t>
      </w:r>
      <w:r w:rsidRPr="0088349E">
        <w:rPr>
          <w:rStyle w:val="Zag11"/>
          <w:rFonts w:ascii="Times New Roman" w:eastAsia="@Arial Unicode MS" w:hAnsi="Times New Roman" w:cs="Times New Roman"/>
          <w:sz w:val="28"/>
          <w:szCs w:val="28"/>
        </w:rPr>
        <w:t xml:space="preserve"> опыт участия в природоохранной деятельности; </w:t>
      </w:r>
    </w:p>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формировать  ответственность за свои поступки;</w:t>
      </w:r>
    </w:p>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w:t>
      </w:r>
      <w:r w:rsidRPr="0088349E">
        <w:rPr>
          <w:rFonts w:ascii="Times New Roman" w:eastAsia="@Arial Unicode MS" w:hAnsi="Times New Roman" w:cs="Times New Roman"/>
          <w:sz w:val="28"/>
          <w:szCs w:val="28"/>
        </w:rPr>
        <w:t>развивать интерес к природе, природным явлениям и формам жизни, понимание активной роли человека в природе;</w:t>
      </w:r>
    </w:p>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b/>
          <w:sz w:val="28"/>
          <w:szCs w:val="28"/>
        </w:rPr>
        <w:t xml:space="preserve">- </w:t>
      </w:r>
      <w:r w:rsidRPr="0088349E">
        <w:rPr>
          <w:rFonts w:ascii="Times New Roman" w:hAnsi="Times New Roman" w:cs="Times New Roman"/>
          <w:sz w:val="28"/>
          <w:szCs w:val="28"/>
        </w:rPr>
        <w:t>воспитывать бережное отношение к окружающей среде, необходимость рационально относиться к явлениям живой и  неживой природы.</w:t>
      </w:r>
    </w:p>
    <w:p w:rsidR="0095110D" w:rsidRPr="0088349E" w:rsidRDefault="0095110D" w:rsidP="0088349E">
      <w:pPr>
        <w:spacing w:after="0" w:line="240" w:lineRule="auto"/>
        <w:jc w:val="both"/>
        <w:rPr>
          <w:rFonts w:ascii="Times New Roman" w:hAnsi="Times New Roman" w:cs="Times New Roman"/>
          <w:b/>
          <w:sz w:val="28"/>
          <w:szCs w:val="28"/>
        </w:rPr>
      </w:pPr>
      <w:r w:rsidRPr="0088349E">
        <w:rPr>
          <w:rFonts w:ascii="Times New Roman" w:hAnsi="Times New Roman" w:cs="Times New Roman"/>
          <w:b/>
          <w:sz w:val="28"/>
          <w:szCs w:val="28"/>
        </w:rPr>
        <w:t xml:space="preserve">        </w:t>
      </w:r>
      <w:r w:rsidRPr="0088349E">
        <w:rPr>
          <w:rFonts w:ascii="Times New Roman" w:hAnsi="Times New Roman" w:cs="Times New Roman"/>
          <w:sz w:val="28"/>
          <w:szCs w:val="28"/>
        </w:rPr>
        <w:t>Новизна программы состоит в том, что содержание рассматривает вопросы, формирующие у обучающихся способности к целевому причинному и вероятному анализу экологической ситуации, альтернативному мышлению в выборе способов решения экологических проблем,  к восприятию прекрасного, удовлетворению и негодованию от поведения и поступков людей по отношению к природной и социокультурной среде.</w:t>
      </w:r>
      <w:r w:rsidRPr="0088349E">
        <w:rPr>
          <w:rFonts w:ascii="Times New Roman" w:hAnsi="Times New Roman" w:cs="Times New Roman"/>
          <w:b/>
          <w:sz w:val="28"/>
          <w:szCs w:val="28"/>
        </w:rPr>
        <w:t xml:space="preserve"> </w:t>
      </w:r>
    </w:p>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Содержание программы «Экологический клуб «Почемучки» предполагает   следующие виды деятельности: познавательная, игровая, трудовая, художественная, краеведческая, ценностно-ориентировочная, через  беседы, экологические игры, природоохранные акции, тематические линейки, экскурсии, заочные путешествия и другие.</w:t>
      </w:r>
    </w:p>
    <w:p w:rsidR="0095110D" w:rsidRPr="0088349E" w:rsidRDefault="0095110D" w:rsidP="0088349E">
      <w:pPr>
        <w:pStyle w:val="af5"/>
        <w:ind w:firstLine="851"/>
        <w:jc w:val="both"/>
        <w:rPr>
          <w:sz w:val="28"/>
          <w:szCs w:val="28"/>
        </w:rPr>
      </w:pPr>
      <w:r w:rsidRPr="0088349E">
        <w:rPr>
          <w:sz w:val="28"/>
          <w:szCs w:val="28"/>
        </w:rPr>
        <w:t xml:space="preserve">Программа внеурочной деятельности по спортивно-оздоровительному направлению «Здоровейка» направлена на нивелирование следующих школьных факторов риска: школьные страхи, большие учебные  нагрузки и трудности в усвоении школьной программы,  интенсификация учебного процесса, адаптация первоклассников. Только наличие системы работы по формированию культуры здоровья и здорового образа жизни позволит сохранить здоровье обучающихся в дальнейшем. </w:t>
      </w:r>
    </w:p>
    <w:p w:rsidR="0095110D" w:rsidRPr="0088349E" w:rsidRDefault="0095110D" w:rsidP="0088349E">
      <w:pPr>
        <w:pStyle w:val="af5"/>
        <w:jc w:val="both"/>
        <w:rPr>
          <w:sz w:val="28"/>
          <w:szCs w:val="28"/>
        </w:rPr>
      </w:pPr>
      <w:r w:rsidRPr="0088349E">
        <w:rPr>
          <w:sz w:val="28"/>
          <w:szCs w:val="28"/>
        </w:rPr>
        <w:t xml:space="preserve">Программа внеурочной деятельности по спортивно-оздоровительному направлению «Здоровейка» носит  образовательно-воспитательный характер и направлена на осуществление следующих целей: </w:t>
      </w:r>
    </w:p>
    <w:p w:rsidR="0095110D" w:rsidRPr="0088349E" w:rsidRDefault="0095110D" w:rsidP="0088349E">
      <w:pPr>
        <w:pStyle w:val="af5"/>
        <w:suppressAutoHyphens/>
        <w:jc w:val="both"/>
        <w:rPr>
          <w:sz w:val="28"/>
          <w:szCs w:val="28"/>
        </w:rPr>
      </w:pPr>
      <w:r w:rsidRPr="0088349E">
        <w:rPr>
          <w:sz w:val="28"/>
          <w:szCs w:val="28"/>
        </w:rPr>
        <w:t xml:space="preserve">- формировать установки на ведение здорового образа жизни и коммуникативные навыки, такие как, умение сотрудничать, нести ответственность за принятые решения; </w:t>
      </w:r>
    </w:p>
    <w:p w:rsidR="0095110D" w:rsidRPr="0088349E" w:rsidRDefault="0095110D" w:rsidP="0088349E">
      <w:pPr>
        <w:pStyle w:val="af5"/>
        <w:suppressAutoHyphens/>
        <w:jc w:val="both"/>
        <w:rPr>
          <w:sz w:val="28"/>
          <w:szCs w:val="28"/>
        </w:rPr>
      </w:pPr>
      <w:r w:rsidRPr="0088349E">
        <w:rPr>
          <w:sz w:val="28"/>
          <w:szCs w:val="28"/>
        </w:rPr>
        <w:t xml:space="preserve">- развивать навыки самооценки и самоконтроля в отношении собственного здоровья; </w:t>
      </w:r>
    </w:p>
    <w:p w:rsidR="0095110D" w:rsidRPr="0088349E" w:rsidRDefault="0095110D" w:rsidP="0088349E">
      <w:pPr>
        <w:pStyle w:val="af5"/>
        <w:suppressAutoHyphens/>
        <w:jc w:val="both"/>
        <w:rPr>
          <w:sz w:val="28"/>
          <w:szCs w:val="28"/>
        </w:rPr>
      </w:pPr>
      <w:r w:rsidRPr="0088349E">
        <w:rPr>
          <w:sz w:val="28"/>
          <w:szCs w:val="28"/>
        </w:rPr>
        <w:t>- обучать способам и приемам сохранения и укрепления собственного здоровья.</w:t>
      </w:r>
    </w:p>
    <w:p w:rsidR="0095110D" w:rsidRPr="0088349E" w:rsidRDefault="0095110D" w:rsidP="0088349E">
      <w:pPr>
        <w:pStyle w:val="af5"/>
        <w:ind w:firstLine="851"/>
        <w:jc w:val="both"/>
        <w:rPr>
          <w:sz w:val="28"/>
          <w:szCs w:val="28"/>
        </w:rPr>
      </w:pPr>
      <w:r w:rsidRPr="0088349E">
        <w:rPr>
          <w:bCs/>
          <w:sz w:val="28"/>
          <w:szCs w:val="28"/>
        </w:rPr>
        <w:lastRenderedPageBreak/>
        <w:t>Цели конкретизированы следующими задачами</w:t>
      </w:r>
      <w:r w:rsidRPr="0088349E">
        <w:rPr>
          <w:sz w:val="28"/>
          <w:szCs w:val="28"/>
        </w:rPr>
        <w:t>:</w:t>
      </w:r>
    </w:p>
    <w:p w:rsidR="0095110D" w:rsidRPr="0088349E" w:rsidRDefault="0095110D" w:rsidP="0088349E">
      <w:pPr>
        <w:pStyle w:val="af5"/>
        <w:numPr>
          <w:ilvl w:val="0"/>
          <w:numId w:val="99"/>
        </w:numPr>
        <w:suppressAutoHyphens/>
        <w:jc w:val="both"/>
        <w:rPr>
          <w:sz w:val="28"/>
          <w:szCs w:val="28"/>
        </w:rPr>
      </w:pPr>
      <w:r w:rsidRPr="0088349E">
        <w:rPr>
          <w:sz w:val="28"/>
          <w:szCs w:val="28"/>
        </w:rPr>
        <w:t>Формирование:</w:t>
      </w:r>
    </w:p>
    <w:p w:rsidR="0095110D" w:rsidRPr="0088349E" w:rsidRDefault="0095110D" w:rsidP="0088349E">
      <w:pPr>
        <w:pStyle w:val="af5"/>
        <w:suppressAutoHyphens/>
        <w:jc w:val="both"/>
        <w:rPr>
          <w:sz w:val="28"/>
          <w:szCs w:val="28"/>
        </w:rPr>
      </w:pPr>
      <w:r w:rsidRPr="0088349E">
        <w:rPr>
          <w:sz w:val="28"/>
          <w:szCs w:val="28"/>
        </w:rPr>
        <w:t xml:space="preserve">- представлений о: факторах, оказывающих влияющих на здоровье; правильном (здоровом) питании и его режиме; полезных продуктах; рациональной организации режима дня, учёбы и отдыха; двигательной активности; причинах возникновения зависимостей от табака, алкоголя и других психоактивных веществ, их пагубном влиянии на здоровье; основных компонентах культуры здоровья и здорового образа жизни; влиянии эмоционального состояния на здоровье и общее благополучие; </w:t>
      </w:r>
    </w:p>
    <w:p w:rsidR="0095110D" w:rsidRPr="0088349E" w:rsidRDefault="0095110D" w:rsidP="0088349E">
      <w:pPr>
        <w:pStyle w:val="af5"/>
        <w:suppressAutoHyphens/>
        <w:jc w:val="both"/>
        <w:rPr>
          <w:sz w:val="28"/>
          <w:szCs w:val="28"/>
        </w:rPr>
      </w:pPr>
      <w:r w:rsidRPr="0088349E">
        <w:rPr>
          <w:sz w:val="28"/>
          <w:szCs w:val="28"/>
        </w:rPr>
        <w:t xml:space="preserve">- навыков конструктивного общения; </w:t>
      </w:r>
    </w:p>
    <w:p w:rsidR="0095110D" w:rsidRPr="0088349E" w:rsidRDefault="0095110D" w:rsidP="0088349E">
      <w:pPr>
        <w:pStyle w:val="af5"/>
        <w:suppressAutoHyphens/>
        <w:jc w:val="both"/>
        <w:rPr>
          <w:sz w:val="28"/>
          <w:szCs w:val="28"/>
        </w:rPr>
      </w:pPr>
      <w:r w:rsidRPr="0088349E">
        <w:rPr>
          <w:sz w:val="28"/>
          <w:szCs w:val="28"/>
        </w:rPr>
        <w:t>- потребности безбоязненно обращаться к врачу по вопросам состояния здоровья, в том числе связанным с особенностями роста и развития;</w:t>
      </w:r>
    </w:p>
    <w:p w:rsidR="0095110D" w:rsidRPr="0088349E" w:rsidRDefault="0095110D" w:rsidP="0088349E">
      <w:pPr>
        <w:pStyle w:val="af5"/>
        <w:numPr>
          <w:ilvl w:val="0"/>
          <w:numId w:val="99"/>
        </w:numPr>
        <w:suppressAutoHyphens/>
        <w:jc w:val="both"/>
        <w:rPr>
          <w:sz w:val="28"/>
          <w:szCs w:val="28"/>
        </w:rPr>
      </w:pPr>
      <w:r w:rsidRPr="0088349E">
        <w:rPr>
          <w:sz w:val="28"/>
          <w:szCs w:val="28"/>
        </w:rPr>
        <w:t xml:space="preserve">Обучение: </w:t>
      </w:r>
    </w:p>
    <w:p w:rsidR="0095110D" w:rsidRPr="0088349E" w:rsidRDefault="0095110D" w:rsidP="0088349E">
      <w:pPr>
        <w:pStyle w:val="af5"/>
        <w:suppressAutoHyphens/>
        <w:jc w:val="both"/>
        <w:rPr>
          <w:sz w:val="28"/>
          <w:szCs w:val="28"/>
        </w:rPr>
      </w:pPr>
      <w:r w:rsidRPr="0088349E">
        <w:rPr>
          <w:sz w:val="28"/>
          <w:szCs w:val="28"/>
        </w:rPr>
        <w:t>- осознанному  выбору модели  поведения, позволяющей сохранять и укреплять здоровье;</w:t>
      </w:r>
    </w:p>
    <w:p w:rsidR="0095110D" w:rsidRPr="0088349E" w:rsidRDefault="0095110D" w:rsidP="0088349E">
      <w:pPr>
        <w:pStyle w:val="af5"/>
        <w:suppressAutoHyphens/>
        <w:jc w:val="both"/>
        <w:rPr>
          <w:sz w:val="28"/>
          <w:szCs w:val="28"/>
        </w:rPr>
      </w:pPr>
      <w:r w:rsidRPr="0088349E">
        <w:rPr>
          <w:sz w:val="28"/>
          <w:szCs w:val="28"/>
        </w:rPr>
        <w:t>- правилам личной гигиены, готовности самостоятельно поддерживать своё здоровье;</w:t>
      </w:r>
    </w:p>
    <w:p w:rsidR="0095110D" w:rsidRPr="0088349E" w:rsidRDefault="0095110D" w:rsidP="0088349E">
      <w:pPr>
        <w:pStyle w:val="af5"/>
        <w:suppressAutoHyphens/>
        <w:jc w:val="both"/>
        <w:rPr>
          <w:sz w:val="28"/>
          <w:szCs w:val="28"/>
        </w:rPr>
      </w:pPr>
      <w:r w:rsidRPr="0088349E">
        <w:rPr>
          <w:sz w:val="28"/>
          <w:szCs w:val="28"/>
        </w:rPr>
        <w:t>- элементарным навыкам эмоциональной разгрузки (релаксации);</w:t>
      </w:r>
    </w:p>
    <w:p w:rsidR="0095110D" w:rsidRPr="0088349E" w:rsidRDefault="0095110D" w:rsidP="0088349E">
      <w:pPr>
        <w:pStyle w:val="af5"/>
        <w:suppressAutoHyphens/>
        <w:jc w:val="both"/>
        <w:rPr>
          <w:sz w:val="28"/>
          <w:szCs w:val="28"/>
        </w:rPr>
      </w:pPr>
      <w:r w:rsidRPr="0088349E">
        <w:rPr>
          <w:sz w:val="28"/>
          <w:szCs w:val="28"/>
        </w:rPr>
        <w:t>- упражнениям сохранения зрения.</w:t>
      </w:r>
    </w:p>
    <w:p w:rsidR="0095110D" w:rsidRPr="0088349E" w:rsidRDefault="0095110D" w:rsidP="0088349E">
      <w:pPr>
        <w:spacing w:after="0" w:line="240" w:lineRule="auto"/>
        <w:ind w:firstLine="720"/>
        <w:jc w:val="both"/>
        <w:rPr>
          <w:rFonts w:ascii="Times New Roman" w:hAnsi="Times New Roman" w:cs="Times New Roman"/>
          <w:bCs/>
          <w:sz w:val="28"/>
          <w:szCs w:val="28"/>
        </w:rPr>
      </w:pPr>
      <w:r w:rsidRPr="0088349E">
        <w:rPr>
          <w:rFonts w:ascii="Times New Roman" w:hAnsi="Times New Roman" w:cs="Times New Roman"/>
          <w:bCs/>
          <w:sz w:val="28"/>
          <w:szCs w:val="28"/>
        </w:rPr>
        <w:t xml:space="preserve">Сохранение и укрепление здоровья учащихся </w:t>
      </w:r>
      <w:r w:rsidR="00EB452E" w:rsidRPr="0088349E">
        <w:rPr>
          <w:rFonts w:ascii="Times New Roman" w:hAnsi="Times New Roman" w:cs="Times New Roman"/>
          <w:bCs/>
          <w:sz w:val="28"/>
          <w:szCs w:val="28"/>
        </w:rPr>
        <w:t xml:space="preserve">с ТНР </w:t>
      </w:r>
      <w:r w:rsidRPr="0088349E">
        <w:rPr>
          <w:rFonts w:ascii="Times New Roman" w:hAnsi="Times New Roman" w:cs="Times New Roman"/>
          <w:bCs/>
          <w:sz w:val="28"/>
          <w:szCs w:val="28"/>
        </w:rPr>
        <w:t>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95110D" w:rsidRPr="0088349E" w:rsidRDefault="0095110D" w:rsidP="0088349E">
      <w:pPr>
        <w:spacing w:after="0" w:line="240" w:lineRule="auto"/>
        <w:ind w:firstLine="720"/>
        <w:jc w:val="both"/>
        <w:rPr>
          <w:rFonts w:ascii="Times New Roman" w:hAnsi="Times New Roman" w:cs="Times New Roman"/>
          <w:bCs/>
          <w:sz w:val="28"/>
          <w:szCs w:val="28"/>
        </w:rPr>
      </w:pPr>
      <w:r w:rsidRPr="0088349E">
        <w:rPr>
          <w:rFonts w:ascii="Times New Roman" w:hAnsi="Times New Roman" w:cs="Times New Roman"/>
          <w:bCs/>
          <w:sz w:val="28"/>
          <w:szCs w:val="28"/>
        </w:rPr>
        <w:t>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w:t>
      </w:r>
    </w:p>
    <w:p w:rsidR="0095110D" w:rsidRPr="0088349E" w:rsidRDefault="0095110D" w:rsidP="0088349E">
      <w:pPr>
        <w:spacing w:after="0" w:line="240" w:lineRule="auto"/>
        <w:ind w:firstLine="720"/>
        <w:jc w:val="both"/>
        <w:rPr>
          <w:rFonts w:ascii="Times New Roman" w:hAnsi="Times New Roman" w:cs="Times New Roman"/>
          <w:bCs/>
          <w:sz w:val="28"/>
          <w:szCs w:val="28"/>
        </w:rPr>
      </w:pPr>
      <w:r w:rsidRPr="0088349E">
        <w:rPr>
          <w:rFonts w:ascii="Times New Roman" w:hAnsi="Times New Roman" w:cs="Times New Roman"/>
          <w:bCs/>
          <w:sz w:val="28"/>
          <w:szCs w:val="28"/>
        </w:rPr>
        <w:t>В учебном процессе педагоги применяют методы и методики обучения, адекватные возрастным возможностям и особенностям обучающихся. Используемые в начальной школе учебно-методический комплексы, содержат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w:t>
      </w:r>
    </w:p>
    <w:p w:rsidR="0095110D" w:rsidRPr="0088349E" w:rsidRDefault="0095110D"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w:t>
      </w:r>
      <w:r w:rsidRPr="0088349E">
        <w:rPr>
          <w:rFonts w:ascii="Times New Roman" w:hAnsi="Times New Roman" w:cs="Times New Roman"/>
          <w:bCs/>
          <w:sz w:val="28"/>
          <w:szCs w:val="28"/>
        </w:rPr>
        <w:lastRenderedPageBreak/>
        <w:t>актуальность имеет учебный материал, связанный с проблемой безопасного поведения ребенка в природном и социальном окружении.</w:t>
      </w:r>
    </w:p>
    <w:p w:rsidR="0095110D" w:rsidRPr="0088349E" w:rsidRDefault="0095110D" w:rsidP="0088349E">
      <w:pPr>
        <w:spacing w:after="0" w:line="240" w:lineRule="auto"/>
        <w:ind w:firstLine="720"/>
        <w:jc w:val="both"/>
        <w:rPr>
          <w:rFonts w:ascii="Times New Roman" w:hAnsi="Times New Roman" w:cs="Times New Roman"/>
          <w:bCs/>
          <w:sz w:val="28"/>
          <w:szCs w:val="28"/>
        </w:rPr>
      </w:pPr>
      <w:r w:rsidRPr="0088349E">
        <w:rPr>
          <w:rFonts w:ascii="Times New Roman" w:hAnsi="Times New Roman" w:cs="Times New Roman"/>
          <w:bCs/>
          <w:sz w:val="28"/>
          <w:szCs w:val="28"/>
        </w:rPr>
        <w:t>В школе строго соблюдаются все требования к использованию технических средств обучения. В век новых информационных технологий компьютер становится одним из инструментов учителя, а обучение с использованием компьютера – новой обучающей технологией.</w:t>
      </w:r>
    </w:p>
    <w:p w:rsidR="0095110D" w:rsidRPr="0088349E" w:rsidRDefault="0095110D" w:rsidP="0088349E">
      <w:pPr>
        <w:spacing w:after="0" w:line="240" w:lineRule="auto"/>
        <w:ind w:firstLine="720"/>
        <w:jc w:val="both"/>
        <w:rPr>
          <w:rFonts w:ascii="Times New Roman" w:hAnsi="Times New Roman" w:cs="Times New Roman"/>
          <w:bCs/>
          <w:sz w:val="28"/>
          <w:szCs w:val="28"/>
        </w:rPr>
      </w:pPr>
      <w:r w:rsidRPr="0088349E">
        <w:rPr>
          <w:rFonts w:ascii="Times New Roman" w:hAnsi="Times New Roman" w:cs="Times New Roman"/>
          <w:bCs/>
          <w:sz w:val="28"/>
          <w:szCs w:val="28"/>
        </w:rPr>
        <w:t>Вот некоторые из форм проведения занятий с использованием компьютерных технологий: презентация; работа с обучающей программой; виртуальная экскурсия; тестирование и т.д.</w:t>
      </w:r>
    </w:p>
    <w:p w:rsidR="0095110D" w:rsidRPr="0088349E" w:rsidRDefault="0095110D" w:rsidP="0088349E">
      <w:pPr>
        <w:spacing w:after="0" w:line="240" w:lineRule="auto"/>
        <w:ind w:firstLine="720"/>
        <w:jc w:val="both"/>
        <w:rPr>
          <w:rFonts w:ascii="Times New Roman" w:hAnsi="Times New Roman" w:cs="Times New Roman"/>
          <w:bCs/>
          <w:sz w:val="28"/>
          <w:szCs w:val="28"/>
        </w:rPr>
      </w:pPr>
      <w:r w:rsidRPr="0088349E">
        <w:rPr>
          <w:rFonts w:ascii="Times New Roman" w:hAnsi="Times New Roman" w:cs="Times New Roman"/>
          <w:bCs/>
          <w:sz w:val="28"/>
          <w:szCs w:val="28"/>
        </w:rPr>
        <w:t>Одной из главных задач современной школы является воспитание ребенка, который способен активно воспринимать и обрабатывать информацию, эффективно ее использовать в условиях современной информационной среды, владеть основными приемами самостоятельного освоения новых информационных технологий. Педагогический коллектив учитывает в образовательной деятельности индивидуальные особенности развития учащихся: темпа развития и темп деятельности. В используемой в начальной школе системе учебников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95110D" w:rsidRPr="0088349E" w:rsidRDefault="0095110D" w:rsidP="0088349E">
      <w:pPr>
        <w:pStyle w:val="af3"/>
        <w:widowControl w:val="0"/>
        <w:autoSpaceDE w:val="0"/>
        <w:autoSpaceDN w:val="0"/>
        <w:adjustRightInd w:val="0"/>
        <w:spacing w:after="0" w:line="240" w:lineRule="auto"/>
        <w:ind w:left="405"/>
        <w:jc w:val="both"/>
        <w:rPr>
          <w:rFonts w:ascii="Times New Roman" w:hAnsi="Times New Roman" w:cs="Times New Roman"/>
          <w:b/>
          <w:sz w:val="28"/>
          <w:szCs w:val="28"/>
        </w:rPr>
      </w:pPr>
      <w:r w:rsidRPr="0088349E">
        <w:rPr>
          <w:rFonts w:ascii="Times New Roman" w:hAnsi="Times New Roman" w:cs="Times New Roman"/>
          <w:b/>
          <w:sz w:val="28"/>
          <w:szCs w:val="28"/>
        </w:rPr>
        <w:t xml:space="preserve">                                 </w:t>
      </w:r>
    </w:p>
    <w:p w:rsidR="0095110D" w:rsidRPr="0088349E" w:rsidRDefault="0095110D" w:rsidP="0088349E">
      <w:pPr>
        <w:pStyle w:val="af3"/>
        <w:widowControl w:val="0"/>
        <w:autoSpaceDE w:val="0"/>
        <w:autoSpaceDN w:val="0"/>
        <w:adjustRightInd w:val="0"/>
        <w:spacing w:after="0" w:line="240" w:lineRule="auto"/>
        <w:ind w:left="405"/>
        <w:jc w:val="both"/>
        <w:rPr>
          <w:rFonts w:ascii="Times New Roman" w:hAnsi="Times New Roman" w:cs="Times New Roman"/>
          <w:b/>
          <w:sz w:val="28"/>
          <w:szCs w:val="28"/>
        </w:rPr>
      </w:pPr>
      <w:r w:rsidRPr="0088349E">
        <w:rPr>
          <w:rFonts w:ascii="Times New Roman" w:hAnsi="Times New Roman" w:cs="Times New Roman"/>
          <w:b/>
          <w:sz w:val="28"/>
          <w:szCs w:val="28"/>
        </w:rPr>
        <w:t>Механизмы реализации программы</w:t>
      </w:r>
    </w:p>
    <w:p w:rsidR="0095110D" w:rsidRPr="0088349E" w:rsidRDefault="0095110D" w:rsidP="0088349E">
      <w:pPr>
        <w:numPr>
          <w:ilvl w:val="0"/>
          <w:numId w:val="87"/>
        </w:numPr>
        <w:tabs>
          <w:tab w:val="num" w:pos="-360"/>
          <w:tab w:val="num" w:pos="0"/>
        </w:tabs>
        <w:spacing w:after="0" w:line="240" w:lineRule="auto"/>
        <w:ind w:left="-360" w:firstLine="0"/>
        <w:jc w:val="both"/>
        <w:rPr>
          <w:rFonts w:ascii="Times New Roman" w:hAnsi="Times New Roman" w:cs="Times New Roman"/>
          <w:sz w:val="28"/>
          <w:szCs w:val="28"/>
        </w:rPr>
      </w:pPr>
      <w:r w:rsidRPr="0088349E">
        <w:rPr>
          <w:rFonts w:ascii="Times New Roman" w:hAnsi="Times New Roman" w:cs="Times New Roman"/>
          <w:sz w:val="28"/>
          <w:szCs w:val="28"/>
        </w:rPr>
        <w:t xml:space="preserve">Оборудование помещений для оздоровительных и профилактических мероприятий. </w:t>
      </w:r>
    </w:p>
    <w:p w:rsidR="0095110D" w:rsidRPr="0088349E" w:rsidRDefault="0095110D" w:rsidP="0088349E">
      <w:pPr>
        <w:numPr>
          <w:ilvl w:val="0"/>
          <w:numId w:val="87"/>
        </w:numPr>
        <w:tabs>
          <w:tab w:val="num" w:pos="-360"/>
          <w:tab w:val="num" w:pos="0"/>
        </w:tabs>
        <w:spacing w:after="0" w:line="240" w:lineRule="auto"/>
        <w:ind w:left="-360" w:firstLine="0"/>
        <w:jc w:val="both"/>
        <w:rPr>
          <w:rFonts w:ascii="Times New Roman" w:hAnsi="Times New Roman" w:cs="Times New Roman"/>
          <w:sz w:val="28"/>
          <w:szCs w:val="28"/>
        </w:rPr>
      </w:pPr>
      <w:r w:rsidRPr="0088349E">
        <w:rPr>
          <w:rFonts w:ascii="Times New Roman" w:hAnsi="Times New Roman" w:cs="Times New Roman"/>
          <w:sz w:val="28"/>
          <w:szCs w:val="28"/>
        </w:rPr>
        <w:t xml:space="preserve">Укрепление материальной базы </w:t>
      </w:r>
    </w:p>
    <w:p w:rsidR="0095110D" w:rsidRPr="0088349E" w:rsidRDefault="0095110D" w:rsidP="0088349E">
      <w:pPr>
        <w:numPr>
          <w:ilvl w:val="0"/>
          <w:numId w:val="87"/>
        </w:numPr>
        <w:tabs>
          <w:tab w:val="num" w:pos="-360"/>
          <w:tab w:val="num" w:pos="0"/>
        </w:tabs>
        <w:spacing w:after="0" w:line="240" w:lineRule="auto"/>
        <w:ind w:left="-360" w:firstLine="0"/>
        <w:jc w:val="both"/>
        <w:rPr>
          <w:rFonts w:ascii="Times New Roman" w:hAnsi="Times New Roman" w:cs="Times New Roman"/>
          <w:sz w:val="28"/>
          <w:szCs w:val="28"/>
        </w:rPr>
      </w:pPr>
      <w:r w:rsidRPr="0088349E">
        <w:rPr>
          <w:rFonts w:ascii="Times New Roman" w:hAnsi="Times New Roman" w:cs="Times New Roman"/>
          <w:sz w:val="28"/>
          <w:szCs w:val="28"/>
        </w:rPr>
        <w:t>Увеличение количества уроков физической культуры до 3 часов в неделю.</w:t>
      </w:r>
    </w:p>
    <w:p w:rsidR="0095110D" w:rsidRPr="0088349E" w:rsidRDefault="0095110D" w:rsidP="0088349E">
      <w:pPr>
        <w:numPr>
          <w:ilvl w:val="0"/>
          <w:numId w:val="87"/>
        </w:numPr>
        <w:tabs>
          <w:tab w:val="num" w:pos="-360"/>
          <w:tab w:val="num" w:pos="0"/>
        </w:tabs>
        <w:spacing w:after="0" w:line="240" w:lineRule="auto"/>
        <w:ind w:left="-360" w:firstLine="0"/>
        <w:jc w:val="both"/>
        <w:rPr>
          <w:rFonts w:ascii="Times New Roman" w:hAnsi="Times New Roman" w:cs="Times New Roman"/>
          <w:sz w:val="28"/>
          <w:szCs w:val="28"/>
        </w:rPr>
      </w:pPr>
      <w:r w:rsidRPr="0088349E">
        <w:rPr>
          <w:rFonts w:ascii="Times New Roman" w:hAnsi="Times New Roman" w:cs="Times New Roman"/>
          <w:sz w:val="28"/>
          <w:szCs w:val="28"/>
        </w:rPr>
        <w:t>Оптимизация расписания уроков и внеурочной деятельности школьников.</w:t>
      </w:r>
    </w:p>
    <w:p w:rsidR="0095110D" w:rsidRPr="0088349E" w:rsidRDefault="0095110D" w:rsidP="0088349E">
      <w:pPr>
        <w:numPr>
          <w:ilvl w:val="0"/>
          <w:numId w:val="87"/>
        </w:numPr>
        <w:tabs>
          <w:tab w:val="num" w:pos="-360"/>
          <w:tab w:val="num" w:pos="0"/>
        </w:tabs>
        <w:spacing w:after="0" w:line="240" w:lineRule="auto"/>
        <w:ind w:left="-360" w:firstLine="0"/>
        <w:jc w:val="both"/>
        <w:rPr>
          <w:rFonts w:ascii="Times New Roman" w:hAnsi="Times New Roman" w:cs="Times New Roman"/>
          <w:sz w:val="28"/>
          <w:szCs w:val="28"/>
        </w:rPr>
      </w:pPr>
      <w:r w:rsidRPr="0088349E">
        <w:rPr>
          <w:rFonts w:ascii="Times New Roman" w:hAnsi="Times New Roman" w:cs="Times New Roman"/>
          <w:sz w:val="28"/>
          <w:szCs w:val="28"/>
        </w:rPr>
        <w:t>Изменения в структуре уроков, позволяющие включить в них различные виды физкультурных и оздоровительных пауз.</w:t>
      </w:r>
    </w:p>
    <w:p w:rsidR="0095110D" w:rsidRPr="0088349E" w:rsidRDefault="0095110D" w:rsidP="0088349E">
      <w:pPr>
        <w:numPr>
          <w:ilvl w:val="0"/>
          <w:numId w:val="87"/>
        </w:numPr>
        <w:tabs>
          <w:tab w:val="num" w:pos="-360"/>
          <w:tab w:val="num" w:pos="0"/>
        </w:tabs>
        <w:spacing w:after="0" w:line="240" w:lineRule="auto"/>
        <w:ind w:left="-360" w:firstLine="0"/>
        <w:jc w:val="both"/>
        <w:rPr>
          <w:rFonts w:ascii="Times New Roman" w:hAnsi="Times New Roman" w:cs="Times New Roman"/>
          <w:sz w:val="28"/>
          <w:szCs w:val="28"/>
        </w:rPr>
      </w:pPr>
      <w:r w:rsidRPr="0088349E">
        <w:rPr>
          <w:rFonts w:ascii="Times New Roman" w:hAnsi="Times New Roman" w:cs="Times New Roman"/>
          <w:sz w:val="28"/>
          <w:szCs w:val="28"/>
        </w:rPr>
        <w:t>Организация совместной деятельности школы, центральной районной поликлиники и др.</w:t>
      </w:r>
    </w:p>
    <w:p w:rsidR="00EB452E" w:rsidRPr="0088349E" w:rsidRDefault="00EB452E" w:rsidP="0088349E">
      <w:pPr>
        <w:pStyle w:val="af3"/>
        <w:shd w:val="clear" w:color="auto" w:fill="FFFFFF"/>
        <w:tabs>
          <w:tab w:val="left" w:pos="851"/>
          <w:tab w:val="left" w:pos="1560"/>
        </w:tabs>
        <w:spacing w:after="0" w:line="240" w:lineRule="auto"/>
        <w:ind w:left="405"/>
        <w:jc w:val="both"/>
        <w:rPr>
          <w:rFonts w:ascii="Times New Roman" w:hAnsi="Times New Roman" w:cs="Times New Roman"/>
          <w:b/>
          <w:bCs/>
          <w:spacing w:val="2"/>
          <w:sz w:val="28"/>
          <w:szCs w:val="28"/>
        </w:rPr>
      </w:pPr>
      <w:r w:rsidRPr="0088349E">
        <w:rPr>
          <w:rFonts w:ascii="Times New Roman" w:hAnsi="Times New Roman" w:cs="Times New Roman"/>
          <w:b/>
          <w:bCs/>
          <w:spacing w:val="2"/>
          <w:sz w:val="28"/>
          <w:szCs w:val="28"/>
        </w:rPr>
        <w:t xml:space="preserve">         </w:t>
      </w:r>
    </w:p>
    <w:p w:rsidR="0095110D" w:rsidRPr="0088349E" w:rsidRDefault="0095110D" w:rsidP="0088349E">
      <w:pPr>
        <w:pStyle w:val="af3"/>
        <w:shd w:val="clear" w:color="auto" w:fill="FFFFFF"/>
        <w:tabs>
          <w:tab w:val="left" w:pos="851"/>
          <w:tab w:val="left" w:pos="1560"/>
        </w:tabs>
        <w:spacing w:after="0" w:line="240" w:lineRule="auto"/>
        <w:ind w:left="405"/>
        <w:jc w:val="both"/>
        <w:rPr>
          <w:rFonts w:ascii="Times New Roman" w:hAnsi="Times New Roman" w:cs="Times New Roman"/>
          <w:b/>
          <w:bCs/>
          <w:spacing w:val="2"/>
          <w:sz w:val="28"/>
          <w:szCs w:val="28"/>
        </w:rPr>
      </w:pPr>
      <w:r w:rsidRPr="0088349E">
        <w:rPr>
          <w:rFonts w:ascii="Times New Roman" w:hAnsi="Times New Roman" w:cs="Times New Roman"/>
          <w:b/>
          <w:bCs/>
          <w:spacing w:val="2"/>
          <w:sz w:val="28"/>
          <w:szCs w:val="28"/>
        </w:rPr>
        <w:t>Мониторинг результатов деятельности  в рамках программы</w:t>
      </w:r>
    </w:p>
    <w:p w:rsidR="0095110D" w:rsidRPr="0088349E" w:rsidRDefault="0095110D" w:rsidP="0088349E">
      <w:pPr>
        <w:pStyle w:val="af3"/>
        <w:shd w:val="clear" w:color="auto" w:fill="FFFFFF"/>
        <w:tabs>
          <w:tab w:val="left" w:pos="851"/>
          <w:tab w:val="left" w:pos="1560"/>
        </w:tabs>
        <w:spacing w:after="0" w:line="240" w:lineRule="auto"/>
        <w:ind w:left="1080"/>
        <w:jc w:val="both"/>
        <w:rPr>
          <w:rFonts w:ascii="Times New Roman" w:hAnsi="Times New Roman" w:cs="Times New Roman"/>
          <w:b/>
          <w:bCs/>
          <w:spacing w:val="2"/>
          <w:sz w:val="28"/>
          <w:szCs w:val="28"/>
        </w:rPr>
      </w:pPr>
      <w:r w:rsidRPr="0088349E">
        <w:rPr>
          <w:rFonts w:ascii="Times New Roman" w:hAnsi="Times New Roman" w:cs="Times New Roman"/>
          <w:b/>
          <w:bCs/>
          <w:spacing w:val="2"/>
          <w:sz w:val="28"/>
          <w:szCs w:val="28"/>
        </w:rPr>
        <w:t>Оценке подлежат следующие аспекты деятельности:</w:t>
      </w:r>
    </w:p>
    <w:p w:rsidR="0095110D" w:rsidRPr="0088349E" w:rsidRDefault="0095110D" w:rsidP="0088349E">
      <w:pPr>
        <w:pStyle w:val="af3"/>
        <w:numPr>
          <w:ilvl w:val="0"/>
          <w:numId w:val="98"/>
        </w:numPr>
        <w:shd w:val="clear" w:color="auto" w:fill="FFFFFF"/>
        <w:tabs>
          <w:tab w:val="left" w:pos="851"/>
          <w:tab w:val="left" w:pos="1560"/>
        </w:tabs>
        <w:spacing w:after="0" w:line="240" w:lineRule="auto"/>
        <w:jc w:val="both"/>
        <w:rPr>
          <w:rFonts w:ascii="Times New Roman" w:hAnsi="Times New Roman" w:cs="Times New Roman"/>
          <w:b/>
          <w:bCs/>
          <w:spacing w:val="2"/>
          <w:sz w:val="28"/>
          <w:szCs w:val="28"/>
        </w:rPr>
      </w:pPr>
      <w:r w:rsidRPr="0088349E">
        <w:rPr>
          <w:rFonts w:ascii="Times New Roman" w:hAnsi="Times New Roman" w:cs="Times New Roman"/>
          <w:bCs/>
          <w:spacing w:val="2"/>
          <w:sz w:val="28"/>
          <w:szCs w:val="28"/>
        </w:rPr>
        <w:t>Развитие психических и физических качеств;</w:t>
      </w:r>
    </w:p>
    <w:p w:rsidR="0095110D" w:rsidRPr="0088349E" w:rsidRDefault="0095110D" w:rsidP="0088349E">
      <w:pPr>
        <w:pStyle w:val="af3"/>
        <w:numPr>
          <w:ilvl w:val="0"/>
          <w:numId w:val="98"/>
        </w:numPr>
        <w:shd w:val="clear" w:color="auto" w:fill="FFFFFF"/>
        <w:tabs>
          <w:tab w:val="left" w:pos="851"/>
          <w:tab w:val="left" w:pos="993"/>
          <w:tab w:val="left" w:pos="1560"/>
        </w:tabs>
        <w:spacing w:after="0" w:line="240" w:lineRule="auto"/>
        <w:jc w:val="both"/>
        <w:rPr>
          <w:rFonts w:ascii="Times New Roman" w:hAnsi="Times New Roman" w:cs="Times New Roman"/>
          <w:bCs/>
          <w:spacing w:val="2"/>
          <w:sz w:val="28"/>
          <w:szCs w:val="28"/>
        </w:rPr>
      </w:pPr>
      <w:r w:rsidRPr="0088349E">
        <w:rPr>
          <w:rFonts w:ascii="Times New Roman" w:hAnsi="Times New Roman" w:cs="Times New Roman"/>
          <w:bCs/>
          <w:spacing w:val="2"/>
          <w:sz w:val="28"/>
          <w:szCs w:val="28"/>
        </w:rPr>
        <w:t>Формирование потребности в здоровом образе жизни;</w:t>
      </w:r>
    </w:p>
    <w:p w:rsidR="0095110D" w:rsidRPr="0088349E" w:rsidRDefault="0095110D" w:rsidP="0088349E">
      <w:pPr>
        <w:pStyle w:val="af3"/>
        <w:numPr>
          <w:ilvl w:val="0"/>
          <w:numId w:val="98"/>
        </w:numPr>
        <w:shd w:val="clear" w:color="auto" w:fill="FFFFFF"/>
        <w:tabs>
          <w:tab w:val="left" w:pos="851"/>
          <w:tab w:val="left" w:pos="993"/>
          <w:tab w:val="left" w:pos="1560"/>
        </w:tabs>
        <w:spacing w:after="0" w:line="240" w:lineRule="auto"/>
        <w:jc w:val="both"/>
        <w:rPr>
          <w:rFonts w:ascii="Times New Roman" w:hAnsi="Times New Roman" w:cs="Times New Roman"/>
          <w:bCs/>
          <w:spacing w:val="2"/>
          <w:sz w:val="28"/>
          <w:szCs w:val="28"/>
        </w:rPr>
      </w:pPr>
      <w:r w:rsidRPr="0088349E">
        <w:rPr>
          <w:rFonts w:ascii="Times New Roman" w:hAnsi="Times New Roman" w:cs="Times New Roman"/>
          <w:bCs/>
          <w:spacing w:val="2"/>
          <w:sz w:val="28"/>
          <w:szCs w:val="28"/>
        </w:rPr>
        <w:t>Преодоление синдрома дефицита внимания;</w:t>
      </w:r>
    </w:p>
    <w:p w:rsidR="0095110D" w:rsidRPr="0088349E" w:rsidRDefault="0095110D" w:rsidP="0088349E">
      <w:pPr>
        <w:pStyle w:val="af3"/>
        <w:numPr>
          <w:ilvl w:val="0"/>
          <w:numId w:val="98"/>
        </w:numPr>
        <w:shd w:val="clear" w:color="auto" w:fill="FFFFFF"/>
        <w:tabs>
          <w:tab w:val="left" w:pos="851"/>
          <w:tab w:val="left" w:pos="993"/>
          <w:tab w:val="left" w:pos="1560"/>
        </w:tabs>
        <w:spacing w:after="0" w:line="240" w:lineRule="auto"/>
        <w:jc w:val="both"/>
        <w:rPr>
          <w:rFonts w:ascii="Times New Roman" w:hAnsi="Times New Roman" w:cs="Times New Roman"/>
          <w:bCs/>
          <w:spacing w:val="2"/>
          <w:sz w:val="28"/>
          <w:szCs w:val="28"/>
        </w:rPr>
      </w:pPr>
      <w:r w:rsidRPr="0088349E">
        <w:rPr>
          <w:rFonts w:ascii="Times New Roman" w:hAnsi="Times New Roman" w:cs="Times New Roman"/>
          <w:bCs/>
          <w:spacing w:val="2"/>
          <w:sz w:val="28"/>
          <w:szCs w:val="28"/>
        </w:rPr>
        <w:t xml:space="preserve">Формирование системы выявления, поддержки и развития одарённых детей. </w:t>
      </w:r>
    </w:p>
    <w:p w:rsidR="00EB452E" w:rsidRPr="0088349E" w:rsidRDefault="00EB452E" w:rsidP="0088349E">
      <w:pPr>
        <w:shd w:val="clear" w:color="auto" w:fill="FFFFFF"/>
        <w:tabs>
          <w:tab w:val="left" w:pos="0"/>
          <w:tab w:val="left" w:pos="1418"/>
          <w:tab w:val="left" w:pos="1560"/>
        </w:tabs>
        <w:spacing w:after="0" w:line="240" w:lineRule="auto"/>
        <w:ind w:left="360"/>
        <w:jc w:val="both"/>
        <w:rPr>
          <w:rFonts w:ascii="Times New Roman" w:hAnsi="Times New Roman" w:cs="Times New Roman"/>
          <w:bCs/>
          <w:spacing w:val="2"/>
          <w:sz w:val="28"/>
          <w:szCs w:val="28"/>
        </w:rPr>
      </w:pPr>
    </w:p>
    <w:p w:rsidR="0095110D" w:rsidRPr="0088349E" w:rsidRDefault="0095110D" w:rsidP="0088349E">
      <w:pPr>
        <w:shd w:val="clear" w:color="auto" w:fill="FFFFFF"/>
        <w:tabs>
          <w:tab w:val="left" w:pos="0"/>
          <w:tab w:val="left" w:pos="1418"/>
          <w:tab w:val="left" w:pos="1560"/>
        </w:tabs>
        <w:spacing w:after="0" w:line="240" w:lineRule="auto"/>
        <w:jc w:val="both"/>
        <w:rPr>
          <w:rStyle w:val="afa"/>
          <w:rFonts w:ascii="Times New Roman" w:hAnsi="Times New Roman" w:cs="Times New Roman"/>
          <w:sz w:val="28"/>
          <w:szCs w:val="28"/>
        </w:rPr>
      </w:pPr>
      <w:r w:rsidRPr="0088349E">
        <w:rPr>
          <w:rStyle w:val="afa"/>
          <w:rFonts w:ascii="Times New Roman" w:hAnsi="Times New Roman" w:cs="Times New Roman"/>
          <w:sz w:val="28"/>
          <w:szCs w:val="28"/>
        </w:rPr>
        <w:lastRenderedPageBreak/>
        <w:t>Критерии и показатели эффективности деятельности МБОУ СОШ № 5</w:t>
      </w:r>
    </w:p>
    <w:p w:rsidR="0095110D" w:rsidRPr="0088349E" w:rsidRDefault="0095110D" w:rsidP="0088349E">
      <w:pPr>
        <w:pStyle w:val="21"/>
        <w:spacing w:line="240" w:lineRule="auto"/>
        <w:ind w:firstLine="0"/>
        <w:rPr>
          <w:rStyle w:val="Zag11"/>
          <w:szCs w:val="28"/>
        </w:rPr>
      </w:pPr>
      <w:r w:rsidRPr="0088349E">
        <w:rPr>
          <w:rStyle w:val="Zag11"/>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95110D" w:rsidRPr="0088349E" w:rsidRDefault="0095110D" w:rsidP="0088349E">
      <w:pPr>
        <w:pStyle w:val="21"/>
        <w:numPr>
          <w:ilvl w:val="0"/>
          <w:numId w:val="0"/>
        </w:numPr>
        <w:spacing w:line="240" w:lineRule="auto"/>
        <w:rPr>
          <w:rStyle w:val="Zag11"/>
          <w:szCs w:val="28"/>
        </w:rPr>
      </w:pPr>
      <w:r w:rsidRPr="0088349E">
        <w:rPr>
          <w:rStyle w:val="Zag11"/>
          <w:spacing w:val="2"/>
          <w:szCs w:val="28"/>
        </w:rPr>
        <w:t xml:space="preserve">- повышение уровня культуры межличностного общения </w:t>
      </w:r>
      <w:r w:rsidRPr="0088349E">
        <w:rPr>
          <w:rStyle w:val="Zag11"/>
          <w:szCs w:val="28"/>
        </w:rPr>
        <w:t>обучающихся и уровня эмпатии друг к другу;</w:t>
      </w:r>
    </w:p>
    <w:p w:rsidR="0095110D" w:rsidRPr="0088349E" w:rsidRDefault="0095110D" w:rsidP="0088349E">
      <w:pPr>
        <w:pStyle w:val="21"/>
        <w:numPr>
          <w:ilvl w:val="0"/>
          <w:numId w:val="0"/>
        </w:numPr>
        <w:spacing w:line="240" w:lineRule="auto"/>
        <w:rPr>
          <w:rStyle w:val="Zag11"/>
          <w:szCs w:val="28"/>
        </w:rPr>
      </w:pPr>
      <w:r w:rsidRPr="0088349E">
        <w:rPr>
          <w:rStyle w:val="Zag11"/>
          <w:szCs w:val="28"/>
        </w:rPr>
        <w:t>- снижение уровня социальной напряжённости в детской среде;</w:t>
      </w:r>
    </w:p>
    <w:p w:rsidR="0095110D" w:rsidRPr="0088349E" w:rsidRDefault="0095110D" w:rsidP="0088349E">
      <w:pPr>
        <w:pStyle w:val="21"/>
        <w:numPr>
          <w:ilvl w:val="0"/>
          <w:numId w:val="0"/>
        </w:numPr>
        <w:spacing w:line="240" w:lineRule="auto"/>
        <w:rPr>
          <w:rStyle w:val="Zag11"/>
          <w:szCs w:val="28"/>
        </w:rPr>
      </w:pPr>
      <w:r w:rsidRPr="0088349E">
        <w:rPr>
          <w:rStyle w:val="Zag11"/>
          <w:szCs w:val="28"/>
        </w:rPr>
        <w:t xml:space="preserve">- </w:t>
      </w:r>
      <w:r w:rsidRPr="0088349E">
        <w:rPr>
          <w:rStyle w:val="Zag11"/>
          <w:spacing w:val="2"/>
          <w:szCs w:val="28"/>
        </w:rPr>
        <w:t xml:space="preserve">результаты экспресс­диагностики показателей здоровья </w:t>
      </w:r>
      <w:r w:rsidRPr="0088349E">
        <w:rPr>
          <w:rStyle w:val="Zag11"/>
          <w:szCs w:val="28"/>
        </w:rPr>
        <w:t>школьников;</w:t>
      </w:r>
    </w:p>
    <w:p w:rsidR="0095110D" w:rsidRPr="0088349E" w:rsidRDefault="0095110D" w:rsidP="0088349E">
      <w:pPr>
        <w:pStyle w:val="21"/>
        <w:numPr>
          <w:ilvl w:val="0"/>
          <w:numId w:val="0"/>
        </w:numPr>
        <w:spacing w:line="240" w:lineRule="auto"/>
        <w:rPr>
          <w:rStyle w:val="Zag11"/>
          <w:szCs w:val="28"/>
        </w:rPr>
      </w:pPr>
      <w:r w:rsidRPr="0088349E">
        <w:rPr>
          <w:rStyle w:val="Zag11"/>
          <w:szCs w:val="28"/>
        </w:rPr>
        <w:t>- положительные результаты анализа анкет по исследова</w:t>
      </w:r>
      <w:r w:rsidRPr="0088349E">
        <w:rPr>
          <w:rStyle w:val="Zag11"/>
          <w:spacing w:val="2"/>
          <w:szCs w:val="28"/>
        </w:rPr>
        <w:t xml:space="preserve">нию жизнедеятельности школьников, анкет для родителей </w:t>
      </w:r>
      <w:r w:rsidRPr="0088349E">
        <w:rPr>
          <w:rStyle w:val="Zag11"/>
          <w:szCs w:val="28"/>
        </w:rPr>
        <w:t>(законных представителей).</w:t>
      </w:r>
    </w:p>
    <w:p w:rsidR="0095110D" w:rsidRPr="0088349E" w:rsidRDefault="0095110D" w:rsidP="0088349E">
      <w:pPr>
        <w:pStyle w:val="affff"/>
        <w:spacing w:line="240" w:lineRule="auto"/>
        <w:ind w:firstLine="0"/>
        <w:rPr>
          <w:rStyle w:val="Zag11"/>
          <w:rFonts w:ascii="Times New Roman" w:hAnsi="Times New Roman"/>
          <w:b/>
          <w:color w:val="auto"/>
          <w:sz w:val="28"/>
          <w:szCs w:val="28"/>
        </w:rPr>
      </w:pPr>
      <w:r w:rsidRPr="0088349E">
        <w:rPr>
          <w:rStyle w:val="Zag11"/>
          <w:rFonts w:ascii="Times New Roman" w:hAnsi="Times New Roman"/>
          <w:b/>
          <w:color w:val="auto"/>
          <w:sz w:val="28"/>
          <w:szCs w:val="28"/>
        </w:rPr>
        <w:t xml:space="preserve">                                     Мониторинг реализации Программы включает:</w:t>
      </w:r>
    </w:p>
    <w:p w:rsidR="0095110D" w:rsidRPr="0088349E" w:rsidRDefault="0095110D" w:rsidP="0088349E">
      <w:pPr>
        <w:pStyle w:val="affff"/>
        <w:spacing w:line="240" w:lineRule="auto"/>
        <w:ind w:firstLine="0"/>
        <w:rPr>
          <w:rStyle w:val="Zag11"/>
          <w:rFonts w:ascii="Times New Roman" w:hAnsi="Times New Roman"/>
          <w:b/>
          <w:color w:val="auto"/>
          <w:sz w:val="28"/>
          <w:szCs w:val="28"/>
        </w:rPr>
      </w:pP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387"/>
        <w:gridCol w:w="1559"/>
        <w:gridCol w:w="1984"/>
      </w:tblGrid>
      <w:tr w:rsidR="0095110D" w:rsidRPr="0088349E" w:rsidTr="0095110D">
        <w:tc>
          <w:tcPr>
            <w:tcW w:w="567" w:type="dxa"/>
            <w:tcBorders>
              <w:top w:val="single" w:sz="4" w:space="0" w:color="000000"/>
              <w:left w:val="single" w:sz="4" w:space="0" w:color="000000"/>
              <w:bottom w:val="single" w:sz="4" w:space="0" w:color="000000"/>
              <w:right w:val="single" w:sz="4" w:space="0" w:color="000000"/>
            </w:tcBorders>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w:t>
            </w:r>
          </w:p>
        </w:tc>
        <w:tc>
          <w:tcPr>
            <w:tcW w:w="5387" w:type="dxa"/>
            <w:tcBorders>
              <w:top w:val="single" w:sz="4" w:space="0" w:color="000000"/>
              <w:left w:val="single" w:sz="4" w:space="0" w:color="000000"/>
              <w:bottom w:val="single" w:sz="4" w:space="0" w:color="000000"/>
              <w:right w:val="single" w:sz="4" w:space="0" w:color="000000"/>
            </w:tcBorders>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Мероприятия </w:t>
            </w:r>
          </w:p>
        </w:tc>
        <w:tc>
          <w:tcPr>
            <w:tcW w:w="1559" w:type="dxa"/>
            <w:tcBorders>
              <w:top w:val="single" w:sz="4" w:space="0" w:color="000000"/>
              <w:left w:val="single" w:sz="4" w:space="0" w:color="000000"/>
              <w:bottom w:val="single" w:sz="4" w:space="0" w:color="000000"/>
              <w:right w:val="single" w:sz="4" w:space="0" w:color="000000"/>
            </w:tcBorders>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Сроки реализа</w:t>
            </w:r>
            <w:r w:rsidR="00187554" w:rsidRPr="0088349E">
              <w:rPr>
                <w:rFonts w:ascii="Times New Roman" w:hAnsi="Times New Roman" w:cs="Times New Roman"/>
                <w:sz w:val="28"/>
                <w:szCs w:val="28"/>
              </w:rPr>
              <w:t>-</w:t>
            </w:r>
            <w:r w:rsidRPr="0088349E">
              <w:rPr>
                <w:rFonts w:ascii="Times New Roman" w:hAnsi="Times New Roman" w:cs="Times New Roman"/>
                <w:sz w:val="28"/>
                <w:szCs w:val="28"/>
              </w:rPr>
              <w:t>ции</w:t>
            </w:r>
          </w:p>
        </w:tc>
        <w:tc>
          <w:tcPr>
            <w:tcW w:w="1984" w:type="dxa"/>
            <w:tcBorders>
              <w:top w:val="single" w:sz="4" w:space="0" w:color="000000"/>
              <w:left w:val="single" w:sz="4" w:space="0" w:color="000000"/>
              <w:bottom w:val="single" w:sz="4" w:space="0" w:color="000000"/>
              <w:right w:val="single" w:sz="4" w:space="0" w:color="000000"/>
            </w:tcBorders>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Ответственное лицо</w:t>
            </w:r>
          </w:p>
        </w:tc>
      </w:tr>
      <w:tr w:rsidR="0095110D" w:rsidRPr="0088349E" w:rsidTr="0095110D">
        <w:tc>
          <w:tcPr>
            <w:tcW w:w="567" w:type="dxa"/>
            <w:tcBorders>
              <w:top w:val="single" w:sz="4" w:space="0" w:color="000000"/>
              <w:left w:val="single" w:sz="4" w:space="0" w:color="000000"/>
              <w:bottom w:val="single" w:sz="4" w:space="0" w:color="000000"/>
              <w:right w:val="single" w:sz="4" w:space="0" w:color="000000"/>
            </w:tcBorders>
          </w:tcPr>
          <w:p w:rsidR="0095110D" w:rsidRPr="0088349E" w:rsidRDefault="0095110D" w:rsidP="0088349E">
            <w:pPr>
              <w:pStyle w:val="af3"/>
              <w:numPr>
                <w:ilvl w:val="0"/>
                <w:numId w:val="100"/>
              </w:numPr>
              <w:spacing w:after="0" w:line="240" w:lineRule="auto"/>
              <w:contextualSpacing w:val="0"/>
              <w:jc w:val="both"/>
              <w:rPr>
                <w:rFonts w:ascii="Times New Roman" w:hAnsi="Times New Roman" w:cs="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95110D" w:rsidRPr="0088349E" w:rsidRDefault="0095110D" w:rsidP="0088349E">
            <w:pPr>
              <w:spacing w:after="0" w:line="240" w:lineRule="auto"/>
              <w:ind w:firstLine="284"/>
              <w:jc w:val="both"/>
              <w:rPr>
                <w:rFonts w:ascii="Times New Roman" w:hAnsi="Times New Roman" w:cs="Times New Roman"/>
                <w:sz w:val="28"/>
                <w:szCs w:val="28"/>
              </w:rPr>
            </w:pPr>
            <w:r w:rsidRPr="0088349E">
              <w:rPr>
                <w:rStyle w:val="Zag11"/>
                <w:rFonts w:ascii="Times New Roman" w:hAnsi="Times New Roman" w:cs="Times New Roman"/>
                <w:sz w:val="28"/>
                <w:szCs w:val="28"/>
              </w:rPr>
              <w:t xml:space="preserve">Аналитические данные об уровне представлений обучающихся </w:t>
            </w:r>
            <w:r w:rsidR="00EB452E" w:rsidRPr="0088349E">
              <w:rPr>
                <w:rStyle w:val="Zag11"/>
                <w:rFonts w:ascii="Times New Roman" w:hAnsi="Times New Roman" w:cs="Times New Roman"/>
                <w:sz w:val="28"/>
                <w:szCs w:val="28"/>
              </w:rPr>
              <w:t xml:space="preserve">с ТНР </w:t>
            </w:r>
            <w:r w:rsidRPr="0088349E">
              <w:rPr>
                <w:rStyle w:val="Zag11"/>
                <w:rFonts w:ascii="Times New Roman" w:hAnsi="Times New Roman" w:cs="Times New Roman"/>
                <w:sz w:val="28"/>
                <w:szCs w:val="28"/>
              </w:rPr>
              <w:t xml:space="preserve">о проблемах охраны окружающей среды, своём здоровье, правильном питании, влиянии психотропных веществ </w:t>
            </w:r>
            <w:r w:rsidRPr="0088349E">
              <w:rPr>
                <w:rStyle w:val="Zag11"/>
                <w:rFonts w:ascii="Times New Roman" w:hAnsi="Times New Roman" w:cs="Times New Roman"/>
                <w:spacing w:val="2"/>
                <w:sz w:val="28"/>
                <w:szCs w:val="28"/>
              </w:rPr>
              <w:t xml:space="preserve">на здоровье человека, правилах поведения в школе и вне </w:t>
            </w:r>
            <w:r w:rsidRPr="0088349E">
              <w:rPr>
                <w:rStyle w:val="Zag11"/>
                <w:rFonts w:ascii="Times New Roman" w:hAnsi="Times New Roman" w:cs="Times New Roman"/>
                <w:sz w:val="28"/>
                <w:szCs w:val="28"/>
              </w:rPr>
              <w:t>школы, в том числе на транспорте;</w:t>
            </w:r>
          </w:p>
        </w:tc>
        <w:tc>
          <w:tcPr>
            <w:tcW w:w="1559" w:type="dxa"/>
            <w:tcBorders>
              <w:top w:val="single" w:sz="4" w:space="0" w:color="000000"/>
              <w:left w:val="single" w:sz="4" w:space="0" w:color="000000"/>
              <w:bottom w:val="single" w:sz="4" w:space="0" w:color="000000"/>
              <w:right w:val="single" w:sz="4" w:space="0" w:color="000000"/>
            </w:tcBorders>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течение года</w:t>
            </w:r>
          </w:p>
        </w:tc>
        <w:tc>
          <w:tcPr>
            <w:tcW w:w="1984" w:type="dxa"/>
            <w:tcBorders>
              <w:top w:val="single" w:sz="4" w:space="0" w:color="000000"/>
              <w:left w:val="single" w:sz="4" w:space="0" w:color="000000"/>
              <w:bottom w:val="single" w:sz="4" w:space="0" w:color="000000"/>
              <w:right w:val="single" w:sz="4" w:space="0" w:color="000000"/>
            </w:tcBorders>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Классные руководители.</w:t>
            </w:r>
          </w:p>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Зам. дир по УР</w:t>
            </w:r>
          </w:p>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В.Г. Благодер</w:t>
            </w:r>
          </w:p>
        </w:tc>
      </w:tr>
      <w:tr w:rsidR="0095110D" w:rsidRPr="0088349E" w:rsidTr="0095110D">
        <w:tc>
          <w:tcPr>
            <w:tcW w:w="567" w:type="dxa"/>
            <w:tcBorders>
              <w:top w:val="single" w:sz="4" w:space="0" w:color="000000"/>
              <w:left w:val="single" w:sz="4" w:space="0" w:color="000000"/>
              <w:bottom w:val="single" w:sz="4" w:space="0" w:color="000000"/>
              <w:right w:val="single" w:sz="4" w:space="0" w:color="000000"/>
            </w:tcBorders>
          </w:tcPr>
          <w:p w:rsidR="0095110D" w:rsidRPr="0088349E" w:rsidRDefault="0095110D" w:rsidP="0088349E">
            <w:pPr>
              <w:pStyle w:val="af3"/>
              <w:numPr>
                <w:ilvl w:val="0"/>
                <w:numId w:val="100"/>
              </w:numPr>
              <w:spacing w:after="0" w:line="240" w:lineRule="auto"/>
              <w:contextualSpacing w:val="0"/>
              <w:jc w:val="both"/>
              <w:rPr>
                <w:rFonts w:ascii="Times New Roman" w:hAnsi="Times New Roman" w:cs="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95110D" w:rsidRPr="0088349E" w:rsidRDefault="0095110D" w:rsidP="0088349E">
            <w:pPr>
              <w:pStyle w:val="21"/>
              <w:numPr>
                <w:ilvl w:val="0"/>
                <w:numId w:val="0"/>
              </w:numPr>
              <w:spacing w:line="240" w:lineRule="auto"/>
              <w:rPr>
                <w:rStyle w:val="Zag11"/>
                <w:szCs w:val="28"/>
              </w:rPr>
            </w:pPr>
            <w:r w:rsidRPr="0088349E">
              <w:rPr>
                <w:rStyle w:val="Zag11"/>
                <w:spacing w:val="2"/>
                <w:szCs w:val="28"/>
              </w:rPr>
              <w:t>Отслеживание динамики показателей здоровья обучаю</w:t>
            </w:r>
            <w:r w:rsidRPr="0088349E">
              <w:rPr>
                <w:rStyle w:val="Zag11"/>
                <w:szCs w:val="28"/>
              </w:rPr>
              <w:t>щихся: общего показателя здоровья, показателей заболеваемости органов зрения и опорно­двигательного аппарата;</w:t>
            </w:r>
          </w:p>
        </w:tc>
        <w:tc>
          <w:tcPr>
            <w:tcW w:w="1559" w:type="dxa"/>
            <w:tcBorders>
              <w:top w:val="single" w:sz="4" w:space="0" w:color="000000"/>
              <w:left w:val="single" w:sz="4" w:space="0" w:color="000000"/>
              <w:bottom w:val="single" w:sz="4" w:space="0" w:color="000000"/>
              <w:right w:val="single" w:sz="4" w:space="0" w:color="000000"/>
            </w:tcBorders>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течение года</w:t>
            </w:r>
          </w:p>
        </w:tc>
        <w:tc>
          <w:tcPr>
            <w:tcW w:w="1984" w:type="dxa"/>
            <w:tcBorders>
              <w:top w:val="single" w:sz="4" w:space="0" w:color="000000"/>
              <w:left w:val="single" w:sz="4" w:space="0" w:color="000000"/>
              <w:bottom w:val="single" w:sz="4" w:space="0" w:color="000000"/>
              <w:right w:val="single" w:sz="4" w:space="0" w:color="000000"/>
            </w:tcBorders>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Мед. работник</w:t>
            </w:r>
          </w:p>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Стоякова Е.И.</w:t>
            </w:r>
          </w:p>
        </w:tc>
      </w:tr>
      <w:tr w:rsidR="0095110D" w:rsidRPr="0088349E" w:rsidTr="0095110D">
        <w:tc>
          <w:tcPr>
            <w:tcW w:w="567" w:type="dxa"/>
            <w:tcBorders>
              <w:top w:val="single" w:sz="4" w:space="0" w:color="000000"/>
              <w:left w:val="single" w:sz="4" w:space="0" w:color="000000"/>
              <w:bottom w:val="single" w:sz="4" w:space="0" w:color="000000"/>
              <w:right w:val="single" w:sz="4" w:space="0" w:color="000000"/>
            </w:tcBorders>
          </w:tcPr>
          <w:p w:rsidR="0095110D" w:rsidRPr="0088349E" w:rsidRDefault="0095110D" w:rsidP="0088349E">
            <w:pPr>
              <w:pStyle w:val="af3"/>
              <w:numPr>
                <w:ilvl w:val="0"/>
                <w:numId w:val="100"/>
              </w:numPr>
              <w:spacing w:after="0" w:line="240" w:lineRule="auto"/>
              <w:contextualSpacing w:val="0"/>
              <w:jc w:val="both"/>
              <w:rPr>
                <w:rFonts w:ascii="Times New Roman" w:hAnsi="Times New Roman" w:cs="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95110D" w:rsidRPr="0088349E" w:rsidRDefault="0095110D" w:rsidP="0088349E">
            <w:pPr>
              <w:pStyle w:val="21"/>
              <w:numPr>
                <w:ilvl w:val="0"/>
                <w:numId w:val="0"/>
              </w:numPr>
              <w:spacing w:line="240" w:lineRule="auto"/>
              <w:rPr>
                <w:rStyle w:val="Zag11"/>
                <w:spacing w:val="-2"/>
                <w:szCs w:val="28"/>
              </w:rPr>
            </w:pPr>
            <w:r w:rsidRPr="0088349E">
              <w:rPr>
                <w:rStyle w:val="Zag11"/>
                <w:szCs w:val="28"/>
              </w:rPr>
              <w:t xml:space="preserve">Отслеживание динамики травматизма в образовательной </w:t>
            </w:r>
            <w:r w:rsidRPr="0088349E">
              <w:rPr>
                <w:rStyle w:val="Zag11"/>
                <w:spacing w:val="-2"/>
                <w:szCs w:val="28"/>
              </w:rPr>
              <w:t>организации, в том числе дорожно­транспортного травматизма;</w:t>
            </w:r>
          </w:p>
        </w:tc>
        <w:tc>
          <w:tcPr>
            <w:tcW w:w="1559" w:type="dxa"/>
            <w:tcBorders>
              <w:top w:val="single" w:sz="4" w:space="0" w:color="000000"/>
              <w:left w:val="single" w:sz="4" w:space="0" w:color="000000"/>
              <w:bottom w:val="single" w:sz="4" w:space="0" w:color="000000"/>
              <w:right w:val="single" w:sz="4" w:space="0" w:color="000000"/>
            </w:tcBorders>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течение года</w:t>
            </w:r>
          </w:p>
        </w:tc>
        <w:tc>
          <w:tcPr>
            <w:tcW w:w="1984" w:type="dxa"/>
            <w:tcBorders>
              <w:top w:val="single" w:sz="4" w:space="0" w:color="000000"/>
              <w:left w:val="single" w:sz="4" w:space="0" w:color="000000"/>
              <w:bottom w:val="single" w:sz="4" w:space="0" w:color="000000"/>
              <w:right w:val="single" w:sz="4" w:space="0" w:color="000000"/>
            </w:tcBorders>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Зам. дир по ВР</w:t>
            </w:r>
          </w:p>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О.А. Устинова</w:t>
            </w:r>
          </w:p>
          <w:p w:rsidR="0095110D" w:rsidRPr="0088349E" w:rsidRDefault="0095110D" w:rsidP="0088349E">
            <w:pPr>
              <w:spacing w:after="0" w:line="240" w:lineRule="auto"/>
              <w:jc w:val="both"/>
              <w:rPr>
                <w:rFonts w:ascii="Times New Roman" w:hAnsi="Times New Roman" w:cs="Times New Roman"/>
                <w:sz w:val="28"/>
                <w:szCs w:val="28"/>
              </w:rPr>
            </w:pPr>
          </w:p>
        </w:tc>
      </w:tr>
      <w:tr w:rsidR="0095110D" w:rsidRPr="0088349E" w:rsidTr="0095110D">
        <w:tc>
          <w:tcPr>
            <w:tcW w:w="567" w:type="dxa"/>
            <w:tcBorders>
              <w:top w:val="single" w:sz="4" w:space="0" w:color="000000"/>
              <w:left w:val="single" w:sz="4" w:space="0" w:color="000000"/>
              <w:bottom w:val="single" w:sz="4" w:space="0" w:color="000000"/>
              <w:right w:val="single" w:sz="4" w:space="0" w:color="000000"/>
            </w:tcBorders>
          </w:tcPr>
          <w:p w:rsidR="0095110D" w:rsidRPr="0088349E" w:rsidRDefault="0095110D" w:rsidP="0088349E">
            <w:pPr>
              <w:pStyle w:val="af3"/>
              <w:numPr>
                <w:ilvl w:val="0"/>
                <w:numId w:val="100"/>
              </w:numPr>
              <w:spacing w:after="0" w:line="240" w:lineRule="auto"/>
              <w:contextualSpacing w:val="0"/>
              <w:jc w:val="both"/>
              <w:rPr>
                <w:rFonts w:ascii="Times New Roman" w:hAnsi="Times New Roman" w:cs="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95110D" w:rsidRPr="0088349E" w:rsidRDefault="0095110D" w:rsidP="0088349E">
            <w:pPr>
              <w:pStyle w:val="21"/>
              <w:numPr>
                <w:ilvl w:val="0"/>
                <w:numId w:val="0"/>
              </w:numPr>
              <w:spacing w:line="240" w:lineRule="auto"/>
              <w:rPr>
                <w:rStyle w:val="Zag11"/>
                <w:szCs w:val="28"/>
              </w:rPr>
            </w:pPr>
            <w:r w:rsidRPr="0088349E">
              <w:rPr>
                <w:rStyle w:val="Zag11"/>
                <w:szCs w:val="28"/>
              </w:rPr>
              <w:t>Отслеживание динамики показателей количества пропусков занятий по болезни;</w:t>
            </w:r>
          </w:p>
        </w:tc>
        <w:tc>
          <w:tcPr>
            <w:tcW w:w="1559" w:type="dxa"/>
            <w:tcBorders>
              <w:top w:val="single" w:sz="4" w:space="0" w:color="000000"/>
              <w:left w:val="single" w:sz="4" w:space="0" w:color="000000"/>
              <w:bottom w:val="single" w:sz="4" w:space="0" w:color="000000"/>
              <w:right w:val="single" w:sz="4" w:space="0" w:color="000000"/>
            </w:tcBorders>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Декабрь,</w:t>
            </w:r>
          </w:p>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май</w:t>
            </w:r>
          </w:p>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ежегодно</w:t>
            </w:r>
          </w:p>
          <w:p w:rsidR="0095110D" w:rsidRPr="0088349E" w:rsidRDefault="0095110D" w:rsidP="0088349E">
            <w:pPr>
              <w:spacing w:after="0" w:line="240" w:lineRule="auto"/>
              <w:jc w:val="both"/>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Мед. работник</w:t>
            </w:r>
          </w:p>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Стоякова Е.И.</w:t>
            </w:r>
          </w:p>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Классные руководители.</w:t>
            </w:r>
          </w:p>
        </w:tc>
      </w:tr>
      <w:tr w:rsidR="0095110D" w:rsidRPr="0088349E" w:rsidTr="0095110D">
        <w:tc>
          <w:tcPr>
            <w:tcW w:w="567" w:type="dxa"/>
            <w:tcBorders>
              <w:top w:val="single" w:sz="4" w:space="0" w:color="000000"/>
              <w:left w:val="single" w:sz="4" w:space="0" w:color="000000"/>
              <w:bottom w:val="single" w:sz="4" w:space="0" w:color="000000"/>
              <w:right w:val="single" w:sz="4" w:space="0" w:color="000000"/>
            </w:tcBorders>
          </w:tcPr>
          <w:p w:rsidR="0095110D" w:rsidRPr="0088349E" w:rsidRDefault="0095110D" w:rsidP="0088349E">
            <w:pPr>
              <w:pStyle w:val="af3"/>
              <w:numPr>
                <w:ilvl w:val="0"/>
                <w:numId w:val="100"/>
              </w:numPr>
              <w:spacing w:after="0" w:line="240" w:lineRule="auto"/>
              <w:contextualSpacing w:val="0"/>
              <w:jc w:val="both"/>
              <w:rPr>
                <w:rFonts w:ascii="Times New Roman" w:hAnsi="Times New Roman" w:cs="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tcPr>
          <w:p w:rsidR="0095110D" w:rsidRPr="0088349E" w:rsidRDefault="0095110D" w:rsidP="0088349E">
            <w:pPr>
              <w:pStyle w:val="21"/>
              <w:numPr>
                <w:ilvl w:val="0"/>
                <w:numId w:val="0"/>
              </w:numPr>
              <w:spacing w:line="240" w:lineRule="auto"/>
              <w:rPr>
                <w:rStyle w:val="Zag11"/>
                <w:szCs w:val="28"/>
              </w:rPr>
            </w:pPr>
            <w:r w:rsidRPr="0088349E">
              <w:rPr>
                <w:rStyle w:val="Zag11"/>
                <w:spacing w:val="2"/>
                <w:szCs w:val="28"/>
              </w:rPr>
              <w:t xml:space="preserve">Включение в доступный широкой общественности ежегодный отчёт </w:t>
            </w:r>
            <w:r w:rsidRPr="0088349E">
              <w:rPr>
                <w:rStyle w:val="Zag11"/>
                <w:spacing w:val="-3"/>
                <w:szCs w:val="28"/>
              </w:rPr>
              <w:t xml:space="preserve">образовательной организации </w:t>
            </w:r>
            <w:r w:rsidRPr="0088349E">
              <w:rPr>
                <w:rStyle w:val="Zag11"/>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tc>
        <w:tc>
          <w:tcPr>
            <w:tcW w:w="1559" w:type="dxa"/>
            <w:tcBorders>
              <w:top w:val="single" w:sz="4" w:space="0" w:color="000000"/>
              <w:left w:val="single" w:sz="4" w:space="0" w:color="000000"/>
              <w:bottom w:val="single" w:sz="4" w:space="0" w:color="000000"/>
              <w:right w:val="single" w:sz="4" w:space="0" w:color="000000"/>
            </w:tcBorders>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Октябрь</w:t>
            </w:r>
          </w:p>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ежегодно</w:t>
            </w:r>
          </w:p>
        </w:tc>
        <w:tc>
          <w:tcPr>
            <w:tcW w:w="1984" w:type="dxa"/>
            <w:tcBorders>
              <w:top w:val="single" w:sz="4" w:space="0" w:color="000000"/>
              <w:left w:val="single" w:sz="4" w:space="0" w:color="000000"/>
              <w:bottom w:val="single" w:sz="4" w:space="0" w:color="000000"/>
              <w:right w:val="single" w:sz="4" w:space="0" w:color="000000"/>
            </w:tcBorders>
          </w:tcPr>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Директор</w:t>
            </w:r>
          </w:p>
          <w:p w:rsidR="0095110D" w:rsidRPr="0088349E" w:rsidRDefault="0095110D"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В.Г. Чернышева</w:t>
            </w:r>
          </w:p>
        </w:tc>
      </w:tr>
    </w:tbl>
    <w:p w:rsidR="0095110D" w:rsidRPr="0088349E" w:rsidRDefault="0095110D" w:rsidP="0088349E">
      <w:pPr>
        <w:pStyle w:val="af5"/>
        <w:ind w:firstLine="360"/>
        <w:jc w:val="both"/>
        <w:rPr>
          <w:b/>
          <w:sz w:val="28"/>
          <w:szCs w:val="28"/>
        </w:rPr>
      </w:pPr>
      <w:r w:rsidRPr="0088349E">
        <w:rPr>
          <w:b/>
          <w:sz w:val="28"/>
          <w:szCs w:val="28"/>
        </w:rPr>
        <w:lastRenderedPageBreak/>
        <w:t>Основные результаты реализации программы  формирования культуры здорового и безопасного образа жизни учащихся оцениваются:</w:t>
      </w:r>
    </w:p>
    <w:p w:rsidR="0095110D" w:rsidRPr="0088349E" w:rsidRDefault="0095110D" w:rsidP="0088349E">
      <w:pPr>
        <w:pStyle w:val="af5"/>
        <w:numPr>
          <w:ilvl w:val="0"/>
          <w:numId w:val="96"/>
        </w:numPr>
        <w:jc w:val="both"/>
        <w:rPr>
          <w:sz w:val="28"/>
          <w:szCs w:val="28"/>
        </w:rPr>
      </w:pPr>
      <w:r w:rsidRPr="0088349E">
        <w:rPr>
          <w:sz w:val="28"/>
          <w:szCs w:val="28"/>
        </w:rPr>
        <w:t>через анкетирование родителей и обучающихся</w:t>
      </w:r>
    </w:p>
    <w:p w:rsidR="0095110D" w:rsidRPr="0088349E" w:rsidRDefault="0095110D" w:rsidP="0088349E">
      <w:pPr>
        <w:pStyle w:val="af5"/>
        <w:numPr>
          <w:ilvl w:val="0"/>
          <w:numId w:val="96"/>
        </w:numPr>
        <w:jc w:val="both"/>
        <w:rPr>
          <w:sz w:val="28"/>
          <w:szCs w:val="28"/>
        </w:rPr>
      </w:pPr>
      <w:r w:rsidRPr="0088349E">
        <w:rPr>
          <w:sz w:val="28"/>
          <w:szCs w:val="28"/>
        </w:rPr>
        <w:t>через  психологические тестирования: в 1-ых классах, 2-4 классы – учебная мотивация,</w:t>
      </w:r>
    </w:p>
    <w:p w:rsidR="0095110D" w:rsidRPr="0088349E" w:rsidRDefault="0095110D" w:rsidP="0088349E">
      <w:pPr>
        <w:pStyle w:val="af5"/>
        <w:numPr>
          <w:ilvl w:val="0"/>
          <w:numId w:val="96"/>
        </w:numPr>
        <w:jc w:val="both"/>
        <w:rPr>
          <w:sz w:val="28"/>
          <w:szCs w:val="28"/>
        </w:rPr>
      </w:pPr>
      <w:r w:rsidRPr="0088349E">
        <w:rPr>
          <w:sz w:val="28"/>
          <w:szCs w:val="28"/>
        </w:rPr>
        <w:t xml:space="preserve"> 4-ые классы – готовность к переходу в среднюю школу.</w:t>
      </w:r>
    </w:p>
    <w:p w:rsidR="0095110D" w:rsidRPr="0088349E" w:rsidRDefault="0095110D" w:rsidP="0088349E">
      <w:pPr>
        <w:pStyle w:val="af5"/>
        <w:numPr>
          <w:ilvl w:val="0"/>
          <w:numId w:val="96"/>
        </w:numPr>
        <w:jc w:val="both"/>
        <w:rPr>
          <w:sz w:val="28"/>
          <w:szCs w:val="28"/>
        </w:rPr>
      </w:pPr>
      <w:r w:rsidRPr="0088349E">
        <w:rPr>
          <w:sz w:val="28"/>
          <w:szCs w:val="28"/>
        </w:rPr>
        <w:t>в рамках мониторинговых процедур, предусматривающих выявление: динамики сезонных заболеваний; динамики школьного травматизма; утомляемости учащихся.</w:t>
      </w:r>
    </w:p>
    <w:p w:rsidR="0095110D" w:rsidRPr="0088349E" w:rsidRDefault="0095110D" w:rsidP="0088349E">
      <w:pPr>
        <w:pStyle w:val="af5"/>
        <w:jc w:val="both"/>
        <w:rPr>
          <w:sz w:val="28"/>
          <w:szCs w:val="28"/>
        </w:rPr>
      </w:pPr>
      <w:r w:rsidRPr="0088349E">
        <w:rPr>
          <w:sz w:val="28"/>
          <w:szCs w:val="28"/>
        </w:rPr>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p w:rsidR="0095110D" w:rsidRPr="0088349E" w:rsidRDefault="0095110D" w:rsidP="0088349E">
      <w:pPr>
        <w:pStyle w:val="af5"/>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9"/>
        <w:gridCol w:w="7336"/>
      </w:tblGrid>
      <w:tr w:rsidR="0095110D" w:rsidRPr="0088349E" w:rsidTr="0095110D">
        <w:tc>
          <w:tcPr>
            <w:tcW w:w="2235" w:type="dxa"/>
          </w:tcPr>
          <w:p w:rsidR="0095110D" w:rsidRPr="0088349E" w:rsidRDefault="0095110D" w:rsidP="0088349E">
            <w:pPr>
              <w:pStyle w:val="af5"/>
              <w:jc w:val="both"/>
              <w:rPr>
                <w:sz w:val="28"/>
                <w:szCs w:val="28"/>
              </w:rPr>
            </w:pPr>
            <w:r w:rsidRPr="0088349E">
              <w:rPr>
                <w:sz w:val="28"/>
                <w:szCs w:val="28"/>
              </w:rPr>
              <w:t xml:space="preserve">Направление </w:t>
            </w:r>
          </w:p>
        </w:tc>
        <w:tc>
          <w:tcPr>
            <w:tcW w:w="7336" w:type="dxa"/>
          </w:tcPr>
          <w:p w:rsidR="0095110D" w:rsidRPr="0088349E" w:rsidRDefault="0095110D" w:rsidP="0088349E">
            <w:pPr>
              <w:pStyle w:val="af5"/>
              <w:jc w:val="both"/>
              <w:rPr>
                <w:sz w:val="28"/>
                <w:szCs w:val="28"/>
              </w:rPr>
            </w:pPr>
            <w:r w:rsidRPr="0088349E">
              <w:rPr>
                <w:sz w:val="28"/>
                <w:szCs w:val="28"/>
              </w:rPr>
              <w:t>Планируемые результаты</w:t>
            </w:r>
          </w:p>
        </w:tc>
      </w:tr>
      <w:tr w:rsidR="0095110D" w:rsidRPr="0088349E" w:rsidTr="0095110D">
        <w:tc>
          <w:tcPr>
            <w:tcW w:w="2235" w:type="dxa"/>
          </w:tcPr>
          <w:p w:rsidR="0095110D" w:rsidRPr="0088349E" w:rsidRDefault="0095110D" w:rsidP="0088349E">
            <w:pPr>
              <w:pStyle w:val="af5"/>
              <w:jc w:val="both"/>
              <w:rPr>
                <w:sz w:val="28"/>
                <w:szCs w:val="28"/>
              </w:rPr>
            </w:pPr>
            <w:r w:rsidRPr="0088349E">
              <w:rPr>
                <w:sz w:val="28"/>
                <w:szCs w:val="28"/>
              </w:rPr>
              <w:t>Формирование ценностного отношения к здоровью и здоровому образу жизни</w:t>
            </w:r>
          </w:p>
        </w:tc>
        <w:tc>
          <w:tcPr>
            <w:tcW w:w="7336" w:type="dxa"/>
          </w:tcPr>
          <w:p w:rsidR="0095110D" w:rsidRPr="0088349E" w:rsidRDefault="0095110D" w:rsidP="0088349E">
            <w:pPr>
              <w:pStyle w:val="af5"/>
              <w:jc w:val="both"/>
              <w:rPr>
                <w:sz w:val="28"/>
                <w:szCs w:val="28"/>
              </w:rPr>
            </w:pPr>
            <w:r w:rsidRPr="0088349E">
              <w:rPr>
                <w:sz w:val="28"/>
                <w:szCs w:val="28"/>
              </w:rPr>
              <w:t>1.У учащихся сформировано ценностное отношение к своему здоровью, здоровью близких и окружающих людей.</w:t>
            </w:r>
          </w:p>
          <w:p w:rsidR="0095110D" w:rsidRPr="0088349E" w:rsidRDefault="0095110D" w:rsidP="0088349E">
            <w:pPr>
              <w:pStyle w:val="af5"/>
              <w:jc w:val="both"/>
              <w:rPr>
                <w:sz w:val="28"/>
                <w:szCs w:val="28"/>
              </w:rPr>
            </w:pPr>
            <w:r w:rsidRPr="0088349E">
              <w:rPr>
                <w:sz w:val="28"/>
                <w:szCs w:val="28"/>
              </w:rPr>
              <w:t>2. Учащиеся имеют элементарные представления о физическом, нравственном, психическом и социальном здоровье человека.</w:t>
            </w:r>
          </w:p>
          <w:p w:rsidR="0095110D" w:rsidRPr="0088349E" w:rsidRDefault="0095110D" w:rsidP="0088349E">
            <w:pPr>
              <w:pStyle w:val="af5"/>
              <w:jc w:val="both"/>
              <w:rPr>
                <w:sz w:val="28"/>
                <w:szCs w:val="28"/>
              </w:rPr>
            </w:pPr>
            <w:r w:rsidRPr="0088349E">
              <w:rPr>
                <w:sz w:val="28"/>
                <w:szCs w:val="28"/>
              </w:rPr>
              <w:t>3. Учащиеся имеют первоначальный личный опыт здоровьесберегающей  деятельности.</w:t>
            </w:r>
          </w:p>
          <w:p w:rsidR="0095110D" w:rsidRPr="0088349E" w:rsidRDefault="0095110D" w:rsidP="0088349E">
            <w:pPr>
              <w:pStyle w:val="af5"/>
              <w:jc w:val="both"/>
              <w:rPr>
                <w:sz w:val="28"/>
                <w:szCs w:val="28"/>
              </w:rPr>
            </w:pPr>
            <w:r w:rsidRPr="0088349E">
              <w:rPr>
                <w:sz w:val="28"/>
                <w:szCs w:val="28"/>
              </w:rPr>
              <w:t>4. Учащиеся имеют первоначальные представления о роли физической культуры и спорта для здоровья человека, его образования, труда и творчества.</w:t>
            </w:r>
          </w:p>
        </w:tc>
      </w:tr>
      <w:tr w:rsidR="0095110D" w:rsidRPr="0088349E" w:rsidTr="0095110D">
        <w:tc>
          <w:tcPr>
            <w:tcW w:w="2235" w:type="dxa"/>
          </w:tcPr>
          <w:p w:rsidR="0095110D" w:rsidRPr="0088349E" w:rsidRDefault="0095110D" w:rsidP="0088349E">
            <w:pPr>
              <w:pStyle w:val="af5"/>
              <w:jc w:val="both"/>
              <w:rPr>
                <w:sz w:val="28"/>
                <w:szCs w:val="28"/>
              </w:rPr>
            </w:pPr>
            <w:r w:rsidRPr="0088349E">
              <w:rPr>
                <w:sz w:val="28"/>
                <w:szCs w:val="28"/>
              </w:rPr>
              <w:t>Создание здоровье-сберегающей инфраструктуры школы</w:t>
            </w:r>
          </w:p>
        </w:tc>
        <w:tc>
          <w:tcPr>
            <w:tcW w:w="7336" w:type="dxa"/>
          </w:tcPr>
          <w:p w:rsidR="0095110D" w:rsidRPr="0088349E" w:rsidRDefault="0095110D" w:rsidP="0088349E">
            <w:pPr>
              <w:pStyle w:val="af5"/>
              <w:jc w:val="both"/>
              <w:rPr>
                <w:sz w:val="28"/>
                <w:szCs w:val="28"/>
              </w:rPr>
            </w:pPr>
            <w:r w:rsidRPr="0088349E">
              <w:rPr>
                <w:sz w:val="28"/>
                <w:szCs w:val="28"/>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95110D" w:rsidRPr="0088349E" w:rsidTr="0095110D">
        <w:tc>
          <w:tcPr>
            <w:tcW w:w="2235" w:type="dxa"/>
          </w:tcPr>
          <w:p w:rsidR="0095110D" w:rsidRPr="0088349E" w:rsidRDefault="0095110D" w:rsidP="0088349E">
            <w:pPr>
              <w:pStyle w:val="af5"/>
              <w:jc w:val="both"/>
              <w:rPr>
                <w:sz w:val="28"/>
                <w:szCs w:val="28"/>
              </w:rPr>
            </w:pPr>
            <w:r w:rsidRPr="0088349E">
              <w:rPr>
                <w:sz w:val="28"/>
                <w:szCs w:val="28"/>
              </w:rPr>
              <w:t>Рациональная организация образовательного процесса</w:t>
            </w:r>
          </w:p>
        </w:tc>
        <w:tc>
          <w:tcPr>
            <w:tcW w:w="7336" w:type="dxa"/>
          </w:tcPr>
          <w:p w:rsidR="0095110D" w:rsidRPr="0088349E" w:rsidRDefault="0095110D" w:rsidP="0088349E">
            <w:pPr>
              <w:pStyle w:val="af5"/>
              <w:jc w:val="both"/>
              <w:rPr>
                <w:sz w:val="28"/>
                <w:szCs w:val="28"/>
              </w:rPr>
            </w:pPr>
            <w:r w:rsidRPr="0088349E">
              <w:rPr>
                <w:sz w:val="28"/>
                <w:szCs w:val="28"/>
              </w:rPr>
              <w:t>Соблюдение гигиенических норм и требований к организации и объёму учебной и внеучебной нагрузки (выполнение домашних заданий, занятия в объединениях доп.образования) учащихся на всех этапах обучения.</w:t>
            </w:r>
          </w:p>
        </w:tc>
      </w:tr>
      <w:tr w:rsidR="0095110D" w:rsidRPr="0088349E" w:rsidTr="0095110D">
        <w:tc>
          <w:tcPr>
            <w:tcW w:w="2235" w:type="dxa"/>
          </w:tcPr>
          <w:p w:rsidR="0095110D" w:rsidRPr="0088349E" w:rsidRDefault="0095110D" w:rsidP="0088349E">
            <w:pPr>
              <w:pStyle w:val="af5"/>
              <w:jc w:val="both"/>
              <w:rPr>
                <w:sz w:val="28"/>
                <w:szCs w:val="28"/>
              </w:rPr>
            </w:pPr>
            <w:r w:rsidRPr="0088349E">
              <w:rPr>
                <w:sz w:val="28"/>
                <w:szCs w:val="28"/>
              </w:rPr>
              <w:t>Организация физкультурно-оздоровительной работы</w:t>
            </w:r>
          </w:p>
        </w:tc>
        <w:tc>
          <w:tcPr>
            <w:tcW w:w="7336" w:type="dxa"/>
          </w:tcPr>
          <w:p w:rsidR="0095110D" w:rsidRPr="0088349E" w:rsidRDefault="0095110D" w:rsidP="0088349E">
            <w:pPr>
              <w:pStyle w:val="af5"/>
              <w:jc w:val="both"/>
              <w:rPr>
                <w:sz w:val="28"/>
                <w:szCs w:val="28"/>
              </w:rPr>
            </w:pPr>
            <w:r w:rsidRPr="0088349E">
              <w:rPr>
                <w:sz w:val="28"/>
                <w:szCs w:val="28"/>
              </w:rPr>
              <w:t>1.Полноценная и эффективная работа с обучающимися всех групп здоровья (на уроках физкультуры, в секциях).</w:t>
            </w:r>
          </w:p>
          <w:p w:rsidR="0095110D" w:rsidRPr="0088349E" w:rsidRDefault="0095110D" w:rsidP="0088349E">
            <w:pPr>
              <w:pStyle w:val="af5"/>
              <w:jc w:val="both"/>
              <w:rPr>
                <w:sz w:val="28"/>
                <w:szCs w:val="28"/>
              </w:rPr>
            </w:pPr>
            <w:r w:rsidRPr="0088349E">
              <w:rPr>
                <w:sz w:val="28"/>
                <w:szCs w:val="28"/>
              </w:rPr>
              <w:t>2. Рациональная и соответствующая организация уроков физической культуры и занятий активно-двигательного характера.</w:t>
            </w:r>
          </w:p>
        </w:tc>
      </w:tr>
      <w:tr w:rsidR="0095110D" w:rsidRPr="0088349E" w:rsidTr="0095110D">
        <w:tc>
          <w:tcPr>
            <w:tcW w:w="2235" w:type="dxa"/>
          </w:tcPr>
          <w:p w:rsidR="0095110D" w:rsidRPr="0088349E" w:rsidRDefault="0095110D" w:rsidP="0088349E">
            <w:pPr>
              <w:pStyle w:val="af5"/>
              <w:jc w:val="both"/>
              <w:rPr>
                <w:sz w:val="28"/>
                <w:szCs w:val="28"/>
              </w:rPr>
            </w:pPr>
            <w:r w:rsidRPr="0088349E">
              <w:rPr>
                <w:sz w:val="28"/>
                <w:szCs w:val="28"/>
              </w:rPr>
              <w:t>Реализация доп. образовательных программ</w:t>
            </w:r>
          </w:p>
        </w:tc>
        <w:tc>
          <w:tcPr>
            <w:tcW w:w="7336" w:type="dxa"/>
          </w:tcPr>
          <w:p w:rsidR="0095110D" w:rsidRPr="0088349E" w:rsidRDefault="0095110D" w:rsidP="0088349E">
            <w:pPr>
              <w:pStyle w:val="af5"/>
              <w:jc w:val="both"/>
              <w:rPr>
                <w:sz w:val="28"/>
                <w:szCs w:val="28"/>
              </w:rPr>
            </w:pPr>
            <w:r w:rsidRPr="0088349E">
              <w:rPr>
                <w:sz w:val="28"/>
                <w:szCs w:val="28"/>
              </w:rPr>
              <w:t>Эффективное внедрение в систему работы ОУ программ, направленных на формирование ценности здоровья и здорового образа жизни</w:t>
            </w:r>
          </w:p>
        </w:tc>
      </w:tr>
      <w:tr w:rsidR="0095110D" w:rsidRPr="0088349E" w:rsidTr="0095110D">
        <w:tc>
          <w:tcPr>
            <w:tcW w:w="2235" w:type="dxa"/>
          </w:tcPr>
          <w:p w:rsidR="0095110D" w:rsidRPr="0088349E" w:rsidRDefault="0095110D" w:rsidP="0088349E">
            <w:pPr>
              <w:pStyle w:val="af5"/>
              <w:jc w:val="both"/>
              <w:rPr>
                <w:sz w:val="28"/>
                <w:szCs w:val="28"/>
              </w:rPr>
            </w:pPr>
            <w:r w:rsidRPr="0088349E">
              <w:rPr>
                <w:sz w:val="28"/>
                <w:szCs w:val="28"/>
              </w:rPr>
              <w:t xml:space="preserve">Просветительская </w:t>
            </w:r>
            <w:r w:rsidRPr="0088349E">
              <w:rPr>
                <w:sz w:val="28"/>
                <w:szCs w:val="28"/>
              </w:rPr>
              <w:lastRenderedPageBreak/>
              <w:t>раб. с родителями</w:t>
            </w:r>
          </w:p>
        </w:tc>
        <w:tc>
          <w:tcPr>
            <w:tcW w:w="7336" w:type="dxa"/>
          </w:tcPr>
          <w:p w:rsidR="0095110D" w:rsidRPr="0088349E" w:rsidRDefault="0095110D" w:rsidP="0088349E">
            <w:pPr>
              <w:pStyle w:val="af5"/>
              <w:jc w:val="both"/>
              <w:rPr>
                <w:sz w:val="28"/>
                <w:szCs w:val="28"/>
              </w:rPr>
            </w:pPr>
            <w:r w:rsidRPr="0088349E">
              <w:rPr>
                <w:sz w:val="28"/>
                <w:szCs w:val="28"/>
              </w:rPr>
              <w:lastRenderedPageBreak/>
              <w:t xml:space="preserve">Эффективная совместная работа педагогов и родителей по </w:t>
            </w:r>
            <w:r w:rsidRPr="0088349E">
              <w:rPr>
                <w:sz w:val="28"/>
                <w:szCs w:val="28"/>
              </w:rPr>
              <w:lastRenderedPageBreak/>
              <w:t>проведению спортивных соревнований, дней здоровья, занятий по профилактике вредных привычек.</w:t>
            </w:r>
          </w:p>
        </w:tc>
      </w:tr>
    </w:tbl>
    <w:p w:rsidR="0095110D" w:rsidRPr="0088349E" w:rsidRDefault="0095110D" w:rsidP="0088349E">
      <w:pPr>
        <w:pStyle w:val="affc"/>
        <w:spacing w:line="240" w:lineRule="auto"/>
        <w:rPr>
          <w:rFonts w:cs="Times New Roman"/>
          <w:b/>
          <w:szCs w:val="28"/>
        </w:rPr>
      </w:pPr>
    </w:p>
    <w:p w:rsidR="0095110D" w:rsidRPr="0088349E" w:rsidRDefault="0095110D" w:rsidP="0088349E">
      <w:pPr>
        <w:pStyle w:val="affc"/>
        <w:spacing w:line="240" w:lineRule="auto"/>
        <w:rPr>
          <w:rFonts w:cs="Times New Roman"/>
          <w:b/>
          <w:szCs w:val="28"/>
        </w:rPr>
      </w:pPr>
    </w:p>
    <w:p w:rsidR="0095110D" w:rsidRPr="0088349E" w:rsidRDefault="0095110D" w:rsidP="0088349E">
      <w:pPr>
        <w:pStyle w:val="affc"/>
        <w:spacing w:line="240" w:lineRule="auto"/>
        <w:rPr>
          <w:rFonts w:cs="Times New Roman"/>
          <w:b/>
          <w:szCs w:val="28"/>
        </w:rPr>
      </w:pPr>
    </w:p>
    <w:p w:rsidR="00154A1E" w:rsidRPr="0088349E" w:rsidRDefault="00154A1E" w:rsidP="0088349E">
      <w:pPr>
        <w:spacing w:after="0" w:line="240" w:lineRule="auto"/>
        <w:jc w:val="both"/>
        <w:rPr>
          <w:rFonts w:ascii="Times New Roman" w:hAnsi="Times New Roman" w:cs="Times New Roman"/>
          <w:bCs/>
          <w:i/>
          <w:spacing w:val="2"/>
          <w:sz w:val="28"/>
          <w:szCs w:val="28"/>
          <w:highlight w:val="green"/>
        </w:rPr>
      </w:pPr>
      <w:r w:rsidRPr="0088349E">
        <w:rPr>
          <w:rFonts w:ascii="Times New Roman" w:hAnsi="Times New Roman" w:cs="Times New Roman"/>
          <w:b/>
          <w:sz w:val="28"/>
          <w:szCs w:val="28"/>
          <w:highlight w:val="green"/>
        </w:rPr>
        <w:t>Приложение</w:t>
      </w:r>
      <w:r w:rsidRPr="0088349E">
        <w:rPr>
          <w:rFonts w:ascii="Times New Roman" w:hAnsi="Times New Roman" w:cs="Times New Roman"/>
          <w:b/>
          <w:bCs/>
          <w:i/>
          <w:spacing w:val="2"/>
          <w:sz w:val="28"/>
          <w:szCs w:val="28"/>
          <w:highlight w:val="green"/>
        </w:rPr>
        <w:t xml:space="preserve"> № 10 </w:t>
      </w:r>
      <w:r w:rsidRPr="0088349E">
        <w:rPr>
          <w:rFonts w:ascii="Times New Roman" w:hAnsi="Times New Roman" w:cs="Times New Roman"/>
          <w:bCs/>
          <w:i/>
          <w:spacing w:val="2"/>
          <w:sz w:val="28"/>
          <w:szCs w:val="28"/>
          <w:highlight w:val="green"/>
        </w:rPr>
        <w:t xml:space="preserve">Методика комплексной оценки экологической грамотности, физкультурно - оздоровительной и здоровьесберегающей деятельности </w:t>
      </w:r>
    </w:p>
    <w:p w:rsidR="0095110D" w:rsidRPr="0088349E" w:rsidRDefault="00154A1E" w:rsidP="0088349E">
      <w:pPr>
        <w:pStyle w:val="affc"/>
        <w:spacing w:line="240" w:lineRule="auto"/>
        <w:ind w:firstLine="0"/>
        <w:rPr>
          <w:rFonts w:cs="Times New Roman"/>
          <w:b/>
          <w:szCs w:val="28"/>
        </w:rPr>
      </w:pPr>
      <w:r w:rsidRPr="0088349E">
        <w:rPr>
          <w:rFonts w:cs="Times New Roman"/>
          <w:b/>
          <w:szCs w:val="28"/>
          <w:highlight w:val="green"/>
        </w:rPr>
        <w:t>Приложение</w:t>
      </w:r>
      <w:r w:rsidRPr="0088349E">
        <w:rPr>
          <w:rFonts w:cs="Times New Roman"/>
          <w:b/>
          <w:i/>
          <w:szCs w:val="28"/>
          <w:highlight w:val="green"/>
        </w:rPr>
        <w:t xml:space="preserve"> № 11.  </w:t>
      </w:r>
      <w:r w:rsidRPr="0088349E">
        <w:rPr>
          <w:rFonts w:cs="Times New Roman"/>
          <w:i/>
          <w:szCs w:val="28"/>
          <w:highlight w:val="green"/>
        </w:rPr>
        <w:t>Мониторинг знаний учащихся о здоровом образе жизни</w:t>
      </w:r>
    </w:p>
    <w:p w:rsidR="0095110D" w:rsidRPr="0088349E" w:rsidRDefault="0095110D" w:rsidP="0088349E">
      <w:pPr>
        <w:pStyle w:val="affc"/>
        <w:spacing w:line="240" w:lineRule="auto"/>
        <w:rPr>
          <w:rFonts w:cs="Times New Roman"/>
          <w:b/>
          <w:szCs w:val="28"/>
        </w:rPr>
      </w:pPr>
    </w:p>
    <w:p w:rsidR="0095110D" w:rsidRPr="0088349E" w:rsidRDefault="0095110D" w:rsidP="0088349E">
      <w:pPr>
        <w:pStyle w:val="affc"/>
        <w:spacing w:line="240" w:lineRule="auto"/>
        <w:rPr>
          <w:rFonts w:cs="Times New Roman"/>
          <w:b/>
          <w:szCs w:val="28"/>
        </w:rPr>
      </w:pPr>
    </w:p>
    <w:p w:rsidR="0095110D" w:rsidRPr="0088349E" w:rsidRDefault="0095110D" w:rsidP="0088349E">
      <w:pPr>
        <w:pStyle w:val="affc"/>
        <w:spacing w:line="240" w:lineRule="auto"/>
        <w:rPr>
          <w:rFonts w:cs="Times New Roman"/>
          <w:b/>
          <w:szCs w:val="28"/>
        </w:rPr>
      </w:pPr>
    </w:p>
    <w:p w:rsidR="0095110D" w:rsidRPr="0088349E" w:rsidRDefault="0095110D" w:rsidP="0088349E">
      <w:pPr>
        <w:pStyle w:val="affc"/>
        <w:spacing w:line="240" w:lineRule="auto"/>
        <w:rPr>
          <w:rFonts w:cs="Times New Roman"/>
          <w:b/>
          <w:szCs w:val="28"/>
        </w:rPr>
      </w:pPr>
    </w:p>
    <w:p w:rsidR="0095110D" w:rsidRPr="0088349E" w:rsidRDefault="0095110D" w:rsidP="0088349E">
      <w:pPr>
        <w:pStyle w:val="affc"/>
        <w:spacing w:line="240" w:lineRule="auto"/>
        <w:rPr>
          <w:rFonts w:cs="Times New Roman"/>
          <w:b/>
          <w:szCs w:val="28"/>
        </w:rPr>
      </w:pPr>
    </w:p>
    <w:p w:rsidR="0095110D" w:rsidRPr="0088349E" w:rsidRDefault="0095110D" w:rsidP="0088349E">
      <w:pPr>
        <w:pStyle w:val="affc"/>
        <w:spacing w:line="240" w:lineRule="auto"/>
        <w:rPr>
          <w:rFonts w:cs="Times New Roman"/>
          <w:b/>
          <w:szCs w:val="28"/>
        </w:rPr>
      </w:pPr>
    </w:p>
    <w:p w:rsidR="0095110D" w:rsidRPr="0088349E" w:rsidRDefault="0095110D" w:rsidP="0088349E">
      <w:pPr>
        <w:pStyle w:val="affc"/>
        <w:spacing w:line="240" w:lineRule="auto"/>
        <w:rPr>
          <w:rFonts w:cs="Times New Roman"/>
          <w:b/>
          <w:szCs w:val="28"/>
        </w:rPr>
      </w:pPr>
    </w:p>
    <w:p w:rsidR="0095110D" w:rsidRPr="0088349E" w:rsidRDefault="0095110D" w:rsidP="0088349E">
      <w:pPr>
        <w:pStyle w:val="affc"/>
        <w:spacing w:line="240" w:lineRule="auto"/>
        <w:rPr>
          <w:rFonts w:cs="Times New Roman"/>
          <w:b/>
          <w:szCs w:val="28"/>
        </w:rPr>
      </w:pPr>
    </w:p>
    <w:p w:rsidR="0095110D" w:rsidRPr="0088349E" w:rsidRDefault="0095110D" w:rsidP="0088349E">
      <w:pPr>
        <w:pStyle w:val="affc"/>
        <w:spacing w:line="240" w:lineRule="auto"/>
        <w:rPr>
          <w:rFonts w:cs="Times New Roman"/>
          <w:b/>
          <w:szCs w:val="28"/>
        </w:rPr>
      </w:pPr>
    </w:p>
    <w:p w:rsidR="0095110D" w:rsidRPr="0088349E" w:rsidRDefault="0095110D" w:rsidP="0088349E">
      <w:pPr>
        <w:pStyle w:val="affc"/>
        <w:spacing w:line="240" w:lineRule="auto"/>
        <w:rPr>
          <w:rFonts w:cs="Times New Roman"/>
          <w:b/>
          <w:szCs w:val="28"/>
        </w:rPr>
      </w:pPr>
    </w:p>
    <w:p w:rsidR="0095110D" w:rsidRPr="0088349E" w:rsidRDefault="0095110D" w:rsidP="0088349E">
      <w:pPr>
        <w:pStyle w:val="affc"/>
        <w:spacing w:line="240" w:lineRule="auto"/>
        <w:rPr>
          <w:rFonts w:cs="Times New Roman"/>
          <w:b/>
          <w:szCs w:val="28"/>
        </w:rPr>
      </w:pPr>
    </w:p>
    <w:p w:rsidR="0095110D" w:rsidRPr="0088349E" w:rsidRDefault="0095110D" w:rsidP="0088349E">
      <w:pPr>
        <w:pStyle w:val="affc"/>
        <w:spacing w:line="240" w:lineRule="auto"/>
        <w:rPr>
          <w:rFonts w:cs="Times New Roman"/>
          <w:b/>
          <w:szCs w:val="28"/>
        </w:rPr>
      </w:pPr>
    </w:p>
    <w:p w:rsidR="0095110D" w:rsidRPr="0088349E" w:rsidRDefault="0095110D" w:rsidP="0088349E">
      <w:pPr>
        <w:pStyle w:val="affc"/>
        <w:spacing w:line="240" w:lineRule="auto"/>
        <w:rPr>
          <w:rFonts w:cs="Times New Roman"/>
          <w:b/>
          <w:szCs w:val="28"/>
        </w:rPr>
      </w:pPr>
    </w:p>
    <w:p w:rsidR="0095110D" w:rsidRPr="0088349E" w:rsidRDefault="0095110D" w:rsidP="0088349E">
      <w:pPr>
        <w:pStyle w:val="affc"/>
        <w:spacing w:line="240" w:lineRule="auto"/>
        <w:rPr>
          <w:rFonts w:cs="Times New Roman"/>
          <w:b/>
          <w:szCs w:val="28"/>
        </w:rPr>
      </w:pPr>
    </w:p>
    <w:p w:rsidR="0095110D" w:rsidRPr="0088349E" w:rsidRDefault="0095110D" w:rsidP="0088349E">
      <w:pPr>
        <w:pStyle w:val="affc"/>
        <w:spacing w:line="240" w:lineRule="auto"/>
        <w:rPr>
          <w:rFonts w:cs="Times New Roman"/>
          <w:b/>
          <w:szCs w:val="28"/>
        </w:rPr>
      </w:pPr>
    </w:p>
    <w:p w:rsidR="0095110D" w:rsidRPr="0088349E" w:rsidRDefault="0095110D" w:rsidP="0088349E">
      <w:pPr>
        <w:pStyle w:val="affc"/>
        <w:spacing w:line="240" w:lineRule="auto"/>
        <w:rPr>
          <w:rFonts w:cs="Times New Roman"/>
          <w:b/>
          <w:szCs w:val="28"/>
        </w:rPr>
      </w:pPr>
    </w:p>
    <w:p w:rsidR="0095110D" w:rsidRPr="0088349E" w:rsidRDefault="0095110D" w:rsidP="0088349E">
      <w:pPr>
        <w:pStyle w:val="affc"/>
        <w:spacing w:line="240" w:lineRule="auto"/>
        <w:rPr>
          <w:rFonts w:cs="Times New Roman"/>
          <w:b/>
          <w:szCs w:val="28"/>
        </w:rPr>
      </w:pPr>
    </w:p>
    <w:p w:rsidR="0095110D" w:rsidRPr="0088349E" w:rsidRDefault="0095110D" w:rsidP="0088349E">
      <w:pPr>
        <w:pStyle w:val="affc"/>
        <w:spacing w:line="240" w:lineRule="auto"/>
        <w:rPr>
          <w:rFonts w:cs="Times New Roman"/>
          <w:b/>
          <w:szCs w:val="28"/>
        </w:rPr>
      </w:pPr>
    </w:p>
    <w:p w:rsidR="0095110D" w:rsidRPr="0088349E" w:rsidRDefault="0095110D" w:rsidP="0088349E">
      <w:pPr>
        <w:pStyle w:val="affc"/>
        <w:spacing w:line="240" w:lineRule="auto"/>
        <w:rPr>
          <w:rFonts w:cs="Times New Roman"/>
          <w:b/>
          <w:szCs w:val="28"/>
        </w:rPr>
      </w:pPr>
    </w:p>
    <w:p w:rsidR="0095110D" w:rsidRPr="0088349E" w:rsidRDefault="0095110D" w:rsidP="0088349E">
      <w:pPr>
        <w:pStyle w:val="affc"/>
        <w:spacing w:line="240" w:lineRule="auto"/>
        <w:rPr>
          <w:rFonts w:cs="Times New Roman"/>
          <w:b/>
          <w:szCs w:val="28"/>
        </w:rPr>
      </w:pPr>
    </w:p>
    <w:p w:rsidR="0095110D" w:rsidRPr="0088349E" w:rsidRDefault="0095110D" w:rsidP="0088349E">
      <w:pPr>
        <w:pStyle w:val="affc"/>
        <w:spacing w:line="240" w:lineRule="auto"/>
        <w:rPr>
          <w:rFonts w:cs="Times New Roman"/>
          <w:b/>
          <w:szCs w:val="28"/>
        </w:rPr>
      </w:pPr>
    </w:p>
    <w:p w:rsidR="0095110D" w:rsidRPr="0088349E" w:rsidRDefault="0095110D" w:rsidP="0088349E">
      <w:pPr>
        <w:pStyle w:val="affc"/>
        <w:spacing w:line="240" w:lineRule="auto"/>
        <w:rPr>
          <w:rFonts w:cs="Times New Roman"/>
          <w:b/>
          <w:szCs w:val="28"/>
        </w:rPr>
      </w:pPr>
    </w:p>
    <w:p w:rsidR="0095110D" w:rsidRPr="0088349E" w:rsidRDefault="0095110D" w:rsidP="0088349E">
      <w:pPr>
        <w:pStyle w:val="affc"/>
        <w:spacing w:line="240" w:lineRule="auto"/>
        <w:rPr>
          <w:rFonts w:cs="Times New Roman"/>
          <w:b/>
          <w:szCs w:val="28"/>
        </w:rPr>
      </w:pPr>
    </w:p>
    <w:p w:rsidR="0095110D" w:rsidRPr="0088349E" w:rsidRDefault="0095110D" w:rsidP="0088349E">
      <w:pPr>
        <w:pStyle w:val="affc"/>
        <w:spacing w:line="240" w:lineRule="auto"/>
        <w:rPr>
          <w:rFonts w:cs="Times New Roman"/>
          <w:b/>
          <w:szCs w:val="28"/>
        </w:rPr>
      </w:pPr>
    </w:p>
    <w:p w:rsidR="0095110D" w:rsidRPr="0088349E" w:rsidRDefault="0095110D" w:rsidP="0088349E">
      <w:pPr>
        <w:pStyle w:val="affc"/>
        <w:spacing w:line="240" w:lineRule="auto"/>
        <w:rPr>
          <w:rFonts w:cs="Times New Roman"/>
          <w:b/>
          <w:szCs w:val="28"/>
        </w:rPr>
      </w:pPr>
    </w:p>
    <w:p w:rsidR="0095110D" w:rsidRPr="0088349E" w:rsidRDefault="0095110D" w:rsidP="0088349E">
      <w:pPr>
        <w:pStyle w:val="affc"/>
        <w:spacing w:line="240" w:lineRule="auto"/>
        <w:rPr>
          <w:rFonts w:cs="Times New Roman"/>
          <w:b/>
          <w:szCs w:val="28"/>
        </w:rPr>
      </w:pPr>
    </w:p>
    <w:p w:rsidR="0095110D" w:rsidRPr="0088349E" w:rsidRDefault="0095110D" w:rsidP="0088349E">
      <w:pPr>
        <w:pStyle w:val="affc"/>
        <w:spacing w:line="240" w:lineRule="auto"/>
        <w:rPr>
          <w:rFonts w:cs="Times New Roman"/>
          <w:b/>
          <w:szCs w:val="28"/>
        </w:rPr>
      </w:pPr>
    </w:p>
    <w:p w:rsidR="0095110D" w:rsidRPr="0088349E" w:rsidRDefault="0095110D" w:rsidP="0088349E">
      <w:pPr>
        <w:pStyle w:val="affc"/>
        <w:spacing w:line="240" w:lineRule="auto"/>
        <w:rPr>
          <w:rFonts w:cs="Times New Roman"/>
          <w:b/>
          <w:szCs w:val="28"/>
        </w:rPr>
      </w:pPr>
    </w:p>
    <w:p w:rsidR="0095110D" w:rsidRPr="0088349E" w:rsidRDefault="0095110D" w:rsidP="0088349E">
      <w:pPr>
        <w:pStyle w:val="a8"/>
        <w:shd w:val="clear" w:color="auto" w:fill="auto"/>
        <w:spacing w:line="240" w:lineRule="auto"/>
        <w:ind w:left="20" w:right="20" w:firstLine="700"/>
        <w:rPr>
          <w:sz w:val="28"/>
          <w:szCs w:val="28"/>
        </w:rPr>
      </w:pPr>
    </w:p>
    <w:p w:rsidR="0095110D" w:rsidRPr="0088349E" w:rsidRDefault="0095110D" w:rsidP="0088349E">
      <w:pPr>
        <w:pStyle w:val="a8"/>
        <w:shd w:val="clear" w:color="auto" w:fill="auto"/>
        <w:spacing w:line="240" w:lineRule="auto"/>
        <w:ind w:left="20" w:right="20" w:firstLine="700"/>
        <w:rPr>
          <w:sz w:val="28"/>
          <w:szCs w:val="28"/>
        </w:rPr>
      </w:pPr>
    </w:p>
    <w:p w:rsidR="0095110D" w:rsidRPr="0088349E" w:rsidRDefault="0095110D" w:rsidP="0088349E">
      <w:pPr>
        <w:pStyle w:val="a8"/>
        <w:shd w:val="clear" w:color="auto" w:fill="auto"/>
        <w:spacing w:line="240" w:lineRule="auto"/>
        <w:ind w:left="20" w:right="20" w:firstLine="700"/>
        <w:rPr>
          <w:sz w:val="28"/>
          <w:szCs w:val="28"/>
        </w:rPr>
      </w:pPr>
    </w:p>
    <w:p w:rsidR="0095110D" w:rsidRPr="0088349E" w:rsidRDefault="0095110D" w:rsidP="0088349E">
      <w:pPr>
        <w:pStyle w:val="a8"/>
        <w:shd w:val="clear" w:color="auto" w:fill="auto"/>
        <w:spacing w:line="240" w:lineRule="auto"/>
        <w:ind w:left="20" w:right="20" w:firstLine="700"/>
        <w:rPr>
          <w:sz w:val="28"/>
          <w:szCs w:val="28"/>
        </w:rPr>
      </w:pPr>
    </w:p>
    <w:p w:rsidR="0095110D" w:rsidRPr="0088349E" w:rsidRDefault="0095110D" w:rsidP="0088349E">
      <w:pPr>
        <w:pStyle w:val="a8"/>
        <w:shd w:val="clear" w:color="auto" w:fill="auto"/>
        <w:spacing w:line="240" w:lineRule="auto"/>
        <w:ind w:left="20" w:right="20" w:firstLine="700"/>
        <w:rPr>
          <w:sz w:val="28"/>
          <w:szCs w:val="28"/>
        </w:rPr>
      </w:pPr>
    </w:p>
    <w:p w:rsidR="0095110D" w:rsidRPr="0088349E" w:rsidRDefault="0095110D" w:rsidP="0088349E">
      <w:pPr>
        <w:pStyle w:val="a8"/>
        <w:shd w:val="clear" w:color="auto" w:fill="auto"/>
        <w:spacing w:line="240" w:lineRule="auto"/>
        <w:ind w:left="20" w:right="20" w:firstLine="700"/>
        <w:rPr>
          <w:sz w:val="28"/>
          <w:szCs w:val="28"/>
        </w:rPr>
      </w:pPr>
    </w:p>
    <w:p w:rsidR="0095110D" w:rsidRPr="0088349E" w:rsidRDefault="0095110D" w:rsidP="0088349E">
      <w:pPr>
        <w:pStyle w:val="a8"/>
        <w:shd w:val="clear" w:color="auto" w:fill="auto"/>
        <w:spacing w:line="240" w:lineRule="auto"/>
        <w:ind w:left="20" w:right="20" w:firstLine="700"/>
        <w:rPr>
          <w:sz w:val="28"/>
          <w:szCs w:val="28"/>
        </w:rPr>
      </w:pPr>
    </w:p>
    <w:p w:rsidR="0095110D" w:rsidRPr="0088349E" w:rsidRDefault="0095110D" w:rsidP="0088349E">
      <w:pPr>
        <w:pStyle w:val="a8"/>
        <w:shd w:val="clear" w:color="auto" w:fill="auto"/>
        <w:spacing w:line="240" w:lineRule="auto"/>
        <w:ind w:left="20" w:right="20" w:firstLine="700"/>
        <w:rPr>
          <w:sz w:val="28"/>
          <w:szCs w:val="28"/>
        </w:rPr>
      </w:pPr>
    </w:p>
    <w:p w:rsidR="00900E53" w:rsidRPr="0088349E" w:rsidRDefault="00900E53" w:rsidP="0088349E">
      <w:pPr>
        <w:pStyle w:val="110"/>
        <w:keepNext/>
        <w:keepLines/>
        <w:shd w:val="clear" w:color="auto" w:fill="auto"/>
        <w:spacing w:line="240" w:lineRule="auto"/>
        <w:ind w:left="2540"/>
        <w:jc w:val="both"/>
        <w:rPr>
          <w:b w:val="0"/>
          <w:sz w:val="28"/>
          <w:szCs w:val="28"/>
        </w:rPr>
      </w:pPr>
      <w:bookmarkStart w:id="30" w:name="bookmark64"/>
      <w:r w:rsidRPr="0088349E">
        <w:rPr>
          <w:rStyle w:val="18"/>
          <w:b/>
          <w:sz w:val="28"/>
          <w:szCs w:val="28"/>
        </w:rPr>
        <w:lastRenderedPageBreak/>
        <w:t>2.5. Программа коррекционной работы</w:t>
      </w:r>
      <w:bookmarkEnd w:id="30"/>
    </w:p>
    <w:p w:rsidR="00900E53" w:rsidRPr="0088349E" w:rsidRDefault="00900E53" w:rsidP="0088349E">
      <w:pPr>
        <w:pStyle w:val="a8"/>
        <w:shd w:val="clear" w:color="auto" w:fill="auto"/>
        <w:spacing w:line="240" w:lineRule="auto"/>
        <w:ind w:left="20" w:right="20" w:firstLine="720"/>
        <w:rPr>
          <w:sz w:val="28"/>
          <w:szCs w:val="28"/>
        </w:rPr>
      </w:pPr>
      <w:r w:rsidRPr="0088349E">
        <w:rPr>
          <w:sz w:val="28"/>
          <w:szCs w:val="28"/>
        </w:rPr>
        <w:t>Программа коррекционной работы в соответствии с требованиями ФГОС НОО обучающихся с ОВЗ представляет собой систему комплексной помощи обучающимся с ТНР в освоении адаптированной основной общеобразовательной программы начального общего образования обучающихся с ТНР</w:t>
      </w:r>
      <w:r w:rsidR="005B484A" w:rsidRPr="0088349E">
        <w:rPr>
          <w:sz w:val="28"/>
          <w:szCs w:val="28"/>
        </w:rPr>
        <w:t xml:space="preserve"> </w:t>
      </w:r>
      <w:r w:rsidR="00B16ADA" w:rsidRPr="0088349E">
        <w:rPr>
          <w:sz w:val="28"/>
          <w:szCs w:val="28"/>
        </w:rPr>
        <w:t>МБОУ СОШ № 5</w:t>
      </w:r>
      <w:r w:rsidRPr="0088349E">
        <w:rPr>
          <w:sz w:val="28"/>
          <w:szCs w:val="28"/>
        </w:rPr>
        <w:t>, коррекция недостатков в физическом и (или) психическом и речевом развитии обучающихся, их социальная адаптация.</w:t>
      </w:r>
    </w:p>
    <w:p w:rsidR="00085259" w:rsidRPr="0088349E" w:rsidRDefault="00085259" w:rsidP="0088349E">
      <w:pPr>
        <w:pStyle w:val="affc"/>
        <w:spacing w:line="240" w:lineRule="auto"/>
        <w:rPr>
          <w:rFonts w:cs="Times New Roman"/>
          <w:szCs w:val="28"/>
        </w:rPr>
      </w:pPr>
      <w:r w:rsidRPr="0088349E">
        <w:rPr>
          <w:rFonts w:cs="Times New Roman"/>
          <w:szCs w:val="28"/>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900E53" w:rsidRPr="0088349E" w:rsidRDefault="00900E53" w:rsidP="0088349E">
      <w:pPr>
        <w:pStyle w:val="a8"/>
        <w:shd w:val="clear" w:color="auto" w:fill="auto"/>
        <w:spacing w:line="240" w:lineRule="auto"/>
        <w:ind w:left="20" w:firstLine="720"/>
        <w:rPr>
          <w:b/>
          <w:sz w:val="28"/>
          <w:szCs w:val="28"/>
        </w:rPr>
      </w:pPr>
      <w:r w:rsidRPr="0088349E">
        <w:rPr>
          <w:b/>
          <w:sz w:val="28"/>
          <w:szCs w:val="28"/>
        </w:rPr>
        <w:t>Программа коррекционной работы обеспечивает:</w:t>
      </w:r>
    </w:p>
    <w:p w:rsidR="00900E53" w:rsidRPr="0088349E" w:rsidRDefault="00900E53" w:rsidP="0088349E">
      <w:pPr>
        <w:pStyle w:val="a8"/>
        <w:numPr>
          <w:ilvl w:val="0"/>
          <w:numId w:val="10"/>
        </w:numPr>
        <w:shd w:val="clear" w:color="auto" w:fill="auto"/>
        <w:tabs>
          <w:tab w:val="left" w:pos="730"/>
        </w:tabs>
        <w:spacing w:line="240" w:lineRule="auto"/>
        <w:ind w:left="20" w:right="20" w:firstLine="420"/>
        <w:rPr>
          <w:sz w:val="28"/>
          <w:szCs w:val="28"/>
        </w:rPr>
      </w:pPr>
      <w:r w:rsidRPr="0088349E">
        <w:rPr>
          <w:sz w:val="28"/>
          <w:szCs w:val="28"/>
        </w:rPr>
        <w:t>выявление особых образовательных потребностей обучающихся с ТНР, обусловленных недостаткам в их физическом и (или) психическом (речевом) развитии;</w:t>
      </w:r>
    </w:p>
    <w:p w:rsidR="00900E53" w:rsidRPr="0088349E" w:rsidRDefault="00900E53" w:rsidP="0088349E">
      <w:pPr>
        <w:pStyle w:val="a8"/>
        <w:numPr>
          <w:ilvl w:val="0"/>
          <w:numId w:val="10"/>
        </w:numPr>
        <w:shd w:val="clear" w:color="auto" w:fill="auto"/>
        <w:tabs>
          <w:tab w:val="left" w:pos="730"/>
        </w:tabs>
        <w:spacing w:line="240" w:lineRule="auto"/>
        <w:ind w:left="20" w:right="20" w:firstLine="420"/>
        <w:rPr>
          <w:sz w:val="28"/>
          <w:szCs w:val="28"/>
        </w:rPr>
      </w:pPr>
      <w:r w:rsidRPr="0088349E">
        <w:rPr>
          <w:sz w:val="28"/>
          <w:szCs w:val="28"/>
        </w:rPr>
        <w:t>осуществление индивидуально-ориентированной психолого-медико- педагогической помощи обучающимся с ТНР с учетом психофизического и речевого развития и индивидуальных возможностей обучающихся (в соответствии с рекомендациями ТО ПМГГК);</w:t>
      </w:r>
    </w:p>
    <w:p w:rsidR="00900E53" w:rsidRPr="0088349E" w:rsidRDefault="00900E53" w:rsidP="0088349E">
      <w:pPr>
        <w:pStyle w:val="a8"/>
        <w:numPr>
          <w:ilvl w:val="0"/>
          <w:numId w:val="10"/>
        </w:numPr>
        <w:shd w:val="clear" w:color="auto" w:fill="auto"/>
        <w:tabs>
          <w:tab w:val="left" w:pos="740"/>
        </w:tabs>
        <w:spacing w:line="240" w:lineRule="auto"/>
        <w:ind w:left="20" w:right="20" w:firstLine="420"/>
        <w:rPr>
          <w:sz w:val="28"/>
          <w:szCs w:val="28"/>
        </w:rPr>
      </w:pPr>
      <w:r w:rsidRPr="0088349E">
        <w:rPr>
          <w:sz w:val="28"/>
          <w:szCs w:val="28"/>
        </w:rPr>
        <w:t>возможность освоения обучающимися с ТНР адаптированной основной общеобразовательной программы начального общего образования и их интеграции в образовательной организации.</w:t>
      </w:r>
    </w:p>
    <w:p w:rsidR="00900E53" w:rsidRPr="0088349E" w:rsidRDefault="00900E53" w:rsidP="0088349E">
      <w:pPr>
        <w:pStyle w:val="1210"/>
        <w:keepNext/>
        <w:keepLines/>
        <w:shd w:val="clear" w:color="auto" w:fill="auto"/>
        <w:spacing w:line="240" w:lineRule="auto"/>
        <w:ind w:left="20" w:firstLine="720"/>
        <w:rPr>
          <w:sz w:val="28"/>
          <w:szCs w:val="28"/>
        </w:rPr>
      </w:pPr>
      <w:bookmarkStart w:id="31" w:name="bookmark65"/>
      <w:r w:rsidRPr="0088349E">
        <w:rPr>
          <w:sz w:val="28"/>
          <w:szCs w:val="28"/>
        </w:rPr>
        <w:t>Цель программы:</w:t>
      </w:r>
      <w:bookmarkEnd w:id="31"/>
    </w:p>
    <w:p w:rsidR="00900E53" w:rsidRPr="0088349E" w:rsidRDefault="00900E53" w:rsidP="0088349E">
      <w:pPr>
        <w:pStyle w:val="a8"/>
        <w:shd w:val="clear" w:color="auto" w:fill="auto"/>
        <w:spacing w:line="240" w:lineRule="auto"/>
        <w:ind w:left="20" w:right="20" w:firstLine="720"/>
        <w:rPr>
          <w:sz w:val="28"/>
          <w:szCs w:val="28"/>
        </w:rPr>
      </w:pPr>
      <w:r w:rsidRPr="0088349E">
        <w:rPr>
          <w:sz w:val="28"/>
          <w:szCs w:val="28"/>
        </w:rPr>
        <w:t>Программа коррекционной работы предусматривает создание специальных условий обучения, воспитания и развития, позволяющих учитывать особые образовательные потребности детей с тяжелыми нарушениями речи на основе осуществления индивидуального и дифференцированного подхода в образовательном процессе. Программа коррекционной работы направлена на создание системы комплексной помощи детям с тяжелыми нарушениями речи в освоении адаптированной основной общеобразовательной программы начального общего образования обучающихся с ТНР, коррекцию недостатков в физическом, психическом и речевом развитии обучающихся, их социальную адаптацию и интеграцию в общество</w:t>
      </w:r>
    </w:p>
    <w:p w:rsidR="00900E53" w:rsidRPr="0088349E" w:rsidRDefault="00900E53" w:rsidP="0088349E">
      <w:pPr>
        <w:pStyle w:val="81"/>
        <w:shd w:val="clear" w:color="auto" w:fill="auto"/>
        <w:spacing w:line="240" w:lineRule="auto"/>
        <w:ind w:left="720" w:firstLine="0"/>
        <w:rPr>
          <w:sz w:val="28"/>
          <w:szCs w:val="28"/>
        </w:rPr>
      </w:pPr>
      <w:r w:rsidRPr="0088349E">
        <w:rPr>
          <w:sz w:val="28"/>
          <w:szCs w:val="28"/>
        </w:rPr>
        <w:t>Задачи программы:</w:t>
      </w:r>
    </w:p>
    <w:p w:rsidR="00900E53" w:rsidRPr="0088349E" w:rsidRDefault="00900E53" w:rsidP="0088349E">
      <w:pPr>
        <w:pStyle w:val="a8"/>
        <w:numPr>
          <w:ilvl w:val="0"/>
          <w:numId w:val="10"/>
        </w:numPr>
        <w:shd w:val="clear" w:color="auto" w:fill="auto"/>
        <w:tabs>
          <w:tab w:val="left" w:pos="726"/>
        </w:tabs>
        <w:spacing w:line="240" w:lineRule="auto"/>
        <w:ind w:left="20" w:right="20" w:firstLine="420"/>
        <w:rPr>
          <w:sz w:val="28"/>
          <w:szCs w:val="28"/>
        </w:rPr>
      </w:pPr>
      <w:r w:rsidRPr="0088349E">
        <w:rPr>
          <w:sz w:val="28"/>
          <w:szCs w:val="28"/>
        </w:rPr>
        <w:t>своевременное выявление обучающихся с трудностями адаптации в образовательно-воспитательном процессе;</w:t>
      </w:r>
    </w:p>
    <w:p w:rsidR="00900E53" w:rsidRPr="0088349E" w:rsidRDefault="00900E53" w:rsidP="0088349E">
      <w:pPr>
        <w:pStyle w:val="a8"/>
        <w:numPr>
          <w:ilvl w:val="0"/>
          <w:numId w:val="10"/>
        </w:numPr>
        <w:shd w:val="clear" w:color="auto" w:fill="auto"/>
        <w:tabs>
          <w:tab w:val="left" w:pos="730"/>
        </w:tabs>
        <w:spacing w:line="240" w:lineRule="auto"/>
        <w:ind w:left="20" w:right="20" w:firstLine="420"/>
        <w:rPr>
          <w:sz w:val="28"/>
          <w:szCs w:val="28"/>
        </w:rPr>
      </w:pPr>
      <w:r w:rsidRPr="0088349E">
        <w:rPr>
          <w:sz w:val="28"/>
          <w:szCs w:val="28"/>
        </w:rPr>
        <w:t>определение особых образовательных потребностей обучающихся с ТНР, обусловленных уровнем их речевого развития и механизмом речевой патологии;</w:t>
      </w:r>
    </w:p>
    <w:p w:rsidR="00900E53" w:rsidRPr="0088349E" w:rsidRDefault="00900E53" w:rsidP="0088349E">
      <w:pPr>
        <w:pStyle w:val="a8"/>
        <w:numPr>
          <w:ilvl w:val="0"/>
          <w:numId w:val="10"/>
        </w:numPr>
        <w:shd w:val="clear" w:color="auto" w:fill="auto"/>
        <w:tabs>
          <w:tab w:val="left" w:pos="730"/>
        </w:tabs>
        <w:spacing w:line="240" w:lineRule="auto"/>
        <w:ind w:left="20" w:right="20" w:firstLine="420"/>
        <w:rPr>
          <w:sz w:val="28"/>
          <w:szCs w:val="28"/>
        </w:rPr>
      </w:pPr>
      <w:r w:rsidRPr="0088349E">
        <w:rPr>
          <w:sz w:val="28"/>
          <w:szCs w:val="28"/>
        </w:rPr>
        <w:lastRenderedPageBreak/>
        <w:t>повышение возможностей обучающихся с ТНР в освоении адаптированной основной общеобразовательной программы начального общего образования и интегрировании в образовательный процесс с учетом степени выраженности и механизма речевого недоразвития;</w:t>
      </w:r>
    </w:p>
    <w:p w:rsidR="00900E53" w:rsidRPr="0088349E" w:rsidRDefault="00900E53" w:rsidP="0088349E">
      <w:pPr>
        <w:pStyle w:val="a8"/>
        <w:numPr>
          <w:ilvl w:val="0"/>
          <w:numId w:val="10"/>
        </w:numPr>
        <w:shd w:val="clear" w:color="auto" w:fill="auto"/>
        <w:tabs>
          <w:tab w:val="left" w:pos="730"/>
        </w:tabs>
        <w:spacing w:line="240" w:lineRule="auto"/>
        <w:ind w:left="20" w:right="20" w:firstLine="420"/>
        <w:rPr>
          <w:sz w:val="28"/>
          <w:szCs w:val="28"/>
        </w:rPr>
      </w:pPr>
      <w:r w:rsidRPr="0088349E">
        <w:rPr>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900E53" w:rsidRPr="0088349E" w:rsidRDefault="00900E53" w:rsidP="0088349E">
      <w:pPr>
        <w:pStyle w:val="a8"/>
        <w:numPr>
          <w:ilvl w:val="0"/>
          <w:numId w:val="10"/>
        </w:numPr>
        <w:shd w:val="clear" w:color="auto" w:fill="auto"/>
        <w:tabs>
          <w:tab w:val="left" w:pos="726"/>
        </w:tabs>
        <w:spacing w:line="240" w:lineRule="auto"/>
        <w:ind w:left="20" w:right="20" w:firstLine="420"/>
        <w:rPr>
          <w:sz w:val="28"/>
          <w:szCs w:val="28"/>
        </w:rPr>
      </w:pPr>
      <w:r w:rsidRPr="0088349E">
        <w:rPr>
          <w:sz w:val="28"/>
          <w:szCs w:val="28"/>
        </w:rPr>
        <w:t>оказание родителям (законным представителям) обучающихся с ТНР консультативной и методической помощи по медицинским, социальным, психологическим, правовым и другим вопросам.</w:t>
      </w:r>
    </w:p>
    <w:p w:rsidR="00900E53" w:rsidRPr="0088349E" w:rsidRDefault="00900E53" w:rsidP="0088349E">
      <w:pPr>
        <w:pStyle w:val="a8"/>
        <w:shd w:val="clear" w:color="auto" w:fill="auto"/>
        <w:spacing w:line="240" w:lineRule="auto"/>
        <w:ind w:left="720"/>
        <w:rPr>
          <w:b/>
          <w:sz w:val="28"/>
          <w:szCs w:val="28"/>
        </w:rPr>
      </w:pPr>
      <w:r w:rsidRPr="0088349E">
        <w:rPr>
          <w:b/>
          <w:sz w:val="28"/>
          <w:szCs w:val="28"/>
        </w:rPr>
        <w:t>Программа коррекционной работы предусматривает:</w:t>
      </w:r>
    </w:p>
    <w:p w:rsidR="00900E53" w:rsidRPr="0088349E" w:rsidRDefault="00900E53" w:rsidP="0088349E">
      <w:pPr>
        <w:pStyle w:val="a8"/>
        <w:numPr>
          <w:ilvl w:val="0"/>
          <w:numId w:val="10"/>
        </w:numPr>
        <w:shd w:val="clear" w:color="auto" w:fill="auto"/>
        <w:tabs>
          <w:tab w:val="left" w:pos="735"/>
        </w:tabs>
        <w:spacing w:line="240" w:lineRule="auto"/>
        <w:ind w:left="20" w:right="20" w:firstLine="420"/>
        <w:rPr>
          <w:sz w:val="28"/>
          <w:szCs w:val="28"/>
        </w:rPr>
      </w:pPr>
      <w:r w:rsidRPr="0088349E">
        <w:rPr>
          <w:sz w:val="28"/>
          <w:szCs w:val="28"/>
        </w:rPr>
        <w:t xml:space="preserve">реализацию </w:t>
      </w:r>
      <w:r w:rsidR="00E36946" w:rsidRPr="0088349E">
        <w:rPr>
          <w:sz w:val="28"/>
          <w:szCs w:val="28"/>
        </w:rPr>
        <w:t xml:space="preserve">МБОУ СОШ № 5 </w:t>
      </w:r>
      <w:r w:rsidRPr="0088349E">
        <w:rPr>
          <w:sz w:val="28"/>
          <w:szCs w:val="28"/>
        </w:rPr>
        <w:t>коррекционно- развивающей области через специальные курсы и индивидуальную/подгрупповую логопедическую работу, обеспечивающих удовлетворение особых образовательных потребностей обучающихся с ТНР, преодоление неречевых и речевых расстройств в синдроме речевой патологии;</w:t>
      </w:r>
    </w:p>
    <w:p w:rsidR="00900E53" w:rsidRPr="0088349E" w:rsidRDefault="00900E53" w:rsidP="0088349E">
      <w:pPr>
        <w:pStyle w:val="a8"/>
        <w:numPr>
          <w:ilvl w:val="0"/>
          <w:numId w:val="10"/>
        </w:numPr>
        <w:shd w:val="clear" w:color="auto" w:fill="auto"/>
        <w:tabs>
          <w:tab w:val="left" w:pos="735"/>
        </w:tabs>
        <w:spacing w:line="240" w:lineRule="auto"/>
        <w:ind w:left="20" w:right="20" w:firstLine="420"/>
        <w:rPr>
          <w:sz w:val="28"/>
          <w:szCs w:val="28"/>
        </w:rPr>
      </w:pPr>
      <w:r w:rsidRPr="0088349E">
        <w:rPr>
          <w:sz w:val="28"/>
          <w:szCs w:val="28"/>
        </w:rPr>
        <w:t>обеспечение коррекционной направленности общеобразовательных предметов и воспитательных мероприятий, что позволяет обучающимся с ТНР самостоятельно повышать свои компенсаторные, адаптационные возможности в условиях урочной и внеурочной деятельности;</w:t>
      </w:r>
    </w:p>
    <w:p w:rsidR="00900E53" w:rsidRPr="0088349E" w:rsidRDefault="00900E53" w:rsidP="0088349E">
      <w:pPr>
        <w:pStyle w:val="a8"/>
        <w:numPr>
          <w:ilvl w:val="0"/>
          <w:numId w:val="10"/>
        </w:numPr>
        <w:shd w:val="clear" w:color="auto" w:fill="auto"/>
        <w:tabs>
          <w:tab w:val="left" w:pos="735"/>
        </w:tabs>
        <w:spacing w:line="240" w:lineRule="auto"/>
        <w:ind w:left="20" w:right="20" w:firstLine="420"/>
        <w:rPr>
          <w:sz w:val="28"/>
          <w:szCs w:val="28"/>
        </w:rPr>
      </w:pPr>
      <w:r w:rsidRPr="0088349E">
        <w:rPr>
          <w:sz w:val="28"/>
          <w:szCs w:val="28"/>
        </w:rPr>
        <w:t>возможность адаптации основной общеобразовательной программы при изучении всех учебных предметов с учетом необходимости коррекции речевых нарушений и совершенствования коммуникативных навыков обучающихся с ТНР;</w:t>
      </w:r>
    </w:p>
    <w:p w:rsidR="00900E53" w:rsidRPr="0088349E" w:rsidRDefault="00900E53" w:rsidP="0088349E">
      <w:pPr>
        <w:pStyle w:val="a8"/>
        <w:numPr>
          <w:ilvl w:val="0"/>
          <w:numId w:val="10"/>
        </w:numPr>
        <w:shd w:val="clear" w:color="auto" w:fill="auto"/>
        <w:tabs>
          <w:tab w:val="left" w:pos="726"/>
        </w:tabs>
        <w:spacing w:line="240" w:lineRule="auto"/>
        <w:ind w:left="20" w:right="20" w:firstLine="420"/>
        <w:rPr>
          <w:sz w:val="28"/>
          <w:szCs w:val="28"/>
        </w:rPr>
      </w:pPr>
      <w:r w:rsidRPr="0088349E">
        <w:rPr>
          <w:sz w:val="28"/>
          <w:szCs w:val="28"/>
        </w:rPr>
        <w:t>организацию и проведение мероприятий, обеспечивающих реализацию «обходных путей» коррекционного воздействия на речевые процессы, повышающих контроль за устной и письменной речью;</w:t>
      </w:r>
    </w:p>
    <w:p w:rsidR="00900E53" w:rsidRPr="0088349E" w:rsidRDefault="00900E53" w:rsidP="0088349E">
      <w:pPr>
        <w:pStyle w:val="a8"/>
        <w:numPr>
          <w:ilvl w:val="0"/>
          <w:numId w:val="10"/>
        </w:numPr>
        <w:shd w:val="clear" w:color="auto" w:fill="auto"/>
        <w:tabs>
          <w:tab w:val="left" w:pos="726"/>
        </w:tabs>
        <w:spacing w:line="240" w:lineRule="auto"/>
        <w:ind w:left="20" w:right="20" w:firstLine="420"/>
        <w:rPr>
          <w:sz w:val="28"/>
          <w:szCs w:val="28"/>
        </w:rPr>
      </w:pPr>
      <w:r w:rsidRPr="0088349E">
        <w:rPr>
          <w:sz w:val="28"/>
          <w:szCs w:val="28"/>
        </w:rPr>
        <w:t>реализацию механизма взаимодействия в разработке и осуществлении коррекционных мероприятий учителей, специалистов в области коррекционной педагогики, медицинских работников ГКОУ СО «Новоуральская школа № 2» и других организаций, специализирующихся в области семьи и других институтов общества;</w:t>
      </w:r>
    </w:p>
    <w:p w:rsidR="00900E53" w:rsidRPr="0088349E" w:rsidRDefault="00900E53" w:rsidP="0088349E">
      <w:pPr>
        <w:pStyle w:val="a8"/>
        <w:numPr>
          <w:ilvl w:val="0"/>
          <w:numId w:val="10"/>
        </w:numPr>
        <w:shd w:val="clear" w:color="auto" w:fill="auto"/>
        <w:tabs>
          <w:tab w:val="left" w:pos="735"/>
        </w:tabs>
        <w:spacing w:line="240" w:lineRule="auto"/>
        <w:ind w:left="20" w:right="20" w:firstLine="420"/>
        <w:rPr>
          <w:sz w:val="28"/>
          <w:szCs w:val="28"/>
        </w:rPr>
        <w:sectPr w:rsidR="00900E53" w:rsidRPr="0088349E" w:rsidSect="00501754">
          <w:pgSz w:w="11905" w:h="16837"/>
          <w:pgMar w:top="975" w:right="851" w:bottom="1162" w:left="1452" w:header="0" w:footer="6" w:gutter="0"/>
          <w:cols w:space="720"/>
          <w:noEndnote/>
          <w:docGrid w:linePitch="360"/>
        </w:sectPr>
      </w:pPr>
      <w:r w:rsidRPr="0088349E">
        <w:rPr>
          <w:sz w:val="28"/>
          <w:szCs w:val="28"/>
        </w:rPr>
        <w:t>психолого-педагогическое сопровождение семьи (законных представителей) с целью ее активного включения в коррекционно- развивающую работу с обучающимся; организацию партнерских отношений с родителями (законными представителями).</w:t>
      </w:r>
    </w:p>
    <w:p w:rsidR="00900E53" w:rsidRPr="0088349E" w:rsidRDefault="00900E53" w:rsidP="0088349E">
      <w:pPr>
        <w:pStyle w:val="81"/>
        <w:shd w:val="clear" w:color="auto" w:fill="auto"/>
        <w:spacing w:line="240" w:lineRule="auto"/>
        <w:ind w:left="3900" w:hanging="3191"/>
        <w:rPr>
          <w:sz w:val="28"/>
          <w:szCs w:val="28"/>
        </w:rPr>
      </w:pPr>
      <w:r w:rsidRPr="0088349E">
        <w:rPr>
          <w:sz w:val="28"/>
          <w:szCs w:val="28"/>
        </w:rPr>
        <w:lastRenderedPageBreak/>
        <w:t>План по реализации Программы коррекционной работы</w:t>
      </w:r>
    </w:p>
    <w:p w:rsidR="00B16ADA" w:rsidRPr="0088349E" w:rsidRDefault="00B16ADA" w:rsidP="0088349E">
      <w:pPr>
        <w:pStyle w:val="81"/>
        <w:shd w:val="clear" w:color="auto" w:fill="auto"/>
        <w:spacing w:line="240" w:lineRule="auto"/>
        <w:ind w:left="3900" w:firstLine="0"/>
        <w:rPr>
          <w:sz w:val="28"/>
          <w:szCs w:val="28"/>
        </w:rPr>
      </w:pPr>
    </w:p>
    <w:p w:rsidR="00B16ADA" w:rsidRPr="0088349E" w:rsidRDefault="00B16ADA" w:rsidP="0088349E">
      <w:pPr>
        <w:pStyle w:val="81"/>
        <w:shd w:val="clear" w:color="auto" w:fill="auto"/>
        <w:spacing w:line="240" w:lineRule="auto"/>
        <w:ind w:left="3900" w:firstLine="0"/>
        <w:rPr>
          <w:sz w:val="28"/>
          <w:szCs w:val="28"/>
        </w:rPr>
      </w:pPr>
    </w:p>
    <w:tbl>
      <w:tblPr>
        <w:tblStyle w:val="af7"/>
        <w:tblpPr w:leftFromText="180" w:rightFromText="180" w:vertAnchor="text" w:horzAnchor="margin" w:tblpY="189"/>
        <w:tblW w:w="9834" w:type="dxa"/>
        <w:tblLayout w:type="fixed"/>
        <w:tblLook w:val="04A0"/>
      </w:tblPr>
      <w:tblGrid>
        <w:gridCol w:w="1809"/>
        <w:gridCol w:w="2606"/>
        <w:gridCol w:w="3125"/>
        <w:gridCol w:w="2294"/>
      </w:tblGrid>
      <w:tr w:rsidR="00B16ADA" w:rsidRPr="0088349E" w:rsidTr="005B484A">
        <w:trPr>
          <w:trHeight w:val="841"/>
        </w:trPr>
        <w:tc>
          <w:tcPr>
            <w:tcW w:w="1809" w:type="dxa"/>
          </w:tcPr>
          <w:p w:rsidR="00B16ADA" w:rsidRPr="0088349E" w:rsidRDefault="00B16ADA" w:rsidP="0088349E">
            <w:pPr>
              <w:pStyle w:val="310"/>
              <w:shd w:val="clear" w:color="auto" w:fill="auto"/>
              <w:spacing w:before="0" w:line="240" w:lineRule="auto"/>
              <w:ind w:firstLine="0"/>
              <w:rPr>
                <w:sz w:val="28"/>
                <w:szCs w:val="28"/>
              </w:rPr>
            </w:pPr>
            <w:r w:rsidRPr="0088349E">
              <w:rPr>
                <w:rStyle w:val="35"/>
                <w:sz w:val="28"/>
                <w:szCs w:val="28"/>
              </w:rPr>
              <w:t>Этапы деятельности</w:t>
            </w:r>
          </w:p>
        </w:tc>
        <w:tc>
          <w:tcPr>
            <w:tcW w:w="2606" w:type="dxa"/>
          </w:tcPr>
          <w:p w:rsidR="00B16ADA" w:rsidRPr="0088349E" w:rsidRDefault="00B16ADA" w:rsidP="0088349E">
            <w:pPr>
              <w:pStyle w:val="310"/>
              <w:shd w:val="clear" w:color="auto" w:fill="auto"/>
              <w:spacing w:before="0" w:line="240" w:lineRule="auto"/>
              <w:ind w:left="1020" w:hanging="986"/>
              <w:rPr>
                <w:sz w:val="28"/>
                <w:szCs w:val="28"/>
              </w:rPr>
            </w:pPr>
            <w:r w:rsidRPr="0088349E">
              <w:rPr>
                <w:rStyle w:val="35"/>
                <w:sz w:val="28"/>
                <w:szCs w:val="28"/>
              </w:rPr>
              <w:t>Содержание работы</w:t>
            </w:r>
          </w:p>
        </w:tc>
        <w:tc>
          <w:tcPr>
            <w:tcW w:w="3125" w:type="dxa"/>
          </w:tcPr>
          <w:p w:rsidR="00B16ADA" w:rsidRPr="0088349E" w:rsidRDefault="00B16ADA" w:rsidP="0088349E">
            <w:pPr>
              <w:pStyle w:val="310"/>
              <w:shd w:val="clear" w:color="auto" w:fill="auto"/>
              <w:spacing w:before="0" w:line="240" w:lineRule="auto"/>
              <w:ind w:firstLine="0"/>
              <w:rPr>
                <w:sz w:val="28"/>
                <w:szCs w:val="28"/>
              </w:rPr>
            </w:pPr>
            <w:r w:rsidRPr="0088349E">
              <w:rPr>
                <w:rStyle w:val="35"/>
                <w:sz w:val="28"/>
                <w:szCs w:val="28"/>
              </w:rPr>
              <w:t>Организационная деятельность</w:t>
            </w:r>
          </w:p>
        </w:tc>
        <w:tc>
          <w:tcPr>
            <w:tcW w:w="2294" w:type="dxa"/>
          </w:tcPr>
          <w:p w:rsidR="00B16ADA" w:rsidRPr="0088349E" w:rsidRDefault="00B16ADA" w:rsidP="0088349E">
            <w:pPr>
              <w:pStyle w:val="310"/>
              <w:shd w:val="clear" w:color="auto" w:fill="auto"/>
              <w:spacing w:before="0" w:line="240" w:lineRule="auto"/>
              <w:ind w:firstLine="0"/>
              <w:rPr>
                <w:sz w:val="28"/>
                <w:szCs w:val="28"/>
              </w:rPr>
            </w:pPr>
            <w:r w:rsidRPr="0088349E">
              <w:rPr>
                <w:rStyle w:val="35"/>
                <w:sz w:val="28"/>
                <w:szCs w:val="28"/>
              </w:rPr>
              <w:t>Планируемый результат</w:t>
            </w:r>
          </w:p>
        </w:tc>
      </w:tr>
      <w:tr w:rsidR="00B16ADA" w:rsidRPr="0088349E" w:rsidTr="00085259">
        <w:tc>
          <w:tcPr>
            <w:tcW w:w="1809" w:type="dxa"/>
          </w:tcPr>
          <w:p w:rsidR="00B16ADA" w:rsidRPr="0088349E" w:rsidRDefault="00B16ADA" w:rsidP="0088349E">
            <w:pPr>
              <w:pStyle w:val="a8"/>
              <w:shd w:val="clear" w:color="auto" w:fill="auto"/>
              <w:spacing w:line="240" w:lineRule="auto"/>
              <w:rPr>
                <w:sz w:val="28"/>
                <w:szCs w:val="28"/>
              </w:rPr>
            </w:pPr>
            <w:r w:rsidRPr="0088349E">
              <w:rPr>
                <w:sz w:val="28"/>
                <w:szCs w:val="28"/>
              </w:rPr>
              <w:t>1. Подготови</w:t>
            </w:r>
            <w:r w:rsidR="00154A1E" w:rsidRPr="0088349E">
              <w:rPr>
                <w:sz w:val="28"/>
                <w:szCs w:val="28"/>
              </w:rPr>
              <w:t>-</w:t>
            </w:r>
            <w:r w:rsidRPr="0088349E">
              <w:rPr>
                <w:sz w:val="28"/>
                <w:szCs w:val="28"/>
              </w:rPr>
              <w:t>тельный этап</w:t>
            </w:r>
          </w:p>
        </w:tc>
        <w:tc>
          <w:tcPr>
            <w:tcW w:w="2606" w:type="dxa"/>
          </w:tcPr>
          <w:p w:rsidR="00B16ADA" w:rsidRPr="0088349E" w:rsidRDefault="00B16ADA" w:rsidP="0088349E">
            <w:pPr>
              <w:pStyle w:val="a8"/>
              <w:shd w:val="clear" w:color="auto" w:fill="auto"/>
              <w:spacing w:line="240" w:lineRule="auto"/>
              <w:ind w:left="120"/>
              <w:rPr>
                <w:sz w:val="28"/>
                <w:szCs w:val="28"/>
              </w:rPr>
            </w:pPr>
            <w:r w:rsidRPr="0088349E">
              <w:rPr>
                <w:sz w:val="28"/>
                <w:szCs w:val="28"/>
              </w:rPr>
              <w:t>Подбор методов изучения личности обучающихся.</w:t>
            </w:r>
          </w:p>
          <w:p w:rsidR="00B16ADA" w:rsidRPr="0088349E" w:rsidRDefault="00B16ADA" w:rsidP="0088349E">
            <w:pPr>
              <w:pStyle w:val="a8"/>
              <w:shd w:val="clear" w:color="auto" w:fill="auto"/>
              <w:spacing w:line="240" w:lineRule="auto"/>
              <w:rPr>
                <w:sz w:val="28"/>
                <w:szCs w:val="28"/>
              </w:rPr>
            </w:pPr>
            <w:r w:rsidRPr="0088349E">
              <w:rPr>
                <w:sz w:val="28"/>
                <w:szCs w:val="28"/>
              </w:rPr>
              <w:t>Подбор методик изучения психологических особенностей обучающихся.</w:t>
            </w:r>
          </w:p>
          <w:p w:rsidR="00B16ADA" w:rsidRPr="0088349E" w:rsidRDefault="00B16ADA" w:rsidP="0088349E">
            <w:pPr>
              <w:pStyle w:val="a8"/>
              <w:shd w:val="clear" w:color="auto" w:fill="auto"/>
              <w:spacing w:line="240" w:lineRule="auto"/>
              <w:rPr>
                <w:sz w:val="28"/>
                <w:szCs w:val="28"/>
              </w:rPr>
            </w:pPr>
            <w:r w:rsidRPr="0088349E">
              <w:rPr>
                <w:sz w:val="28"/>
                <w:szCs w:val="28"/>
              </w:rPr>
              <w:t>Подбор методик для определения уровня обученности, обучаемости, воспитанности, воспитуемости.</w:t>
            </w:r>
          </w:p>
          <w:p w:rsidR="00B16ADA" w:rsidRPr="0088349E" w:rsidRDefault="00B16ADA" w:rsidP="0088349E">
            <w:pPr>
              <w:pStyle w:val="a8"/>
              <w:shd w:val="clear" w:color="auto" w:fill="auto"/>
              <w:spacing w:line="240" w:lineRule="auto"/>
              <w:ind w:left="120"/>
              <w:rPr>
                <w:sz w:val="28"/>
                <w:szCs w:val="28"/>
              </w:rPr>
            </w:pPr>
            <w:r w:rsidRPr="0088349E">
              <w:rPr>
                <w:sz w:val="28"/>
                <w:szCs w:val="28"/>
              </w:rPr>
              <w:t>Подбор методик изучения семьи обучающихся.</w:t>
            </w:r>
          </w:p>
          <w:p w:rsidR="00B16ADA" w:rsidRPr="0088349E" w:rsidRDefault="00B16ADA" w:rsidP="0088349E">
            <w:pPr>
              <w:pStyle w:val="a8"/>
              <w:shd w:val="clear" w:color="auto" w:fill="auto"/>
              <w:spacing w:line="240" w:lineRule="auto"/>
              <w:ind w:left="120"/>
              <w:rPr>
                <w:sz w:val="28"/>
                <w:szCs w:val="28"/>
              </w:rPr>
            </w:pPr>
            <w:r w:rsidRPr="0088349E">
              <w:rPr>
                <w:sz w:val="28"/>
                <w:szCs w:val="28"/>
              </w:rPr>
              <w:t>Методическая и практическая подготовка педагогических кадров.</w:t>
            </w:r>
          </w:p>
        </w:tc>
        <w:tc>
          <w:tcPr>
            <w:tcW w:w="3125" w:type="dxa"/>
          </w:tcPr>
          <w:p w:rsidR="00B16ADA" w:rsidRPr="0088349E" w:rsidRDefault="00B16ADA" w:rsidP="0088349E">
            <w:pPr>
              <w:pStyle w:val="a8"/>
              <w:shd w:val="clear" w:color="auto" w:fill="auto"/>
              <w:spacing w:line="240" w:lineRule="auto"/>
              <w:ind w:left="120"/>
              <w:rPr>
                <w:sz w:val="28"/>
                <w:szCs w:val="28"/>
              </w:rPr>
            </w:pPr>
            <w:r w:rsidRPr="0088349E">
              <w:rPr>
                <w:sz w:val="28"/>
                <w:szCs w:val="28"/>
              </w:rPr>
              <w:t>Изучение проблемы, состояния вопроса.</w:t>
            </w:r>
          </w:p>
          <w:p w:rsidR="00B16ADA" w:rsidRPr="0088349E" w:rsidRDefault="00B16ADA" w:rsidP="0088349E">
            <w:pPr>
              <w:pStyle w:val="a8"/>
              <w:shd w:val="clear" w:color="auto" w:fill="auto"/>
              <w:spacing w:line="240" w:lineRule="auto"/>
              <w:ind w:left="120"/>
              <w:rPr>
                <w:sz w:val="28"/>
                <w:szCs w:val="28"/>
              </w:rPr>
            </w:pPr>
            <w:r w:rsidRPr="0088349E">
              <w:rPr>
                <w:sz w:val="28"/>
                <w:szCs w:val="28"/>
              </w:rPr>
              <w:t>Пред варител ьное планирование.</w:t>
            </w:r>
          </w:p>
          <w:p w:rsidR="00B16ADA" w:rsidRPr="0088349E" w:rsidRDefault="00B16ADA" w:rsidP="0088349E">
            <w:pPr>
              <w:pStyle w:val="a8"/>
              <w:shd w:val="clear" w:color="auto" w:fill="auto"/>
              <w:spacing w:line="240" w:lineRule="auto"/>
              <w:ind w:left="120"/>
              <w:rPr>
                <w:sz w:val="28"/>
                <w:szCs w:val="28"/>
              </w:rPr>
            </w:pPr>
            <w:r w:rsidRPr="0088349E">
              <w:rPr>
                <w:sz w:val="28"/>
                <w:szCs w:val="28"/>
              </w:rPr>
              <w:t>Разработка и отбор оптимального содержания, методов и форм предстоящей деятельности.</w:t>
            </w:r>
          </w:p>
          <w:p w:rsidR="00B16ADA" w:rsidRPr="0088349E" w:rsidRDefault="00B16ADA" w:rsidP="0088349E">
            <w:pPr>
              <w:pStyle w:val="a8"/>
              <w:shd w:val="clear" w:color="auto" w:fill="auto"/>
              <w:spacing w:line="240" w:lineRule="auto"/>
              <w:ind w:left="120"/>
              <w:rPr>
                <w:sz w:val="28"/>
                <w:szCs w:val="28"/>
              </w:rPr>
            </w:pPr>
            <w:r w:rsidRPr="0088349E">
              <w:rPr>
                <w:sz w:val="28"/>
                <w:szCs w:val="28"/>
              </w:rPr>
              <w:t>Обеспечение условий предстоящей работы.</w:t>
            </w:r>
          </w:p>
          <w:p w:rsidR="00B16ADA" w:rsidRPr="0088349E" w:rsidRDefault="00B16ADA" w:rsidP="0088349E">
            <w:pPr>
              <w:pStyle w:val="a8"/>
              <w:shd w:val="clear" w:color="auto" w:fill="auto"/>
              <w:spacing w:line="240" w:lineRule="auto"/>
              <w:ind w:left="120"/>
              <w:rPr>
                <w:sz w:val="28"/>
                <w:szCs w:val="28"/>
              </w:rPr>
            </w:pPr>
            <w:r w:rsidRPr="0088349E">
              <w:rPr>
                <w:sz w:val="28"/>
                <w:szCs w:val="28"/>
              </w:rPr>
              <w:t>Подбор кадров и распределение обязанностей и направлений деятельности.</w:t>
            </w:r>
          </w:p>
          <w:p w:rsidR="00B16ADA" w:rsidRPr="0088349E" w:rsidRDefault="00B16ADA" w:rsidP="0088349E">
            <w:pPr>
              <w:pStyle w:val="a8"/>
              <w:shd w:val="clear" w:color="auto" w:fill="auto"/>
              <w:spacing w:line="240" w:lineRule="auto"/>
              <w:rPr>
                <w:sz w:val="28"/>
                <w:szCs w:val="28"/>
              </w:rPr>
            </w:pPr>
            <w:r w:rsidRPr="0088349E">
              <w:rPr>
                <w:sz w:val="28"/>
                <w:szCs w:val="28"/>
              </w:rPr>
              <w:t>Постановка задач перед исполнителями и мотивация к деятельности.</w:t>
            </w:r>
          </w:p>
        </w:tc>
        <w:tc>
          <w:tcPr>
            <w:tcW w:w="2294" w:type="dxa"/>
          </w:tcPr>
          <w:p w:rsidR="00B16ADA" w:rsidRPr="0088349E" w:rsidRDefault="00B16ADA" w:rsidP="0088349E">
            <w:pPr>
              <w:pStyle w:val="a8"/>
              <w:shd w:val="clear" w:color="auto" w:fill="auto"/>
              <w:spacing w:line="240" w:lineRule="auto"/>
              <w:rPr>
                <w:sz w:val="28"/>
                <w:szCs w:val="28"/>
              </w:rPr>
            </w:pPr>
            <w:r w:rsidRPr="0088349E">
              <w:rPr>
                <w:sz w:val="28"/>
                <w:szCs w:val="28"/>
              </w:rPr>
              <w:t>Результатом данного этапа является наличие</w:t>
            </w:r>
          </w:p>
          <w:p w:rsidR="00B16ADA" w:rsidRPr="0088349E" w:rsidRDefault="00B16ADA" w:rsidP="0088349E">
            <w:pPr>
              <w:pStyle w:val="a8"/>
              <w:shd w:val="clear" w:color="auto" w:fill="auto"/>
              <w:spacing w:line="240" w:lineRule="auto"/>
              <w:rPr>
                <w:sz w:val="28"/>
                <w:szCs w:val="28"/>
              </w:rPr>
            </w:pPr>
            <w:r w:rsidRPr="0088349E">
              <w:rPr>
                <w:sz w:val="28"/>
                <w:szCs w:val="28"/>
              </w:rPr>
              <w:t>диагностического</w:t>
            </w:r>
          </w:p>
          <w:p w:rsidR="00B16ADA" w:rsidRPr="0088349E" w:rsidRDefault="00B16ADA" w:rsidP="0088349E">
            <w:pPr>
              <w:pStyle w:val="a8"/>
              <w:shd w:val="clear" w:color="auto" w:fill="auto"/>
              <w:spacing w:line="240" w:lineRule="auto"/>
              <w:rPr>
                <w:sz w:val="28"/>
                <w:szCs w:val="28"/>
              </w:rPr>
            </w:pPr>
            <w:r w:rsidRPr="0088349E">
              <w:rPr>
                <w:sz w:val="28"/>
                <w:szCs w:val="28"/>
              </w:rPr>
              <w:t>инструментария</w:t>
            </w:r>
          </w:p>
          <w:p w:rsidR="00B16ADA" w:rsidRPr="0088349E" w:rsidRDefault="00B16ADA" w:rsidP="0088349E">
            <w:pPr>
              <w:pStyle w:val="a8"/>
              <w:shd w:val="clear" w:color="auto" w:fill="auto"/>
              <w:spacing w:line="240" w:lineRule="auto"/>
              <w:rPr>
                <w:sz w:val="28"/>
                <w:szCs w:val="28"/>
              </w:rPr>
            </w:pPr>
            <w:r w:rsidRPr="0088349E">
              <w:rPr>
                <w:sz w:val="28"/>
                <w:szCs w:val="28"/>
              </w:rPr>
              <w:t>изучения личности</w:t>
            </w:r>
          </w:p>
          <w:p w:rsidR="00B16ADA" w:rsidRPr="0088349E" w:rsidRDefault="00B16ADA" w:rsidP="0088349E">
            <w:pPr>
              <w:pStyle w:val="a8"/>
              <w:shd w:val="clear" w:color="auto" w:fill="auto"/>
              <w:spacing w:line="240" w:lineRule="auto"/>
              <w:rPr>
                <w:sz w:val="28"/>
                <w:szCs w:val="28"/>
              </w:rPr>
            </w:pPr>
            <w:r w:rsidRPr="0088349E">
              <w:rPr>
                <w:sz w:val="28"/>
                <w:szCs w:val="28"/>
              </w:rPr>
              <w:t>обучающегося,</w:t>
            </w:r>
          </w:p>
          <w:p w:rsidR="00B16ADA" w:rsidRPr="0088349E" w:rsidRDefault="00B16ADA" w:rsidP="0088349E">
            <w:pPr>
              <w:pStyle w:val="a8"/>
              <w:shd w:val="clear" w:color="auto" w:fill="auto"/>
              <w:spacing w:line="240" w:lineRule="auto"/>
              <w:rPr>
                <w:sz w:val="28"/>
                <w:szCs w:val="28"/>
              </w:rPr>
            </w:pPr>
            <w:r w:rsidRPr="0088349E">
              <w:rPr>
                <w:sz w:val="28"/>
                <w:szCs w:val="28"/>
              </w:rPr>
              <w:t>уровня обученности,</w:t>
            </w:r>
          </w:p>
          <w:p w:rsidR="00B16ADA" w:rsidRPr="0088349E" w:rsidRDefault="00B16ADA" w:rsidP="0088349E">
            <w:pPr>
              <w:pStyle w:val="a8"/>
              <w:shd w:val="clear" w:color="auto" w:fill="auto"/>
              <w:spacing w:line="240" w:lineRule="auto"/>
              <w:rPr>
                <w:sz w:val="28"/>
                <w:szCs w:val="28"/>
              </w:rPr>
            </w:pPr>
            <w:r w:rsidRPr="0088349E">
              <w:rPr>
                <w:sz w:val="28"/>
                <w:szCs w:val="28"/>
              </w:rPr>
              <w:t>воспитанности,</w:t>
            </w:r>
          </w:p>
          <w:p w:rsidR="00B16ADA" w:rsidRPr="0088349E" w:rsidRDefault="00B16ADA" w:rsidP="0088349E">
            <w:pPr>
              <w:pStyle w:val="a8"/>
              <w:shd w:val="clear" w:color="auto" w:fill="auto"/>
              <w:spacing w:line="240" w:lineRule="auto"/>
              <w:rPr>
                <w:sz w:val="28"/>
                <w:szCs w:val="28"/>
              </w:rPr>
            </w:pPr>
            <w:r w:rsidRPr="0088349E">
              <w:rPr>
                <w:sz w:val="28"/>
                <w:szCs w:val="28"/>
              </w:rPr>
              <w:t>состояния семейных</w:t>
            </w:r>
          </w:p>
          <w:p w:rsidR="00B16ADA" w:rsidRPr="0088349E" w:rsidRDefault="00B16ADA" w:rsidP="0088349E">
            <w:pPr>
              <w:pStyle w:val="a8"/>
              <w:shd w:val="clear" w:color="auto" w:fill="auto"/>
              <w:spacing w:line="240" w:lineRule="auto"/>
              <w:rPr>
                <w:sz w:val="28"/>
                <w:szCs w:val="28"/>
              </w:rPr>
            </w:pPr>
            <w:r w:rsidRPr="0088349E">
              <w:rPr>
                <w:sz w:val="28"/>
                <w:szCs w:val="28"/>
              </w:rPr>
              <w:t>отношений,</w:t>
            </w:r>
          </w:p>
          <w:p w:rsidR="00B16ADA" w:rsidRPr="0088349E" w:rsidRDefault="00B16ADA" w:rsidP="0088349E">
            <w:pPr>
              <w:pStyle w:val="a8"/>
              <w:shd w:val="clear" w:color="auto" w:fill="auto"/>
              <w:spacing w:line="240" w:lineRule="auto"/>
              <w:rPr>
                <w:sz w:val="28"/>
                <w:szCs w:val="28"/>
              </w:rPr>
            </w:pPr>
            <w:r w:rsidRPr="0088349E">
              <w:rPr>
                <w:sz w:val="28"/>
                <w:szCs w:val="28"/>
              </w:rPr>
              <w:t>готовности</w:t>
            </w:r>
          </w:p>
          <w:p w:rsidR="00B16ADA" w:rsidRPr="0088349E" w:rsidRDefault="00B16ADA" w:rsidP="0088349E">
            <w:pPr>
              <w:pStyle w:val="a8"/>
              <w:shd w:val="clear" w:color="auto" w:fill="auto"/>
              <w:spacing w:line="240" w:lineRule="auto"/>
              <w:rPr>
                <w:sz w:val="28"/>
                <w:szCs w:val="28"/>
              </w:rPr>
            </w:pPr>
            <w:r w:rsidRPr="0088349E">
              <w:rPr>
                <w:sz w:val="28"/>
                <w:szCs w:val="28"/>
              </w:rPr>
              <w:t>педагогических</w:t>
            </w:r>
          </w:p>
          <w:p w:rsidR="00B16ADA" w:rsidRPr="0088349E" w:rsidRDefault="00B16ADA" w:rsidP="0088349E">
            <w:pPr>
              <w:pStyle w:val="a8"/>
              <w:shd w:val="clear" w:color="auto" w:fill="auto"/>
              <w:spacing w:line="240" w:lineRule="auto"/>
              <w:rPr>
                <w:sz w:val="28"/>
                <w:szCs w:val="28"/>
              </w:rPr>
            </w:pPr>
            <w:r w:rsidRPr="0088349E">
              <w:rPr>
                <w:sz w:val="28"/>
                <w:szCs w:val="28"/>
              </w:rPr>
              <w:t>кадров.</w:t>
            </w:r>
          </w:p>
        </w:tc>
      </w:tr>
      <w:tr w:rsidR="00B16ADA" w:rsidRPr="0088349E" w:rsidTr="00085259">
        <w:tc>
          <w:tcPr>
            <w:tcW w:w="1809" w:type="dxa"/>
          </w:tcPr>
          <w:p w:rsidR="00B16ADA" w:rsidRPr="0088349E" w:rsidRDefault="00B16ADA" w:rsidP="0088349E">
            <w:pPr>
              <w:pStyle w:val="a8"/>
              <w:shd w:val="clear" w:color="auto" w:fill="auto"/>
              <w:spacing w:line="240" w:lineRule="auto"/>
              <w:ind w:left="140"/>
              <w:rPr>
                <w:sz w:val="28"/>
                <w:szCs w:val="28"/>
              </w:rPr>
            </w:pPr>
            <w:r w:rsidRPr="0088349E">
              <w:rPr>
                <w:sz w:val="28"/>
                <w:szCs w:val="28"/>
              </w:rPr>
              <w:t>2. Сбор и анализ информа</w:t>
            </w:r>
            <w:r w:rsidR="00154A1E" w:rsidRPr="0088349E">
              <w:rPr>
                <w:sz w:val="28"/>
                <w:szCs w:val="28"/>
              </w:rPr>
              <w:t>-</w:t>
            </w:r>
            <w:r w:rsidRPr="0088349E">
              <w:rPr>
                <w:sz w:val="28"/>
                <w:szCs w:val="28"/>
              </w:rPr>
              <w:t>ции</w:t>
            </w:r>
          </w:p>
        </w:tc>
        <w:tc>
          <w:tcPr>
            <w:tcW w:w="2606" w:type="dxa"/>
          </w:tcPr>
          <w:p w:rsidR="00B16ADA" w:rsidRPr="0088349E" w:rsidRDefault="00B16ADA" w:rsidP="0088349E">
            <w:pPr>
              <w:pStyle w:val="a8"/>
              <w:shd w:val="clear" w:color="auto" w:fill="auto"/>
              <w:spacing w:line="240" w:lineRule="auto"/>
              <w:ind w:left="120"/>
              <w:rPr>
                <w:sz w:val="28"/>
                <w:szCs w:val="28"/>
              </w:rPr>
            </w:pPr>
            <w:r w:rsidRPr="0088349E">
              <w:rPr>
                <w:sz w:val="28"/>
                <w:szCs w:val="28"/>
              </w:rPr>
              <w:t>Проведение бесед, тестирования, анкетирования, наблюдения, психологического и логопедического обследования.</w:t>
            </w:r>
          </w:p>
          <w:p w:rsidR="00085259" w:rsidRPr="0088349E" w:rsidRDefault="00B16ADA" w:rsidP="0088349E">
            <w:pPr>
              <w:pStyle w:val="a8"/>
              <w:shd w:val="clear" w:color="auto" w:fill="auto"/>
              <w:spacing w:line="240" w:lineRule="auto"/>
              <w:ind w:left="120"/>
              <w:rPr>
                <w:sz w:val="28"/>
                <w:szCs w:val="28"/>
              </w:rPr>
            </w:pPr>
            <w:r w:rsidRPr="0088349E">
              <w:rPr>
                <w:sz w:val="28"/>
                <w:szCs w:val="28"/>
              </w:rPr>
              <w:t>Изучение личных дел обучающихся.</w:t>
            </w:r>
            <w:r w:rsidR="00085259" w:rsidRPr="0088349E">
              <w:rPr>
                <w:sz w:val="28"/>
                <w:szCs w:val="28"/>
              </w:rPr>
              <w:t xml:space="preserve"> Изучение индивидуальной карты учета динамики развития ребенка.</w:t>
            </w:r>
          </w:p>
          <w:p w:rsidR="00085259" w:rsidRPr="0088349E" w:rsidRDefault="00085259" w:rsidP="0088349E">
            <w:pPr>
              <w:pStyle w:val="a8"/>
              <w:shd w:val="clear" w:color="auto" w:fill="auto"/>
              <w:spacing w:line="240" w:lineRule="auto"/>
              <w:ind w:left="120"/>
              <w:rPr>
                <w:sz w:val="28"/>
                <w:szCs w:val="28"/>
              </w:rPr>
            </w:pPr>
            <w:r w:rsidRPr="0088349E">
              <w:rPr>
                <w:sz w:val="28"/>
                <w:szCs w:val="28"/>
              </w:rPr>
              <w:lastRenderedPageBreak/>
              <w:t>Изучение паспорта здоровья обучающегося.</w:t>
            </w:r>
          </w:p>
          <w:p w:rsidR="00085259" w:rsidRPr="0088349E" w:rsidRDefault="00085259" w:rsidP="0088349E">
            <w:pPr>
              <w:pStyle w:val="a8"/>
              <w:shd w:val="clear" w:color="auto" w:fill="auto"/>
              <w:spacing w:line="240" w:lineRule="auto"/>
              <w:ind w:left="120"/>
              <w:rPr>
                <w:sz w:val="28"/>
                <w:szCs w:val="28"/>
              </w:rPr>
            </w:pPr>
            <w:r w:rsidRPr="0088349E">
              <w:rPr>
                <w:sz w:val="28"/>
                <w:szCs w:val="28"/>
              </w:rPr>
              <w:t>Консультации врачей и специалистов</w:t>
            </w:r>
          </w:p>
          <w:p w:rsidR="00B16ADA" w:rsidRPr="0088349E" w:rsidRDefault="00085259" w:rsidP="0088349E">
            <w:pPr>
              <w:pStyle w:val="a8"/>
              <w:shd w:val="clear" w:color="auto" w:fill="auto"/>
              <w:spacing w:line="240" w:lineRule="auto"/>
              <w:ind w:left="120"/>
              <w:rPr>
                <w:sz w:val="28"/>
                <w:szCs w:val="28"/>
              </w:rPr>
            </w:pPr>
            <w:r w:rsidRPr="0088349E">
              <w:rPr>
                <w:sz w:val="28"/>
                <w:szCs w:val="28"/>
              </w:rPr>
              <w:t>Посещение семей.</w:t>
            </w:r>
          </w:p>
        </w:tc>
        <w:tc>
          <w:tcPr>
            <w:tcW w:w="3125" w:type="dxa"/>
          </w:tcPr>
          <w:p w:rsidR="00B16ADA" w:rsidRPr="0088349E" w:rsidRDefault="00B16ADA" w:rsidP="0088349E">
            <w:pPr>
              <w:pStyle w:val="a8"/>
              <w:shd w:val="clear" w:color="auto" w:fill="auto"/>
              <w:spacing w:line="240" w:lineRule="auto"/>
              <w:ind w:left="120"/>
              <w:rPr>
                <w:sz w:val="28"/>
                <w:szCs w:val="28"/>
              </w:rPr>
            </w:pPr>
            <w:r w:rsidRPr="0088349E">
              <w:rPr>
                <w:sz w:val="28"/>
                <w:szCs w:val="28"/>
              </w:rPr>
              <w:lastRenderedPageBreak/>
              <w:t>Контроль за сбором информации.</w:t>
            </w:r>
          </w:p>
          <w:p w:rsidR="00B16ADA" w:rsidRPr="0088349E" w:rsidRDefault="00B16ADA" w:rsidP="0088349E">
            <w:pPr>
              <w:pStyle w:val="a8"/>
              <w:shd w:val="clear" w:color="auto" w:fill="auto"/>
              <w:spacing w:line="240" w:lineRule="auto"/>
              <w:ind w:left="120"/>
              <w:rPr>
                <w:sz w:val="28"/>
                <w:szCs w:val="28"/>
              </w:rPr>
            </w:pPr>
            <w:r w:rsidRPr="0088349E">
              <w:rPr>
                <w:sz w:val="28"/>
                <w:szCs w:val="28"/>
              </w:rPr>
              <w:t>Консультативная помощь в процессе сбора информации внесение (фиксация) информации в индивидуальную карту учета динамики развития ребенка.</w:t>
            </w:r>
          </w:p>
        </w:tc>
        <w:tc>
          <w:tcPr>
            <w:tcW w:w="2294" w:type="dxa"/>
          </w:tcPr>
          <w:p w:rsidR="00085259" w:rsidRPr="0088349E" w:rsidRDefault="00B16ADA" w:rsidP="0088349E">
            <w:pPr>
              <w:pStyle w:val="a8"/>
              <w:shd w:val="clear" w:color="auto" w:fill="auto"/>
              <w:spacing w:line="240" w:lineRule="auto"/>
              <w:ind w:left="120"/>
              <w:rPr>
                <w:sz w:val="28"/>
                <w:szCs w:val="28"/>
              </w:rPr>
            </w:pPr>
            <w:r w:rsidRPr="0088349E">
              <w:rPr>
                <w:sz w:val="28"/>
                <w:szCs w:val="28"/>
              </w:rPr>
              <w:t>Результатом данного этапа является оценка контингента обучающихся для учёта особенностей развития детей,</w:t>
            </w:r>
            <w:r w:rsidR="00085259" w:rsidRPr="0088349E">
              <w:rPr>
                <w:sz w:val="28"/>
                <w:szCs w:val="28"/>
              </w:rPr>
              <w:t xml:space="preserve"> определения специфики и их особых</w:t>
            </w:r>
          </w:p>
          <w:p w:rsidR="00B16ADA" w:rsidRPr="0088349E" w:rsidRDefault="00085259" w:rsidP="0088349E">
            <w:pPr>
              <w:pStyle w:val="a8"/>
              <w:shd w:val="clear" w:color="auto" w:fill="auto"/>
              <w:spacing w:line="240" w:lineRule="auto"/>
              <w:rPr>
                <w:sz w:val="28"/>
                <w:szCs w:val="28"/>
              </w:rPr>
            </w:pPr>
            <w:r w:rsidRPr="0088349E">
              <w:rPr>
                <w:sz w:val="28"/>
                <w:szCs w:val="28"/>
              </w:rPr>
              <w:t xml:space="preserve">образовательных потребностей; оценка </w:t>
            </w:r>
            <w:r w:rsidRPr="0088349E">
              <w:rPr>
                <w:sz w:val="28"/>
                <w:szCs w:val="28"/>
              </w:rPr>
              <w:lastRenderedPageBreak/>
              <w:t>образовател ьной среды на предмет соответствия требованиям программно- методического обеспечения, материально- технической и кадровой базы учреждения.</w:t>
            </w:r>
          </w:p>
        </w:tc>
      </w:tr>
      <w:tr w:rsidR="00085259" w:rsidRPr="0088349E" w:rsidTr="00085259">
        <w:tc>
          <w:tcPr>
            <w:tcW w:w="1809" w:type="dxa"/>
          </w:tcPr>
          <w:p w:rsidR="00085259" w:rsidRPr="0088349E" w:rsidRDefault="00085259" w:rsidP="0088349E">
            <w:pPr>
              <w:pStyle w:val="a8"/>
              <w:shd w:val="clear" w:color="auto" w:fill="auto"/>
              <w:spacing w:line="240" w:lineRule="auto"/>
              <w:ind w:left="140"/>
              <w:rPr>
                <w:sz w:val="28"/>
                <w:szCs w:val="28"/>
              </w:rPr>
            </w:pPr>
            <w:r w:rsidRPr="0088349E">
              <w:rPr>
                <w:sz w:val="28"/>
                <w:szCs w:val="28"/>
              </w:rPr>
              <w:lastRenderedPageBreak/>
              <w:t>3. Систематизация информации</w:t>
            </w:r>
          </w:p>
        </w:tc>
        <w:tc>
          <w:tcPr>
            <w:tcW w:w="2606" w:type="dxa"/>
          </w:tcPr>
          <w:p w:rsidR="00085259" w:rsidRPr="0088349E" w:rsidRDefault="00085259" w:rsidP="0088349E">
            <w:pPr>
              <w:pStyle w:val="a8"/>
              <w:shd w:val="clear" w:color="auto" w:fill="auto"/>
              <w:spacing w:line="240" w:lineRule="auto"/>
              <w:rPr>
                <w:sz w:val="28"/>
                <w:szCs w:val="28"/>
              </w:rPr>
            </w:pPr>
            <w:r w:rsidRPr="0088349E">
              <w:rPr>
                <w:sz w:val="28"/>
                <w:szCs w:val="28"/>
              </w:rPr>
              <w:t>Уточнение полученной информации.</w:t>
            </w:r>
          </w:p>
          <w:p w:rsidR="00085259" w:rsidRPr="0088349E" w:rsidRDefault="00085259" w:rsidP="0088349E">
            <w:pPr>
              <w:pStyle w:val="a8"/>
              <w:shd w:val="clear" w:color="auto" w:fill="auto"/>
              <w:spacing w:line="240" w:lineRule="auto"/>
              <w:rPr>
                <w:sz w:val="28"/>
                <w:szCs w:val="28"/>
              </w:rPr>
            </w:pPr>
            <w:r w:rsidRPr="0088349E">
              <w:rPr>
                <w:sz w:val="28"/>
                <w:szCs w:val="28"/>
              </w:rPr>
              <w:t>Определение особенностей развития обучающегося.</w:t>
            </w:r>
          </w:p>
          <w:p w:rsidR="00085259" w:rsidRPr="0088349E" w:rsidRDefault="00085259" w:rsidP="0088349E">
            <w:pPr>
              <w:pStyle w:val="a8"/>
              <w:shd w:val="clear" w:color="auto" w:fill="auto"/>
              <w:spacing w:line="240" w:lineRule="auto"/>
              <w:rPr>
                <w:sz w:val="28"/>
                <w:szCs w:val="28"/>
              </w:rPr>
            </w:pPr>
            <w:r w:rsidRPr="0088349E">
              <w:rPr>
                <w:sz w:val="28"/>
                <w:szCs w:val="28"/>
              </w:rPr>
              <w:t>Выделение группы контроля за учебно-познавательной деятельностью, группы контроля за поведением, группы контроля за семьей обучающегося, профиля личностного развития. Выработка рекомендация по организации учебно- воспитательного процесса.</w:t>
            </w:r>
          </w:p>
        </w:tc>
        <w:tc>
          <w:tcPr>
            <w:tcW w:w="3125" w:type="dxa"/>
          </w:tcPr>
          <w:p w:rsidR="00085259" w:rsidRPr="0088349E" w:rsidRDefault="00085259" w:rsidP="0088349E">
            <w:pPr>
              <w:pStyle w:val="a8"/>
              <w:shd w:val="clear" w:color="auto" w:fill="auto"/>
              <w:spacing w:line="240" w:lineRule="auto"/>
              <w:ind w:left="120"/>
              <w:rPr>
                <w:sz w:val="28"/>
                <w:szCs w:val="28"/>
              </w:rPr>
            </w:pPr>
            <w:r w:rsidRPr="0088349E">
              <w:rPr>
                <w:sz w:val="28"/>
                <w:szCs w:val="28"/>
              </w:rPr>
              <w:t>Анализ результатов психолого-педагоги ческою обследования.</w:t>
            </w:r>
          </w:p>
          <w:p w:rsidR="00085259" w:rsidRPr="0088349E" w:rsidRDefault="00085259" w:rsidP="0088349E">
            <w:pPr>
              <w:pStyle w:val="a8"/>
              <w:shd w:val="clear" w:color="auto" w:fill="auto"/>
              <w:spacing w:line="240" w:lineRule="auto"/>
              <w:ind w:left="120"/>
              <w:rPr>
                <w:sz w:val="28"/>
                <w:szCs w:val="28"/>
              </w:rPr>
            </w:pPr>
            <w:r w:rsidRPr="0088349E">
              <w:rPr>
                <w:sz w:val="28"/>
                <w:szCs w:val="28"/>
              </w:rPr>
              <w:t>Анализ состояния здоровья обучающихся.</w:t>
            </w:r>
          </w:p>
          <w:p w:rsidR="00085259" w:rsidRPr="0088349E" w:rsidRDefault="00085259" w:rsidP="0088349E">
            <w:pPr>
              <w:pStyle w:val="a8"/>
              <w:shd w:val="clear" w:color="auto" w:fill="auto"/>
              <w:spacing w:line="240" w:lineRule="auto"/>
              <w:rPr>
                <w:sz w:val="28"/>
                <w:szCs w:val="28"/>
              </w:rPr>
            </w:pPr>
            <w:r w:rsidRPr="0088349E">
              <w:rPr>
                <w:sz w:val="28"/>
                <w:szCs w:val="28"/>
              </w:rPr>
              <w:t>Выявление детей с проблемами в развитии, организация психолого- педагогического и медико- социального сопровождения, исходя из индивидуальных особенностей развития каждого ребенка, через школьный ПМПк.</w:t>
            </w:r>
          </w:p>
          <w:p w:rsidR="00085259" w:rsidRPr="0088349E" w:rsidRDefault="00085259" w:rsidP="0088349E">
            <w:pPr>
              <w:pStyle w:val="a8"/>
              <w:shd w:val="clear" w:color="auto" w:fill="auto"/>
              <w:spacing w:line="240" w:lineRule="auto"/>
              <w:ind w:left="120"/>
              <w:rPr>
                <w:sz w:val="28"/>
                <w:szCs w:val="28"/>
              </w:rPr>
            </w:pPr>
            <w:r w:rsidRPr="0088349E">
              <w:rPr>
                <w:sz w:val="28"/>
                <w:szCs w:val="28"/>
              </w:rPr>
              <w:t>Планирование коррекционно- развивающей работы.</w:t>
            </w:r>
          </w:p>
        </w:tc>
        <w:tc>
          <w:tcPr>
            <w:tcW w:w="2294" w:type="dxa"/>
          </w:tcPr>
          <w:p w:rsidR="00085259" w:rsidRPr="0088349E" w:rsidRDefault="00085259" w:rsidP="0088349E">
            <w:pPr>
              <w:pStyle w:val="a8"/>
              <w:shd w:val="clear" w:color="auto" w:fill="auto"/>
              <w:spacing w:line="240" w:lineRule="auto"/>
              <w:ind w:left="120"/>
              <w:rPr>
                <w:sz w:val="28"/>
                <w:szCs w:val="28"/>
              </w:rPr>
            </w:pPr>
            <w:r w:rsidRPr="0088349E">
              <w:rPr>
                <w:sz w:val="28"/>
                <w:szCs w:val="28"/>
              </w:rPr>
              <w:t>Результатом работы является</w:t>
            </w:r>
          </w:p>
          <w:p w:rsidR="00085259" w:rsidRPr="0088349E" w:rsidRDefault="00085259" w:rsidP="0088349E">
            <w:pPr>
              <w:pStyle w:val="a8"/>
              <w:shd w:val="clear" w:color="auto" w:fill="auto"/>
              <w:spacing w:line="240" w:lineRule="auto"/>
              <w:ind w:left="120"/>
              <w:rPr>
                <w:sz w:val="28"/>
                <w:szCs w:val="28"/>
              </w:rPr>
            </w:pPr>
            <w:r w:rsidRPr="0088349E">
              <w:rPr>
                <w:sz w:val="28"/>
                <w:szCs w:val="28"/>
              </w:rPr>
              <w:t>образовател ьны й процесс,</w:t>
            </w:r>
          </w:p>
          <w:p w:rsidR="00085259" w:rsidRPr="0088349E" w:rsidRDefault="00085259" w:rsidP="0088349E">
            <w:pPr>
              <w:pStyle w:val="a8"/>
              <w:shd w:val="clear" w:color="auto" w:fill="auto"/>
              <w:spacing w:line="240" w:lineRule="auto"/>
              <w:ind w:left="120"/>
              <w:rPr>
                <w:sz w:val="28"/>
                <w:szCs w:val="28"/>
              </w:rPr>
            </w:pPr>
            <w:r w:rsidRPr="0088349E">
              <w:rPr>
                <w:sz w:val="28"/>
                <w:szCs w:val="28"/>
              </w:rPr>
              <w:t>организованный в режиме полного дня, имеющий коррекционно- развивающую и лечебно-</w:t>
            </w:r>
          </w:p>
          <w:p w:rsidR="00085259" w:rsidRPr="0088349E" w:rsidRDefault="00085259" w:rsidP="0088349E">
            <w:pPr>
              <w:pStyle w:val="a8"/>
              <w:shd w:val="clear" w:color="auto" w:fill="auto"/>
              <w:spacing w:line="240" w:lineRule="auto"/>
              <w:ind w:left="120"/>
              <w:rPr>
                <w:sz w:val="28"/>
                <w:szCs w:val="28"/>
              </w:rPr>
            </w:pPr>
            <w:r w:rsidRPr="0088349E">
              <w:rPr>
                <w:sz w:val="28"/>
                <w:szCs w:val="28"/>
              </w:rPr>
              <w:t>оздоровительную направленность, процесс психолого- меди ко-</w:t>
            </w:r>
          </w:p>
          <w:p w:rsidR="00085259" w:rsidRPr="0088349E" w:rsidRDefault="00085259" w:rsidP="0088349E">
            <w:pPr>
              <w:pStyle w:val="a8"/>
              <w:shd w:val="clear" w:color="auto" w:fill="auto"/>
              <w:spacing w:line="240" w:lineRule="auto"/>
              <w:ind w:left="120"/>
              <w:rPr>
                <w:sz w:val="28"/>
                <w:szCs w:val="28"/>
              </w:rPr>
            </w:pPr>
            <w:r w:rsidRPr="0088349E">
              <w:rPr>
                <w:sz w:val="28"/>
                <w:szCs w:val="28"/>
              </w:rPr>
              <w:t xml:space="preserve">педагогического сопровождения воспитания, развития, социализации детей с </w:t>
            </w:r>
            <w:r w:rsidR="005B484A" w:rsidRPr="0088349E">
              <w:rPr>
                <w:sz w:val="28"/>
                <w:szCs w:val="28"/>
              </w:rPr>
              <w:t>ТНР</w:t>
            </w:r>
          </w:p>
        </w:tc>
      </w:tr>
      <w:tr w:rsidR="00085259" w:rsidRPr="0088349E" w:rsidTr="00085259">
        <w:tc>
          <w:tcPr>
            <w:tcW w:w="1809" w:type="dxa"/>
          </w:tcPr>
          <w:p w:rsidR="00085259" w:rsidRPr="0088349E" w:rsidRDefault="00085259" w:rsidP="0088349E">
            <w:pPr>
              <w:pStyle w:val="a8"/>
              <w:shd w:val="clear" w:color="auto" w:fill="auto"/>
              <w:spacing w:line="240" w:lineRule="auto"/>
              <w:rPr>
                <w:sz w:val="28"/>
                <w:szCs w:val="28"/>
              </w:rPr>
            </w:pPr>
            <w:r w:rsidRPr="0088349E">
              <w:rPr>
                <w:sz w:val="28"/>
                <w:szCs w:val="28"/>
              </w:rPr>
              <w:t>4. Проведение коррекцион</w:t>
            </w:r>
            <w:r w:rsidR="00154A1E" w:rsidRPr="0088349E">
              <w:rPr>
                <w:sz w:val="28"/>
                <w:szCs w:val="28"/>
              </w:rPr>
              <w:t>-</w:t>
            </w:r>
            <w:r w:rsidRPr="0088349E">
              <w:rPr>
                <w:sz w:val="28"/>
                <w:szCs w:val="28"/>
              </w:rPr>
              <w:t>но- развивающей работы</w:t>
            </w:r>
          </w:p>
        </w:tc>
        <w:tc>
          <w:tcPr>
            <w:tcW w:w="2606" w:type="dxa"/>
          </w:tcPr>
          <w:p w:rsidR="00085259" w:rsidRPr="0088349E" w:rsidRDefault="00085259" w:rsidP="0088349E">
            <w:pPr>
              <w:pStyle w:val="a8"/>
              <w:shd w:val="clear" w:color="auto" w:fill="auto"/>
              <w:spacing w:line="240" w:lineRule="auto"/>
              <w:ind w:left="120"/>
              <w:rPr>
                <w:sz w:val="28"/>
                <w:szCs w:val="28"/>
              </w:rPr>
            </w:pPr>
            <w:r w:rsidRPr="0088349E">
              <w:rPr>
                <w:sz w:val="28"/>
                <w:szCs w:val="28"/>
              </w:rPr>
              <w:t>Разработка и реализация программ</w:t>
            </w:r>
          </w:p>
          <w:p w:rsidR="00085259" w:rsidRPr="0088349E" w:rsidRDefault="00085259" w:rsidP="0088349E">
            <w:pPr>
              <w:pStyle w:val="a8"/>
              <w:shd w:val="clear" w:color="auto" w:fill="auto"/>
              <w:spacing w:line="240" w:lineRule="auto"/>
              <w:ind w:left="120"/>
              <w:rPr>
                <w:sz w:val="28"/>
                <w:szCs w:val="28"/>
              </w:rPr>
            </w:pPr>
            <w:r w:rsidRPr="0088349E">
              <w:rPr>
                <w:sz w:val="28"/>
                <w:szCs w:val="28"/>
              </w:rPr>
              <w:t>коррекционно-развивающего</w:t>
            </w:r>
          </w:p>
          <w:p w:rsidR="00085259" w:rsidRPr="0088349E" w:rsidRDefault="00085259" w:rsidP="0088349E">
            <w:pPr>
              <w:pStyle w:val="a8"/>
              <w:shd w:val="clear" w:color="auto" w:fill="auto"/>
              <w:spacing w:line="240" w:lineRule="auto"/>
              <w:ind w:left="120"/>
              <w:rPr>
                <w:sz w:val="28"/>
                <w:szCs w:val="28"/>
              </w:rPr>
            </w:pPr>
            <w:r w:rsidRPr="0088349E">
              <w:rPr>
                <w:sz w:val="28"/>
                <w:szCs w:val="28"/>
              </w:rPr>
              <w:t>обучения.</w:t>
            </w:r>
          </w:p>
          <w:p w:rsidR="00085259" w:rsidRPr="0088349E" w:rsidRDefault="00085259" w:rsidP="0088349E">
            <w:pPr>
              <w:pStyle w:val="a8"/>
              <w:shd w:val="clear" w:color="auto" w:fill="auto"/>
              <w:spacing w:line="240" w:lineRule="auto"/>
              <w:ind w:left="120"/>
              <w:rPr>
                <w:sz w:val="28"/>
                <w:szCs w:val="28"/>
              </w:rPr>
            </w:pPr>
            <w:r w:rsidRPr="0088349E">
              <w:rPr>
                <w:sz w:val="28"/>
                <w:szCs w:val="28"/>
              </w:rPr>
              <w:lastRenderedPageBreak/>
              <w:t>Организация психолого-медико- педагоги ческого сопровожден и я процессов обучения, воспитания, развития, реабилитации, социализации в соответствии с целями коррекционно- развивающего образования детей с ТНР.</w:t>
            </w:r>
          </w:p>
          <w:p w:rsidR="00085259" w:rsidRPr="0088349E" w:rsidRDefault="00085259" w:rsidP="0088349E">
            <w:pPr>
              <w:pStyle w:val="a8"/>
              <w:shd w:val="clear" w:color="auto" w:fill="auto"/>
              <w:spacing w:line="240" w:lineRule="auto"/>
              <w:ind w:left="120"/>
              <w:rPr>
                <w:sz w:val="28"/>
                <w:szCs w:val="28"/>
              </w:rPr>
            </w:pPr>
            <w:r w:rsidRPr="0088349E">
              <w:rPr>
                <w:sz w:val="28"/>
                <w:szCs w:val="28"/>
              </w:rPr>
              <w:t>Организация коррекционно- развивающей работы в урочной и внеурочной деятельности.</w:t>
            </w:r>
          </w:p>
          <w:p w:rsidR="00085259" w:rsidRPr="0088349E" w:rsidRDefault="00085259" w:rsidP="0088349E">
            <w:pPr>
              <w:pStyle w:val="a8"/>
              <w:shd w:val="clear" w:color="auto" w:fill="auto"/>
              <w:spacing w:line="240" w:lineRule="auto"/>
              <w:ind w:left="120"/>
              <w:rPr>
                <w:sz w:val="28"/>
                <w:szCs w:val="28"/>
              </w:rPr>
            </w:pPr>
            <w:r w:rsidRPr="0088349E">
              <w:rPr>
                <w:sz w:val="28"/>
                <w:szCs w:val="28"/>
              </w:rPr>
              <w:t>Лечебно-оздоровительная и профилактическая работа.</w:t>
            </w:r>
          </w:p>
        </w:tc>
        <w:tc>
          <w:tcPr>
            <w:tcW w:w="3125" w:type="dxa"/>
          </w:tcPr>
          <w:p w:rsidR="00085259" w:rsidRPr="0088349E" w:rsidRDefault="00085259" w:rsidP="0088349E">
            <w:pPr>
              <w:pStyle w:val="a8"/>
              <w:shd w:val="clear" w:color="auto" w:fill="auto"/>
              <w:spacing w:line="240" w:lineRule="auto"/>
              <w:ind w:left="120"/>
              <w:rPr>
                <w:sz w:val="28"/>
                <w:szCs w:val="28"/>
              </w:rPr>
            </w:pPr>
            <w:r w:rsidRPr="0088349E">
              <w:rPr>
                <w:sz w:val="28"/>
                <w:szCs w:val="28"/>
              </w:rPr>
              <w:lastRenderedPageBreak/>
              <w:t xml:space="preserve">Методическое сопровождение педагогов в процессе реализации Программы коррекционной </w:t>
            </w:r>
            <w:r w:rsidRPr="0088349E">
              <w:rPr>
                <w:sz w:val="28"/>
                <w:szCs w:val="28"/>
              </w:rPr>
              <w:lastRenderedPageBreak/>
              <w:t>работы.</w:t>
            </w:r>
          </w:p>
          <w:p w:rsidR="00085259" w:rsidRPr="0088349E" w:rsidRDefault="00085259" w:rsidP="0088349E">
            <w:pPr>
              <w:pStyle w:val="a8"/>
              <w:shd w:val="clear" w:color="auto" w:fill="auto"/>
              <w:spacing w:line="240" w:lineRule="auto"/>
              <w:ind w:left="120"/>
              <w:rPr>
                <w:sz w:val="28"/>
                <w:szCs w:val="28"/>
              </w:rPr>
            </w:pPr>
            <w:r w:rsidRPr="0088349E">
              <w:rPr>
                <w:sz w:val="28"/>
                <w:szCs w:val="28"/>
              </w:rPr>
              <w:t>Консультирование по проблемам развития, образования, воспитания, коррекции,реабилитации обучающихся.</w:t>
            </w:r>
          </w:p>
          <w:p w:rsidR="00085259" w:rsidRPr="0088349E" w:rsidRDefault="00085259" w:rsidP="0088349E">
            <w:pPr>
              <w:pStyle w:val="a8"/>
              <w:shd w:val="clear" w:color="auto" w:fill="auto"/>
              <w:spacing w:line="240" w:lineRule="auto"/>
              <w:ind w:left="120"/>
              <w:rPr>
                <w:sz w:val="28"/>
                <w:szCs w:val="28"/>
              </w:rPr>
            </w:pPr>
            <w:r w:rsidRPr="0088349E">
              <w:rPr>
                <w:sz w:val="28"/>
                <w:szCs w:val="28"/>
              </w:rPr>
              <w:t>Контроль за проведением</w:t>
            </w:r>
          </w:p>
          <w:p w:rsidR="00085259" w:rsidRPr="0088349E" w:rsidRDefault="00085259" w:rsidP="0088349E">
            <w:pPr>
              <w:pStyle w:val="a8"/>
              <w:shd w:val="clear" w:color="auto" w:fill="auto"/>
              <w:spacing w:line="240" w:lineRule="auto"/>
              <w:rPr>
                <w:sz w:val="28"/>
                <w:szCs w:val="28"/>
              </w:rPr>
            </w:pPr>
            <w:r w:rsidRPr="0088349E">
              <w:rPr>
                <w:sz w:val="28"/>
                <w:szCs w:val="28"/>
              </w:rPr>
              <w:t>коррекционно-развивающей</w:t>
            </w:r>
          </w:p>
          <w:p w:rsidR="00085259" w:rsidRPr="0088349E" w:rsidRDefault="00085259" w:rsidP="0088349E">
            <w:pPr>
              <w:pStyle w:val="a8"/>
              <w:shd w:val="clear" w:color="auto" w:fill="auto"/>
              <w:spacing w:line="240" w:lineRule="auto"/>
              <w:rPr>
                <w:sz w:val="28"/>
                <w:szCs w:val="28"/>
              </w:rPr>
            </w:pPr>
            <w:r w:rsidRPr="0088349E">
              <w:rPr>
                <w:sz w:val="28"/>
                <w:szCs w:val="28"/>
              </w:rPr>
              <w:t>работы.</w:t>
            </w:r>
          </w:p>
        </w:tc>
        <w:tc>
          <w:tcPr>
            <w:tcW w:w="2294" w:type="dxa"/>
          </w:tcPr>
          <w:p w:rsidR="00085259" w:rsidRPr="0088349E" w:rsidRDefault="00085259" w:rsidP="0088349E">
            <w:pPr>
              <w:pStyle w:val="a8"/>
              <w:shd w:val="clear" w:color="auto" w:fill="auto"/>
              <w:spacing w:line="240" w:lineRule="auto"/>
              <w:rPr>
                <w:sz w:val="28"/>
                <w:szCs w:val="28"/>
              </w:rPr>
            </w:pPr>
            <w:r w:rsidRPr="0088349E">
              <w:rPr>
                <w:sz w:val="28"/>
                <w:szCs w:val="28"/>
              </w:rPr>
              <w:lastRenderedPageBreak/>
              <w:t>Результатом является</w:t>
            </w:r>
          </w:p>
          <w:p w:rsidR="00085259" w:rsidRPr="0088349E" w:rsidRDefault="00085259" w:rsidP="0088349E">
            <w:pPr>
              <w:pStyle w:val="a8"/>
              <w:shd w:val="clear" w:color="auto" w:fill="auto"/>
              <w:spacing w:line="240" w:lineRule="auto"/>
              <w:ind w:left="120"/>
              <w:rPr>
                <w:sz w:val="28"/>
                <w:szCs w:val="28"/>
              </w:rPr>
            </w:pPr>
            <w:r w:rsidRPr="0088349E">
              <w:rPr>
                <w:sz w:val="28"/>
                <w:szCs w:val="28"/>
              </w:rPr>
              <w:t>констатация</w:t>
            </w:r>
          </w:p>
          <w:p w:rsidR="00085259" w:rsidRPr="0088349E" w:rsidRDefault="00085259" w:rsidP="0088349E">
            <w:pPr>
              <w:pStyle w:val="a8"/>
              <w:shd w:val="clear" w:color="auto" w:fill="auto"/>
              <w:spacing w:line="240" w:lineRule="auto"/>
              <w:ind w:left="120"/>
              <w:rPr>
                <w:sz w:val="28"/>
                <w:szCs w:val="28"/>
              </w:rPr>
            </w:pPr>
            <w:r w:rsidRPr="0088349E">
              <w:rPr>
                <w:sz w:val="28"/>
                <w:szCs w:val="28"/>
              </w:rPr>
              <w:t>соответствия</w:t>
            </w:r>
          </w:p>
          <w:p w:rsidR="00085259" w:rsidRPr="0088349E" w:rsidRDefault="00085259" w:rsidP="0088349E">
            <w:pPr>
              <w:pStyle w:val="a8"/>
              <w:shd w:val="clear" w:color="auto" w:fill="auto"/>
              <w:spacing w:line="240" w:lineRule="auto"/>
              <w:rPr>
                <w:sz w:val="28"/>
                <w:szCs w:val="28"/>
              </w:rPr>
            </w:pPr>
            <w:r w:rsidRPr="0088349E">
              <w:rPr>
                <w:sz w:val="28"/>
                <w:szCs w:val="28"/>
              </w:rPr>
              <w:t>созданных условий и</w:t>
            </w:r>
          </w:p>
          <w:p w:rsidR="00085259" w:rsidRPr="0088349E" w:rsidRDefault="00085259" w:rsidP="0088349E">
            <w:pPr>
              <w:pStyle w:val="a8"/>
              <w:shd w:val="clear" w:color="auto" w:fill="auto"/>
              <w:spacing w:line="240" w:lineRule="auto"/>
              <w:ind w:left="120"/>
              <w:rPr>
                <w:sz w:val="28"/>
                <w:szCs w:val="28"/>
              </w:rPr>
            </w:pPr>
            <w:r w:rsidRPr="0088349E">
              <w:rPr>
                <w:sz w:val="28"/>
                <w:szCs w:val="28"/>
              </w:rPr>
              <w:lastRenderedPageBreak/>
              <w:t>выбранных</w:t>
            </w:r>
          </w:p>
          <w:p w:rsidR="00085259" w:rsidRPr="0088349E" w:rsidRDefault="00085259" w:rsidP="0088349E">
            <w:pPr>
              <w:pStyle w:val="a8"/>
              <w:shd w:val="clear" w:color="auto" w:fill="auto"/>
              <w:spacing w:line="240" w:lineRule="auto"/>
              <w:ind w:left="120"/>
              <w:rPr>
                <w:sz w:val="28"/>
                <w:szCs w:val="28"/>
              </w:rPr>
            </w:pPr>
            <w:r w:rsidRPr="0088349E">
              <w:rPr>
                <w:sz w:val="28"/>
                <w:szCs w:val="28"/>
              </w:rPr>
              <w:t>коррекционно-</w:t>
            </w:r>
          </w:p>
          <w:p w:rsidR="00085259" w:rsidRPr="0088349E" w:rsidRDefault="00085259" w:rsidP="0088349E">
            <w:pPr>
              <w:pStyle w:val="a8"/>
              <w:shd w:val="clear" w:color="auto" w:fill="auto"/>
              <w:spacing w:line="240" w:lineRule="auto"/>
              <w:rPr>
                <w:sz w:val="28"/>
                <w:szCs w:val="28"/>
              </w:rPr>
            </w:pPr>
            <w:r w:rsidRPr="0088349E">
              <w:rPr>
                <w:sz w:val="28"/>
                <w:szCs w:val="28"/>
              </w:rPr>
              <w:t>развивающих и</w:t>
            </w:r>
          </w:p>
          <w:p w:rsidR="00085259" w:rsidRPr="0088349E" w:rsidRDefault="00085259" w:rsidP="0088349E">
            <w:pPr>
              <w:pStyle w:val="a8"/>
              <w:shd w:val="clear" w:color="auto" w:fill="auto"/>
              <w:spacing w:line="240" w:lineRule="auto"/>
              <w:ind w:left="120"/>
              <w:rPr>
                <w:sz w:val="28"/>
                <w:szCs w:val="28"/>
              </w:rPr>
            </w:pPr>
            <w:r w:rsidRPr="0088349E">
              <w:rPr>
                <w:sz w:val="28"/>
                <w:szCs w:val="28"/>
              </w:rPr>
              <w:t>образовательных</w:t>
            </w:r>
          </w:p>
          <w:p w:rsidR="00085259" w:rsidRPr="0088349E" w:rsidRDefault="00085259" w:rsidP="0088349E">
            <w:pPr>
              <w:pStyle w:val="a8"/>
              <w:shd w:val="clear" w:color="auto" w:fill="auto"/>
              <w:spacing w:line="240" w:lineRule="auto"/>
              <w:rPr>
                <w:sz w:val="28"/>
                <w:szCs w:val="28"/>
              </w:rPr>
            </w:pPr>
            <w:r w:rsidRPr="0088349E">
              <w:rPr>
                <w:sz w:val="28"/>
                <w:szCs w:val="28"/>
              </w:rPr>
              <w:t>программ особым</w:t>
            </w:r>
          </w:p>
          <w:p w:rsidR="00085259" w:rsidRPr="0088349E" w:rsidRDefault="00085259" w:rsidP="0088349E">
            <w:pPr>
              <w:pStyle w:val="a8"/>
              <w:shd w:val="clear" w:color="auto" w:fill="auto"/>
              <w:spacing w:line="240" w:lineRule="auto"/>
              <w:ind w:left="120"/>
              <w:rPr>
                <w:sz w:val="28"/>
                <w:szCs w:val="28"/>
              </w:rPr>
            </w:pPr>
            <w:r w:rsidRPr="0088349E">
              <w:rPr>
                <w:sz w:val="28"/>
                <w:szCs w:val="28"/>
              </w:rPr>
              <w:t>образовательным</w:t>
            </w:r>
          </w:p>
          <w:p w:rsidR="00085259" w:rsidRPr="0088349E" w:rsidRDefault="00085259" w:rsidP="0088349E">
            <w:pPr>
              <w:pStyle w:val="a8"/>
              <w:shd w:val="clear" w:color="auto" w:fill="auto"/>
              <w:spacing w:line="240" w:lineRule="auto"/>
              <w:ind w:left="120"/>
              <w:rPr>
                <w:sz w:val="28"/>
                <w:szCs w:val="28"/>
              </w:rPr>
            </w:pPr>
            <w:r w:rsidRPr="0088349E">
              <w:rPr>
                <w:sz w:val="28"/>
                <w:szCs w:val="28"/>
              </w:rPr>
              <w:t>потребностям</w:t>
            </w:r>
          </w:p>
          <w:p w:rsidR="00085259" w:rsidRPr="0088349E" w:rsidRDefault="00085259" w:rsidP="0088349E">
            <w:pPr>
              <w:pStyle w:val="a8"/>
              <w:shd w:val="clear" w:color="auto" w:fill="auto"/>
              <w:spacing w:line="240" w:lineRule="auto"/>
              <w:rPr>
                <w:sz w:val="28"/>
                <w:szCs w:val="28"/>
              </w:rPr>
            </w:pPr>
            <w:r w:rsidRPr="0088349E">
              <w:rPr>
                <w:sz w:val="28"/>
                <w:szCs w:val="28"/>
              </w:rPr>
              <w:t>обучающихся с</w:t>
            </w:r>
          </w:p>
          <w:p w:rsidR="00085259" w:rsidRPr="0088349E" w:rsidRDefault="00085259" w:rsidP="0088349E">
            <w:pPr>
              <w:pStyle w:val="a8"/>
              <w:shd w:val="clear" w:color="auto" w:fill="auto"/>
              <w:spacing w:line="240" w:lineRule="auto"/>
              <w:ind w:left="120"/>
              <w:rPr>
                <w:sz w:val="28"/>
                <w:szCs w:val="28"/>
              </w:rPr>
            </w:pPr>
            <w:r w:rsidRPr="0088349E">
              <w:rPr>
                <w:sz w:val="28"/>
                <w:szCs w:val="28"/>
              </w:rPr>
              <w:t>тяжелыми</w:t>
            </w:r>
          </w:p>
          <w:p w:rsidR="00085259" w:rsidRPr="0088349E" w:rsidRDefault="00085259" w:rsidP="0088349E">
            <w:pPr>
              <w:pStyle w:val="a8"/>
              <w:shd w:val="clear" w:color="auto" w:fill="auto"/>
              <w:spacing w:line="240" w:lineRule="auto"/>
              <w:rPr>
                <w:sz w:val="28"/>
                <w:szCs w:val="28"/>
              </w:rPr>
            </w:pPr>
            <w:r w:rsidRPr="0088349E">
              <w:rPr>
                <w:sz w:val="28"/>
                <w:szCs w:val="28"/>
              </w:rPr>
              <w:t>нарушениями речи.</w:t>
            </w:r>
          </w:p>
        </w:tc>
      </w:tr>
      <w:tr w:rsidR="00085259" w:rsidRPr="0088349E" w:rsidTr="00085259">
        <w:tc>
          <w:tcPr>
            <w:tcW w:w="1809" w:type="dxa"/>
          </w:tcPr>
          <w:p w:rsidR="00085259" w:rsidRPr="0088349E" w:rsidRDefault="00085259" w:rsidP="0088349E">
            <w:pPr>
              <w:pStyle w:val="a8"/>
              <w:shd w:val="clear" w:color="auto" w:fill="auto"/>
              <w:spacing w:line="240" w:lineRule="auto"/>
              <w:ind w:firstLine="140"/>
              <w:rPr>
                <w:sz w:val="28"/>
                <w:szCs w:val="28"/>
              </w:rPr>
            </w:pPr>
            <w:r w:rsidRPr="0088349E">
              <w:rPr>
                <w:sz w:val="28"/>
                <w:szCs w:val="28"/>
              </w:rPr>
              <w:lastRenderedPageBreak/>
              <w:t>5 Этап регуляции и</w:t>
            </w:r>
          </w:p>
          <w:p w:rsidR="00085259" w:rsidRPr="0088349E" w:rsidRDefault="00085259" w:rsidP="0088349E">
            <w:pPr>
              <w:pStyle w:val="a8"/>
              <w:shd w:val="clear" w:color="auto" w:fill="auto"/>
              <w:spacing w:line="240" w:lineRule="auto"/>
              <w:rPr>
                <w:sz w:val="28"/>
                <w:szCs w:val="28"/>
              </w:rPr>
            </w:pPr>
            <w:r w:rsidRPr="0088349E">
              <w:rPr>
                <w:sz w:val="28"/>
                <w:szCs w:val="28"/>
              </w:rPr>
              <w:t>корректировки</w:t>
            </w:r>
          </w:p>
          <w:p w:rsidR="00085259" w:rsidRPr="0088349E" w:rsidRDefault="00085259" w:rsidP="0088349E">
            <w:pPr>
              <w:pStyle w:val="a8"/>
              <w:shd w:val="clear" w:color="auto" w:fill="auto"/>
              <w:spacing w:line="240" w:lineRule="auto"/>
              <w:rPr>
                <w:sz w:val="28"/>
                <w:szCs w:val="28"/>
              </w:rPr>
            </w:pPr>
            <w:r w:rsidRPr="0088349E">
              <w:rPr>
                <w:sz w:val="28"/>
                <w:szCs w:val="28"/>
              </w:rPr>
              <w:t>(регулятивно-</w:t>
            </w:r>
          </w:p>
          <w:p w:rsidR="00085259" w:rsidRPr="0088349E" w:rsidRDefault="00085259" w:rsidP="0088349E">
            <w:pPr>
              <w:pStyle w:val="a8"/>
              <w:shd w:val="clear" w:color="auto" w:fill="auto"/>
              <w:spacing w:line="240" w:lineRule="auto"/>
              <w:rPr>
                <w:sz w:val="28"/>
                <w:szCs w:val="28"/>
              </w:rPr>
            </w:pPr>
            <w:r w:rsidRPr="0088349E">
              <w:rPr>
                <w:sz w:val="28"/>
                <w:szCs w:val="28"/>
              </w:rPr>
              <w:t>корректировочная</w:t>
            </w:r>
          </w:p>
          <w:p w:rsidR="00085259" w:rsidRPr="0088349E" w:rsidRDefault="00085259" w:rsidP="0088349E">
            <w:pPr>
              <w:pStyle w:val="a8"/>
              <w:shd w:val="clear" w:color="auto" w:fill="auto"/>
              <w:spacing w:line="240" w:lineRule="auto"/>
              <w:rPr>
                <w:sz w:val="28"/>
                <w:szCs w:val="28"/>
              </w:rPr>
            </w:pPr>
            <w:r w:rsidRPr="0088349E">
              <w:rPr>
                <w:sz w:val="28"/>
                <w:szCs w:val="28"/>
              </w:rPr>
              <w:t>деятельность).</w:t>
            </w:r>
          </w:p>
        </w:tc>
        <w:tc>
          <w:tcPr>
            <w:tcW w:w="2606" w:type="dxa"/>
          </w:tcPr>
          <w:p w:rsidR="00085259" w:rsidRPr="0088349E" w:rsidRDefault="00085259" w:rsidP="0088349E">
            <w:pPr>
              <w:pStyle w:val="a8"/>
              <w:shd w:val="clear" w:color="auto" w:fill="auto"/>
              <w:spacing w:line="240" w:lineRule="auto"/>
              <w:rPr>
                <w:sz w:val="28"/>
                <w:szCs w:val="28"/>
              </w:rPr>
            </w:pPr>
            <w:r w:rsidRPr="0088349E">
              <w:rPr>
                <w:sz w:val="28"/>
                <w:szCs w:val="28"/>
              </w:rPr>
              <w:t>Оценка динамики развития обучающегося.</w:t>
            </w:r>
          </w:p>
          <w:p w:rsidR="00085259" w:rsidRPr="0088349E" w:rsidRDefault="00085259" w:rsidP="0088349E">
            <w:pPr>
              <w:pStyle w:val="a8"/>
              <w:shd w:val="clear" w:color="auto" w:fill="auto"/>
              <w:spacing w:line="240" w:lineRule="auto"/>
              <w:rPr>
                <w:sz w:val="28"/>
                <w:szCs w:val="28"/>
              </w:rPr>
            </w:pPr>
            <w:r w:rsidRPr="0088349E">
              <w:rPr>
                <w:sz w:val="28"/>
                <w:szCs w:val="28"/>
              </w:rPr>
              <w:t>Корректировка деятельности, внесение необходимых изменений в образовательный процесс и процесс сопровождения детей с ТНР.</w:t>
            </w:r>
          </w:p>
          <w:p w:rsidR="00085259" w:rsidRPr="0088349E" w:rsidRDefault="00085259" w:rsidP="0088349E">
            <w:pPr>
              <w:pStyle w:val="a8"/>
              <w:shd w:val="clear" w:color="auto" w:fill="auto"/>
              <w:spacing w:line="240" w:lineRule="auto"/>
              <w:rPr>
                <w:sz w:val="28"/>
                <w:szCs w:val="28"/>
              </w:rPr>
            </w:pPr>
            <w:r w:rsidRPr="0088349E">
              <w:rPr>
                <w:sz w:val="28"/>
                <w:szCs w:val="28"/>
              </w:rPr>
              <w:t>Корректировка условий и форм обучения, методов и приёмов работы.</w:t>
            </w:r>
          </w:p>
        </w:tc>
        <w:tc>
          <w:tcPr>
            <w:tcW w:w="3125" w:type="dxa"/>
          </w:tcPr>
          <w:p w:rsidR="00085259" w:rsidRPr="0088349E" w:rsidRDefault="00085259" w:rsidP="0088349E">
            <w:pPr>
              <w:pStyle w:val="a8"/>
              <w:shd w:val="clear" w:color="auto" w:fill="auto"/>
              <w:spacing w:line="240" w:lineRule="auto"/>
              <w:ind w:left="120"/>
              <w:rPr>
                <w:sz w:val="28"/>
                <w:szCs w:val="28"/>
              </w:rPr>
            </w:pPr>
            <w:r w:rsidRPr="0088349E">
              <w:rPr>
                <w:sz w:val="28"/>
                <w:szCs w:val="28"/>
              </w:rPr>
              <w:t>Анализ коррекционно- развивающей работы.</w:t>
            </w:r>
          </w:p>
          <w:p w:rsidR="00085259" w:rsidRPr="0088349E" w:rsidRDefault="00085259" w:rsidP="0088349E">
            <w:pPr>
              <w:pStyle w:val="a8"/>
              <w:shd w:val="clear" w:color="auto" w:fill="auto"/>
              <w:spacing w:line="240" w:lineRule="auto"/>
              <w:rPr>
                <w:sz w:val="28"/>
                <w:szCs w:val="28"/>
              </w:rPr>
            </w:pPr>
            <w:r w:rsidRPr="0088349E">
              <w:rPr>
                <w:sz w:val="28"/>
                <w:szCs w:val="28"/>
              </w:rPr>
              <w:t>Подведение итогов.</w:t>
            </w:r>
          </w:p>
          <w:p w:rsidR="00085259" w:rsidRPr="0088349E" w:rsidRDefault="00085259" w:rsidP="0088349E">
            <w:pPr>
              <w:pStyle w:val="a8"/>
              <w:shd w:val="clear" w:color="auto" w:fill="auto"/>
              <w:spacing w:line="240" w:lineRule="auto"/>
              <w:rPr>
                <w:sz w:val="28"/>
                <w:szCs w:val="28"/>
              </w:rPr>
            </w:pPr>
            <w:r w:rsidRPr="0088349E">
              <w:rPr>
                <w:sz w:val="28"/>
                <w:szCs w:val="28"/>
              </w:rPr>
              <w:t>Планирование коррекционно- развивающей работы.</w:t>
            </w:r>
          </w:p>
        </w:tc>
        <w:tc>
          <w:tcPr>
            <w:tcW w:w="2294" w:type="dxa"/>
          </w:tcPr>
          <w:p w:rsidR="00085259" w:rsidRPr="0088349E" w:rsidRDefault="00085259" w:rsidP="0088349E">
            <w:pPr>
              <w:pStyle w:val="a8"/>
              <w:shd w:val="clear" w:color="auto" w:fill="auto"/>
              <w:spacing w:line="240" w:lineRule="auto"/>
              <w:ind w:left="120"/>
              <w:rPr>
                <w:sz w:val="28"/>
                <w:szCs w:val="28"/>
              </w:rPr>
            </w:pPr>
            <w:r w:rsidRPr="0088349E">
              <w:rPr>
                <w:sz w:val="28"/>
                <w:szCs w:val="28"/>
              </w:rPr>
              <w:t>Результатом является внесе</w:t>
            </w:r>
            <w:r w:rsidR="00187554" w:rsidRPr="0088349E">
              <w:rPr>
                <w:sz w:val="28"/>
                <w:szCs w:val="28"/>
              </w:rPr>
              <w:t>-</w:t>
            </w:r>
            <w:r w:rsidRPr="0088349E">
              <w:rPr>
                <w:sz w:val="28"/>
                <w:szCs w:val="28"/>
              </w:rPr>
              <w:t>ние необхо</w:t>
            </w:r>
            <w:r w:rsidR="00187554" w:rsidRPr="0088349E">
              <w:rPr>
                <w:sz w:val="28"/>
                <w:szCs w:val="28"/>
              </w:rPr>
              <w:t>-</w:t>
            </w:r>
            <w:r w:rsidRPr="0088349E">
              <w:rPr>
                <w:sz w:val="28"/>
                <w:szCs w:val="28"/>
              </w:rPr>
              <w:t>димых изменений в образо вател ьн ы й процесс и процесс сопровождения детей с</w:t>
            </w:r>
            <w:r w:rsidR="00187554" w:rsidRPr="0088349E">
              <w:rPr>
                <w:sz w:val="28"/>
                <w:szCs w:val="28"/>
              </w:rPr>
              <w:t xml:space="preserve"> тнр</w:t>
            </w:r>
            <w:r w:rsidRPr="0088349E">
              <w:rPr>
                <w:sz w:val="28"/>
                <w:szCs w:val="28"/>
              </w:rPr>
              <w:t>, корректировка условий и форм обучения, методов и приёмов работы.</w:t>
            </w:r>
          </w:p>
        </w:tc>
      </w:tr>
    </w:tbl>
    <w:p w:rsidR="00900E53" w:rsidRPr="0088349E" w:rsidRDefault="00900E53" w:rsidP="0088349E">
      <w:pPr>
        <w:pStyle w:val="a8"/>
        <w:shd w:val="clear" w:color="auto" w:fill="auto"/>
        <w:spacing w:line="240" w:lineRule="auto"/>
        <w:ind w:left="20" w:right="260" w:firstLine="700"/>
        <w:rPr>
          <w:sz w:val="28"/>
          <w:szCs w:val="28"/>
        </w:rPr>
      </w:pPr>
      <w:r w:rsidRPr="0088349E">
        <w:rPr>
          <w:sz w:val="28"/>
          <w:szCs w:val="28"/>
        </w:rPr>
        <w:lastRenderedPageBreak/>
        <w:t>Коррекционная работа с обучающимися с ТНР осуществляется в ходе всего учебно-образовательного процесса через:</w:t>
      </w:r>
    </w:p>
    <w:p w:rsidR="00900E53" w:rsidRPr="0088349E" w:rsidRDefault="00900E53" w:rsidP="0088349E">
      <w:pPr>
        <w:pStyle w:val="a8"/>
        <w:numPr>
          <w:ilvl w:val="0"/>
          <w:numId w:val="11"/>
        </w:numPr>
        <w:shd w:val="clear" w:color="auto" w:fill="auto"/>
        <w:tabs>
          <w:tab w:val="left" w:pos="735"/>
        </w:tabs>
        <w:spacing w:line="240" w:lineRule="auto"/>
        <w:ind w:left="20" w:right="1360" w:firstLine="420"/>
        <w:rPr>
          <w:sz w:val="28"/>
          <w:szCs w:val="28"/>
        </w:rPr>
      </w:pPr>
      <w:r w:rsidRPr="0088349E">
        <w:rPr>
          <w:sz w:val="28"/>
          <w:szCs w:val="28"/>
        </w:rPr>
        <w:t>организацию образовательного процесса (индивидуальный и дифференцированный подходы;</w:t>
      </w:r>
    </w:p>
    <w:p w:rsidR="00900E53" w:rsidRPr="0088349E" w:rsidRDefault="00900E53" w:rsidP="0088349E">
      <w:pPr>
        <w:pStyle w:val="a8"/>
        <w:numPr>
          <w:ilvl w:val="0"/>
          <w:numId w:val="11"/>
        </w:numPr>
        <w:shd w:val="clear" w:color="auto" w:fill="auto"/>
        <w:tabs>
          <w:tab w:val="left" w:pos="728"/>
        </w:tabs>
        <w:spacing w:line="240" w:lineRule="auto"/>
        <w:ind w:left="20" w:firstLine="420"/>
        <w:rPr>
          <w:sz w:val="28"/>
          <w:szCs w:val="28"/>
        </w:rPr>
      </w:pPr>
      <w:r w:rsidRPr="0088349E">
        <w:rPr>
          <w:sz w:val="28"/>
          <w:szCs w:val="28"/>
        </w:rPr>
        <w:t>содержание учебных предметов;</w:t>
      </w:r>
    </w:p>
    <w:p w:rsidR="00900E53" w:rsidRPr="0088349E" w:rsidRDefault="00900E53" w:rsidP="0088349E">
      <w:pPr>
        <w:pStyle w:val="a8"/>
        <w:numPr>
          <w:ilvl w:val="0"/>
          <w:numId w:val="11"/>
        </w:numPr>
        <w:shd w:val="clear" w:color="auto" w:fill="auto"/>
        <w:tabs>
          <w:tab w:val="left" w:pos="733"/>
        </w:tabs>
        <w:spacing w:line="240" w:lineRule="auto"/>
        <w:ind w:left="20" w:firstLine="420"/>
        <w:rPr>
          <w:sz w:val="28"/>
          <w:szCs w:val="28"/>
        </w:rPr>
      </w:pPr>
      <w:r w:rsidRPr="0088349E">
        <w:rPr>
          <w:sz w:val="28"/>
          <w:szCs w:val="28"/>
        </w:rPr>
        <w:t>внеурочную деятельность;</w:t>
      </w:r>
    </w:p>
    <w:p w:rsidR="00900E53" w:rsidRPr="0088349E" w:rsidRDefault="00900E53" w:rsidP="0088349E">
      <w:pPr>
        <w:pStyle w:val="a8"/>
        <w:numPr>
          <w:ilvl w:val="0"/>
          <w:numId w:val="11"/>
        </w:numPr>
        <w:shd w:val="clear" w:color="auto" w:fill="auto"/>
        <w:tabs>
          <w:tab w:val="left" w:pos="723"/>
        </w:tabs>
        <w:spacing w:line="240" w:lineRule="auto"/>
        <w:ind w:left="20" w:firstLine="420"/>
        <w:rPr>
          <w:sz w:val="28"/>
          <w:szCs w:val="28"/>
        </w:rPr>
      </w:pPr>
      <w:r w:rsidRPr="0088349E">
        <w:rPr>
          <w:sz w:val="28"/>
          <w:szCs w:val="28"/>
        </w:rPr>
        <w:t>специально организованные индивидуальные и групповые занятия;</w:t>
      </w:r>
    </w:p>
    <w:p w:rsidR="00900E53" w:rsidRPr="0088349E" w:rsidRDefault="00900E53" w:rsidP="0088349E">
      <w:pPr>
        <w:pStyle w:val="a8"/>
        <w:numPr>
          <w:ilvl w:val="0"/>
          <w:numId w:val="11"/>
        </w:numPr>
        <w:shd w:val="clear" w:color="auto" w:fill="auto"/>
        <w:tabs>
          <w:tab w:val="left" w:pos="730"/>
        </w:tabs>
        <w:spacing w:line="240" w:lineRule="auto"/>
        <w:ind w:left="20" w:right="720" w:firstLine="420"/>
        <w:rPr>
          <w:sz w:val="28"/>
          <w:szCs w:val="28"/>
        </w:rPr>
      </w:pPr>
      <w:r w:rsidRPr="0088349E">
        <w:rPr>
          <w:sz w:val="28"/>
          <w:szCs w:val="28"/>
        </w:rPr>
        <w:t>психолого-педагогического и медико-социальное сопровождение обучающихся.</w:t>
      </w:r>
    </w:p>
    <w:p w:rsidR="00B42806" w:rsidRPr="0088349E" w:rsidRDefault="00B42806" w:rsidP="0088349E">
      <w:pPr>
        <w:pStyle w:val="affc"/>
        <w:numPr>
          <w:ilvl w:val="0"/>
          <w:numId w:val="11"/>
        </w:numPr>
        <w:spacing w:line="240" w:lineRule="auto"/>
        <w:ind w:left="1004" w:firstLine="0"/>
        <w:rPr>
          <w:rFonts w:cs="Times New Roman"/>
          <w:b/>
          <w:szCs w:val="28"/>
        </w:rPr>
      </w:pPr>
      <w:bookmarkStart w:id="32" w:name="bookmark188"/>
      <w:r w:rsidRPr="0088349E">
        <w:rPr>
          <w:rFonts w:cs="Times New Roman"/>
          <w:b/>
          <w:szCs w:val="28"/>
        </w:rPr>
        <w:t>Принципы формирования программы</w:t>
      </w:r>
      <w:bookmarkEnd w:id="32"/>
    </w:p>
    <w:p w:rsidR="00B42806" w:rsidRPr="0088349E" w:rsidRDefault="00B42806" w:rsidP="0088349E">
      <w:pPr>
        <w:pStyle w:val="affc"/>
        <w:numPr>
          <w:ilvl w:val="0"/>
          <w:numId w:val="11"/>
        </w:numPr>
        <w:spacing w:line="240" w:lineRule="auto"/>
        <w:rPr>
          <w:rFonts w:cs="Times New Roman"/>
          <w:szCs w:val="28"/>
        </w:rPr>
      </w:pPr>
      <w:r w:rsidRPr="0088349E">
        <w:rPr>
          <w:rFonts w:cs="Times New Roman"/>
          <w:b/>
          <w:szCs w:val="28"/>
        </w:rPr>
        <w:t>Соблюдение интересов ребёнка</w:t>
      </w:r>
      <w:r w:rsidRPr="0088349E">
        <w:rPr>
          <w:rFonts w:cs="Times New Roman"/>
          <w:szCs w:val="28"/>
        </w:rPr>
        <w:t>. Принцип определяет позицию специалиста, который призван решать проблему ребёнка с максимальной пользой и в интересах ребёнка.</w:t>
      </w:r>
    </w:p>
    <w:p w:rsidR="00B42806" w:rsidRPr="0088349E" w:rsidRDefault="00B42806" w:rsidP="0088349E">
      <w:pPr>
        <w:pStyle w:val="affc"/>
        <w:numPr>
          <w:ilvl w:val="0"/>
          <w:numId w:val="11"/>
        </w:numPr>
        <w:spacing w:line="240" w:lineRule="auto"/>
        <w:rPr>
          <w:rFonts w:cs="Times New Roman"/>
          <w:szCs w:val="28"/>
        </w:rPr>
      </w:pPr>
      <w:r w:rsidRPr="0088349E">
        <w:rPr>
          <w:rFonts w:cs="Times New Roman"/>
          <w:szCs w:val="28"/>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B42806" w:rsidRPr="0088349E" w:rsidRDefault="00B42806" w:rsidP="0088349E">
      <w:pPr>
        <w:pStyle w:val="affc"/>
        <w:numPr>
          <w:ilvl w:val="0"/>
          <w:numId w:val="11"/>
        </w:numPr>
        <w:spacing w:line="240" w:lineRule="auto"/>
        <w:rPr>
          <w:rFonts w:cs="Times New Roman"/>
          <w:szCs w:val="28"/>
        </w:rPr>
      </w:pPr>
      <w:r w:rsidRPr="0088349E">
        <w:rPr>
          <w:rFonts w:cs="Times New Roman"/>
          <w:b/>
          <w:szCs w:val="28"/>
        </w:rPr>
        <w:t>Непрерывность.</w:t>
      </w:r>
      <w:r w:rsidRPr="0088349E">
        <w:rPr>
          <w:rFonts w:cs="Times New Roman"/>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42806" w:rsidRPr="0088349E" w:rsidRDefault="00B42806" w:rsidP="0088349E">
      <w:pPr>
        <w:pStyle w:val="affc"/>
        <w:numPr>
          <w:ilvl w:val="0"/>
          <w:numId w:val="11"/>
        </w:numPr>
        <w:spacing w:line="240" w:lineRule="auto"/>
        <w:rPr>
          <w:rFonts w:cs="Times New Roman"/>
          <w:szCs w:val="28"/>
        </w:rPr>
      </w:pPr>
      <w:r w:rsidRPr="0088349E">
        <w:rPr>
          <w:rFonts w:cs="Times New Roman"/>
          <w:b/>
          <w:szCs w:val="28"/>
        </w:rPr>
        <w:t>Вариативность.</w:t>
      </w:r>
      <w:r w:rsidRPr="0088349E">
        <w:rPr>
          <w:rFonts w:cs="Times New Roman"/>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B42806" w:rsidRPr="0088349E" w:rsidRDefault="00B42806" w:rsidP="0088349E">
      <w:pPr>
        <w:pStyle w:val="affc"/>
        <w:numPr>
          <w:ilvl w:val="0"/>
          <w:numId w:val="11"/>
        </w:numPr>
        <w:spacing w:line="240" w:lineRule="auto"/>
        <w:rPr>
          <w:rFonts w:cs="Times New Roman"/>
          <w:szCs w:val="28"/>
        </w:rPr>
      </w:pPr>
      <w:r w:rsidRPr="0088349E">
        <w:rPr>
          <w:rFonts w:cs="Times New Roman"/>
          <w:b/>
          <w:szCs w:val="28"/>
        </w:rPr>
        <w:t>Рекомендательный характер оказания помощи</w:t>
      </w:r>
      <w:r w:rsidRPr="0088349E">
        <w:rPr>
          <w:rFonts w:cs="Times New Roman"/>
          <w:szCs w:val="28"/>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bCs/>
          <w:color w:val="auto"/>
          <w:sz w:val="28"/>
          <w:szCs w:val="28"/>
          <w:lang w:val="ru-RU"/>
        </w:rPr>
      </w:pPr>
    </w:p>
    <w:p w:rsidR="00B42806" w:rsidRPr="0088349E" w:rsidRDefault="00B42806" w:rsidP="0088349E">
      <w:pPr>
        <w:pStyle w:val="Osnova"/>
        <w:tabs>
          <w:tab w:val="left" w:leader="dot" w:pos="624"/>
        </w:tabs>
        <w:spacing w:line="240" w:lineRule="auto"/>
        <w:ind w:left="1004" w:firstLine="0"/>
        <w:rPr>
          <w:rStyle w:val="Zag11"/>
          <w:rFonts w:ascii="Times New Roman" w:eastAsia="@Arial Unicode MS" w:hAnsi="Times New Roman" w:cs="Times New Roman"/>
          <w:b/>
          <w:bCs/>
          <w:color w:val="auto"/>
          <w:sz w:val="28"/>
          <w:szCs w:val="28"/>
          <w:lang w:val="ru-RU"/>
        </w:rPr>
      </w:pPr>
      <w:r w:rsidRPr="0088349E">
        <w:rPr>
          <w:rStyle w:val="Zag11"/>
          <w:rFonts w:ascii="Times New Roman" w:eastAsia="@Arial Unicode MS" w:hAnsi="Times New Roman" w:cs="Times New Roman"/>
          <w:b/>
          <w:bCs/>
          <w:color w:val="auto"/>
          <w:sz w:val="28"/>
          <w:szCs w:val="28"/>
          <w:lang w:val="ru-RU"/>
        </w:rPr>
        <w:t>Направления работы</w:t>
      </w:r>
    </w:p>
    <w:p w:rsidR="00B42806" w:rsidRPr="0088349E" w:rsidRDefault="00B42806" w:rsidP="0088349E">
      <w:pPr>
        <w:pStyle w:val="Osnova"/>
        <w:tabs>
          <w:tab w:val="left" w:leader="dot" w:pos="624"/>
        </w:tabs>
        <w:spacing w:line="240" w:lineRule="auto"/>
        <w:ind w:firstLine="567"/>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Программа коррекционной работы на ступени начального общего образования включает в себя взаимосвязанные направления (модули). Данные направления отражают её основное содержание:</w:t>
      </w:r>
    </w:p>
    <w:p w:rsidR="00B42806" w:rsidRPr="0088349E" w:rsidRDefault="005B484A"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 xml:space="preserve">- </w:t>
      </w:r>
      <w:r w:rsidR="00B42806" w:rsidRPr="0088349E">
        <w:rPr>
          <w:rStyle w:val="Zag11"/>
          <w:rFonts w:ascii="Times New Roman" w:eastAsia="@Arial Unicode MS" w:hAnsi="Times New Roman" w:cs="Times New Roman"/>
          <w:color w:val="auto"/>
          <w:sz w:val="28"/>
          <w:szCs w:val="28"/>
          <w:lang w:val="ru-RU"/>
        </w:rPr>
        <w:t>диагностическая работа обеспечивает своевременное выявление детей с ОВЗ,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B42806" w:rsidRPr="0088349E" w:rsidRDefault="005B484A"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 xml:space="preserve">- </w:t>
      </w:r>
      <w:r w:rsidR="00B42806" w:rsidRPr="0088349E">
        <w:rPr>
          <w:rStyle w:val="Zag11"/>
          <w:rFonts w:ascii="Times New Roman" w:eastAsia="@Arial Unicode MS" w:hAnsi="Times New Roman" w:cs="Times New Roman"/>
          <w:color w:val="auto"/>
          <w:sz w:val="28"/>
          <w:szCs w:val="28"/>
          <w:lang w:val="ru-RU"/>
        </w:rPr>
        <w:t xml:space="preserve">коррекционно-развивающая работа обеспечивает своевременную специализированную помощь в освоении содержания образования и коррекцию </w:t>
      </w:r>
      <w:r w:rsidR="00B42806" w:rsidRPr="0088349E">
        <w:rPr>
          <w:rStyle w:val="Zag11"/>
          <w:rFonts w:ascii="Times New Roman" w:eastAsia="@Arial Unicode MS" w:hAnsi="Times New Roman" w:cs="Times New Roman"/>
          <w:color w:val="auto"/>
          <w:sz w:val="28"/>
          <w:szCs w:val="28"/>
          <w:lang w:val="ru-RU"/>
        </w:rPr>
        <w:lastRenderedPageBreak/>
        <w:t>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B42806" w:rsidRPr="0088349E" w:rsidRDefault="005B484A"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 xml:space="preserve">- </w:t>
      </w:r>
      <w:r w:rsidR="00B42806" w:rsidRPr="0088349E">
        <w:rPr>
          <w:rStyle w:val="Zag11"/>
          <w:rFonts w:ascii="Times New Roman" w:eastAsia="@Arial Unicode MS" w:hAnsi="Times New Roman" w:cs="Times New Roman"/>
          <w:color w:val="auto"/>
          <w:sz w:val="28"/>
          <w:szCs w:val="28"/>
          <w:lang w:val="ru-RU"/>
        </w:rPr>
        <w:t>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42806" w:rsidRPr="0088349E" w:rsidRDefault="005B484A"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 xml:space="preserve">- </w:t>
      </w:r>
      <w:r w:rsidR="00B42806" w:rsidRPr="0088349E">
        <w:rPr>
          <w:rStyle w:val="Zag11"/>
          <w:rFonts w:ascii="Times New Roman" w:eastAsia="@Arial Unicode MS" w:hAnsi="Times New Roman" w:cs="Times New Roman"/>
          <w:color w:val="auto"/>
          <w:sz w:val="28"/>
          <w:szCs w:val="28"/>
          <w:lang w:val="ru-RU"/>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iCs/>
          <w:color w:val="auto"/>
          <w:sz w:val="28"/>
          <w:szCs w:val="28"/>
          <w:lang w:val="ru-RU"/>
        </w:rPr>
      </w:pPr>
    </w:p>
    <w:p w:rsidR="00B42806" w:rsidRPr="0088349E" w:rsidRDefault="001C5344" w:rsidP="0088349E">
      <w:pPr>
        <w:pStyle w:val="Osnova"/>
        <w:tabs>
          <w:tab w:val="left" w:leader="dot" w:pos="624"/>
        </w:tabs>
        <w:spacing w:line="240" w:lineRule="auto"/>
        <w:ind w:firstLine="0"/>
        <w:rPr>
          <w:rStyle w:val="Zag11"/>
          <w:rFonts w:ascii="Times New Roman" w:eastAsia="@Arial Unicode MS" w:hAnsi="Times New Roman" w:cs="Times New Roman"/>
          <w:b/>
          <w:iCs/>
          <w:color w:val="auto"/>
          <w:sz w:val="28"/>
          <w:szCs w:val="28"/>
          <w:lang w:val="ru-RU"/>
        </w:rPr>
      </w:pPr>
      <w:r w:rsidRPr="0088349E">
        <w:rPr>
          <w:rStyle w:val="Zag11"/>
          <w:rFonts w:ascii="Times New Roman" w:eastAsia="@Arial Unicode MS" w:hAnsi="Times New Roman" w:cs="Times New Roman"/>
          <w:b/>
          <w:color w:val="auto"/>
          <w:sz w:val="28"/>
          <w:szCs w:val="28"/>
          <w:lang w:val="ru-RU"/>
        </w:rPr>
        <w:t xml:space="preserve"> </w:t>
      </w:r>
      <w:r w:rsidR="00B42806" w:rsidRPr="0088349E">
        <w:rPr>
          <w:rStyle w:val="Zag11"/>
          <w:rFonts w:ascii="Times New Roman" w:eastAsia="@Arial Unicode MS" w:hAnsi="Times New Roman" w:cs="Times New Roman"/>
          <w:b/>
          <w:color w:val="auto"/>
          <w:sz w:val="28"/>
          <w:szCs w:val="28"/>
          <w:lang w:val="ru-RU"/>
        </w:rPr>
        <w:t>Характеристика содержания модулей</w:t>
      </w:r>
    </w:p>
    <w:p w:rsidR="00B42806" w:rsidRPr="0088349E" w:rsidRDefault="00B42806" w:rsidP="0088349E">
      <w:pPr>
        <w:pStyle w:val="Osnova"/>
        <w:tabs>
          <w:tab w:val="left" w:leader="dot" w:pos="624"/>
        </w:tabs>
        <w:spacing w:line="240" w:lineRule="auto"/>
        <w:rPr>
          <w:rStyle w:val="Zag11"/>
          <w:rFonts w:ascii="Times New Roman" w:eastAsia="@Arial Unicode MS" w:hAnsi="Times New Roman" w:cs="Times New Roman"/>
          <w:b/>
          <w:color w:val="auto"/>
          <w:sz w:val="28"/>
          <w:szCs w:val="28"/>
          <w:lang w:val="ru-RU"/>
        </w:rPr>
      </w:pPr>
    </w:p>
    <w:p w:rsidR="00B42806" w:rsidRPr="0088349E" w:rsidRDefault="00B42806" w:rsidP="0088349E">
      <w:pPr>
        <w:pStyle w:val="Osnova"/>
        <w:tabs>
          <w:tab w:val="left" w:leader="dot" w:pos="624"/>
        </w:tabs>
        <w:spacing w:line="240" w:lineRule="auto"/>
        <w:rPr>
          <w:rStyle w:val="Zag11"/>
          <w:rFonts w:ascii="Times New Roman" w:eastAsia="@Arial Unicode MS" w:hAnsi="Times New Roman" w:cs="Times New Roman"/>
          <w:b/>
          <w:color w:val="auto"/>
          <w:sz w:val="28"/>
          <w:szCs w:val="28"/>
          <w:lang w:val="ru-RU"/>
        </w:rPr>
      </w:pPr>
      <w:r w:rsidRPr="0088349E">
        <w:rPr>
          <w:rStyle w:val="Zag11"/>
          <w:rFonts w:ascii="Times New Roman" w:eastAsia="@Arial Unicode MS" w:hAnsi="Times New Roman" w:cs="Times New Roman"/>
          <w:b/>
          <w:color w:val="auto"/>
          <w:sz w:val="28"/>
          <w:szCs w:val="28"/>
          <w:lang w:val="ru-RU"/>
        </w:rPr>
        <w:t>Диагностический модуль</w:t>
      </w:r>
    </w:p>
    <w:p w:rsidR="00B42806" w:rsidRPr="0088349E" w:rsidRDefault="00B42806"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u w:val="single"/>
          <w:lang w:val="ru-RU"/>
        </w:rPr>
        <w:t>Цель:</w:t>
      </w:r>
      <w:r w:rsidRPr="0088349E">
        <w:rPr>
          <w:rStyle w:val="Zag11"/>
          <w:rFonts w:ascii="Times New Roman" w:eastAsia="@Arial Unicode MS" w:hAnsi="Times New Roman" w:cs="Times New Roman"/>
          <w:color w:val="auto"/>
          <w:sz w:val="28"/>
          <w:szCs w:val="28"/>
          <w:lang w:val="ru-RU"/>
        </w:rPr>
        <w:t xml:space="preserve"> выявление характера и интенсивности трудностей развития детей с ОВЗ, проведение комплексного обследования и подготовка рекомендаций по оказанию психолого-медико-педагогической помощи.</w:t>
      </w:r>
    </w:p>
    <w:p w:rsidR="009121A1" w:rsidRPr="0088349E" w:rsidRDefault="009121A1" w:rsidP="0088349E">
      <w:pPr>
        <w:pStyle w:val="14TexstOSNOVA1012"/>
        <w:spacing w:line="240" w:lineRule="auto"/>
        <w:ind w:firstLine="709"/>
        <w:rPr>
          <w:rFonts w:ascii="Times New Roman" w:hAnsi="Times New Roman" w:cs="Times New Roman"/>
          <w:color w:val="auto"/>
          <w:kern w:val="2"/>
          <w:sz w:val="28"/>
          <w:szCs w:val="28"/>
        </w:rPr>
      </w:pPr>
      <w:r w:rsidRPr="0088349E">
        <w:rPr>
          <w:rFonts w:ascii="Times New Roman" w:hAnsi="Times New Roman" w:cs="Times New Roman"/>
          <w:color w:val="auto"/>
          <w:kern w:val="2"/>
          <w:sz w:val="28"/>
          <w:szCs w:val="28"/>
        </w:rPr>
        <w:t>- изучение и анализ данных об особых образовательных потребностях обучающихся с ТНР, представленных в заключении психолого-медико-педагогической комиссии;</w:t>
      </w:r>
    </w:p>
    <w:p w:rsidR="009121A1" w:rsidRPr="0088349E" w:rsidRDefault="009121A1" w:rsidP="0088349E">
      <w:pPr>
        <w:pStyle w:val="14TexstOSNOVA1012"/>
        <w:spacing w:line="240" w:lineRule="auto"/>
        <w:ind w:firstLine="709"/>
        <w:rPr>
          <w:rFonts w:ascii="Times New Roman" w:hAnsi="Times New Roman" w:cs="Times New Roman"/>
          <w:color w:val="auto"/>
          <w:kern w:val="2"/>
          <w:sz w:val="28"/>
          <w:szCs w:val="28"/>
        </w:rPr>
      </w:pPr>
      <w:r w:rsidRPr="0088349E">
        <w:rPr>
          <w:rFonts w:ascii="Times New Roman" w:hAnsi="Times New Roman" w:cs="Times New Roman"/>
          <w:color w:val="auto"/>
          <w:kern w:val="2"/>
          <w:sz w:val="28"/>
          <w:szCs w:val="28"/>
        </w:rPr>
        <w:t>- комплексный сбор сведений об обучающихся с ТНР на основании диагностической информации от  специалистов различного профиля;</w:t>
      </w:r>
    </w:p>
    <w:p w:rsidR="009121A1" w:rsidRPr="0088349E" w:rsidRDefault="009121A1" w:rsidP="0088349E">
      <w:pPr>
        <w:pStyle w:val="14TexstOSNOVA1012"/>
        <w:spacing w:line="240" w:lineRule="auto"/>
        <w:ind w:firstLine="709"/>
        <w:rPr>
          <w:rFonts w:ascii="Times New Roman" w:hAnsi="Times New Roman" w:cs="Times New Roman"/>
          <w:color w:val="auto"/>
          <w:kern w:val="2"/>
          <w:sz w:val="28"/>
          <w:szCs w:val="28"/>
        </w:rPr>
      </w:pPr>
      <w:r w:rsidRPr="0088349E">
        <w:rPr>
          <w:rFonts w:ascii="Times New Roman" w:hAnsi="Times New Roman" w:cs="Times New Roman"/>
          <w:color w:val="auto"/>
          <w:kern w:val="2"/>
          <w:sz w:val="28"/>
          <w:szCs w:val="28"/>
        </w:rPr>
        <w:t>- выявление симптоматики речевого нарушения и уровня речевого развития обучающихся с ТНР;</w:t>
      </w:r>
    </w:p>
    <w:p w:rsidR="009121A1" w:rsidRPr="0088349E" w:rsidRDefault="009121A1" w:rsidP="0088349E">
      <w:pPr>
        <w:pStyle w:val="14TexstOSNOVA1012"/>
        <w:spacing w:line="240" w:lineRule="auto"/>
        <w:ind w:firstLine="709"/>
        <w:rPr>
          <w:rFonts w:ascii="Times New Roman" w:hAnsi="Times New Roman" w:cs="Times New Roman"/>
          <w:color w:val="auto"/>
          <w:kern w:val="2"/>
          <w:sz w:val="28"/>
          <w:szCs w:val="28"/>
        </w:rPr>
      </w:pPr>
      <w:r w:rsidRPr="0088349E">
        <w:rPr>
          <w:rFonts w:ascii="Times New Roman" w:hAnsi="Times New Roman" w:cs="Times New Roman"/>
          <w:color w:val="auto"/>
          <w:kern w:val="2"/>
          <w:sz w:val="28"/>
          <w:szCs w:val="28"/>
        </w:rPr>
        <w:t>- установление этиологии, механизма, структуры речевого дефекта у обучающихся с ТНР;</w:t>
      </w:r>
    </w:p>
    <w:p w:rsidR="009121A1" w:rsidRPr="0088349E" w:rsidRDefault="009121A1" w:rsidP="0088349E">
      <w:pPr>
        <w:pStyle w:val="14TexstOSNOVA1012"/>
        <w:spacing w:line="240" w:lineRule="auto"/>
        <w:ind w:firstLine="709"/>
        <w:rPr>
          <w:rFonts w:ascii="Times New Roman" w:hAnsi="Times New Roman" w:cs="Times New Roman"/>
          <w:color w:val="auto"/>
          <w:kern w:val="2"/>
          <w:sz w:val="28"/>
          <w:szCs w:val="28"/>
        </w:rPr>
      </w:pPr>
      <w:r w:rsidRPr="0088349E">
        <w:rPr>
          <w:rFonts w:ascii="Times New Roman" w:hAnsi="Times New Roman" w:cs="Times New Roman"/>
          <w:color w:val="auto"/>
          <w:kern w:val="2"/>
          <w:sz w:val="28"/>
          <w:szCs w:val="28"/>
        </w:rPr>
        <w:t>- изучение социальной ситуации развития и условий семейного воспитания обучающихся с ТНР;</w:t>
      </w:r>
    </w:p>
    <w:p w:rsidR="009121A1" w:rsidRPr="0088349E" w:rsidRDefault="009121A1" w:rsidP="0088349E">
      <w:pPr>
        <w:pStyle w:val="14TexstOSNOVA1012"/>
        <w:spacing w:line="240" w:lineRule="auto"/>
        <w:ind w:firstLine="709"/>
        <w:rPr>
          <w:rFonts w:ascii="Times New Roman" w:hAnsi="Times New Roman" w:cs="Times New Roman"/>
          <w:color w:val="auto"/>
          <w:kern w:val="2"/>
          <w:sz w:val="28"/>
          <w:szCs w:val="28"/>
        </w:rPr>
      </w:pPr>
      <w:r w:rsidRPr="0088349E">
        <w:rPr>
          <w:rFonts w:ascii="Times New Roman" w:hAnsi="Times New Roman" w:cs="Times New Roman"/>
          <w:color w:val="auto"/>
          <w:kern w:val="2"/>
          <w:sz w:val="28"/>
          <w:szCs w:val="28"/>
        </w:rPr>
        <w:t>- анализ, обобщение диагностических данных для определения цели, задач, содержания, методов коррекционной помощи обучающимся с ТНР;</w:t>
      </w:r>
    </w:p>
    <w:p w:rsidR="009121A1" w:rsidRPr="0088349E" w:rsidRDefault="009121A1" w:rsidP="0088349E">
      <w:pPr>
        <w:pStyle w:val="14TexstOSNOVA1012"/>
        <w:spacing w:line="240" w:lineRule="auto"/>
        <w:ind w:firstLine="709"/>
        <w:rPr>
          <w:rFonts w:ascii="Times New Roman" w:hAnsi="Times New Roman" w:cs="Times New Roman"/>
          <w:color w:val="auto"/>
          <w:kern w:val="2"/>
          <w:sz w:val="28"/>
          <w:szCs w:val="28"/>
        </w:rPr>
      </w:pPr>
      <w:r w:rsidRPr="0088349E">
        <w:rPr>
          <w:rFonts w:ascii="Times New Roman" w:hAnsi="Times New Roman" w:cs="Times New Roman"/>
          <w:color w:val="auto"/>
          <w:kern w:val="2"/>
          <w:sz w:val="28"/>
          <w:szCs w:val="28"/>
        </w:rPr>
        <w:t>- осуществление мониторинга динамики развития обучающихся с ТНР, их успешности в освоении адаптированной основной общеобразовательной программы начального общего образования с целью дальнейшей корректировки коррекционных мероприятий.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2126"/>
        <w:gridCol w:w="709"/>
        <w:gridCol w:w="1843"/>
        <w:gridCol w:w="1275"/>
        <w:gridCol w:w="1418"/>
      </w:tblGrid>
      <w:tr w:rsidR="00B42806" w:rsidRPr="0088349E" w:rsidTr="008D650E">
        <w:tc>
          <w:tcPr>
            <w:tcW w:w="2660" w:type="dxa"/>
          </w:tcPr>
          <w:p w:rsidR="00B42806" w:rsidRPr="0088349E" w:rsidRDefault="00B42806" w:rsidP="0088349E">
            <w:pPr>
              <w:pStyle w:val="Osnova"/>
              <w:tabs>
                <w:tab w:val="left" w:leader="dot" w:pos="624"/>
              </w:tabs>
              <w:spacing w:line="240" w:lineRule="auto"/>
              <w:rPr>
                <w:rStyle w:val="Zag11"/>
                <w:rFonts w:ascii="Times New Roman" w:eastAsia="@Arial Unicode MS" w:hAnsi="Times New Roman" w:cs="Times New Roman"/>
                <w:b/>
                <w:color w:val="auto"/>
                <w:sz w:val="28"/>
                <w:szCs w:val="28"/>
                <w:lang w:val="ru-RU"/>
              </w:rPr>
            </w:pPr>
            <w:r w:rsidRPr="0088349E">
              <w:rPr>
                <w:rStyle w:val="Zag11"/>
                <w:rFonts w:ascii="Times New Roman" w:eastAsia="@Arial Unicode MS" w:hAnsi="Times New Roman" w:cs="Times New Roman"/>
                <w:b/>
                <w:color w:val="auto"/>
                <w:sz w:val="28"/>
                <w:szCs w:val="28"/>
                <w:lang w:val="ru-RU"/>
              </w:rPr>
              <w:t>Задачи</w:t>
            </w:r>
          </w:p>
          <w:p w:rsidR="00B42806" w:rsidRPr="0088349E" w:rsidRDefault="00B42806" w:rsidP="0088349E">
            <w:pPr>
              <w:pStyle w:val="Osnova"/>
              <w:tabs>
                <w:tab w:val="left" w:leader="dot" w:pos="624"/>
              </w:tabs>
              <w:spacing w:line="240" w:lineRule="auto"/>
              <w:rPr>
                <w:rStyle w:val="Zag11"/>
                <w:rFonts w:ascii="Times New Roman" w:eastAsia="@Arial Unicode MS" w:hAnsi="Times New Roman" w:cs="Times New Roman"/>
                <w:b/>
                <w:color w:val="auto"/>
                <w:sz w:val="28"/>
                <w:szCs w:val="28"/>
                <w:lang w:val="ru-RU"/>
              </w:rPr>
            </w:pPr>
            <w:r w:rsidRPr="0088349E">
              <w:rPr>
                <w:rStyle w:val="Zag11"/>
                <w:rFonts w:ascii="Times New Roman" w:eastAsia="@Arial Unicode MS" w:hAnsi="Times New Roman" w:cs="Times New Roman"/>
                <w:b/>
                <w:color w:val="auto"/>
                <w:sz w:val="28"/>
                <w:szCs w:val="28"/>
                <w:lang w:val="ru-RU"/>
              </w:rPr>
              <w:t xml:space="preserve">(направления)   </w:t>
            </w:r>
          </w:p>
          <w:p w:rsidR="00B42806" w:rsidRPr="0088349E" w:rsidRDefault="00B42806" w:rsidP="0088349E">
            <w:pPr>
              <w:pStyle w:val="Osnova"/>
              <w:tabs>
                <w:tab w:val="left" w:leader="dot" w:pos="624"/>
              </w:tabs>
              <w:spacing w:line="240" w:lineRule="auto"/>
              <w:rPr>
                <w:rStyle w:val="Zag11"/>
                <w:rFonts w:ascii="Times New Roman" w:eastAsia="@Arial Unicode MS" w:hAnsi="Times New Roman" w:cs="Times New Roman"/>
                <w:b/>
                <w:color w:val="auto"/>
                <w:sz w:val="28"/>
                <w:szCs w:val="28"/>
                <w:lang w:val="ru-RU"/>
              </w:rPr>
            </w:pPr>
            <w:r w:rsidRPr="0088349E">
              <w:rPr>
                <w:rStyle w:val="Zag11"/>
                <w:rFonts w:ascii="Times New Roman" w:eastAsia="@Arial Unicode MS" w:hAnsi="Times New Roman" w:cs="Times New Roman"/>
                <w:b/>
                <w:color w:val="auto"/>
                <w:sz w:val="28"/>
                <w:szCs w:val="28"/>
                <w:lang w:val="ru-RU"/>
              </w:rPr>
              <w:t xml:space="preserve"> деятельности</w:t>
            </w:r>
          </w:p>
        </w:tc>
        <w:tc>
          <w:tcPr>
            <w:tcW w:w="2126"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88349E">
              <w:rPr>
                <w:rStyle w:val="Zag11"/>
                <w:rFonts w:ascii="Times New Roman" w:eastAsia="@Arial Unicode MS" w:hAnsi="Times New Roman" w:cs="Times New Roman"/>
                <w:b/>
                <w:color w:val="auto"/>
                <w:sz w:val="28"/>
                <w:szCs w:val="28"/>
                <w:lang w:val="ru-RU"/>
              </w:rPr>
              <w:t>Планируемые результаты</w:t>
            </w:r>
          </w:p>
        </w:tc>
        <w:tc>
          <w:tcPr>
            <w:tcW w:w="2552" w:type="dxa"/>
            <w:gridSpan w:val="2"/>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88349E">
              <w:rPr>
                <w:rStyle w:val="Zag11"/>
                <w:rFonts w:ascii="Times New Roman" w:eastAsia="@Arial Unicode MS" w:hAnsi="Times New Roman" w:cs="Times New Roman"/>
                <w:b/>
                <w:color w:val="auto"/>
                <w:sz w:val="28"/>
                <w:szCs w:val="28"/>
                <w:lang w:val="ru-RU"/>
              </w:rPr>
              <w:t>Виды и формы деятельности</w:t>
            </w:r>
          </w:p>
        </w:tc>
        <w:tc>
          <w:tcPr>
            <w:tcW w:w="1275"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88349E">
              <w:rPr>
                <w:rStyle w:val="Zag11"/>
                <w:rFonts w:ascii="Times New Roman" w:eastAsia="@Arial Unicode MS" w:hAnsi="Times New Roman" w:cs="Times New Roman"/>
                <w:b/>
                <w:color w:val="auto"/>
                <w:sz w:val="28"/>
                <w:szCs w:val="28"/>
                <w:lang w:val="ru-RU"/>
              </w:rPr>
              <w:t>Сроки</w:t>
            </w:r>
          </w:p>
        </w:tc>
        <w:tc>
          <w:tcPr>
            <w:tcW w:w="1418"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88349E">
              <w:rPr>
                <w:rStyle w:val="Zag11"/>
                <w:rFonts w:ascii="Times New Roman" w:eastAsia="@Arial Unicode MS" w:hAnsi="Times New Roman" w:cs="Times New Roman"/>
                <w:b/>
                <w:color w:val="auto"/>
                <w:sz w:val="28"/>
                <w:szCs w:val="28"/>
                <w:lang w:val="ru-RU"/>
              </w:rPr>
              <w:t>Ответствен-ные</w:t>
            </w:r>
          </w:p>
        </w:tc>
      </w:tr>
      <w:tr w:rsidR="00B42806" w:rsidRPr="0088349E" w:rsidTr="008D650E">
        <w:tc>
          <w:tcPr>
            <w:tcW w:w="10031" w:type="dxa"/>
            <w:gridSpan w:val="6"/>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88349E">
              <w:rPr>
                <w:rStyle w:val="Zag11"/>
                <w:rFonts w:ascii="Times New Roman" w:eastAsia="@Arial Unicode MS" w:hAnsi="Times New Roman" w:cs="Times New Roman"/>
                <w:b/>
                <w:color w:val="auto"/>
                <w:sz w:val="28"/>
                <w:szCs w:val="28"/>
                <w:lang w:val="ru-RU"/>
              </w:rPr>
              <w:t>Медицинская диагностика</w:t>
            </w:r>
          </w:p>
        </w:tc>
      </w:tr>
      <w:tr w:rsidR="00B42806" w:rsidRPr="0088349E" w:rsidTr="008D650E">
        <w:tc>
          <w:tcPr>
            <w:tcW w:w="2660"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 xml:space="preserve">Определить </w:t>
            </w:r>
            <w:r w:rsidRPr="0088349E">
              <w:rPr>
                <w:rStyle w:val="Zag11"/>
                <w:rFonts w:ascii="Times New Roman" w:eastAsia="@Arial Unicode MS" w:hAnsi="Times New Roman" w:cs="Times New Roman"/>
                <w:color w:val="auto"/>
                <w:sz w:val="28"/>
                <w:szCs w:val="28"/>
                <w:lang w:val="ru-RU"/>
              </w:rPr>
              <w:lastRenderedPageBreak/>
              <w:t>состояние физического и психического здоровья детей.</w:t>
            </w:r>
          </w:p>
        </w:tc>
        <w:tc>
          <w:tcPr>
            <w:tcW w:w="2126"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lastRenderedPageBreak/>
              <w:t xml:space="preserve">Выявление </w:t>
            </w:r>
            <w:r w:rsidRPr="0088349E">
              <w:rPr>
                <w:rStyle w:val="Zag11"/>
                <w:rFonts w:ascii="Times New Roman" w:eastAsia="@Arial Unicode MS" w:hAnsi="Times New Roman" w:cs="Times New Roman"/>
                <w:color w:val="auto"/>
                <w:sz w:val="28"/>
                <w:szCs w:val="28"/>
                <w:lang w:val="ru-RU"/>
              </w:rPr>
              <w:lastRenderedPageBreak/>
              <w:t>состояния физического и психического здоровья детей.</w:t>
            </w:r>
          </w:p>
        </w:tc>
        <w:tc>
          <w:tcPr>
            <w:tcW w:w="2552" w:type="dxa"/>
            <w:gridSpan w:val="2"/>
          </w:tcPr>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lastRenderedPageBreak/>
              <w:t xml:space="preserve">Изучение истории </w:t>
            </w:r>
            <w:r w:rsidRPr="0088349E">
              <w:rPr>
                <w:rStyle w:val="Zag11"/>
                <w:rFonts w:ascii="Times New Roman" w:eastAsia="@Arial Unicode MS" w:hAnsi="Times New Roman" w:cs="Times New Roman"/>
                <w:color w:val="auto"/>
                <w:sz w:val="28"/>
                <w:szCs w:val="28"/>
                <w:lang w:val="ru-RU"/>
              </w:rPr>
              <w:lastRenderedPageBreak/>
              <w:t>развития ребенка, обследование ребёнка врачом, беседа с родителями,</w:t>
            </w:r>
          </w:p>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наблюдение классного руководителя</w:t>
            </w:r>
          </w:p>
        </w:tc>
        <w:tc>
          <w:tcPr>
            <w:tcW w:w="1275"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lastRenderedPageBreak/>
              <w:t>Сент.</w:t>
            </w:r>
          </w:p>
        </w:tc>
        <w:tc>
          <w:tcPr>
            <w:tcW w:w="1418"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 xml:space="preserve">Классный </w:t>
            </w:r>
            <w:r w:rsidRPr="0088349E">
              <w:rPr>
                <w:rStyle w:val="Zag11"/>
                <w:rFonts w:ascii="Times New Roman" w:eastAsia="@Arial Unicode MS" w:hAnsi="Times New Roman" w:cs="Times New Roman"/>
                <w:color w:val="auto"/>
                <w:sz w:val="28"/>
                <w:szCs w:val="28"/>
                <w:lang w:val="ru-RU"/>
              </w:rPr>
              <w:lastRenderedPageBreak/>
              <w:t>руководитель</w:t>
            </w:r>
          </w:p>
          <w:p w:rsidR="00B42806" w:rsidRPr="0088349E" w:rsidRDefault="00B42806"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p>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Мед.</w:t>
            </w:r>
          </w:p>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работник</w:t>
            </w:r>
          </w:p>
        </w:tc>
      </w:tr>
      <w:tr w:rsidR="00B42806" w:rsidRPr="0088349E" w:rsidTr="008D650E">
        <w:tc>
          <w:tcPr>
            <w:tcW w:w="10031" w:type="dxa"/>
            <w:gridSpan w:val="6"/>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88349E">
              <w:rPr>
                <w:rStyle w:val="Zag11"/>
                <w:rFonts w:ascii="Times New Roman" w:eastAsia="@Arial Unicode MS" w:hAnsi="Times New Roman" w:cs="Times New Roman"/>
                <w:b/>
                <w:color w:val="auto"/>
                <w:sz w:val="28"/>
                <w:szCs w:val="28"/>
                <w:lang w:val="ru-RU"/>
              </w:rPr>
              <w:lastRenderedPageBreak/>
              <w:t>Психолого-педагогическая диагностика</w:t>
            </w:r>
          </w:p>
        </w:tc>
      </w:tr>
      <w:tr w:rsidR="00B42806" w:rsidRPr="0088349E" w:rsidTr="008D650E">
        <w:tc>
          <w:tcPr>
            <w:tcW w:w="2660"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 xml:space="preserve">Первичная диагностика для выявления детей с </w:t>
            </w:r>
            <w:r w:rsidR="009121A1" w:rsidRPr="0088349E">
              <w:rPr>
                <w:rStyle w:val="Zag11"/>
                <w:rFonts w:ascii="Times New Roman" w:eastAsia="@Arial Unicode MS" w:hAnsi="Times New Roman" w:cs="Times New Roman"/>
                <w:color w:val="auto"/>
                <w:sz w:val="28"/>
                <w:szCs w:val="28"/>
                <w:lang w:val="ru-RU"/>
              </w:rPr>
              <w:t>ТНР</w:t>
            </w:r>
          </w:p>
        </w:tc>
        <w:tc>
          <w:tcPr>
            <w:tcW w:w="2835" w:type="dxa"/>
            <w:gridSpan w:val="2"/>
          </w:tcPr>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Создание банка данных обучающихся, нуждающихся в специализированной помощи</w:t>
            </w:r>
          </w:p>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p>
        </w:tc>
        <w:tc>
          <w:tcPr>
            <w:tcW w:w="1843" w:type="dxa"/>
          </w:tcPr>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Наблюдение,  психологические занятия;</w:t>
            </w:r>
          </w:p>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анкетирование  родителей, беседы с педагогами</w:t>
            </w:r>
          </w:p>
        </w:tc>
        <w:tc>
          <w:tcPr>
            <w:tcW w:w="1275" w:type="dxa"/>
          </w:tcPr>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При приеме документов в 1 класс в период работы школы будущего первоклассника</w:t>
            </w:r>
          </w:p>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(март-  август)</w:t>
            </w:r>
          </w:p>
        </w:tc>
        <w:tc>
          <w:tcPr>
            <w:tcW w:w="1418" w:type="dxa"/>
          </w:tcPr>
          <w:p w:rsidR="00B42806" w:rsidRPr="0088349E" w:rsidRDefault="009121A1"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Зам. директора по У</w:t>
            </w:r>
            <w:r w:rsidR="00B42806" w:rsidRPr="0088349E">
              <w:rPr>
                <w:rStyle w:val="Zag11"/>
                <w:rFonts w:ascii="Times New Roman" w:eastAsia="@Arial Unicode MS" w:hAnsi="Times New Roman" w:cs="Times New Roman"/>
                <w:color w:val="auto"/>
                <w:sz w:val="28"/>
                <w:szCs w:val="28"/>
                <w:lang w:val="ru-RU"/>
              </w:rPr>
              <w:t>Р</w:t>
            </w:r>
          </w:p>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Педагог - психолог</w:t>
            </w:r>
          </w:p>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p>
        </w:tc>
      </w:tr>
      <w:tr w:rsidR="00B42806" w:rsidRPr="0088349E" w:rsidTr="008D650E">
        <w:tc>
          <w:tcPr>
            <w:tcW w:w="2660" w:type="dxa"/>
          </w:tcPr>
          <w:p w:rsidR="001C5344"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 xml:space="preserve">Углубленная  </w:t>
            </w:r>
          </w:p>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 xml:space="preserve">диагностика детей с </w:t>
            </w:r>
            <w:r w:rsidR="009121A1" w:rsidRPr="0088349E">
              <w:rPr>
                <w:rStyle w:val="Zag11"/>
                <w:rFonts w:ascii="Times New Roman" w:eastAsia="@Arial Unicode MS" w:hAnsi="Times New Roman" w:cs="Times New Roman"/>
                <w:color w:val="auto"/>
                <w:sz w:val="28"/>
                <w:szCs w:val="28"/>
                <w:lang w:val="ru-RU"/>
              </w:rPr>
              <w:t xml:space="preserve"> </w:t>
            </w:r>
            <w:r w:rsidR="001C5344" w:rsidRPr="0088349E">
              <w:rPr>
                <w:rStyle w:val="Zag11"/>
                <w:rFonts w:ascii="Times New Roman" w:eastAsia="@Arial Unicode MS" w:hAnsi="Times New Roman" w:cs="Times New Roman"/>
                <w:color w:val="auto"/>
                <w:sz w:val="28"/>
                <w:szCs w:val="28"/>
                <w:lang w:val="ru-RU"/>
              </w:rPr>
              <w:t>ТНР</w:t>
            </w:r>
          </w:p>
        </w:tc>
        <w:tc>
          <w:tcPr>
            <w:tcW w:w="2835" w:type="dxa"/>
            <w:gridSpan w:val="2"/>
          </w:tcPr>
          <w:p w:rsidR="00B42806" w:rsidRPr="0088349E" w:rsidRDefault="00B42806" w:rsidP="0088349E">
            <w:pPr>
              <w:snapToGrid w:val="0"/>
              <w:spacing w:after="0" w:line="240" w:lineRule="auto"/>
              <w:jc w:val="both"/>
              <w:rPr>
                <w:rStyle w:val="Zag11"/>
                <w:rFonts w:ascii="Times New Roman" w:eastAsia="@Arial Unicode MS" w:hAnsi="Times New Roman" w:cs="Times New Roman"/>
                <w:sz w:val="28"/>
                <w:szCs w:val="28"/>
              </w:rPr>
            </w:pPr>
            <w:r w:rsidRPr="0088349E">
              <w:rPr>
                <w:rStyle w:val="Zag11"/>
                <w:rFonts w:ascii="Times New Roman" w:eastAsia="@Arial Unicode MS" w:hAnsi="Times New Roman" w:cs="Times New Roman"/>
                <w:sz w:val="28"/>
                <w:szCs w:val="28"/>
              </w:rPr>
              <w:t>Получение объективных сведений об обучающихся на основании о</w:t>
            </w:r>
            <w:r w:rsidRPr="0088349E">
              <w:rPr>
                <w:rFonts w:ascii="Times New Roman" w:hAnsi="Times New Roman" w:cs="Times New Roman"/>
                <w:bCs/>
                <w:sz w:val="28"/>
                <w:szCs w:val="28"/>
              </w:rPr>
              <w:t>бследования актуального уровня психического и речевого развития, определение зоны ближайшего развития.</w:t>
            </w:r>
          </w:p>
        </w:tc>
        <w:tc>
          <w:tcPr>
            <w:tcW w:w="1843" w:type="dxa"/>
          </w:tcPr>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Диагностирование</w:t>
            </w:r>
          </w:p>
          <w:p w:rsidR="00B42806" w:rsidRPr="0088349E" w:rsidRDefault="00B42806" w:rsidP="0088349E">
            <w:pPr>
              <w:pStyle w:val="Osnova"/>
              <w:spacing w:line="240" w:lineRule="auto"/>
              <w:ind w:firstLine="0"/>
              <w:rPr>
                <w:rFonts w:ascii="Times New Roman" w:eastAsia="@Arial Unicode MS" w:hAnsi="Times New Roman" w:cs="Times New Roman"/>
                <w:color w:val="auto"/>
                <w:sz w:val="28"/>
                <w:szCs w:val="28"/>
              </w:rPr>
            </w:pPr>
            <w:r w:rsidRPr="0088349E">
              <w:rPr>
                <w:rStyle w:val="Zag11"/>
                <w:rFonts w:ascii="Times New Roman" w:eastAsia="@Arial Unicode MS" w:hAnsi="Times New Roman" w:cs="Times New Roman"/>
                <w:color w:val="auto"/>
                <w:sz w:val="28"/>
                <w:szCs w:val="28"/>
                <w:lang w:val="ru-RU"/>
              </w:rPr>
              <w:t xml:space="preserve">Заполнение диагностических документов специалистами  </w:t>
            </w:r>
          </w:p>
          <w:p w:rsidR="00B42806" w:rsidRPr="0088349E" w:rsidRDefault="00B42806" w:rsidP="0088349E">
            <w:pPr>
              <w:pStyle w:val="Osnova"/>
              <w:spacing w:line="240" w:lineRule="auto"/>
              <w:ind w:firstLine="0"/>
              <w:rPr>
                <w:rFonts w:ascii="Times New Roman" w:eastAsia="@Arial Unicode MS" w:hAnsi="Times New Roman" w:cs="Times New Roman"/>
                <w:color w:val="auto"/>
                <w:sz w:val="28"/>
                <w:szCs w:val="28"/>
              </w:rPr>
            </w:pPr>
          </w:p>
        </w:tc>
        <w:tc>
          <w:tcPr>
            <w:tcW w:w="1275"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Сентябрь - октябрь</w:t>
            </w:r>
          </w:p>
        </w:tc>
        <w:tc>
          <w:tcPr>
            <w:tcW w:w="1418"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Педагог-психолог</w:t>
            </w:r>
          </w:p>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p>
        </w:tc>
      </w:tr>
      <w:tr w:rsidR="00B42806" w:rsidRPr="0088349E" w:rsidTr="008D650E">
        <w:tc>
          <w:tcPr>
            <w:tcW w:w="2660" w:type="dxa"/>
          </w:tcPr>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Проанализировать причины возникновения трудностей в обучении.</w:t>
            </w:r>
          </w:p>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Выявить резервные возможности</w:t>
            </w:r>
          </w:p>
        </w:tc>
        <w:tc>
          <w:tcPr>
            <w:tcW w:w="2835" w:type="dxa"/>
            <w:gridSpan w:val="2"/>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Выбор индивидуальной образовательной траектории для решения имеющихся проблем</w:t>
            </w:r>
          </w:p>
        </w:tc>
        <w:tc>
          <w:tcPr>
            <w:tcW w:w="1843"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Составление карт индивидуальной</w:t>
            </w:r>
          </w:p>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работы</w:t>
            </w:r>
          </w:p>
        </w:tc>
        <w:tc>
          <w:tcPr>
            <w:tcW w:w="1275"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Октябрь - ноябрь</w:t>
            </w:r>
          </w:p>
        </w:tc>
        <w:tc>
          <w:tcPr>
            <w:tcW w:w="1418"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Классный руководитель</w:t>
            </w:r>
          </w:p>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Педагог-психолог</w:t>
            </w:r>
          </w:p>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p>
        </w:tc>
      </w:tr>
      <w:tr w:rsidR="00B42806" w:rsidRPr="0088349E" w:rsidTr="008D650E">
        <w:tc>
          <w:tcPr>
            <w:tcW w:w="10031" w:type="dxa"/>
            <w:gridSpan w:val="6"/>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88349E">
              <w:rPr>
                <w:rStyle w:val="Zag11"/>
                <w:rFonts w:ascii="Times New Roman" w:eastAsia="@Arial Unicode MS" w:hAnsi="Times New Roman" w:cs="Times New Roman"/>
                <w:b/>
                <w:color w:val="auto"/>
                <w:sz w:val="28"/>
                <w:szCs w:val="28"/>
                <w:lang w:val="ru-RU"/>
              </w:rPr>
              <w:t>Социально – педагогическая диагностика</w:t>
            </w:r>
          </w:p>
        </w:tc>
      </w:tr>
      <w:tr w:rsidR="00B42806" w:rsidRPr="0088349E" w:rsidTr="008D650E">
        <w:tc>
          <w:tcPr>
            <w:tcW w:w="2660" w:type="dxa"/>
          </w:tcPr>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 xml:space="preserve">Определить </w:t>
            </w:r>
            <w:r w:rsidRPr="0088349E">
              <w:rPr>
                <w:rStyle w:val="Zag11"/>
                <w:rFonts w:ascii="Times New Roman" w:eastAsia="@Arial Unicode MS" w:hAnsi="Times New Roman" w:cs="Times New Roman"/>
                <w:color w:val="auto"/>
                <w:sz w:val="28"/>
                <w:szCs w:val="28"/>
                <w:lang w:val="ru-RU"/>
              </w:rPr>
              <w:lastRenderedPageBreak/>
              <w:t>уровень организованности ребенка; уровень знаний по предметам</w:t>
            </w:r>
          </w:p>
          <w:p w:rsidR="00B42806" w:rsidRPr="0088349E" w:rsidRDefault="00B42806" w:rsidP="0088349E">
            <w:pPr>
              <w:pStyle w:val="Osnova"/>
              <w:spacing w:line="240" w:lineRule="auto"/>
              <w:ind w:firstLine="567"/>
              <w:rPr>
                <w:rStyle w:val="Zag11"/>
                <w:rFonts w:ascii="Times New Roman" w:eastAsia="@Arial Unicode MS" w:hAnsi="Times New Roman" w:cs="Times New Roman"/>
                <w:color w:val="auto"/>
                <w:sz w:val="28"/>
                <w:szCs w:val="28"/>
                <w:lang w:val="ru-RU"/>
              </w:rPr>
            </w:pPr>
          </w:p>
          <w:p w:rsidR="00B42806" w:rsidRPr="0088349E" w:rsidRDefault="00B42806"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p>
        </w:tc>
        <w:tc>
          <w:tcPr>
            <w:tcW w:w="2835" w:type="dxa"/>
            <w:gridSpan w:val="2"/>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lastRenderedPageBreak/>
              <w:t xml:space="preserve">Получение </w:t>
            </w:r>
            <w:r w:rsidRPr="0088349E">
              <w:rPr>
                <w:rStyle w:val="Zag11"/>
                <w:rFonts w:ascii="Times New Roman" w:eastAsia="@Arial Unicode MS" w:hAnsi="Times New Roman" w:cs="Times New Roman"/>
                <w:color w:val="auto"/>
                <w:sz w:val="28"/>
                <w:szCs w:val="28"/>
                <w:lang w:val="ru-RU"/>
              </w:rPr>
              <w:lastRenderedPageBreak/>
              <w:t>объективной информации об организованности ребенка, его умении учиться, уровне знаний по предметам,</w:t>
            </w:r>
          </w:p>
          <w:p w:rsidR="00B42806" w:rsidRPr="0088349E" w:rsidRDefault="00B42806"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 xml:space="preserve">о мотивации учебной деятельности, трудностях в овладении новым материалом, </w:t>
            </w:r>
            <w:r w:rsidRPr="0088349E">
              <w:rPr>
                <w:rStyle w:val="Zag11"/>
                <w:rFonts w:ascii="Times New Roman" w:eastAsia="@Arial Unicode MS" w:hAnsi="Times New Roman" w:cs="Times New Roman"/>
                <w:sz w:val="28"/>
                <w:szCs w:val="28"/>
              </w:rPr>
              <w:t xml:space="preserve">особенностях личности, </w:t>
            </w:r>
            <w:r w:rsidRPr="0088349E">
              <w:rPr>
                <w:rFonts w:ascii="Times New Roman" w:hAnsi="Times New Roman" w:cs="Times New Roman"/>
                <w:bCs/>
                <w:sz w:val="28"/>
                <w:szCs w:val="28"/>
              </w:rPr>
              <w:t>эмоционально- волевой сфере, соблюдении правил поведения в обществе,  о</w:t>
            </w:r>
          </w:p>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Fonts w:ascii="Times New Roman" w:hAnsi="Times New Roman" w:cs="Times New Roman"/>
                <w:bCs/>
                <w:color w:val="auto"/>
                <w:sz w:val="28"/>
                <w:szCs w:val="28"/>
                <w:lang w:val="ru-RU"/>
              </w:rPr>
              <w:t>взаимоотношениях с коллективом, о нарушениях в поведении, уровне притязаний и самооценки</w:t>
            </w:r>
          </w:p>
        </w:tc>
        <w:tc>
          <w:tcPr>
            <w:tcW w:w="1843" w:type="dxa"/>
          </w:tcPr>
          <w:p w:rsidR="00B42806" w:rsidRPr="0088349E" w:rsidRDefault="00B42806" w:rsidP="0088349E">
            <w:pPr>
              <w:snapToGrid w:val="0"/>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lastRenderedPageBreak/>
              <w:t xml:space="preserve">Посещение </w:t>
            </w:r>
            <w:r w:rsidRPr="0088349E">
              <w:rPr>
                <w:rFonts w:ascii="Times New Roman" w:hAnsi="Times New Roman" w:cs="Times New Roman"/>
                <w:bCs/>
                <w:sz w:val="28"/>
                <w:szCs w:val="28"/>
              </w:rPr>
              <w:lastRenderedPageBreak/>
              <w:t>семьи ребенка,</w:t>
            </w:r>
          </w:p>
          <w:p w:rsidR="00B42806" w:rsidRPr="0088349E" w:rsidRDefault="00B42806"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bCs/>
                <w:sz w:val="28"/>
                <w:szCs w:val="28"/>
              </w:rPr>
              <w:t xml:space="preserve">наблюдение за ребенком в различных видах деятельности, изучение работ ученика, анкетирование по выявлению школьных трудностей, </w:t>
            </w:r>
          </w:p>
          <w:p w:rsidR="00B42806" w:rsidRPr="0088349E" w:rsidRDefault="00B42806"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беседа с родителями и учителями- предметниками.</w:t>
            </w:r>
          </w:p>
          <w:p w:rsidR="00B42806" w:rsidRPr="0088349E" w:rsidRDefault="00B42806" w:rsidP="0088349E">
            <w:pPr>
              <w:spacing w:after="0" w:line="240" w:lineRule="auto"/>
              <w:jc w:val="both"/>
              <w:rPr>
                <w:rFonts w:ascii="Times New Roman" w:hAnsi="Times New Roman" w:cs="Times New Roman"/>
                <w:bCs/>
                <w:sz w:val="28"/>
                <w:szCs w:val="28"/>
              </w:rPr>
            </w:pPr>
            <w:r w:rsidRPr="0088349E">
              <w:rPr>
                <w:rFonts w:ascii="Times New Roman" w:hAnsi="Times New Roman" w:cs="Times New Roman"/>
                <w:bCs/>
                <w:sz w:val="28"/>
                <w:szCs w:val="28"/>
              </w:rPr>
              <w:t>анкета для родителей и учителей.</w:t>
            </w:r>
          </w:p>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Составление характеристики.</w:t>
            </w:r>
          </w:p>
          <w:p w:rsidR="00B42806" w:rsidRPr="0088349E" w:rsidRDefault="00B42806" w:rsidP="0088349E">
            <w:pPr>
              <w:spacing w:after="0" w:line="240" w:lineRule="auto"/>
              <w:jc w:val="both"/>
              <w:rPr>
                <w:rFonts w:ascii="Times New Roman" w:eastAsia="@Arial Unicode MS" w:hAnsi="Times New Roman" w:cs="Times New Roman"/>
                <w:sz w:val="28"/>
                <w:szCs w:val="28"/>
              </w:rPr>
            </w:pPr>
          </w:p>
        </w:tc>
        <w:tc>
          <w:tcPr>
            <w:tcW w:w="1275"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lastRenderedPageBreak/>
              <w:t>Сен</w:t>
            </w:r>
            <w:r w:rsidR="00154A1E" w:rsidRPr="0088349E">
              <w:rPr>
                <w:rStyle w:val="Zag11"/>
                <w:rFonts w:ascii="Times New Roman" w:eastAsia="@Arial Unicode MS" w:hAnsi="Times New Roman" w:cs="Times New Roman"/>
                <w:color w:val="auto"/>
                <w:sz w:val="28"/>
                <w:szCs w:val="28"/>
                <w:lang w:val="ru-RU"/>
              </w:rPr>
              <w:t>-</w:t>
            </w:r>
            <w:r w:rsidRPr="0088349E">
              <w:rPr>
                <w:rStyle w:val="Zag11"/>
                <w:rFonts w:ascii="Times New Roman" w:eastAsia="@Arial Unicode MS" w:hAnsi="Times New Roman" w:cs="Times New Roman"/>
                <w:color w:val="auto"/>
                <w:sz w:val="28"/>
                <w:szCs w:val="28"/>
                <w:lang w:val="ru-RU"/>
              </w:rPr>
              <w:lastRenderedPageBreak/>
              <w:t>тябрь - октябрь</w:t>
            </w:r>
          </w:p>
        </w:tc>
        <w:tc>
          <w:tcPr>
            <w:tcW w:w="1418"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lastRenderedPageBreak/>
              <w:t xml:space="preserve">Классный </w:t>
            </w:r>
            <w:r w:rsidRPr="0088349E">
              <w:rPr>
                <w:rStyle w:val="Zag11"/>
                <w:rFonts w:ascii="Times New Roman" w:eastAsia="@Arial Unicode MS" w:hAnsi="Times New Roman" w:cs="Times New Roman"/>
                <w:color w:val="auto"/>
                <w:sz w:val="28"/>
                <w:szCs w:val="28"/>
                <w:lang w:val="ru-RU"/>
              </w:rPr>
              <w:lastRenderedPageBreak/>
              <w:t>руководитель</w:t>
            </w:r>
          </w:p>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Социальный педагог</w:t>
            </w:r>
          </w:p>
        </w:tc>
      </w:tr>
    </w:tbl>
    <w:p w:rsidR="00B42806" w:rsidRPr="0088349E" w:rsidRDefault="00B42806" w:rsidP="0088349E">
      <w:pPr>
        <w:pStyle w:val="Osnova"/>
        <w:tabs>
          <w:tab w:val="left" w:leader="dot" w:pos="624"/>
        </w:tabs>
        <w:spacing w:line="240" w:lineRule="auto"/>
        <w:ind w:firstLine="340"/>
        <w:rPr>
          <w:rStyle w:val="Zag11"/>
          <w:rFonts w:ascii="Times New Roman" w:eastAsia="@Arial Unicode MS" w:hAnsi="Times New Roman" w:cs="Times New Roman"/>
          <w:color w:val="auto"/>
          <w:sz w:val="28"/>
          <w:szCs w:val="28"/>
          <w:lang w:val="ru-RU"/>
        </w:rPr>
      </w:pPr>
    </w:p>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88349E">
        <w:rPr>
          <w:rStyle w:val="Zag11"/>
          <w:rFonts w:ascii="Times New Roman" w:eastAsia="@Arial Unicode MS" w:hAnsi="Times New Roman" w:cs="Times New Roman"/>
          <w:b/>
          <w:color w:val="auto"/>
          <w:sz w:val="28"/>
          <w:szCs w:val="28"/>
          <w:lang w:val="ru-RU"/>
        </w:rPr>
        <w:t>Коррекционно-развивающий модуль</w:t>
      </w:r>
    </w:p>
    <w:p w:rsidR="009121A1" w:rsidRPr="0088349E" w:rsidRDefault="009121A1" w:rsidP="0088349E">
      <w:pPr>
        <w:pStyle w:val="Osnova"/>
        <w:tabs>
          <w:tab w:val="left" w:leader="dot" w:pos="624"/>
        </w:tabs>
        <w:spacing w:line="240" w:lineRule="auto"/>
        <w:ind w:firstLine="34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u w:val="single"/>
          <w:lang w:val="ru-RU"/>
        </w:rPr>
        <w:t>Цель:</w:t>
      </w:r>
      <w:r w:rsidRPr="0088349E">
        <w:rPr>
          <w:rStyle w:val="Zag11"/>
          <w:rFonts w:ascii="Times New Roman" w:eastAsia="@Arial Unicode MS" w:hAnsi="Times New Roman" w:cs="Times New Roman"/>
          <w:color w:val="auto"/>
          <w:sz w:val="28"/>
          <w:szCs w:val="28"/>
          <w:lang w:val="ru-RU"/>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ТНР.</w:t>
      </w:r>
    </w:p>
    <w:p w:rsidR="001C5344" w:rsidRPr="0088349E" w:rsidRDefault="001C5344" w:rsidP="0088349E">
      <w:pPr>
        <w:pStyle w:val="Osnova"/>
        <w:tabs>
          <w:tab w:val="left" w:leader="dot" w:pos="624"/>
        </w:tabs>
        <w:spacing w:line="240" w:lineRule="auto"/>
        <w:ind w:firstLine="34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Модуль подразумевает:</w:t>
      </w:r>
    </w:p>
    <w:p w:rsidR="009121A1" w:rsidRPr="0088349E" w:rsidRDefault="009121A1" w:rsidP="0088349E">
      <w:pPr>
        <w:pStyle w:val="14TexstOSNOVA1012"/>
        <w:spacing w:line="240" w:lineRule="auto"/>
        <w:ind w:firstLine="709"/>
        <w:rPr>
          <w:rFonts w:ascii="Times New Roman" w:hAnsi="Times New Roman" w:cs="Times New Roman"/>
          <w:color w:val="auto"/>
          <w:kern w:val="2"/>
          <w:sz w:val="28"/>
          <w:szCs w:val="28"/>
        </w:rPr>
      </w:pPr>
      <w:r w:rsidRPr="0088349E">
        <w:rPr>
          <w:rFonts w:ascii="Times New Roman" w:hAnsi="Times New Roman" w:cs="Times New Roman"/>
          <w:color w:val="auto"/>
          <w:kern w:val="2"/>
          <w:sz w:val="28"/>
          <w:szCs w:val="28"/>
        </w:rPr>
        <w:t xml:space="preserve">- 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 </w:t>
      </w:r>
    </w:p>
    <w:p w:rsidR="009121A1" w:rsidRPr="0088349E" w:rsidRDefault="009121A1" w:rsidP="0088349E">
      <w:pPr>
        <w:pStyle w:val="14TexstOSNOVA1012"/>
        <w:spacing w:line="240" w:lineRule="auto"/>
        <w:ind w:firstLine="709"/>
        <w:rPr>
          <w:rFonts w:ascii="Times New Roman" w:hAnsi="Times New Roman" w:cs="Times New Roman"/>
          <w:color w:val="auto"/>
          <w:kern w:val="2"/>
          <w:sz w:val="28"/>
          <w:szCs w:val="28"/>
        </w:rPr>
      </w:pPr>
      <w:r w:rsidRPr="0088349E">
        <w:rPr>
          <w:rFonts w:ascii="Times New Roman" w:hAnsi="Times New Roman" w:cs="Times New Roman"/>
          <w:color w:val="auto"/>
          <w:kern w:val="2"/>
          <w:sz w:val="28"/>
          <w:szCs w:val="28"/>
        </w:rPr>
        <w:t>- совершенствование коммуникативной деятельности;</w:t>
      </w:r>
    </w:p>
    <w:p w:rsidR="009121A1" w:rsidRPr="0088349E" w:rsidRDefault="009121A1" w:rsidP="0088349E">
      <w:pPr>
        <w:pStyle w:val="14TexstOSNOVA1012"/>
        <w:spacing w:line="240" w:lineRule="auto"/>
        <w:ind w:firstLine="709"/>
        <w:rPr>
          <w:rFonts w:ascii="Times New Roman" w:hAnsi="Times New Roman" w:cs="Times New Roman"/>
          <w:color w:val="auto"/>
          <w:kern w:val="2"/>
          <w:sz w:val="28"/>
          <w:szCs w:val="28"/>
        </w:rPr>
      </w:pPr>
      <w:r w:rsidRPr="0088349E">
        <w:rPr>
          <w:rFonts w:ascii="Times New Roman" w:hAnsi="Times New Roman" w:cs="Times New Roman"/>
          <w:color w:val="auto"/>
          <w:kern w:val="2"/>
          <w:sz w:val="28"/>
          <w:szCs w:val="28"/>
        </w:rPr>
        <w:t>- формирование и коррекцию общефункциональных и специфических механизмов речевой деятельности (по Е.Ф. Соботович);</w:t>
      </w:r>
    </w:p>
    <w:p w:rsidR="009121A1" w:rsidRPr="0088349E" w:rsidRDefault="009121A1" w:rsidP="0088349E">
      <w:pPr>
        <w:pStyle w:val="14TexstOSNOVA1012"/>
        <w:spacing w:line="240" w:lineRule="auto"/>
        <w:ind w:firstLine="709"/>
        <w:rPr>
          <w:rFonts w:ascii="Times New Roman" w:hAnsi="Times New Roman" w:cs="Times New Roman"/>
          <w:color w:val="auto"/>
          <w:kern w:val="2"/>
          <w:sz w:val="28"/>
          <w:szCs w:val="28"/>
        </w:rPr>
      </w:pPr>
      <w:r w:rsidRPr="0088349E">
        <w:rPr>
          <w:rFonts w:ascii="Times New Roman" w:hAnsi="Times New Roman" w:cs="Times New Roman"/>
          <w:color w:val="auto"/>
          <w:kern w:val="2"/>
          <w:sz w:val="28"/>
          <w:szCs w:val="28"/>
        </w:rPr>
        <w:t>- развитие и коррекцию дефицитарных функций (сенсорных, моторных, психических) у обучающихся с ТНР;</w:t>
      </w:r>
    </w:p>
    <w:p w:rsidR="009121A1" w:rsidRPr="0088349E" w:rsidRDefault="009121A1" w:rsidP="0088349E">
      <w:pPr>
        <w:pStyle w:val="14TexstOSNOVA1012"/>
        <w:spacing w:line="240" w:lineRule="auto"/>
        <w:ind w:firstLine="709"/>
        <w:rPr>
          <w:rFonts w:ascii="Times New Roman" w:hAnsi="Times New Roman" w:cs="Times New Roman"/>
          <w:color w:val="auto"/>
          <w:kern w:val="2"/>
          <w:sz w:val="28"/>
          <w:szCs w:val="28"/>
        </w:rPr>
      </w:pPr>
      <w:r w:rsidRPr="0088349E">
        <w:rPr>
          <w:rFonts w:ascii="Times New Roman" w:hAnsi="Times New Roman" w:cs="Times New Roman"/>
          <w:color w:val="auto"/>
          <w:kern w:val="2"/>
          <w:sz w:val="28"/>
          <w:szCs w:val="28"/>
        </w:rPr>
        <w:t>- развитие познавательной деятельности, высших психических функций (что возможно только лишь в процессе развития речи);</w:t>
      </w:r>
    </w:p>
    <w:p w:rsidR="009121A1" w:rsidRPr="0088349E" w:rsidRDefault="009121A1" w:rsidP="0088349E">
      <w:pPr>
        <w:pStyle w:val="14TexstOSNOVA1012"/>
        <w:spacing w:line="240" w:lineRule="auto"/>
        <w:ind w:firstLine="709"/>
        <w:rPr>
          <w:rFonts w:ascii="Times New Roman" w:hAnsi="Times New Roman" w:cs="Times New Roman"/>
          <w:color w:val="auto"/>
          <w:kern w:val="2"/>
          <w:sz w:val="28"/>
          <w:szCs w:val="28"/>
        </w:rPr>
      </w:pPr>
      <w:r w:rsidRPr="0088349E">
        <w:rPr>
          <w:rFonts w:ascii="Times New Roman" w:hAnsi="Times New Roman" w:cs="Times New Roman"/>
          <w:color w:val="auto"/>
          <w:kern w:val="2"/>
          <w:sz w:val="28"/>
          <w:szCs w:val="28"/>
        </w:rPr>
        <w:lastRenderedPageBreak/>
        <w:t>- формирование или коррекцию нарушений развития личности, эмоционально - волевой сферы с целью максимальной социальной адаптации обучающегося с ТНР;</w:t>
      </w:r>
    </w:p>
    <w:p w:rsidR="009121A1" w:rsidRPr="0088349E" w:rsidRDefault="009121A1" w:rsidP="0088349E">
      <w:pPr>
        <w:pStyle w:val="14TexstOSNOVA1012"/>
        <w:spacing w:line="240" w:lineRule="auto"/>
        <w:ind w:firstLine="709"/>
        <w:rPr>
          <w:rFonts w:ascii="Times New Roman" w:hAnsi="Times New Roman" w:cs="Times New Roman"/>
          <w:color w:val="auto"/>
          <w:kern w:val="2"/>
          <w:sz w:val="28"/>
          <w:szCs w:val="28"/>
        </w:rPr>
      </w:pPr>
      <w:r w:rsidRPr="0088349E">
        <w:rPr>
          <w:rFonts w:ascii="Times New Roman" w:hAnsi="Times New Roman" w:cs="Times New Roman"/>
          <w:color w:val="auto"/>
          <w:kern w:val="2"/>
          <w:sz w:val="28"/>
          <w:szCs w:val="28"/>
        </w:rPr>
        <w:t>- достижение уровня речевого развития, оптимального для обучающегося, и обеспечивающего возможность использовать освоенные умения и навыки в разных видах учебной и внеучебной деятельности, различных коммуникативных ситуациях.</w:t>
      </w:r>
    </w:p>
    <w:p w:rsidR="00B42806" w:rsidRPr="0088349E" w:rsidRDefault="00B42806" w:rsidP="0088349E">
      <w:pPr>
        <w:pStyle w:val="Osnova"/>
        <w:tabs>
          <w:tab w:val="left" w:leader="dot" w:pos="624"/>
        </w:tabs>
        <w:spacing w:line="240" w:lineRule="auto"/>
        <w:ind w:firstLine="340"/>
        <w:rPr>
          <w:rStyle w:val="Zag11"/>
          <w:rFonts w:ascii="Times New Roman" w:eastAsia="@Arial Unicode MS" w:hAnsi="Times New Roman" w:cs="Times New Roman"/>
          <w:b/>
          <w:color w:val="auto"/>
          <w:sz w:val="28"/>
          <w:szCs w:val="28"/>
          <w:lang w:val="ru-RU"/>
        </w:rPr>
      </w:pPr>
    </w:p>
    <w:p w:rsidR="00B42806" w:rsidRPr="0088349E" w:rsidRDefault="00B42806" w:rsidP="0088349E">
      <w:pPr>
        <w:pStyle w:val="Osnova"/>
        <w:tabs>
          <w:tab w:val="left" w:leader="dot" w:pos="624"/>
        </w:tabs>
        <w:spacing w:line="240" w:lineRule="auto"/>
        <w:ind w:firstLine="340"/>
        <w:rPr>
          <w:rStyle w:val="Zag11"/>
          <w:rFonts w:ascii="Times New Roman" w:eastAsia="@Arial Unicode MS" w:hAnsi="Times New Roman" w:cs="Times New Roman"/>
          <w:color w:val="auto"/>
          <w:sz w:val="28"/>
          <w:szCs w:val="28"/>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679"/>
        <w:gridCol w:w="2430"/>
        <w:gridCol w:w="1276"/>
        <w:gridCol w:w="2126"/>
      </w:tblGrid>
      <w:tr w:rsidR="00B42806" w:rsidRPr="0088349E" w:rsidTr="008D650E">
        <w:tc>
          <w:tcPr>
            <w:tcW w:w="2520" w:type="dxa"/>
          </w:tcPr>
          <w:p w:rsidR="00B42806" w:rsidRPr="0088349E" w:rsidRDefault="00B42806" w:rsidP="0088349E">
            <w:pPr>
              <w:pStyle w:val="Osnova"/>
              <w:tabs>
                <w:tab w:val="left" w:leader="dot" w:pos="624"/>
              </w:tabs>
              <w:spacing w:line="240" w:lineRule="auto"/>
              <w:rPr>
                <w:rStyle w:val="Zag11"/>
                <w:rFonts w:ascii="Times New Roman" w:eastAsia="@Arial Unicode MS" w:hAnsi="Times New Roman" w:cs="Times New Roman"/>
                <w:b/>
                <w:color w:val="auto"/>
                <w:sz w:val="28"/>
                <w:szCs w:val="28"/>
                <w:lang w:val="ru-RU"/>
              </w:rPr>
            </w:pPr>
            <w:r w:rsidRPr="0088349E">
              <w:rPr>
                <w:rStyle w:val="Zag11"/>
                <w:rFonts w:ascii="Times New Roman" w:eastAsia="@Arial Unicode MS" w:hAnsi="Times New Roman" w:cs="Times New Roman"/>
                <w:b/>
                <w:color w:val="auto"/>
                <w:sz w:val="28"/>
                <w:szCs w:val="28"/>
                <w:lang w:val="ru-RU"/>
              </w:rPr>
              <w:t>Задачи</w:t>
            </w:r>
          </w:p>
          <w:p w:rsidR="00B42806" w:rsidRPr="0088349E" w:rsidRDefault="00B42806" w:rsidP="0088349E">
            <w:pPr>
              <w:pStyle w:val="Osnova"/>
              <w:tabs>
                <w:tab w:val="left" w:leader="dot" w:pos="624"/>
              </w:tabs>
              <w:spacing w:line="240" w:lineRule="auto"/>
              <w:rPr>
                <w:rStyle w:val="Zag11"/>
                <w:rFonts w:ascii="Times New Roman" w:eastAsia="@Arial Unicode MS" w:hAnsi="Times New Roman" w:cs="Times New Roman"/>
                <w:b/>
                <w:color w:val="auto"/>
                <w:sz w:val="28"/>
                <w:szCs w:val="28"/>
                <w:lang w:val="ru-RU"/>
              </w:rPr>
            </w:pPr>
            <w:r w:rsidRPr="0088349E">
              <w:rPr>
                <w:rStyle w:val="Zag11"/>
                <w:rFonts w:ascii="Times New Roman" w:eastAsia="@Arial Unicode MS" w:hAnsi="Times New Roman" w:cs="Times New Roman"/>
                <w:b/>
                <w:color w:val="auto"/>
                <w:sz w:val="28"/>
                <w:szCs w:val="28"/>
                <w:lang w:val="ru-RU"/>
              </w:rPr>
              <w:t xml:space="preserve">  направления)    </w:t>
            </w:r>
          </w:p>
          <w:p w:rsidR="00B42806" w:rsidRPr="0088349E" w:rsidRDefault="00B42806" w:rsidP="0088349E">
            <w:pPr>
              <w:pStyle w:val="Osnova"/>
              <w:tabs>
                <w:tab w:val="left" w:leader="dot" w:pos="624"/>
              </w:tabs>
              <w:spacing w:line="240" w:lineRule="auto"/>
              <w:rPr>
                <w:rStyle w:val="Zag11"/>
                <w:rFonts w:ascii="Times New Roman" w:eastAsia="@Arial Unicode MS" w:hAnsi="Times New Roman" w:cs="Times New Roman"/>
                <w:b/>
                <w:color w:val="auto"/>
                <w:sz w:val="28"/>
                <w:szCs w:val="28"/>
                <w:lang w:val="ru-RU"/>
              </w:rPr>
            </w:pPr>
            <w:r w:rsidRPr="0088349E">
              <w:rPr>
                <w:rStyle w:val="Zag11"/>
                <w:rFonts w:ascii="Times New Roman" w:eastAsia="@Arial Unicode MS" w:hAnsi="Times New Roman" w:cs="Times New Roman"/>
                <w:b/>
                <w:color w:val="auto"/>
                <w:sz w:val="28"/>
                <w:szCs w:val="28"/>
                <w:lang w:val="ru-RU"/>
              </w:rPr>
              <w:t xml:space="preserve"> деятельности</w:t>
            </w:r>
          </w:p>
        </w:tc>
        <w:tc>
          <w:tcPr>
            <w:tcW w:w="1679"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88349E">
              <w:rPr>
                <w:rStyle w:val="Zag11"/>
                <w:rFonts w:ascii="Times New Roman" w:eastAsia="@Arial Unicode MS" w:hAnsi="Times New Roman" w:cs="Times New Roman"/>
                <w:b/>
                <w:color w:val="auto"/>
                <w:sz w:val="28"/>
                <w:szCs w:val="28"/>
                <w:lang w:val="ru-RU"/>
              </w:rPr>
              <w:t>Планируе</w:t>
            </w:r>
            <w:r w:rsidR="00154A1E" w:rsidRPr="0088349E">
              <w:rPr>
                <w:rStyle w:val="Zag11"/>
                <w:rFonts w:ascii="Times New Roman" w:eastAsia="@Arial Unicode MS" w:hAnsi="Times New Roman" w:cs="Times New Roman"/>
                <w:b/>
                <w:color w:val="auto"/>
                <w:sz w:val="28"/>
                <w:szCs w:val="28"/>
                <w:lang w:val="ru-RU"/>
              </w:rPr>
              <w:t>-</w:t>
            </w:r>
            <w:r w:rsidRPr="0088349E">
              <w:rPr>
                <w:rStyle w:val="Zag11"/>
                <w:rFonts w:ascii="Times New Roman" w:eastAsia="@Arial Unicode MS" w:hAnsi="Times New Roman" w:cs="Times New Roman"/>
                <w:b/>
                <w:color w:val="auto"/>
                <w:sz w:val="28"/>
                <w:szCs w:val="28"/>
                <w:lang w:val="ru-RU"/>
              </w:rPr>
              <w:t>мые результа</w:t>
            </w:r>
            <w:r w:rsidR="00154A1E" w:rsidRPr="0088349E">
              <w:rPr>
                <w:rStyle w:val="Zag11"/>
                <w:rFonts w:ascii="Times New Roman" w:eastAsia="@Arial Unicode MS" w:hAnsi="Times New Roman" w:cs="Times New Roman"/>
                <w:b/>
                <w:color w:val="auto"/>
                <w:sz w:val="28"/>
                <w:szCs w:val="28"/>
                <w:lang w:val="ru-RU"/>
              </w:rPr>
              <w:t>-</w:t>
            </w:r>
            <w:r w:rsidRPr="0088349E">
              <w:rPr>
                <w:rStyle w:val="Zag11"/>
                <w:rFonts w:ascii="Times New Roman" w:eastAsia="@Arial Unicode MS" w:hAnsi="Times New Roman" w:cs="Times New Roman"/>
                <w:b/>
                <w:color w:val="auto"/>
                <w:sz w:val="28"/>
                <w:szCs w:val="28"/>
                <w:lang w:val="ru-RU"/>
              </w:rPr>
              <w:t>ты</w:t>
            </w:r>
          </w:p>
        </w:tc>
        <w:tc>
          <w:tcPr>
            <w:tcW w:w="2430"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88349E">
              <w:rPr>
                <w:rStyle w:val="Zag11"/>
                <w:rFonts w:ascii="Times New Roman" w:eastAsia="@Arial Unicode MS" w:hAnsi="Times New Roman" w:cs="Times New Roman"/>
                <w:b/>
                <w:color w:val="auto"/>
                <w:sz w:val="28"/>
                <w:szCs w:val="28"/>
                <w:lang w:val="ru-RU"/>
              </w:rPr>
              <w:t>Виды и формы деятельности</w:t>
            </w:r>
          </w:p>
        </w:tc>
        <w:tc>
          <w:tcPr>
            <w:tcW w:w="1276"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88349E">
              <w:rPr>
                <w:rStyle w:val="Zag11"/>
                <w:rFonts w:ascii="Times New Roman" w:eastAsia="@Arial Unicode MS" w:hAnsi="Times New Roman" w:cs="Times New Roman"/>
                <w:b/>
                <w:color w:val="auto"/>
                <w:sz w:val="28"/>
                <w:szCs w:val="28"/>
                <w:lang w:val="ru-RU"/>
              </w:rPr>
              <w:t>Сроки</w:t>
            </w:r>
          </w:p>
        </w:tc>
        <w:tc>
          <w:tcPr>
            <w:tcW w:w="2126"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88349E">
              <w:rPr>
                <w:rStyle w:val="Zag11"/>
                <w:rFonts w:ascii="Times New Roman" w:eastAsia="@Arial Unicode MS" w:hAnsi="Times New Roman" w:cs="Times New Roman"/>
                <w:b/>
                <w:color w:val="auto"/>
                <w:sz w:val="28"/>
                <w:szCs w:val="28"/>
                <w:lang w:val="ru-RU"/>
              </w:rPr>
              <w:t>Ответствен</w:t>
            </w:r>
          </w:p>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88349E">
              <w:rPr>
                <w:rStyle w:val="Zag11"/>
                <w:rFonts w:ascii="Times New Roman" w:eastAsia="@Arial Unicode MS" w:hAnsi="Times New Roman" w:cs="Times New Roman"/>
                <w:b/>
                <w:color w:val="auto"/>
                <w:sz w:val="28"/>
                <w:szCs w:val="28"/>
                <w:lang w:val="ru-RU"/>
              </w:rPr>
              <w:t>ные</w:t>
            </w:r>
          </w:p>
        </w:tc>
      </w:tr>
      <w:tr w:rsidR="00B42806" w:rsidRPr="0088349E" w:rsidTr="008D650E">
        <w:tc>
          <w:tcPr>
            <w:tcW w:w="10031" w:type="dxa"/>
            <w:gridSpan w:val="5"/>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88349E">
              <w:rPr>
                <w:rStyle w:val="Zag11"/>
                <w:rFonts w:ascii="Times New Roman" w:eastAsia="@Arial Unicode MS" w:hAnsi="Times New Roman" w:cs="Times New Roman"/>
                <w:b/>
                <w:color w:val="auto"/>
                <w:sz w:val="28"/>
                <w:szCs w:val="28"/>
                <w:lang w:val="ru-RU"/>
              </w:rPr>
              <w:t>Психолого-педагогическая работа</w:t>
            </w:r>
          </w:p>
        </w:tc>
      </w:tr>
      <w:tr w:rsidR="00B42806" w:rsidRPr="0088349E" w:rsidTr="008D650E">
        <w:tc>
          <w:tcPr>
            <w:tcW w:w="2520"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 xml:space="preserve">Обеспечить педагогическое сопровождение детей с </w:t>
            </w:r>
            <w:r w:rsidR="009121A1" w:rsidRPr="0088349E">
              <w:rPr>
                <w:rStyle w:val="Zag11"/>
                <w:rFonts w:ascii="Times New Roman" w:eastAsia="@Arial Unicode MS" w:hAnsi="Times New Roman" w:cs="Times New Roman"/>
                <w:color w:val="auto"/>
                <w:sz w:val="28"/>
                <w:szCs w:val="28"/>
                <w:lang w:val="ru-RU"/>
              </w:rPr>
              <w:t xml:space="preserve">ТНР </w:t>
            </w:r>
          </w:p>
        </w:tc>
        <w:tc>
          <w:tcPr>
            <w:tcW w:w="1679"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Планы, программы</w:t>
            </w:r>
          </w:p>
          <w:p w:rsidR="00B42806" w:rsidRPr="0088349E" w:rsidRDefault="00B42806"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p>
          <w:p w:rsidR="00B42806" w:rsidRPr="0088349E" w:rsidRDefault="00B42806"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p>
        </w:tc>
        <w:tc>
          <w:tcPr>
            <w:tcW w:w="2430" w:type="dxa"/>
          </w:tcPr>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Осуществление педагогического мониторинга достижений школьника.</w:t>
            </w:r>
          </w:p>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Выбор оптимальных для развития ребёнка с ОВЗ коррекционных методик, методов и приёмов обучения в соответствии с его особыми образовательными потребностями;</w:t>
            </w:r>
          </w:p>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социальная защита ребёнка в случаях неблагоприятных условий жизни при психотравмирующих обстоятельствах.</w:t>
            </w:r>
          </w:p>
        </w:tc>
        <w:tc>
          <w:tcPr>
            <w:tcW w:w="1276" w:type="dxa"/>
          </w:tcPr>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В течение года</w:t>
            </w:r>
          </w:p>
        </w:tc>
        <w:tc>
          <w:tcPr>
            <w:tcW w:w="2126" w:type="dxa"/>
          </w:tcPr>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Классный руководитель</w:t>
            </w:r>
          </w:p>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Педагог-психолог</w:t>
            </w:r>
          </w:p>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p>
        </w:tc>
      </w:tr>
      <w:tr w:rsidR="00B42806" w:rsidRPr="0088349E" w:rsidTr="008D650E">
        <w:tc>
          <w:tcPr>
            <w:tcW w:w="2520"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 xml:space="preserve">Обеспечить психологическое  сопровождение детей с </w:t>
            </w:r>
            <w:r w:rsidR="009121A1" w:rsidRPr="0088349E">
              <w:rPr>
                <w:rStyle w:val="Zag11"/>
                <w:rFonts w:ascii="Times New Roman" w:eastAsia="@Arial Unicode MS" w:hAnsi="Times New Roman" w:cs="Times New Roman"/>
                <w:color w:val="auto"/>
                <w:sz w:val="28"/>
                <w:szCs w:val="28"/>
                <w:lang w:val="ru-RU"/>
              </w:rPr>
              <w:t>ТНР</w:t>
            </w:r>
          </w:p>
        </w:tc>
        <w:tc>
          <w:tcPr>
            <w:tcW w:w="1679"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 xml:space="preserve">Позитивная динамика развиваемых </w:t>
            </w:r>
            <w:r w:rsidRPr="0088349E">
              <w:rPr>
                <w:rStyle w:val="Zag11"/>
                <w:rFonts w:ascii="Times New Roman" w:eastAsia="@Arial Unicode MS" w:hAnsi="Times New Roman" w:cs="Times New Roman"/>
                <w:color w:val="auto"/>
                <w:sz w:val="28"/>
                <w:szCs w:val="28"/>
                <w:lang w:val="ru-RU"/>
              </w:rPr>
              <w:lastRenderedPageBreak/>
              <w:t>параметров</w:t>
            </w:r>
          </w:p>
        </w:tc>
        <w:tc>
          <w:tcPr>
            <w:tcW w:w="2430"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lastRenderedPageBreak/>
              <w:t xml:space="preserve">Организация и проведение специалистами индивидуальных </w:t>
            </w:r>
            <w:r w:rsidRPr="0088349E">
              <w:rPr>
                <w:rStyle w:val="Zag11"/>
                <w:rFonts w:ascii="Times New Roman" w:eastAsia="@Arial Unicode MS" w:hAnsi="Times New Roman" w:cs="Times New Roman"/>
                <w:color w:val="auto"/>
                <w:sz w:val="28"/>
                <w:szCs w:val="28"/>
                <w:lang w:val="ru-RU"/>
              </w:rPr>
              <w:lastRenderedPageBreak/>
              <w:t>и групповых коррекционно-развивающих занятий, необходимых для преодоления нарушений развития и трудностей обучения;</w:t>
            </w:r>
          </w:p>
        </w:tc>
        <w:tc>
          <w:tcPr>
            <w:tcW w:w="1276"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lastRenderedPageBreak/>
              <w:t>В течение года</w:t>
            </w:r>
          </w:p>
        </w:tc>
        <w:tc>
          <w:tcPr>
            <w:tcW w:w="2126" w:type="dxa"/>
          </w:tcPr>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Педагог-психолог</w:t>
            </w:r>
          </w:p>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p>
        </w:tc>
      </w:tr>
      <w:tr w:rsidR="00B42806" w:rsidRPr="0088349E" w:rsidTr="008D650E">
        <w:tc>
          <w:tcPr>
            <w:tcW w:w="10031" w:type="dxa"/>
            <w:gridSpan w:val="5"/>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88349E">
              <w:rPr>
                <w:rStyle w:val="Zag11"/>
                <w:rFonts w:ascii="Times New Roman" w:eastAsia="@Arial Unicode MS" w:hAnsi="Times New Roman" w:cs="Times New Roman"/>
                <w:b/>
                <w:color w:val="auto"/>
                <w:sz w:val="28"/>
                <w:szCs w:val="28"/>
                <w:lang w:val="ru-RU"/>
              </w:rPr>
              <w:lastRenderedPageBreak/>
              <w:t>Лечебно – профилактическая работа</w:t>
            </w:r>
          </w:p>
        </w:tc>
      </w:tr>
      <w:tr w:rsidR="00B42806" w:rsidRPr="0088349E" w:rsidTr="008D650E">
        <w:tc>
          <w:tcPr>
            <w:tcW w:w="2520"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 xml:space="preserve">Создание условий для сохранения и укрепления здоровья обучающихся с </w:t>
            </w:r>
            <w:r w:rsidR="009121A1" w:rsidRPr="0088349E">
              <w:rPr>
                <w:rStyle w:val="Zag11"/>
                <w:rFonts w:ascii="Times New Roman" w:eastAsia="@Arial Unicode MS" w:hAnsi="Times New Roman" w:cs="Times New Roman"/>
                <w:color w:val="auto"/>
                <w:sz w:val="28"/>
                <w:szCs w:val="28"/>
                <w:lang w:val="ru-RU"/>
              </w:rPr>
              <w:t>ТНР</w:t>
            </w:r>
          </w:p>
        </w:tc>
        <w:tc>
          <w:tcPr>
            <w:tcW w:w="1679"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Позитивная динамика развиваемых параметров</w:t>
            </w:r>
          </w:p>
        </w:tc>
        <w:tc>
          <w:tcPr>
            <w:tcW w:w="2430" w:type="dxa"/>
          </w:tcPr>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Разработка  рекомендаций для педагогов и ро</w:t>
            </w:r>
            <w:r w:rsidR="001C5344" w:rsidRPr="0088349E">
              <w:rPr>
                <w:rStyle w:val="Zag11"/>
                <w:rFonts w:ascii="Times New Roman" w:eastAsia="@Arial Unicode MS" w:hAnsi="Times New Roman" w:cs="Times New Roman"/>
                <w:color w:val="auto"/>
                <w:sz w:val="28"/>
                <w:szCs w:val="28"/>
                <w:lang w:val="ru-RU"/>
              </w:rPr>
              <w:t>дителей по работе с детьми с ТНР</w:t>
            </w:r>
            <w:r w:rsidRPr="0088349E">
              <w:rPr>
                <w:rStyle w:val="Zag11"/>
                <w:rFonts w:ascii="Times New Roman" w:eastAsia="@Arial Unicode MS" w:hAnsi="Times New Roman" w:cs="Times New Roman"/>
                <w:color w:val="auto"/>
                <w:sz w:val="28"/>
                <w:szCs w:val="28"/>
                <w:lang w:val="ru-RU"/>
              </w:rPr>
              <w:t>.</w:t>
            </w:r>
          </w:p>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276" w:type="dxa"/>
          </w:tcPr>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В течение года</w:t>
            </w:r>
          </w:p>
        </w:tc>
        <w:tc>
          <w:tcPr>
            <w:tcW w:w="2126" w:type="dxa"/>
          </w:tcPr>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Классный руководитель</w:t>
            </w:r>
          </w:p>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Учителя-предметники</w:t>
            </w:r>
          </w:p>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Медицинский работник</w:t>
            </w:r>
          </w:p>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Социальный педагог</w:t>
            </w:r>
          </w:p>
        </w:tc>
      </w:tr>
    </w:tbl>
    <w:p w:rsidR="00B42806" w:rsidRPr="0088349E" w:rsidRDefault="00B42806"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p>
    <w:p w:rsidR="00B42806" w:rsidRPr="0088349E" w:rsidRDefault="00B42806" w:rsidP="0088349E">
      <w:pPr>
        <w:pStyle w:val="Osnova"/>
        <w:tabs>
          <w:tab w:val="left" w:leader="dot" w:pos="624"/>
        </w:tabs>
        <w:spacing w:line="240" w:lineRule="auto"/>
        <w:ind w:firstLine="340"/>
        <w:rPr>
          <w:rStyle w:val="Zag11"/>
          <w:rFonts w:ascii="Times New Roman" w:eastAsia="@Arial Unicode MS" w:hAnsi="Times New Roman" w:cs="Times New Roman"/>
          <w:b/>
          <w:color w:val="auto"/>
          <w:sz w:val="28"/>
          <w:szCs w:val="28"/>
          <w:lang w:val="ru-RU"/>
        </w:rPr>
      </w:pPr>
      <w:r w:rsidRPr="0088349E">
        <w:rPr>
          <w:rStyle w:val="Zag11"/>
          <w:rFonts w:ascii="Times New Roman" w:eastAsia="@Arial Unicode MS" w:hAnsi="Times New Roman" w:cs="Times New Roman"/>
          <w:b/>
          <w:color w:val="auto"/>
          <w:sz w:val="28"/>
          <w:szCs w:val="28"/>
          <w:lang w:val="ru-RU"/>
        </w:rPr>
        <w:t>Консультативный модуль</w:t>
      </w:r>
    </w:p>
    <w:p w:rsidR="00B42806" w:rsidRPr="0088349E" w:rsidRDefault="00B42806" w:rsidP="0088349E">
      <w:pPr>
        <w:pStyle w:val="Osnova"/>
        <w:tabs>
          <w:tab w:val="left" w:leader="dot" w:pos="624"/>
        </w:tabs>
        <w:spacing w:line="240" w:lineRule="auto"/>
        <w:ind w:firstLine="34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u w:val="single"/>
          <w:lang w:val="ru-RU"/>
        </w:rPr>
        <w:t>Цель:</w:t>
      </w:r>
      <w:r w:rsidRPr="0088349E">
        <w:rPr>
          <w:rStyle w:val="Zag11"/>
          <w:rFonts w:ascii="Times New Roman" w:eastAsia="@Arial Unicode MS" w:hAnsi="Times New Roman" w:cs="Times New Roman"/>
          <w:color w:val="auto"/>
          <w:sz w:val="28"/>
          <w:szCs w:val="28"/>
          <w:lang w:val="ru-RU"/>
        </w:rPr>
        <w:t xml:space="preserve"> обеспечение непрерывности специального индивидуального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r w:rsidR="009121A1" w:rsidRPr="0088349E">
        <w:rPr>
          <w:rStyle w:val="Zag11"/>
          <w:rFonts w:ascii="Times New Roman" w:eastAsia="@Arial Unicode MS" w:hAnsi="Times New Roman" w:cs="Times New Roman"/>
          <w:color w:val="auto"/>
          <w:sz w:val="28"/>
          <w:szCs w:val="28"/>
          <w:lang w:val="ru-RU"/>
        </w:rPr>
        <w:t>.</w:t>
      </w:r>
    </w:p>
    <w:p w:rsidR="009121A1" w:rsidRPr="0088349E" w:rsidRDefault="009121A1" w:rsidP="0088349E">
      <w:pPr>
        <w:pStyle w:val="Osnova"/>
        <w:tabs>
          <w:tab w:val="left" w:leader="dot" w:pos="624"/>
        </w:tabs>
        <w:spacing w:line="240" w:lineRule="auto"/>
        <w:ind w:firstLine="34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Модуль включает в себя:</w:t>
      </w:r>
    </w:p>
    <w:p w:rsidR="009121A1" w:rsidRPr="0088349E" w:rsidRDefault="009121A1" w:rsidP="0088349E">
      <w:pPr>
        <w:pStyle w:val="14TexstOSNOVA1012"/>
        <w:spacing w:line="240" w:lineRule="auto"/>
        <w:ind w:firstLine="709"/>
        <w:rPr>
          <w:rFonts w:ascii="Times New Roman" w:hAnsi="Times New Roman" w:cs="Times New Roman"/>
          <w:color w:val="auto"/>
          <w:kern w:val="2"/>
          <w:sz w:val="28"/>
          <w:szCs w:val="28"/>
        </w:rPr>
      </w:pPr>
      <w:r w:rsidRPr="0088349E">
        <w:rPr>
          <w:rFonts w:ascii="Times New Roman" w:hAnsi="Times New Roman" w:cs="Times New Roman"/>
          <w:color w:val="auto"/>
          <w:kern w:val="2"/>
          <w:sz w:val="28"/>
          <w:szCs w:val="28"/>
        </w:rPr>
        <w:t>- выработку совместных обоснованных рекомендаций по основным направлениям работы с обучающимися с ТНР для всех участников образовательного процесса;</w:t>
      </w:r>
    </w:p>
    <w:p w:rsidR="009121A1" w:rsidRPr="0088349E" w:rsidRDefault="009121A1" w:rsidP="0088349E">
      <w:pPr>
        <w:pStyle w:val="14TexstOSNOVA1012"/>
        <w:spacing w:line="240" w:lineRule="auto"/>
        <w:ind w:firstLine="709"/>
        <w:rPr>
          <w:rFonts w:ascii="Times New Roman" w:hAnsi="Times New Roman" w:cs="Times New Roman"/>
          <w:color w:val="auto"/>
          <w:kern w:val="2"/>
          <w:sz w:val="28"/>
          <w:szCs w:val="28"/>
        </w:rPr>
      </w:pPr>
      <w:r w:rsidRPr="0088349E">
        <w:rPr>
          <w:rFonts w:ascii="Times New Roman" w:hAnsi="Times New Roman" w:cs="Times New Roman"/>
          <w:color w:val="auto"/>
          <w:kern w:val="2"/>
          <w:sz w:val="28"/>
          <w:szCs w:val="28"/>
        </w:rPr>
        <w:lastRenderedPageBreak/>
        <w:t>- консультирование специалистами педагогов по выбору дифференцированных индивидуально-ориентированных методов и приемов работы с обучающимися;</w:t>
      </w:r>
    </w:p>
    <w:p w:rsidR="009121A1" w:rsidRPr="0088349E" w:rsidRDefault="009121A1" w:rsidP="0088349E">
      <w:pPr>
        <w:pStyle w:val="14TexstOSNOVA1012"/>
        <w:spacing w:line="240" w:lineRule="auto"/>
        <w:ind w:firstLine="709"/>
        <w:rPr>
          <w:rFonts w:ascii="Times New Roman" w:hAnsi="Times New Roman" w:cs="Times New Roman"/>
          <w:color w:val="auto"/>
          <w:kern w:val="2"/>
          <w:sz w:val="28"/>
          <w:szCs w:val="28"/>
        </w:rPr>
      </w:pPr>
      <w:r w:rsidRPr="0088349E">
        <w:rPr>
          <w:rFonts w:ascii="Times New Roman" w:hAnsi="Times New Roman" w:cs="Times New Roman"/>
          <w:color w:val="auto"/>
          <w:kern w:val="2"/>
          <w:sz w:val="28"/>
          <w:szCs w:val="28"/>
        </w:rPr>
        <w:t>- консультативную помощь семье в вопросах выбора стратегии воспитания и приемов коррекционно-развивающего обучения учащегося с ТНР.</w:t>
      </w:r>
    </w:p>
    <w:p w:rsidR="009121A1" w:rsidRPr="0088349E" w:rsidRDefault="009121A1" w:rsidP="0088349E">
      <w:pPr>
        <w:pStyle w:val="Osnova"/>
        <w:tabs>
          <w:tab w:val="left" w:leader="dot" w:pos="624"/>
        </w:tabs>
        <w:spacing w:line="240" w:lineRule="auto"/>
        <w:ind w:firstLine="340"/>
        <w:rPr>
          <w:rStyle w:val="Zag11"/>
          <w:rFonts w:ascii="Times New Roman" w:eastAsia="@Arial Unicode MS" w:hAnsi="Times New Roman" w:cs="Times New Roman"/>
          <w:color w:val="auto"/>
          <w:sz w:val="28"/>
          <w:szCs w:val="28"/>
          <w:lang w:val="ru-RU"/>
        </w:rPr>
      </w:pPr>
    </w:p>
    <w:p w:rsidR="00B42806" w:rsidRPr="0088349E" w:rsidRDefault="00B42806" w:rsidP="0088349E">
      <w:pPr>
        <w:pStyle w:val="Osnova"/>
        <w:tabs>
          <w:tab w:val="left" w:leader="dot" w:pos="624"/>
        </w:tabs>
        <w:spacing w:line="240" w:lineRule="auto"/>
        <w:ind w:firstLine="340"/>
        <w:rPr>
          <w:rStyle w:val="Zag11"/>
          <w:rFonts w:ascii="Times New Roman" w:eastAsia="@Arial Unicode MS" w:hAnsi="Times New Roman" w:cs="Times New Roman"/>
          <w:color w:val="auto"/>
          <w:sz w:val="28"/>
          <w:szCs w:val="28"/>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1984"/>
        <w:gridCol w:w="1843"/>
        <w:gridCol w:w="1275"/>
        <w:gridCol w:w="1560"/>
      </w:tblGrid>
      <w:tr w:rsidR="00B42806" w:rsidRPr="0088349E" w:rsidTr="006B452E">
        <w:tc>
          <w:tcPr>
            <w:tcW w:w="3227" w:type="dxa"/>
          </w:tcPr>
          <w:p w:rsidR="00B42806" w:rsidRPr="0088349E" w:rsidRDefault="00B42806" w:rsidP="0088349E">
            <w:pPr>
              <w:pStyle w:val="Osnova"/>
              <w:tabs>
                <w:tab w:val="left" w:leader="dot" w:pos="624"/>
              </w:tabs>
              <w:spacing w:line="240" w:lineRule="auto"/>
              <w:rPr>
                <w:rStyle w:val="Zag11"/>
                <w:rFonts w:ascii="Times New Roman" w:eastAsia="@Arial Unicode MS" w:hAnsi="Times New Roman" w:cs="Times New Roman"/>
                <w:b/>
                <w:color w:val="auto"/>
                <w:sz w:val="28"/>
                <w:szCs w:val="28"/>
                <w:lang w:val="ru-RU"/>
              </w:rPr>
            </w:pPr>
            <w:r w:rsidRPr="0088349E">
              <w:rPr>
                <w:rStyle w:val="Zag11"/>
                <w:rFonts w:ascii="Times New Roman" w:eastAsia="@Arial Unicode MS" w:hAnsi="Times New Roman" w:cs="Times New Roman"/>
                <w:b/>
                <w:color w:val="auto"/>
                <w:sz w:val="28"/>
                <w:szCs w:val="28"/>
                <w:lang w:val="ru-RU"/>
              </w:rPr>
              <w:t>Задачи</w:t>
            </w:r>
          </w:p>
          <w:p w:rsidR="00B42806" w:rsidRPr="0088349E" w:rsidRDefault="00B42806" w:rsidP="0088349E">
            <w:pPr>
              <w:pStyle w:val="Osnova"/>
              <w:tabs>
                <w:tab w:val="left" w:leader="dot" w:pos="624"/>
              </w:tabs>
              <w:spacing w:line="240" w:lineRule="auto"/>
              <w:rPr>
                <w:rStyle w:val="Zag11"/>
                <w:rFonts w:ascii="Times New Roman" w:eastAsia="@Arial Unicode MS" w:hAnsi="Times New Roman" w:cs="Times New Roman"/>
                <w:b/>
                <w:color w:val="auto"/>
                <w:sz w:val="28"/>
                <w:szCs w:val="28"/>
                <w:lang w:val="ru-RU"/>
              </w:rPr>
            </w:pPr>
            <w:r w:rsidRPr="0088349E">
              <w:rPr>
                <w:rStyle w:val="Zag11"/>
                <w:rFonts w:ascii="Times New Roman" w:eastAsia="@Arial Unicode MS" w:hAnsi="Times New Roman" w:cs="Times New Roman"/>
                <w:b/>
                <w:color w:val="auto"/>
                <w:sz w:val="28"/>
                <w:szCs w:val="28"/>
                <w:lang w:val="ru-RU"/>
              </w:rPr>
              <w:t xml:space="preserve">  (направления)   </w:t>
            </w:r>
          </w:p>
          <w:p w:rsidR="00B42806" w:rsidRPr="0088349E" w:rsidRDefault="00B42806" w:rsidP="0088349E">
            <w:pPr>
              <w:pStyle w:val="Osnova"/>
              <w:tabs>
                <w:tab w:val="left" w:leader="dot" w:pos="624"/>
              </w:tabs>
              <w:spacing w:line="240" w:lineRule="auto"/>
              <w:rPr>
                <w:rStyle w:val="Zag11"/>
                <w:rFonts w:ascii="Times New Roman" w:eastAsia="@Arial Unicode MS" w:hAnsi="Times New Roman" w:cs="Times New Roman"/>
                <w:b/>
                <w:color w:val="auto"/>
                <w:sz w:val="28"/>
                <w:szCs w:val="28"/>
                <w:lang w:val="ru-RU"/>
              </w:rPr>
            </w:pPr>
            <w:r w:rsidRPr="0088349E">
              <w:rPr>
                <w:rStyle w:val="Zag11"/>
                <w:rFonts w:ascii="Times New Roman" w:eastAsia="@Arial Unicode MS" w:hAnsi="Times New Roman" w:cs="Times New Roman"/>
                <w:b/>
                <w:color w:val="auto"/>
                <w:sz w:val="28"/>
                <w:szCs w:val="28"/>
                <w:lang w:val="ru-RU"/>
              </w:rPr>
              <w:t xml:space="preserve"> деятельности</w:t>
            </w:r>
          </w:p>
        </w:tc>
        <w:tc>
          <w:tcPr>
            <w:tcW w:w="1984"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88349E">
              <w:rPr>
                <w:rStyle w:val="Zag11"/>
                <w:rFonts w:ascii="Times New Roman" w:eastAsia="@Arial Unicode MS" w:hAnsi="Times New Roman" w:cs="Times New Roman"/>
                <w:b/>
                <w:color w:val="auto"/>
                <w:sz w:val="28"/>
                <w:szCs w:val="28"/>
                <w:lang w:val="ru-RU"/>
              </w:rPr>
              <w:t>Планируемые результаты</w:t>
            </w:r>
          </w:p>
        </w:tc>
        <w:tc>
          <w:tcPr>
            <w:tcW w:w="1843"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88349E">
              <w:rPr>
                <w:rStyle w:val="Zag11"/>
                <w:rFonts w:ascii="Times New Roman" w:eastAsia="@Arial Unicode MS" w:hAnsi="Times New Roman" w:cs="Times New Roman"/>
                <w:b/>
                <w:color w:val="auto"/>
                <w:sz w:val="28"/>
                <w:szCs w:val="28"/>
                <w:lang w:val="ru-RU"/>
              </w:rPr>
              <w:t>Виды и формы деятельности</w:t>
            </w:r>
          </w:p>
        </w:tc>
        <w:tc>
          <w:tcPr>
            <w:tcW w:w="1275"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88349E">
              <w:rPr>
                <w:rStyle w:val="Zag11"/>
                <w:rFonts w:ascii="Times New Roman" w:eastAsia="@Arial Unicode MS" w:hAnsi="Times New Roman" w:cs="Times New Roman"/>
                <w:b/>
                <w:color w:val="auto"/>
                <w:sz w:val="28"/>
                <w:szCs w:val="28"/>
                <w:lang w:val="ru-RU"/>
              </w:rPr>
              <w:t>Сроки</w:t>
            </w:r>
          </w:p>
        </w:tc>
        <w:tc>
          <w:tcPr>
            <w:tcW w:w="1560"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88349E">
              <w:rPr>
                <w:rStyle w:val="Zag11"/>
                <w:rFonts w:ascii="Times New Roman" w:eastAsia="@Arial Unicode MS" w:hAnsi="Times New Roman" w:cs="Times New Roman"/>
                <w:b/>
                <w:color w:val="auto"/>
                <w:sz w:val="28"/>
                <w:szCs w:val="28"/>
                <w:lang w:val="ru-RU"/>
              </w:rPr>
              <w:t>Ответствен</w:t>
            </w:r>
          </w:p>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88349E">
              <w:rPr>
                <w:rStyle w:val="Zag11"/>
                <w:rFonts w:ascii="Times New Roman" w:eastAsia="@Arial Unicode MS" w:hAnsi="Times New Roman" w:cs="Times New Roman"/>
                <w:b/>
                <w:color w:val="auto"/>
                <w:sz w:val="28"/>
                <w:szCs w:val="28"/>
                <w:lang w:val="ru-RU"/>
              </w:rPr>
              <w:t>ные</w:t>
            </w:r>
          </w:p>
        </w:tc>
      </w:tr>
      <w:tr w:rsidR="00B42806" w:rsidRPr="0088349E" w:rsidTr="006B452E">
        <w:tc>
          <w:tcPr>
            <w:tcW w:w="3227"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 xml:space="preserve">Консультирование педагогических работников по выбору индивидуально-ориентированных методов и приёмов работы с обучающимся с </w:t>
            </w:r>
            <w:r w:rsidR="009121A1" w:rsidRPr="0088349E">
              <w:rPr>
                <w:rStyle w:val="Zag11"/>
                <w:rFonts w:ascii="Times New Roman" w:eastAsia="@Arial Unicode MS" w:hAnsi="Times New Roman" w:cs="Times New Roman"/>
                <w:color w:val="auto"/>
                <w:sz w:val="28"/>
                <w:szCs w:val="28"/>
                <w:lang w:val="ru-RU"/>
              </w:rPr>
              <w:t>ТНР</w:t>
            </w:r>
          </w:p>
        </w:tc>
        <w:tc>
          <w:tcPr>
            <w:tcW w:w="1984" w:type="dxa"/>
          </w:tcPr>
          <w:p w:rsidR="00B42806" w:rsidRPr="0088349E" w:rsidRDefault="00B42806" w:rsidP="0088349E">
            <w:pPr>
              <w:pStyle w:val="Osnova"/>
              <w:tabs>
                <w:tab w:val="left" w:leader="dot" w:pos="175"/>
                <w:tab w:val="left" w:pos="601"/>
              </w:tabs>
              <w:spacing w:line="240" w:lineRule="auto"/>
              <w:ind w:right="-108"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Рекомендации, приёмы, упражнения и др. материалы.</w:t>
            </w:r>
          </w:p>
        </w:tc>
        <w:tc>
          <w:tcPr>
            <w:tcW w:w="1843" w:type="dxa"/>
          </w:tcPr>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Индивидуальные, групповые, тематические консультации</w:t>
            </w:r>
          </w:p>
        </w:tc>
        <w:tc>
          <w:tcPr>
            <w:tcW w:w="1275"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В течение года</w:t>
            </w:r>
          </w:p>
        </w:tc>
        <w:tc>
          <w:tcPr>
            <w:tcW w:w="1560" w:type="dxa"/>
          </w:tcPr>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Специалисты ПМПк:</w:t>
            </w:r>
          </w:p>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Педагог-психолог</w:t>
            </w:r>
          </w:p>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Социальный педагог</w:t>
            </w:r>
          </w:p>
        </w:tc>
      </w:tr>
      <w:tr w:rsidR="00B42806" w:rsidRPr="0088349E" w:rsidTr="006B452E">
        <w:tc>
          <w:tcPr>
            <w:tcW w:w="3227" w:type="dxa"/>
          </w:tcPr>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Консультирование обучающихся по выявленным проблемам, оказание превентивной помощи</w:t>
            </w:r>
          </w:p>
        </w:tc>
        <w:tc>
          <w:tcPr>
            <w:tcW w:w="1984"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Рекомендации, приёмы, упражнения и др. материалы.</w:t>
            </w:r>
          </w:p>
        </w:tc>
        <w:tc>
          <w:tcPr>
            <w:tcW w:w="1843" w:type="dxa"/>
          </w:tcPr>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Индивидуальные, групповые, тематические консультации</w:t>
            </w:r>
          </w:p>
        </w:tc>
        <w:tc>
          <w:tcPr>
            <w:tcW w:w="1275"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В течение года</w:t>
            </w:r>
          </w:p>
        </w:tc>
        <w:tc>
          <w:tcPr>
            <w:tcW w:w="1560" w:type="dxa"/>
          </w:tcPr>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Специалисты ПМПк:</w:t>
            </w:r>
          </w:p>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Классный руководи</w:t>
            </w:r>
            <w:r w:rsidR="001C5344" w:rsidRPr="0088349E">
              <w:rPr>
                <w:rStyle w:val="Zag11"/>
                <w:rFonts w:ascii="Times New Roman" w:eastAsia="@Arial Unicode MS" w:hAnsi="Times New Roman" w:cs="Times New Roman"/>
                <w:color w:val="auto"/>
                <w:sz w:val="28"/>
                <w:szCs w:val="28"/>
                <w:lang w:val="ru-RU"/>
              </w:rPr>
              <w:t>-</w:t>
            </w:r>
            <w:r w:rsidRPr="0088349E">
              <w:rPr>
                <w:rStyle w:val="Zag11"/>
                <w:rFonts w:ascii="Times New Roman" w:eastAsia="@Arial Unicode MS" w:hAnsi="Times New Roman" w:cs="Times New Roman"/>
                <w:color w:val="auto"/>
                <w:sz w:val="28"/>
                <w:szCs w:val="28"/>
                <w:lang w:val="ru-RU"/>
              </w:rPr>
              <w:t>тель</w:t>
            </w:r>
          </w:p>
        </w:tc>
      </w:tr>
      <w:tr w:rsidR="00B42806" w:rsidRPr="0088349E" w:rsidTr="006B452E">
        <w:tc>
          <w:tcPr>
            <w:tcW w:w="3227" w:type="dxa"/>
          </w:tcPr>
          <w:p w:rsidR="00B42806" w:rsidRPr="0088349E" w:rsidRDefault="00B42806" w:rsidP="0088349E">
            <w:pPr>
              <w:spacing w:after="0" w:line="240" w:lineRule="auto"/>
              <w:jc w:val="both"/>
              <w:rPr>
                <w:rFonts w:ascii="Times New Roman" w:eastAsia="@Arial Unicode MS" w:hAnsi="Times New Roman" w:cs="Times New Roman"/>
                <w:sz w:val="28"/>
                <w:szCs w:val="28"/>
              </w:rPr>
            </w:pPr>
            <w:r w:rsidRPr="0088349E">
              <w:rPr>
                <w:rStyle w:val="Zag11"/>
                <w:rFonts w:ascii="Times New Roman" w:eastAsia="@Arial Unicode MS" w:hAnsi="Times New Roman" w:cs="Times New Roman"/>
                <w:sz w:val="28"/>
                <w:szCs w:val="28"/>
              </w:rPr>
              <w:t>Консультирование родителей по  вопросам выбора стратегии воспитания и приёмов коррекционного обучения ребёнка с ОВЗ</w:t>
            </w:r>
          </w:p>
        </w:tc>
        <w:tc>
          <w:tcPr>
            <w:tcW w:w="1984"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Рекомендации, приёмы, упражнения и др. материалы.</w:t>
            </w:r>
          </w:p>
        </w:tc>
        <w:tc>
          <w:tcPr>
            <w:tcW w:w="1843" w:type="dxa"/>
          </w:tcPr>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Индивидуальные, групповые, тематические консультации</w:t>
            </w:r>
          </w:p>
        </w:tc>
        <w:tc>
          <w:tcPr>
            <w:tcW w:w="1275"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В течение года</w:t>
            </w:r>
          </w:p>
        </w:tc>
        <w:tc>
          <w:tcPr>
            <w:tcW w:w="1560" w:type="dxa"/>
          </w:tcPr>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Специалисты ПМПк:</w:t>
            </w:r>
          </w:p>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руководитель</w:t>
            </w:r>
          </w:p>
        </w:tc>
      </w:tr>
    </w:tbl>
    <w:p w:rsidR="00B42806" w:rsidRPr="0088349E" w:rsidRDefault="00B42806"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p>
    <w:p w:rsidR="00B42806" w:rsidRPr="0088349E" w:rsidRDefault="00B42806" w:rsidP="0088349E">
      <w:pPr>
        <w:pStyle w:val="Osnova"/>
        <w:tabs>
          <w:tab w:val="left" w:leader="dot" w:pos="624"/>
        </w:tabs>
        <w:spacing w:line="240" w:lineRule="auto"/>
        <w:ind w:firstLine="340"/>
        <w:rPr>
          <w:rStyle w:val="Zag11"/>
          <w:rFonts w:ascii="Times New Roman" w:eastAsia="@Arial Unicode MS" w:hAnsi="Times New Roman" w:cs="Times New Roman"/>
          <w:b/>
          <w:color w:val="auto"/>
          <w:sz w:val="28"/>
          <w:szCs w:val="28"/>
          <w:lang w:val="ru-RU"/>
        </w:rPr>
      </w:pPr>
      <w:r w:rsidRPr="0088349E">
        <w:rPr>
          <w:rStyle w:val="Zag11"/>
          <w:rFonts w:ascii="Times New Roman" w:eastAsia="@Arial Unicode MS" w:hAnsi="Times New Roman" w:cs="Times New Roman"/>
          <w:b/>
          <w:color w:val="auto"/>
          <w:sz w:val="28"/>
          <w:szCs w:val="28"/>
          <w:lang w:val="ru-RU"/>
        </w:rPr>
        <w:t>Информационно – просветительский модуль</w:t>
      </w:r>
    </w:p>
    <w:p w:rsidR="00B42806" w:rsidRPr="0088349E" w:rsidRDefault="00B42806" w:rsidP="0088349E">
      <w:pPr>
        <w:pStyle w:val="Osnova"/>
        <w:tabs>
          <w:tab w:val="left" w:leader="dot" w:pos="624"/>
        </w:tabs>
        <w:spacing w:line="240" w:lineRule="auto"/>
        <w:ind w:firstLine="340"/>
        <w:rPr>
          <w:rStyle w:val="Zag11"/>
          <w:rFonts w:ascii="Times New Roman" w:eastAsia="@Arial Unicode MS" w:hAnsi="Times New Roman" w:cs="Times New Roman"/>
          <w:b/>
          <w:color w:val="auto"/>
          <w:sz w:val="28"/>
          <w:szCs w:val="28"/>
          <w:lang w:val="ru-RU"/>
        </w:rPr>
      </w:pPr>
    </w:p>
    <w:p w:rsidR="00B42806" w:rsidRPr="0088349E" w:rsidRDefault="00B42806" w:rsidP="0088349E">
      <w:pPr>
        <w:pStyle w:val="Osnova"/>
        <w:tabs>
          <w:tab w:val="left" w:leader="dot" w:pos="624"/>
        </w:tabs>
        <w:spacing w:line="240" w:lineRule="auto"/>
        <w:ind w:firstLine="34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u w:val="single"/>
          <w:lang w:val="ru-RU"/>
        </w:rPr>
        <w:t>Цель:</w:t>
      </w:r>
      <w:r w:rsidRPr="0088349E">
        <w:rPr>
          <w:rStyle w:val="Zag11"/>
          <w:rFonts w:ascii="Times New Roman" w:eastAsia="@Arial Unicode MS" w:hAnsi="Times New Roman" w:cs="Times New Roman"/>
          <w:color w:val="auto"/>
          <w:sz w:val="28"/>
          <w:szCs w:val="28"/>
          <w:lang w:val="ru-RU"/>
        </w:rPr>
        <w:t xml:space="preserve"> организация информационно-просветительской деятельности по вопросам образования детей с ОВЗ со всеми участниками образовательного процесса.</w:t>
      </w:r>
    </w:p>
    <w:p w:rsidR="006F73C9" w:rsidRPr="0088349E" w:rsidRDefault="006F73C9" w:rsidP="0088349E">
      <w:pPr>
        <w:pStyle w:val="14TexstOSNOVA1012"/>
        <w:spacing w:line="240" w:lineRule="auto"/>
        <w:ind w:firstLine="709"/>
        <w:rPr>
          <w:rFonts w:ascii="Times New Roman" w:hAnsi="Times New Roman" w:cs="Times New Roman"/>
          <w:color w:val="auto"/>
          <w:kern w:val="2"/>
          <w:sz w:val="28"/>
          <w:szCs w:val="28"/>
        </w:rPr>
      </w:pPr>
      <w:r w:rsidRPr="0088349E">
        <w:rPr>
          <w:rFonts w:ascii="Times New Roman" w:hAnsi="Times New Roman" w:cs="Times New Roman"/>
          <w:color w:val="auto"/>
          <w:kern w:val="2"/>
          <w:sz w:val="28"/>
          <w:szCs w:val="28"/>
        </w:rPr>
        <w:t>Модуль предусматривает:</w:t>
      </w:r>
    </w:p>
    <w:p w:rsidR="006F73C9" w:rsidRPr="0088349E" w:rsidRDefault="006F73C9" w:rsidP="0088349E">
      <w:pPr>
        <w:pStyle w:val="14TexstOSNOVA1012"/>
        <w:spacing w:line="240" w:lineRule="auto"/>
        <w:ind w:firstLine="709"/>
        <w:rPr>
          <w:rFonts w:ascii="Times New Roman" w:hAnsi="Times New Roman" w:cs="Times New Roman"/>
          <w:color w:val="auto"/>
          <w:kern w:val="2"/>
          <w:sz w:val="28"/>
          <w:szCs w:val="28"/>
        </w:rPr>
      </w:pPr>
      <w:r w:rsidRPr="0088349E">
        <w:rPr>
          <w:rFonts w:ascii="Times New Roman" w:hAnsi="Times New Roman" w:cs="Times New Roman"/>
          <w:color w:val="auto"/>
          <w:kern w:val="2"/>
          <w:sz w:val="28"/>
          <w:szCs w:val="28"/>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w:t>
      </w:r>
    </w:p>
    <w:p w:rsidR="006F73C9" w:rsidRPr="0088349E" w:rsidRDefault="006F73C9" w:rsidP="0088349E">
      <w:pPr>
        <w:pStyle w:val="14TexstOSNOVA1012"/>
        <w:spacing w:line="240" w:lineRule="auto"/>
        <w:ind w:firstLine="709"/>
        <w:rPr>
          <w:rFonts w:ascii="Times New Roman" w:hAnsi="Times New Roman" w:cs="Times New Roman"/>
          <w:color w:val="auto"/>
          <w:kern w:val="2"/>
          <w:sz w:val="28"/>
          <w:szCs w:val="28"/>
        </w:rPr>
      </w:pPr>
      <w:r w:rsidRPr="0088349E">
        <w:rPr>
          <w:rFonts w:ascii="Times New Roman" w:hAnsi="Times New Roman" w:cs="Times New Roman"/>
          <w:color w:val="auto"/>
          <w:kern w:val="2"/>
          <w:sz w:val="28"/>
          <w:szCs w:val="28"/>
        </w:rPr>
        <w:lastRenderedPageBreak/>
        <w:t>- проведение тематического обсуждения индивидуально-типологических особенностей обучающегося с ТНР с участниками образовательного процесса, родителями (законными представителями) обучающегося.</w:t>
      </w:r>
    </w:p>
    <w:p w:rsidR="00B42806" w:rsidRPr="0088349E" w:rsidRDefault="00B42806" w:rsidP="0088349E">
      <w:pPr>
        <w:pStyle w:val="Osnova"/>
        <w:tabs>
          <w:tab w:val="left" w:leader="dot" w:pos="624"/>
        </w:tabs>
        <w:spacing w:line="240" w:lineRule="auto"/>
        <w:ind w:firstLine="340"/>
        <w:rPr>
          <w:rStyle w:val="Zag11"/>
          <w:rFonts w:ascii="Times New Roman" w:eastAsia="@Arial Unicode MS" w:hAnsi="Times New Roman" w:cs="Times New Roman"/>
          <w:color w:val="auto"/>
          <w:sz w:val="28"/>
          <w:szCs w:val="28"/>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2410"/>
        <w:gridCol w:w="2126"/>
        <w:gridCol w:w="1418"/>
        <w:gridCol w:w="1417"/>
      </w:tblGrid>
      <w:tr w:rsidR="00B42806" w:rsidRPr="0088349E" w:rsidTr="001C5344">
        <w:tc>
          <w:tcPr>
            <w:tcW w:w="2660" w:type="dxa"/>
          </w:tcPr>
          <w:p w:rsidR="00B42806" w:rsidRPr="0088349E" w:rsidRDefault="00B42806" w:rsidP="0088349E">
            <w:pPr>
              <w:pStyle w:val="Osnova"/>
              <w:tabs>
                <w:tab w:val="left" w:leader="dot" w:pos="624"/>
              </w:tabs>
              <w:spacing w:line="240" w:lineRule="auto"/>
              <w:rPr>
                <w:rStyle w:val="Zag11"/>
                <w:rFonts w:ascii="Times New Roman" w:eastAsia="@Arial Unicode MS" w:hAnsi="Times New Roman" w:cs="Times New Roman"/>
                <w:b/>
                <w:color w:val="auto"/>
                <w:sz w:val="28"/>
                <w:szCs w:val="28"/>
                <w:lang w:val="ru-RU"/>
              </w:rPr>
            </w:pPr>
            <w:r w:rsidRPr="0088349E">
              <w:rPr>
                <w:rStyle w:val="Zag11"/>
                <w:rFonts w:ascii="Times New Roman" w:eastAsia="@Arial Unicode MS" w:hAnsi="Times New Roman" w:cs="Times New Roman"/>
                <w:b/>
                <w:color w:val="auto"/>
                <w:sz w:val="28"/>
                <w:szCs w:val="28"/>
                <w:lang w:val="ru-RU"/>
              </w:rPr>
              <w:t>Задачи</w:t>
            </w:r>
          </w:p>
          <w:p w:rsidR="00B42806" w:rsidRPr="0088349E" w:rsidRDefault="00B42806" w:rsidP="0088349E">
            <w:pPr>
              <w:pStyle w:val="Osnova"/>
              <w:tabs>
                <w:tab w:val="left" w:leader="dot" w:pos="624"/>
              </w:tabs>
              <w:spacing w:line="240" w:lineRule="auto"/>
              <w:rPr>
                <w:rStyle w:val="Zag11"/>
                <w:rFonts w:ascii="Times New Roman" w:eastAsia="@Arial Unicode MS" w:hAnsi="Times New Roman" w:cs="Times New Roman"/>
                <w:b/>
                <w:color w:val="auto"/>
                <w:sz w:val="28"/>
                <w:szCs w:val="28"/>
                <w:lang w:val="ru-RU"/>
              </w:rPr>
            </w:pPr>
            <w:r w:rsidRPr="0088349E">
              <w:rPr>
                <w:rStyle w:val="Zag11"/>
                <w:rFonts w:ascii="Times New Roman" w:eastAsia="@Arial Unicode MS" w:hAnsi="Times New Roman" w:cs="Times New Roman"/>
                <w:b/>
                <w:color w:val="auto"/>
                <w:sz w:val="28"/>
                <w:szCs w:val="28"/>
                <w:lang w:val="ru-RU"/>
              </w:rPr>
              <w:t xml:space="preserve">  (направления)   </w:t>
            </w:r>
          </w:p>
          <w:p w:rsidR="00B42806" w:rsidRPr="0088349E" w:rsidRDefault="00B42806" w:rsidP="0088349E">
            <w:pPr>
              <w:pStyle w:val="Osnova"/>
              <w:tabs>
                <w:tab w:val="left" w:leader="dot" w:pos="624"/>
              </w:tabs>
              <w:spacing w:line="240" w:lineRule="auto"/>
              <w:rPr>
                <w:rStyle w:val="Zag11"/>
                <w:rFonts w:ascii="Times New Roman" w:eastAsia="@Arial Unicode MS" w:hAnsi="Times New Roman" w:cs="Times New Roman"/>
                <w:b/>
                <w:color w:val="auto"/>
                <w:sz w:val="28"/>
                <w:szCs w:val="28"/>
                <w:lang w:val="ru-RU"/>
              </w:rPr>
            </w:pPr>
            <w:r w:rsidRPr="0088349E">
              <w:rPr>
                <w:rStyle w:val="Zag11"/>
                <w:rFonts w:ascii="Times New Roman" w:eastAsia="@Arial Unicode MS" w:hAnsi="Times New Roman" w:cs="Times New Roman"/>
                <w:b/>
                <w:color w:val="auto"/>
                <w:sz w:val="28"/>
                <w:szCs w:val="28"/>
                <w:lang w:val="ru-RU"/>
              </w:rPr>
              <w:t xml:space="preserve"> деятельности</w:t>
            </w:r>
          </w:p>
        </w:tc>
        <w:tc>
          <w:tcPr>
            <w:tcW w:w="2410"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88349E">
              <w:rPr>
                <w:rStyle w:val="Zag11"/>
                <w:rFonts w:ascii="Times New Roman" w:eastAsia="@Arial Unicode MS" w:hAnsi="Times New Roman" w:cs="Times New Roman"/>
                <w:b/>
                <w:color w:val="auto"/>
                <w:sz w:val="28"/>
                <w:szCs w:val="28"/>
                <w:lang w:val="ru-RU"/>
              </w:rPr>
              <w:t>Планируемые результаты</w:t>
            </w:r>
          </w:p>
        </w:tc>
        <w:tc>
          <w:tcPr>
            <w:tcW w:w="2126"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88349E">
              <w:rPr>
                <w:rStyle w:val="Zag11"/>
                <w:rFonts w:ascii="Times New Roman" w:eastAsia="@Arial Unicode MS" w:hAnsi="Times New Roman" w:cs="Times New Roman"/>
                <w:b/>
                <w:color w:val="auto"/>
                <w:sz w:val="28"/>
                <w:szCs w:val="28"/>
                <w:lang w:val="ru-RU"/>
              </w:rPr>
              <w:t>Виды и формы деятельности</w:t>
            </w:r>
          </w:p>
        </w:tc>
        <w:tc>
          <w:tcPr>
            <w:tcW w:w="1418"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88349E">
              <w:rPr>
                <w:rStyle w:val="Zag11"/>
                <w:rFonts w:ascii="Times New Roman" w:eastAsia="@Arial Unicode MS" w:hAnsi="Times New Roman" w:cs="Times New Roman"/>
                <w:b/>
                <w:color w:val="auto"/>
                <w:sz w:val="28"/>
                <w:szCs w:val="28"/>
                <w:lang w:val="ru-RU"/>
              </w:rPr>
              <w:t>Сроки</w:t>
            </w:r>
          </w:p>
        </w:tc>
        <w:tc>
          <w:tcPr>
            <w:tcW w:w="1417"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88349E">
              <w:rPr>
                <w:rStyle w:val="Zag11"/>
                <w:rFonts w:ascii="Times New Roman" w:eastAsia="@Arial Unicode MS" w:hAnsi="Times New Roman" w:cs="Times New Roman"/>
                <w:b/>
                <w:color w:val="auto"/>
                <w:sz w:val="28"/>
                <w:szCs w:val="28"/>
                <w:lang w:val="ru-RU"/>
              </w:rPr>
              <w:t>Ответствен</w:t>
            </w:r>
          </w:p>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88349E">
              <w:rPr>
                <w:rStyle w:val="Zag11"/>
                <w:rFonts w:ascii="Times New Roman" w:eastAsia="@Arial Unicode MS" w:hAnsi="Times New Roman" w:cs="Times New Roman"/>
                <w:b/>
                <w:color w:val="auto"/>
                <w:sz w:val="28"/>
                <w:szCs w:val="28"/>
                <w:lang w:val="ru-RU"/>
              </w:rPr>
              <w:t>ные</w:t>
            </w:r>
          </w:p>
        </w:tc>
      </w:tr>
      <w:tr w:rsidR="00B42806" w:rsidRPr="0088349E" w:rsidTr="001C5344">
        <w:tc>
          <w:tcPr>
            <w:tcW w:w="2660" w:type="dxa"/>
          </w:tcPr>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Информирование родителей (законных представителей) по медицинским, социальным, правовым и другим вопросам</w:t>
            </w:r>
          </w:p>
        </w:tc>
        <w:tc>
          <w:tcPr>
            <w:tcW w:w="2410" w:type="dxa"/>
          </w:tcPr>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Организация работы  семинаров, родительских собраний, тренингов и др.</w:t>
            </w:r>
          </w:p>
        </w:tc>
        <w:tc>
          <w:tcPr>
            <w:tcW w:w="2126" w:type="dxa"/>
          </w:tcPr>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Информационные мероприятия (лекции, беседы, информационные стенды, печатные материалы, информационные материалы на сайте школы по разъяснению индивидуально-типологических особенностей детей с</w:t>
            </w:r>
            <w:r w:rsidR="006F73C9" w:rsidRPr="0088349E">
              <w:rPr>
                <w:rStyle w:val="Zag11"/>
                <w:rFonts w:ascii="Times New Roman" w:eastAsia="@Arial Unicode MS" w:hAnsi="Times New Roman" w:cs="Times New Roman"/>
                <w:color w:val="auto"/>
                <w:sz w:val="28"/>
                <w:szCs w:val="28"/>
                <w:lang w:val="ru-RU"/>
              </w:rPr>
              <w:t xml:space="preserve"> ТНР</w:t>
            </w:r>
            <w:r w:rsidRPr="0088349E">
              <w:rPr>
                <w:rStyle w:val="Zag11"/>
                <w:rFonts w:ascii="Times New Roman" w:eastAsia="@Arial Unicode MS" w:hAnsi="Times New Roman" w:cs="Times New Roman"/>
                <w:color w:val="auto"/>
                <w:sz w:val="28"/>
                <w:szCs w:val="28"/>
                <w:lang w:val="ru-RU"/>
              </w:rPr>
              <w:t>)</w:t>
            </w:r>
          </w:p>
        </w:tc>
        <w:tc>
          <w:tcPr>
            <w:tcW w:w="1418" w:type="dxa"/>
          </w:tcPr>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В течение года</w:t>
            </w:r>
          </w:p>
        </w:tc>
        <w:tc>
          <w:tcPr>
            <w:tcW w:w="1417" w:type="dxa"/>
          </w:tcPr>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Специалисты ПМПк:</w:t>
            </w:r>
          </w:p>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Педагог-</w:t>
            </w:r>
          </w:p>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p>
        </w:tc>
      </w:tr>
      <w:tr w:rsidR="00B42806" w:rsidRPr="0088349E" w:rsidTr="001C5344">
        <w:tc>
          <w:tcPr>
            <w:tcW w:w="2660" w:type="dxa"/>
          </w:tcPr>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 xml:space="preserve">Психолого-педагогическое просвещение педагогических работников по вопросам развития, обучения и воспитания детей с </w:t>
            </w:r>
            <w:r w:rsidR="006F73C9" w:rsidRPr="0088349E">
              <w:rPr>
                <w:rStyle w:val="Zag11"/>
                <w:rFonts w:ascii="Times New Roman" w:eastAsia="@Arial Unicode MS" w:hAnsi="Times New Roman" w:cs="Times New Roman"/>
                <w:color w:val="auto"/>
                <w:sz w:val="28"/>
                <w:szCs w:val="28"/>
                <w:lang w:val="ru-RU"/>
              </w:rPr>
              <w:t>ТНР</w:t>
            </w:r>
          </w:p>
        </w:tc>
        <w:tc>
          <w:tcPr>
            <w:tcW w:w="2410" w:type="dxa"/>
          </w:tcPr>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Организация методических мероприятий</w:t>
            </w:r>
          </w:p>
        </w:tc>
        <w:tc>
          <w:tcPr>
            <w:tcW w:w="2126" w:type="dxa"/>
          </w:tcPr>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Информационные мероприя</w:t>
            </w:r>
            <w:r w:rsidR="008D650E" w:rsidRPr="0088349E">
              <w:rPr>
                <w:rStyle w:val="Zag11"/>
                <w:rFonts w:ascii="Times New Roman" w:eastAsia="@Arial Unicode MS" w:hAnsi="Times New Roman" w:cs="Times New Roman"/>
                <w:color w:val="auto"/>
                <w:sz w:val="28"/>
                <w:szCs w:val="28"/>
                <w:lang w:val="ru-RU"/>
              </w:rPr>
              <w:t>-</w:t>
            </w:r>
            <w:r w:rsidRPr="0088349E">
              <w:rPr>
                <w:rStyle w:val="Zag11"/>
                <w:rFonts w:ascii="Times New Roman" w:eastAsia="@Arial Unicode MS" w:hAnsi="Times New Roman" w:cs="Times New Roman"/>
                <w:color w:val="auto"/>
                <w:sz w:val="28"/>
                <w:szCs w:val="28"/>
                <w:lang w:val="ru-RU"/>
              </w:rPr>
              <w:t>тия</w:t>
            </w:r>
            <w:r w:rsidR="008D650E" w:rsidRPr="0088349E">
              <w:rPr>
                <w:rStyle w:val="Zag11"/>
                <w:rFonts w:ascii="Times New Roman" w:eastAsia="@Arial Unicode MS" w:hAnsi="Times New Roman" w:cs="Times New Roman"/>
                <w:color w:val="auto"/>
                <w:sz w:val="28"/>
                <w:szCs w:val="28"/>
                <w:lang w:val="ru-RU"/>
              </w:rPr>
              <w:t xml:space="preserve"> </w:t>
            </w:r>
            <w:r w:rsidRPr="0088349E">
              <w:rPr>
                <w:rStyle w:val="Zag11"/>
                <w:rFonts w:ascii="Times New Roman" w:eastAsia="@Arial Unicode MS" w:hAnsi="Times New Roman" w:cs="Times New Roman"/>
                <w:color w:val="auto"/>
                <w:sz w:val="28"/>
                <w:szCs w:val="28"/>
                <w:lang w:val="ru-RU"/>
              </w:rPr>
              <w:t>(лекции, беседы, информационные стенды, печатные материалы, информационные материалы на сайте школы по разъяснению индивидуально-типологических особенностей детей с</w:t>
            </w:r>
            <w:r w:rsidR="006F73C9" w:rsidRPr="0088349E">
              <w:rPr>
                <w:rStyle w:val="Zag11"/>
                <w:rFonts w:ascii="Times New Roman" w:eastAsia="@Arial Unicode MS" w:hAnsi="Times New Roman" w:cs="Times New Roman"/>
                <w:color w:val="auto"/>
                <w:sz w:val="28"/>
                <w:szCs w:val="28"/>
                <w:lang w:val="ru-RU"/>
              </w:rPr>
              <w:t xml:space="preserve"> ТНР</w:t>
            </w:r>
            <w:r w:rsidRPr="0088349E">
              <w:rPr>
                <w:rStyle w:val="Zag11"/>
                <w:rFonts w:ascii="Times New Roman" w:eastAsia="@Arial Unicode MS" w:hAnsi="Times New Roman" w:cs="Times New Roman"/>
                <w:color w:val="auto"/>
                <w:sz w:val="28"/>
                <w:szCs w:val="28"/>
                <w:lang w:val="ru-RU"/>
              </w:rPr>
              <w:t>)</w:t>
            </w:r>
          </w:p>
        </w:tc>
        <w:tc>
          <w:tcPr>
            <w:tcW w:w="1418" w:type="dxa"/>
          </w:tcPr>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В течение года</w:t>
            </w:r>
          </w:p>
        </w:tc>
        <w:tc>
          <w:tcPr>
            <w:tcW w:w="1417" w:type="dxa"/>
          </w:tcPr>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Специалисты ПМПк:</w:t>
            </w:r>
          </w:p>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Педагог-психолог</w:t>
            </w:r>
          </w:p>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Социальный педагог</w:t>
            </w:r>
          </w:p>
          <w:p w:rsidR="00B42806" w:rsidRPr="0088349E" w:rsidRDefault="00B42806" w:rsidP="0088349E">
            <w:pPr>
              <w:pStyle w:val="Osnova"/>
              <w:spacing w:line="240" w:lineRule="auto"/>
              <w:ind w:firstLine="0"/>
              <w:rPr>
                <w:rStyle w:val="Zag11"/>
                <w:rFonts w:ascii="Times New Roman" w:eastAsia="@Arial Unicode MS" w:hAnsi="Times New Roman" w:cs="Times New Roman"/>
                <w:color w:val="auto"/>
                <w:sz w:val="28"/>
                <w:szCs w:val="28"/>
                <w:lang w:val="ru-RU"/>
              </w:rPr>
            </w:pPr>
          </w:p>
        </w:tc>
      </w:tr>
    </w:tbl>
    <w:p w:rsidR="00B42806" w:rsidRPr="0088349E" w:rsidRDefault="00B42806" w:rsidP="0088349E">
      <w:pPr>
        <w:pStyle w:val="Osnova"/>
        <w:tabs>
          <w:tab w:val="left" w:leader="dot" w:pos="624"/>
        </w:tabs>
        <w:spacing w:line="240" w:lineRule="auto"/>
        <w:ind w:firstLine="567"/>
        <w:rPr>
          <w:rStyle w:val="Zag11"/>
          <w:rFonts w:ascii="Times New Roman" w:eastAsia="@Arial Unicode MS" w:hAnsi="Times New Roman" w:cs="Times New Roman"/>
          <w:b/>
          <w:bCs/>
          <w:color w:val="auto"/>
          <w:sz w:val="28"/>
          <w:szCs w:val="28"/>
          <w:lang w:val="ru-RU"/>
        </w:rPr>
      </w:pPr>
    </w:p>
    <w:p w:rsidR="00B42806" w:rsidRPr="0088349E" w:rsidRDefault="00B42806" w:rsidP="0088349E">
      <w:pPr>
        <w:pStyle w:val="Osnova"/>
        <w:tabs>
          <w:tab w:val="left" w:leader="dot" w:pos="624"/>
        </w:tabs>
        <w:spacing w:line="240" w:lineRule="auto"/>
        <w:ind w:firstLine="567"/>
        <w:rPr>
          <w:rStyle w:val="Zag11"/>
          <w:rFonts w:ascii="Times New Roman" w:eastAsia="@Arial Unicode MS" w:hAnsi="Times New Roman" w:cs="Times New Roman"/>
          <w:b/>
          <w:bCs/>
          <w:color w:val="auto"/>
          <w:sz w:val="28"/>
          <w:szCs w:val="28"/>
          <w:lang w:val="ru-RU"/>
        </w:rPr>
      </w:pPr>
      <w:r w:rsidRPr="0088349E">
        <w:rPr>
          <w:rStyle w:val="Zag11"/>
          <w:rFonts w:ascii="Times New Roman" w:eastAsia="@Arial Unicode MS" w:hAnsi="Times New Roman" w:cs="Times New Roman"/>
          <w:b/>
          <w:bCs/>
          <w:color w:val="auto"/>
          <w:sz w:val="28"/>
          <w:szCs w:val="28"/>
          <w:lang w:val="ru-RU"/>
        </w:rPr>
        <w:t>Этапы реализации программы</w:t>
      </w:r>
    </w:p>
    <w:p w:rsidR="00B42806" w:rsidRPr="0088349E" w:rsidRDefault="00B42806" w:rsidP="0088349E">
      <w:pPr>
        <w:pStyle w:val="Osnova"/>
        <w:tabs>
          <w:tab w:val="left" w:leader="dot" w:pos="624"/>
        </w:tabs>
        <w:spacing w:line="240" w:lineRule="auto"/>
        <w:ind w:firstLine="567"/>
        <w:rPr>
          <w:rStyle w:val="Zag11"/>
          <w:rFonts w:ascii="Times New Roman" w:eastAsia="@Arial Unicode MS" w:hAnsi="Times New Roman" w:cs="Times New Roman"/>
          <w:b/>
          <w:bCs/>
          <w:color w:val="auto"/>
          <w:sz w:val="28"/>
          <w:szCs w:val="28"/>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2268"/>
        <w:gridCol w:w="5103"/>
      </w:tblGrid>
      <w:tr w:rsidR="00B42806" w:rsidRPr="0088349E" w:rsidTr="00451081">
        <w:tc>
          <w:tcPr>
            <w:tcW w:w="2518"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88349E">
              <w:rPr>
                <w:rStyle w:val="Zag11"/>
                <w:rFonts w:ascii="Times New Roman" w:eastAsia="@Arial Unicode MS" w:hAnsi="Times New Roman" w:cs="Times New Roman"/>
                <w:b/>
                <w:color w:val="auto"/>
                <w:sz w:val="28"/>
                <w:szCs w:val="28"/>
                <w:lang w:val="ru-RU"/>
              </w:rPr>
              <w:t>Название этапа</w:t>
            </w:r>
          </w:p>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tc>
        <w:tc>
          <w:tcPr>
            <w:tcW w:w="2268"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88349E">
              <w:rPr>
                <w:rStyle w:val="Zag11"/>
                <w:rFonts w:ascii="Times New Roman" w:eastAsia="@Arial Unicode MS" w:hAnsi="Times New Roman" w:cs="Times New Roman"/>
                <w:b/>
                <w:color w:val="auto"/>
                <w:sz w:val="28"/>
                <w:szCs w:val="28"/>
                <w:lang w:val="ru-RU"/>
              </w:rPr>
              <w:t>Направление деятельности</w:t>
            </w:r>
          </w:p>
        </w:tc>
        <w:tc>
          <w:tcPr>
            <w:tcW w:w="5103"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88349E">
              <w:rPr>
                <w:rStyle w:val="Zag11"/>
                <w:rFonts w:ascii="Times New Roman" w:eastAsia="@Arial Unicode MS" w:hAnsi="Times New Roman" w:cs="Times New Roman"/>
                <w:b/>
                <w:color w:val="auto"/>
                <w:sz w:val="28"/>
                <w:szCs w:val="28"/>
                <w:lang w:val="ru-RU"/>
              </w:rPr>
              <w:t>Планируемые результаты</w:t>
            </w:r>
          </w:p>
        </w:tc>
      </w:tr>
      <w:tr w:rsidR="00B42806" w:rsidRPr="0088349E" w:rsidTr="00451081">
        <w:tc>
          <w:tcPr>
            <w:tcW w:w="2518"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1. Этап сбора и анализа информации</w:t>
            </w:r>
          </w:p>
        </w:tc>
        <w:tc>
          <w:tcPr>
            <w:tcW w:w="2268"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Информационно-аналитическая</w:t>
            </w:r>
          </w:p>
        </w:tc>
        <w:tc>
          <w:tcPr>
            <w:tcW w:w="5103"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tc>
      </w:tr>
      <w:tr w:rsidR="00B42806" w:rsidRPr="0088349E" w:rsidTr="00451081">
        <w:tc>
          <w:tcPr>
            <w:tcW w:w="2518"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2. Этап планирования, организации, координации</w:t>
            </w:r>
          </w:p>
        </w:tc>
        <w:tc>
          <w:tcPr>
            <w:tcW w:w="2268"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Организационно-исполнительская</w:t>
            </w:r>
          </w:p>
        </w:tc>
        <w:tc>
          <w:tcPr>
            <w:tcW w:w="5103"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специально созданных (вариативных) условиях обучения, воспитания, развития, социализации  рассматриваемой категории детей.</w:t>
            </w:r>
          </w:p>
        </w:tc>
      </w:tr>
      <w:tr w:rsidR="00B42806" w:rsidRPr="0088349E" w:rsidTr="00451081">
        <w:tc>
          <w:tcPr>
            <w:tcW w:w="2518"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3. Этап диагностики коррекционно-развивающей образовательной среды</w:t>
            </w:r>
          </w:p>
        </w:tc>
        <w:tc>
          <w:tcPr>
            <w:tcW w:w="2268"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 xml:space="preserve">Контрольно-диагностическая </w:t>
            </w:r>
          </w:p>
        </w:tc>
        <w:tc>
          <w:tcPr>
            <w:tcW w:w="5103"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Констатация соответствия созданных условий особым образовательным потребностям ребёнка.</w:t>
            </w:r>
          </w:p>
        </w:tc>
      </w:tr>
      <w:tr w:rsidR="00B42806" w:rsidRPr="0088349E" w:rsidTr="00451081">
        <w:tc>
          <w:tcPr>
            <w:tcW w:w="2518"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iCs/>
                <w:color w:val="auto"/>
                <w:sz w:val="28"/>
                <w:szCs w:val="28"/>
                <w:lang w:val="ru-RU"/>
              </w:rPr>
            </w:pPr>
            <w:r w:rsidRPr="0088349E">
              <w:rPr>
                <w:rStyle w:val="Zag11"/>
                <w:rFonts w:ascii="Times New Roman" w:eastAsia="@Arial Unicode MS" w:hAnsi="Times New Roman" w:cs="Times New Roman"/>
                <w:color w:val="auto"/>
                <w:sz w:val="28"/>
                <w:szCs w:val="28"/>
                <w:lang w:val="ru-RU"/>
              </w:rPr>
              <w:t>4. Этап регуляции и корректировки</w:t>
            </w:r>
          </w:p>
        </w:tc>
        <w:tc>
          <w:tcPr>
            <w:tcW w:w="2268"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 xml:space="preserve">Регулятивно-корректиро-вочная </w:t>
            </w:r>
          </w:p>
        </w:tc>
        <w:tc>
          <w:tcPr>
            <w:tcW w:w="5103" w:type="dxa"/>
          </w:tcPr>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Внесение 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tc>
      </w:tr>
    </w:tbl>
    <w:p w:rsidR="00B42806" w:rsidRPr="0088349E" w:rsidRDefault="00B42806" w:rsidP="0088349E">
      <w:pPr>
        <w:pStyle w:val="Osnova"/>
        <w:tabs>
          <w:tab w:val="left" w:leader="dot" w:pos="624"/>
        </w:tabs>
        <w:spacing w:line="240" w:lineRule="auto"/>
        <w:ind w:firstLine="567"/>
        <w:rPr>
          <w:rStyle w:val="Zag11"/>
          <w:rFonts w:ascii="Times New Roman" w:eastAsia="@Arial Unicode MS" w:hAnsi="Times New Roman" w:cs="Times New Roman"/>
          <w:b/>
          <w:bCs/>
          <w:color w:val="auto"/>
          <w:sz w:val="28"/>
          <w:szCs w:val="28"/>
          <w:lang w:val="ru-RU"/>
        </w:rPr>
      </w:pPr>
    </w:p>
    <w:p w:rsidR="00B42806" w:rsidRPr="0088349E" w:rsidRDefault="00B42806" w:rsidP="0088349E">
      <w:pPr>
        <w:pStyle w:val="affff"/>
        <w:spacing w:line="240" w:lineRule="auto"/>
        <w:ind w:firstLine="454"/>
        <w:rPr>
          <w:rFonts w:ascii="Times New Roman" w:hAnsi="Times New Roman"/>
          <w:b/>
          <w:bCs/>
          <w:color w:val="auto"/>
          <w:sz w:val="28"/>
          <w:szCs w:val="28"/>
        </w:rPr>
      </w:pPr>
    </w:p>
    <w:p w:rsidR="00B42806" w:rsidRPr="0088349E" w:rsidRDefault="00B42806" w:rsidP="0088349E">
      <w:pPr>
        <w:pStyle w:val="affff"/>
        <w:spacing w:line="240" w:lineRule="auto"/>
        <w:ind w:firstLine="454"/>
        <w:rPr>
          <w:rFonts w:ascii="Times New Roman" w:hAnsi="Times New Roman"/>
          <w:b/>
          <w:bCs/>
          <w:color w:val="auto"/>
          <w:sz w:val="28"/>
          <w:szCs w:val="28"/>
        </w:rPr>
      </w:pPr>
    </w:p>
    <w:p w:rsidR="00B42806" w:rsidRPr="0088349E" w:rsidRDefault="00B42806" w:rsidP="0088349E">
      <w:pPr>
        <w:pStyle w:val="affff"/>
        <w:spacing w:line="240" w:lineRule="auto"/>
        <w:ind w:firstLine="454"/>
        <w:rPr>
          <w:rFonts w:ascii="Times New Roman" w:hAnsi="Times New Roman"/>
          <w:b/>
          <w:bCs/>
          <w:color w:val="auto"/>
          <w:sz w:val="28"/>
          <w:szCs w:val="28"/>
        </w:rPr>
      </w:pPr>
    </w:p>
    <w:p w:rsidR="00B42806" w:rsidRPr="0088349E" w:rsidRDefault="00B42806" w:rsidP="0088349E">
      <w:pPr>
        <w:pStyle w:val="affff"/>
        <w:spacing w:line="240" w:lineRule="auto"/>
        <w:ind w:firstLine="454"/>
        <w:rPr>
          <w:rFonts w:ascii="Times New Roman" w:hAnsi="Times New Roman"/>
          <w:b/>
          <w:bCs/>
          <w:color w:val="auto"/>
          <w:sz w:val="28"/>
          <w:szCs w:val="28"/>
        </w:rPr>
      </w:pPr>
    </w:p>
    <w:p w:rsidR="00B42806" w:rsidRPr="0088349E" w:rsidRDefault="00B42806" w:rsidP="0088349E">
      <w:pPr>
        <w:pStyle w:val="affff"/>
        <w:spacing w:line="240" w:lineRule="auto"/>
        <w:ind w:firstLine="454"/>
        <w:rPr>
          <w:rFonts w:ascii="Times New Roman" w:hAnsi="Times New Roman"/>
          <w:b/>
          <w:bCs/>
          <w:color w:val="auto"/>
          <w:sz w:val="28"/>
          <w:szCs w:val="28"/>
        </w:rPr>
      </w:pPr>
    </w:p>
    <w:p w:rsidR="00B42806" w:rsidRPr="0088349E" w:rsidRDefault="00B42806" w:rsidP="0088349E">
      <w:pPr>
        <w:pStyle w:val="affff"/>
        <w:spacing w:line="240" w:lineRule="auto"/>
        <w:ind w:firstLine="454"/>
        <w:rPr>
          <w:rFonts w:ascii="Times New Roman" w:hAnsi="Times New Roman"/>
          <w:b/>
          <w:bCs/>
          <w:color w:val="auto"/>
          <w:sz w:val="28"/>
          <w:szCs w:val="28"/>
        </w:rPr>
        <w:sectPr w:rsidR="00B42806" w:rsidRPr="0088349E" w:rsidSect="008D650E">
          <w:pgSz w:w="11906" w:h="16838"/>
          <w:pgMar w:top="1134" w:right="851" w:bottom="1134" w:left="1418" w:header="709" w:footer="709" w:gutter="0"/>
          <w:cols w:space="708"/>
          <w:titlePg/>
          <w:docGrid w:linePitch="360"/>
        </w:sectPr>
      </w:pPr>
    </w:p>
    <w:p w:rsidR="00B42806" w:rsidRPr="0088349E" w:rsidRDefault="00B42806" w:rsidP="0088349E">
      <w:pPr>
        <w:pStyle w:val="af5"/>
        <w:jc w:val="both"/>
        <w:rPr>
          <w:rStyle w:val="afa"/>
          <w:sz w:val="28"/>
          <w:szCs w:val="28"/>
          <w:u w:val="single"/>
        </w:rPr>
      </w:pPr>
    </w:p>
    <w:p w:rsidR="00B42806" w:rsidRPr="0088349E" w:rsidRDefault="00B42806" w:rsidP="0088349E">
      <w:pPr>
        <w:pStyle w:val="af5"/>
        <w:jc w:val="both"/>
        <w:rPr>
          <w:b/>
          <w:sz w:val="28"/>
          <w:szCs w:val="28"/>
          <w:u w:val="single"/>
        </w:rPr>
      </w:pPr>
      <w:r w:rsidRPr="0088349E">
        <w:rPr>
          <w:rStyle w:val="afa"/>
          <w:sz w:val="28"/>
          <w:szCs w:val="28"/>
          <w:u w:val="single"/>
        </w:rPr>
        <w:t>Преодоление затруднений учащихся в учебной деятельности</w:t>
      </w:r>
    </w:p>
    <w:p w:rsidR="00B42806" w:rsidRPr="0088349E" w:rsidRDefault="00B42806" w:rsidP="0088349E">
      <w:pPr>
        <w:pStyle w:val="af5"/>
        <w:jc w:val="both"/>
        <w:rPr>
          <w:sz w:val="28"/>
          <w:szCs w:val="28"/>
        </w:rPr>
      </w:pPr>
      <w:r w:rsidRPr="0088349E">
        <w:rPr>
          <w:sz w:val="28"/>
          <w:szCs w:val="28"/>
        </w:rPr>
        <w:tab/>
        <w:t xml:space="preserve">На основе применения технологии деятельностного метода обучения у учащихся </w:t>
      </w:r>
      <w:r w:rsidR="007C5EB4" w:rsidRPr="0088349E">
        <w:rPr>
          <w:sz w:val="28"/>
          <w:szCs w:val="28"/>
        </w:rPr>
        <w:t xml:space="preserve">с ТНР </w:t>
      </w:r>
      <w:r w:rsidRPr="0088349E">
        <w:rPr>
          <w:sz w:val="28"/>
          <w:szCs w:val="28"/>
        </w:rPr>
        <w:t>последовательно и поэтапно формируется понимание нормы учения (что мне «надо» делать как ученику). Одновременно для формирования у учащихся внутренней потребности включения в учебную деятельность («я это хочу»)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где он приобретает позитивный опыт переживания ситуации успеха, а с другой стороны  обеспечивается возможность его развития в собственном темпе на уровне своего возможного максимума («я это могу»).</w:t>
      </w:r>
    </w:p>
    <w:p w:rsidR="00B42806" w:rsidRPr="0088349E" w:rsidRDefault="00B42806" w:rsidP="0088349E">
      <w:pPr>
        <w:pStyle w:val="af5"/>
        <w:jc w:val="both"/>
        <w:rPr>
          <w:sz w:val="28"/>
          <w:szCs w:val="28"/>
        </w:rPr>
      </w:pPr>
      <w:r w:rsidRPr="0088349E">
        <w:rPr>
          <w:sz w:val="28"/>
          <w:szCs w:val="28"/>
        </w:rPr>
        <w:tab/>
        <w:t xml:space="preserve">Технологически это обеспечивается реализацией в учебном процессе по всем учебным предметам деятельностного метода обучения и соответствующей системы дидактических принципов (принципов психологической комфортности, минимакса, вариативности, деятельности, непрерывности). </w:t>
      </w:r>
    </w:p>
    <w:p w:rsidR="00B42806" w:rsidRPr="0088349E" w:rsidRDefault="00B42806" w:rsidP="0088349E">
      <w:pPr>
        <w:pStyle w:val="af5"/>
        <w:numPr>
          <w:ilvl w:val="1"/>
          <w:numId w:val="4"/>
        </w:numPr>
        <w:jc w:val="both"/>
        <w:rPr>
          <w:b/>
          <w:sz w:val="28"/>
          <w:szCs w:val="28"/>
        </w:rPr>
      </w:pPr>
      <w:r w:rsidRPr="0088349E">
        <w:rPr>
          <w:rStyle w:val="afa"/>
          <w:sz w:val="28"/>
          <w:szCs w:val="28"/>
        </w:rPr>
        <w:t xml:space="preserve">Овладение навыками адаптации учащихся к социуму </w:t>
      </w:r>
    </w:p>
    <w:p w:rsidR="00B42806" w:rsidRPr="0088349E" w:rsidRDefault="00B42806" w:rsidP="0088349E">
      <w:pPr>
        <w:pStyle w:val="af5"/>
        <w:jc w:val="both"/>
        <w:rPr>
          <w:sz w:val="28"/>
          <w:szCs w:val="28"/>
        </w:rPr>
      </w:pPr>
      <w:r w:rsidRPr="0088349E">
        <w:rPr>
          <w:sz w:val="28"/>
          <w:szCs w:val="28"/>
        </w:rPr>
        <w:tab/>
        <w:t>На уроках педагоги имеют возможность развивать мнение ребенка воспринимать ситуации затруднения как сигнал для активного поиска способов и средств их преодоления, а не как повод для тревоги и огорчения. Знание алгоритмов эффективного разрешения проблем и пережитый опыт многократного успешного их применения в ходе уроков создает условия для формирования у учащихся способности осуществлять верный выбор стратегии поведения и преодоления возникших трудностей. Систематическое обсуждение различных вариантов решения поставленных задач способствует развитию навыков адаптации к изменяющемуся миру, умению действовать самостоятельно.</w:t>
      </w:r>
    </w:p>
    <w:p w:rsidR="00B42806" w:rsidRPr="0088349E" w:rsidRDefault="00B42806" w:rsidP="0088349E">
      <w:pPr>
        <w:shd w:val="clear" w:color="auto" w:fill="FFFFFF"/>
        <w:tabs>
          <w:tab w:val="left" w:pos="-426"/>
        </w:tabs>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pacing w:val="-4"/>
          <w:sz w:val="28"/>
          <w:szCs w:val="28"/>
        </w:rPr>
        <w:t>Оказание помощи учащимся в преодолении их затруднений в учебной деятельности проводится педагогами на уроках и во внеурочное время, эффективно, используя м</w:t>
      </w:r>
      <w:r w:rsidRPr="0088349E">
        <w:rPr>
          <w:rFonts w:ascii="Times New Roman" w:hAnsi="Times New Roman" w:cs="Times New Roman"/>
          <w:sz w:val="28"/>
          <w:szCs w:val="28"/>
        </w:rPr>
        <w:t>етодический аппарат систем</w:t>
      </w:r>
      <w:r w:rsidR="007C5EB4" w:rsidRPr="0088349E">
        <w:rPr>
          <w:rFonts w:ascii="Times New Roman" w:hAnsi="Times New Roman" w:cs="Times New Roman"/>
          <w:sz w:val="28"/>
          <w:szCs w:val="28"/>
        </w:rPr>
        <w:t>ы</w:t>
      </w:r>
      <w:r w:rsidRPr="0088349E">
        <w:rPr>
          <w:rFonts w:ascii="Times New Roman" w:hAnsi="Times New Roman" w:cs="Times New Roman"/>
          <w:sz w:val="28"/>
          <w:szCs w:val="28"/>
        </w:rPr>
        <w:t xml:space="preserve"> учебников  «Школа России».</w:t>
      </w:r>
    </w:p>
    <w:p w:rsidR="00B42806" w:rsidRPr="0088349E" w:rsidRDefault="00B42806" w:rsidP="0088349E">
      <w:pPr>
        <w:tabs>
          <w:tab w:val="left" w:pos="-426"/>
        </w:tabs>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E36946" w:rsidRPr="0088349E" w:rsidRDefault="00E36946" w:rsidP="0088349E">
      <w:pPr>
        <w:pStyle w:val="af3"/>
        <w:numPr>
          <w:ilvl w:val="1"/>
          <w:numId w:val="4"/>
        </w:numPr>
        <w:tabs>
          <w:tab w:val="left" w:pos="-426"/>
        </w:tabs>
        <w:spacing w:after="0" w:line="240" w:lineRule="auto"/>
        <w:jc w:val="both"/>
        <w:rPr>
          <w:rFonts w:ascii="Times New Roman" w:hAnsi="Times New Roman" w:cs="Times New Roman"/>
          <w:sz w:val="28"/>
          <w:szCs w:val="28"/>
        </w:rPr>
      </w:pPr>
      <w:r w:rsidRPr="0088349E">
        <w:rPr>
          <w:rFonts w:ascii="Times New Roman" w:hAnsi="Times New Roman" w:cs="Times New Roman"/>
          <w:b/>
          <w:bCs/>
          <w:sz w:val="28"/>
          <w:szCs w:val="28"/>
        </w:rPr>
        <w:t>Урочная деятельность</w:t>
      </w:r>
    </w:p>
    <w:p w:rsidR="00B42806" w:rsidRPr="0088349E" w:rsidRDefault="00B42806" w:rsidP="0088349E">
      <w:pPr>
        <w:tabs>
          <w:tab w:val="left" w:pos="-426"/>
        </w:tabs>
        <w:spacing w:after="0" w:line="240" w:lineRule="auto"/>
        <w:jc w:val="both"/>
        <w:rPr>
          <w:rFonts w:ascii="Times New Roman" w:hAnsi="Times New Roman" w:cs="Times New Roman"/>
          <w:sz w:val="28"/>
          <w:szCs w:val="28"/>
        </w:rPr>
      </w:pPr>
      <w:r w:rsidRPr="0088349E">
        <w:rPr>
          <w:rFonts w:ascii="Times New Roman" w:hAnsi="Times New Roman" w:cs="Times New Roman"/>
          <w:b/>
          <w:bCs/>
          <w:sz w:val="28"/>
          <w:szCs w:val="28"/>
        </w:rPr>
        <w:t>В учебниках курса «Математика»</w:t>
      </w:r>
      <w:r w:rsidRPr="0088349E">
        <w:rPr>
          <w:rFonts w:ascii="Times New Roman" w:hAnsi="Times New Roman" w:cs="Times New Roman"/>
          <w:sz w:val="28"/>
          <w:szCs w:val="28"/>
        </w:rPr>
        <w:t xml:space="preserve">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w:t>
      </w:r>
      <w:r w:rsidRPr="0088349E">
        <w:rPr>
          <w:rFonts w:ascii="Times New Roman" w:hAnsi="Times New Roman" w:cs="Times New Roman"/>
          <w:sz w:val="28"/>
          <w:szCs w:val="28"/>
        </w:rPr>
        <w:lastRenderedPageBreak/>
        <w:t xml:space="preserve">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B42806" w:rsidRPr="0088349E" w:rsidRDefault="00B42806" w:rsidP="0088349E">
      <w:pPr>
        <w:tabs>
          <w:tab w:val="left" w:pos="-426"/>
        </w:tabs>
        <w:spacing w:after="0" w:line="240" w:lineRule="auto"/>
        <w:ind w:firstLine="718"/>
        <w:jc w:val="both"/>
        <w:rPr>
          <w:rFonts w:ascii="Times New Roman" w:hAnsi="Times New Roman" w:cs="Times New Roman"/>
          <w:sz w:val="28"/>
          <w:szCs w:val="28"/>
        </w:rPr>
      </w:pPr>
      <w:r w:rsidRPr="0088349E">
        <w:rPr>
          <w:rFonts w:ascii="Times New Roman" w:hAnsi="Times New Roman" w:cs="Times New Roman"/>
          <w:sz w:val="28"/>
          <w:szCs w:val="28"/>
        </w:rPr>
        <w:t xml:space="preserve">В учебниках 1-4 классов представлен материал, направленный на формирование умений планировать учебные действия: учащиеся </w:t>
      </w:r>
      <w:r w:rsidR="007C5EB4" w:rsidRPr="0088349E">
        <w:rPr>
          <w:rFonts w:ascii="Times New Roman" w:hAnsi="Times New Roman" w:cs="Times New Roman"/>
          <w:sz w:val="28"/>
          <w:szCs w:val="28"/>
        </w:rPr>
        <w:t xml:space="preserve">с ТНР </w:t>
      </w:r>
      <w:r w:rsidRPr="0088349E">
        <w:rPr>
          <w:rFonts w:ascii="Times New Roman" w:hAnsi="Times New Roman" w:cs="Times New Roman"/>
          <w:sz w:val="28"/>
          <w:szCs w:val="28"/>
        </w:rPr>
        <w:t xml:space="preserve">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B42806" w:rsidRPr="0088349E" w:rsidRDefault="00B42806" w:rsidP="0088349E">
      <w:pPr>
        <w:tabs>
          <w:tab w:val="left" w:pos="-426"/>
        </w:tabs>
        <w:spacing w:after="0" w:line="240" w:lineRule="auto"/>
        <w:ind w:firstLine="718"/>
        <w:jc w:val="both"/>
        <w:rPr>
          <w:rFonts w:ascii="Times New Roman" w:hAnsi="Times New Roman" w:cs="Times New Roman"/>
          <w:sz w:val="28"/>
          <w:szCs w:val="28"/>
        </w:rPr>
      </w:pPr>
      <w:r w:rsidRPr="0088349E">
        <w:rPr>
          <w:rFonts w:ascii="Times New Roman" w:hAnsi="Times New Roman" w:cs="Times New Roman"/>
          <w:sz w:val="28"/>
          <w:szCs w:val="28"/>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B42806" w:rsidRPr="0088349E" w:rsidRDefault="00B42806" w:rsidP="0088349E">
      <w:pPr>
        <w:tabs>
          <w:tab w:val="left" w:pos="-426"/>
        </w:tabs>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b/>
          <w:bCs/>
          <w:sz w:val="28"/>
          <w:szCs w:val="28"/>
        </w:rPr>
        <w:t>В курсе «Изобразительное искусство»,</w:t>
      </w:r>
      <w:r w:rsidRPr="0088349E">
        <w:rPr>
          <w:rFonts w:ascii="Times New Roman" w:hAnsi="Times New Roman" w:cs="Times New Roman"/>
          <w:sz w:val="28"/>
          <w:szCs w:val="28"/>
        </w:rPr>
        <w:t xml:space="preserve">  начиная с первого класса, формируется умение учащихся</w:t>
      </w:r>
      <w:r w:rsidR="007C5EB4" w:rsidRPr="0088349E">
        <w:rPr>
          <w:rFonts w:ascii="Times New Roman" w:hAnsi="Times New Roman" w:cs="Times New Roman"/>
          <w:sz w:val="28"/>
          <w:szCs w:val="28"/>
        </w:rPr>
        <w:t xml:space="preserve"> с ТНР</w:t>
      </w:r>
      <w:r w:rsidRPr="0088349E">
        <w:rPr>
          <w:rFonts w:ascii="Times New Roman" w:hAnsi="Times New Roman" w:cs="Times New Roman"/>
          <w:sz w:val="28"/>
          <w:szCs w:val="28"/>
        </w:rPr>
        <w:t xml:space="preserve">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B42806" w:rsidRPr="0088349E" w:rsidRDefault="00B42806" w:rsidP="0088349E">
      <w:pPr>
        <w:tabs>
          <w:tab w:val="left" w:pos="-426"/>
        </w:tabs>
        <w:spacing w:after="0" w:line="240" w:lineRule="auto"/>
        <w:ind w:firstLine="708"/>
        <w:jc w:val="both"/>
        <w:rPr>
          <w:rFonts w:ascii="Times New Roman" w:hAnsi="Times New Roman" w:cs="Times New Roman"/>
          <w:sz w:val="28"/>
          <w:szCs w:val="28"/>
        </w:rPr>
      </w:pPr>
      <w:r w:rsidRPr="0088349E">
        <w:rPr>
          <w:rFonts w:ascii="Times New Roman" w:hAnsi="Times New Roman" w:cs="Times New Roman"/>
          <w:b/>
          <w:bCs/>
          <w:sz w:val="28"/>
          <w:szCs w:val="28"/>
        </w:rPr>
        <w:t>В</w:t>
      </w:r>
      <w:r w:rsidRPr="0088349E">
        <w:rPr>
          <w:rFonts w:ascii="Times New Roman" w:hAnsi="Times New Roman" w:cs="Times New Roman"/>
          <w:sz w:val="28"/>
          <w:szCs w:val="28"/>
        </w:rPr>
        <w:t xml:space="preserve"> </w:t>
      </w:r>
      <w:r w:rsidRPr="0088349E">
        <w:rPr>
          <w:rFonts w:ascii="Times New Roman" w:hAnsi="Times New Roman" w:cs="Times New Roman"/>
          <w:b/>
          <w:bCs/>
          <w:sz w:val="28"/>
          <w:szCs w:val="28"/>
        </w:rPr>
        <w:t>курсе «Технология»</w:t>
      </w:r>
      <w:r w:rsidRPr="0088349E">
        <w:rPr>
          <w:rFonts w:ascii="Times New Roman" w:hAnsi="Times New Roman" w:cs="Times New Roman"/>
          <w:sz w:val="28"/>
          <w:szCs w:val="28"/>
        </w:rPr>
        <w:t xml:space="preserve"> составление плана  является основой обучения предмету. Исходя из возрастных особенностей младших школьников</w:t>
      </w:r>
      <w:r w:rsidR="007C5EB4" w:rsidRPr="0088349E">
        <w:rPr>
          <w:rFonts w:ascii="Times New Roman" w:hAnsi="Times New Roman" w:cs="Times New Roman"/>
          <w:sz w:val="28"/>
          <w:szCs w:val="28"/>
        </w:rPr>
        <w:t xml:space="preserve"> с ТНР</w:t>
      </w:r>
      <w:r w:rsidRPr="0088349E">
        <w:rPr>
          <w:rFonts w:ascii="Times New Roman" w:hAnsi="Times New Roman" w:cs="Times New Roman"/>
          <w:sz w:val="28"/>
          <w:szCs w:val="28"/>
        </w:rPr>
        <w:t xml:space="preserve">,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B42806" w:rsidRPr="0088349E" w:rsidRDefault="00B42806" w:rsidP="0088349E">
      <w:pPr>
        <w:pStyle w:val="aff2"/>
        <w:tabs>
          <w:tab w:val="left" w:pos="-426"/>
        </w:tabs>
        <w:spacing w:after="0"/>
        <w:ind w:left="0" w:firstLine="567"/>
        <w:jc w:val="both"/>
        <w:rPr>
          <w:spacing w:val="1"/>
          <w:sz w:val="28"/>
          <w:szCs w:val="28"/>
        </w:rPr>
      </w:pPr>
      <w:r w:rsidRPr="0088349E">
        <w:rPr>
          <w:spacing w:val="1"/>
          <w:sz w:val="28"/>
          <w:szCs w:val="28"/>
        </w:rPr>
        <w:t xml:space="preserve">   </w:t>
      </w:r>
      <w:r w:rsidRPr="0088349E">
        <w:rPr>
          <w:b/>
          <w:bCs/>
          <w:spacing w:val="1"/>
          <w:sz w:val="28"/>
          <w:szCs w:val="28"/>
        </w:rPr>
        <w:t>В учебниках курса «Литературное чтение», «Окружающий мир», «Кубановедение», ОРКСЭ (модуль ОПК)</w:t>
      </w:r>
      <w:r w:rsidRPr="0088349E">
        <w:rPr>
          <w:spacing w:val="1"/>
          <w:sz w:val="28"/>
          <w:szCs w:val="28"/>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B42806" w:rsidRPr="0088349E" w:rsidRDefault="00B42806" w:rsidP="0088349E">
      <w:pPr>
        <w:pStyle w:val="aff2"/>
        <w:tabs>
          <w:tab w:val="left" w:pos="-426"/>
        </w:tabs>
        <w:spacing w:after="0"/>
        <w:ind w:left="0" w:firstLine="567"/>
        <w:jc w:val="both"/>
        <w:rPr>
          <w:spacing w:val="1"/>
          <w:sz w:val="28"/>
          <w:szCs w:val="28"/>
        </w:rPr>
      </w:pPr>
      <w:r w:rsidRPr="0088349E">
        <w:rPr>
          <w:spacing w:val="1"/>
          <w:sz w:val="28"/>
          <w:szCs w:val="28"/>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B42806" w:rsidRPr="0088349E" w:rsidRDefault="00B42806" w:rsidP="0088349E">
      <w:pPr>
        <w:pStyle w:val="aff2"/>
        <w:tabs>
          <w:tab w:val="left" w:pos="-426"/>
        </w:tabs>
        <w:spacing w:after="0"/>
        <w:ind w:left="0" w:firstLine="567"/>
        <w:jc w:val="both"/>
        <w:rPr>
          <w:spacing w:val="1"/>
          <w:sz w:val="28"/>
          <w:szCs w:val="28"/>
        </w:rPr>
      </w:pPr>
      <w:r w:rsidRPr="0088349E">
        <w:rPr>
          <w:b/>
          <w:bCs/>
          <w:sz w:val="28"/>
          <w:szCs w:val="28"/>
        </w:rPr>
        <w:tab/>
      </w:r>
      <w:r w:rsidRPr="0088349E">
        <w:rPr>
          <w:b/>
          <w:bCs/>
          <w:spacing w:val="1"/>
          <w:sz w:val="28"/>
          <w:szCs w:val="28"/>
        </w:rPr>
        <w:t>В курсе «Русский язык»,</w:t>
      </w:r>
      <w:r w:rsidRPr="0088349E">
        <w:rPr>
          <w:spacing w:val="1"/>
          <w:sz w:val="28"/>
          <w:szCs w:val="28"/>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B42806" w:rsidRPr="0088349E" w:rsidRDefault="00B42806" w:rsidP="0088349E">
      <w:pPr>
        <w:pStyle w:val="aff2"/>
        <w:tabs>
          <w:tab w:val="left" w:pos="-426"/>
        </w:tabs>
        <w:spacing w:after="0"/>
        <w:ind w:left="0" w:firstLine="567"/>
        <w:jc w:val="both"/>
        <w:rPr>
          <w:spacing w:val="1"/>
          <w:sz w:val="28"/>
          <w:szCs w:val="28"/>
        </w:rPr>
      </w:pPr>
      <w:r w:rsidRPr="0088349E">
        <w:rPr>
          <w:spacing w:val="1"/>
          <w:sz w:val="28"/>
          <w:szCs w:val="28"/>
        </w:rPr>
        <w:lastRenderedPageBreak/>
        <w:t xml:space="preserve">Эффективными мерами оказания помощи </w:t>
      </w:r>
      <w:r w:rsidRPr="0088349E">
        <w:rPr>
          <w:sz w:val="28"/>
          <w:szCs w:val="28"/>
        </w:rPr>
        <w:t>учащимся в преодолении затруднений являются дополнительные занятия, индивидуальные уроки, индивидуальные домашние задания и т.п.</w:t>
      </w:r>
      <w:r w:rsidRPr="0088349E">
        <w:rPr>
          <w:spacing w:val="1"/>
          <w:sz w:val="28"/>
          <w:szCs w:val="28"/>
        </w:rPr>
        <w:t xml:space="preserve"> </w:t>
      </w:r>
    </w:p>
    <w:p w:rsidR="00B42806" w:rsidRPr="0088349E" w:rsidRDefault="00B42806" w:rsidP="0088349E">
      <w:pPr>
        <w:shd w:val="clear" w:color="auto" w:fill="FFFFFF"/>
        <w:tabs>
          <w:tab w:val="left" w:pos="-426"/>
        </w:tabs>
        <w:spacing w:after="0" w:line="240" w:lineRule="auto"/>
        <w:ind w:firstLine="567"/>
        <w:jc w:val="both"/>
        <w:rPr>
          <w:rFonts w:ascii="Times New Roman" w:hAnsi="Times New Roman" w:cs="Times New Roman"/>
          <w:sz w:val="28"/>
          <w:szCs w:val="28"/>
        </w:rPr>
      </w:pPr>
      <w:r w:rsidRPr="0088349E">
        <w:rPr>
          <w:rFonts w:ascii="Times New Roman" w:hAnsi="Times New Roman" w:cs="Times New Roman"/>
          <w:sz w:val="28"/>
          <w:szCs w:val="28"/>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B42806" w:rsidRPr="0088349E" w:rsidRDefault="00B42806" w:rsidP="0088349E">
      <w:pPr>
        <w:tabs>
          <w:tab w:val="left" w:pos="-426"/>
        </w:tabs>
        <w:spacing w:after="0" w:line="240" w:lineRule="auto"/>
        <w:jc w:val="both"/>
        <w:rPr>
          <w:rFonts w:ascii="Times New Roman" w:hAnsi="Times New Roman" w:cs="Times New Roman"/>
          <w:b/>
          <w:sz w:val="28"/>
          <w:szCs w:val="28"/>
        </w:rPr>
      </w:pPr>
      <w:r w:rsidRPr="0088349E">
        <w:rPr>
          <w:rFonts w:ascii="Times New Roman" w:hAnsi="Times New Roman" w:cs="Times New Roman"/>
          <w:b/>
          <w:sz w:val="28"/>
          <w:szCs w:val="28"/>
        </w:rPr>
        <w:t>3</w:t>
      </w:r>
      <w:r w:rsidR="00E36946" w:rsidRPr="0088349E">
        <w:rPr>
          <w:rFonts w:ascii="Times New Roman" w:hAnsi="Times New Roman" w:cs="Times New Roman"/>
          <w:b/>
          <w:sz w:val="28"/>
          <w:szCs w:val="28"/>
        </w:rPr>
        <w:t>)Внеурочная деятельность</w:t>
      </w:r>
    </w:p>
    <w:p w:rsidR="00B42806" w:rsidRPr="0088349E" w:rsidRDefault="00B42806" w:rsidP="0088349E">
      <w:pPr>
        <w:spacing w:after="0" w:line="240" w:lineRule="auto"/>
        <w:ind w:firstLine="708"/>
        <w:jc w:val="both"/>
        <w:rPr>
          <w:rFonts w:ascii="Times New Roman" w:hAnsi="Times New Roman" w:cs="Times New Roman"/>
          <w:sz w:val="28"/>
          <w:szCs w:val="28"/>
        </w:rPr>
      </w:pPr>
      <w:r w:rsidRPr="0088349E">
        <w:rPr>
          <w:rFonts w:ascii="Times New Roman" w:hAnsi="Times New Roman" w:cs="Times New Roman"/>
          <w:sz w:val="28"/>
          <w:szCs w:val="28"/>
        </w:rPr>
        <w:t>С целью</w:t>
      </w:r>
      <w:r w:rsidRPr="0088349E">
        <w:rPr>
          <w:rFonts w:ascii="Times New Roman" w:hAnsi="Times New Roman" w:cs="Times New Roman"/>
          <w:b/>
          <w:sz w:val="28"/>
          <w:szCs w:val="28"/>
        </w:rPr>
        <w:t xml:space="preserve"> </w:t>
      </w:r>
      <w:r w:rsidRPr="0088349E">
        <w:rPr>
          <w:rFonts w:ascii="Times New Roman" w:hAnsi="Times New Roman" w:cs="Times New Roman"/>
          <w:sz w:val="28"/>
          <w:szCs w:val="28"/>
        </w:rPr>
        <w:t xml:space="preserve"> последовательного и планомерного форми</w:t>
      </w:r>
      <w:r w:rsidRPr="0088349E">
        <w:rPr>
          <w:rFonts w:ascii="Times New Roman" w:hAnsi="Times New Roman" w:cs="Times New Roman"/>
          <w:sz w:val="28"/>
          <w:szCs w:val="28"/>
        </w:rPr>
        <w:softHyphen/>
        <w:t xml:space="preserve">рования у учащихся </w:t>
      </w:r>
      <w:r w:rsidR="007C5EB4" w:rsidRPr="0088349E">
        <w:rPr>
          <w:rFonts w:ascii="Times New Roman" w:hAnsi="Times New Roman" w:cs="Times New Roman"/>
          <w:sz w:val="28"/>
          <w:szCs w:val="28"/>
        </w:rPr>
        <w:t xml:space="preserve"> с ТНР </w:t>
      </w:r>
      <w:r w:rsidRPr="0088349E">
        <w:rPr>
          <w:rFonts w:ascii="Times New Roman" w:hAnsi="Times New Roman" w:cs="Times New Roman"/>
          <w:sz w:val="28"/>
          <w:szCs w:val="28"/>
        </w:rPr>
        <w:t>1-4 классов психологической основы обучения, повышения уровня их общего психологического, и в ча</w:t>
      </w:r>
      <w:r w:rsidRPr="0088349E">
        <w:rPr>
          <w:rFonts w:ascii="Times New Roman" w:hAnsi="Times New Roman" w:cs="Times New Roman"/>
          <w:sz w:val="28"/>
          <w:szCs w:val="28"/>
        </w:rPr>
        <w:softHyphen/>
        <w:t xml:space="preserve">стности умственного развития создана программа курса </w:t>
      </w:r>
      <w:r w:rsidRPr="0088349E">
        <w:rPr>
          <w:rFonts w:ascii="Times New Roman" w:hAnsi="Times New Roman" w:cs="Times New Roman"/>
          <w:b/>
          <w:sz w:val="28"/>
          <w:szCs w:val="28"/>
        </w:rPr>
        <w:t>«Психологическое развитие младших школьников»</w:t>
      </w:r>
      <w:r w:rsidRPr="0088349E">
        <w:rPr>
          <w:rFonts w:ascii="Times New Roman" w:hAnsi="Times New Roman" w:cs="Times New Roman"/>
          <w:sz w:val="28"/>
          <w:szCs w:val="28"/>
        </w:rPr>
        <w:t xml:space="preserve"> предназначенная для организации внеурочной деятельности учащихся 1-4 классов и рассчитанная на 4 года (полный курс обучения детей в начальной школе оставляет 146 часов).  Данная программа основана на программе </w:t>
      </w:r>
      <w:r w:rsidRPr="0088349E">
        <w:rPr>
          <w:rFonts w:ascii="Times New Roman" w:hAnsi="Times New Roman" w:cs="Times New Roman"/>
          <w:bCs/>
          <w:sz w:val="28"/>
          <w:szCs w:val="28"/>
        </w:rPr>
        <w:t>Локаловой Н.П.</w:t>
      </w:r>
      <w:r w:rsidRPr="0088349E">
        <w:rPr>
          <w:rFonts w:ascii="Times New Roman" w:hAnsi="Times New Roman" w:cs="Times New Roman"/>
          <w:sz w:val="28"/>
          <w:szCs w:val="28"/>
        </w:rPr>
        <w:t xml:space="preserve"> «120 уроков психологического развития младших школьников (Психологическая программа развития когнитивной сферы учащихся </w:t>
      </w:r>
      <w:r w:rsidRPr="0088349E">
        <w:rPr>
          <w:rFonts w:ascii="Times New Roman" w:hAnsi="Times New Roman" w:cs="Times New Roman"/>
          <w:sz w:val="28"/>
          <w:szCs w:val="28"/>
          <w:lang w:val="en-US"/>
        </w:rPr>
        <w:t>I</w:t>
      </w:r>
      <w:r w:rsidRPr="0088349E">
        <w:rPr>
          <w:rFonts w:ascii="Times New Roman" w:hAnsi="Times New Roman" w:cs="Times New Roman"/>
          <w:sz w:val="28"/>
          <w:szCs w:val="28"/>
        </w:rPr>
        <w:t>-</w:t>
      </w:r>
      <w:r w:rsidRPr="0088349E">
        <w:rPr>
          <w:rFonts w:ascii="Times New Roman" w:hAnsi="Times New Roman" w:cs="Times New Roman"/>
          <w:sz w:val="28"/>
          <w:szCs w:val="28"/>
          <w:lang w:val="en-US"/>
        </w:rPr>
        <w:t>IV</w:t>
      </w:r>
      <w:r w:rsidRPr="0088349E">
        <w:rPr>
          <w:rFonts w:ascii="Times New Roman" w:hAnsi="Times New Roman" w:cs="Times New Roman"/>
          <w:sz w:val="28"/>
          <w:szCs w:val="28"/>
        </w:rPr>
        <w:t xml:space="preserve"> классов). - М.: «Ось-89», </w:t>
      </w:r>
      <w:smartTag w:uri="urn:schemas-microsoft-com:office:smarttags" w:element="metricconverter">
        <w:smartTagPr>
          <w:attr w:name="ProductID" w:val="2009 г"/>
        </w:smartTagPr>
        <w:r w:rsidRPr="0088349E">
          <w:rPr>
            <w:rFonts w:ascii="Times New Roman" w:hAnsi="Times New Roman" w:cs="Times New Roman"/>
            <w:sz w:val="28"/>
            <w:szCs w:val="28"/>
          </w:rPr>
          <w:t>2009 г</w:t>
        </w:r>
      </w:smartTag>
      <w:r w:rsidRPr="0088349E">
        <w:rPr>
          <w:rFonts w:ascii="Times New Roman" w:hAnsi="Times New Roman" w:cs="Times New Roman"/>
          <w:sz w:val="28"/>
          <w:szCs w:val="28"/>
        </w:rPr>
        <w:t>.</w:t>
      </w:r>
    </w:p>
    <w:p w:rsidR="00B42806" w:rsidRPr="0088349E" w:rsidRDefault="00B42806" w:rsidP="0088349E">
      <w:pPr>
        <w:spacing w:after="0" w:line="240" w:lineRule="auto"/>
        <w:ind w:firstLine="708"/>
        <w:jc w:val="both"/>
        <w:rPr>
          <w:rFonts w:ascii="Times New Roman" w:hAnsi="Times New Roman" w:cs="Times New Roman"/>
          <w:b/>
          <w:sz w:val="28"/>
          <w:szCs w:val="28"/>
        </w:rPr>
      </w:pPr>
      <w:r w:rsidRPr="0088349E">
        <w:rPr>
          <w:rFonts w:ascii="Times New Roman" w:hAnsi="Times New Roman" w:cs="Times New Roman"/>
          <w:sz w:val="28"/>
          <w:szCs w:val="28"/>
        </w:rPr>
        <w:t>Особенность</w:t>
      </w:r>
      <w:r w:rsidRPr="0088349E">
        <w:rPr>
          <w:rFonts w:ascii="Times New Roman" w:hAnsi="Times New Roman" w:cs="Times New Roman"/>
          <w:b/>
          <w:sz w:val="28"/>
          <w:szCs w:val="28"/>
        </w:rPr>
        <w:t xml:space="preserve"> </w:t>
      </w:r>
      <w:r w:rsidRPr="0088349E">
        <w:rPr>
          <w:rFonts w:ascii="Times New Roman" w:hAnsi="Times New Roman" w:cs="Times New Roman"/>
          <w:sz w:val="28"/>
          <w:szCs w:val="28"/>
        </w:rPr>
        <w:t>данной программы состоит в том, что она  направлена на разви</w:t>
      </w:r>
      <w:r w:rsidRPr="0088349E">
        <w:rPr>
          <w:rFonts w:ascii="Times New Roman" w:hAnsi="Times New Roman" w:cs="Times New Roman"/>
          <w:sz w:val="28"/>
          <w:szCs w:val="28"/>
        </w:rPr>
        <w:softHyphen/>
        <w:t>тие познавательной сферы школьников. Авторы-составители выбрал именно это направление психологического развития, так как именно познавательное развитие обеспечивает основу успешности школьного обучения. Однако его результатом является не только развитие самих познавательных процессов учащихся. Как сверхзадача проводимой работы рассматривается появление позитивных сдвигов в их мотивационно-личностной сфере.</w:t>
      </w:r>
    </w:p>
    <w:p w:rsidR="00B42806" w:rsidRPr="0088349E" w:rsidRDefault="00B42806" w:rsidP="0088349E">
      <w:pPr>
        <w:spacing w:after="0" w:line="240" w:lineRule="auto"/>
        <w:ind w:firstLine="708"/>
        <w:jc w:val="both"/>
        <w:rPr>
          <w:rFonts w:ascii="Times New Roman" w:hAnsi="Times New Roman" w:cs="Times New Roman"/>
          <w:iCs/>
          <w:sz w:val="28"/>
          <w:szCs w:val="28"/>
          <w:u w:val="single"/>
        </w:rPr>
      </w:pPr>
      <w:r w:rsidRPr="0088349E">
        <w:rPr>
          <w:rFonts w:ascii="Times New Roman" w:hAnsi="Times New Roman" w:cs="Times New Roman"/>
          <w:sz w:val="28"/>
          <w:szCs w:val="28"/>
        </w:rPr>
        <w:t>Ценность данного курса для учащихся определяется тем, что усвоение обобщенных когнитивных знаний, умений и навыков (ОЗУН), рассматриваемое как один из ре</w:t>
      </w:r>
      <w:r w:rsidRPr="0088349E">
        <w:rPr>
          <w:rFonts w:ascii="Times New Roman" w:hAnsi="Times New Roman" w:cs="Times New Roman"/>
          <w:sz w:val="28"/>
          <w:szCs w:val="28"/>
        </w:rPr>
        <w:softHyphen/>
        <w:t xml:space="preserve">зультатов развивающей работы по данной программе, является не целью, а </w:t>
      </w:r>
      <w:r w:rsidRPr="0088349E">
        <w:rPr>
          <w:rFonts w:ascii="Times New Roman" w:hAnsi="Times New Roman" w:cs="Times New Roman"/>
          <w:iCs/>
          <w:sz w:val="28"/>
          <w:szCs w:val="28"/>
        </w:rPr>
        <w:t xml:space="preserve">средством </w:t>
      </w:r>
      <w:r w:rsidRPr="0088349E">
        <w:rPr>
          <w:rFonts w:ascii="Times New Roman" w:hAnsi="Times New Roman" w:cs="Times New Roman"/>
          <w:sz w:val="28"/>
          <w:szCs w:val="28"/>
        </w:rPr>
        <w:t>формирования у школьников психологических познавательно-лично</w:t>
      </w:r>
      <w:r w:rsidRPr="0088349E">
        <w:rPr>
          <w:rFonts w:ascii="Times New Roman" w:hAnsi="Times New Roman" w:cs="Times New Roman"/>
          <w:sz w:val="28"/>
          <w:szCs w:val="28"/>
        </w:rPr>
        <w:softHyphen/>
        <w:t>стных структур. Что очень важно, так как смещает акцент в школьном обучении с широко распространен</w:t>
      </w:r>
      <w:r w:rsidRPr="0088349E">
        <w:rPr>
          <w:rFonts w:ascii="Times New Roman" w:hAnsi="Times New Roman" w:cs="Times New Roman"/>
          <w:sz w:val="28"/>
          <w:szCs w:val="28"/>
        </w:rPr>
        <w:softHyphen/>
        <w:t>ного в настоящее время «интеллектуального натаскива</w:t>
      </w:r>
      <w:r w:rsidRPr="0088349E">
        <w:rPr>
          <w:rFonts w:ascii="Times New Roman" w:hAnsi="Times New Roman" w:cs="Times New Roman"/>
          <w:sz w:val="28"/>
          <w:szCs w:val="28"/>
        </w:rPr>
        <w:softHyphen/>
        <w:t xml:space="preserve">ния» учащихся на их </w:t>
      </w:r>
      <w:r w:rsidRPr="0088349E">
        <w:rPr>
          <w:rFonts w:ascii="Times New Roman" w:hAnsi="Times New Roman" w:cs="Times New Roman"/>
          <w:iCs/>
          <w:sz w:val="28"/>
          <w:szCs w:val="28"/>
        </w:rPr>
        <w:t>познавательно-личностное раз</w:t>
      </w:r>
      <w:r w:rsidRPr="0088349E">
        <w:rPr>
          <w:rFonts w:ascii="Times New Roman" w:hAnsi="Times New Roman" w:cs="Times New Roman"/>
          <w:iCs/>
          <w:sz w:val="28"/>
          <w:szCs w:val="28"/>
        </w:rPr>
        <w:softHyphen/>
        <w:t>витие.</w:t>
      </w:r>
    </w:p>
    <w:p w:rsidR="00B42806" w:rsidRPr="0088349E" w:rsidRDefault="00B42806" w:rsidP="0088349E">
      <w:pPr>
        <w:spacing w:after="0" w:line="240" w:lineRule="auto"/>
        <w:ind w:firstLine="708"/>
        <w:jc w:val="both"/>
        <w:rPr>
          <w:rFonts w:ascii="Times New Roman" w:hAnsi="Times New Roman" w:cs="Times New Roman"/>
          <w:sz w:val="28"/>
          <w:szCs w:val="28"/>
        </w:rPr>
      </w:pPr>
      <w:r w:rsidRPr="0088349E">
        <w:rPr>
          <w:rFonts w:ascii="Times New Roman" w:hAnsi="Times New Roman" w:cs="Times New Roman"/>
          <w:iCs/>
          <w:sz w:val="28"/>
          <w:szCs w:val="28"/>
        </w:rPr>
        <w:t>Новизна курса состоит в существенных отличиях</w:t>
      </w:r>
      <w:r w:rsidRPr="0088349E">
        <w:rPr>
          <w:rFonts w:ascii="Times New Roman" w:hAnsi="Times New Roman" w:cs="Times New Roman"/>
          <w:sz w:val="28"/>
          <w:szCs w:val="28"/>
        </w:rPr>
        <w:t xml:space="preserve"> уро</w:t>
      </w:r>
      <w:r w:rsidRPr="0088349E">
        <w:rPr>
          <w:rFonts w:ascii="Times New Roman" w:hAnsi="Times New Roman" w:cs="Times New Roman"/>
          <w:sz w:val="28"/>
          <w:szCs w:val="28"/>
        </w:rPr>
        <w:softHyphen/>
        <w:t xml:space="preserve">ков психологического развития от обычных предметных занятий. Отличия связаны как с задачами этих уроков, так и с их содержанием и направленностью. </w:t>
      </w:r>
    </w:p>
    <w:p w:rsidR="00B42806" w:rsidRPr="0088349E" w:rsidRDefault="00B42806" w:rsidP="0088349E">
      <w:pPr>
        <w:numPr>
          <w:ilvl w:val="0"/>
          <w:numId w:val="101"/>
        </w:numPr>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88349E">
        <w:rPr>
          <w:rFonts w:ascii="Times New Roman" w:hAnsi="Times New Roman" w:cs="Times New Roman"/>
          <w:sz w:val="28"/>
          <w:szCs w:val="28"/>
        </w:rPr>
        <w:t>Пе</w:t>
      </w:r>
      <w:r w:rsidRPr="0088349E">
        <w:rPr>
          <w:rFonts w:ascii="Times New Roman" w:hAnsi="Times New Roman" w:cs="Times New Roman"/>
          <w:sz w:val="28"/>
          <w:szCs w:val="28"/>
        </w:rPr>
        <w:softHyphen/>
        <w:t>ренесение акцента с результативной стороны учения на его процессуальную сторону;</w:t>
      </w:r>
    </w:p>
    <w:p w:rsidR="00B42806" w:rsidRPr="0088349E" w:rsidRDefault="00B42806" w:rsidP="0088349E">
      <w:pPr>
        <w:numPr>
          <w:ilvl w:val="0"/>
          <w:numId w:val="101"/>
        </w:numPr>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88349E">
        <w:rPr>
          <w:rFonts w:ascii="Times New Roman" w:hAnsi="Times New Roman" w:cs="Times New Roman"/>
          <w:sz w:val="28"/>
          <w:szCs w:val="28"/>
        </w:rPr>
        <w:t xml:space="preserve">Избавление от «отметочной» психологии, что позволяет ученикам не бояться дать ошибочный ответ, так как никаких неудовлетворительных </w:t>
      </w:r>
      <w:r w:rsidRPr="0088349E">
        <w:rPr>
          <w:rFonts w:ascii="Times New Roman" w:hAnsi="Times New Roman" w:cs="Times New Roman"/>
          <w:sz w:val="28"/>
          <w:szCs w:val="28"/>
        </w:rPr>
        <w:lastRenderedPageBreak/>
        <w:t>отметок за ним не последует. Главным вопросом для учеников становится вопрос «Чему я научусь (научил</w:t>
      </w:r>
      <w:r w:rsidRPr="0088349E">
        <w:rPr>
          <w:rFonts w:ascii="Times New Roman" w:hAnsi="Times New Roman" w:cs="Times New Roman"/>
          <w:sz w:val="28"/>
          <w:szCs w:val="28"/>
        </w:rPr>
        <w:softHyphen/>
        <w:t xml:space="preserve">ся) сегодня на уроке?», а не «Какую отметку я получу (получил)?»; </w:t>
      </w:r>
    </w:p>
    <w:p w:rsidR="00B42806" w:rsidRPr="0088349E" w:rsidRDefault="00B42806" w:rsidP="0088349E">
      <w:pPr>
        <w:numPr>
          <w:ilvl w:val="0"/>
          <w:numId w:val="101"/>
        </w:numPr>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88349E">
        <w:rPr>
          <w:rFonts w:ascii="Times New Roman" w:hAnsi="Times New Roman" w:cs="Times New Roman"/>
          <w:sz w:val="28"/>
          <w:szCs w:val="28"/>
        </w:rPr>
        <w:t>Присутствие особого настроя на уроках психологического разви</w:t>
      </w:r>
      <w:r w:rsidRPr="0088349E">
        <w:rPr>
          <w:rFonts w:ascii="Times New Roman" w:hAnsi="Times New Roman" w:cs="Times New Roman"/>
          <w:sz w:val="28"/>
          <w:szCs w:val="28"/>
        </w:rPr>
        <w:softHyphen/>
        <w:t>тия создает особый положительный эмоциональный фон: раскованность, интерес, желание научиться выполнять предлагаемые задания и др.;</w:t>
      </w:r>
    </w:p>
    <w:p w:rsidR="00B42806" w:rsidRPr="0088349E" w:rsidRDefault="00B42806" w:rsidP="0088349E">
      <w:pPr>
        <w:shd w:val="clear" w:color="auto" w:fill="FFFFFF"/>
        <w:spacing w:after="0" w:line="240" w:lineRule="auto"/>
        <w:ind w:left="360"/>
        <w:jc w:val="both"/>
        <w:rPr>
          <w:rFonts w:ascii="Times New Roman" w:hAnsi="Times New Roman" w:cs="Times New Roman"/>
          <w:sz w:val="28"/>
          <w:szCs w:val="28"/>
        </w:rPr>
      </w:pPr>
      <w:r w:rsidRPr="0088349E">
        <w:rPr>
          <w:rFonts w:ascii="Times New Roman" w:hAnsi="Times New Roman" w:cs="Times New Roman"/>
          <w:sz w:val="28"/>
          <w:szCs w:val="28"/>
        </w:rPr>
        <w:t xml:space="preserve"> </w:t>
      </w:r>
      <w:r w:rsidRPr="0088349E">
        <w:rPr>
          <w:rFonts w:ascii="Times New Roman" w:hAnsi="Times New Roman" w:cs="Times New Roman"/>
          <w:sz w:val="28"/>
          <w:szCs w:val="28"/>
        </w:rPr>
        <w:tab/>
        <w:t>Тем самым уроки психологического развития становятся одним из способов формирования положи</w:t>
      </w:r>
      <w:r w:rsidRPr="0088349E">
        <w:rPr>
          <w:rFonts w:ascii="Times New Roman" w:hAnsi="Times New Roman" w:cs="Times New Roman"/>
          <w:sz w:val="28"/>
          <w:szCs w:val="28"/>
        </w:rPr>
        <w:softHyphen/>
        <w:t>тельного отношения и интереса к учению в целом. Задачи этих уроков:</w:t>
      </w:r>
    </w:p>
    <w:p w:rsidR="00B42806" w:rsidRPr="0088349E" w:rsidRDefault="00B42806" w:rsidP="0088349E">
      <w:pPr>
        <w:shd w:val="clear" w:color="auto" w:fill="FFFFFF"/>
        <w:spacing w:after="0" w:line="240" w:lineRule="auto"/>
        <w:ind w:firstLine="708"/>
        <w:jc w:val="both"/>
        <w:rPr>
          <w:rFonts w:ascii="Times New Roman" w:hAnsi="Times New Roman" w:cs="Times New Roman"/>
          <w:sz w:val="28"/>
          <w:szCs w:val="28"/>
        </w:rPr>
      </w:pPr>
      <w:r w:rsidRPr="0088349E">
        <w:rPr>
          <w:rFonts w:ascii="Times New Roman" w:hAnsi="Times New Roman" w:cs="Times New Roman"/>
          <w:sz w:val="28"/>
          <w:szCs w:val="28"/>
        </w:rPr>
        <w:t xml:space="preserve"> - внести вклад в формирова</w:t>
      </w:r>
      <w:r w:rsidRPr="0088349E">
        <w:rPr>
          <w:rFonts w:ascii="Times New Roman" w:hAnsi="Times New Roman" w:cs="Times New Roman"/>
          <w:sz w:val="28"/>
          <w:szCs w:val="28"/>
        </w:rPr>
        <w:softHyphen/>
        <w:t>ние целостной психологической основы обучения, кото</w:t>
      </w:r>
      <w:r w:rsidRPr="0088349E">
        <w:rPr>
          <w:rFonts w:ascii="Times New Roman" w:hAnsi="Times New Roman" w:cs="Times New Roman"/>
          <w:sz w:val="28"/>
          <w:szCs w:val="28"/>
        </w:rPr>
        <w:softHyphen/>
        <w:t>рая обеспечит не только развитие личности школьни</w:t>
      </w:r>
      <w:r w:rsidRPr="0088349E">
        <w:rPr>
          <w:rFonts w:ascii="Times New Roman" w:hAnsi="Times New Roman" w:cs="Times New Roman"/>
          <w:sz w:val="28"/>
          <w:szCs w:val="28"/>
        </w:rPr>
        <w:softHyphen/>
        <w:t xml:space="preserve">ков, но и возможность их самостоятельного развития в будущем. </w:t>
      </w:r>
    </w:p>
    <w:p w:rsidR="00B42806" w:rsidRPr="0088349E" w:rsidRDefault="00B42806" w:rsidP="0088349E">
      <w:pPr>
        <w:shd w:val="clear" w:color="auto" w:fill="FFFFFF"/>
        <w:spacing w:after="0" w:line="240" w:lineRule="auto"/>
        <w:ind w:firstLine="708"/>
        <w:jc w:val="both"/>
        <w:rPr>
          <w:rFonts w:ascii="Times New Roman" w:hAnsi="Times New Roman" w:cs="Times New Roman"/>
          <w:sz w:val="28"/>
          <w:szCs w:val="28"/>
        </w:rPr>
      </w:pPr>
      <w:r w:rsidRPr="0088349E">
        <w:rPr>
          <w:rFonts w:ascii="Times New Roman" w:hAnsi="Times New Roman" w:cs="Times New Roman"/>
          <w:sz w:val="28"/>
          <w:szCs w:val="28"/>
        </w:rPr>
        <w:t>- формирование позитивных личностных характери</w:t>
      </w:r>
      <w:r w:rsidRPr="0088349E">
        <w:rPr>
          <w:rFonts w:ascii="Times New Roman" w:hAnsi="Times New Roman" w:cs="Times New Roman"/>
          <w:sz w:val="28"/>
          <w:szCs w:val="28"/>
        </w:rPr>
        <w:softHyphen/>
        <w:t xml:space="preserve">стик школьников путем целенаправленного развития и формирования их когнитивной сферы. </w:t>
      </w:r>
    </w:p>
    <w:p w:rsidR="00B42806" w:rsidRPr="0088349E" w:rsidRDefault="00B42806" w:rsidP="0088349E">
      <w:pPr>
        <w:spacing w:after="0" w:line="240" w:lineRule="auto"/>
        <w:ind w:firstLine="510"/>
        <w:jc w:val="both"/>
        <w:rPr>
          <w:rFonts w:ascii="Times New Roman" w:hAnsi="Times New Roman" w:cs="Times New Roman"/>
          <w:sz w:val="28"/>
          <w:szCs w:val="28"/>
        </w:rPr>
      </w:pPr>
      <w:r w:rsidRPr="0088349E">
        <w:rPr>
          <w:rFonts w:ascii="Times New Roman" w:hAnsi="Times New Roman" w:cs="Times New Roman"/>
          <w:sz w:val="28"/>
          <w:szCs w:val="28"/>
        </w:rPr>
        <w:t xml:space="preserve">Рабочая программа по курсу </w:t>
      </w:r>
      <w:r w:rsidRPr="0088349E">
        <w:rPr>
          <w:rFonts w:ascii="Times New Roman" w:hAnsi="Times New Roman" w:cs="Times New Roman"/>
          <w:b/>
          <w:sz w:val="28"/>
          <w:szCs w:val="28"/>
        </w:rPr>
        <w:t>«Риторика»</w:t>
      </w:r>
      <w:r w:rsidRPr="0088349E">
        <w:rPr>
          <w:rFonts w:ascii="Times New Roman" w:hAnsi="Times New Roman" w:cs="Times New Roman"/>
          <w:sz w:val="28"/>
          <w:szCs w:val="28"/>
        </w:rPr>
        <w:t xml:space="preserve"> составлена на основе Основной образовательной программы начального общего образования МБОУ СОШ № 5, программы «Риторика» ОС «Школа 2100», авторы</w:t>
      </w:r>
      <w:r w:rsidRPr="0088349E">
        <w:rPr>
          <w:rFonts w:ascii="Times New Roman" w:hAnsi="Times New Roman" w:cs="Times New Roman"/>
          <w:iCs/>
          <w:sz w:val="28"/>
          <w:szCs w:val="28"/>
        </w:rPr>
        <w:t xml:space="preserve"> Т.А. Ладыженская, Н.В. Ладыженская.</w:t>
      </w:r>
    </w:p>
    <w:p w:rsidR="00B42806" w:rsidRPr="0088349E" w:rsidRDefault="00B42806" w:rsidP="0088349E">
      <w:pPr>
        <w:shd w:val="clear" w:color="auto" w:fill="FFFFFF"/>
        <w:spacing w:after="0" w:line="240" w:lineRule="auto"/>
        <w:ind w:firstLine="708"/>
        <w:jc w:val="both"/>
        <w:rPr>
          <w:rFonts w:ascii="Times New Roman" w:hAnsi="Times New Roman" w:cs="Times New Roman"/>
          <w:sz w:val="28"/>
          <w:szCs w:val="28"/>
        </w:rPr>
      </w:pPr>
      <w:r w:rsidRPr="0088349E">
        <w:rPr>
          <w:rFonts w:ascii="Times New Roman" w:hAnsi="Times New Roman" w:cs="Times New Roman"/>
          <w:sz w:val="28"/>
          <w:szCs w:val="28"/>
        </w:rPr>
        <w:t xml:space="preserve">Безусловно, изучение курса «Риторика» важно с точки зрения реализации поставленных стандартом целей образования. Цель риторики как предмета филологического цикла – научить речи, развивать коммуникативные умения, научить младших школьников </w:t>
      </w:r>
      <w:r w:rsidR="007C5EB4" w:rsidRPr="0088349E">
        <w:rPr>
          <w:rFonts w:ascii="Times New Roman" w:hAnsi="Times New Roman" w:cs="Times New Roman"/>
          <w:sz w:val="28"/>
          <w:szCs w:val="28"/>
        </w:rPr>
        <w:t xml:space="preserve">с ТНР </w:t>
      </w:r>
      <w:r w:rsidRPr="0088349E">
        <w:rPr>
          <w:rFonts w:ascii="Times New Roman" w:hAnsi="Times New Roman" w:cs="Times New Roman"/>
          <w:sz w:val="28"/>
          <w:szCs w:val="28"/>
        </w:rPr>
        <w:t>эффективно общаться в разных ситуациях, решать различные коммуникативные задачи, которые ставит перед учениками сама жизнь.</w:t>
      </w:r>
    </w:p>
    <w:p w:rsidR="00B42806" w:rsidRPr="0088349E" w:rsidRDefault="00B42806" w:rsidP="0088349E">
      <w:pPr>
        <w:spacing w:after="0" w:line="240" w:lineRule="auto"/>
        <w:ind w:firstLine="510"/>
        <w:jc w:val="both"/>
        <w:rPr>
          <w:rFonts w:ascii="Times New Roman" w:hAnsi="Times New Roman" w:cs="Times New Roman"/>
          <w:bCs/>
          <w:sz w:val="28"/>
          <w:szCs w:val="28"/>
        </w:rPr>
      </w:pPr>
      <w:r w:rsidRPr="0088349E">
        <w:rPr>
          <w:rFonts w:ascii="Times New Roman" w:hAnsi="Times New Roman" w:cs="Times New Roman"/>
          <w:bCs/>
          <w:sz w:val="28"/>
          <w:szCs w:val="28"/>
        </w:rPr>
        <w:t xml:space="preserve">Являясь предметом гуманитарного цикла, риторика даёт возможность младшему школьнику </w:t>
      </w:r>
      <w:r w:rsidR="007C5EB4" w:rsidRPr="0088349E">
        <w:rPr>
          <w:rFonts w:ascii="Times New Roman" w:hAnsi="Times New Roman" w:cs="Times New Roman"/>
          <w:bCs/>
          <w:sz w:val="28"/>
          <w:szCs w:val="28"/>
        </w:rPr>
        <w:t xml:space="preserve">с ТНР </w:t>
      </w:r>
      <w:r w:rsidRPr="0088349E">
        <w:rPr>
          <w:rFonts w:ascii="Times New Roman" w:hAnsi="Times New Roman" w:cs="Times New Roman"/>
          <w:bCs/>
          <w:sz w:val="28"/>
          <w:szCs w:val="28"/>
        </w:rPr>
        <w:t xml:space="preserve">познакомиться с закономерностями мира общения, откорректировать особенности коммуникации в современном мире; осознать важность владения речью для достижения успехов в личной и общественной жизни, </w:t>
      </w:r>
      <w:r w:rsidRPr="0088349E">
        <w:rPr>
          <w:rFonts w:ascii="Times New Roman" w:hAnsi="Times New Roman" w:cs="Times New Roman"/>
          <w:sz w:val="28"/>
          <w:szCs w:val="28"/>
        </w:rPr>
        <w:t>научиться речи, в которой гармонично сливаются чувство и мысль? Тем более, что реалии нашей жизни таковы, что более востребованными оказываются люди, способные мыслить самостоятельно, вырабатывать продукт мышления - оригинальное решение проблемы для любой области человеческой жизни, точно и понятно для всех сформулировать его, вызвать к нему интерес соответствующих лиц и сделать их единомышленниками: Безусловно, учит этому каждый учебный предмет, но более всех - риторика.</w:t>
      </w:r>
    </w:p>
    <w:p w:rsidR="007C5EB4" w:rsidRPr="0088349E" w:rsidRDefault="007C5EB4" w:rsidP="0088349E">
      <w:pPr>
        <w:pStyle w:val="afb"/>
        <w:numPr>
          <w:ilvl w:val="0"/>
          <w:numId w:val="101"/>
        </w:numPr>
        <w:spacing w:before="0" w:beforeAutospacing="0" w:after="0" w:afterAutospacing="0"/>
        <w:jc w:val="both"/>
        <w:rPr>
          <w:b/>
          <w:sz w:val="28"/>
          <w:szCs w:val="28"/>
        </w:rPr>
      </w:pPr>
      <w:r w:rsidRPr="0088349E">
        <w:rPr>
          <w:b/>
          <w:sz w:val="28"/>
          <w:szCs w:val="28"/>
        </w:rPr>
        <w:t>Коррекционно-развивающие занятия.</w:t>
      </w:r>
      <w:r w:rsidR="00B42806" w:rsidRPr="0088349E">
        <w:rPr>
          <w:b/>
          <w:sz w:val="28"/>
          <w:szCs w:val="28"/>
        </w:rPr>
        <w:t xml:space="preserve">                             </w:t>
      </w:r>
    </w:p>
    <w:p w:rsidR="007C5EB4" w:rsidRPr="0088349E" w:rsidRDefault="007C5EB4" w:rsidP="0088349E">
      <w:pPr>
        <w:shd w:val="clear" w:color="auto" w:fill="FFFFFF"/>
        <w:spacing w:after="0" w:line="240" w:lineRule="auto"/>
        <w:jc w:val="both"/>
        <w:rPr>
          <w:rFonts w:ascii="Times New Roman" w:hAnsi="Times New Roman" w:cs="Times New Roman"/>
          <w:i/>
          <w:sz w:val="28"/>
          <w:szCs w:val="28"/>
        </w:rPr>
      </w:pPr>
      <w:r w:rsidRPr="0088349E">
        <w:rPr>
          <w:rFonts w:ascii="Times New Roman" w:hAnsi="Times New Roman" w:cs="Times New Roman"/>
          <w:i/>
          <w:sz w:val="28"/>
          <w:szCs w:val="28"/>
        </w:rPr>
        <w:t>1. Произношение</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xml:space="preserve">Основными </w:t>
      </w:r>
      <w:r w:rsidRPr="0088349E">
        <w:rPr>
          <w:rFonts w:ascii="Times New Roman" w:hAnsi="Times New Roman" w:cs="Times New Roman"/>
          <w:b/>
          <w:sz w:val="28"/>
          <w:szCs w:val="28"/>
        </w:rPr>
        <w:t>задачами</w:t>
      </w:r>
      <w:r w:rsidRPr="0088349E">
        <w:rPr>
          <w:rFonts w:ascii="Times New Roman" w:hAnsi="Times New Roman" w:cs="Times New Roman"/>
          <w:sz w:val="28"/>
          <w:szCs w:val="28"/>
        </w:rPr>
        <w:t xml:space="preserve"> коррекционного курса «Произношение» являются:</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xml:space="preserve">- обучение нормативному/компенсированному произношению всех звуков русского языка с учетом системной связи между фонемами русского </w:t>
      </w:r>
      <w:r w:rsidRPr="0088349E">
        <w:rPr>
          <w:rFonts w:ascii="Times New Roman" w:hAnsi="Times New Roman" w:cs="Times New Roman"/>
          <w:sz w:val="28"/>
          <w:szCs w:val="28"/>
        </w:rPr>
        <w:lastRenderedPageBreak/>
        <w:t>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коррекция нарушений звукослоговой структуры  слова;</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формирование просодических компонентов речи</w:t>
      </w:r>
      <w:r w:rsidRPr="0088349E">
        <w:rPr>
          <w:rFonts w:ascii="Times New Roman" w:hAnsi="Times New Roman" w:cs="Times New Roman"/>
          <w:b/>
          <w:sz w:val="28"/>
          <w:szCs w:val="28"/>
        </w:rPr>
        <w:t xml:space="preserve"> </w:t>
      </w:r>
      <w:r w:rsidRPr="0088349E">
        <w:rPr>
          <w:rFonts w:ascii="Times New Roman" w:hAnsi="Times New Roman" w:cs="Times New Roman"/>
          <w:sz w:val="28"/>
          <w:szCs w:val="28"/>
        </w:rPr>
        <w:t>(темпа, ритма, паузации, интонации, логического ударения).</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xml:space="preserve">Задачи реализации коррекционного курса «Произношение» конкретизируются для обучающихся на </w:t>
      </w:r>
      <w:r w:rsidRPr="0088349E">
        <w:rPr>
          <w:rFonts w:ascii="Times New Roman" w:hAnsi="Times New Roman" w:cs="Times New Roman"/>
          <w:sz w:val="28"/>
          <w:szCs w:val="28"/>
          <w:lang w:val="en-US"/>
        </w:rPr>
        <w:t>I</w:t>
      </w:r>
      <w:r w:rsidRPr="0088349E">
        <w:rPr>
          <w:rFonts w:ascii="Times New Roman" w:hAnsi="Times New Roman" w:cs="Times New Roman"/>
          <w:sz w:val="28"/>
          <w:szCs w:val="28"/>
        </w:rPr>
        <w:t xml:space="preserve"> и </w:t>
      </w:r>
      <w:r w:rsidRPr="0088349E">
        <w:rPr>
          <w:rFonts w:ascii="Times New Roman" w:hAnsi="Times New Roman" w:cs="Times New Roman"/>
          <w:sz w:val="28"/>
          <w:szCs w:val="28"/>
          <w:lang w:val="en-US"/>
        </w:rPr>
        <w:t>II</w:t>
      </w:r>
      <w:r w:rsidRPr="0088349E">
        <w:rPr>
          <w:rFonts w:ascii="Times New Roman" w:hAnsi="Times New Roman" w:cs="Times New Roman"/>
          <w:sz w:val="28"/>
          <w:szCs w:val="28"/>
        </w:rPr>
        <w:t xml:space="preserve"> отделениях.</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Содержание программы коррекционного курса «Произношение» предусматривает формирование следующих составляющих речевой компетенции обучающихся с ТНР:</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произносительной стороны речи в соответствии с нормами русского языка;</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языкового анализа и синтеза на уровне предложения и слова;</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сложной слоговой структуры слова;</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фонематического восприятия (слухо-произносительной дифференциации фонем).</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Основными линиями обучения по курсу «Произношение» являются:</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освоение слогов разных типов и слов разной слоговой структуры;</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xml:space="preserve">- 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 ( со </w:t>
      </w:r>
      <w:r w:rsidRPr="0088349E">
        <w:rPr>
          <w:rFonts w:ascii="Times New Roman" w:hAnsi="Times New Roman" w:cs="Times New Roman"/>
          <w:sz w:val="28"/>
          <w:szCs w:val="28"/>
          <w:lang w:val="en-US"/>
        </w:rPr>
        <w:t>II</w:t>
      </w:r>
      <w:r w:rsidRPr="0088349E">
        <w:rPr>
          <w:rFonts w:ascii="Times New Roman" w:hAnsi="Times New Roman" w:cs="Times New Roman"/>
          <w:sz w:val="28"/>
          <w:szCs w:val="28"/>
        </w:rPr>
        <w:t xml:space="preserve"> класса). </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В процессе коррекции нарушений звуковой стороны речи про</w:t>
      </w:r>
      <w:r w:rsidRPr="0088349E">
        <w:rPr>
          <w:rFonts w:ascii="Times New Roman" w:hAnsi="Times New Roman" w:cs="Times New Roman"/>
          <w:sz w:val="28"/>
          <w:szCs w:val="28"/>
        </w:rPr>
        <w:softHyphen/>
        <w:t>граммой предусмотрены следующие направления работы:</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развитие ручной и артикуляторной моторики;</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развитие дыхания и голосообразования;</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xml:space="preserve">- формирование правильной артикуляции и автоматизация звуков; </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дифференциация акустически и артикуляторно сходных звуков;</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формирование всех уровней языкового анализа и синтеза;</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коррекция нарушений звукослоговой структуры слова;</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формирование просодических компонентов (ритма и темпа речи, паузации, интонации, логического и словесно-фразового ударения).</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Общими ориентирами в достижении предметных результатов освоения содержания коррекционного курса «Произношение» выступают:</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сформированность психофизиологических механизмов, лежащих в основе произносительной речи (сенсомоторных операций порождения речевого высказывания);</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нормативное/компенсированное произношение звуков русского языка во взаимодействии между звучанием, лексическим значением слова и его графической формой;</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осознание единства звукового состава слова и его значения;</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lastRenderedPageBreak/>
        <w:t>- сформированность умений осуществлять операции языкового анализа и синтеза на уровне предложения и слова;</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сформированность понятия слога как минимальной произносительной единицы, усвоение смыслоразличительной роли ударения;</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сформированность умений воспроизводить звукослоговую структуру слов различной сложности (как изолированно, так и в условиях контекста);</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осознание эмоционально-экспрессивной и семантической функции интонации, умение пользоваться выразительной речью в соответствии с коммуникативной установкой;</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сформированность речевых предпосылок к овладению чтению и письмом.</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p>
    <w:p w:rsidR="007C5EB4" w:rsidRPr="0088349E" w:rsidRDefault="007C5EB4" w:rsidP="0088349E">
      <w:pPr>
        <w:shd w:val="clear" w:color="auto" w:fill="FFFFFF"/>
        <w:spacing w:after="0" w:line="240" w:lineRule="auto"/>
        <w:jc w:val="both"/>
        <w:rPr>
          <w:rFonts w:ascii="Times New Roman" w:hAnsi="Times New Roman" w:cs="Times New Roman"/>
          <w:b/>
          <w:sz w:val="28"/>
          <w:szCs w:val="28"/>
        </w:rPr>
      </w:pPr>
      <w:r w:rsidRPr="0088349E">
        <w:rPr>
          <w:rFonts w:ascii="Times New Roman" w:hAnsi="Times New Roman" w:cs="Times New Roman"/>
          <w:b/>
          <w:sz w:val="28"/>
          <w:szCs w:val="28"/>
        </w:rPr>
        <w:t>2. Логопедическая ритмика</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Логопедическая ритмика представляет активную технологию, реализующуюся в структуре коррекционно-логопедического воздействия по устранению нарушений речи. Логопедическая ритмика играет существенную роль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Цель коррекционного курса «Логопедическая ритмика - преодоление нарушений речи путем развития, воспитания и коррекции  нарушений координированной работы двигательного/речедвигательного и слухового анализаторов в процессе интеграции движений, музыки и речи.</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В логоритмическом воздействии выделяются два основных направления работы:</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xml:space="preserve">- развитие,  воспитание  и  коррекция  неречевых процессов у обучающихся с ТНР (слухового и зрительного внимания, памяти; оптико-пространственных представлений; сукцессивных и симультанных процессов; артикуляторного праксиса, координации движений, чувства темпа и ритма в движении в соответствии с темпом и ритмом музыки); </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темпа, ритма, интонационного оформления речи, паузации,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xml:space="preserve">Все логоритмические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 </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lastRenderedPageBreak/>
        <w:t xml:space="preserve">В процессе реализации коррекционного курса «Логопедическая ритмика» решаются следующие </w:t>
      </w:r>
      <w:r w:rsidRPr="0088349E">
        <w:rPr>
          <w:rFonts w:ascii="Times New Roman" w:hAnsi="Times New Roman" w:cs="Times New Roman"/>
          <w:b/>
          <w:sz w:val="28"/>
          <w:szCs w:val="28"/>
        </w:rPr>
        <w:t>задачи:</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развитие общей, тонкой и артикуляторной моторики;</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развитие дыхания и голоса;</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развитие восприятия, различения и воспроизведения ритмов, реализующихся в различном темпе;</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воспитание координации речи с темпом и ритмом музыки, умения сочетать систему движений (речевых, общих) с музыкой различного темпа и ритма;</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коррекция речевых нарушений средствами логопедической ритмики.</w:t>
      </w:r>
    </w:p>
    <w:p w:rsidR="007C5EB4" w:rsidRPr="0088349E" w:rsidRDefault="007C5EB4" w:rsidP="0088349E">
      <w:pPr>
        <w:pStyle w:val="a8"/>
        <w:spacing w:line="240" w:lineRule="auto"/>
        <w:ind w:right="20" w:firstLine="709"/>
        <w:rPr>
          <w:rStyle w:val="aff4"/>
          <w:rFonts w:eastAsiaTheme="minorEastAsia"/>
          <w:kern w:val="22"/>
          <w:sz w:val="28"/>
          <w:szCs w:val="28"/>
        </w:rPr>
      </w:pPr>
      <w:r w:rsidRPr="0088349E">
        <w:rPr>
          <w:rStyle w:val="aff4"/>
          <w:rFonts w:eastAsiaTheme="minorEastAsia"/>
          <w:kern w:val="22"/>
          <w:sz w:val="28"/>
          <w:szCs w:val="28"/>
        </w:rPr>
        <w:t>Общими ориентирами в достижении предметных результатов освоения содержания коррекционного курса «Логопедическая ритмика» выступают:</w:t>
      </w:r>
    </w:p>
    <w:p w:rsidR="007C5EB4" w:rsidRPr="0088349E" w:rsidRDefault="007C5EB4" w:rsidP="0088349E">
      <w:pPr>
        <w:pStyle w:val="a8"/>
        <w:spacing w:line="240" w:lineRule="auto"/>
        <w:ind w:right="20" w:firstLine="709"/>
        <w:rPr>
          <w:rStyle w:val="aff4"/>
          <w:rFonts w:eastAsiaTheme="minorEastAsia"/>
          <w:kern w:val="22"/>
          <w:sz w:val="28"/>
          <w:szCs w:val="28"/>
        </w:rPr>
      </w:pPr>
      <w:r w:rsidRPr="0088349E">
        <w:rPr>
          <w:rStyle w:val="aff4"/>
          <w:rFonts w:eastAsiaTheme="minorEastAsia"/>
          <w:kern w:val="22"/>
          <w:sz w:val="28"/>
          <w:szCs w:val="28"/>
        </w:rPr>
        <w:t>- сформированность слухового восприятия (ритмического, гармонического, звуковысотного, тембрового, динамического слуха);</w:t>
      </w:r>
    </w:p>
    <w:p w:rsidR="007C5EB4" w:rsidRPr="0088349E" w:rsidRDefault="007C5EB4" w:rsidP="0088349E">
      <w:pPr>
        <w:pStyle w:val="a8"/>
        <w:spacing w:line="240" w:lineRule="auto"/>
        <w:ind w:right="20" w:firstLine="709"/>
        <w:rPr>
          <w:rStyle w:val="aff4"/>
          <w:rFonts w:eastAsiaTheme="minorEastAsia"/>
          <w:kern w:val="22"/>
          <w:sz w:val="28"/>
          <w:szCs w:val="28"/>
        </w:rPr>
      </w:pPr>
      <w:r w:rsidRPr="0088349E">
        <w:rPr>
          <w:rStyle w:val="aff4"/>
          <w:rFonts w:eastAsiaTheme="minorEastAsia"/>
          <w:kern w:val="22"/>
          <w:sz w:val="28"/>
          <w:szCs w:val="28"/>
        </w:rPr>
        <w:t>- сформированность сукцессивных функций рядовосприятия и рядовоспроизведения;</w:t>
      </w:r>
    </w:p>
    <w:p w:rsidR="007C5EB4" w:rsidRPr="0088349E" w:rsidRDefault="007C5EB4" w:rsidP="0088349E">
      <w:pPr>
        <w:pStyle w:val="a8"/>
        <w:spacing w:line="240" w:lineRule="auto"/>
        <w:ind w:right="20" w:firstLine="709"/>
        <w:rPr>
          <w:rStyle w:val="aff4"/>
          <w:rFonts w:eastAsiaTheme="minorEastAsia"/>
          <w:kern w:val="22"/>
          <w:sz w:val="28"/>
          <w:szCs w:val="28"/>
        </w:rPr>
      </w:pPr>
      <w:r w:rsidRPr="0088349E">
        <w:rPr>
          <w:rStyle w:val="aff4"/>
          <w:rFonts w:eastAsiaTheme="minorEastAsia"/>
          <w:kern w:val="22"/>
          <w:sz w:val="28"/>
          <w:szCs w:val="28"/>
        </w:rPr>
        <w:t>- сформированность умения различать звучания различных по высоте источников звуков;</w:t>
      </w:r>
    </w:p>
    <w:p w:rsidR="007C5EB4" w:rsidRPr="0088349E" w:rsidRDefault="007C5EB4" w:rsidP="0088349E">
      <w:pPr>
        <w:pStyle w:val="a8"/>
        <w:spacing w:line="240" w:lineRule="auto"/>
        <w:ind w:right="20" w:firstLine="709"/>
        <w:rPr>
          <w:rStyle w:val="aff4"/>
          <w:rFonts w:eastAsiaTheme="minorEastAsia"/>
          <w:kern w:val="22"/>
          <w:sz w:val="28"/>
          <w:szCs w:val="28"/>
        </w:rPr>
      </w:pPr>
      <w:r w:rsidRPr="0088349E">
        <w:rPr>
          <w:rStyle w:val="aff4"/>
          <w:rFonts w:eastAsiaTheme="minorEastAsia"/>
          <w:kern w:val="22"/>
          <w:sz w:val="28"/>
          <w:szCs w:val="28"/>
        </w:rPr>
        <w:t>- сформированность умений концентрировать, переключать и распределять внимание между сигналами различной модальности;</w:t>
      </w:r>
    </w:p>
    <w:p w:rsidR="007C5EB4" w:rsidRPr="0088349E" w:rsidRDefault="007C5EB4" w:rsidP="0088349E">
      <w:pPr>
        <w:pStyle w:val="a8"/>
        <w:spacing w:line="240" w:lineRule="auto"/>
        <w:ind w:right="20" w:firstLine="709"/>
        <w:rPr>
          <w:rStyle w:val="aff4"/>
          <w:rFonts w:eastAsiaTheme="minorEastAsia"/>
          <w:kern w:val="22"/>
          <w:sz w:val="28"/>
          <w:szCs w:val="28"/>
        </w:rPr>
      </w:pPr>
      <w:r w:rsidRPr="0088349E">
        <w:rPr>
          <w:rStyle w:val="aff4"/>
          <w:rFonts w:eastAsiaTheme="minorEastAsia"/>
          <w:kern w:val="22"/>
          <w:sz w:val="28"/>
          <w:szCs w:val="28"/>
        </w:rPr>
        <w:t>- увеличение объема и улучшение качества зрительной, слуховой, двигательной памяти;</w:t>
      </w:r>
    </w:p>
    <w:p w:rsidR="007C5EB4" w:rsidRPr="0088349E" w:rsidRDefault="007C5EB4" w:rsidP="0088349E">
      <w:pPr>
        <w:pStyle w:val="a8"/>
        <w:spacing w:line="240" w:lineRule="auto"/>
        <w:ind w:right="20" w:firstLine="709"/>
        <w:rPr>
          <w:rStyle w:val="aff4"/>
          <w:rFonts w:eastAsiaTheme="minorEastAsia"/>
          <w:kern w:val="22"/>
          <w:sz w:val="28"/>
          <w:szCs w:val="28"/>
        </w:rPr>
      </w:pPr>
      <w:r w:rsidRPr="0088349E">
        <w:rPr>
          <w:rStyle w:val="aff4"/>
          <w:rFonts w:eastAsiaTheme="minorEastAsia"/>
          <w:kern w:val="22"/>
          <w:sz w:val="28"/>
          <w:szCs w:val="28"/>
        </w:rPr>
        <w:t>- сформированность умений регулировать мышечный тонус, выполнять произвольные движения общескелетной/артикуляторной мускулатуры;</w:t>
      </w:r>
    </w:p>
    <w:p w:rsidR="007C5EB4" w:rsidRPr="0088349E" w:rsidRDefault="007C5EB4" w:rsidP="0088349E">
      <w:pPr>
        <w:pStyle w:val="a8"/>
        <w:spacing w:line="240" w:lineRule="auto"/>
        <w:ind w:right="20" w:firstLine="709"/>
        <w:rPr>
          <w:rStyle w:val="aff4"/>
          <w:rFonts w:eastAsiaTheme="minorEastAsia"/>
          <w:kern w:val="22"/>
          <w:sz w:val="28"/>
          <w:szCs w:val="28"/>
        </w:rPr>
      </w:pPr>
      <w:r w:rsidRPr="0088349E">
        <w:rPr>
          <w:rStyle w:val="aff4"/>
          <w:rFonts w:eastAsiaTheme="minorEastAsia"/>
          <w:kern w:val="22"/>
          <w:sz w:val="28"/>
          <w:szCs w:val="28"/>
        </w:rPr>
        <w:t>- сформированность всех параметров общих (ручных), артикуляторных движений, их статической и динамической координации, пространственно-временной организации двигательного акта;</w:t>
      </w:r>
    </w:p>
    <w:p w:rsidR="007C5EB4" w:rsidRPr="0088349E" w:rsidRDefault="007C5EB4" w:rsidP="0088349E">
      <w:pPr>
        <w:pStyle w:val="a8"/>
        <w:spacing w:line="240" w:lineRule="auto"/>
        <w:ind w:right="20" w:firstLine="709"/>
        <w:rPr>
          <w:rStyle w:val="aff4"/>
          <w:rFonts w:eastAsiaTheme="minorEastAsia"/>
          <w:kern w:val="22"/>
          <w:sz w:val="28"/>
          <w:szCs w:val="28"/>
        </w:rPr>
      </w:pPr>
      <w:r w:rsidRPr="0088349E">
        <w:rPr>
          <w:rStyle w:val="aff4"/>
          <w:rFonts w:eastAsiaTheme="minorEastAsia"/>
          <w:kern w:val="22"/>
          <w:sz w:val="28"/>
          <w:szCs w:val="28"/>
        </w:rPr>
        <w:t>- сформированность чувства музыкального темпа, ритма и чувства ритма в движении;</w:t>
      </w:r>
    </w:p>
    <w:p w:rsidR="007C5EB4" w:rsidRPr="0088349E" w:rsidRDefault="007C5EB4" w:rsidP="0088349E">
      <w:pPr>
        <w:pStyle w:val="a8"/>
        <w:spacing w:line="240" w:lineRule="auto"/>
        <w:ind w:right="20" w:firstLine="709"/>
        <w:rPr>
          <w:rStyle w:val="aff4"/>
          <w:rFonts w:eastAsiaTheme="minorEastAsia"/>
          <w:kern w:val="22"/>
          <w:sz w:val="28"/>
          <w:szCs w:val="28"/>
        </w:rPr>
      </w:pPr>
      <w:r w:rsidRPr="0088349E">
        <w:rPr>
          <w:rStyle w:val="aff4"/>
          <w:rFonts w:eastAsiaTheme="minorEastAsia"/>
          <w:kern w:val="22"/>
          <w:sz w:val="28"/>
          <w:szCs w:val="28"/>
        </w:rPr>
        <w:t>- сформированность оптимального для речи типа физиологического дыхания, умения изменять его темп и ритм в процессе выполнения двигательных упражнений;</w:t>
      </w:r>
    </w:p>
    <w:p w:rsidR="007C5EB4" w:rsidRPr="0088349E" w:rsidRDefault="007C5EB4" w:rsidP="0088349E">
      <w:pPr>
        <w:pStyle w:val="a8"/>
        <w:spacing w:line="240" w:lineRule="auto"/>
        <w:ind w:right="20" w:firstLine="709"/>
        <w:rPr>
          <w:rStyle w:val="aff4"/>
          <w:rFonts w:eastAsiaTheme="minorEastAsia"/>
          <w:kern w:val="22"/>
          <w:sz w:val="28"/>
          <w:szCs w:val="28"/>
        </w:rPr>
      </w:pPr>
      <w:r w:rsidRPr="0088349E">
        <w:rPr>
          <w:rStyle w:val="aff4"/>
          <w:rFonts w:eastAsiaTheme="minorEastAsia"/>
          <w:kern w:val="22"/>
          <w:sz w:val="28"/>
          <w:szCs w:val="28"/>
        </w:rPr>
        <w:t>- умение произвольно изменять акустические характеристики голоса, пользоваться разнообразием просодического оформления речи, правильно артикулировать звуки во время пения;</w:t>
      </w:r>
    </w:p>
    <w:p w:rsidR="007C5EB4" w:rsidRPr="0088349E" w:rsidRDefault="007C5EB4" w:rsidP="0088349E">
      <w:pPr>
        <w:pStyle w:val="a8"/>
        <w:spacing w:line="240" w:lineRule="auto"/>
        <w:ind w:right="20" w:firstLine="709"/>
        <w:rPr>
          <w:rStyle w:val="aff4"/>
          <w:rFonts w:eastAsiaTheme="minorEastAsia"/>
          <w:kern w:val="22"/>
          <w:sz w:val="28"/>
          <w:szCs w:val="28"/>
        </w:rPr>
      </w:pPr>
      <w:r w:rsidRPr="0088349E">
        <w:rPr>
          <w:rStyle w:val="aff4"/>
          <w:rFonts w:eastAsiaTheme="minorEastAsia"/>
          <w:kern w:val="22"/>
          <w:sz w:val="28"/>
          <w:szCs w:val="28"/>
        </w:rPr>
        <w:t>- совершенствование словарного запаса и грамматического строя речи.</w:t>
      </w:r>
    </w:p>
    <w:p w:rsidR="007C5EB4" w:rsidRPr="0088349E" w:rsidRDefault="007C5EB4" w:rsidP="0088349E">
      <w:pPr>
        <w:pStyle w:val="a8"/>
        <w:spacing w:line="240" w:lineRule="auto"/>
        <w:ind w:right="20" w:firstLine="709"/>
        <w:rPr>
          <w:rStyle w:val="aff4"/>
          <w:rFonts w:eastAsiaTheme="minorEastAsia"/>
          <w:kern w:val="22"/>
          <w:sz w:val="28"/>
          <w:szCs w:val="28"/>
        </w:rPr>
      </w:pPr>
    </w:p>
    <w:p w:rsidR="007C5EB4" w:rsidRPr="0088349E" w:rsidRDefault="00E36946" w:rsidP="0088349E">
      <w:pPr>
        <w:pStyle w:val="4f0"/>
        <w:spacing w:before="0" w:after="0" w:line="240" w:lineRule="auto"/>
        <w:jc w:val="both"/>
        <w:rPr>
          <w:rFonts w:ascii="Times New Roman" w:hAnsi="Times New Roman" w:cs="Times New Roman"/>
          <w:b/>
          <w:color w:val="auto"/>
          <w:sz w:val="28"/>
          <w:szCs w:val="28"/>
        </w:rPr>
      </w:pPr>
      <w:r w:rsidRPr="0088349E">
        <w:rPr>
          <w:rFonts w:ascii="Times New Roman" w:hAnsi="Times New Roman" w:cs="Times New Roman"/>
          <w:b/>
          <w:color w:val="auto"/>
          <w:sz w:val="28"/>
          <w:szCs w:val="28"/>
        </w:rPr>
        <w:t xml:space="preserve">          </w:t>
      </w:r>
      <w:r w:rsidR="007C5EB4" w:rsidRPr="0088349E">
        <w:rPr>
          <w:rFonts w:ascii="Times New Roman" w:hAnsi="Times New Roman" w:cs="Times New Roman"/>
          <w:b/>
          <w:color w:val="auto"/>
          <w:sz w:val="28"/>
          <w:szCs w:val="28"/>
        </w:rPr>
        <w:t>3. Развитие речи</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Коррекционный курс «Развитие речи» тесно связан с учебными предметами области «Филология» и ставит своей целью поэ</w:t>
      </w:r>
      <w:r w:rsidRPr="0088349E">
        <w:rPr>
          <w:rFonts w:ascii="Times New Roman" w:hAnsi="Times New Roman" w:cs="Times New Roman"/>
          <w:sz w:val="28"/>
          <w:szCs w:val="28"/>
        </w:rPr>
        <w:softHyphen/>
        <w:t xml:space="preserve">тапное формирование речевой деятельности обучающихся во всех аспектах. На уроках по развитию речи обучающиеся получают не только знания о нормах общения, </w:t>
      </w:r>
      <w:r w:rsidRPr="0088349E">
        <w:rPr>
          <w:rFonts w:ascii="Times New Roman" w:hAnsi="Times New Roman" w:cs="Times New Roman"/>
          <w:sz w:val="28"/>
          <w:szCs w:val="28"/>
        </w:rPr>
        <w:lastRenderedPageBreak/>
        <w:t>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w:t>
      </w:r>
      <w:r w:rsidRPr="0088349E">
        <w:rPr>
          <w:rFonts w:ascii="Times New Roman" w:hAnsi="Times New Roman" w:cs="Times New Roman"/>
          <w:sz w:val="28"/>
          <w:szCs w:val="28"/>
        </w:rPr>
        <w:softHyphen/>
        <w:t>вой деятельности, формирование языковых обобщений, правильное использование языковых средств в процессе общения, учебной дея</w:t>
      </w:r>
      <w:r w:rsidRPr="0088349E">
        <w:rPr>
          <w:rFonts w:ascii="Times New Roman" w:hAnsi="Times New Roman" w:cs="Times New Roman"/>
          <w:sz w:val="28"/>
          <w:szCs w:val="28"/>
        </w:rPr>
        <w:softHyphen/>
        <w:t>тельности.</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xml:space="preserve">Реализация этой цели осуществляется в процессе решения следующих </w:t>
      </w:r>
      <w:r w:rsidRPr="0088349E">
        <w:rPr>
          <w:rFonts w:ascii="Times New Roman" w:hAnsi="Times New Roman" w:cs="Times New Roman"/>
          <w:b/>
          <w:sz w:val="28"/>
          <w:szCs w:val="28"/>
        </w:rPr>
        <w:t>задач</w:t>
      </w:r>
      <w:r w:rsidRPr="0088349E">
        <w:rPr>
          <w:rFonts w:ascii="Times New Roman" w:hAnsi="Times New Roman" w:cs="Times New Roman"/>
          <w:sz w:val="28"/>
          <w:szCs w:val="28"/>
        </w:rPr>
        <w:t>:</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формирование, развитие и обогащение лексического строя речи;</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практическое овладение основными морфологическими закономерностями грамматического строя речи;</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практическое овладение моделями различных синтаксических конструкций предложений;</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усвоение лексико-грамматического материала для овладения программным материалом по обучению грамоте, чтению и другим учебным предметам.</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xml:space="preserve">Задачи реализации коррекционного курса «Развитие речи» конкретизируются для обучающихся с ТНР на </w:t>
      </w:r>
      <w:r w:rsidRPr="0088349E">
        <w:rPr>
          <w:rFonts w:ascii="Times New Roman" w:hAnsi="Times New Roman" w:cs="Times New Roman"/>
          <w:sz w:val="28"/>
          <w:szCs w:val="28"/>
          <w:lang w:val="en-US"/>
        </w:rPr>
        <w:t>I</w:t>
      </w:r>
      <w:r w:rsidRPr="0088349E">
        <w:rPr>
          <w:rFonts w:ascii="Times New Roman" w:hAnsi="Times New Roman" w:cs="Times New Roman"/>
          <w:sz w:val="28"/>
          <w:szCs w:val="28"/>
        </w:rPr>
        <w:t xml:space="preserve"> и </w:t>
      </w:r>
      <w:r w:rsidRPr="0088349E">
        <w:rPr>
          <w:rFonts w:ascii="Times New Roman" w:hAnsi="Times New Roman" w:cs="Times New Roman"/>
          <w:sz w:val="28"/>
          <w:szCs w:val="28"/>
          <w:lang w:val="en-US"/>
        </w:rPr>
        <w:t>II</w:t>
      </w:r>
      <w:r w:rsidRPr="0088349E">
        <w:rPr>
          <w:rFonts w:ascii="Times New Roman" w:hAnsi="Times New Roman" w:cs="Times New Roman"/>
          <w:sz w:val="28"/>
          <w:szCs w:val="28"/>
        </w:rPr>
        <w:t xml:space="preserve"> отделениях.</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реализации содержания коррекционных курсов, так и содержания учебных предметов.</w:t>
      </w:r>
    </w:p>
    <w:p w:rsidR="007C5EB4" w:rsidRPr="0088349E" w:rsidRDefault="007C5EB4" w:rsidP="0088349E">
      <w:pPr>
        <w:shd w:val="clear" w:color="auto" w:fill="FFFFFF"/>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7C5EB4" w:rsidRPr="0088349E" w:rsidRDefault="007C5EB4" w:rsidP="0088349E">
      <w:pPr>
        <w:shd w:val="clear" w:color="auto" w:fill="FFFFFF"/>
        <w:spacing w:after="0" w:line="240" w:lineRule="auto"/>
        <w:ind w:firstLine="709"/>
        <w:jc w:val="both"/>
        <w:rPr>
          <w:rFonts w:ascii="Times New Roman" w:eastAsia="Times New Roman" w:hAnsi="Times New Roman" w:cs="Times New Roman"/>
          <w:sz w:val="28"/>
          <w:szCs w:val="28"/>
        </w:rPr>
      </w:pPr>
      <w:r w:rsidRPr="0088349E">
        <w:rPr>
          <w:rFonts w:ascii="Times New Roman" w:eastAsia="Times New Roman" w:hAnsi="Times New Roman" w:cs="Times New Roman"/>
          <w:b/>
          <w:i/>
          <w:sz w:val="28"/>
          <w:szCs w:val="28"/>
        </w:rPr>
        <w:t>Предметные результаты</w:t>
      </w:r>
      <w:r w:rsidRPr="0088349E">
        <w:rPr>
          <w:rFonts w:ascii="Times New Roman" w:eastAsia="Times New Roman" w:hAnsi="Times New Roman" w:cs="Times New Roman"/>
          <w:sz w:val="28"/>
          <w:szCs w:val="28"/>
        </w:rPr>
        <w:t xml:space="preserve"> освоения содержания коррекционного курса</w:t>
      </w:r>
      <w:r w:rsidRPr="0088349E">
        <w:rPr>
          <w:rFonts w:ascii="Times New Roman" w:hAnsi="Times New Roman" w:cs="Times New Roman"/>
          <w:sz w:val="28"/>
          <w:szCs w:val="28"/>
        </w:rPr>
        <w:t xml:space="preserve"> </w:t>
      </w:r>
      <w:r w:rsidRPr="0088349E">
        <w:rPr>
          <w:rFonts w:ascii="Times New Roman" w:eastAsia="Times New Roman" w:hAnsi="Times New Roman" w:cs="Times New Roman"/>
          <w:sz w:val="28"/>
          <w:szCs w:val="28"/>
        </w:rPr>
        <w:t>«Развитие речи» определяется уровнем речевого развития, степенью выраженности, механизмом языковой/коммуникативной недостаточности, структурой речевого дефекта обучающихся с ТНР.</w:t>
      </w:r>
    </w:p>
    <w:p w:rsidR="007C5EB4" w:rsidRPr="0088349E" w:rsidRDefault="007C5EB4" w:rsidP="0088349E">
      <w:pPr>
        <w:shd w:val="clear" w:color="auto" w:fill="FFFFFF"/>
        <w:spacing w:after="0" w:line="240" w:lineRule="auto"/>
        <w:ind w:firstLine="709"/>
        <w:jc w:val="both"/>
        <w:rPr>
          <w:rFonts w:ascii="Times New Roman" w:eastAsia="Times New Roman" w:hAnsi="Times New Roman" w:cs="Times New Roman"/>
          <w:sz w:val="28"/>
          <w:szCs w:val="28"/>
        </w:rPr>
      </w:pPr>
      <w:r w:rsidRPr="0088349E">
        <w:rPr>
          <w:rFonts w:ascii="Times New Roman" w:eastAsia="Times New Roman" w:hAnsi="Times New Roman" w:cs="Times New Roman"/>
          <w:sz w:val="28"/>
          <w:szCs w:val="28"/>
        </w:rPr>
        <w:t>Общими ориентирами в достижении предметных результатов освоения содержания коррекционного курса «Развитие речи» выступают:</w:t>
      </w:r>
    </w:p>
    <w:p w:rsidR="007C5EB4" w:rsidRPr="0088349E" w:rsidRDefault="007C5EB4" w:rsidP="0088349E">
      <w:pPr>
        <w:shd w:val="clear" w:color="auto" w:fill="FFFFFF"/>
        <w:spacing w:after="0" w:line="240" w:lineRule="auto"/>
        <w:ind w:firstLine="709"/>
        <w:jc w:val="both"/>
        <w:rPr>
          <w:rFonts w:ascii="Times New Roman" w:eastAsia="Times New Roman" w:hAnsi="Times New Roman" w:cs="Times New Roman"/>
          <w:sz w:val="28"/>
          <w:szCs w:val="28"/>
        </w:rPr>
      </w:pPr>
      <w:r w:rsidRPr="0088349E">
        <w:rPr>
          <w:rFonts w:ascii="Times New Roman" w:eastAsia="Times New Roman" w:hAnsi="Times New Roman" w:cs="Times New Roman"/>
          <w:sz w:val="28"/>
          <w:szCs w:val="28"/>
        </w:rPr>
        <w:lastRenderedPageBreak/>
        <w:t>- сформированность представлений о нормах русского языка (орфоэпических, лексических, грамматических, орфографических, пунктуационных) и правилах речевого этикета;</w:t>
      </w:r>
    </w:p>
    <w:p w:rsidR="007C5EB4" w:rsidRPr="0088349E" w:rsidRDefault="007C5EB4" w:rsidP="0088349E">
      <w:pPr>
        <w:shd w:val="clear" w:color="auto" w:fill="FFFFFF"/>
        <w:spacing w:after="0" w:line="240" w:lineRule="auto"/>
        <w:ind w:firstLine="709"/>
        <w:jc w:val="both"/>
        <w:rPr>
          <w:rFonts w:ascii="Times New Roman" w:eastAsia="Times New Roman" w:hAnsi="Times New Roman" w:cs="Times New Roman"/>
          <w:sz w:val="28"/>
          <w:szCs w:val="28"/>
        </w:rPr>
      </w:pPr>
      <w:r w:rsidRPr="0088349E">
        <w:rPr>
          <w:rFonts w:ascii="Times New Roman" w:eastAsia="Times New Roman" w:hAnsi="Times New Roman" w:cs="Times New Roman"/>
          <w:sz w:val="28"/>
          <w:szCs w:val="28"/>
        </w:rPr>
        <w:t>- сформированность осознания безошибочного письма как одного из проявлений собственного уровня культуры;</w:t>
      </w:r>
    </w:p>
    <w:p w:rsidR="007C5EB4" w:rsidRPr="0088349E" w:rsidRDefault="007C5EB4" w:rsidP="0088349E">
      <w:pPr>
        <w:shd w:val="clear" w:color="auto" w:fill="FFFFFF"/>
        <w:spacing w:after="0" w:line="240" w:lineRule="auto"/>
        <w:ind w:firstLine="709"/>
        <w:jc w:val="both"/>
        <w:rPr>
          <w:rFonts w:ascii="Times New Roman" w:eastAsia="Times New Roman" w:hAnsi="Times New Roman" w:cs="Times New Roman"/>
          <w:sz w:val="28"/>
          <w:szCs w:val="28"/>
        </w:rPr>
      </w:pPr>
      <w:r w:rsidRPr="0088349E">
        <w:rPr>
          <w:rFonts w:ascii="Times New Roman" w:eastAsia="Times New Roman" w:hAnsi="Times New Roman" w:cs="Times New Roman"/>
          <w:sz w:val="28"/>
          <w:szCs w:val="28"/>
        </w:rPr>
        <w:t>- владение учебными действиями с языковыми единицами и умение их использовать для решения познавательных, практических и коммуникативных задач;</w:t>
      </w:r>
    </w:p>
    <w:p w:rsidR="007C5EB4" w:rsidRPr="0088349E" w:rsidRDefault="007C5EB4" w:rsidP="0088349E">
      <w:pPr>
        <w:shd w:val="clear" w:color="auto" w:fill="FFFFFF"/>
        <w:spacing w:after="0" w:line="240" w:lineRule="auto"/>
        <w:ind w:firstLine="709"/>
        <w:jc w:val="both"/>
        <w:rPr>
          <w:rFonts w:ascii="Times New Roman" w:eastAsia="Times New Roman" w:hAnsi="Times New Roman" w:cs="Times New Roman"/>
          <w:sz w:val="28"/>
          <w:szCs w:val="28"/>
        </w:rPr>
      </w:pPr>
      <w:r w:rsidRPr="0088349E">
        <w:rPr>
          <w:rFonts w:ascii="Times New Roman" w:eastAsia="Times New Roman" w:hAnsi="Times New Roman" w:cs="Times New Roman"/>
          <w:sz w:val="28"/>
          <w:szCs w:val="28"/>
        </w:rPr>
        <w:t>- сформированность умений опознавать и анализировать основные единицы языка, его грамматические категории, использовать их адекватно ситуации общения;</w:t>
      </w:r>
    </w:p>
    <w:p w:rsidR="007C5EB4" w:rsidRPr="0088349E" w:rsidRDefault="007C5EB4" w:rsidP="0088349E">
      <w:pPr>
        <w:shd w:val="clear" w:color="auto" w:fill="FFFFFF"/>
        <w:spacing w:after="0" w:line="240" w:lineRule="auto"/>
        <w:ind w:firstLine="709"/>
        <w:jc w:val="both"/>
        <w:rPr>
          <w:rFonts w:ascii="Times New Roman" w:eastAsia="Times New Roman" w:hAnsi="Times New Roman" w:cs="Times New Roman"/>
          <w:sz w:val="28"/>
          <w:szCs w:val="28"/>
        </w:rPr>
      </w:pPr>
      <w:r w:rsidRPr="0088349E">
        <w:rPr>
          <w:rFonts w:ascii="Times New Roman" w:eastAsia="Times New Roman" w:hAnsi="Times New Roman" w:cs="Times New Roman"/>
          <w:sz w:val="28"/>
          <w:szCs w:val="28"/>
        </w:rPr>
        <w:t>- сформированность умений анализа текстов;</w:t>
      </w:r>
    </w:p>
    <w:p w:rsidR="007C5EB4" w:rsidRPr="0088349E" w:rsidRDefault="007C5EB4" w:rsidP="0088349E">
      <w:pPr>
        <w:shd w:val="clear" w:color="auto" w:fill="FFFFFF"/>
        <w:spacing w:after="0" w:line="240" w:lineRule="auto"/>
        <w:ind w:firstLine="709"/>
        <w:jc w:val="both"/>
        <w:rPr>
          <w:rFonts w:ascii="Times New Roman" w:eastAsia="Times New Roman" w:hAnsi="Times New Roman" w:cs="Times New Roman"/>
          <w:sz w:val="28"/>
          <w:szCs w:val="28"/>
        </w:rPr>
      </w:pPr>
      <w:r w:rsidRPr="0088349E">
        <w:rPr>
          <w:rFonts w:ascii="Times New Roman" w:eastAsia="Times New Roman" w:hAnsi="Times New Roman" w:cs="Times New Roman"/>
          <w:sz w:val="28"/>
          <w:szCs w:val="28"/>
        </w:rPr>
        <w:t>- сформированность умений работать с разными видами текстов, различая их характерные особенности;</w:t>
      </w:r>
    </w:p>
    <w:p w:rsidR="007C5EB4" w:rsidRPr="0088349E" w:rsidRDefault="007C5EB4" w:rsidP="0088349E">
      <w:pPr>
        <w:shd w:val="clear" w:color="auto" w:fill="FFFFFF"/>
        <w:spacing w:after="0" w:line="240" w:lineRule="auto"/>
        <w:ind w:firstLine="709"/>
        <w:jc w:val="both"/>
        <w:rPr>
          <w:rFonts w:ascii="Times New Roman" w:eastAsia="Times New Roman" w:hAnsi="Times New Roman" w:cs="Times New Roman"/>
          <w:sz w:val="28"/>
          <w:szCs w:val="28"/>
        </w:rPr>
      </w:pPr>
      <w:r w:rsidRPr="0088349E">
        <w:rPr>
          <w:rFonts w:ascii="Times New Roman" w:eastAsia="Times New Roman" w:hAnsi="Times New Roman" w:cs="Times New Roman"/>
          <w:sz w:val="28"/>
          <w:szCs w:val="28"/>
        </w:rPr>
        <w:t>- сформированность умений на практическом уровне создавать тексты разного вида (повествование, описание, рассуждения);</w:t>
      </w:r>
    </w:p>
    <w:p w:rsidR="007C5EB4" w:rsidRPr="0088349E" w:rsidRDefault="007C5EB4" w:rsidP="0088349E">
      <w:pPr>
        <w:shd w:val="clear" w:color="auto" w:fill="FFFFFF"/>
        <w:spacing w:after="0" w:line="240" w:lineRule="auto"/>
        <w:ind w:firstLine="709"/>
        <w:jc w:val="both"/>
        <w:rPr>
          <w:rFonts w:ascii="Times New Roman" w:eastAsia="Times New Roman" w:hAnsi="Times New Roman" w:cs="Times New Roman"/>
          <w:sz w:val="28"/>
          <w:szCs w:val="28"/>
        </w:rPr>
      </w:pPr>
      <w:r w:rsidRPr="0088349E">
        <w:rPr>
          <w:rFonts w:ascii="Times New Roman" w:eastAsia="Times New Roman" w:hAnsi="Times New Roman" w:cs="Times New Roman"/>
          <w:sz w:val="28"/>
          <w:szCs w:val="28"/>
        </w:rPr>
        <w:t>- сформированность умений создавать собственные тексты с опорой на иллюстрации, художественные произведения, личный опыт и др.</w:t>
      </w:r>
    </w:p>
    <w:p w:rsidR="007C5EB4" w:rsidRPr="0088349E" w:rsidRDefault="007C5EB4" w:rsidP="0088349E">
      <w:pPr>
        <w:pStyle w:val="afb"/>
        <w:spacing w:before="0" w:beforeAutospacing="0" w:after="0" w:afterAutospacing="0"/>
        <w:jc w:val="both"/>
        <w:rPr>
          <w:b/>
          <w:sz w:val="28"/>
          <w:szCs w:val="28"/>
        </w:rPr>
      </w:pPr>
    </w:p>
    <w:p w:rsidR="007C5EB4" w:rsidRPr="0088349E" w:rsidRDefault="007C5EB4" w:rsidP="0088349E">
      <w:pPr>
        <w:pStyle w:val="afb"/>
        <w:spacing w:before="0" w:beforeAutospacing="0" w:after="0" w:afterAutospacing="0"/>
        <w:jc w:val="both"/>
        <w:rPr>
          <w:b/>
          <w:sz w:val="28"/>
          <w:szCs w:val="28"/>
        </w:rPr>
      </w:pPr>
    </w:p>
    <w:p w:rsidR="00B42806" w:rsidRPr="0088349E" w:rsidRDefault="00B42806" w:rsidP="0088349E">
      <w:pPr>
        <w:pStyle w:val="afb"/>
        <w:spacing w:before="0" w:beforeAutospacing="0" w:after="0" w:afterAutospacing="0"/>
        <w:jc w:val="both"/>
        <w:rPr>
          <w:b/>
          <w:sz w:val="28"/>
          <w:szCs w:val="28"/>
        </w:rPr>
      </w:pPr>
      <w:r w:rsidRPr="0088349E">
        <w:rPr>
          <w:b/>
          <w:sz w:val="28"/>
          <w:szCs w:val="28"/>
        </w:rPr>
        <w:t>Центр дистанционного обучения  МБОУ СОШ № 5</w:t>
      </w:r>
    </w:p>
    <w:p w:rsidR="00B42806" w:rsidRPr="0088349E" w:rsidRDefault="00B42806" w:rsidP="0088349E">
      <w:pPr>
        <w:pStyle w:val="afb"/>
        <w:spacing w:before="0" w:beforeAutospacing="0" w:after="0" w:afterAutospacing="0"/>
        <w:jc w:val="both"/>
        <w:rPr>
          <w:sz w:val="28"/>
          <w:szCs w:val="28"/>
        </w:rPr>
      </w:pPr>
      <w:r w:rsidRPr="0088349E">
        <w:rPr>
          <w:sz w:val="28"/>
          <w:szCs w:val="28"/>
        </w:rPr>
        <w:t>В МБОУ СОШ № 5 создана информационно-образовательная среда,  с помощью которой происходит дистанционная форма обучения детей, имеющих трудности в передвижении, с использованием современных информационно-коммуникационных технологий. (кабинет № 35- Центр дистанционного обучения детей)</w:t>
      </w:r>
    </w:p>
    <w:p w:rsidR="00B42806" w:rsidRPr="0088349E" w:rsidRDefault="00B42806" w:rsidP="0088349E">
      <w:pPr>
        <w:shd w:val="clear" w:color="auto" w:fill="FFFFFF"/>
        <w:suppressAutoHyphens/>
        <w:spacing w:after="0" w:line="240" w:lineRule="auto"/>
        <w:ind w:left="284"/>
        <w:jc w:val="both"/>
        <w:rPr>
          <w:rFonts w:ascii="Times New Roman" w:hAnsi="Times New Roman" w:cs="Times New Roman"/>
          <w:sz w:val="28"/>
          <w:szCs w:val="28"/>
        </w:rPr>
      </w:pPr>
      <w:r w:rsidRPr="0088349E">
        <w:rPr>
          <w:rFonts w:ascii="Times New Roman" w:hAnsi="Times New Roman" w:cs="Times New Roman"/>
          <w:b/>
          <w:bCs/>
          <w:sz w:val="28"/>
          <w:szCs w:val="28"/>
        </w:rPr>
        <w:t>Цель, задачи и направления деятельности Центра</w:t>
      </w:r>
    </w:p>
    <w:p w:rsidR="00B42806" w:rsidRPr="0088349E" w:rsidRDefault="00B42806" w:rsidP="0088349E">
      <w:pPr>
        <w:spacing w:after="0" w:line="240" w:lineRule="auto"/>
        <w:ind w:firstLine="284"/>
        <w:jc w:val="both"/>
        <w:rPr>
          <w:rFonts w:ascii="Times New Roman" w:hAnsi="Times New Roman" w:cs="Times New Roman"/>
          <w:sz w:val="28"/>
          <w:szCs w:val="28"/>
        </w:rPr>
      </w:pPr>
      <w:r w:rsidRPr="0088349E">
        <w:rPr>
          <w:rFonts w:ascii="Times New Roman" w:hAnsi="Times New Roman" w:cs="Times New Roman"/>
          <w:sz w:val="28"/>
          <w:szCs w:val="28"/>
        </w:rPr>
        <w:t>Центр создан с целью эффективного внедрения дистанционного образования; повышения доступности и качества образования; а также защиты прав детей на получение качественного образования; удовлетворение особых образовательных потребностей учащихся, совершенствование системы социальной адаптации для детей с ограниченными возможностями здоровья</w:t>
      </w:r>
      <w:r w:rsidR="007C5EB4" w:rsidRPr="0088349E">
        <w:rPr>
          <w:rFonts w:ascii="Times New Roman" w:hAnsi="Times New Roman" w:cs="Times New Roman"/>
          <w:sz w:val="28"/>
          <w:szCs w:val="28"/>
        </w:rPr>
        <w:t xml:space="preserve"> (ТНР)</w:t>
      </w:r>
      <w:r w:rsidRPr="0088349E">
        <w:rPr>
          <w:rFonts w:ascii="Times New Roman" w:hAnsi="Times New Roman" w:cs="Times New Roman"/>
          <w:sz w:val="28"/>
          <w:szCs w:val="28"/>
        </w:rPr>
        <w:t xml:space="preserve">, в том числе детей, не посещающих образовательные учреждения по состоянию здоровья. </w:t>
      </w:r>
    </w:p>
    <w:p w:rsidR="00B42806" w:rsidRPr="0088349E" w:rsidRDefault="00B42806" w:rsidP="0088349E">
      <w:pPr>
        <w:spacing w:after="0" w:line="240" w:lineRule="auto"/>
        <w:jc w:val="both"/>
        <w:rPr>
          <w:rFonts w:ascii="Times New Roman" w:hAnsi="Times New Roman" w:cs="Times New Roman"/>
          <w:b/>
          <w:sz w:val="28"/>
          <w:szCs w:val="28"/>
        </w:rPr>
      </w:pPr>
      <w:r w:rsidRPr="0088349E">
        <w:rPr>
          <w:rFonts w:ascii="Times New Roman" w:hAnsi="Times New Roman" w:cs="Times New Roman"/>
          <w:b/>
          <w:sz w:val="28"/>
          <w:szCs w:val="28"/>
        </w:rPr>
        <w:t xml:space="preserve"> </w:t>
      </w:r>
      <w:r w:rsidRPr="0088349E">
        <w:rPr>
          <w:rFonts w:ascii="Times New Roman" w:hAnsi="Times New Roman" w:cs="Times New Roman"/>
          <w:b/>
          <w:sz w:val="28"/>
          <w:szCs w:val="28"/>
        </w:rPr>
        <w:tab/>
        <w:t>Основными задачами Центра являются:</w:t>
      </w:r>
    </w:p>
    <w:p w:rsidR="00B42806" w:rsidRPr="0088349E" w:rsidRDefault="00B42806" w:rsidP="0088349E">
      <w:pPr>
        <w:spacing w:after="0" w:line="240" w:lineRule="auto"/>
        <w:ind w:left="720" w:hanging="720"/>
        <w:jc w:val="both"/>
        <w:rPr>
          <w:rFonts w:ascii="Times New Roman" w:hAnsi="Times New Roman" w:cs="Times New Roman"/>
          <w:sz w:val="28"/>
          <w:szCs w:val="28"/>
        </w:rPr>
      </w:pPr>
      <w:r w:rsidRPr="0088349E">
        <w:rPr>
          <w:rFonts w:ascii="Times New Roman" w:hAnsi="Times New Roman" w:cs="Times New Roman"/>
          <w:sz w:val="28"/>
          <w:szCs w:val="28"/>
        </w:rPr>
        <w:t>- развитие системы дистанционного обучения;</w:t>
      </w:r>
    </w:p>
    <w:p w:rsidR="00B42806" w:rsidRPr="0088349E" w:rsidRDefault="00B42806" w:rsidP="0088349E">
      <w:pPr>
        <w:spacing w:after="0" w:line="240" w:lineRule="auto"/>
        <w:ind w:left="120" w:hanging="120"/>
        <w:jc w:val="both"/>
        <w:rPr>
          <w:rFonts w:ascii="Times New Roman" w:hAnsi="Times New Roman" w:cs="Times New Roman"/>
          <w:sz w:val="28"/>
          <w:szCs w:val="28"/>
        </w:rPr>
      </w:pPr>
      <w:r w:rsidRPr="0088349E">
        <w:rPr>
          <w:rFonts w:ascii="Times New Roman" w:hAnsi="Times New Roman" w:cs="Times New Roman"/>
          <w:sz w:val="28"/>
          <w:szCs w:val="28"/>
        </w:rPr>
        <w:t>- реализация образователь</w:t>
      </w:r>
      <w:r w:rsidR="007C5EB4" w:rsidRPr="0088349E">
        <w:rPr>
          <w:rFonts w:ascii="Times New Roman" w:hAnsi="Times New Roman" w:cs="Times New Roman"/>
          <w:sz w:val="28"/>
          <w:szCs w:val="28"/>
        </w:rPr>
        <w:t xml:space="preserve">ных программ начального общего </w:t>
      </w:r>
      <w:r w:rsidRPr="0088349E">
        <w:rPr>
          <w:rFonts w:ascii="Times New Roman" w:hAnsi="Times New Roman" w:cs="Times New Roman"/>
          <w:sz w:val="28"/>
          <w:szCs w:val="28"/>
        </w:rPr>
        <w:t>образования с использованием дистанционных образовательных технологий;</w:t>
      </w:r>
    </w:p>
    <w:p w:rsidR="00B42806" w:rsidRPr="0088349E" w:rsidRDefault="00B42806" w:rsidP="0088349E">
      <w:pPr>
        <w:tabs>
          <w:tab w:val="left" w:pos="441"/>
        </w:tabs>
        <w:spacing w:after="0" w:line="240" w:lineRule="auto"/>
        <w:ind w:left="120" w:hanging="120"/>
        <w:jc w:val="both"/>
        <w:rPr>
          <w:rFonts w:ascii="Times New Roman" w:hAnsi="Times New Roman" w:cs="Times New Roman"/>
          <w:sz w:val="28"/>
          <w:szCs w:val="28"/>
        </w:rPr>
      </w:pPr>
      <w:r w:rsidRPr="0088349E">
        <w:rPr>
          <w:rFonts w:ascii="Times New Roman" w:hAnsi="Times New Roman" w:cs="Times New Roman"/>
          <w:sz w:val="28"/>
          <w:szCs w:val="28"/>
        </w:rPr>
        <w:t xml:space="preserve">-  создание благоприятных условий, способствующих развитию индивидуальных способностей каждого ученика, формированию потребности саморазвития и самоопределения.  </w:t>
      </w:r>
    </w:p>
    <w:p w:rsidR="00B42806" w:rsidRPr="0088349E" w:rsidRDefault="00B42806" w:rsidP="0088349E">
      <w:pPr>
        <w:tabs>
          <w:tab w:val="left" w:pos="441"/>
        </w:tabs>
        <w:spacing w:after="0" w:line="240" w:lineRule="auto"/>
        <w:jc w:val="both"/>
        <w:rPr>
          <w:rFonts w:ascii="Times New Roman" w:hAnsi="Times New Roman" w:cs="Times New Roman"/>
          <w:b/>
          <w:sz w:val="28"/>
          <w:szCs w:val="28"/>
        </w:rPr>
      </w:pPr>
      <w:r w:rsidRPr="0088349E">
        <w:rPr>
          <w:rFonts w:ascii="Times New Roman" w:hAnsi="Times New Roman" w:cs="Times New Roman"/>
          <w:sz w:val="28"/>
          <w:szCs w:val="28"/>
        </w:rPr>
        <w:tab/>
      </w:r>
      <w:r w:rsidRPr="0088349E">
        <w:rPr>
          <w:rFonts w:ascii="Times New Roman" w:hAnsi="Times New Roman" w:cs="Times New Roman"/>
          <w:b/>
          <w:sz w:val="28"/>
          <w:szCs w:val="28"/>
        </w:rPr>
        <w:t>Основные направления деятельности Центра:</w:t>
      </w:r>
    </w:p>
    <w:p w:rsidR="00B42806" w:rsidRPr="0088349E" w:rsidRDefault="00B42806" w:rsidP="0088349E">
      <w:pPr>
        <w:spacing w:after="0" w:line="240" w:lineRule="auto"/>
        <w:ind w:left="720" w:hanging="720"/>
        <w:jc w:val="both"/>
        <w:rPr>
          <w:rFonts w:ascii="Times New Roman" w:hAnsi="Times New Roman" w:cs="Times New Roman"/>
          <w:sz w:val="28"/>
          <w:szCs w:val="28"/>
        </w:rPr>
      </w:pPr>
      <w:r w:rsidRPr="0088349E">
        <w:rPr>
          <w:rFonts w:ascii="Times New Roman" w:hAnsi="Times New Roman" w:cs="Times New Roman"/>
          <w:sz w:val="28"/>
          <w:szCs w:val="28"/>
        </w:rPr>
        <w:t>- создание и развитие образовательной среды дистанционного образования;</w:t>
      </w:r>
    </w:p>
    <w:p w:rsidR="00B42806" w:rsidRPr="0088349E" w:rsidRDefault="00B42806" w:rsidP="0088349E">
      <w:pPr>
        <w:spacing w:after="0" w:line="240" w:lineRule="auto"/>
        <w:ind w:left="120" w:hanging="120"/>
        <w:jc w:val="both"/>
        <w:rPr>
          <w:rFonts w:ascii="Times New Roman" w:hAnsi="Times New Roman" w:cs="Times New Roman"/>
          <w:sz w:val="28"/>
          <w:szCs w:val="28"/>
        </w:rPr>
      </w:pPr>
      <w:r w:rsidRPr="0088349E">
        <w:rPr>
          <w:rFonts w:ascii="Times New Roman" w:hAnsi="Times New Roman" w:cs="Times New Roman"/>
          <w:sz w:val="28"/>
          <w:szCs w:val="28"/>
        </w:rPr>
        <w:t>- организация дистанционного образования детей с</w:t>
      </w:r>
      <w:r w:rsidR="007C5EB4" w:rsidRPr="0088349E">
        <w:rPr>
          <w:rFonts w:ascii="Times New Roman" w:hAnsi="Times New Roman" w:cs="Times New Roman"/>
          <w:sz w:val="28"/>
          <w:szCs w:val="28"/>
        </w:rPr>
        <w:t xml:space="preserve"> ТНР</w:t>
      </w:r>
      <w:r w:rsidRPr="0088349E">
        <w:rPr>
          <w:rFonts w:ascii="Times New Roman" w:hAnsi="Times New Roman" w:cs="Times New Roman"/>
          <w:sz w:val="28"/>
          <w:szCs w:val="28"/>
        </w:rPr>
        <w:t>, в том числе детей-инвалидов, обучающихся на дому;</w:t>
      </w:r>
    </w:p>
    <w:p w:rsidR="00B42806" w:rsidRPr="0088349E" w:rsidRDefault="00B42806" w:rsidP="0088349E">
      <w:pPr>
        <w:spacing w:after="0" w:line="240" w:lineRule="auto"/>
        <w:ind w:left="240" w:hanging="240"/>
        <w:jc w:val="both"/>
        <w:rPr>
          <w:rFonts w:ascii="Times New Roman" w:hAnsi="Times New Roman" w:cs="Times New Roman"/>
          <w:sz w:val="28"/>
          <w:szCs w:val="28"/>
        </w:rPr>
      </w:pPr>
      <w:r w:rsidRPr="0088349E">
        <w:rPr>
          <w:rFonts w:ascii="Times New Roman" w:hAnsi="Times New Roman" w:cs="Times New Roman"/>
          <w:sz w:val="28"/>
          <w:szCs w:val="28"/>
        </w:rPr>
        <w:lastRenderedPageBreak/>
        <w:t>- осуществление координации и организационно-методического обеспечения</w:t>
      </w:r>
    </w:p>
    <w:p w:rsidR="00B42806" w:rsidRPr="0088349E" w:rsidRDefault="00B42806" w:rsidP="0088349E">
      <w:pPr>
        <w:spacing w:after="0" w:line="240" w:lineRule="auto"/>
        <w:ind w:left="120" w:hanging="360"/>
        <w:jc w:val="both"/>
        <w:rPr>
          <w:rFonts w:ascii="Times New Roman" w:hAnsi="Times New Roman" w:cs="Times New Roman"/>
          <w:sz w:val="28"/>
          <w:szCs w:val="28"/>
        </w:rPr>
      </w:pPr>
      <w:r w:rsidRPr="0088349E">
        <w:rPr>
          <w:rFonts w:ascii="Times New Roman" w:hAnsi="Times New Roman" w:cs="Times New Roman"/>
          <w:sz w:val="28"/>
          <w:szCs w:val="28"/>
        </w:rPr>
        <w:t xml:space="preserve">      деятельности образовательных учреждений в области  дистанционного   образования в территории;</w:t>
      </w:r>
    </w:p>
    <w:p w:rsidR="00B42806" w:rsidRPr="0088349E" w:rsidRDefault="00B42806" w:rsidP="0088349E">
      <w:pPr>
        <w:spacing w:after="0" w:line="240" w:lineRule="auto"/>
        <w:ind w:left="240" w:hanging="240"/>
        <w:jc w:val="both"/>
        <w:rPr>
          <w:rFonts w:ascii="Times New Roman" w:hAnsi="Times New Roman" w:cs="Times New Roman"/>
          <w:sz w:val="28"/>
          <w:szCs w:val="28"/>
        </w:rPr>
      </w:pPr>
      <w:r w:rsidRPr="0088349E">
        <w:rPr>
          <w:rFonts w:ascii="Times New Roman" w:hAnsi="Times New Roman" w:cs="Times New Roman"/>
          <w:sz w:val="28"/>
          <w:szCs w:val="28"/>
        </w:rPr>
        <w:t>- обеспечение доступа обучающихся</w:t>
      </w:r>
      <w:r w:rsidR="007C5EB4" w:rsidRPr="0088349E">
        <w:rPr>
          <w:rFonts w:ascii="Times New Roman" w:hAnsi="Times New Roman" w:cs="Times New Roman"/>
          <w:sz w:val="28"/>
          <w:szCs w:val="28"/>
        </w:rPr>
        <w:t xml:space="preserve"> с ТНР</w:t>
      </w:r>
      <w:r w:rsidRPr="0088349E">
        <w:rPr>
          <w:rFonts w:ascii="Times New Roman" w:hAnsi="Times New Roman" w:cs="Times New Roman"/>
          <w:sz w:val="28"/>
          <w:szCs w:val="28"/>
        </w:rPr>
        <w:t xml:space="preserve"> и педагогических работников,    непосредственно осуществляющих дистанционное образование (далее - Учителя), к учебно-методическому комплексу, позволяющему обеспечить освоение и реализацию образовательной программы, и другим электронным образовательным ресурсам; </w:t>
      </w:r>
    </w:p>
    <w:p w:rsidR="00B42806" w:rsidRPr="0088349E" w:rsidRDefault="00B42806"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организация учебно-методической помощи обучающимся, учителям, родителям (законным представителям) обучающихся;</w:t>
      </w:r>
    </w:p>
    <w:p w:rsidR="00B42806" w:rsidRPr="0088349E" w:rsidRDefault="00B42806" w:rsidP="0088349E">
      <w:pPr>
        <w:spacing w:after="0" w:line="240" w:lineRule="auto"/>
        <w:ind w:left="720" w:hanging="720"/>
        <w:jc w:val="both"/>
        <w:rPr>
          <w:rFonts w:ascii="Times New Roman" w:hAnsi="Times New Roman" w:cs="Times New Roman"/>
          <w:sz w:val="28"/>
          <w:szCs w:val="28"/>
        </w:rPr>
      </w:pPr>
      <w:r w:rsidRPr="0088349E">
        <w:rPr>
          <w:rFonts w:ascii="Times New Roman" w:hAnsi="Times New Roman" w:cs="Times New Roman"/>
          <w:sz w:val="28"/>
          <w:szCs w:val="28"/>
        </w:rPr>
        <w:t>- р</w:t>
      </w:r>
      <w:bookmarkStart w:id="33" w:name="_GoBack"/>
      <w:bookmarkEnd w:id="33"/>
      <w:r w:rsidRPr="0088349E">
        <w:rPr>
          <w:rFonts w:ascii="Times New Roman" w:hAnsi="Times New Roman" w:cs="Times New Roman"/>
          <w:sz w:val="28"/>
          <w:szCs w:val="28"/>
        </w:rPr>
        <w:t>аспространение передового опыта в области дистанционного обучения;</w:t>
      </w:r>
    </w:p>
    <w:p w:rsidR="00B42806" w:rsidRPr="0088349E" w:rsidRDefault="00B42806"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ведение учета обучающихся с использованием дистанционных образовательных технологий и нуждающихся в организации дистанционного образования; </w:t>
      </w:r>
    </w:p>
    <w:p w:rsidR="00B42806" w:rsidRPr="0088349E" w:rsidRDefault="00B42806"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осуществление мониторинга деятельности по организации дистанционного образования в территории.</w:t>
      </w:r>
    </w:p>
    <w:p w:rsidR="00B42806" w:rsidRPr="0088349E" w:rsidRDefault="00B42806" w:rsidP="0088349E">
      <w:pPr>
        <w:shd w:val="clear" w:color="auto" w:fill="FFFFFF"/>
        <w:tabs>
          <w:tab w:val="left" w:pos="864"/>
        </w:tabs>
        <w:spacing w:after="0" w:line="240" w:lineRule="auto"/>
        <w:jc w:val="both"/>
        <w:rPr>
          <w:rFonts w:ascii="Times New Roman" w:hAnsi="Times New Roman" w:cs="Times New Roman"/>
          <w:sz w:val="28"/>
          <w:szCs w:val="28"/>
        </w:rPr>
      </w:pPr>
      <w:r w:rsidRPr="0088349E">
        <w:rPr>
          <w:rFonts w:ascii="Times New Roman" w:hAnsi="Times New Roman" w:cs="Times New Roman"/>
          <w:b/>
          <w:sz w:val="28"/>
          <w:szCs w:val="28"/>
        </w:rPr>
        <w:t>Организация процесса дистанционного обучения детей-инвалидов</w:t>
      </w:r>
    </w:p>
    <w:p w:rsidR="00B42806" w:rsidRPr="0088349E" w:rsidRDefault="00B42806" w:rsidP="0088349E">
      <w:pPr>
        <w:pStyle w:val="afb"/>
        <w:spacing w:before="0" w:beforeAutospacing="0" w:after="0" w:afterAutospacing="0"/>
        <w:ind w:firstLine="360"/>
        <w:jc w:val="both"/>
        <w:rPr>
          <w:sz w:val="28"/>
          <w:szCs w:val="28"/>
        </w:rPr>
      </w:pPr>
      <w:r w:rsidRPr="0088349E">
        <w:rPr>
          <w:sz w:val="28"/>
          <w:szCs w:val="28"/>
        </w:rPr>
        <w:t>Центр осуществляет координацию деятельности по организации дистанционного обучения детей с ограниченными возможностями здоровья (</w:t>
      </w:r>
      <w:r w:rsidR="001C5344" w:rsidRPr="0088349E">
        <w:rPr>
          <w:sz w:val="28"/>
          <w:szCs w:val="28"/>
        </w:rPr>
        <w:t>ТНР</w:t>
      </w:r>
      <w:r w:rsidRPr="0088349E">
        <w:rPr>
          <w:sz w:val="28"/>
          <w:szCs w:val="28"/>
        </w:rPr>
        <w:t>).</w:t>
      </w:r>
    </w:p>
    <w:p w:rsidR="00B42806" w:rsidRPr="0088349E" w:rsidRDefault="00B42806" w:rsidP="0088349E">
      <w:pPr>
        <w:pStyle w:val="afb"/>
        <w:spacing w:before="0" w:beforeAutospacing="0" w:after="0" w:afterAutospacing="0"/>
        <w:ind w:firstLine="360"/>
        <w:jc w:val="both"/>
        <w:rPr>
          <w:sz w:val="28"/>
          <w:szCs w:val="28"/>
        </w:rPr>
      </w:pPr>
      <w:r w:rsidRPr="0088349E">
        <w:rPr>
          <w:sz w:val="28"/>
          <w:szCs w:val="28"/>
        </w:rPr>
        <w:t>Для организации дистанционного обучения детей-инвалидов МБОУ СОШ № 5 осуществляет следующие функции:</w:t>
      </w:r>
    </w:p>
    <w:p w:rsidR="00B42806" w:rsidRPr="0088349E" w:rsidRDefault="00B42806" w:rsidP="0088349E">
      <w:pPr>
        <w:numPr>
          <w:ilvl w:val="0"/>
          <w:numId w:val="103"/>
        </w:numPr>
        <w:suppressAutoHyphens/>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проводит мероприятия по обеспечению информационно-методической поддержки дистанционного обучения детей с</w:t>
      </w:r>
      <w:r w:rsidR="001C5344" w:rsidRPr="0088349E">
        <w:rPr>
          <w:rFonts w:ascii="Times New Roman" w:hAnsi="Times New Roman" w:cs="Times New Roman"/>
          <w:sz w:val="28"/>
          <w:szCs w:val="28"/>
        </w:rPr>
        <w:t xml:space="preserve"> ТНР</w:t>
      </w:r>
      <w:r w:rsidRPr="0088349E">
        <w:rPr>
          <w:rFonts w:ascii="Times New Roman" w:hAnsi="Times New Roman" w:cs="Times New Roman"/>
          <w:sz w:val="28"/>
          <w:szCs w:val="28"/>
        </w:rPr>
        <w:t>;</w:t>
      </w:r>
    </w:p>
    <w:p w:rsidR="00B42806" w:rsidRPr="0088349E" w:rsidRDefault="00B42806" w:rsidP="0088349E">
      <w:pPr>
        <w:numPr>
          <w:ilvl w:val="0"/>
          <w:numId w:val="103"/>
        </w:numPr>
        <w:suppressAutoHyphens/>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создает и поддерживает на сайте школы пространство для дистанционного обучения детей с ОВЗ, в котором, в том числе, размещает информацию о порядке и условиях дистанционного обучения детей с ОВЗ, форму заявления о дистанционном обучении ребенка с ОВЗ;</w:t>
      </w:r>
    </w:p>
    <w:p w:rsidR="00B42806" w:rsidRPr="0088349E" w:rsidRDefault="00B42806" w:rsidP="0088349E">
      <w:pPr>
        <w:numPr>
          <w:ilvl w:val="0"/>
          <w:numId w:val="103"/>
        </w:numPr>
        <w:suppressAutoHyphens/>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осуществляет организацию учебно-методической помощи обучающимся детям с ОВЗ, родителям (законным представителям) обучающихся детей-инвалидов;</w:t>
      </w:r>
    </w:p>
    <w:p w:rsidR="00B42806" w:rsidRPr="0088349E" w:rsidRDefault="00B42806" w:rsidP="0088349E">
      <w:pPr>
        <w:numPr>
          <w:ilvl w:val="0"/>
          <w:numId w:val="103"/>
        </w:numPr>
        <w:suppressAutoHyphens/>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информирует родителей (законных представителей) о порядке и условиях дистанционного обучения детей с ОВЗ.</w:t>
      </w:r>
    </w:p>
    <w:p w:rsidR="00B42806" w:rsidRPr="0088349E" w:rsidRDefault="00B42806" w:rsidP="0088349E">
      <w:pPr>
        <w:pStyle w:val="afb"/>
        <w:spacing w:before="0" w:beforeAutospacing="0" w:after="0" w:afterAutospacing="0"/>
        <w:ind w:firstLine="360"/>
        <w:jc w:val="both"/>
        <w:rPr>
          <w:sz w:val="28"/>
          <w:szCs w:val="28"/>
        </w:rPr>
      </w:pPr>
      <w:r w:rsidRPr="0088349E">
        <w:rPr>
          <w:sz w:val="28"/>
          <w:szCs w:val="28"/>
        </w:rPr>
        <w:t>Родители (законные представители) детей-инвалидов, желающие обучать детей с использованием дистанционных образовательных технологий, представляют в МБОУ СОШ № 5 следующие документы:</w:t>
      </w:r>
    </w:p>
    <w:p w:rsidR="00B42806" w:rsidRPr="0088349E" w:rsidRDefault="00B42806" w:rsidP="0088349E">
      <w:pPr>
        <w:numPr>
          <w:ilvl w:val="0"/>
          <w:numId w:val="102"/>
        </w:numPr>
        <w:suppressAutoHyphens/>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заявление;</w:t>
      </w:r>
    </w:p>
    <w:p w:rsidR="00B42806" w:rsidRPr="0088349E" w:rsidRDefault="00B42806" w:rsidP="0088349E">
      <w:pPr>
        <w:numPr>
          <w:ilvl w:val="0"/>
          <w:numId w:val="102"/>
        </w:numPr>
        <w:suppressAutoHyphens/>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копию документа об образовании (при его наличии);</w:t>
      </w:r>
    </w:p>
    <w:p w:rsidR="00B42806" w:rsidRPr="0088349E" w:rsidRDefault="00B42806" w:rsidP="0088349E">
      <w:pPr>
        <w:numPr>
          <w:ilvl w:val="0"/>
          <w:numId w:val="102"/>
        </w:numPr>
        <w:suppressAutoHyphens/>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копию документа об установлении инвалидности;</w:t>
      </w:r>
    </w:p>
    <w:p w:rsidR="00B42806" w:rsidRPr="0088349E" w:rsidRDefault="00B42806" w:rsidP="0088349E">
      <w:pPr>
        <w:numPr>
          <w:ilvl w:val="0"/>
          <w:numId w:val="102"/>
        </w:numPr>
        <w:suppressAutoHyphens/>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справку о рекомендованном обучении ребенка-инвалида на дому.</w:t>
      </w:r>
    </w:p>
    <w:p w:rsidR="00B42806" w:rsidRPr="0088349E" w:rsidRDefault="00B42806" w:rsidP="0088349E">
      <w:pPr>
        <w:pStyle w:val="afb"/>
        <w:spacing w:before="0" w:beforeAutospacing="0" w:after="0" w:afterAutospacing="0"/>
        <w:jc w:val="both"/>
        <w:rPr>
          <w:sz w:val="28"/>
          <w:szCs w:val="28"/>
        </w:rPr>
      </w:pPr>
      <w:r w:rsidRPr="0088349E">
        <w:rPr>
          <w:sz w:val="28"/>
          <w:szCs w:val="28"/>
        </w:rPr>
        <w:t>Заявление и необходимые документы представляются в школу лично.</w:t>
      </w:r>
    </w:p>
    <w:p w:rsidR="00B42806" w:rsidRPr="0088349E" w:rsidRDefault="00B42806" w:rsidP="0088349E">
      <w:pPr>
        <w:pStyle w:val="afb"/>
        <w:spacing w:before="0" w:beforeAutospacing="0" w:after="0" w:afterAutospacing="0"/>
        <w:ind w:firstLine="708"/>
        <w:jc w:val="both"/>
        <w:rPr>
          <w:sz w:val="28"/>
          <w:szCs w:val="28"/>
        </w:rPr>
      </w:pPr>
      <w:r w:rsidRPr="0088349E">
        <w:rPr>
          <w:sz w:val="28"/>
          <w:szCs w:val="28"/>
        </w:rPr>
        <w:t>МБОУ СОШ № 5 не реже 1 раза в год направляет в Управление образования администрации г. Геленджик документы детей с ОВЗ, желающих обучаться с использованием дистанционных образовательных технологий, с приложением, содержащим следующую аналитическую информацию:</w:t>
      </w:r>
    </w:p>
    <w:p w:rsidR="00B42806" w:rsidRPr="0088349E" w:rsidRDefault="00B42806" w:rsidP="0088349E">
      <w:pPr>
        <w:suppressAutoHyphens/>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lastRenderedPageBreak/>
        <w:t>- количество педагогических работников, которым необходимо пройти специальную подготовку для организации работы с детьми с ОВЗ в дистанционном режиме;</w:t>
      </w:r>
    </w:p>
    <w:p w:rsidR="00B42806" w:rsidRPr="0088349E" w:rsidRDefault="00B42806" w:rsidP="0088349E">
      <w:pPr>
        <w:suppressAutoHyphens/>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потребность в организации рабочих мест детей с ОВЗ, педагогических работников;</w:t>
      </w:r>
    </w:p>
    <w:p w:rsidR="00B42806" w:rsidRPr="0088349E" w:rsidRDefault="00B42806" w:rsidP="0088349E">
      <w:pPr>
        <w:suppressAutoHyphens/>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информацию о технических возможностях по организации рабочего места ребенка-инвалида и педагогического работника в каждом конкретном случае.</w:t>
      </w:r>
    </w:p>
    <w:p w:rsidR="00B42806" w:rsidRPr="0088349E" w:rsidRDefault="00B42806" w:rsidP="0088349E">
      <w:pPr>
        <w:pStyle w:val="afb"/>
        <w:spacing w:before="0" w:beforeAutospacing="0" w:after="0" w:afterAutospacing="0"/>
        <w:ind w:firstLine="360"/>
        <w:jc w:val="both"/>
        <w:rPr>
          <w:sz w:val="28"/>
          <w:szCs w:val="28"/>
        </w:rPr>
      </w:pPr>
      <w:r w:rsidRPr="0088349E">
        <w:rPr>
          <w:sz w:val="28"/>
          <w:szCs w:val="28"/>
        </w:rPr>
        <w:t>С учетом технических возможностей, при наличии согласия образовательного учреждения и педагогического работника рабочее место педагогического работника оснащается аппаратно-программным комплексом и обеспечивается доступом к сети Интернет в образовательном учреждении или непосредственно по месту проживания педагогического работника.</w:t>
      </w:r>
    </w:p>
    <w:p w:rsidR="00B42806" w:rsidRPr="0088349E" w:rsidRDefault="00B42806" w:rsidP="0088349E">
      <w:pPr>
        <w:pStyle w:val="afb"/>
        <w:spacing w:before="0" w:beforeAutospacing="0" w:after="0" w:afterAutospacing="0"/>
        <w:ind w:firstLine="708"/>
        <w:jc w:val="both"/>
        <w:rPr>
          <w:sz w:val="28"/>
          <w:szCs w:val="28"/>
        </w:rPr>
      </w:pPr>
      <w:r w:rsidRPr="0088349E">
        <w:rPr>
          <w:sz w:val="28"/>
          <w:szCs w:val="28"/>
        </w:rPr>
        <w:t>Аппаратно-программный комплекс передается участникам образовательного процесса на договорной основе во временное безвозмездное пользование:</w:t>
      </w:r>
    </w:p>
    <w:p w:rsidR="00B42806" w:rsidRPr="0088349E" w:rsidRDefault="00B42806" w:rsidP="0088349E">
      <w:pPr>
        <w:suppressAutoHyphens/>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в отношении аппаратно-программного комплекса для рабочего места педагогического работника соответствующий договор заключается с образовательным учреждением;</w:t>
      </w:r>
    </w:p>
    <w:p w:rsidR="00B42806" w:rsidRPr="0088349E" w:rsidRDefault="00B42806" w:rsidP="0088349E">
      <w:pPr>
        <w:suppressAutoHyphens/>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в отношении аппаратно-программного комплекса для рабочего места ребенка-инвалида соответствующий договор заключается с его родителями (законными представителями).</w:t>
      </w:r>
    </w:p>
    <w:p w:rsidR="00B42806" w:rsidRPr="0088349E" w:rsidRDefault="00B42806" w:rsidP="0088349E">
      <w:pPr>
        <w:pStyle w:val="afb"/>
        <w:spacing w:before="0" w:beforeAutospacing="0" w:after="0" w:afterAutospacing="0"/>
        <w:ind w:firstLine="360"/>
        <w:jc w:val="both"/>
        <w:rPr>
          <w:sz w:val="28"/>
          <w:szCs w:val="28"/>
        </w:rPr>
      </w:pPr>
      <w:r w:rsidRPr="0088349E">
        <w:rPr>
          <w:sz w:val="28"/>
          <w:szCs w:val="28"/>
        </w:rPr>
        <w:t>Формы обучения и объем учебной нагрузки обучающихся могут варьироваться в зависимости от особенностей психофизического развития, индивидуальных возможностей и состояния здоровья детей с ОВЗ.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 предусмотренной санитарно-гигиеническими требованиями.</w:t>
      </w:r>
    </w:p>
    <w:p w:rsidR="00B42806" w:rsidRPr="0088349E" w:rsidRDefault="00B42806" w:rsidP="0088349E">
      <w:pPr>
        <w:pStyle w:val="afb"/>
        <w:spacing w:before="0" w:beforeAutospacing="0" w:after="0" w:afterAutospacing="0"/>
        <w:ind w:firstLine="360"/>
        <w:jc w:val="both"/>
        <w:rPr>
          <w:sz w:val="28"/>
          <w:szCs w:val="28"/>
        </w:rPr>
      </w:pPr>
      <w:r w:rsidRPr="0088349E">
        <w:rPr>
          <w:sz w:val="28"/>
          <w:szCs w:val="28"/>
        </w:rPr>
        <w:t>Организация дистанционного обучения детей-инвалидов предполагает выбор детьми с ОВЗ и их родителями (законными представителями) индивидуальной образовательной траектории с уточнением индивидуального учебного плана, реализуемого за счет часов, предусмотренных в учебных планах образовательных учреждений, в которых дети-инвалиды обучаются (желают обучаться).</w:t>
      </w:r>
    </w:p>
    <w:p w:rsidR="00B42806" w:rsidRPr="0088349E" w:rsidRDefault="00B42806" w:rsidP="0088349E">
      <w:pPr>
        <w:pStyle w:val="afb"/>
        <w:spacing w:before="0" w:beforeAutospacing="0" w:after="0" w:afterAutospacing="0"/>
        <w:ind w:firstLine="708"/>
        <w:jc w:val="both"/>
        <w:rPr>
          <w:sz w:val="28"/>
          <w:szCs w:val="28"/>
        </w:rPr>
      </w:pPr>
      <w:r w:rsidRPr="0088349E">
        <w:rPr>
          <w:sz w:val="28"/>
          <w:szCs w:val="28"/>
        </w:rPr>
        <w:t>Содержание учебно-методического комплекса, позволяющего обеспечить освоение и реализацию образовательной программы при организации дистанционного обучения детей с ОВЗ, должно соответствовать федеральным государственным образовательным  стандартам.</w:t>
      </w:r>
    </w:p>
    <w:p w:rsidR="00B42806" w:rsidRPr="0088349E" w:rsidRDefault="00B42806" w:rsidP="0088349E">
      <w:pPr>
        <w:pStyle w:val="afb"/>
        <w:spacing w:before="0" w:beforeAutospacing="0" w:after="0" w:afterAutospacing="0"/>
        <w:ind w:firstLine="708"/>
        <w:jc w:val="both"/>
        <w:rPr>
          <w:sz w:val="28"/>
          <w:szCs w:val="28"/>
        </w:rPr>
      </w:pPr>
      <w:r w:rsidRPr="0088349E">
        <w:rPr>
          <w:sz w:val="28"/>
          <w:szCs w:val="28"/>
        </w:rPr>
        <w:t>Для детей с ОВЗ, состояние здоровья которых допускает возможность периодического посещения ими образовательного учреждения, с учетом согласия их родителей (законных представителей) наряду с дистанционным обучением и занятиями на дому организуются занятия в помещениях образовательного учреждения (индивидуально или в малых группах).</w:t>
      </w:r>
    </w:p>
    <w:p w:rsidR="00B42806" w:rsidRPr="0088349E" w:rsidRDefault="00B42806" w:rsidP="0088349E">
      <w:pPr>
        <w:pStyle w:val="afb"/>
        <w:spacing w:before="0" w:beforeAutospacing="0" w:after="0" w:afterAutospacing="0"/>
        <w:ind w:firstLine="708"/>
        <w:jc w:val="both"/>
        <w:rPr>
          <w:sz w:val="28"/>
          <w:szCs w:val="28"/>
        </w:rPr>
      </w:pPr>
      <w:r w:rsidRPr="0088349E">
        <w:rPr>
          <w:sz w:val="28"/>
          <w:szCs w:val="28"/>
        </w:rPr>
        <w:t>При организации дистанционного обучения детей с ОВЗ учет результатов образовательного процесса и внутренний документооборот ведется в электронно-цифровой форме.</w:t>
      </w:r>
    </w:p>
    <w:p w:rsidR="00B42806" w:rsidRPr="0088349E" w:rsidRDefault="00B42806" w:rsidP="0088349E">
      <w:pPr>
        <w:pStyle w:val="afb"/>
        <w:spacing w:before="0" w:beforeAutospacing="0" w:after="0" w:afterAutospacing="0"/>
        <w:ind w:firstLine="708"/>
        <w:jc w:val="both"/>
        <w:rPr>
          <w:sz w:val="28"/>
          <w:szCs w:val="28"/>
        </w:rPr>
      </w:pPr>
      <w:r w:rsidRPr="0088349E">
        <w:rPr>
          <w:sz w:val="28"/>
          <w:szCs w:val="28"/>
        </w:rPr>
        <w:lastRenderedPageBreak/>
        <w:t>Текущий контроль и промежуточная аттестация обучающихся осуществляются образовательным учреждением традиционными методами или с использованием дистанционных образовательных технологий.</w:t>
      </w:r>
    </w:p>
    <w:p w:rsidR="00B42806" w:rsidRPr="0088349E" w:rsidRDefault="00B42806" w:rsidP="0088349E">
      <w:pPr>
        <w:pStyle w:val="afb"/>
        <w:spacing w:before="0" w:beforeAutospacing="0" w:after="0" w:afterAutospacing="0"/>
        <w:ind w:firstLine="708"/>
        <w:jc w:val="both"/>
        <w:rPr>
          <w:sz w:val="28"/>
          <w:szCs w:val="28"/>
        </w:rPr>
      </w:pPr>
      <w:r w:rsidRPr="0088349E">
        <w:rPr>
          <w:sz w:val="28"/>
          <w:szCs w:val="28"/>
        </w:rPr>
        <w:t>Государственная (итоговая) аттестация осуществляется в соответствии с нормативными документами, определяющими формы и порядок проведения государственной (итоговой) аттестации обучающихся, освоивших основные общеобразовательные программы начального, среднего (полного) общего образования.</w:t>
      </w:r>
    </w:p>
    <w:p w:rsidR="00B42806" w:rsidRPr="0088349E" w:rsidRDefault="00B42806" w:rsidP="0088349E">
      <w:pPr>
        <w:tabs>
          <w:tab w:val="left" w:pos="360"/>
        </w:tabs>
        <w:spacing w:after="0" w:line="240" w:lineRule="auto"/>
        <w:ind w:firstLine="709"/>
        <w:jc w:val="center"/>
        <w:rPr>
          <w:rFonts w:ascii="Times New Roman" w:hAnsi="Times New Roman" w:cs="Times New Roman"/>
          <w:b/>
          <w:sz w:val="28"/>
          <w:szCs w:val="28"/>
        </w:rPr>
      </w:pPr>
      <w:r w:rsidRPr="0088349E">
        <w:rPr>
          <w:rFonts w:ascii="Times New Roman" w:hAnsi="Times New Roman" w:cs="Times New Roman"/>
          <w:b/>
          <w:bCs/>
          <w:sz w:val="28"/>
          <w:szCs w:val="28"/>
        </w:rPr>
        <w:t xml:space="preserve">Техническое обеспечение организации </w:t>
      </w:r>
      <w:r w:rsidRPr="0088349E">
        <w:rPr>
          <w:rFonts w:ascii="Times New Roman" w:hAnsi="Times New Roman" w:cs="Times New Roman"/>
          <w:b/>
          <w:sz w:val="28"/>
          <w:szCs w:val="28"/>
        </w:rPr>
        <w:t>дистанционного</w:t>
      </w:r>
    </w:p>
    <w:p w:rsidR="00B42806" w:rsidRPr="0088349E" w:rsidRDefault="00B42806" w:rsidP="0088349E">
      <w:pPr>
        <w:tabs>
          <w:tab w:val="left" w:pos="360"/>
        </w:tabs>
        <w:spacing w:after="0" w:line="240" w:lineRule="auto"/>
        <w:ind w:firstLine="709"/>
        <w:jc w:val="center"/>
        <w:rPr>
          <w:rFonts w:ascii="Times New Roman" w:hAnsi="Times New Roman" w:cs="Times New Roman"/>
          <w:b/>
          <w:bCs/>
          <w:sz w:val="28"/>
          <w:szCs w:val="28"/>
        </w:rPr>
      </w:pPr>
      <w:r w:rsidRPr="0088349E">
        <w:rPr>
          <w:rFonts w:ascii="Times New Roman" w:hAnsi="Times New Roman" w:cs="Times New Roman"/>
          <w:b/>
          <w:sz w:val="28"/>
          <w:szCs w:val="28"/>
        </w:rPr>
        <w:t>образования детей-инвалидов</w:t>
      </w:r>
    </w:p>
    <w:p w:rsidR="00B42806" w:rsidRPr="0088349E" w:rsidRDefault="00B42806" w:rsidP="0088349E">
      <w:pPr>
        <w:tabs>
          <w:tab w:val="left" w:pos="0"/>
          <w:tab w:val="left" w:pos="792"/>
        </w:tabs>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xml:space="preserve">Порядок технического обеспечения организации дистанционного образования с применением средств компьютерной техники и связи  определяется департаментом образования и науки Краснодарского края в соответствии с действующим законодательством. </w:t>
      </w:r>
    </w:p>
    <w:p w:rsidR="00B42806" w:rsidRPr="0088349E" w:rsidRDefault="00B42806" w:rsidP="0088349E">
      <w:pPr>
        <w:tabs>
          <w:tab w:val="left" w:pos="0"/>
          <w:tab w:val="left" w:pos="792"/>
        </w:tabs>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Для организации дистанционного образования обеспечивается оснащение рабочих мест детей-инвалидов и педагогических работников компьютерным, телекоммуникационным и специализированным оборудованием и программным обеспечением. Требования к комплектам оборудования для организации дистанционного обучения и услуге по обеспечению доступа детей-инвалидов, а также педагогических работников к сети Интернет определены Министерством образования и науки Российской Федерации.</w:t>
      </w:r>
    </w:p>
    <w:p w:rsidR="00B42806" w:rsidRPr="0088349E" w:rsidRDefault="00B42806" w:rsidP="0088349E">
      <w:pPr>
        <w:tabs>
          <w:tab w:val="left" w:pos="0"/>
          <w:tab w:val="left" w:pos="792"/>
        </w:tabs>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Для организации дистанционного образования обеспечивается подключение рабочих мест детей-инвалидов и педагогических работников к сети Интернет. Оплата доступа к сети Интернет рабочих мест детей-инвалидов, обучающихся с использованием ДОТ, и  педагогических работников базовых школ осуществляется из средств краевого бюджета.</w:t>
      </w:r>
    </w:p>
    <w:p w:rsidR="00B42806" w:rsidRPr="0088349E" w:rsidRDefault="00B42806" w:rsidP="0088349E">
      <w:pPr>
        <w:tabs>
          <w:tab w:val="left" w:pos="792"/>
        </w:tabs>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Подбор оборудования для оснащения рабочего места обучающегося осуществляется специалистами краевого Центра дистанционного образования с учетом специальных образовательных потребностей ребенка-инвалида, обусловленных теми или иными ограничениями в использовании компьютерной техники.</w:t>
      </w:r>
    </w:p>
    <w:p w:rsidR="00B42806" w:rsidRPr="0088349E" w:rsidRDefault="00B42806" w:rsidP="0088349E">
      <w:pPr>
        <w:tabs>
          <w:tab w:val="left" w:pos="726"/>
          <w:tab w:val="left" w:pos="792"/>
        </w:tabs>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xml:space="preserve">Обеспечение детей-инвалидов комплектами оборудования для организации дистанционного обучения осуществляется в соответствие с порядком, предусмотренным действующим законодательством Краснодарского края, после утверждения списка участников проекта приказом департамента образования и науки Краснодарского края. </w:t>
      </w:r>
    </w:p>
    <w:p w:rsidR="00B42806" w:rsidRPr="0088349E" w:rsidRDefault="00B42806" w:rsidP="0088349E">
      <w:pPr>
        <w:tabs>
          <w:tab w:val="left" w:pos="792"/>
        </w:tabs>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Оборудование для организации дистанционного обучения детей-инвалидов, обучающихся на дому, передается в соответствии с нормативно-правовым актом Краснодарского края по договору безвозмездного временного пользования родителям (законным представителям) ребенка-инвалида. Между учреждением, на которое возложено право оперативного управления имуществом (оборудованием для организации дистанционного обучения), и родителями (законными представителями) ребенка заключается  соответствующий договор.</w:t>
      </w:r>
    </w:p>
    <w:p w:rsidR="00B42806" w:rsidRPr="0088349E" w:rsidRDefault="00B42806" w:rsidP="0088349E">
      <w:pPr>
        <w:tabs>
          <w:tab w:val="left" w:pos="792"/>
        </w:tabs>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lastRenderedPageBreak/>
        <w:t>В случае обнаружения технических препятствий для подключения комплекта оборудования для организации дистанционного обучения к сети Интернет и невозможности их устранения, учреждение, на которое возложено право оперативного управления имуществом (оборудованием для организации дистанционного обучения), имеет право расторгнуть договор и изъять оборудование.</w:t>
      </w:r>
    </w:p>
    <w:p w:rsidR="00B42806" w:rsidRPr="0088349E" w:rsidRDefault="00B42806" w:rsidP="0088349E">
      <w:pPr>
        <w:tabs>
          <w:tab w:val="left" w:pos="792"/>
        </w:tabs>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Краевой Центр дистанционного образования реализует комплекс мероприятий по техническому сопровождению и технической поддержке комплектов компьютерного оборудования рабочих мест детей-инвалидов и педагогических работников.</w:t>
      </w:r>
    </w:p>
    <w:p w:rsidR="00B42806" w:rsidRPr="0088349E" w:rsidRDefault="00B42806" w:rsidP="0088349E">
      <w:pPr>
        <w:spacing w:after="0" w:line="240" w:lineRule="auto"/>
        <w:jc w:val="both"/>
        <w:rPr>
          <w:rFonts w:ascii="Times New Roman" w:hAnsi="Times New Roman" w:cs="Times New Roman"/>
          <w:b/>
          <w:i/>
          <w:sz w:val="28"/>
          <w:szCs w:val="28"/>
        </w:rPr>
      </w:pPr>
    </w:p>
    <w:p w:rsidR="00B42806" w:rsidRPr="0088349E" w:rsidRDefault="006015B4" w:rsidP="0088349E">
      <w:pPr>
        <w:pStyle w:val="Osnova"/>
        <w:tabs>
          <w:tab w:val="left" w:leader="dot" w:pos="624"/>
        </w:tabs>
        <w:spacing w:line="240" w:lineRule="auto"/>
        <w:rPr>
          <w:rStyle w:val="Zag11"/>
          <w:rFonts w:ascii="Times New Roman" w:eastAsia="@Arial Unicode MS" w:hAnsi="Times New Roman" w:cs="Times New Roman"/>
          <w:b/>
          <w:bCs/>
          <w:color w:val="auto"/>
          <w:sz w:val="28"/>
          <w:szCs w:val="28"/>
          <w:lang w:val="ru-RU"/>
        </w:rPr>
      </w:pPr>
      <w:r w:rsidRPr="0088349E">
        <w:rPr>
          <w:rStyle w:val="Zag11"/>
          <w:rFonts w:ascii="Times New Roman" w:eastAsia="@Arial Unicode MS" w:hAnsi="Times New Roman" w:cs="Times New Roman"/>
          <w:b/>
          <w:bCs/>
          <w:color w:val="auto"/>
          <w:sz w:val="28"/>
          <w:szCs w:val="28"/>
          <w:lang w:val="ru-RU"/>
        </w:rPr>
        <w:t xml:space="preserve">                 </w:t>
      </w:r>
      <w:r w:rsidR="00B42806" w:rsidRPr="0088349E">
        <w:rPr>
          <w:rStyle w:val="Zag11"/>
          <w:rFonts w:ascii="Times New Roman" w:eastAsia="@Arial Unicode MS" w:hAnsi="Times New Roman" w:cs="Times New Roman"/>
          <w:b/>
          <w:bCs/>
          <w:color w:val="auto"/>
          <w:sz w:val="28"/>
          <w:szCs w:val="28"/>
          <w:lang w:val="ru-RU"/>
        </w:rPr>
        <w:t>Условия реализации программы</w:t>
      </w:r>
    </w:p>
    <w:p w:rsidR="00B42806" w:rsidRPr="0088349E" w:rsidRDefault="00B42806" w:rsidP="0088349E">
      <w:pPr>
        <w:pStyle w:val="Osnova"/>
        <w:tabs>
          <w:tab w:val="left" w:leader="dot" w:pos="624"/>
        </w:tabs>
        <w:spacing w:line="240" w:lineRule="auto"/>
        <w:rPr>
          <w:rStyle w:val="Zag11"/>
          <w:rFonts w:ascii="Times New Roman" w:eastAsia="@Arial Unicode MS" w:hAnsi="Times New Roman" w:cs="Times New Roman"/>
          <w:b/>
          <w:color w:val="auto"/>
          <w:sz w:val="28"/>
          <w:szCs w:val="28"/>
          <w:lang w:val="ru-RU"/>
        </w:rPr>
      </w:pPr>
      <w:r w:rsidRPr="0088349E">
        <w:rPr>
          <w:rStyle w:val="Zag11"/>
          <w:rFonts w:ascii="Times New Roman" w:eastAsia="@Arial Unicode MS" w:hAnsi="Times New Roman" w:cs="Times New Roman"/>
          <w:b/>
          <w:color w:val="auto"/>
          <w:sz w:val="28"/>
          <w:szCs w:val="28"/>
          <w:lang w:val="ru-RU"/>
        </w:rPr>
        <w:t>Психолого-педагогическое обеспечение:</w:t>
      </w:r>
    </w:p>
    <w:p w:rsidR="00B42806" w:rsidRPr="0088349E" w:rsidRDefault="00B42806"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ПМПк;</w:t>
      </w:r>
    </w:p>
    <w:p w:rsidR="00B42806" w:rsidRPr="0088349E" w:rsidRDefault="00B42806"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w:t>
      </w:r>
      <w:r w:rsidR="0066491A" w:rsidRPr="0088349E">
        <w:rPr>
          <w:rStyle w:val="Zag11"/>
          <w:rFonts w:ascii="Times New Roman" w:eastAsia="@Arial Unicode MS" w:hAnsi="Times New Roman" w:cs="Times New Roman"/>
          <w:color w:val="auto"/>
          <w:sz w:val="28"/>
          <w:szCs w:val="28"/>
          <w:lang w:val="ru-RU"/>
        </w:rPr>
        <w:t xml:space="preserve"> с ТНР</w:t>
      </w:r>
      <w:r w:rsidRPr="0088349E">
        <w:rPr>
          <w:rStyle w:val="Zag11"/>
          <w:rFonts w:ascii="Times New Roman" w:eastAsia="@Arial Unicode MS" w:hAnsi="Times New Roman" w:cs="Times New Roman"/>
          <w:color w:val="auto"/>
          <w:sz w:val="28"/>
          <w:szCs w:val="28"/>
          <w:lang w:val="ru-RU"/>
        </w:rPr>
        <w:t>;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B42806" w:rsidRPr="0088349E" w:rsidRDefault="00B42806"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w:t>
      </w:r>
      <w:r w:rsidR="0066491A" w:rsidRPr="0088349E">
        <w:rPr>
          <w:rStyle w:val="Zag11"/>
          <w:rFonts w:ascii="Times New Roman" w:eastAsia="@Arial Unicode MS" w:hAnsi="Times New Roman" w:cs="Times New Roman"/>
          <w:color w:val="auto"/>
          <w:sz w:val="28"/>
          <w:szCs w:val="28"/>
          <w:lang w:val="ru-RU"/>
        </w:rPr>
        <w:t xml:space="preserve"> ТНР</w:t>
      </w:r>
      <w:r w:rsidRPr="0088349E">
        <w:rPr>
          <w:rStyle w:val="Zag11"/>
          <w:rFonts w:ascii="Times New Roman" w:eastAsia="@Arial Unicode MS" w:hAnsi="Times New Roman" w:cs="Times New Roman"/>
          <w:color w:val="auto"/>
          <w:sz w:val="28"/>
          <w:szCs w:val="28"/>
          <w:lang w:val="ru-RU"/>
        </w:rPr>
        <w:t>;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B42806" w:rsidRPr="0088349E" w:rsidRDefault="00B42806"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42806" w:rsidRPr="0088349E" w:rsidRDefault="00B42806"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 обеспечение участия всех детей с</w:t>
      </w:r>
      <w:r w:rsidR="0066491A" w:rsidRPr="0088349E">
        <w:rPr>
          <w:rStyle w:val="Zag11"/>
          <w:rFonts w:ascii="Times New Roman" w:eastAsia="@Arial Unicode MS" w:hAnsi="Times New Roman" w:cs="Times New Roman"/>
          <w:color w:val="auto"/>
          <w:sz w:val="28"/>
          <w:szCs w:val="28"/>
          <w:lang w:val="ru-RU"/>
        </w:rPr>
        <w:t xml:space="preserve"> ТНР</w:t>
      </w:r>
      <w:r w:rsidRPr="0088349E">
        <w:rPr>
          <w:rStyle w:val="Zag11"/>
          <w:rFonts w:ascii="Times New Roman" w:eastAsia="@Arial Unicode MS" w:hAnsi="Times New Roman" w:cs="Times New Roman"/>
          <w:color w:val="auto"/>
          <w:sz w:val="28"/>
          <w:szCs w:val="28"/>
          <w:lang w:val="ru-RU"/>
        </w:rPr>
        <w:t>, независимо от степени выраженности нарушений их развития, в проведении воспитательных, культурно-развлекательных, спортивно-оздоровительных и иных досуговых мероприятий;</w:t>
      </w:r>
    </w:p>
    <w:p w:rsidR="00B42806" w:rsidRPr="0088349E" w:rsidRDefault="00B42806" w:rsidP="0088349E">
      <w:pPr>
        <w:pStyle w:val="Osnova"/>
        <w:tabs>
          <w:tab w:val="left" w:leader="dot" w:pos="624"/>
        </w:tabs>
        <w:spacing w:line="240" w:lineRule="auto"/>
        <w:rPr>
          <w:rStyle w:val="Zag11"/>
          <w:rFonts w:ascii="Times New Roman" w:eastAsia="@Arial Unicode MS" w:hAnsi="Times New Roman" w:cs="Times New Roman"/>
          <w:iCs/>
          <w:color w:val="auto"/>
          <w:sz w:val="28"/>
          <w:szCs w:val="28"/>
          <w:lang w:val="ru-RU"/>
        </w:rPr>
      </w:pPr>
      <w:r w:rsidRPr="0088349E">
        <w:rPr>
          <w:rStyle w:val="Zag11"/>
          <w:rFonts w:ascii="Times New Roman" w:eastAsia="@Arial Unicode MS" w:hAnsi="Times New Roman" w:cs="Times New Roman"/>
          <w:color w:val="auto"/>
          <w:sz w:val="28"/>
          <w:szCs w:val="28"/>
          <w:lang w:val="ru-RU"/>
        </w:rPr>
        <w:t>— развитие системы обучения и воспитания детей, имеющих сложные нарушения психического и (или) физического развития</w:t>
      </w:r>
      <w:r w:rsidR="0066491A" w:rsidRPr="0088349E">
        <w:rPr>
          <w:rStyle w:val="Zag11"/>
          <w:rFonts w:ascii="Times New Roman" w:eastAsia="@Arial Unicode MS" w:hAnsi="Times New Roman" w:cs="Times New Roman"/>
          <w:color w:val="auto"/>
          <w:sz w:val="28"/>
          <w:szCs w:val="28"/>
          <w:lang w:val="ru-RU"/>
        </w:rPr>
        <w:t xml:space="preserve"> (ТНР)</w:t>
      </w:r>
      <w:r w:rsidRPr="0088349E">
        <w:rPr>
          <w:rStyle w:val="Zag11"/>
          <w:rFonts w:ascii="Times New Roman" w:eastAsia="@Arial Unicode MS" w:hAnsi="Times New Roman" w:cs="Times New Roman"/>
          <w:color w:val="auto"/>
          <w:sz w:val="28"/>
          <w:szCs w:val="28"/>
          <w:lang w:val="ru-RU"/>
        </w:rPr>
        <w:t>.</w:t>
      </w:r>
    </w:p>
    <w:p w:rsidR="001C5344" w:rsidRPr="0088349E" w:rsidRDefault="001C5344" w:rsidP="0088349E">
      <w:pPr>
        <w:pStyle w:val="Osnova"/>
        <w:tabs>
          <w:tab w:val="left" w:leader="dot" w:pos="624"/>
        </w:tabs>
        <w:spacing w:line="240" w:lineRule="auto"/>
        <w:rPr>
          <w:rStyle w:val="Zag11"/>
          <w:rFonts w:ascii="Times New Roman" w:eastAsia="@Arial Unicode MS" w:hAnsi="Times New Roman" w:cs="Times New Roman"/>
          <w:b/>
          <w:color w:val="auto"/>
          <w:sz w:val="28"/>
          <w:szCs w:val="28"/>
          <w:lang w:val="ru-RU"/>
        </w:rPr>
      </w:pPr>
    </w:p>
    <w:p w:rsidR="00B42806" w:rsidRPr="0088349E" w:rsidRDefault="00B42806" w:rsidP="0088349E">
      <w:pPr>
        <w:pStyle w:val="Osnova"/>
        <w:tabs>
          <w:tab w:val="left" w:leader="dot" w:pos="624"/>
        </w:tabs>
        <w:spacing w:line="240" w:lineRule="auto"/>
        <w:rPr>
          <w:rStyle w:val="Zag11"/>
          <w:rFonts w:ascii="Times New Roman" w:eastAsia="@Arial Unicode MS" w:hAnsi="Times New Roman" w:cs="Times New Roman"/>
          <w:b/>
          <w:iCs/>
          <w:color w:val="auto"/>
          <w:sz w:val="28"/>
          <w:szCs w:val="28"/>
          <w:lang w:val="ru-RU"/>
        </w:rPr>
      </w:pPr>
      <w:r w:rsidRPr="0088349E">
        <w:rPr>
          <w:rStyle w:val="Zag11"/>
          <w:rFonts w:ascii="Times New Roman" w:eastAsia="@Arial Unicode MS" w:hAnsi="Times New Roman" w:cs="Times New Roman"/>
          <w:b/>
          <w:color w:val="auto"/>
          <w:sz w:val="28"/>
          <w:szCs w:val="28"/>
          <w:lang w:val="ru-RU"/>
        </w:rPr>
        <w:t>Программно</w:t>
      </w:r>
      <w:r w:rsidRPr="0088349E">
        <w:rPr>
          <w:rStyle w:val="Zag11"/>
          <w:rFonts w:ascii="Times New Roman" w:eastAsia="@Arial Unicode MS" w:hAnsi="Times New Roman" w:cs="Times New Roman"/>
          <w:b/>
          <w:color w:val="auto"/>
          <w:sz w:val="28"/>
          <w:szCs w:val="28"/>
          <w:lang w:val="ru-RU"/>
        </w:rPr>
        <w:noBreakHyphen/>
        <w:t>методическое обеспечение</w:t>
      </w:r>
    </w:p>
    <w:p w:rsidR="001C5344" w:rsidRPr="0088349E" w:rsidRDefault="001C5344"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p>
    <w:p w:rsidR="00B42806" w:rsidRPr="0088349E" w:rsidRDefault="00B42806"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 xml:space="preserve">В процессе реализации программы коррекционной работы используются </w:t>
      </w:r>
      <w:r w:rsidRPr="0088349E">
        <w:rPr>
          <w:rStyle w:val="Zag11"/>
          <w:rFonts w:ascii="Times New Roman" w:eastAsia="@Arial Unicode MS" w:hAnsi="Times New Roman" w:cs="Times New Roman"/>
          <w:color w:val="auto"/>
          <w:sz w:val="28"/>
          <w:szCs w:val="28"/>
          <w:lang w:val="ru-RU"/>
        </w:rPr>
        <w:lastRenderedPageBreak/>
        <w:t>коррекционно</w:t>
      </w:r>
      <w:r w:rsidRPr="0088349E">
        <w:rPr>
          <w:rStyle w:val="Zag11"/>
          <w:rFonts w:ascii="Times New Roman" w:eastAsia="@Arial Unicode MS" w:hAnsi="Times New Roman" w:cs="Times New Roman"/>
          <w:color w:val="auto"/>
          <w:sz w:val="28"/>
          <w:szCs w:val="28"/>
          <w:lang w:val="ru-RU"/>
        </w:rPr>
        <w:noBreakHyphen/>
        <w:t>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логопеда и др.</w:t>
      </w:r>
    </w:p>
    <w:p w:rsidR="00B42806" w:rsidRPr="0088349E" w:rsidRDefault="00B42806" w:rsidP="0088349E">
      <w:pPr>
        <w:pStyle w:val="Osnova"/>
        <w:tabs>
          <w:tab w:val="left" w:leader="dot" w:pos="624"/>
        </w:tabs>
        <w:spacing w:line="240" w:lineRule="auto"/>
        <w:ind w:firstLine="0"/>
        <w:rPr>
          <w:rStyle w:val="Zag11"/>
          <w:rFonts w:ascii="Times New Roman" w:eastAsia="@Arial Unicode MS" w:hAnsi="Times New Roman" w:cs="Times New Roman"/>
          <w:b/>
          <w:iCs/>
          <w:color w:val="auto"/>
          <w:sz w:val="28"/>
          <w:szCs w:val="28"/>
          <w:lang w:val="ru-RU"/>
        </w:rPr>
      </w:pPr>
      <w:r w:rsidRPr="0088349E">
        <w:rPr>
          <w:rStyle w:val="Zag11"/>
          <w:rFonts w:ascii="Times New Roman" w:eastAsia="@Arial Unicode MS" w:hAnsi="Times New Roman" w:cs="Times New Roman"/>
          <w:b/>
          <w:color w:val="auto"/>
          <w:sz w:val="28"/>
          <w:szCs w:val="28"/>
          <w:lang w:val="ru-RU"/>
        </w:rPr>
        <w:t>Кадровое обеспечение</w:t>
      </w:r>
    </w:p>
    <w:p w:rsidR="00B42806" w:rsidRPr="0088349E" w:rsidRDefault="00B42806"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 xml:space="preserve">Важным моментом реализации программы коррекционной работы является кадровое обеспечение. </w:t>
      </w:r>
    </w:p>
    <w:p w:rsidR="00B42806" w:rsidRPr="0088349E" w:rsidRDefault="00B42806"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С целью обеспечения освоения детьми с ТНР адаптированной основной образовательной программы начального общего образования, коррекции недостатков их физического и (или) психического развития  в штатное расписание МБОУ СОШ № 5 введены ставки педагога</w:t>
      </w:r>
      <w:r w:rsidRPr="0088349E">
        <w:rPr>
          <w:rStyle w:val="Zag11"/>
          <w:rFonts w:ascii="Times New Roman" w:eastAsia="@Arial Unicode MS" w:hAnsi="Times New Roman" w:cs="Times New Roman"/>
          <w:color w:val="auto"/>
          <w:sz w:val="28"/>
          <w:szCs w:val="28"/>
          <w:lang w:val="ru-RU"/>
        </w:rPr>
        <w:noBreakHyphen/>
        <w:t>психолога, социального педагога, привлечен медицинский работник.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tbl>
      <w:tblPr>
        <w:tblStyle w:val="af7"/>
        <w:tblW w:w="9889" w:type="dxa"/>
        <w:tblLook w:val="04A0"/>
      </w:tblPr>
      <w:tblGrid>
        <w:gridCol w:w="514"/>
        <w:gridCol w:w="2235"/>
        <w:gridCol w:w="2145"/>
        <w:gridCol w:w="2462"/>
        <w:gridCol w:w="2533"/>
      </w:tblGrid>
      <w:tr w:rsidR="00B42806" w:rsidRPr="0088349E" w:rsidTr="00B42806">
        <w:tc>
          <w:tcPr>
            <w:tcW w:w="514" w:type="dxa"/>
            <w:shd w:val="clear" w:color="auto" w:fill="auto"/>
          </w:tcPr>
          <w:p w:rsidR="00B42806" w:rsidRPr="0088349E"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w:t>
            </w:r>
          </w:p>
        </w:tc>
        <w:tc>
          <w:tcPr>
            <w:tcW w:w="2235" w:type="dxa"/>
            <w:shd w:val="clear" w:color="auto" w:fill="auto"/>
          </w:tcPr>
          <w:p w:rsidR="00B42806" w:rsidRPr="0088349E"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Ф.И.О. учителя</w:t>
            </w:r>
          </w:p>
        </w:tc>
        <w:tc>
          <w:tcPr>
            <w:tcW w:w="2145" w:type="dxa"/>
            <w:shd w:val="clear" w:color="auto" w:fill="auto"/>
          </w:tcPr>
          <w:p w:rsidR="00B42806" w:rsidRPr="0088349E"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Предмет</w:t>
            </w:r>
          </w:p>
        </w:tc>
        <w:tc>
          <w:tcPr>
            <w:tcW w:w="2462" w:type="dxa"/>
            <w:shd w:val="clear" w:color="auto" w:fill="auto"/>
          </w:tcPr>
          <w:p w:rsidR="00B42806" w:rsidRPr="0088349E"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Дата прохождения курсовой подготовки</w:t>
            </w:r>
          </w:p>
        </w:tc>
        <w:tc>
          <w:tcPr>
            <w:tcW w:w="2533" w:type="dxa"/>
            <w:shd w:val="clear" w:color="auto" w:fill="auto"/>
          </w:tcPr>
          <w:p w:rsidR="00B42806" w:rsidRPr="0088349E"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Квалификационная категория</w:t>
            </w:r>
          </w:p>
        </w:tc>
      </w:tr>
      <w:tr w:rsidR="00B42806" w:rsidRPr="0088349E" w:rsidTr="00B42806">
        <w:tc>
          <w:tcPr>
            <w:tcW w:w="514" w:type="dxa"/>
            <w:shd w:val="clear" w:color="auto" w:fill="auto"/>
          </w:tcPr>
          <w:p w:rsidR="00B42806" w:rsidRPr="0088349E"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1</w:t>
            </w:r>
          </w:p>
        </w:tc>
        <w:tc>
          <w:tcPr>
            <w:tcW w:w="2235" w:type="dxa"/>
            <w:shd w:val="clear" w:color="auto" w:fill="auto"/>
          </w:tcPr>
          <w:p w:rsidR="00B42806" w:rsidRPr="0088349E"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Белобородова Е.М.</w:t>
            </w:r>
          </w:p>
        </w:tc>
        <w:tc>
          <w:tcPr>
            <w:tcW w:w="2145" w:type="dxa"/>
            <w:shd w:val="clear" w:color="auto" w:fill="auto"/>
          </w:tcPr>
          <w:p w:rsidR="00B42806" w:rsidRPr="0088349E"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Нач. классы</w:t>
            </w:r>
          </w:p>
        </w:tc>
        <w:tc>
          <w:tcPr>
            <w:tcW w:w="2462" w:type="dxa"/>
            <w:shd w:val="clear" w:color="auto" w:fill="auto"/>
          </w:tcPr>
          <w:p w:rsidR="00B42806" w:rsidRPr="0088349E"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2015г.</w:t>
            </w:r>
          </w:p>
        </w:tc>
        <w:tc>
          <w:tcPr>
            <w:tcW w:w="2533" w:type="dxa"/>
            <w:shd w:val="clear" w:color="auto" w:fill="auto"/>
          </w:tcPr>
          <w:p w:rsidR="00B42806" w:rsidRPr="0088349E"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высшая</w:t>
            </w:r>
          </w:p>
        </w:tc>
      </w:tr>
      <w:tr w:rsidR="00B42806" w:rsidRPr="0088349E" w:rsidTr="00B42806">
        <w:tc>
          <w:tcPr>
            <w:tcW w:w="514" w:type="dxa"/>
            <w:shd w:val="clear" w:color="auto" w:fill="auto"/>
          </w:tcPr>
          <w:p w:rsidR="00B42806" w:rsidRPr="0088349E"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2</w:t>
            </w:r>
          </w:p>
        </w:tc>
        <w:tc>
          <w:tcPr>
            <w:tcW w:w="2235" w:type="dxa"/>
            <w:shd w:val="clear" w:color="auto" w:fill="auto"/>
          </w:tcPr>
          <w:p w:rsidR="00B42806" w:rsidRPr="0088349E"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Астафьева А.В.</w:t>
            </w:r>
          </w:p>
        </w:tc>
        <w:tc>
          <w:tcPr>
            <w:tcW w:w="2145" w:type="dxa"/>
            <w:shd w:val="clear" w:color="auto" w:fill="auto"/>
          </w:tcPr>
          <w:p w:rsidR="00B42806" w:rsidRPr="0088349E"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Нач. классы</w:t>
            </w:r>
          </w:p>
        </w:tc>
        <w:tc>
          <w:tcPr>
            <w:tcW w:w="2462" w:type="dxa"/>
            <w:shd w:val="clear" w:color="auto" w:fill="auto"/>
          </w:tcPr>
          <w:p w:rsidR="00B42806" w:rsidRPr="0088349E"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2014г.</w:t>
            </w:r>
          </w:p>
        </w:tc>
        <w:tc>
          <w:tcPr>
            <w:tcW w:w="2533" w:type="dxa"/>
            <w:shd w:val="clear" w:color="auto" w:fill="auto"/>
          </w:tcPr>
          <w:p w:rsidR="00B42806" w:rsidRPr="0088349E"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высшая</w:t>
            </w:r>
          </w:p>
        </w:tc>
      </w:tr>
      <w:tr w:rsidR="00B42806" w:rsidRPr="0088349E" w:rsidTr="00B42806">
        <w:tc>
          <w:tcPr>
            <w:tcW w:w="514" w:type="dxa"/>
            <w:shd w:val="clear" w:color="auto" w:fill="auto"/>
          </w:tcPr>
          <w:p w:rsidR="00B42806" w:rsidRPr="0088349E"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3</w:t>
            </w:r>
          </w:p>
        </w:tc>
        <w:tc>
          <w:tcPr>
            <w:tcW w:w="2235" w:type="dxa"/>
            <w:shd w:val="clear" w:color="auto" w:fill="auto"/>
          </w:tcPr>
          <w:p w:rsidR="00B42806" w:rsidRPr="0088349E"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Полякова С.А.</w:t>
            </w:r>
          </w:p>
        </w:tc>
        <w:tc>
          <w:tcPr>
            <w:tcW w:w="2145" w:type="dxa"/>
            <w:shd w:val="clear" w:color="auto" w:fill="auto"/>
          </w:tcPr>
          <w:p w:rsidR="00B42806" w:rsidRPr="0088349E"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Нач. классы</w:t>
            </w:r>
          </w:p>
        </w:tc>
        <w:tc>
          <w:tcPr>
            <w:tcW w:w="2462" w:type="dxa"/>
            <w:shd w:val="clear" w:color="auto" w:fill="auto"/>
          </w:tcPr>
          <w:p w:rsidR="00B42806" w:rsidRPr="0088349E"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2014г.</w:t>
            </w:r>
          </w:p>
        </w:tc>
        <w:tc>
          <w:tcPr>
            <w:tcW w:w="2533" w:type="dxa"/>
            <w:shd w:val="clear" w:color="auto" w:fill="auto"/>
          </w:tcPr>
          <w:p w:rsidR="00B42806" w:rsidRPr="0088349E"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первая</w:t>
            </w:r>
          </w:p>
        </w:tc>
      </w:tr>
      <w:tr w:rsidR="00B42806" w:rsidRPr="0088349E" w:rsidTr="00B42806">
        <w:tc>
          <w:tcPr>
            <w:tcW w:w="514" w:type="dxa"/>
            <w:shd w:val="clear" w:color="auto" w:fill="auto"/>
          </w:tcPr>
          <w:p w:rsidR="00B42806" w:rsidRPr="0088349E"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4</w:t>
            </w:r>
          </w:p>
        </w:tc>
        <w:tc>
          <w:tcPr>
            <w:tcW w:w="2235" w:type="dxa"/>
            <w:shd w:val="clear" w:color="auto" w:fill="auto"/>
          </w:tcPr>
          <w:p w:rsidR="00B42806" w:rsidRPr="0088349E"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Белашева С.М.</w:t>
            </w:r>
          </w:p>
        </w:tc>
        <w:tc>
          <w:tcPr>
            <w:tcW w:w="2145" w:type="dxa"/>
            <w:shd w:val="clear" w:color="auto" w:fill="auto"/>
          </w:tcPr>
          <w:p w:rsidR="00B42806" w:rsidRPr="0088349E"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Педагог-психолог</w:t>
            </w:r>
          </w:p>
        </w:tc>
        <w:tc>
          <w:tcPr>
            <w:tcW w:w="2462" w:type="dxa"/>
            <w:shd w:val="clear" w:color="auto" w:fill="auto"/>
          </w:tcPr>
          <w:p w:rsidR="00B42806" w:rsidRPr="0088349E"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2015г.</w:t>
            </w:r>
          </w:p>
        </w:tc>
        <w:tc>
          <w:tcPr>
            <w:tcW w:w="2533" w:type="dxa"/>
            <w:shd w:val="clear" w:color="auto" w:fill="auto"/>
          </w:tcPr>
          <w:p w:rsidR="00B42806" w:rsidRPr="0088349E" w:rsidRDefault="00B42806" w:rsidP="0088349E">
            <w:pPr>
              <w:pStyle w:val="Osnova"/>
              <w:shd w:val="clear" w:color="auto" w:fill="FFFFFF" w:themeFill="background1"/>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первая</w:t>
            </w:r>
          </w:p>
        </w:tc>
      </w:tr>
    </w:tbl>
    <w:p w:rsidR="00B42806" w:rsidRPr="0088349E" w:rsidRDefault="00B42806" w:rsidP="0088349E">
      <w:pPr>
        <w:pStyle w:val="Osnova"/>
        <w:tabs>
          <w:tab w:val="left" w:leader="dot" w:pos="624"/>
        </w:tabs>
        <w:spacing w:line="240" w:lineRule="auto"/>
        <w:rPr>
          <w:rStyle w:val="Zag11"/>
          <w:rFonts w:ascii="Times New Roman" w:eastAsia="@Arial Unicode MS" w:hAnsi="Times New Roman" w:cs="Times New Roman"/>
          <w:iCs/>
          <w:color w:val="auto"/>
          <w:sz w:val="28"/>
          <w:szCs w:val="28"/>
          <w:lang w:val="ru-RU"/>
        </w:rPr>
      </w:pPr>
      <w:r w:rsidRPr="0088349E">
        <w:rPr>
          <w:rStyle w:val="Zag11"/>
          <w:rFonts w:ascii="Times New Roman" w:eastAsia="@Arial Unicode MS" w:hAnsi="Times New Roman" w:cs="Times New Roman"/>
          <w:color w:val="auto"/>
          <w:sz w:val="28"/>
          <w:szCs w:val="28"/>
          <w:lang w:val="ru-RU"/>
        </w:rPr>
        <w:t>Учителя МБОУ СОШ № 5, работающие с обучающимися с ТНР имеют чёткое представление об особенностях психического и (или) физического развития детей с ТНР, о методиках и технологиях организации образовательного и реабилитационного процесса.</w:t>
      </w:r>
    </w:p>
    <w:p w:rsidR="00B42806" w:rsidRPr="0088349E" w:rsidRDefault="00B42806" w:rsidP="0088349E">
      <w:pPr>
        <w:pStyle w:val="Osnova"/>
        <w:tabs>
          <w:tab w:val="left" w:leader="dot" w:pos="624"/>
        </w:tabs>
        <w:spacing w:line="240" w:lineRule="auto"/>
        <w:rPr>
          <w:rStyle w:val="Zag11"/>
          <w:rFonts w:ascii="Times New Roman" w:eastAsia="@Arial Unicode MS" w:hAnsi="Times New Roman" w:cs="Times New Roman"/>
          <w:b/>
          <w:iCs/>
          <w:color w:val="auto"/>
          <w:sz w:val="28"/>
          <w:szCs w:val="28"/>
          <w:lang w:val="ru-RU"/>
        </w:rPr>
      </w:pPr>
      <w:r w:rsidRPr="0088349E">
        <w:rPr>
          <w:rStyle w:val="Zag11"/>
          <w:rFonts w:ascii="Times New Roman" w:eastAsia="@Arial Unicode MS" w:hAnsi="Times New Roman" w:cs="Times New Roman"/>
          <w:b/>
          <w:color w:val="auto"/>
          <w:sz w:val="28"/>
          <w:szCs w:val="28"/>
          <w:lang w:val="ru-RU"/>
        </w:rPr>
        <w:t>Материально</w:t>
      </w:r>
      <w:r w:rsidRPr="0088349E">
        <w:rPr>
          <w:rStyle w:val="Zag11"/>
          <w:rFonts w:ascii="Times New Roman" w:eastAsia="@Arial Unicode MS" w:hAnsi="Times New Roman" w:cs="Times New Roman"/>
          <w:b/>
          <w:color w:val="auto"/>
          <w:sz w:val="28"/>
          <w:szCs w:val="28"/>
          <w:lang w:val="ru-RU"/>
        </w:rPr>
        <w:noBreakHyphen/>
        <w:t>техническое обеспечение</w:t>
      </w:r>
    </w:p>
    <w:p w:rsidR="00B42806" w:rsidRPr="0088349E" w:rsidRDefault="00B42806" w:rsidP="0088349E">
      <w:pPr>
        <w:pStyle w:val="Osnova"/>
        <w:tabs>
          <w:tab w:val="left" w:leader="dot" w:pos="624"/>
        </w:tabs>
        <w:spacing w:line="240" w:lineRule="auto"/>
        <w:rPr>
          <w:rStyle w:val="Zag11"/>
          <w:rFonts w:ascii="Times New Roman" w:eastAsia="@Arial Unicode MS" w:hAnsi="Times New Roman" w:cs="Times New Roman"/>
          <w:iCs/>
          <w:color w:val="auto"/>
          <w:sz w:val="28"/>
          <w:szCs w:val="28"/>
          <w:lang w:val="ru-RU"/>
        </w:rPr>
      </w:pPr>
      <w:r w:rsidRPr="0088349E">
        <w:rPr>
          <w:rStyle w:val="Zag11"/>
          <w:rFonts w:ascii="Times New Roman" w:eastAsia="@Arial Unicode MS" w:hAnsi="Times New Roman" w:cs="Times New Roman"/>
          <w:color w:val="auto"/>
          <w:sz w:val="28"/>
          <w:szCs w:val="28"/>
          <w:lang w:val="ru-RU"/>
        </w:rPr>
        <w:t>В МБОУ СОШ № 5 материально</w:t>
      </w:r>
      <w:r w:rsidRPr="0088349E">
        <w:rPr>
          <w:rStyle w:val="Zag11"/>
          <w:rFonts w:ascii="Times New Roman" w:eastAsia="@Arial Unicode MS" w:hAnsi="Times New Roman" w:cs="Times New Roman"/>
          <w:color w:val="auto"/>
          <w:sz w:val="28"/>
          <w:szCs w:val="28"/>
          <w:lang w:val="ru-RU"/>
        </w:rPr>
        <w:noBreakHyphen/>
        <w:t>техническое обеспечение заключается в создании надлежащей материально</w:t>
      </w:r>
      <w:r w:rsidRPr="0088349E">
        <w:rPr>
          <w:rStyle w:val="Zag11"/>
          <w:rFonts w:ascii="Times New Roman" w:eastAsia="@Arial Unicode MS" w:hAnsi="Times New Roman" w:cs="Times New Roman"/>
          <w:color w:val="auto"/>
          <w:sz w:val="28"/>
          <w:szCs w:val="28"/>
          <w:lang w:val="ru-RU"/>
        </w:rPr>
        <w:noBreakHyphen/>
        <w:t>технической базы, позволяющей обеспечить адаптивную и коррекционно</w:t>
      </w:r>
      <w:r w:rsidRPr="0088349E">
        <w:rPr>
          <w:rStyle w:val="Zag11"/>
          <w:rFonts w:ascii="Times New Roman" w:eastAsia="@Arial Unicode MS" w:hAnsi="Times New Roman" w:cs="Times New Roman"/>
          <w:color w:val="auto"/>
          <w:sz w:val="28"/>
          <w:szCs w:val="28"/>
          <w:lang w:val="ru-RU"/>
        </w:rPr>
        <w:noBreakHyphen/>
        <w:t>развивающую среды  образовательного учреждения, организацию пребывания и обучения детей с ТНР в школе (технические средства обучения индивидуального и коллективного пользования,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w:t>
      </w:r>
      <w:r w:rsidRPr="0088349E">
        <w:rPr>
          <w:rStyle w:val="Zag11"/>
          <w:rFonts w:ascii="Times New Roman" w:eastAsia="@Arial Unicode MS" w:hAnsi="Times New Roman" w:cs="Times New Roman"/>
          <w:color w:val="auto"/>
          <w:sz w:val="28"/>
          <w:szCs w:val="28"/>
          <w:lang w:val="ru-RU"/>
        </w:rPr>
        <w:noBreakHyphen/>
        <w:t>бытового и санитарно-гигиенического обслуживания).</w:t>
      </w:r>
    </w:p>
    <w:p w:rsidR="00B42806" w:rsidRPr="0088349E" w:rsidRDefault="00B42806" w:rsidP="0088349E">
      <w:pPr>
        <w:pStyle w:val="Osnova"/>
        <w:tabs>
          <w:tab w:val="left" w:leader="dot" w:pos="624"/>
        </w:tabs>
        <w:spacing w:line="240" w:lineRule="auto"/>
        <w:rPr>
          <w:rStyle w:val="Zag11"/>
          <w:rFonts w:ascii="Times New Roman" w:eastAsia="@Arial Unicode MS" w:hAnsi="Times New Roman" w:cs="Times New Roman"/>
          <w:b/>
          <w:iCs/>
          <w:color w:val="auto"/>
          <w:sz w:val="28"/>
          <w:szCs w:val="28"/>
          <w:lang w:val="ru-RU"/>
        </w:rPr>
      </w:pPr>
    </w:p>
    <w:tbl>
      <w:tblPr>
        <w:tblW w:w="9923" w:type="dxa"/>
        <w:tblInd w:w="-199" w:type="dxa"/>
        <w:tblLayout w:type="fixed"/>
        <w:tblCellMar>
          <w:left w:w="0" w:type="dxa"/>
          <w:right w:w="0" w:type="dxa"/>
        </w:tblCellMar>
        <w:tblLook w:val="0000"/>
      </w:tblPr>
      <w:tblGrid>
        <w:gridCol w:w="510"/>
        <w:gridCol w:w="1759"/>
        <w:gridCol w:w="3969"/>
        <w:gridCol w:w="1843"/>
        <w:gridCol w:w="1842"/>
      </w:tblGrid>
      <w:tr w:rsidR="006015B4" w:rsidRPr="0088349E" w:rsidTr="00583143">
        <w:trPr>
          <w:trHeight w:val="1046"/>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6015B4" w:rsidRPr="0088349E" w:rsidRDefault="006015B4" w:rsidP="0088349E">
            <w:pPr>
              <w:pStyle w:val="affff8"/>
              <w:shd w:val="clear" w:color="auto" w:fill="FFFFFF" w:themeFill="background1"/>
              <w:spacing w:line="240" w:lineRule="auto"/>
              <w:jc w:val="both"/>
              <w:rPr>
                <w:rFonts w:ascii="Times New Roman" w:hAnsi="Times New Roman"/>
                <w:b w:val="0"/>
                <w:color w:val="auto"/>
                <w:sz w:val="28"/>
                <w:szCs w:val="28"/>
              </w:rPr>
            </w:pPr>
            <w:r w:rsidRPr="0088349E">
              <w:rPr>
                <w:rFonts w:ascii="Times New Roman" w:hAnsi="Times New Roman"/>
                <w:b w:val="0"/>
                <w:color w:val="auto"/>
                <w:sz w:val="28"/>
                <w:szCs w:val="28"/>
              </w:rPr>
              <w:t>№ п/п</w:t>
            </w:r>
          </w:p>
        </w:tc>
        <w:tc>
          <w:tcPr>
            <w:tcW w:w="5728" w:type="dxa"/>
            <w:gridSpan w:val="2"/>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6015B4" w:rsidRPr="0088349E" w:rsidRDefault="006015B4" w:rsidP="0088349E">
            <w:pPr>
              <w:pStyle w:val="affff8"/>
              <w:shd w:val="clear" w:color="auto" w:fill="FFFFFF" w:themeFill="background1"/>
              <w:spacing w:line="240" w:lineRule="auto"/>
              <w:jc w:val="both"/>
              <w:rPr>
                <w:rFonts w:ascii="Times New Roman" w:hAnsi="Times New Roman"/>
                <w:b w:val="0"/>
                <w:color w:val="auto"/>
                <w:sz w:val="28"/>
                <w:szCs w:val="28"/>
              </w:rPr>
            </w:pPr>
            <w:r w:rsidRPr="0088349E">
              <w:rPr>
                <w:rFonts w:ascii="Times New Roman" w:hAnsi="Times New Roman"/>
                <w:b w:val="0"/>
                <w:color w:val="auto"/>
                <w:sz w:val="28"/>
                <w:szCs w:val="28"/>
              </w:rPr>
              <w:t>Необходимые средства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015B4" w:rsidRPr="0088349E" w:rsidRDefault="006015B4" w:rsidP="0088349E">
            <w:pPr>
              <w:pStyle w:val="affff8"/>
              <w:shd w:val="clear" w:color="auto" w:fill="FFFFFF" w:themeFill="background1"/>
              <w:spacing w:line="240" w:lineRule="auto"/>
              <w:jc w:val="both"/>
              <w:rPr>
                <w:rFonts w:ascii="Times New Roman" w:hAnsi="Times New Roman"/>
                <w:b w:val="0"/>
                <w:color w:val="auto"/>
                <w:sz w:val="28"/>
                <w:szCs w:val="28"/>
              </w:rPr>
            </w:pPr>
            <w:r w:rsidRPr="0088349E">
              <w:rPr>
                <w:rFonts w:ascii="Times New Roman" w:hAnsi="Times New Roman"/>
                <w:b w:val="0"/>
                <w:color w:val="auto"/>
                <w:spacing w:val="-2"/>
                <w:sz w:val="28"/>
                <w:szCs w:val="28"/>
              </w:rPr>
              <w:t xml:space="preserve">Необходимое </w:t>
            </w:r>
            <w:r w:rsidRPr="0088349E">
              <w:rPr>
                <w:rFonts w:ascii="Times New Roman" w:hAnsi="Times New Roman"/>
                <w:b w:val="0"/>
                <w:color w:val="auto"/>
                <w:sz w:val="28"/>
                <w:szCs w:val="28"/>
              </w:rPr>
              <w:t>количество средств/ имеющееся в наличии</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015B4" w:rsidRPr="0088349E" w:rsidRDefault="006015B4" w:rsidP="0088349E">
            <w:pPr>
              <w:pStyle w:val="affff8"/>
              <w:shd w:val="clear" w:color="auto" w:fill="FFFFFF" w:themeFill="background1"/>
              <w:spacing w:line="240" w:lineRule="auto"/>
              <w:jc w:val="both"/>
              <w:rPr>
                <w:rFonts w:ascii="Times New Roman" w:hAnsi="Times New Roman"/>
                <w:b w:val="0"/>
                <w:color w:val="auto"/>
                <w:sz w:val="28"/>
                <w:szCs w:val="28"/>
              </w:rPr>
            </w:pPr>
            <w:r w:rsidRPr="0088349E">
              <w:rPr>
                <w:rFonts w:ascii="Times New Roman" w:hAnsi="Times New Roman"/>
                <w:b w:val="0"/>
                <w:color w:val="auto"/>
                <w:sz w:val="28"/>
                <w:szCs w:val="28"/>
              </w:rPr>
              <w:t>Сроки создания условий в соответствии с требо-</w:t>
            </w:r>
            <w:r w:rsidRPr="0088349E">
              <w:rPr>
                <w:rFonts w:ascii="Times New Roman" w:hAnsi="Times New Roman"/>
                <w:b w:val="0"/>
                <w:color w:val="auto"/>
                <w:sz w:val="28"/>
                <w:szCs w:val="28"/>
              </w:rPr>
              <w:lastRenderedPageBreak/>
              <w:t>ваниями ФГОС НОО</w:t>
            </w:r>
          </w:p>
        </w:tc>
      </w:tr>
      <w:tr w:rsidR="00B42806" w:rsidRPr="0088349E" w:rsidTr="00154A1E">
        <w:trPr>
          <w:trHeight w:val="313"/>
        </w:trPr>
        <w:tc>
          <w:tcPr>
            <w:tcW w:w="510" w:type="dxa"/>
            <w:vMerge w:val="restart"/>
            <w:tcBorders>
              <w:top w:val="single" w:sz="4" w:space="0" w:color="000000"/>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88349E" w:rsidRDefault="00B42806" w:rsidP="0088349E">
            <w:pPr>
              <w:pStyle w:val="affff8"/>
              <w:shd w:val="clear" w:color="auto" w:fill="FFFFFF" w:themeFill="background1"/>
              <w:spacing w:line="240" w:lineRule="auto"/>
              <w:jc w:val="both"/>
              <w:rPr>
                <w:rFonts w:ascii="Times New Roman" w:hAnsi="Times New Roman"/>
                <w:color w:val="auto"/>
                <w:sz w:val="28"/>
                <w:szCs w:val="28"/>
              </w:rPr>
            </w:pPr>
            <w:r w:rsidRPr="0088349E">
              <w:rPr>
                <w:rFonts w:ascii="Times New Roman" w:hAnsi="Times New Roman"/>
                <w:color w:val="auto"/>
                <w:sz w:val="28"/>
                <w:szCs w:val="28"/>
              </w:rPr>
              <w:lastRenderedPageBreak/>
              <w:t>I</w:t>
            </w:r>
          </w:p>
        </w:tc>
        <w:tc>
          <w:tcPr>
            <w:tcW w:w="1759" w:type="dxa"/>
            <w:vMerge w:val="restart"/>
            <w:tcBorders>
              <w:top w:val="single" w:sz="4" w:space="0" w:color="000000"/>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88349E" w:rsidRDefault="00B42806" w:rsidP="0088349E">
            <w:pPr>
              <w:pStyle w:val="affff8"/>
              <w:shd w:val="clear" w:color="auto" w:fill="FFFFFF" w:themeFill="background1"/>
              <w:spacing w:line="240" w:lineRule="auto"/>
              <w:jc w:val="both"/>
              <w:rPr>
                <w:rFonts w:ascii="Times New Roman" w:hAnsi="Times New Roman"/>
                <w:b w:val="0"/>
                <w:color w:val="auto"/>
                <w:sz w:val="28"/>
                <w:szCs w:val="28"/>
              </w:rPr>
            </w:pPr>
            <w:r w:rsidRPr="0088349E">
              <w:rPr>
                <w:rFonts w:ascii="Times New Roman" w:hAnsi="Times New Roman"/>
                <w:b w:val="0"/>
                <w:color w:val="auto"/>
                <w:sz w:val="28"/>
                <w:szCs w:val="28"/>
              </w:rPr>
              <w:t>Технические средства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B42806" w:rsidRPr="0088349E" w:rsidRDefault="00B42806" w:rsidP="0088349E">
            <w:pPr>
              <w:pStyle w:val="affff8"/>
              <w:shd w:val="clear" w:color="auto" w:fill="FFFFFF" w:themeFill="background1"/>
              <w:spacing w:line="240" w:lineRule="auto"/>
              <w:jc w:val="both"/>
              <w:rPr>
                <w:rFonts w:ascii="Times New Roman" w:hAnsi="Times New Roman"/>
                <w:b w:val="0"/>
                <w:color w:val="auto"/>
                <w:sz w:val="28"/>
                <w:szCs w:val="28"/>
              </w:rPr>
            </w:pPr>
            <w:r w:rsidRPr="0088349E">
              <w:rPr>
                <w:rFonts w:ascii="Times New Roman" w:hAnsi="Times New Roman"/>
                <w:b w:val="0"/>
                <w:color w:val="auto"/>
                <w:sz w:val="28"/>
                <w:szCs w:val="28"/>
              </w:rPr>
              <w:t>мультимедийный проектор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2806" w:rsidRPr="0088349E" w:rsidRDefault="00B42806" w:rsidP="0088349E">
            <w:pPr>
              <w:pStyle w:val="affff8"/>
              <w:shd w:val="clear" w:color="auto" w:fill="FFFFFF" w:themeFill="background1"/>
              <w:spacing w:line="240" w:lineRule="auto"/>
              <w:rPr>
                <w:rFonts w:ascii="Times New Roman" w:hAnsi="Times New Roman"/>
                <w:b w:val="0"/>
                <w:color w:val="auto"/>
                <w:spacing w:val="-2"/>
                <w:sz w:val="28"/>
                <w:szCs w:val="28"/>
              </w:rPr>
            </w:pPr>
            <w:r w:rsidRPr="0088349E">
              <w:rPr>
                <w:rFonts w:ascii="Times New Roman" w:hAnsi="Times New Roman"/>
                <w:b w:val="0"/>
                <w:color w:val="auto"/>
                <w:spacing w:val="-2"/>
                <w:sz w:val="28"/>
                <w:szCs w:val="28"/>
              </w:rPr>
              <w:t>0</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42806" w:rsidRPr="0088349E" w:rsidRDefault="00B42806" w:rsidP="0088349E">
            <w:pPr>
              <w:pStyle w:val="affff8"/>
              <w:shd w:val="clear" w:color="auto" w:fill="FFFFFF" w:themeFill="background1"/>
              <w:spacing w:line="240" w:lineRule="auto"/>
              <w:rPr>
                <w:rFonts w:ascii="Times New Roman" w:hAnsi="Times New Roman"/>
                <w:b w:val="0"/>
                <w:color w:val="auto"/>
                <w:sz w:val="28"/>
                <w:szCs w:val="28"/>
              </w:rPr>
            </w:pPr>
            <w:r w:rsidRPr="0088349E">
              <w:rPr>
                <w:rFonts w:ascii="Times New Roman" w:hAnsi="Times New Roman"/>
                <w:b w:val="0"/>
                <w:color w:val="auto"/>
                <w:sz w:val="28"/>
                <w:szCs w:val="28"/>
              </w:rPr>
              <w:t>2019</w:t>
            </w:r>
          </w:p>
        </w:tc>
      </w:tr>
      <w:tr w:rsidR="00B42806" w:rsidRPr="0088349E" w:rsidTr="00154A1E">
        <w:trPr>
          <w:trHeight w:val="278"/>
        </w:trPr>
        <w:tc>
          <w:tcPr>
            <w:tcW w:w="510"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88349E"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1759"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88349E"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B42806" w:rsidRPr="0088349E" w:rsidRDefault="00B42806" w:rsidP="0088349E">
            <w:pPr>
              <w:pStyle w:val="affff8"/>
              <w:shd w:val="clear" w:color="auto" w:fill="FFFFFF" w:themeFill="background1"/>
              <w:spacing w:line="240" w:lineRule="auto"/>
              <w:jc w:val="both"/>
              <w:rPr>
                <w:rFonts w:ascii="Times New Roman" w:hAnsi="Times New Roman"/>
                <w:b w:val="0"/>
                <w:color w:val="auto"/>
                <w:sz w:val="28"/>
                <w:szCs w:val="28"/>
              </w:rPr>
            </w:pPr>
            <w:r w:rsidRPr="0088349E">
              <w:rPr>
                <w:rFonts w:ascii="Times New Roman" w:hAnsi="Times New Roman"/>
                <w:b w:val="0"/>
                <w:color w:val="auto"/>
                <w:sz w:val="28"/>
                <w:szCs w:val="28"/>
              </w:rPr>
              <w:t>принтер монохромный;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2806" w:rsidRPr="0088349E" w:rsidRDefault="00B42806" w:rsidP="0088349E">
            <w:pPr>
              <w:pStyle w:val="affff8"/>
              <w:shd w:val="clear" w:color="auto" w:fill="FFFFFF" w:themeFill="background1"/>
              <w:spacing w:line="240" w:lineRule="auto"/>
              <w:rPr>
                <w:rFonts w:ascii="Times New Roman" w:hAnsi="Times New Roman"/>
                <w:b w:val="0"/>
                <w:color w:val="auto"/>
                <w:spacing w:val="-2"/>
                <w:sz w:val="28"/>
                <w:szCs w:val="28"/>
              </w:rPr>
            </w:pPr>
            <w:r w:rsidRPr="0088349E">
              <w:rPr>
                <w:rFonts w:ascii="Times New Roman" w:hAnsi="Times New Roman"/>
                <w:b w:val="0"/>
                <w:color w:val="auto"/>
                <w:spacing w:val="-2"/>
                <w:sz w:val="28"/>
                <w:szCs w:val="28"/>
              </w:rPr>
              <w:t>5</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42806" w:rsidRPr="0088349E" w:rsidRDefault="00B42806" w:rsidP="0088349E">
            <w:pPr>
              <w:pStyle w:val="affff8"/>
              <w:shd w:val="clear" w:color="auto" w:fill="FFFFFF" w:themeFill="background1"/>
              <w:spacing w:line="240" w:lineRule="auto"/>
              <w:rPr>
                <w:rFonts w:ascii="Times New Roman" w:hAnsi="Times New Roman"/>
                <w:b w:val="0"/>
                <w:color w:val="auto"/>
                <w:sz w:val="28"/>
                <w:szCs w:val="28"/>
              </w:rPr>
            </w:pPr>
          </w:p>
        </w:tc>
      </w:tr>
      <w:tr w:rsidR="00B42806" w:rsidRPr="0088349E" w:rsidTr="00154A1E">
        <w:trPr>
          <w:trHeight w:val="256"/>
        </w:trPr>
        <w:tc>
          <w:tcPr>
            <w:tcW w:w="510"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88349E"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1759"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88349E"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B42806" w:rsidRPr="0088349E" w:rsidRDefault="00B42806" w:rsidP="0088349E">
            <w:pPr>
              <w:pStyle w:val="affff8"/>
              <w:shd w:val="clear" w:color="auto" w:fill="FFFFFF" w:themeFill="background1"/>
              <w:spacing w:line="240" w:lineRule="auto"/>
              <w:jc w:val="both"/>
              <w:rPr>
                <w:rFonts w:ascii="Times New Roman" w:hAnsi="Times New Roman"/>
                <w:b w:val="0"/>
                <w:color w:val="auto"/>
                <w:sz w:val="28"/>
                <w:szCs w:val="28"/>
              </w:rPr>
            </w:pPr>
            <w:r w:rsidRPr="0088349E">
              <w:rPr>
                <w:rFonts w:ascii="Times New Roman" w:hAnsi="Times New Roman"/>
                <w:b w:val="0"/>
                <w:color w:val="auto"/>
                <w:sz w:val="28"/>
                <w:szCs w:val="28"/>
              </w:rPr>
              <w:t>принтер цветной;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2806" w:rsidRPr="0088349E" w:rsidRDefault="00B42806" w:rsidP="0088349E">
            <w:pPr>
              <w:pStyle w:val="affff8"/>
              <w:shd w:val="clear" w:color="auto" w:fill="FFFFFF" w:themeFill="background1"/>
              <w:spacing w:line="240" w:lineRule="auto"/>
              <w:rPr>
                <w:rFonts w:ascii="Times New Roman" w:hAnsi="Times New Roman"/>
                <w:b w:val="0"/>
                <w:color w:val="auto"/>
                <w:spacing w:val="-2"/>
                <w:sz w:val="28"/>
                <w:szCs w:val="28"/>
              </w:rPr>
            </w:pPr>
            <w:r w:rsidRPr="0088349E">
              <w:rPr>
                <w:rFonts w:ascii="Times New Roman" w:hAnsi="Times New Roman"/>
                <w:b w:val="0"/>
                <w:color w:val="auto"/>
                <w:spacing w:val="-2"/>
                <w:sz w:val="28"/>
                <w:szCs w:val="28"/>
              </w:rPr>
              <w:t>1</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42806" w:rsidRPr="0088349E" w:rsidRDefault="00B42806" w:rsidP="0088349E">
            <w:pPr>
              <w:pStyle w:val="affff8"/>
              <w:shd w:val="clear" w:color="auto" w:fill="FFFFFF" w:themeFill="background1"/>
              <w:spacing w:line="240" w:lineRule="auto"/>
              <w:rPr>
                <w:rFonts w:ascii="Times New Roman" w:hAnsi="Times New Roman"/>
                <w:b w:val="0"/>
                <w:color w:val="auto"/>
                <w:sz w:val="28"/>
                <w:szCs w:val="28"/>
              </w:rPr>
            </w:pPr>
          </w:p>
        </w:tc>
      </w:tr>
      <w:tr w:rsidR="00B42806" w:rsidRPr="0088349E" w:rsidTr="00154A1E">
        <w:trPr>
          <w:trHeight w:val="261"/>
        </w:trPr>
        <w:tc>
          <w:tcPr>
            <w:tcW w:w="510"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88349E"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1759"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88349E"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B42806" w:rsidRPr="0088349E" w:rsidRDefault="00B42806" w:rsidP="0088349E">
            <w:pPr>
              <w:pStyle w:val="affff8"/>
              <w:shd w:val="clear" w:color="auto" w:fill="FFFFFF" w:themeFill="background1"/>
              <w:spacing w:line="240" w:lineRule="auto"/>
              <w:jc w:val="both"/>
              <w:rPr>
                <w:rFonts w:ascii="Times New Roman" w:hAnsi="Times New Roman"/>
                <w:b w:val="0"/>
                <w:color w:val="auto"/>
                <w:sz w:val="28"/>
                <w:szCs w:val="28"/>
              </w:rPr>
            </w:pPr>
            <w:r w:rsidRPr="0088349E">
              <w:rPr>
                <w:rFonts w:ascii="Times New Roman" w:hAnsi="Times New Roman"/>
                <w:b w:val="0"/>
                <w:color w:val="auto"/>
                <w:sz w:val="28"/>
                <w:szCs w:val="28"/>
              </w:rPr>
              <w:t>цифровой фотоаппарат;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2806" w:rsidRPr="0088349E" w:rsidRDefault="00B42806" w:rsidP="0088349E">
            <w:pPr>
              <w:pStyle w:val="affff8"/>
              <w:shd w:val="clear" w:color="auto" w:fill="FFFFFF" w:themeFill="background1"/>
              <w:spacing w:line="240" w:lineRule="auto"/>
              <w:rPr>
                <w:rFonts w:ascii="Times New Roman" w:hAnsi="Times New Roman"/>
                <w:b w:val="0"/>
                <w:color w:val="auto"/>
                <w:spacing w:val="-2"/>
                <w:sz w:val="28"/>
                <w:szCs w:val="28"/>
              </w:rPr>
            </w:pPr>
            <w:r w:rsidRPr="0088349E">
              <w:rPr>
                <w:rFonts w:ascii="Times New Roman" w:hAnsi="Times New Roman"/>
                <w:b w:val="0"/>
                <w:color w:val="auto"/>
                <w:spacing w:val="-2"/>
                <w:sz w:val="28"/>
                <w:szCs w:val="28"/>
              </w:rPr>
              <w:t>1</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42806" w:rsidRPr="0088349E" w:rsidRDefault="00B42806" w:rsidP="0088349E">
            <w:pPr>
              <w:pStyle w:val="affff8"/>
              <w:shd w:val="clear" w:color="auto" w:fill="FFFFFF" w:themeFill="background1"/>
              <w:spacing w:line="240" w:lineRule="auto"/>
              <w:rPr>
                <w:rFonts w:ascii="Times New Roman" w:hAnsi="Times New Roman"/>
                <w:b w:val="0"/>
                <w:color w:val="auto"/>
                <w:sz w:val="28"/>
                <w:szCs w:val="28"/>
              </w:rPr>
            </w:pPr>
          </w:p>
        </w:tc>
      </w:tr>
      <w:tr w:rsidR="00B42806" w:rsidRPr="0088349E" w:rsidTr="00154A1E">
        <w:trPr>
          <w:trHeight w:val="261"/>
        </w:trPr>
        <w:tc>
          <w:tcPr>
            <w:tcW w:w="510"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88349E"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1759"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88349E"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B42806" w:rsidRPr="0088349E" w:rsidRDefault="00B42806" w:rsidP="0088349E">
            <w:pPr>
              <w:pStyle w:val="affff8"/>
              <w:shd w:val="clear" w:color="auto" w:fill="FFFFFF" w:themeFill="background1"/>
              <w:spacing w:line="240" w:lineRule="auto"/>
              <w:jc w:val="both"/>
              <w:rPr>
                <w:rFonts w:ascii="Times New Roman" w:hAnsi="Times New Roman"/>
                <w:b w:val="0"/>
                <w:color w:val="auto"/>
                <w:sz w:val="28"/>
                <w:szCs w:val="28"/>
              </w:rPr>
            </w:pPr>
            <w:r w:rsidRPr="0088349E">
              <w:rPr>
                <w:rFonts w:ascii="Times New Roman" w:hAnsi="Times New Roman"/>
                <w:b w:val="0"/>
                <w:color w:val="auto"/>
                <w:sz w:val="28"/>
                <w:szCs w:val="28"/>
              </w:rPr>
              <w:t>цифровая видеокамера;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2806" w:rsidRPr="0088349E" w:rsidRDefault="00B42806" w:rsidP="0088349E">
            <w:pPr>
              <w:pStyle w:val="affff8"/>
              <w:shd w:val="clear" w:color="auto" w:fill="FFFFFF" w:themeFill="background1"/>
              <w:spacing w:line="240" w:lineRule="auto"/>
              <w:rPr>
                <w:rFonts w:ascii="Times New Roman" w:hAnsi="Times New Roman"/>
                <w:b w:val="0"/>
                <w:color w:val="auto"/>
                <w:spacing w:val="-2"/>
                <w:sz w:val="28"/>
                <w:szCs w:val="28"/>
              </w:rPr>
            </w:pPr>
            <w:r w:rsidRPr="0088349E">
              <w:rPr>
                <w:rFonts w:ascii="Times New Roman" w:hAnsi="Times New Roman"/>
                <w:b w:val="0"/>
                <w:color w:val="auto"/>
                <w:spacing w:val="-2"/>
                <w:sz w:val="28"/>
                <w:szCs w:val="28"/>
              </w:rPr>
              <w:t>0</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42806" w:rsidRPr="0088349E" w:rsidRDefault="00B42806" w:rsidP="0088349E">
            <w:pPr>
              <w:pStyle w:val="affff8"/>
              <w:shd w:val="clear" w:color="auto" w:fill="FFFFFF" w:themeFill="background1"/>
              <w:spacing w:line="240" w:lineRule="auto"/>
              <w:rPr>
                <w:rFonts w:ascii="Times New Roman" w:hAnsi="Times New Roman"/>
                <w:b w:val="0"/>
                <w:color w:val="auto"/>
                <w:sz w:val="28"/>
                <w:szCs w:val="28"/>
              </w:rPr>
            </w:pPr>
            <w:r w:rsidRPr="0088349E">
              <w:rPr>
                <w:rFonts w:ascii="Times New Roman" w:hAnsi="Times New Roman"/>
                <w:b w:val="0"/>
                <w:color w:val="auto"/>
                <w:sz w:val="28"/>
                <w:szCs w:val="28"/>
              </w:rPr>
              <w:t>2019</w:t>
            </w:r>
          </w:p>
        </w:tc>
      </w:tr>
      <w:tr w:rsidR="00B42806" w:rsidRPr="0088349E" w:rsidTr="00154A1E">
        <w:trPr>
          <w:trHeight w:val="261"/>
        </w:trPr>
        <w:tc>
          <w:tcPr>
            <w:tcW w:w="510"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88349E"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1759"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88349E"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B42806" w:rsidRPr="0088349E" w:rsidRDefault="00B42806" w:rsidP="0088349E">
            <w:pPr>
              <w:pStyle w:val="affff8"/>
              <w:shd w:val="clear" w:color="auto" w:fill="FFFFFF" w:themeFill="background1"/>
              <w:spacing w:line="240" w:lineRule="auto"/>
              <w:jc w:val="both"/>
              <w:rPr>
                <w:rFonts w:ascii="Times New Roman" w:hAnsi="Times New Roman"/>
                <w:b w:val="0"/>
                <w:color w:val="auto"/>
                <w:sz w:val="28"/>
                <w:szCs w:val="28"/>
              </w:rPr>
            </w:pPr>
            <w:r w:rsidRPr="0088349E">
              <w:rPr>
                <w:rFonts w:ascii="Times New Roman" w:hAnsi="Times New Roman"/>
                <w:b w:val="0"/>
                <w:color w:val="auto"/>
                <w:sz w:val="28"/>
                <w:szCs w:val="28"/>
              </w:rPr>
              <w:t>графический планшет;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2806" w:rsidRPr="0088349E" w:rsidRDefault="00B42806" w:rsidP="0088349E">
            <w:pPr>
              <w:pStyle w:val="affff8"/>
              <w:shd w:val="clear" w:color="auto" w:fill="FFFFFF" w:themeFill="background1"/>
              <w:spacing w:line="240" w:lineRule="auto"/>
              <w:rPr>
                <w:rFonts w:ascii="Times New Roman" w:hAnsi="Times New Roman"/>
                <w:b w:val="0"/>
                <w:color w:val="auto"/>
                <w:spacing w:val="-2"/>
                <w:sz w:val="28"/>
                <w:szCs w:val="28"/>
              </w:rPr>
            </w:pPr>
            <w:r w:rsidRPr="0088349E">
              <w:rPr>
                <w:rFonts w:ascii="Times New Roman" w:hAnsi="Times New Roman"/>
                <w:b w:val="0"/>
                <w:color w:val="auto"/>
                <w:spacing w:val="-2"/>
                <w:sz w:val="28"/>
                <w:szCs w:val="28"/>
              </w:rPr>
              <w:t>1</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42806" w:rsidRPr="0088349E" w:rsidRDefault="00B42806" w:rsidP="0088349E">
            <w:pPr>
              <w:pStyle w:val="affff8"/>
              <w:shd w:val="clear" w:color="auto" w:fill="FFFFFF" w:themeFill="background1"/>
              <w:spacing w:line="240" w:lineRule="auto"/>
              <w:rPr>
                <w:rFonts w:ascii="Times New Roman" w:hAnsi="Times New Roman"/>
                <w:b w:val="0"/>
                <w:color w:val="auto"/>
                <w:sz w:val="28"/>
                <w:szCs w:val="28"/>
              </w:rPr>
            </w:pPr>
          </w:p>
        </w:tc>
      </w:tr>
      <w:tr w:rsidR="00B42806" w:rsidRPr="0088349E" w:rsidTr="00154A1E">
        <w:trPr>
          <w:trHeight w:val="261"/>
        </w:trPr>
        <w:tc>
          <w:tcPr>
            <w:tcW w:w="510"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88349E"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1759"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88349E"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B42806" w:rsidRPr="0088349E" w:rsidRDefault="00B42806" w:rsidP="0088349E">
            <w:pPr>
              <w:pStyle w:val="affff8"/>
              <w:shd w:val="clear" w:color="auto" w:fill="FFFFFF" w:themeFill="background1"/>
              <w:spacing w:line="240" w:lineRule="auto"/>
              <w:jc w:val="both"/>
              <w:rPr>
                <w:rFonts w:ascii="Times New Roman" w:hAnsi="Times New Roman"/>
                <w:b w:val="0"/>
                <w:color w:val="auto"/>
                <w:sz w:val="28"/>
                <w:szCs w:val="28"/>
              </w:rPr>
            </w:pPr>
            <w:r w:rsidRPr="0088349E">
              <w:rPr>
                <w:rFonts w:ascii="Times New Roman" w:hAnsi="Times New Roman"/>
                <w:b w:val="0"/>
                <w:color w:val="auto"/>
                <w:sz w:val="28"/>
                <w:szCs w:val="28"/>
              </w:rPr>
              <w:t>сканер;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2806" w:rsidRPr="0088349E" w:rsidRDefault="00B42806" w:rsidP="0088349E">
            <w:pPr>
              <w:pStyle w:val="affff8"/>
              <w:shd w:val="clear" w:color="auto" w:fill="FFFFFF" w:themeFill="background1"/>
              <w:spacing w:line="240" w:lineRule="auto"/>
              <w:rPr>
                <w:rFonts w:ascii="Times New Roman" w:hAnsi="Times New Roman"/>
                <w:b w:val="0"/>
                <w:color w:val="auto"/>
                <w:spacing w:val="-2"/>
                <w:sz w:val="28"/>
                <w:szCs w:val="28"/>
              </w:rPr>
            </w:pPr>
            <w:r w:rsidRPr="0088349E">
              <w:rPr>
                <w:rFonts w:ascii="Times New Roman" w:hAnsi="Times New Roman"/>
                <w:b w:val="0"/>
                <w:color w:val="auto"/>
                <w:spacing w:val="-2"/>
                <w:sz w:val="28"/>
                <w:szCs w:val="28"/>
              </w:rPr>
              <w:t>5</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42806" w:rsidRPr="0088349E" w:rsidRDefault="00B42806" w:rsidP="0088349E">
            <w:pPr>
              <w:pStyle w:val="affff8"/>
              <w:shd w:val="clear" w:color="auto" w:fill="FFFFFF" w:themeFill="background1"/>
              <w:spacing w:line="240" w:lineRule="auto"/>
              <w:rPr>
                <w:rFonts w:ascii="Times New Roman" w:hAnsi="Times New Roman"/>
                <w:b w:val="0"/>
                <w:color w:val="auto"/>
                <w:sz w:val="28"/>
                <w:szCs w:val="28"/>
              </w:rPr>
            </w:pPr>
          </w:p>
        </w:tc>
      </w:tr>
      <w:tr w:rsidR="00B42806" w:rsidRPr="0088349E" w:rsidTr="00154A1E">
        <w:trPr>
          <w:trHeight w:val="261"/>
        </w:trPr>
        <w:tc>
          <w:tcPr>
            <w:tcW w:w="510"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88349E"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1759"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88349E"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B42806" w:rsidRPr="0088349E" w:rsidRDefault="00B42806" w:rsidP="0088349E">
            <w:pPr>
              <w:pStyle w:val="affff8"/>
              <w:shd w:val="clear" w:color="auto" w:fill="FFFFFF" w:themeFill="background1"/>
              <w:spacing w:line="240" w:lineRule="auto"/>
              <w:jc w:val="both"/>
              <w:rPr>
                <w:rFonts w:ascii="Times New Roman" w:hAnsi="Times New Roman"/>
                <w:b w:val="0"/>
                <w:color w:val="auto"/>
                <w:sz w:val="28"/>
                <w:szCs w:val="28"/>
              </w:rPr>
            </w:pPr>
            <w:r w:rsidRPr="0088349E">
              <w:rPr>
                <w:rFonts w:ascii="Times New Roman" w:hAnsi="Times New Roman"/>
                <w:b w:val="0"/>
                <w:color w:val="auto"/>
                <w:sz w:val="28"/>
                <w:szCs w:val="28"/>
              </w:rPr>
              <w:t>микрофон;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2806" w:rsidRPr="0088349E" w:rsidRDefault="00B42806" w:rsidP="0088349E">
            <w:pPr>
              <w:pStyle w:val="affff8"/>
              <w:shd w:val="clear" w:color="auto" w:fill="FFFFFF" w:themeFill="background1"/>
              <w:spacing w:line="240" w:lineRule="auto"/>
              <w:rPr>
                <w:rFonts w:ascii="Times New Roman" w:hAnsi="Times New Roman"/>
                <w:b w:val="0"/>
                <w:color w:val="auto"/>
                <w:spacing w:val="-2"/>
                <w:sz w:val="28"/>
                <w:szCs w:val="28"/>
              </w:rPr>
            </w:pPr>
            <w:r w:rsidRPr="0088349E">
              <w:rPr>
                <w:rFonts w:ascii="Times New Roman" w:hAnsi="Times New Roman"/>
                <w:b w:val="0"/>
                <w:color w:val="auto"/>
                <w:spacing w:val="-2"/>
                <w:sz w:val="28"/>
                <w:szCs w:val="28"/>
              </w:rPr>
              <w:t>5</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42806" w:rsidRPr="0088349E" w:rsidRDefault="00B42806" w:rsidP="0088349E">
            <w:pPr>
              <w:pStyle w:val="affff8"/>
              <w:shd w:val="clear" w:color="auto" w:fill="FFFFFF" w:themeFill="background1"/>
              <w:spacing w:line="240" w:lineRule="auto"/>
              <w:rPr>
                <w:rFonts w:ascii="Times New Roman" w:hAnsi="Times New Roman"/>
                <w:b w:val="0"/>
                <w:color w:val="auto"/>
                <w:sz w:val="28"/>
                <w:szCs w:val="28"/>
              </w:rPr>
            </w:pPr>
          </w:p>
        </w:tc>
      </w:tr>
      <w:tr w:rsidR="00B42806" w:rsidRPr="0088349E" w:rsidTr="00154A1E">
        <w:trPr>
          <w:trHeight w:val="261"/>
        </w:trPr>
        <w:tc>
          <w:tcPr>
            <w:tcW w:w="510"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88349E"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1759"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88349E"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B42806" w:rsidRPr="0088349E" w:rsidRDefault="00B42806" w:rsidP="0088349E">
            <w:pPr>
              <w:pStyle w:val="affff8"/>
              <w:shd w:val="clear" w:color="auto" w:fill="FFFFFF" w:themeFill="background1"/>
              <w:spacing w:line="240" w:lineRule="auto"/>
              <w:jc w:val="both"/>
              <w:rPr>
                <w:rFonts w:ascii="Times New Roman" w:hAnsi="Times New Roman"/>
                <w:b w:val="0"/>
                <w:color w:val="auto"/>
                <w:sz w:val="28"/>
                <w:szCs w:val="28"/>
              </w:rPr>
            </w:pPr>
            <w:r w:rsidRPr="0088349E">
              <w:rPr>
                <w:rFonts w:ascii="Times New Roman" w:hAnsi="Times New Roman"/>
                <w:b w:val="0"/>
                <w:color w:val="auto"/>
                <w:sz w:val="28"/>
                <w:szCs w:val="28"/>
              </w:rPr>
              <w:t>цифровой микроскоп;</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2806" w:rsidRPr="0088349E" w:rsidRDefault="00B42806" w:rsidP="0088349E">
            <w:pPr>
              <w:pStyle w:val="affff8"/>
              <w:shd w:val="clear" w:color="auto" w:fill="FFFFFF" w:themeFill="background1"/>
              <w:spacing w:line="240" w:lineRule="auto"/>
              <w:rPr>
                <w:rFonts w:ascii="Times New Roman" w:hAnsi="Times New Roman"/>
                <w:b w:val="0"/>
                <w:color w:val="auto"/>
                <w:spacing w:val="-2"/>
                <w:sz w:val="28"/>
                <w:szCs w:val="28"/>
              </w:rPr>
            </w:pPr>
            <w:r w:rsidRPr="0088349E">
              <w:rPr>
                <w:rFonts w:ascii="Times New Roman" w:hAnsi="Times New Roman"/>
                <w:b w:val="0"/>
                <w:color w:val="auto"/>
                <w:spacing w:val="-2"/>
                <w:sz w:val="28"/>
                <w:szCs w:val="28"/>
              </w:rPr>
              <w:t>1</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42806" w:rsidRPr="0088349E" w:rsidRDefault="00B42806" w:rsidP="0088349E">
            <w:pPr>
              <w:pStyle w:val="affff8"/>
              <w:shd w:val="clear" w:color="auto" w:fill="FFFFFF" w:themeFill="background1"/>
              <w:spacing w:line="240" w:lineRule="auto"/>
              <w:rPr>
                <w:rFonts w:ascii="Times New Roman" w:hAnsi="Times New Roman"/>
                <w:b w:val="0"/>
                <w:color w:val="auto"/>
                <w:sz w:val="28"/>
                <w:szCs w:val="28"/>
              </w:rPr>
            </w:pPr>
          </w:p>
        </w:tc>
      </w:tr>
      <w:tr w:rsidR="00B42806" w:rsidRPr="0088349E" w:rsidTr="00154A1E">
        <w:trPr>
          <w:trHeight w:val="261"/>
        </w:trPr>
        <w:tc>
          <w:tcPr>
            <w:tcW w:w="510"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88349E"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1759" w:type="dxa"/>
            <w:vMerge/>
            <w:tcBorders>
              <w:left w:val="single" w:sz="4" w:space="0" w:color="000000"/>
              <w:right w:val="single" w:sz="4" w:space="0" w:color="000000"/>
            </w:tcBorders>
            <w:shd w:val="clear" w:color="auto" w:fill="auto"/>
            <w:tcMar>
              <w:top w:w="62" w:type="dxa"/>
              <w:left w:w="85" w:type="dxa"/>
              <w:bottom w:w="79" w:type="dxa"/>
              <w:right w:w="85" w:type="dxa"/>
            </w:tcMar>
            <w:vAlign w:val="center"/>
          </w:tcPr>
          <w:p w:rsidR="00B42806" w:rsidRPr="0088349E" w:rsidRDefault="00B42806" w:rsidP="0088349E">
            <w:pPr>
              <w:pStyle w:val="affff8"/>
              <w:shd w:val="clear" w:color="auto" w:fill="FFFFFF" w:themeFill="background1"/>
              <w:spacing w:line="240" w:lineRule="auto"/>
              <w:jc w:val="both"/>
              <w:rPr>
                <w:rFonts w:ascii="Times New Roman" w:hAnsi="Times New Roman"/>
                <w:color w:val="auto"/>
                <w:sz w:val="28"/>
                <w:szCs w:val="28"/>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B42806" w:rsidRPr="0088349E" w:rsidRDefault="00B42806" w:rsidP="0088349E">
            <w:pPr>
              <w:pStyle w:val="a8"/>
              <w:shd w:val="clear" w:color="auto" w:fill="FFFFFF" w:themeFill="background1"/>
              <w:spacing w:line="240" w:lineRule="auto"/>
              <w:ind w:firstLine="454"/>
              <w:rPr>
                <w:sz w:val="28"/>
                <w:szCs w:val="28"/>
              </w:rPr>
            </w:pPr>
            <w:r w:rsidRPr="0088349E">
              <w:rPr>
                <w:sz w:val="28"/>
                <w:szCs w:val="28"/>
              </w:rPr>
              <w:t>доска со средствами, обеспечивающими обратную связь.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2806" w:rsidRPr="0088349E" w:rsidRDefault="00B42806" w:rsidP="0088349E">
            <w:pPr>
              <w:pStyle w:val="affff8"/>
              <w:shd w:val="clear" w:color="auto" w:fill="FFFFFF" w:themeFill="background1"/>
              <w:spacing w:line="240" w:lineRule="auto"/>
              <w:rPr>
                <w:rFonts w:ascii="Times New Roman" w:hAnsi="Times New Roman"/>
                <w:b w:val="0"/>
                <w:color w:val="auto"/>
                <w:spacing w:val="-2"/>
                <w:sz w:val="28"/>
                <w:szCs w:val="28"/>
              </w:rPr>
            </w:pPr>
            <w:r w:rsidRPr="0088349E">
              <w:rPr>
                <w:rFonts w:ascii="Times New Roman" w:hAnsi="Times New Roman"/>
                <w:b w:val="0"/>
                <w:color w:val="auto"/>
                <w:spacing w:val="-2"/>
                <w:sz w:val="28"/>
                <w:szCs w:val="28"/>
              </w:rPr>
              <w:t>0</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42806" w:rsidRPr="0088349E" w:rsidRDefault="00B42806" w:rsidP="0088349E">
            <w:pPr>
              <w:pStyle w:val="affff8"/>
              <w:shd w:val="clear" w:color="auto" w:fill="FFFFFF" w:themeFill="background1"/>
              <w:spacing w:line="240" w:lineRule="auto"/>
              <w:rPr>
                <w:rFonts w:ascii="Times New Roman" w:hAnsi="Times New Roman"/>
                <w:b w:val="0"/>
                <w:color w:val="auto"/>
                <w:sz w:val="28"/>
                <w:szCs w:val="28"/>
              </w:rPr>
            </w:pPr>
            <w:r w:rsidRPr="0088349E">
              <w:rPr>
                <w:rFonts w:ascii="Times New Roman" w:hAnsi="Times New Roman"/>
                <w:b w:val="0"/>
                <w:color w:val="auto"/>
                <w:sz w:val="28"/>
                <w:szCs w:val="28"/>
              </w:rPr>
              <w:t>2019</w:t>
            </w:r>
          </w:p>
        </w:tc>
      </w:tr>
      <w:tr w:rsidR="00B42806" w:rsidRPr="0088349E" w:rsidTr="00154A1E">
        <w:trPr>
          <w:trHeight w:val="482"/>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B42806" w:rsidRPr="0088349E" w:rsidRDefault="00B42806" w:rsidP="0088349E">
            <w:pPr>
              <w:pStyle w:val="affff7"/>
              <w:shd w:val="clear" w:color="auto" w:fill="FFFFFF" w:themeFill="background1"/>
              <w:spacing w:line="240" w:lineRule="auto"/>
              <w:jc w:val="both"/>
              <w:rPr>
                <w:rFonts w:ascii="Times New Roman" w:hAnsi="Times New Roman"/>
                <w:color w:val="auto"/>
                <w:sz w:val="28"/>
                <w:szCs w:val="28"/>
              </w:rPr>
            </w:pPr>
            <w:r w:rsidRPr="0088349E">
              <w:rPr>
                <w:rFonts w:ascii="Times New Roman" w:hAnsi="Times New Roman"/>
                <w:color w:val="auto"/>
                <w:sz w:val="28"/>
                <w:szCs w:val="28"/>
              </w:rPr>
              <w:t>II</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tcPr>
          <w:p w:rsidR="00B42806" w:rsidRPr="0088349E" w:rsidRDefault="00B42806" w:rsidP="0088349E">
            <w:pPr>
              <w:pStyle w:val="affff7"/>
              <w:shd w:val="clear" w:color="auto" w:fill="FFFFFF" w:themeFill="background1"/>
              <w:spacing w:line="240" w:lineRule="auto"/>
              <w:jc w:val="both"/>
              <w:rPr>
                <w:rFonts w:ascii="Times New Roman" w:hAnsi="Times New Roman"/>
                <w:color w:val="auto"/>
                <w:sz w:val="28"/>
                <w:szCs w:val="28"/>
              </w:rPr>
            </w:pPr>
            <w:r w:rsidRPr="0088349E">
              <w:rPr>
                <w:rFonts w:ascii="Times New Roman" w:hAnsi="Times New Roman"/>
                <w:color w:val="auto"/>
                <w:spacing w:val="-2"/>
                <w:sz w:val="28"/>
                <w:szCs w:val="28"/>
              </w:rPr>
              <w:t>Программные</w:t>
            </w:r>
            <w:r w:rsidRPr="0088349E">
              <w:rPr>
                <w:rFonts w:ascii="Times New Roman" w:hAnsi="Times New Roman"/>
                <w:color w:val="auto"/>
                <w:spacing w:val="-2"/>
                <w:sz w:val="28"/>
                <w:szCs w:val="28"/>
              </w:rPr>
              <w:br/>
              <w:t>инструменты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tcPr>
          <w:p w:rsidR="00B42806" w:rsidRPr="0088349E"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88349E">
              <w:rPr>
                <w:rFonts w:ascii="Times New Roman" w:hAnsi="Times New Roman" w:cs="Times New Roman"/>
                <w:color w:val="auto"/>
                <w:sz w:val="28"/>
                <w:szCs w:val="28"/>
                <w:lang w:val="ru-RU"/>
              </w:rPr>
              <w:t>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редактор подготовки презентаций;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2806" w:rsidRPr="0088349E" w:rsidRDefault="00B42806" w:rsidP="0088349E">
            <w:pPr>
              <w:pStyle w:val="NoParagraphStyle"/>
              <w:shd w:val="clear" w:color="auto" w:fill="FFFFFF" w:themeFill="background1"/>
              <w:spacing w:line="240" w:lineRule="auto"/>
              <w:jc w:val="center"/>
              <w:textAlignment w:val="auto"/>
              <w:rPr>
                <w:rFonts w:ascii="Times New Roman" w:hAnsi="Times New Roman" w:cs="Times New Roman"/>
                <w:color w:val="auto"/>
                <w:sz w:val="28"/>
                <w:szCs w:val="28"/>
                <w:lang w:val="ru-RU"/>
              </w:rPr>
            </w:pPr>
            <w:r w:rsidRPr="0088349E">
              <w:rPr>
                <w:rFonts w:ascii="Times New Roman" w:hAnsi="Times New Roman" w:cs="Times New Roman"/>
                <w:color w:val="auto"/>
                <w:sz w:val="28"/>
                <w:szCs w:val="28"/>
                <w:lang w:val="ru-RU"/>
              </w:rPr>
              <w:t>В наличии</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42806" w:rsidRPr="0088349E" w:rsidRDefault="00B42806" w:rsidP="0088349E">
            <w:pPr>
              <w:pStyle w:val="NoParagraphStyle"/>
              <w:shd w:val="clear" w:color="auto" w:fill="FFFFFF" w:themeFill="background1"/>
              <w:spacing w:line="240" w:lineRule="auto"/>
              <w:jc w:val="center"/>
              <w:textAlignment w:val="auto"/>
              <w:rPr>
                <w:rFonts w:ascii="Times New Roman" w:hAnsi="Times New Roman" w:cs="Times New Roman"/>
                <w:color w:val="auto"/>
                <w:sz w:val="28"/>
                <w:szCs w:val="28"/>
                <w:lang w:val="ru-RU"/>
              </w:rPr>
            </w:pPr>
          </w:p>
        </w:tc>
      </w:tr>
      <w:tr w:rsidR="00B42806" w:rsidRPr="0088349E" w:rsidTr="00154A1E">
        <w:trPr>
          <w:trHeight w:val="858"/>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B42806" w:rsidRPr="0088349E" w:rsidRDefault="00B42806" w:rsidP="0088349E">
            <w:pPr>
              <w:pStyle w:val="affff7"/>
              <w:shd w:val="clear" w:color="auto" w:fill="FFFFFF" w:themeFill="background1"/>
              <w:spacing w:line="240" w:lineRule="auto"/>
              <w:jc w:val="both"/>
              <w:rPr>
                <w:rFonts w:ascii="Times New Roman" w:hAnsi="Times New Roman"/>
                <w:color w:val="auto"/>
                <w:sz w:val="28"/>
                <w:szCs w:val="28"/>
              </w:rPr>
            </w:pPr>
            <w:r w:rsidRPr="0088349E">
              <w:rPr>
                <w:rFonts w:ascii="Times New Roman" w:hAnsi="Times New Roman"/>
                <w:color w:val="auto"/>
                <w:sz w:val="28"/>
                <w:szCs w:val="28"/>
              </w:rPr>
              <w:t>III</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tcPr>
          <w:p w:rsidR="00B42806" w:rsidRPr="0088349E" w:rsidRDefault="00B42806" w:rsidP="0088349E">
            <w:pPr>
              <w:pStyle w:val="affff7"/>
              <w:shd w:val="clear" w:color="auto" w:fill="FFFFFF" w:themeFill="background1"/>
              <w:spacing w:line="240" w:lineRule="auto"/>
              <w:jc w:val="both"/>
              <w:rPr>
                <w:rFonts w:ascii="Times New Roman" w:hAnsi="Times New Roman"/>
                <w:color w:val="auto"/>
                <w:sz w:val="28"/>
                <w:szCs w:val="28"/>
              </w:rPr>
            </w:pPr>
            <w:r w:rsidRPr="0088349E">
              <w:rPr>
                <w:rFonts w:ascii="Times New Roman" w:hAnsi="Times New Roman"/>
                <w:color w:val="auto"/>
                <w:spacing w:val="-3"/>
                <w:sz w:val="28"/>
                <w:szCs w:val="28"/>
              </w:rPr>
              <w:t>Обеспечение технической,</w:t>
            </w:r>
            <w:r w:rsidRPr="0088349E">
              <w:rPr>
                <w:rFonts w:ascii="Times New Roman" w:hAnsi="Times New Roman"/>
                <w:color w:val="auto"/>
                <w:spacing w:val="-3"/>
                <w:sz w:val="28"/>
                <w:szCs w:val="28"/>
              </w:rPr>
              <w:br/>
            </w:r>
            <w:r w:rsidRPr="0088349E">
              <w:rPr>
                <w:rFonts w:ascii="Times New Roman" w:hAnsi="Times New Roman"/>
                <w:color w:val="auto"/>
                <w:sz w:val="28"/>
                <w:szCs w:val="28"/>
              </w:rPr>
              <w:t>методической</w:t>
            </w:r>
            <w:r w:rsidR="00154A1E" w:rsidRPr="0088349E">
              <w:rPr>
                <w:rFonts w:ascii="Times New Roman" w:hAnsi="Times New Roman"/>
                <w:color w:val="auto"/>
                <w:sz w:val="28"/>
                <w:szCs w:val="28"/>
              </w:rPr>
              <w:t xml:space="preserve"> </w:t>
            </w:r>
            <w:r w:rsidRPr="0088349E">
              <w:rPr>
                <w:rFonts w:ascii="Times New Roman" w:hAnsi="Times New Roman"/>
                <w:color w:val="auto"/>
                <w:sz w:val="28"/>
                <w:szCs w:val="28"/>
              </w:rPr>
              <w:t>и организационной</w:t>
            </w:r>
            <w:r w:rsidRPr="0088349E">
              <w:rPr>
                <w:rFonts w:ascii="Times New Roman" w:hAnsi="Times New Roman"/>
                <w:color w:val="auto"/>
                <w:sz w:val="28"/>
                <w:szCs w:val="28"/>
              </w:rPr>
              <w:br/>
              <w:t>поддержки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tcPr>
          <w:p w:rsidR="00B42806" w:rsidRPr="0088349E"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88349E">
              <w:rPr>
                <w:rFonts w:ascii="Times New Roman" w:hAnsi="Times New Roman" w:cs="Times New Roman"/>
                <w:color w:val="auto"/>
                <w:sz w:val="28"/>
                <w:szCs w:val="28"/>
                <w:lang w:val="ru-RU"/>
              </w:rPr>
              <w:t>разработка планов, дорожных карт; заключение договоров;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2806" w:rsidRPr="0088349E"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88349E">
              <w:rPr>
                <w:rFonts w:ascii="Times New Roman" w:hAnsi="Times New Roman" w:cs="Times New Roman"/>
                <w:color w:val="auto"/>
                <w:sz w:val="28"/>
                <w:szCs w:val="28"/>
                <w:lang w:val="ru-RU"/>
              </w:rPr>
              <w:t>В наличии</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42806" w:rsidRPr="0088349E"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p>
        </w:tc>
      </w:tr>
      <w:tr w:rsidR="00B42806" w:rsidRPr="0088349E" w:rsidTr="00154A1E">
        <w:trPr>
          <w:trHeight w:val="670"/>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B42806" w:rsidRPr="0088349E" w:rsidRDefault="00B42806" w:rsidP="0088349E">
            <w:pPr>
              <w:pStyle w:val="affff7"/>
              <w:shd w:val="clear" w:color="auto" w:fill="FFFFFF" w:themeFill="background1"/>
              <w:spacing w:line="240" w:lineRule="auto"/>
              <w:jc w:val="both"/>
              <w:rPr>
                <w:rFonts w:ascii="Times New Roman" w:hAnsi="Times New Roman"/>
                <w:color w:val="auto"/>
                <w:sz w:val="28"/>
                <w:szCs w:val="28"/>
              </w:rPr>
            </w:pPr>
            <w:r w:rsidRPr="0088349E">
              <w:rPr>
                <w:rFonts w:ascii="Times New Roman" w:hAnsi="Times New Roman"/>
                <w:color w:val="auto"/>
                <w:sz w:val="28"/>
                <w:szCs w:val="28"/>
              </w:rPr>
              <w:t>IV</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tcPr>
          <w:p w:rsidR="00B42806" w:rsidRPr="0088349E" w:rsidRDefault="00B42806" w:rsidP="0088349E">
            <w:pPr>
              <w:pStyle w:val="affff7"/>
              <w:shd w:val="clear" w:color="auto" w:fill="FFFFFF" w:themeFill="background1"/>
              <w:spacing w:line="240" w:lineRule="auto"/>
              <w:jc w:val="both"/>
              <w:rPr>
                <w:rFonts w:ascii="Times New Roman" w:hAnsi="Times New Roman"/>
                <w:color w:val="auto"/>
                <w:sz w:val="28"/>
                <w:szCs w:val="28"/>
              </w:rPr>
            </w:pPr>
            <w:r w:rsidRPr="0088349E">
              <w:rPr>
                <w:rFonts w:ascii="Times New Roman" w:hAnsi="Times New Roman"/>
                <w:color w:val="auto"/>
                <w:sz w:val="28"/>
                <w:szCs w:val="28"/>
              </w:rPr>
              <w:t xml:space="preserve">Отображение образовательной </w:t>
            </w:r>
            <w:r w:rsidRPr="0088349E">
              <w:rPr>
                <w:rFonts w:ascii="Times New Roman" w:hAnsi="Times New Roman"/>
                <w:color w:val="auto"/>
                <w:sz w:val="28"/>
                <w:szCs w:val="28"/>
              </w:rPr>
              <w:lastRenderedPageBreak/>
              <w:t>деятельности в информационной среде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tcPr>
          <w:p w:rsidR="00B42806" w:rsidRPr="0088349E"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88349E">
              <w:rPr>
                <w:rFonts w:ascii="Times New Roman" w:hAnsi="Times New Roman" w:cs="Times New Roman"/>
                <w:color w:val="auto"/>
                <w:sz w:val="28"/>
                <w:szCs w:val="28"/>
                <w:lang w:val="ru-RU"/>
              </w:rPr>
              <w:lastRenderedPageBreak/>
              <w:t xml:space="preserve">размещаются домашние задания (текстовая формулировка, видеофильм для анализа, географическая </w:t>
            </w:r>
            <w:r w:rsidRPr="0088349E">
              <w:rPr>
                <w:rFonts w:ascii="Times New Roman" w:hAnsi="Times New Roman" w:cs="Times New Roman"/>
                <w:color w:val="auto"/>
                <w:sz w:val="28"/>
                <w:szCs w:val="28"/>
                <w:lang w:val="ru-RU"/>
              </w:rPr>
              <w:lastRenderedPageBreak/>
              <w:t xml:space="preserve">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2806" w:rsidRPr="0088349E"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88349E">
              <w:rPr>
                <w:rFonts w:ascii="Times New Roman" w:hAnsi="Times New Roman" w:cs="Times New Roman"/>
                <w:color w:val="auto"/>
                <w:sz w:val="28"/>
                <w:szCs w:val="28"/>
                <w:lang w:val="ru-RU"/>
              </w:rPr>
              <w:lastRenderedPageBreak/>
              <w:t>Сайт школы</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42806" w:rsidRPr="0088349E"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p>
        </w:tc>
      </w:tr>
      <w:tr w:rsidR="00B42806" w:rsidRPr="0088349E" w:rsidTr="00154A1E">
        <w:trPr>
          <w:trHeight w:val="482"/>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B42806" w:rsidRPr="0088349E" w:rsidRDefault="00B42806" w:rsidP="0088349E">
            <w:pPr>
              <w:pStyle w:val="affff7"/>
              <w:shd w:val="clear" w:color="auto" w:fill="FFFFFF" w:themeFill="background1"/>
              <w:spacing w:line="240" w:lineRule="auto"/>
              <w:jc w:val="both"/>
              <w:rPr>
                <w:rFonts w:ascii="Times New Roman" w:hAnsi="Times New Roman"/>
                <w:color w:val="auto"/>
                <w:sz w:val="28"/>
                <w:szCs w:val="28"/>
              </w:rPr>
            </w:pPr>
            <w:r w:rsidRPr="0088349E">
              <w:rPr>
                <w:rFonts w:ascii="Times New Roman" w:hAnsi="Times New Roman"/>
                <w:color w:val="auto"/>
                <w:sz w:val="28"/>
                <w:szCs w:val="28"/>
              </w:rPr>
              <w:lastRenderedPageBreak/>
              <w:t>V</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tcPr>
          <w:p w:rsidR="00B42806" w:rsidRPr="0088349E" w:rsidRDefault="00B42806" w:rsidP="0088349E">
            <w:pPr>
              <w:pStyle w:val="affff7"/>
              <w:shd w:val="clear" w:color="auto" w:fill="FFFFFF" w:themeFill="background1"/>
              <w:spacing w:line="240" w:lineRule="auto"/>
              <w:jc w:val="both"/>
              <w:rPr>
                <w:rFonts w:ascii="Times New Roman" w:hAnsi="Times New Roman"/>
                <w:color w:val="auto"/>
                <w:sz w:val="28"/>
                <w:szCs w:val="28"/>
              </w:rPr>
            </w:pPr>
            <w:r w:rsidRPr="0088349E">
              <w:rPr>
                <w:rFonts w:ascii="Times New Roman" w:hAnsi="Times New Roman"/>
                <w:color w:val="auto"/>
                <w:sz w:val="28"/>
                <w:szCs w:val="28"/>
              </w:rPr>
              <w:t>Компоненты</w:t>
            </w:r>
            <w:r w:rsidRPr="0088349E">
              <w:rPr>
                <w:rFonts w:ascii="Times New Roman" w:hAnsi="Times New Roman"/>
                <w:color w:val="auto"/>
                <w:sz w:val="28"/>
                <w:szCs w:val="28"/>
              </w:rPr>
              <w:br/>
              <w:t>на бумажных носителях</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tcPr>
          <w:p w:rsidR="00B42806" w:rsidRPr="0088349E"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88349E">
              <w:rPr>
                <w:rFonts w:ascii="Times New Roman" w:hAnsi="Times New Roman" w:cs="Times New Roman"/>
                <w:color w:val="auto"/>
                <w:sz w:val="28"/>
                <w:szCs w:val="28"/>
                <w:lang w:val="ru-RU"/>
              </w:rPr>
              <w:t>учебники; рабочие тетради (тетради-тренажёры). Живая география:</w:t>
            </w:r>
          </w:p>
          <w:p w:rsidR="00B42806" w:rsidRPr="0088349E"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88349E">
              <w:rPr>
                <w:rFonts w:ascii="Times New Roman" w:hAnsi="Times New Roman" w:cs="Times New Roman"/>
                <w:color w:val="auto"/>
                <w:sz w:val="28"/>
                <w:szCs w:val="28"/>
                <w:lang w:val="ru-RU"/>
              </w:rPr>
              <w:t>- географические карты;</w:t>
            </w:r>
          </w:p>
          <w:p w:rsidR="00B42806" w:rsidRPr="0088349E"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88349E">
              <w:rPr>
                <w:rFonts w:ascii="Times New Roman" w:hAnsi="Times New Roman" w:cs="Times New Roman"/>
                <w:color w:val="auto"/>
                <w:sz w:val="28"/>
                <w:szCs w:val="28"/>
                <w:lang w:val="ru-RU"/>
              </w:rPr>
              <w:t>-Коллекция космических снимков;</w:t>
            </w:r>
          </w:p>
          <w:p w:rsidR="00B42806" w:rsidRPr="0088349E"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88349E">
              <w:rPr>
                <w:rFonts w:ascii="Times New Roman" w:hAnsi="Times New Roman" w:cs="Times New Roman"/>
                <w:color w:val="auto"/>
                <w:sz w:val="28"/>
                <w:szCs w:val="28"/>
                <w:lang w:val="ru-RU"/>
              </w:rPr>
              <w:t>-Россия с древнейших времен до современности;</w:t>
            </w:r>
          </w:p>
          <w:p w:rsidR="00B42806" w:rsidRPr="0088349E"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88349E">
              <w:rPr>
                <w:rFonts w:ascii="Times New Roman" w:hAnsi="Times New Roman" w:cs="Times New Roman"/>
                <w:color w:val="auto"/>
                <w:sz w:val="28"/>
                <w:szCs w:val="28"/>
                <w:lang w:val="ru-RU"/>
              </w:rPr>
              <w:t>-Виртуальный конструктор;</w:t>
            </w:r>
          </w:p>
          <w:p w:rsidR="00B42806" w:rsidRPr="0088349E"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88349E">
              <w:rPr>
                <w:rFonts w:ascii="Times New Roman" w:hAnsi="Times New Roman" w:cs="Times New Roman"/>
                <w:color w:val="auto"/>
                <w:sz w:val="28"/>
                <w:szCs w:val="28"/>
                <w:lang w:val="ru-RU"/>
              </w:rPr>
              <w:t>- Живая математика;</w:t>
            </w:r>
          </w:p>
          <w:p w:rsidR="00B42806" w:rsidRPr="0088349E"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88349E">
              <w:rPr>
                <w:rFonts w:ascii="Times New Roman" w:hAnsi="Times New Roman" w:cs="Times New Roman"/>
                <w:color w:val="auto"/>
                <w:sz w:val="28"/>
                <w:szCs w:val="28"/>
                <w:lang w:val="ru-RU"/>
              </w:rPr>
              <w:t>-Логомиры; -Перволого.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2806" w:rsidRPr="0088349E"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88349E">
              <w:rPr>
                <w:rFonts w:ascii="Times New Roman" w:hAnsi="Times New Roman" w:cs="Times New Roman"/>
                <w:color w:val="auto"/>
                <w:sz w:val="28"/>
                <w:szCs w:val="28"/>
                <w:lang w:val="ru-RU"/>
              </w:rPr>
              <w:t>В наличии</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42806" w:rsidRPr="0088349E"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p>
        </w:tc>
      </w:tr>
      <w:tr w:rsidR="00B42806" w:rsidRPr="0088349E" w:rsidTr="00154A1E">
        <w:trPr>
          <w:trHeight w:val="482"/>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vAlign w:val="center"/>
          </w:tcPr>
          <w:p w:rsidR="00B42806" w:rsidRPr="0088349E" w:rsidRDefault="00B42806" w:rsidP="0088349E">
            <w:pPr>
              <w:pStyle w:val="affff7"/>
              <w:shd w:val="clear" w:color="auto" w:fill="FFFFFF" w:themeFill="background1"/>
              <w:spacing w:line="240" w:lineRule="auto"/>
              <w:jc w:val="both"/>
              <w:rPr>
                <w:rFonts w:ascii="Times New Roman" w:hAnsi="Times New Roman"/>
                <w:color w:val="auto"/>
                <w:sz w:val="28"/>
                <w:szCs w:val="28"/>
              </w:rPr>
            </w:pPr>
            <w:r w:rsidRPr="0088349E">
              <w:rPr>
                <w:rFonts w:ascii="Times New Roman" w:hAnsi="Times New Roman"/>
                <w:color w:val="auto"/>
                <w:sz w:val="28"/>
                <w:szCs w:val="28"/>
              </w:rPr>
              <w:t>VI</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tcPr>
          <w:p w:rsidR="00B42806" w:rsidRPr="0088349E" w:rsidRDefault="00B42806" w:rsidP="0088349E">
            <w:pPr>
              <w:pStyle w:val="affff7"/>
              <w:shd w:val="clear" w:color="auto" w:fill="FFFFFF" w:themeFill="background1"/>
              <w:spacing w:line="240" w:lineRule="auto"/>
              <w:jc w:val="both"/>
              <w:rPr>
                <w:rFonts w:ascii="Times New Roman" w:hAnsi="Times New Roman"/>
                <w:color w:val="auto"/>
                <w:sz w:val="28"/>
                <w:szCs w:val="28"/>
              </w:rPr>
            </w:pPr>
            <w:r w:rsidRPr="0088349E">
              <w:rPr>
                <w:rFonts w:ascii="Times New Roman" w:hAnsi="Times New Roman"/>
                <w:color w:val="auto"/>
                <w:sz w:val="28"/>
                <w:szCs w:val="28"/>
              </w:rPr>
              <w:t>Компоненты на CD</w:t>
            </w:r>
            <w:r w:rsidRPr="0088349E">
              <w:rPr>
                <w:rFonts w:ascii="Times New Roman" w:hAnsi="Times New Roman"/>
                <w:color w:val="auto"/>
                <w:sz w:val="28"/>
                <w:szCs w:val="28"/>
              </w:rPr>
              <w:br/>
              <w:t>и DVD</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62" w:type="dxa"/>
              <w:left w:w="85" w:type="dxa"/>
              <w:bottom w:w="79" w:type="dxa"/>
              <w:right w:w="85" w:type="dxa"/>
            </w:tcMar>
          </w:tcPr>
          <w:p w:rsidR="00B42806" w:rsidRPr="0088349E"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88349E">
              <w:rPr>
                <w:rFonts w:ascii="Times New Roman" w:hAnsi="Times New Roman" w:cs="Times New Roman"/>
                <w:color w:val="auto"/>
                <w:sz w:val="28"/>
                <w:szCs w:val="28"/>
                <w:lang w:val="ru-RU"/>
              </w:rPr>
              <w:t>электронные приложения:</w:t>
            </w:r>
          </w:p>
          <w:p w:rsidR="00B42806" w:rsidRPr="0088349E"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88349E">
              <w:rPr>
                <w:rFonts w:ascii="Times New Roman" w:hAnsi="Times New Roman" w:cs="Times New Roman"/>
                <w:color w:val="auto"/>
                <w:sz w:val="28"/>
                <w:szCs w:val="28"/>
                <w:lang w:val="ru-RU"/>
              </w:rPr>
              <w:t>Живая география:</w:t>
            </w:r>
          </w:p>
          <w:p w:rsidR="00B42806" w:rsidRPr="0088349E"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88349E">
              <w:rPr>
                <w:rFonts w:ascii="Times New Roman" w:hAnsi="Times New Roman" w:cs="Times New Roman"/>
                <w:color w:val="auto"/>
                <w:sz w:val="28"/>
                <w:szCs w:val="28"/>
                <w:lang w:val="ru-RU"/>
              </w:rPr>
              <w:t>- географические карты;</w:t>
            </w:r>
          </w:p>
          <w:p w:rsidR="00B42806" w:rsidRPr="0088349E"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88349E">
              <w:rPr>
                <w:rFonts w:ascii="Times New Roman" w:hAnsi="Times New Roman" w:cs="Times New Roman"/>
                <w:color w:val="auto"/>
                <w:sz w:val="28"/>
                <w:szCs w:val="28"/>
                <w:lang w:val="ru-RU"/>
              </w:rPr>
              <w:t>-Коллекция космических снимков;</w:t>
            </w:r>
          </w:p>
          <w:p w:rsidR="00B42806" w:rsidRPr="0088349E"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88349E">
              <w:rPr>
                <w:rFonts w:ascii="Times New Roman" w:hAnsi="Times New Roman" w:cs="Times New Roman"/>
                <w:color w:val="auto"/>
                <w:sz w:val="28"/>
                <w:szCs w:val="28"/>
                <w:lang w:val="ru-RU"/>
              </w:rPr>
              <w:t>-Школьная геоинформационая система. ГИС- оболочка;</w:t>
            </w:r>
          </w:p>
          <w:p w:rsidR="00B42806" w:rsidRPr="0088349E"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88349E">
              <w:rPr>
                <w:rFonts w:ascii="Times New Roman" w:hAnsi="Times New Roman" w:cs="Times New Roman"/>
                <w:color w:val="auto"/>
                <w:sz w:val="28"/>
                <w:szCs w:val="28"/>
                <w:lang w:val="ru-RU"/>
              </w:rPr>
              <w:t>-Россия с древнейших времен до современности;</w:t>
            </w:r>
          </w:p>
          <w:p w:rsidR="00B42806" w:rsidRPr="0088349E"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88349E">
              <w:rPr>
                <w:rFonts w:ascii="Times New Roman" w:hAnsi="Times New Roman" w:cs="Times New Roman"/>
                <w:color w:val="auto"/>
                <w:sz w:val="28"/>
                <w:szCs w:val="28"/>
                <w:lang w:val="ru-RU"/>
              </w:rPr>
              <w:t>- Живая математика;</w:t>
            </w:r>
          </w:p>
          <w:p w:rsidR="00B42806" w:rsidRPr="0088349E"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r w:rsidRPr="0088349E">
              <w:rPr>
                <w:rFonts w:ascii="Times New Roman" w:hAnsi="Times New Roman" w:cs="Times New Roman"/>
                <w:color w:val="auto"/>
                <w:sz w:val="28"/>
                <w:szCs w:val="28"/>
                <w:lang w:val="ru-RU"/>
              </w:rPr>
              <w:t>-Логомиры;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2806" w:rsidRPr="0088349E" w:rsidRDefault="00B42806" w:rsidP="0088349E">
            <w:pPr>
              <w:pStyle w:val="NoParagraphStyle"/>
              <w:shd w:val="clear" w:color="auto" w:fill="FFFFFF" w:themeFill="background1"/>
              <w:spacing w:line="240" w:lineRule="auto"/>
              <w:ind w:left="426" w:hanging="426"/>
              <w:jc w:val="both"/>
              <w:textAlignment w:val="auto"/>
              <w:rPr>
                <w:rFonts w:ascii="Times New Roman" w:hAnsi="Times New Roman" w:cs="Times New Roman"/>
                <w:color w:val="auto"/>
                <w:sz w:val="28"/>
                <w:szCs w:val="28"/>
                <w:lang w:val="ru-RU"/>
              </w:rPr>
            </w:pPr>
            <w:r w:rsidRPr="0088349E">
              <w:rPr>
                <w:rFonts w:ascii="Times New Roman" w:hAnsi="Times New Roman" w:cs="Times New Roman"/>
                <w:color w:val="auto"/>
                <w:sz w:val="28"/>
                <w:szCs w:val="28"/>
                <w:lang w:val="ru-RU"/>
              </w:rPr>
              <w:t>В наличии</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42806" w:rsidRPr="0088349E" w:rsidRDefault="00B42806" w:rsidP="0088349E">
            <w:pPr>
              <w:pStyle w:val="NoParagraphStyle"/>
              <w:shd w:val="clear" w:color="auto" w:fill="FFFFFF" w:themeFill="background1"/>
              <w:spacing w:line="240" w:lineRule="auto"/>
              <w:jc w:val="both"/>
              <w:textAlignment w:val="auto"/>
              <w:rPr>
                <w:rFonts w:ascii="Times New Roman" w:hAnsi="Times New Roman" w:cs="Times New Roman"/>
                <w:color w:val="auto"/>
                <w:sz w:val="28"/>
                <w:szCs w:val="28"/>
                <w:lang w:val="ru-RU"/>
              </w:rPr>
            </w:pPr>
          </w:p>
        </w:tc>
      </w:tr>
    </w:tbl>
    <w:p w:rsidR="00B42806" w:rsidRPr="0088349E" w:rsidRDefault="00B42806" w:rsidP="0088349E">
      <w:pPr>
        <w:pStyle w:val="affff"/>
        <w:spacing w:line="240" w:lineRule="auto"/>
        <w:ind w:firstLine="0"/>
        <w:rPr>
          <w:rFonts w:ascii="Times New Roman" w:hAnsi="Times New Roman"/>
          <w:b/>
          <w:bCs/>
          <w:color w:val="auto"/>
          <w:spacing w:val="2"/>
          <w:sz w:val="28"/>
          <w:szCs w:val="28"/>
        </w:rPr>
      </w:pPr>
    </w:p>
    <w:p w:rsidR="00B42806" w:rsidRPr="0088349E" w:rsidRDefault="00B42806" w:rsidP="0088349E">
      <w:pPr>
        <w:pStyle w:val="Osnova"/>
        <w:tabs>
          <w:tab w:val="left" w:leader="dot" w:pos="624"/>
        </w:tabs>
        <w:spacing w:line="240" w:lineRule="auto"/>
        <w:rPr>
          <w:rStyle w:val="Zag11"/>
          <w:rFonts w:ascii="Times New Roman" w:eastAsia="@Arial Unicode MS" w:hAnsi="Times New Roman" w:cs="Times New Roman"/>
          <w:b/>
          <w:iCs/>
          <w:color w:val="auto"/>
          <w:sz w:val="28"/>
          <w:szCs w:val="28"/>
          <w:lang w:val="ru-RU"/>
        </w:rPr>
      </w:pPr>
      <w:r w:rsidRPr="0088349E">
        <w:rPr>
          <w:rStyle w:val="Zag11"/>
          <w:rFonts w:ascii="Times New Roman" w:eastAsia="@Arial Unicode MS" w:hAnsi="Times New Roman" w:cs="Times New Roman"/>
          <w:b/>
          <w:color w:val="auto"/>
          <w:sz w:val="28"/>
          <w:szCs w:val="28"/>
          <w:lang w:val="ru-RU"/>
        </w:rPr>
        <w:t>Информационное обеспечение</w:t>
      </w:r>
    </w:p>
    <w:p w:rsidR="00B42806" w:rsidRPr="0088349E" w:rsidRDefault="00B42806" w:rsidP="0088349E">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88349E">
        <w:rPr>
          <w:rStyle w:val="Zag11"/>
          <w:rFonts w:ascii="Times New Roman" w:eastAsia="@Arial Unicode MS" w:hAnsi="Times New Roman" w:cs="Times New Roman"/>
          <w:color w:val="auto"/>
          <w:sz w:val="28"/>
          <w:szCs w:val="28"/>
          <w:lang w:val="ru-RU"/>
        </w:rPr>
        <w:noBreakHyphen/>
        <w:t>коммуникационных технологий.</w:t>
      </w:r>
    </w:p>
    <w:p w:rsidR="00B42806" w:rsidRPr="0088349E" w:rsidRDefault="00B42806" w:rsidP="0088349E">
      <w:pPr>
        <w:pStyle w:val="Osnova"/>
        <w:tabs>
          <w:tab w:val="left" w:leader="dot" w:pos="624"/>
        </w:tabs>
        <w:spacing w:line="240" w:lineRule="auto"/>
        <w:rPr>
          <w:rFonts w:ascii="Times New Roman" w:eastAsia="@Arial Unicode MS" w:hAnsi="Times New Roman" w:cs="Times New Roman"/>
          <w:color w:val="auto"/>
          <w:sz w:val="28"/>
          <w:szCs w:val="28"/>
          <w:lang w:val="ru-RU"/>
        </w:rPr>
      </w:pPr>
      <w:r w:rsidRPr="0088349E">
        <w:rPr>
          <w:rStyle w:val="Zag11"/>
          <w:rFonts w:ascii="Times New Roman" w:eastAsia="@Arial Unicode MS" w:hAnsi="Times New Roman" w:cs="Times New Roman"/>
          <w:color w:val="auto"/>
          <w:sz w:val="28"/>
          <w:szCs w:val="28"/>
          <w:lang w:val="ru-RU"/>
        </w:rPr>
        <w:t xml:space="preserve">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w:t>
      </w:r>
      <w:r w:rsidRPr="0088349E">
        <w:rPr>
          <w:rStyle w:val="Zag11"/>
          <w:rFonts w:ascii="Times New Roman" w:eastAsia="@Arial Unicode MS" w:hAnsi="Times New Roman" w:cs="Times New Roman"/>
          <w:color w:val="auto"/>
          <w:sz w:val="28"/>
          <w:szCs w:val="28"/>
          <w:lang w:val="ru-RU"/>
        </w:rPr>
        <w:lastRenderedPageBreak/>
        <w:t>видеоматериалов.</w:t>
      </w:r>
    </w:p>
    <w:p w:rsidR="00B42806" w:rsidRPr="0088349E" w:rsidRDefault="00B42806" w:rsidP="0088349E">
      <w:pPr>
        <w:spacing w:after="0" w:line="240" w:lineRule="auto"/>
        <w:ind w:left="284"/>
        <w:jc w:val="both"/>
        <w:rPr>
          <w:rFonts w:ascii="Times New Roman" w:hAnsi="Times New Roman" w:cs="Times New Roman"/>
          <w:b/>
          <w:sz w:val="28"/>
          <w:szCs w:val="28"/>
        </w:rPr>
      </w:pPr>
      <w:r w:rsidRPr="0088349E">
        <w:rPr>
          <w:rFonts w:ascii="Times New Roman" w:hAnsi="Times New Roman" w:cs="Times New Roman"/>
          <w:b/>
          <w:sz w:val="28"/>
          <w:szCs w:val="28"/>
        </w:rPr>
        <w:t>Ожидаемые конечные результаты реализации программы</w:t>
      </w:r>
    </w:p>
    <w:p w:rsidR="00B42806" w:rsidRPr="0088349E" w:rsidRDefault="00B42806" w:rsidP="0088349E">
      <w:pPr>
        <w:pStyle w:val="af3"/>
        <w:numPr>
          <w:ilvl w:val="0"/>
          <w:numId w:val="104"/>
        </w:numPr>
        <w:spacing w:after="0" w:line="240" w:lineRule="auto"/>
        <w:contextualSpacing w:val="0"/>
        <w:jc w:val="both"/>
        <w:rPr>
          <w:rFonts w:ascii="Times New Roman" w:hAnsi="Times New Roman" w:cs="Times New Roman"/>
          <w:sz w:val="28"/>
          <w:szCs w:val="28"/>
        </w:rPr>
      </w:pPr>
      <w:r w:rsidRPr="0088349E">
        <w:rPr>
          <w:rFonts w:ascii="Times New Roman" w:hAnsi="Times New Roman" w:cs="Times New Roman"/>
          <w:sz w:val="28"/>
          <w:szCs w:val="28"/>
        </w:rPr>
        <w:t>своевременное выявление обучающихся с ТНР;</w:t>
      </w:r>
    </w:p>
    <w:p w:rsidR="00B42806" w:rsidRPr="0088349E" w:rsidRDefault="00B42806" w:rsidP="0088349E">
      <w:pPr>
        <w:numPr>
          <w:ilvl w:val="0"/>
          <w:numId w:val="104"/>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положительная динамика результатов коррекционно-развивающей работы с ними;</w:t>
      </w:r>
    </w:p>
    <w:p w:rsidR="00B42806" w:rsidRPr="0088349E" w:rsidRDefault="00B42806" w:rsidP="0088349E">
      <w:pPr>
        <w:numPr>
          <w:ilvl w:val="0"/>
          <w:numId w:val="104"/>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достижение  обучающимися с ТНР предметных, метапредметных и личностных результатов в  соответствии с ООП НОО.</w:t>
      </w:r>
    </w:p>
    <w:p w:rsidR="006B452E" w:rsidRPr="0088349E" w:rsidRDefault="006B452E" w:rsidP="0088349E">
      <w:pPr>
        <w:pStyle w:val="affff"/>
        <w:spacing w:line="240" w:lineRule="auto"/>
        <w:ind w:firstLine="454"/>
        <w:rPr>
          <w:rFonts w:ascii="Times New Roman" w:hAnsi="Times New Roman"/>
          <w:color w:val="auto"/>
          <w:sz w:val="28"/>
          <w:szCs w:val="28"/>
        </w:rPr>
      </w:pPr>
      <w:r w:rsidRPr="0088349E">
        <w:rPr>
          <w:rFonts w:ascii="Times New Roman" w:hAnsi="Times New Roman"/>
          <w:b/>
          <w:bCs/>
          <w:color w:val="auto"/>
          <w:sz w:val="28"/>
          <w:szCs w:val="28"/>
        </w:rPr>
        <w:t>Механизмы реализации программы</w:t>
      </w:r>
    </w:p>
    <w:p w:rsidR="006B452E" w:rsidRPr="0088349E" w:rsidRDefault="006B452E" w:rsidP="0088349E">
      <w:pPr>
        <w:pStyle w:val="affff"/>
        <w:spacing w:line="240" w:lineRule="auto"/>
        <w:ind w:firstLine="454"/>
        <w:rPr>
          <w:rFonts w:ascii="Times New Roman" w:hAnsi="Times New Roman"/>
          <w:color w:val="auto"/>
          <w:sz w:val="28"/>
          <w:szCs w:val="28"/>
        </w:rPr>
      </w:pPr>
      <w:r w:rsidRPr="0088349E">
        <w:rPr>
          <w:rFonts w:ascii="Times New Roman" w:hAnsi="Times New Roman"/>
          <w:color w:val="auto"/>
          <w:spacing w:val="2"/>
          <w:sz w:val="28"/>
          <w:szCs w:val="28"/>
        </w:rPr>
        <w:t>Основными механизмами реализации коррекционной</w:t>
      </w:r>
      <w:r w:rsidRPr="0088349E">
        <w:rPr>
          <w:rFonts w:ascii="Times New Roman" w:hAnsi="Times New Roman"/>
          <w:color w:val="auto"/>
          <w:spacing w:val="2"/>
          <w:sz w:val="28"/>
          <w:szCs w:val="28"/>
        </w:rPr>
        <w:br/>
      </w:r>
      <w:r w:rsidRPr="0088349E">
        <w:rPr>
          <w:rFonts w:ascii="Times New Roman" w:hAnsi="Times New Roman"/>
          <w:color w:val="auto"/>
          <w:sz w:val="28"/>
          <w:szCs w:val="28"/>
        </w:rPr>
        <w:t>ра</w:t>
      </w:r>
      <w:r w:rsidRPr="0088349E">
        <w:rPr>
          <w:rFonts w:ascii="Times New Roman" w:hAnsi="Times New Roman"/>
          <w:color w:val="auto"/>
          <w:spacing w:val="2"/>
          <w:sz w:val="28"/>
          <w:szCs w:val="28"/>
        </w:rPr>
        <w:t xml:space="preserve">боты являются оптимально выстроенное </w:t>
      </w:r>
      <w:r w:rsidRPr="0088349E">
        <w:rPr>
          <w:rFonts w:ascii="Times New Roman" w:hAnsi="Times New Roman"/>
          <w:iCs/>
          <w:color w:val="auto"/>
          <w:spacing w:val="2"/>
          <w:sz w:val="28"/>
          <w:szCs w:val="28"/>
        </w:rPr>
        <w:t xml:space="preserve">взаимодействие </w:t>
      </w:r>
      <w:r w:rsidRPr="0088349E">
        <w:rPr>
          <w:rFonts w:ascii="Times New Roman" w:hAnsi="Times New Roman"/>
          <w:iCs/>
          <w:color w:val="auto"/>
          <w:sz w:val="28"/>
          <w:szCs w:val="28"/>
        </w:rPr>
        <w:t>специалистов образовательной организации</w:t>
      </w:r>
      <w:r w:rsidRPr="0088349E">
        <w:rPr>
          <w:rFonts w:ascii="Times New Roman" w:hAnsi="Times New Roman"/>
          <w:color w:val="auto"/>
          <w:sz w:val="28"/>
          <w:szCs w:val="28"/>
        </w:rPr>
        <w:t xml:space="preserve"> обеспечивающее системное сопровождение детей с ограниченными воз</w:t>
      </w:r>
      <w:r w:rsidRPr="0088349E">
        <w:rPr>
          <w:rFonts w:ascii="Times New Roman" w:hAnsi="Times New Roman"/>
          <w:color w:val="auto"/>
          <w:spacing w:val="2"/>
          <w:sz w:val="28"/>
          <w:szCs w:val="28"/>
        </w:rPr>
        <w:t xml:space="preserve">можностями здоровья специалистами различного профиля в образовательном процессе, и </w:t>
      </w:r>
      <w:r w:rsidRPr="0088349E">
        <w:rPr>
          <w:rFonts w:ascii="Times New Roman" w:hAnsi="Times New Roman"/>
          <w:iCs/>
          <w:color w:val="auto"/>
          <w:spacing w:val="2"/>
          <w:sz w:val="28"/>
          <w:szCs w:val="28"/>
        </w:rPr>
        <w:t>социальное партнёрство</w:t>
      </w:r>
      <w:r w:rsidRPr="0088349E">
        <w:rPr>
          <w:rFonts w:ascii="Times New Roman" w:hAnsi="Times New Roman"/>
          <w:color w:val="auto"/>
          <w:spacing w:val="2"/>
          <w:sz w:val="28"/>
          <w:szCs w:val="28"/>
        </w:rPr>
        <w:t xml:space="preserve">, </w:t>
      </w:r>
      <w:r w:rsidRPr="0088349E">
        <w:rPr>
          <w:rFonts w:ascii="Times New Roman" w:hAnsi="Times New Roman"/>
          <w:color w:val="auto"/>
          <w:spacing w:val="-2"/>
          <w:sz w:val="28"/>
          <w:szCs w:val="28"/>
        </w:rPr>
        <w:t>предполагающее профессиональное взаимодействие образовательной организации</w:t>
      </w:r>
      <w:r w:rsidRPr="0088349E">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B452E" w:rsidRPr="0088349E" w:rsidRDefault="006B452E" w:rsidP="0088349E">
      <w:pPr>
        <w:pStyle w:val="affff"/>
        <w:spacing w:line="240" w:lineRule="auto"/>
        <w:ind w:firstLine="454"/>
        <w:rPr>
          <w:rFonts w:ascii="Times New Roman" w:hAnsi="Times New Roman"/>
          <w:color w:val="auto"/>
          <w:sz w:val="28"/>
          <w:szCs w:val="28"/>
        </w:rPr>
      </w:pPr>
      <w:r w:rsidRPr="0088349E">
        <w:rPr>
          <w:rFonts w:ascii="Times New Roman" w:hAnsi="Times New Roman"/>
          <w:iCs/>
          <w:color w:val="auto"/>
          <w:sz w:val="28"/>
          <w:szCs w:val="28"/>
        </w:rPr>
        <w:t xml:space="preserve">Взаимодействие специалистов МБОУ СОШ № 5 </w:t>
      </w:r>
      <w:r w:rsidRPr="0088349E">
        <w:rPr>
          <w:rFonts w:ascii="Times New Roman" w:hAnsi="Times New Roman"/>
          <w:color w:val="auto"/>
          <w:sz w:val="28"/>
          <w:szCs w:val="28"/>
        </w:rPr>
        <w:t>предусматривает:</w:t>
      </w:r>
    </w:p>
    <w:p w:rsidR="006B452E" w:rsidRPr="0088349E" w:rsidRDefault="006B452E" w:rsidP="0088349E">
      <w:pPr>
        <w:pStyle w:val="21"/>
        <w:spacing w:line="240" w:lineRule="auto"/>
        <w:ind w:firstLine="0"/>
        <w:rPr>
          <w:szCs w:val="28"/>
        </w:rPr>
      </w:pPr>
      <w:r w:rsidRPr="0088349E">
        <w:rPr>
          <w:szCs w:val="28"/>
        </w:rPr>
        <w:t>комплексность в определении и решении проблем ребёнка с ТНР, предоставлении ему квалифицированной помощи специалистов разного профиля;</w:t>
      </w:r>
    </w:p>
    <w:p w:rsidR="006B452E" w:rsidRPr="0088349E" w:rsidRDefault="006B452E" w:rsidP="0088349E">
      <w:pPr>
        <w:pStyle w:val="21"/>
        <w:spacing w:line="240" w:lineRule="auto"/>
        <w:ind w:firstLine="0"/>
        <w:rPr>
          <w:szCs w:val="28"/>
        </w:rPr>
      </w:pPr>
      <w:r w:rsidRPr="0088349E">
        <w:rPr>
          <w:szCs w:val="28"/>
        </w:rPr>
        <w:t>многоаспектный анализ личностного и познавательного развития ребёнка;</w:t>
      </w:r>
    </w:p>
    <w:p w:rsidR="006B452E" w:rsidRPr="0088349E" w:rsidRDefault="006B452E" w:rsidP="0088349E">
      <w:pPr>
        <w:pStyle w:val="21"/>
        <w:spacing w:line="240" w:lineRule="auto"/>
        <w:ind w:firstLine="0"/>
        <w:rPr>
          <w:szCs w:val="28"/>
        </w:rPr>
      </w:pPr>
      <w:r w:rsidRPr="0088349E">
        <w:rPr>
          <w:szCs w:val="28"/>
        </w:rPr>
        <w:t>составление комплексных индивидуальных программ общего развития и коррекции отдельных сторон учебно­позна</w:t>
      </w:r>
      <w:r w:rsidRPr="0088349E">
        <w:rPr>
          <w:spacing w:val="2"/>
          <w:szCs w:val="28"/>
        </w:rPr>
        <w:t xml:space="preserve">вательной, речевой, эмоциональной­волевой и личностной </w:t>
      </w:r>
      <w:r w:rsidRPr="0088349E">
        <w:rPr>
          <w:szCs w:val="28"/>
        </w:rPr>
        <w:t>сфер ребёнка с ТНР.</w:t>
      </w:r>
    </w:p>
    <w:p w:rsidR="006B452E" w:rsidRPr="0088349E" w:rsidRDefault="006B452E" w:rsidP="0088349E">
      <w:pPr>
        <w:pStyle w:val="affff"/>
        <w:spacing w:line="240" w:lineRule="auto"/>
        <w:ind w:firstLine="454"/>
        <w:rPr>
          <w:rFonts w:ascii="Times New Roman" w:hAnsi="Times New Roman"/>
          <w:color w:val="auto"/>
          <w:sz w:val="28"/>
          <w:szCs w:val="28"/>
        </w:rPr>
      </w:pPr>
      <w:r w:rsidRPr="0088349E">
        <w:rPr>
          <w:rFonts w:ascii="Times New Roman" w:hAnsi="Times New Roman"/>
          <w:color w:val="auto"/>
          <w:spacing w:val="-2"/>
          <w:sz w:val="28"/>
          <w:szCs w:val="28"/>
        </w:rPr>
        <w:t>Консолидация усилий разных специалистов в области пси</w:t>
      </w:r>
      <w:r w:rsidRPr="0088349E">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88349E">
        <w:rPr>
          <w:rFonts w:ascii="Times New Roman" w:hAnsi="Times New Roman"/>
          <w:color w:val="auto"/>
          <w:sz w:val="28"/>
          <w:szCs w:val="28"/>
        </w:rPr>
        <w:noBreakHyphen/>
        <w:t>медико­педаго</w:t>
      </w:r>
      <w:r w:rsidRPr="0088349E">
        <w:rPr>
          <w:rFonts w:ascii="Times New Roman" w:hAnsi="Times New Roman"/>
          <w:color w:val="auto"/>
          <w:spacing w:val="2"/>
          <w:sz w:val="28"/>
          <w:szCs w:val="28"/>
        </w:rPr>
        <w:t xml:space="preserve">гического сопровождения и эффективно решать проблемы </w:t>
      </w:r>
      <w:r w:rsidRPr="0088349E">
        <w:rPr>
          <w:rFonts w:ascii="Times New Roman" w:hAnsi="Times New Roman"/>
          <w:color w:val="auto"/>
          <w:sz w:val="28"/>
          <w:szCs w:val="28"/>
        </w:rPr>
        <w:t xml:space="preserve">ребёнка с </w:t>
      </w:r>
      <w:r w:rsidRPr="0088349E">
        <w:rPr>
          <w:rStyle w:val="Zag11"/>
          <w:rFonts w:ascii="Times New Roman" w:eastAsia="@Arial Unicode MS" w:hAnsi="Times New Roman"/>
          <w:color w:val="auto"/>
          <w:sz w:val="28"/>
          <w:szCs w:val="28"/>
        </w:rPr>
        <w:t>ТНР</w:t>
      </w:r>
      <w:r w:rsidRPr="0088349E">
        <w:rPr>
          <w:rFonts w:ascii="Times New Roman" w:hAnsi="Times New Roman"/>
          <w:color w:val="auto"/>
          <w:sz w:val="28"/>
          <w:szCs w:val="28"/>
        </w:rPr>
        <w:t>.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w:t>
      </w:r>
      <w:r w:rsidR="00A53DD9" w:rsidRPr="0088349E">
        <w:rPr>
          <w:rFonts w:ascii="Times New Roman" w:hAnsi="Times New Roman"/>
          <w:color w:val="auto"/>
          <w:sz w:val="28"/>
          <w:szCs w:val="28"/>
        </w:rPr>
        <w:t xml:space="preserve"> МБОУ СОШ № 5</w:t>
      </w:r>
      <w:r w:rsidRPr="0088349E">
        <w:rPr>
          <w:rFonts w:ascii="Times New Roman" w:hAnsi="Times New Roman"/>
          <w:color w:val="auto"/>
          <w:sz w:val="28"/>
          <w:szCs w:val="28"/>
        </w:rPr>
        <w:t xml:space="preserve"> которые предоставляют многопро</w:t>
      </w:r>
      <w:r w:rsidRPr="0088349E">
        <w:rPr>
          <w:rFonts w:ascii="Times New Roman" w:hAnsi="Times New Roman"/>
          <w:color w:val="auto"/>
          <w:spacing w:val="-2"/>
          <w:sz w:val="28"/>
          <w:szCs w:val="28"/>
        </w:rPr>
        <w:t xml:space="preserve">фильную помощь ребёнку и его родителям (законным представителям), а также образовательной организации в решении </w:t>
      </w:r>
      <w:r w:rsidRPr="0088349E">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B452E" w:rsidRPr="0088349E" w:rsidRDefault="006B452E" w:rsidP="0088349E">
      <w:pPr>
        <w:pStyle w:val="affff"/>
        <w:spacing w:line="240" w:lineRule="auto"/>
        <w:ind w:firstLine="454"/>
        <w:rPr>
          <w:rFonts w:ascii="Times New Roman" w:hAnsi="Times New Roman"/>
          <w:color w:val="auto"/>
          <w:sz w:val="28"/>
          <w:szCs w:val="28"/>
        </w:rPr>
      </w:pPr>
      <w:r w:rsidRPr="0088349E">
        <w:rPr>
          <w:rFonts w:ascii="Times New Roman" w:hAnsi="Times New Roman"/>
          <w:iCs/>
          <w:color w:val="auto"/>
          <w:sz w:val="28"/>
          <w:szCs w:val="28"/>
        </w:rPr>
        <w:t>Социальное</w:t>
      </w:r>
      <w:r w:rsidRPr="0088349E">
        <w:rPr>
          <w:rFonts w:ascii="Times New Roman" w:hAnsi="Times New Roman"/>
          <w:color w:val="auto"/>
          <w:sz w:val="28"/>
          <w:szCs w:val="28"/>
        </w:rPr>
        <w:t xml:space="preserve"> </w:t>
      </w:r>
      <w:r w:rsidRPr="0088349E">
        <w:rPr>
          <w:rFonts w:ascii="Times New Roman" w:hAnsi="Times New Roman"/>
          <w:iCs/>
          <w:color w:val="auto"/>
          <w:sz w:val="28"/>
          <w:szCs w:val="28"/>
        </w:rPr>
        <w:t>партнёрство</w:t>
      </w:r>
      <w:r w:rsidRPr="0088349E">
        <w:rPr>
          <w:rFonts w:ascii="Times New Roman" w:hAnsi="Times New Roman"/>
          <w:color w:val="auto"/>
          <w:sz w:val="28"/>
          <w:szCs w:val="28"/>
        </w:rPr>
        <w:t xml:space="preserve"> предусматривает:</w:t>
      </w:r>
    </w:p>
    <w:p w:rsidR="006B452E" w:rsidRPr="0088349E" w:rsidRDefault="006B452E" w:rsidP="0088349E">
      <w:pPr>
        <w:pStyle w:val="21"/>
        <w:spacing w:line="240" w:lineRule="auto"/>
        <w:rPr>
          <w:szCs w:val="28"/>
        </w:rPr>
      </w:pPr>
      <w:r w:rsidRPr="0088349E">
        <w:rPr>
          <w:szCs w:val="28"/>
        </w:rPr>
        <w:t>сотрудничество с образовательными организациями и другими ведомствами по вопросам преемственности обучения, разви</w:t>
      </w:r>
      <w:r w:rsidRPr="0088349E">
        <w:rPr>
          <w:spacing w:val="2"/>
          <w:szCs w:val="28"/>
        </w:rPr>
        <w:t>тия и адаптации, социализации, здоровьесбережения детей</w:t>
      </w:r>
      <w:r w:rsidRPr="0088349E">
        <w:rPr>
          <w:szCs w:val="28"/>
        </w:rPr>
        <w:t xml:space="preserve"> с ограниченными возможностями здоровья;</w:t>
      </w:r>
    </w:p>
    <w:p w:rsidR="006B452E" w:rsidRPr="0088349E" w:rsidRDefault="006B452E" w:rsidP="0088349E">
      <w:pPr>
        <w:pStyle w:val="21"/>
        <w:spacing w:line="240" w:lineRule="auto"/>
        <w:rPr>
          <w:szCs w:val="28"/>
        </w:rPr>
      </w:pPr>
      <w:r w:rsidRPr="0088349E">
        <w:rPr>
          <w:spacing w:val="2"/>
          <w:szCs w:val="28"/>
        </w:rPr>
        <w:t>сотрудничество со средствами массовой информации, а также с негосударственными структурами, прежде всего</w:t>
      </w:r>
      <w:r w:rsidRPr="0088349E">
        <w:rPr>
          <w:szCs w:val="28"/>
        </w:rPr>
        <w:t xml:space="preserve"> с общественными объединениями инвалидов, организациями родителей детей с ТНР;</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 xml:space="preserve">Программа коррекционной работы предусматривает вариативные формы специального сопровождения обучающихся с ТНР. Варьироваться могут </w:t>
      </w:r>
      <w:r w:rsidRPr="0088349E">
        <w:rPr>
          <w:sz w:val="28"/>
          <w:szCs w:val="28"/>
        </w:rPr>
        <w:lastRenderedPageBreak/>
        <w:t>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обучающихся с ТНР и удовлетворению их особых образовательных потребностей.</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Коррекционная работа осуществляется в ходе всего учебно- воспитательного процесса, при изучении предметов учебного плана, коррекционных курсов и на индивидуальных и подгрупповых логопедических занятиях. Соотношение индивидуальных и подгрупповых логопедических занятий определяется целью, задачами, этапом коррекционно-логопедического воздействия.</w:t>
      </w:r>
    </w:p>
    <w:p w:rsidR="00900E53" w:rsidRPr="0088349E" w:rsidRDefault="00900E53" w:rsidP="0088349E">
      <w:pPr>
        <w:pStyle w:val="131c"/>
        <w:keepNext/>
        <w:keepLines/>
        <w:shd w:val="clear" w:color="auto" w:fill="auto"/>
        <w:spacing w:line="240" w:lineRule="auto"/>
        <w:ind w:left="20" w:right="20"/>
        <w:rPr>
          <w:sz w:val="28"/>
          <w:szCs w:val="28"/>
        </w:rPr>
      </w:pPr>
      <w:bookmarkStart w:id="34" w:name="bookmark68"/>
      <w:r w:rsidRPr="0088349E">
        <w:rPr>
          <w:rStyle w:val="13d"/>
          <w:sz w:val="28"/>
          <w:szCs w:val="28"/>
        </w:rPr>
        <w:t>Планируемые результаты коррекционной работы с обучающимися с тяжелыми нарушениями речи на уровне начального общего образования</w:t>
      </w:r>
      <w:bookmarkEnd w:id="34"/>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Общими ориентирами в достижении результатов программы коррекционной работы являются:</w:t>
      </w:r>
    </w:p>
    <w:p w:rsidR="00900E53" w:rsidRPr="0088349E" w:rsidRDefault="00900E53" w:rsidP="0088349E">
      <w:pPr>
        <w:pStyle w:val="a8"/>
        <w:numPr>
          <w:ilvl w:val="0"/>
          <w:numId w:val="12"/>
        </w:numPr>
        <w:shd w:val="clear" w:color="auto" w:fill="auto"/>
        <w:tabs>
          <w:tab w:val="left" w:pos="723"/>
        </w:tabs>
        <w:spacing w:line="240" w:lineRule="auto"/>
        <w:ind w:left="20" w:firstLine="420"/>
        <w:rPr>
          <w:sz w:val="28"/>
          <w:szCs w:val="28"/>
        </w:rPr>
      </w:pPr>
      <w:r w:rsidRPr="0088349E">
        <w:rPr>
          <w:sz w:val="28"/>
          <w:szCs w:val="28"/>
        </w:rPr>
        <w:t>сформированность общефункциональных механизмов речи;</w:t>
      </w:r>
    </w:p>
    <w:p w:rsidR="00900E53" w:rsidRPr="0088349E" w:rsidRDefault="00900E53" w:rsidP="0088349E">
      <w:pPr>
        <w:pStyle w:val="a8"/>
        <w:numPr>
          <w:ilvl w:val="0"/>
          <w:numId w:val="12"/>
        </w:numPr>
        <w:shd w:val="clear" w:color="auto" w:fill="auto"/>
        <w:tabs>
          <w:tab w:val="left" w:pos="726"/>
        </w:tabs>
        <w:spacing w:line="240" w:lineRule="auto"/>
        <w:ind w:left="20" w:right="20" w:firstLine="420"/>
        <w:rPr>
          <w:sz w:val="28"/>
          <w:szCs w:val="28"/>
        </w:rPr>
      </w:pPr>
      <w:r w:rsidRPr="0088349E">
        <w:rPr>
          <w:sz w:val="28"/>
          <w:szCs w:val="28"/>
        </w:rPr>
        <w:t>сформированность фонетического компонента языковой способности в соответствии с онтогенетическими закономерностями его становления;</w:t>
      </w:r>
    </w:p>
    <w:p w:rsidR="00900E53" w:rsidRPr="0088349E" w:rsidRDefault="00900E53" w:rsidP="0088349E">
      <w:pPr>
        <w:pStyle w:val="a8"/>
        <w:numPr>
          <w:ilvl w:val="0"/>
          <w:numId w:val="12"/>
        </w:numPr>
        <w:shd w:val="clear" w:color="auto" w:fill="auto"/>
        <w:tabs>
          <w:tab w:val="left" w:pos="726"/>
        </w:tabs>
        <w:spacing w:line="240" w:lineRule="auto"/>
        <w:ind w:left="20" w:right="20" w:firstLine="420"/>
        <w:rPr>
          <w:sz w:val="28"/>
          <w:szCs w:val="28"/>
        </w:rPr>
      </w:pPr>
      <w:r w:rsidRPr="0088349E">
        <w:rPr>
          <w:sz w:val="28"/>
          <w:szCs w:val="28"/>
        </w:rP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900E53" w:rsidRPr="0088349E" w:rsidRDefault="00900E53" w:rsidP="0088349E">
      <w:pPr>
        <w:pStyle w:val="a8"/>
        <w:numPr>
          <w:ilvl w:val="0"/>
          <w:numId w:val="12"/>
        </w:numPr>
        <w:shd w:val="clear" w:color="auto" w:fill="auto"/>
        <w:tabs>
          <w:tab w:val="left" w:pos="726"/>
        </w:tabs>
        <w:spacing w:line="240" w:lineRule="auto"/>
        <w:ind w:left="20" w:right="20" w:firstLine="420"/>
        <w:rPr>
          <w:sz w:val="28"/>
          <w:szCs w:val="28"/>
        </w:rPr>
      </w:pPr>
      <w:r w:rsidRPr="0088349E">
        <w:rPr>
          <w:sz w:val="28"/>
          <w:szCs w:val="28"/>
        </w:rPr>
        <w:t>овладение арсеналом языковых единиц различных уровней, усвоение правил их использования в речевой деятельности;</w:t>
      </w:r>
    </w:p>
    <w:p w:rsidR="00900E53" w:rsidRPr="0088349E" w:rsidRDefault="00900E53" w:rsidP="0088349E">
      <w:pPr>
        <w:pStyle w:val="a8"/>
        <w:numPr>
          <w:ilvl w:val="0"/>
          <w:numId w:val="12"/>
        </w:numPr>
        <w:shd w:val="clear" w:color="auto" w:fill="auto"/>
        <w:tabs>
          <w:tab w:val="left" w:pos="723"/>
        </w:tabs>
        <w:spacing w:line="240" w:lineRule="auto"/>
        <w:ind w:left="20" w:firstLine="420"/>
        <w:rPr>
          <w:sz w:val="28"/>
          <w:szCs w:val="28"/>
        </w:rPr>
      </w:pPr>
      <w:r w:rsidRPr="0088349E">
        <w:rPr>
          <w:sz w:val="28"/>
          <w:szCs w:val="28"/>
        </w:rPr>
        <w:t>сформированность интереса к языковым явлениям;</w:t>
      </w:r>
    </w:p>
    <w:p w:rsidR="00900E53" w:rsidRPr="0088349E" w:rsidRDefault="00900E53" w:rsidP="0088349E">
      <w:pPr>
        <w:pStyle w:val="a8"/>
        <w:numPr>
          <w:ilvl w:val="0"/>
          <w:numId w:val="12"/>
        </w:numPr>
        <w:shd w:val="clear" w:color="auto" w:fill="auto"/>
        <w:tabs>
          <w:tab w:val="left" w:pos="721"/>
        </w:tabs>
        <w:spacing w:line="240" w:lineRule="auto"/>
        <w:ind w:left="20" w:right="20" w:firstLine="420"/>
        <w:rPr>
          <w:sz w:val="28"/>
          <w:szCs w:val="28"/>
        </w:rPr>
      </w:pPr>
      <w:r w:rsidRPr="0088349E">
        <w:rPr>
          <w:sz w:val="28"/>
          <w:szCs w:val="28"/>
        </w:rPr>
        <w:t>совершенствование «чувства языка» как механизма контроля языковой правильности, функционирующим на базе языкового сознания, которое обеспечивает овладение практикой речевого общения;</w:t>
      </w:r>
    </w:p>
    <w:p w:rsidR="00900E53" w:rsidRPr="0088349E" w:rsidRDefault="00900E53" w:rsidP="0088349E">
      <w:pPr>
        <w:pStyle w:val="a8"/>
        <w:numPr>
          <w:ilvl w:val="0"/>
          <w:numId w:val="12"/>
        </w:numPr>
        <w:shd w:val="clear" w:color="auto" w:fill="auto"/>
        <w:tabs>
          <w:tab w:val="left" w:pos="726"/>
        </w:tabs>
        <w:spacing w:line="240" w:lineRule="auto"/>
        <w:ind w:left="20" w:right="20" w:firstLine="420"/>
        <w:rPr>
          <w:sz w:val="28"/>
          <w:szCs w:val="28"/>
        </w:rPr>
      </w:pPr>
      <w:r w:rsidRPr="0088349E">
        <w:rPr>
          <w:sz w:val="28"/>
          <w:szCs w:val="28"/>
        </w:rP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w:t>
      </w:r>
    </w:p>
    <w:p w:rsidR="00900E53" w:rsidRPr="0088349E" w:rsidRDefault="00900E53" w:rsidP="0088349E">
      <w:pPr>
        <w:pStyle w:val="a8"/>
        <w:numPr>
          <w:ilvl w:val="0"/>
          <w:numId w:val="12"/>
        </w:numPr>
        <w:shd w:val="clear" w:color="auto" w:fill="auto"/>
        <w:tabs>
          <w:tab w:val="left" w:pos="726"/>
        </w:tabs>
        <w:spacing w:line="240" w:lineRule="auto"/>
        <w:ind w:left="20" w:right="20" w:firstLine="420"/>
        <w:rPr>
          <w:sz w:val="28"/>
          <w:szCs w:val="28"/>
        </w:rPr>
      </w:pPr>
      <w:r w:rsidRPr="0088349E">
        <w:rPr>
          <w:sz w:val="28"/>
          <w:szCs w:val="28"/>
        </w:rPr>
        <w:t>сформированность коммуникативных навыков; сформированность психофизиологического, психологического и языкового уровней, обеспечивающих овладение чтением и письмом;</w:t>
      </w:r>
    </w:p>
    <w:p w:rsidR="00900E53" w:rsidRPr="0088349E" w:rsidRDefault="00900E53" w:rsidP="0088349E">
      <w:pPr>
        <w:pStyle w:val="a8"/>
        <w:numPr>
          <w:ilvl w:val="0"/>
          <w:numId w:val="12"/>
        </w:numPr>
        <w:shd w:val="clear" w:color="auto" w:fill="auto"/>
        <w:tabs>
          <w:tab w:val="left" w:pos="730"/>
        </w:tabs>
        <w:spacing w:line="240" w:lineRule="auto"/>
        <w:ind w:left="20" w:right="20" w:firstLine="420"/>
        <w:rPr>
          <w:sz w:val="28"/>
          <w:szCs w:val="28"/>
        </w:rPr>
      </w:pPr>
      <w:r w:rsidRPr="0088349E">
        <w:rPr>
          <w:sz w:val="28"/>
          <w:szCs w:val="28"/>
        </w:rPr>
        <w:t>владение письменной формой коммуникации (техническими и смысловыми компонентами чтения и письма);</w:t>
      </w:r>
    </w:p>
    <w:p w:rsidR="00900E53" w:rsidRPr="0088349E" w:rsidRDefault="00900E53" w:rsidP="0088349E">
      <w:pPr>
        <w:pStyle w:val="a8"/>
        <w:numPr>
          <w:ilvl w:val="0"/>
          <w:numId w:val="12"/>
        </w:numPr>
        <w:shd w:val="clear" w:color="auto" w:fill="auto"/>
        <w:tabs>
          <w:tab w:val="left" w:pos="726"/>
        </w:tabs>
        <w:spacing w:line="240" w:lineRule="auto"/>
        <w:ind w:left="20" w:right="20" w:firstLine="420"/>
        <w:rPr>
          <w:sz w:val="28"/>
          <w:szCs w:val="28"/>
        </w:rPr>
      </w:pPr>
      <w:r w:rsidRPr="0088349E">
        <w:rPr>
          <w:sz w:val="28"/>
          <w:szCs w:val="28"/>
        </w:rPr>
        <w:t>совершенствование текстовой деятельности как результата речемыслительной деятельности, где язык, речь, мыслительные процессы взаимодействуют между собой и образуют единое целое.</w:t>
      </w:r>
    </w:p>
    <w:p w:rsidR="006015B4" w:rsidRPr="0088349E" w:rsidRDefault="006015B4" w:rsidP="0088349E">
      <w:pPr>
        <w:spacing w:after="0" w:line="240" w:lineRule="auto"/>
        <w:jc w:val="both"/>
        <w:rPr>
          <w:rFonts w:ascii="Times New Roman" w:hAnsi="Times New Roman" w:cs="Times New Roman"/>
          <w:b/>
          <w:sz w:val="28"/>
          <w:szCs w:val="28"/>
        </w:rPr>
      </w:pPr>
      <w:bookmarkStart w:id="35" w:name="bookmark69"/>
    </w:p>
    <w:p w:rsidR="006015B4" w:rsidRPr="0088349E" w:rsidRDefault="006015B4" w:rsidP="0088349E">
      <w:pPr>
        <w:spacing w:after="0" w:line="240" w:lineRule="auto"/>
        <w:jc w:val="both"/>
        <w:rPr>
          <w:rFonts w:ascii="Times New Roman" w:hAnsi="Times New Roman" w:cs="Times New Roman"/>
          <w:b/>
          <w:i/>
          <w:sz w:val="28"/>
          <w:szCs w:val="28"/>
        </w:rPr>
      </w:pPr>
      <w:r w:rsidRPr="0088349E">
        <w:rPr>
          <w:rFonts w:ascii="Times New Roman" w:hAnsi="Times New Roman" w:cs="Times New Roman"/>
          <w:b/>
          <w:sz w:val="28"/>
          <w:szCs w:val="28"/>
        </w:rPr>
        <w:t>Приложение</w:t>
      </w:r>
      <w:r w:rsidRPr="0088349E">
        <w:rPr>
          <w:rFonts w:ascii="Times New Roman" w:hAnsi="Times New Roman" w:cs="Times New Roman"/>
          <w:i/>
          <w:sz w:val="28"/>
          <w:szCs w:val="28"/>
        </w:rPr>
        <w:t xml:space="preserve"> № </w:t>
      </w:r>
      <w:r w:rsidRPr="0088349E">
        <w:rPr>
          <w:rFonts w:ascii="Times New Roman" w:hAnsi="Times New Roman" w:cs="Times New Roman"/>
          <w:b/>
          <w:i/>
          <w:sz w:val="28"/>
          <w:szCs w:val="28"/>
        </w:rPr>
        <w:t>12.</w:t>
      </w:r>
      <w:r w:rsidRPr="0088349E">
        <w:rPr>
          <w:rFonts w:ascii="Times New Roman" w:hAnsi="Times New Roman" w:cs="Times New Roman"/>
          <w:i/>
          <w:sz w:val="28"/>
          <w:szCs w:val="28"/>
        </w:rPr>
        <w:t xml:space="preserve"> «Положение о ПМПК МБОУ СОШ №5»</w:t>
      </w:r>
    </w:p>
    <w:p w:rsidR="001C5344" w:rsidRPr="0088349E" w:rsidRDefault="001C5344" w:rsidP="0088349E">
      <w:pPr>
        <w:spacing w:after="0" w:line="240" w:lineRule="auto"/>
        <w:jc w:val="both"/>
        <w:rPr>
          <w:rFonts w:ascii="Times New Roman" w:hAnsi="Times New Roman" w:cs="Times New Roman"/>
          <w:b/>
          <w:i/>
          <w:sz w:val="28"/>
          <w:szCs w:val="28"/>
          <w:highlight w:val="red"/>
        </w:rPr>
      </w:pPr>
    </w:p>
    <w:p w:rsidR="00900E53" w:rsidRPr="0088349E" w:rsidRDefault="00900E53" w:rsidP="0088349E">
      <w:pPr>
        <w:pStyle w:val="131c"/>
        <w:keepNext/>
        <w:keepLines/>
        <w:shd w:val="clear" w:color="auto" w:fill="auto"/>
        <w:spacing w:line="240" w:lineRule="auto"/>
        <w:ind w:left="2400" w:firstLine="0"/>
        <w:rPr>
          <w:b/>
          <w:sz w:val="28"/>
          <w:szCs w:val="28"/>
        </w:rPr>
      </w:pPr>
      <w:r w:rsidRPr="0088349E">
        <w:rPr>
          <w:rStyle w:val="13d"/>
          <w:b/>
          <w:sz w:val="28"/>
          <w:szCs w:val="28"/>
        </w:rPr>
        <w:t>2.6. Программа внеурочной деятельности</w:t>
      </w:r>
      <w:bookmarkEnd w:id="35"/>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 </w:t>
      </w:r>
      <w:r w:rsidRPr="0088349E">
        <w:rPr>
          <w:sz w:val="28"/>
          <w:szCs w:val="28"/>
        </w:rPr>
        <w:lastRenderedPageBreak/>
        <w:t>секции, круглые столы, конференции, диспуты, школьные научные общества, общественно полезные практики на добровольной основе и т.д.</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(с ТНР и без таковых), различных организаций. Виды совместной внеурочной деятельности подбираются с учетом возможностей и интересов обучающихся с ТНР.</w:t>
      </w:r>
    </w:p>
    <w:p w:rsidR="00D34A0D" w:rsidRPr="0088349E" w:rsidRDefault="00D34A0D" w:rsidP="0088349E">
      <w:pPr>
        <w:spacing w:after="0" w:line="240" w:lineRule="auto"/>
        <w:ind w:firstLine="720"/>
        <w:jc w:val="both"/>
        <w:rPr>
          <w:rFonts w:ascii="Times New Roman" w:hAnsi="Times New Roman" w:cs="Times New Roman"/>
          <w:sz w:val="28"/>
          <w:szCs w:val="28"/>
        </w:rPr>
      </w:pPr>
      <w:r w:rsidRPr="0088349E">
        <w:rPr>
          <w:rFonts w:ascii="Times New Roman" w:hAnsi="Times New Roman" w:cs="Times New Roman"/>
          <w:sz w:val="28"/>
          <w:szCs w:val="28"/>
        </w:rPr>
        <w:t>Контингент основных заказчиков программы - родители обучающихся, ориентированные на качественное и высокотехнологичное образование своих детей. Они (в большинстве своем) воспринимают образование как ресурс для построения успешной жизни и карьеры. В современном учебном заведении они хотят видеть совмещение лучших традиций советской школы и новаторских методик, обеспечивающих соответствие международным стандартам, формату единых экзаменов и т.п.</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организаций культуры и спорта). В период каникул для продолжения внеурочной деятельности используются возможности организации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Внеурочная д</w:t>
      </w:r>
      <w:r w:rsidR="00646098" w:rsidRPr="0088349E">
        <w:rPr>
          <w:sz w:val="28"/>
          <w:szCs w:val="28"/>
        </w:rPr>
        <w:t xml:space="preserve">еятельность организуется в МБОУ СОШ № 5 </w:t>
      </w:r>
      <w:r w:rsidRPr="0088349E">
        <w:rPr>
          <w:sz w:val="28"/>
          <w:szCs w:val="28"/>
        </w:rPr>
        <w:t xml:space="preserve">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Внеурочная деятельность объединяет в единый процесс воспитание, образование, развитие и здоровьесбережение, а также обеспечивает структурную и содержательную преемственность учебных предметов, отражает специфику целей и задач образовательной организации, служит созданию гибкой системы для реализации индивидуальных творческих интересов личности. Кроме того, внеурочная деятельность решает важную задачу - расширить культурное пространство образовательной организации. В этой сфере знакомство обучающихся с ценностями культуры происходит с учетом его личных интересов и микросоциума.</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Программа внеурочной деятельности направлена на удовлетворение потребностей обучающихся, общества и государства, региональной системы общего начального образования.</w:t>
      </w:r>
    </w:p>
    <w:p w:rsidR="00900E53" w:rsidRPr="0088349E" w:rsidRDefault="00900E53" w:rsidP="0088349E">
      <w:pPr>
        <w:pStyle w:val="a8"/>
        <w:shd w:val="clear" w:color="auto" w:fill="auto"/>
        <w:spacing w:line="240" w:lineRule="auto"/>
        <w:ind w:left="20" w:right="20" w:firstLine="700"/>
        <w:rPr>
          <w:sz w:val="28"/>
          <w:szCs w:val="28"/>
        </w:rPr>
      </w:pPr>
      <w:r w:rsidRPr="0088349E">
        <w:rPr>
          <w:rStyle w:val="43"/>
          <w:sz w:val="28"/>
          <w:szCs w:val="28"/>
        </w:rPr>
        <w:t>Целью</w:t>
      </w:r>
      <w:r w:rsidRPr="0088349E">
        <w:rPr>
          <w:sz w:val="28"/>
          <w:szCs w:val="28"/>
        </w:rPr>
        <w:t xml:space="preserve"> программы является создание условий для проявления у обучающихся с ТНР своих интересов на основе свободного выбора.</w:t>
      </w:r>
    </w:p>
    <w:p w:rsidR="00900E53" w:rsidRPr="0088349E" w:rsidRDefault="00900E53" w:rsidP="0088349E">
      <w:pPr>
        <w:pStyle w:val="a8"/>
        <w:shd w:val="clear" w:color="auto" w:fill="auto"/>
        <w:spacing w:line="240" w:lineRule="auto"/>
        <w:ind w:left="20" w:firstLine="700"/>
        <w:rPr>
          <w:sz w:val="28"/>
          <w:szCs w:val="28"/>
        </w:rPr>
      </w:pPr>
      <w:r w:rsidRPr="0088349E">
        <w:rPr>
          <w:rStyle w:val="43"/>
          <w:sz w:val="28"/>
          <w:szCs w:val="28"/>
        </w:rPr>
        <w:t>Задачи</w:t>
      </w:r>
      <w:r w:rsidRPr="0088349E">
        <w:rPr>
          <w:sz w:val="28"/>
          <w:szCs w:val="28"/>
        </w:rPr>
        <w:t xml:space="preserve"> программы:</w:t>
      </w:r>
    </w:p>
    <w:p w:rsidR="00900E53" w:rsidRPr="0088349E" w:rsidRDefault="00900E53" w:rsidP="0088349E">
      <w:pPr>
        <w:pStyle w:val="a8"/>
        <w:numPr>
          <w:ilvl w:val="0"/>
          <w:numId w:val="12"/>
        </w:numPr>
        <w:shd w:val="clear" w:color="auto" w:fill="auto"/>
        <w:tabs>
          <w:tab w:val="left" w:pos="730"/>
        </w:tabs>
        <w:spacing w:line="240" w:lineRule="auto"/>
        <w:ind w:left="20" w:right="20" w:firstLine="420"/>
        <w:rPr>
          <w:sz w:val="28"/>
          <w:szCs w:val="28"/>
        </w:rPr>
      </w:pPr>
      <w:r w:rsidRPr="0088349E">
        <w:rPr>
          <w:sz w:val="28"/>
          <w:szCs w:val="28"/>
        </w:rPr>
        <w:t>выявление интересов, склонностей, способностей, возможностей обучающихся;</w:t>
      </w:r>
    </w:p>
    <w:p w:rsidR="00900E53" w:rsidRPr="0088349E" w:rsidRDefault="00900E53" w:rsidP="0088349E">
      <w:pPr>
        <w:pStyle w:val="a8"/>
        <w:numPr>
          <w:ilvl w:val="0"/>
          <w:numId w:val="12"/>
        </w:numPr>
        <w:shd w:val="clear" w:color="auto" w:fill="auto"/>
        <w:tabs>
          <w:tab w:val="left" w:pos="730"/>
        </w:tabs>
        <w:spacing w:line="240" w:lineRule="auto"/>
        <w:ind w:left="20" w:right="20" w:firstLine="420"/>
        <w:rPr>
          <w:sz w:val="28"/>
          <w:szCs w:val="28"/>
        </w:rPr>
      </w:pPr>
      <w:r w:rsidRPr="0088349E">
        <w:rPr>
          <w:sz w:val="28"/>
          <w:szCs w:val="28"/>
        </w:rPr>
        <w:t>педагогическое сопровождение индивидуального развития обучающихся;</w:t>
      </w:r>
    </w:p>
    <w:p w:rsidR="00900E53" w:rsidRPr="0088349E" w:rsidRDefault="00900E53" w:rsidP="0088349E">
      <w:pPr>
        <w:pStyle w:val="a8"/>
        <w:numPr>
          <w:ilvl w:val="0"/>
          <w:numId w:val="12"/>
        </w:numPr>
        <w:shd w:val="clear" w:color="auto" w:fill="auto"/>
        <w:tabs>
          <w:tab w:val="left" w:pos="726"/>
        </w:tabs>
        <w:spacing w:line="240" w:lineRule="auto"/>
        <w:ind w:left="20" w:right="20" w:firstLine="420"/>
        <w:rPr>
          <w:sz w:val="28"/>
          <w:szCs w:val="28"/>
        </w:rPr>
      </w:pPr>
      <w:r w:rsidRPr="0088349E">
        <w:rPr>
          <w:sz w:val="28"/>
          <w:szCs w:val="28"/>
        </w:rPr>
        <w:lastRenderedPageBreak/>
        <w:t>организация среды для реализации приобретенных знаний, умений, навыков;</w:t>
      </w:r>
    </w:p>
    <w:p w:rsidR="00900E53" w:rsidRPr="0088349E" w:rsidRDefault="00900E53" w:rsidP="0088349E">
      <w:pPr>
        <w:pStyle w:val="a8"/>
        <w:numPr>
          <w:ilvl w:val="0"/>
          <w:numId w:val="12"/>
        </w:numPr>
        <w:shd w:val="clear" w:color="auto" w:fill="auto"/>
        <w:tabs>
          <w:tab w:val="left" w:pos="728"/>
        </w:tabs>
        <w:spacing w:line="240" w:lineRule="auto"/>
        <w:ind w:left="20" w:firstLine="420"/>
        <w:rPr>
          <w:sz w:val="28"/>
          <w:szCs w:val="28"/>
        </w:rPr>
      </w:pPr>
      <w:r w:rsidRPr="0088349E">
        <w:rPr>
          <w:sz w:val="28"/>
          <w:szCs w:val="28"/>
        </w:rPr>
        <w:t>развитие опыта творческой деятельности;</w:t>
      </w:r>
    </w:p>
    <w:p w:rsidR="00900E53" w:rsidRPr="0088349E" w:rsidRDefault="00900E53" w:rsidP="0088349E">
      <w:pPr>
        <w:pStyle w:val="a8"/>
        <w:numPr>
          <w:ilvl w:val="0"/>
          <w:numId w:val="12"/>
        </w:numPr>
        <w:shd w:val="clear" w:color="auto" w:fill="auto"/>
        <w:tabs>
          <w:tab w:val="left" w:pos="728"/>
        </w:tabs>
        <w:spacing w:line="240" w:lineRule="auto"/>
        <w:ind w:left="20" w:firstLine="420"/>
        <w:rPr>
          <w:sz w:val="28"/>
          <w:szCs w:val="28"/>
        </w:rPr>
      </w:pPr>
      <w:r w:rsidRPr="0088349E">
        <w:rPr>
          <w:sz w:val="28"/>
          <w:szCs w:val="28"/>
        </w:rPr>
        <w:t>развитие опыта неформального общения;</w:t>
      </w:r>
    </w:p>
    <w:p w:rsidR="00900E53" w:rsidRPr="0088349E" w:rsidRDefault="00900E53" w:rsidP="0088349E">
      <w:pPr>
        <w:pStyle w:val="a8"/>
        <w:numPr>
          <w:ilvl w:val="0"/>
          <w:numId w:val="12"/>
        </w:numPr>
        <w:shd w:val="clear" w:color="auto" w:fill="auto"/>
        <w:tabs>
          <w:tab w:val="left" w:pos="728"/>
        </w:tabs>
        <w:spacing w:line="240" w:lineRule="auto"/>
        <w:ind w:left="20" w:firstLine="420"/>
        <w:rPr>
          <w:sz w:val="28"/>
          <w:szCs w:val="28"/>
        </w:rPr>
      </w:pPr>
      <w:r w:rsidRPr="0088349E">
        <w:rPr>
          <w:sz w:val="28"/>
          <w:szCs w:val="28"/>
        </w:rPr>
        <w:t>расширение рамок общения с социумом.</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В</w:t>
      </w:r>
      <w:r w:rsidR="00EA41A6" w:rsidRPr="0088349E">
        <w:rPr>
          <w:sz w:val="28"/>
          <w:szCs w:val="28"/>
        </w:rPr>
        <w:t xml:space="preserve"> </w:t>
      </w:r>
      <w:r w:rsidR="00646098" w:rsidRPr="0088349E">
        <w:rPr>
          <w:sz w:val="28"/>
          <w:szCs w:val="28"/>
        </w:rPr>
        <w:t xml:space="preserve">МБОУ СОШ №5 </w:t>
      </w:r>
      <w:r w:rsidRPr="0088349E">
        <w:rPr>
          <w:sz w:val="28"/>
          <w:szCs w:val="28"/>
        </w:rPr>
        <w:t xml:space="preserve"> создана интегративная модель внеурочной деятельности, обеспечивающая возможность обучающимся с</w:t>
      </w:r>
      <w:r w:rsidR="00646098" w:rsidRPr="0088349E">
        <w:rPr>
          <w:sz w:val="28"/>
          <w:szCs w:val="28"/>
        </w:rPr>
        <w:t xml:space="preserve"> </w:t>
      </w:r>
      <w:r w:rsidRPr="0088349E">
        <w:rPr>
          <w:sz w:val="28"/>
          <w:szCs w:val="28"/>
        </w:rPr>
        <w:t>ТНР проявить себя, творчески раскрыться в области различных видов деятельности.</w:t>
      </w:r>
    </w:p>
    <w:p w:rsidR="00900E53" w:rsidRPr="0088349E" w:rsidRDefault="00900E53" w:rsidP="0088349E">
      <w:pPr>
        <w:pStyle w:val="a8"/>
        <w:shd w:val="clear" w:color="auto" w:fill="auto"/>
        <w:spacing w:line="240" w:lineRule="auto"/>
        <w:ind w:left="20" w:right="20" w:firstLine="720"/>
        <w:rPr>
          <w:sz w:val="28"/>
          <w:szCs w:val="28"/>
        </w:rPr>
      </w:pPr>
      <w:r w:rsidRPr="0088349E">
        <w:rPr>
          <w:sz w:val="28"/>
          <w:szCs w:val="28"/>
        </w:rPr>
        <w:t>Программой внеурочной деятельности определяются задачи работы по всем направлениям развития личности обучающихся с ТНР:</w:t>
      </w:r>
    </w:p>
    <w:p w:rsidR="00900E53" w:rsidRPr="0088349E" w:rsidRDefault="00900E53" w:rsidP="0088349E">
      <w:pPr>
        <w:pStyle w:val="a8"/>
        <w:numPr>
          <w:ilvl w:val="0"/>
          <w:numId w:val="12"/>
        </w:numPr>
        <w:shd w:val="clear" w:color="auto" w:fill="auto"/>
        <w:tabs>
          <w:tab w:val="left" w:pos="711"/>
        </w:tabs>
        <w:spacing w:line="240" w:lineRule="auto"/>
        <w:ind w:left="20" w:right="20" w:firstLine="420"/>
        <w:rPr>
          <w:sz w:val="28"/>
          <w:szCs w:val="28"/>
        </w:rPr>
      </w:pPr>
      <w:r w:rsidRPr="0088349E">
        <w:rPr>
          <w:sz w:val="28"/>
          <w:szCs w:val="28"/>
        </w:rPr>
        <w:t>духовно-нравственное - приобщение к базовым общечеловеческим ценностям, ценностям семьи;</w:t>
      </w:r>
    </w:p>
    <w:p w:rsidR="00900E53" w:rsidRPr="0088349E" w:rsidRDefault="00900E53" w:rsidP="0088349E">
      <w:pPr>
        <w:pStyle w:val="a8"/>
        <w:numPr>
          <w:ilvl w:val="0"/>
          <w:numId w:val="12"/>
        </w:numPr>
        <w:shd w:val="clear" w:color="auto" w:fill="auto"/>
        <w:tabs>
          <w:tab w:val="left" w:pos="716"/>
        </w:tabs>
        <w:spacing w:line="240" w:lineRule="auto"/>
        <w:ind w:left="20" w:right="20" w:firstLine="420"/>
        <w:rPr>
          <w:sz w:val="28"/>
          <w:szCs w:val="28"/>
        </w:rPr>
      </w:pPr>
      <w:r w:rsidRPr="0088349E">
        <w:rPr>
          <w:sz w:val="28"/>
          <w:szCs w:val="28"/>
        </w:rPr>
        <w:t>общеинтеллектуальное - обогащение запаса обучающихся научными понятиями, формирование мировоззрения, умений самостоятельно добывать новые знания, работать с информацией, делать выводы и умозаключения;</w:t>
      </w:r>
    </w:p>
    <w:p w:rsidR="00900E53" w:rsidRPr="0088349E" w:rsidRDefault="00900E53" w:rsidP="0088349E">
      <w:pPr>
        <w:pStyle w:val="a8"/>
        <w:numPr>
          <w:ilvl w:val="0"/>
          <w:numId w:val="12"/>
        </w:numPr>
        <w:shd w:val="clear" w:color="auto" w:fill="auto"/>
        <w:tabs>
          <w:tab w:val="left" w:pos="730"/>
        </w:tabs>
        <w:spacing w:line="240" w:lineRule="auto"/>
        <w:ind w:left="20" w:right="20" w:firstLine="420"/>
        <w:rPr>
          <w:sz w:val="28"/>
          <w:szCs w:val="28"/>
        </w:rPr>
      </w:pPr>
      <w:r w:rsidRPr="0088349E">
        <w:rPr>
          <w:sz w:val="28"/>
          <w:szCs w:val="28"/>
        </w:rPr>
        <w:t>общекультурное - развитие творческих возможностей обучающихся с учетом возрастных и внутренних психологических наклонностей, формирование эстетического вкуса;</w:t>
      </w:r>
    </w:p>
    <w:p w:rsidR="00900E53" w:rsidRPr="0088349E" w:rsidRDefault="00900E53" w:rsidP="0088349E">
      <w:pPr>
        <w:pStyle w:val="a8"/>
        <w:numPr>
          <w:ilvl w:val="0"/>
          <w:numId w:val="12"/>
        </w:numPr>
        <w:shd w:val="clear" w:color="auto" w:fill="auto"/>
        <w:tabs>
          <w:tab w:val="left" w:pos="730"/>
        </w:tabs>
        <w:spacing w:line="240" w:lineRule="auto"/>
        <w:ind w:left="20" w:right="20" w:firstLine="420"/>
        <w:rPr>
          <w:sz w:val="28"/>
          <w:szCs w:val="28"/>
        </w:rPr>
      </w:pPr>
      <w:r w:rsidRPr="0088349E">
        <w:rPr>
          <w:sz w:val="28"/>
          <w:szCs w:val="28"/>
        </w:rPr>
        <w:t>спортивно-оздоровительное - организация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w:t>
      </w:r>
    </w:p>
    <w:p w:rsidR="00900E53" w:rsidRPr="0088349E" w:rsidRDefault="00900E53" w:rsidP="0088349E">
      <w:pPr>
        <w:pStyle w:val="a8"/>
        <w:numPr>
          <w:ilvl w:val="0"/>
          <w:numId w:val="12"/>
        </w:numPr>
        <w:shd w:val="clear" w:color="auto" w:fill="auto"/>
        <w:tabs>
          <w:tab w:val="left" w:pos="726"/>
        </w:tabs>
        <w:spacing w:line="240" w:lineRule="auto"/>
        <w:ind w:left="20" w:right="20" w:firstLine="420"/>
        <w:rPr>
          <w:sz w:val="28"/>
          <w:szCs w:val="28"/>
        </w:rPr>
      </w:pPr>
      <w:r w:rsidRPr="0088349E">
        <w:rPr>
          <w:sz w:val="28"/>
          <w:szCs w:val="28"/>
        </w:rPr>
        <w:t>социальное - развитие положительного потенциала личности обучающихся в рамках деятельности общешкольного коллектива.</w:t>
      </w:r>
    </w:p>
    <w:p w:rsidR="00900E53" w:rsidRPr="0088349E" w:rsidRDefault="00900E53" w:rsidP="0088349E">
      <w:pPr>
        <w:pStyle w:val="a8"/>
        <w:shd w:val="clear" w:color="auto" w:fill="auto"/>
        <w:spacing w:line="240" w:lineRule="auto"/>
        <w:ind w:left="120" w:right="160" w:firstLine="720"/>
        <w:rPr>
          <w:sz w:val="28"/>
          <w:szCs w:val="28"/>
        </w:rPr>
      </w:pPr>
      <w:r w:rsidRPr="0088349E">
        <w:rPr>
          <w:sz w:val="28"/>
          <w:szCs w:val="28"/>
        </w:rPr>
        <w:t>Программа внеурочной деятельности определяет общий объем внеурочной деятельности обучающихся с тяжелыми нарушениями речи состав и структуру направлений внеурочной деятельности, курсы, образовательные программы по годам обучения.</w:t>
      </w:r>
    </w:p>
    <w:p w:rsidR="00900E53" w:rsidRPr="0088349E" w:rsidRDefault="00EA41A6" w:rsidP="0088349E">
      <w:pPr>
        <w:pStyle w:val="a8"/>
        <w:shd w:val="clear" w:color="auto" w:fill="auto"/>
        <w:spacing w:line="240" w:lineRule="auto"/>
        <w:ind w:left="20" w:right="20" w:firstLine="700"/>
        <w:rPr>
          <w:sz w:val="28"/>
          <w:szCs w:val="28"/>
        </w:rPr>
      </w:pPr>
      <w:r w:rsidRPr="0088349E">
        <w:rPr>
          <w:sz w:val="28"/>
          <w:szCs w:val="28"/>
        </w:rPr>
        <w:t xml:space="preserve">МБОУ СОШ № 5 </w:t>
      </w:r>
      <w:r w:rsidR="00900E53" w:rsidRPr="0088349E">
        <w:rPr>
          <w:sz w:val="28"/>
          <w:szCs w:val="28"/>
        </w:rPr>
        <w:t xml:space="preserve">самостоятельно выбирает приоритетные направления внеурочной деятельности, определяет формы её организации с учетом реальных условий, особых образовательных потребностей обучающихся </w:t>
      </w:r>
      <w:r w:rsidRPr="0088349E">
        <w:rPr>
          <w:sz w:val="28"/>
          <w:szCs w:val="28"/>
        </w:rPr>
        <w:t xml:space="preserve">с ТНР </w:t>
      </w:r>
      <w:r w:rsidR="00900E53" w:rsidRPr="0088349E">
        <w:rPr>
          <w:sz w:val="28"/>
          <w:szCs w:val="28"/>
        </w:rPr>
        <w:t>(в том числе индивидуальных), пожеланий родителей (законных представителей).</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Обязательной частью внеурочной деятельности, поддерживающей процесс освоения содержания АООП НОО, является коррекционно- развивающая область. Содержание коррекционно-развивающей области представлено коррекционно-развивающими занятиями (логопедическими и психо-коррекционными). Проектная деятельность обучающихся с тяжелыми нарушениями речи включена во все направления внеурочной деятельности, т.к. позволяет интегрировать предметное содержание, способствует формированию целостной картины мира, позволяет получить «видимый продукт» деятельности, способствует развитию умения работать самостоятельно и в команде. Результаты внеурочной деятельности детей оформляются в виде портфолио обучающихся.</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 xml:space="preserve">Программы курсов внеурочной деятельности являются частью адаптированной основной общеобразовательной программы начального </w:t>
      </w:r>
      <w:r w:rsidRPr="0088349E">
        <w:rPr>
          <w:sz w:val="28"/>
          <w:szCs w:val="28"/>
        </w:rPr>
        <w:lastRenderedPageBreak/>
        <w:t>общего образования, которая формируется в тесном сотрудничестве всех участников образовательных отношений.</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Содержание программ внеурочной деятельности отражает динамику становления и развития интересов обучающихся с ТНР - от мотивационной увлеченности до творческого продуктивного взаимодействия, направленного на компетентное развитие и личностное самоопределение.</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При планировании внеурочной нагрузки в течение учебного года предусматривается равномерное распределение по видам и объемам. Содержание занятий формируется с учетом пожеланий обучающихся и их родителей (законных представителей). Определены следующие формы организации внеурочной деятельности: экскурсии, кружки, секции, круглые столы, соревнования, проекты, общественно - полезные практики. На родительских собраниях, консультациях родители знакомятся с программой «Внеурочная деятельность» и выбирают совместно с обучающимися направления, курсы, образовательные программы. Внеурочная деятельность регулируется расписанием.</w:t>
      </w:r>
    </w:p>
    <w:p w:rsidR="00900E53" w:rsidRPr="0088349E" w:rsidRDefault="00900E53" w:rsidP="0088349E">
      <w:pPr>
        <w:pStyle w:val="a8"/>
        <w:shd w:val="clear" w:color="auto" w:fill="auto"/>
        <w:spacing w:line="240" w:lineRule="auto"/>
        <w:ind w:left="20" w:right="20" w:firstLine="720"/>
        <w:rPr>
          <w:sz w:val="28"/>
          <w:szCs w:val="28"/>
        </w:rPr>
      </w:pPr>
      <w:r w:rsidRPr="0088349E">
        <w:rPr>
          <w:sz w:val="28"/>
          <w:szCs w:val="28"/>
        </w:rPr>
        <w:t>Программа внеурочной деятельности рассматривается и согласовывается на методическом совете школы, обсуждается и утверждается педагогическим советом (в рамках утверждения адаптированной основной общеобразовательной программы начального общего образования обучающихся с ТНР).</w:t>
      </w:r>
    </w:p>
    <w:p w:rsidR="00900E53" w:rsidRPr="0088349E" w:rsidRDefault="00900E53" w:rsidP="0088349E">
      <w:pPr>
        <w:pStyle w:val="a8"/>
        <w:shd w:val="clear" w:color="auto" w:fill="auto"/>
        <w:spacing w:line="240" w:lineRule="auto"/>
        <w:ind w:left="20" w:right="20" w:firstLine="720"/>
        <w:rPr>
          <w:sz w:val="28"/>
          <w:szCs w:val="28"/>
        </w:rPr>
      </w:pPr>
      <w:r w:rsidRPr="0088349E">
        <w:rPr>
          <w:sz w:val="28"/>
          <w:szCs w:val="28"/>
        </w:rPr>
        <w:t>Внеурочная деятельность, как и деятельность обучающихся в рамках уроков, направлена на достижение результатов освоения адаптированной основной общеобразовательной программы начального общего образования обучающихся с ТНР. Но в первую очередь - на достижение личностных и метапредметных результатов. Это определяет и специфику внеурочной деятельности, в ходе которой обучающиеся с ТНР не только приобретают знания, сколько учатся действовать, принимать решения, приобретать практический опыт. Внеурочная деятельность создает условия для развития творческих интересов и способностей детей с ограниченными возможностями здоровья и включения их в разные виды деятельности: художественную, музыкальную, техническую, экологическую, социальную, спортивную и т.д.</w:t>
      </w:r>
      <w:r w:rsidR="00F036DA" w:rsidRPr="0088349E">
        <w:rPr>
          <w:sz w:val="28"/>
          <w:szCs w:val="28"/>
        </w:rPr>
        <w:t xml:space="preserve"> </w:t>
      </w:r>
    </w:p>
    <w:p w:rsidR="00900E53" w:rsidRPr="0088349E" w:rsidRDefault="00900E53" w:rsidP="0088349E">
      <w:pPr>
        <w:pStyle w:val="a8"/>
        <w:shd w:val="clear" w:color="auto" w:fill="auto"/>
        <w:spacing w:line="240" w:lineRule="auto"/>
        <w:ind w:left="20" w:right="20" w:firstLine="720"/>
        <w:rPr>
          <w:sz w:val="28"/>
          <w:szCs w:val="28"/>
        </w:rPr>
      </w:pPr>
      <w:r w:rsidRPr="0088349E">
        <w:rPr>
          <w:sz w:val="28"/>
          <w:szCs w:val="28"/>
        </w:rPr>
        <w:t>С целью оптимизации индивидуальных образовательных траекторий и организации взаимодействия с социальными партнерами проводится анализ реализации внеурочной деятельности по нескольким аспектам:</w:t>
      </w:r>
    </w:p>
    <w:p w:rsidR="00900E53" w:rsidRPr="0088349E" w:rsidRDefault="00900E53" w:rsidP="0088349E">
      <w:pPr>
        <w:pStyle w:val="a8"/>
        <w:numPr>
          <w:ilvl w:val="0"/>
          <w:numId w:val="13"/>
        </w:numPr>
        <w:shd w:val="clear" w:color="auto" w:fill="auto"/>
        <w:tabs>
          <w:tab w:val="left" w:pos="735"/>
        </w:tabs>
        <w:spacing w:line="240" w:lineRule="auto"/>
        <w:ind w:left="20" w:right="20" w:firstLine="420"/>
        <w:rPr>
          <w:sz w:val="28"/>
          <w:szCs w:val="28"/>
        </w:rPr>
      </w:pPr>
      <w:r w:rsidRPr="0088349E">
        <w:rPr>
          <w:sz w:val="28"/>
          <w:szCs w:val="28"/>
        </w:rPr>
        <w:t>на уровне отдельного обучающегося, классного коллектива, образовательного учреждения;</w:t>
      </w:r>
    </w:p>
    <w:p w:rsidR="00900E53" w:rsidRPr="0088349E" w:rsidRDefault="00900E53" w:rsidP="0088349E">
      <w:pPr>
        <w:pStyle w:val="a8"/>
        <w:numPr>
          <w:ilvl w:val="0"/>
          <w:numId w:val="13"/>
        </w:numPr>
        <w:shd w:val="clear" w:color="auto" w:fill="auto"/>
        <w:tabs>
          <w:tab w:val="left" w:pos="733"/>
        </w:tabs>
        <w:spacing w:line="240" w:lineRule="auto"/>
        <w:ind w:left="20" w:firstLine="420"/>
        <w:rPr>
          <w:sz w:val="28"/>
          <w:szCs w:val="28"/>
        </w:rPr>
      </w:pPr>
      <w:r w:rsidRPr="0088349E">
        <w:rPr>
          <w:sz w:val="28"/>
          <w:szCs w:val="28"/>
        </w:rPr>
        <w:t>по направлениям развития личности:</w:t>
      </w:r>
    </w:p>
    <w:p w:rsidR="00900E53" w:rsidRPr="0088349E" w:rsidRDefault="00900E53" w:rsidP="0088349E">
      <w:pPr>
        <w:pStyle w:val="a8"/>
        <w:numPr>
          <w:ilvl w:val="0"/>
          <w:numId w:val="14"/>
        </w:numPr>
        <w:shd w:val="clear" w:color="auto" w:fill="auto"/>
        <w:tabs>
          <w:tab w:val="left" w:pos="1023"/>
        </w:tabs>
        <w:spacing w:line="240" w:lineRule="auto"/>
        <w:ind w:left="20" w:firstLine="720"/>
        <w:rPr>
          <w:sz w:val="28"/>
          <w:szCs w:val="28"/>
        </w:rPr>
      </w:pPr>
      <w:r w:rsidRPr="0088349E">
        <w:rPr>
          <w:sz w:val="28"/>
          <w:szCs w:val="28"/>
        </w:rPr>
        <w:t>спортивно-оздоровительное;</w:t>
      </w:r>
    </w:p>
    <w:p w:rsidR="00900E53" w:rsidRPr="0088349E" w:rsidRDefault="00900E53" w:rsidP="0088349E">
      <w:pPr>
        <w:pStyle w:val="a8"/>
        <w:numPr>
          <w:ilvl w:val="0"/>
          <w:numId w:val="14"/>
        </w:numPr>
        <w:shd w:val="clear" w:color="auto" w:fill="auto"/>
        <w:tabs>
          <w:tab w:val="left" w:pos="1023"/>
        </w:tabs>
        <w:spacing w:line="240" w:lineRule="auto"/>
        <w:ind w:left="20" w:firstLine="720"/>
        <w:rPr>
          <w:sz w:val="28"/>
          <w:szCs w:val="28"/>
        </w:rPr>
      </w:pPr>
      <w:r w:rsidRPr="0088349E">
        <w:rPr>
          <w:sz w:val="28"/>
          <w:szCs w:val="28"/>
        </w:rPr>
        <w:t>общекультурное;</w:t>
      </w:r>
    </w:p>
    <w:p w:rsidR="00900E53" w:rsidRPr="0088349E" w:rsidRDefault="00900E53" w:rsidP="0088349E">
      <w:pPr>
        <w:pStyle w:val="a8"/>
        <w:numPr>
          <w:ilvl w:val="0"/>
          <w:numId w:val="14"/>
        </w:numPr>
        <w:shd w:val="clear" w:color="auto" w:fill="auto"/>
        <w:tabs>
          <w:tab w:val="left" w:pos="1023"/>
        </w:tabs>
        <w:spacing w:line="240" w:lineRule="auto"/>
        <w:ind w:left="20" w:firstLine="720"/>
        <w:rPr>
          <w:sz w:val="28"/>
          <w:szCs w:val="28"/>
        </w:rPr>
      </w:pPr>
      <w:r w:rsidRPr="0088349E">
        <w:rPr>
          <w:sz w:val="28"/>
          <w:szCs w:val="28"/>
        </w:rPr>
        <w:t>общеинтеллектуальное;</w:t>
      </w:r>
    </w:p>
    <w:p w:rsidR="00900E53" w:rsidRPr="0088349E" w:rsidRDefault="00900E53" w:rsidP="0088349E">
      <w:pPr>
        <w:pStyle w:val="a8"/>
        <w:numPr>
          <w:ilvl w:val="0"/>
          <w:numId w:val="14"/>
        </w:numPr>
        <w:shd w:val="clear" w:color="auto" w:fill="auto"/>
        <w:tabs>
          <w:tab w:val="left" w:pos="1014"/>
        </w:tabs>
        <w:spacing w:line="240" w:lineRule="auto"/>
        <w:ind w:left="20" w:firstLine="720"/>
        <w:rPr>
          <w:sz w:val="28"/>
          <w:szCs w:val="28"/>
        </w:rPr>
      </w:pPr>
      <w:r w:rsidRPr="0088349E">
        <w:rPr>
          <w:sz w:val="28"/>
          <w:szCs w:val="28"/>
        </w:rPr>
        <w:t>духовно-нравственное;</w:t>
      </w:r>
    </w:p>
    <w:p w:rsidR="00900E53" w:rsidRPr="0088349E" w:rsidRDefault="00900E53" w:rsidP="0088349E">
      <w:pPr>
        <w:pStyle w:val="a8"/>
        <w:numPr>
          <w:ilvl w:val="0"/>
          <w:numId w:val="14"/>
        </w:numPr>
        <w:shd w:val="clear" w:color="auto" w:fill="auto"/>
        <w:tabs>
          <w:tab w:val="left" w:pos="1028"/>
        </w:tabs>
        <w:spacing w:line="240" w:lineRule="auto"/>
        <w:ind w:left="20" w:firstLine="720"/>
        <w:rPr>
          <w:sz w:val="28"/>
          <w:szCs w:val="28"/>
        </w:rPr>
      </w:pPr>
      <w:r w:rsidRPr="0088349E">
        <w:rPr>
          <w:sz w:val="28"/>
          <w:szCs w:val="28"/>
        </w:rPr>
        <w:t>коррекционно-развивающее;</w:t>
      </w:r>
    </w:p>
    <w:p w:rsidR="00900E53" w:rsidRPr="0088349E" w:rsidRDefault="00900E53" w:rsidP="0088349E">
      <w:pPr>
        <w:pStyle w:val="a8"/>
        <w:numPr>
          <w:ilvl w:val="0"/>
          <w:numId w:val="14"/>
        </w:numPr>
        <w:shd w:val="clear" w:color="auto" w:fill="auto"/>
        <w:tabs>
          <w:tab w:val="left" w:pos="1018"/>
        </w:tabs>
        <w:spacing w:line="240" w:lineRule="auto"/>
        <w:ind w:left="20" w:firstLine="720"/>
        <w:rPr>
          <w:sz w:val="28"/>
          <w:szCs w:val="28"/>
        </w:rPr>
      </w:pPr>
      <w:r w:rsidRPr="0088349E">
        <w:rPr>
          <w:sz w:val="28"/>
          <w:szCs w:val="28"/>
        </w:rPr>
        <w:t>социальное;</w:t>
      </w:r>
    </w:p>
    <w:p w:rsidR="00900E53" w:rsidRPr="0088349E" w:rsidRDefault="00900E53" w:rsidP="0088349E">
      <w:pPr>
        <w:pStyle w:val="a8"/>
        <w:numPr>
          <w:ilvl w:val="0"/>
          <w:numId w:val="13"/>
        </w:numPr>
        <w:shd w:val="clear" w:color="auto" w:fill="auto"/>
        <w:tabs>
          <w:tab w:val="left" w:pos="733"/>
        </w:tabs>
        <w:spacing w:line="240" w:lineRule="auto"/>
        <w:ind w:left="20" w:firstLine="420"/>
        <w:rPr>
          <w:sz w:val="28"/>
          <w:szCs w:val="28"/>
        </w:rPr>
      </w:pPr>
      <w:r w:rsidRPr="0088349E">
        <w:rPr>
          <w:sz w:val="28"/>
          <w:szCs w:val="28"/>
        </w:rPr>
        <w:t>охвату обучающихся внеурочной деятельностью;</w:t>
      </w:r>
    </w:p>
    <w:p w:rsidR="00900E53" w:rsidRPr="0088349E" w:rsidRDefault="00900E53" w:rsidP="0088349E">
      <w:pPr>
        <w:pStyle w:val="a8"/>
        <w:numPr>
          <w:ilvl w:val="0"/>
          <w:numId w:val="13"/>
        </w:numPr>
        <w:shd w:val="clear" w:color="auto" w:fill="auto"/>
        <w:tabs>
          <w:tab w:val="left" w:pos="726"/>
        </w:tabs>
        <w:spacing w:line="240" w:lineRule="auto"/>
        <w:ind w:left="20" w:right="20" w:firstLine="420"/>
        <w:rPr>
          <w:sz w:val="28"/>
          <w:szCs w:val="28"/>
        </w:rPr>
      </w:pPr>
      <w:r w:rsidRPr="0088349E">
        <w:rPr>
          <w:sz w:val="28"/>
          <w:szCs w:val="28"/>
        </w:rPr>
        <w:lastRenderedPageBreak/>
        <w:t>социальному заказу на внеурочную деятельность (потребности различных субъектов образовательного процесса);</w:t>
      </w:r>
    </w:p>
    <w:p w:rsidR="00900E53" w:rsidRPr="0088349E" w:rsidRDefault="00900E53" w:rsidP="0088349E">
      <w:pPr>
        <w:pStyle w:val="a8"/>
        <w:numPr>
          <w:ilvl w:val="0"/>
          <w:numId w:val="13"/>
        </w:numPr>
        <w:shd w:val="clear" w:color="auto" w:fill="auto"/>
        <w:tabs>
          <w:tab w:val="left" w:pos="718"/>
        </w:tabs>
        <w:spacing w:line="240" w:lineRule="auto"/>
        <w:ind w:left="20" w:firstLine="420"/>
        <w:rPr>
          <w:sz w:val="28"/>
          <w:szCs w:val="28"/>
        </w:rPr>
      </w:pPr>
      <w:r w:rsidRPr="0088349E">
        <w:rPr>
          <w:sz w:val="28"/>
          <w:szCs w:val="28"/>
        </w:rPr>
        <w:t>удовлетворенности субъектов образовательного процесса;</w:t>
      </w:r>
    </w:p>
    <w:p w:rsidR="00900E53" w:rsidRPr="0088349E" w:rsidRDefault="00900E53" w:rsidP="0088349E">
      <w:pPr>
        <w:pStyle w:val="a8"/>
        <w:numPr>
          <w:ilvl w:val="0"/>
          <w:numId w:val="13"/>
        </w:numPr>
        <w:shd w:val="clear" w:color="auto" w:fill="auto"/>
        <w:tabs>
          <w:tab w:val="left" w:pos="733"/>
        </w:tabs>
        <w:spacing w:line="240" w:lineRule="auto"/>
        <w:ind w:left="20" w:firstLine="420"/>
        <w:rPr>
          <w:sz w:val="28"/>
          <w:szCs w:val="28"/>
        </w:rPr>
      </w:pPr>
      <w:r w:rsidRPr="0088349E">
        <w:rPr>
          <w:sz w:val="28"/>
          <w:szCs w:val="28"/>
        </w:rPr>
        <w:t>рекомендациям психолого-медико-педагогической комиссии.</w:t>
      </w:r>
    </w:p>
    <w:p w:rsidR="00900E53" w:rsidRPr="0088349E" w:rsidRDefault="00900E53" w:rsidP="0088349E">
      <w:pPr>
        <w:pStyle w:val="a8"/>
        <w:shd w:val="clear" w:color="auto" w:fill="auto"/>
        <w:spacing w:line="240" w:lineRule="auto"/>
        <w:ind w:right="20" w:firstLine="700"/>
        <w:rPr>
          <w:sz w:val="28"/>
          <w:szCs w:val="28"/>
        </w:rPr>
      </w:pPr>
      <w:r w:rsidRPr="0088349E">
        <w:rPr>
          <w:sz w:val="28"/>
          <w:szCs w:val="28"/>
        </w:rPr>
        <w:t>Реализация программы внеурочной деятельности обеспечивает рост социальной активности обучающихся, их мотивации к активной познавательной деятельности, повышение коммуникативных и исследовательских компетентностей, креативных и организационных способностей, рефлексивных навыков, качественное изменение в личностном развитии; удовлетворенность обучающихся и родителей (законных представителей) жизнедеятельностью образовательной организации.</w:t>
      </w:r>
    </w:p>
    <w:p w:rsidR="00646098" w:rsidRPr="0088349E" w:rsidRDefault="00646098" w:rsidP="0088349E">
      <w:pPr>
        <w:spacing w:after="0" w:line="240" w:lineRule="auto"/>
        <w:ind w:left="360"/>
        <w:jc w:val="both"/>
        <w:rPr>
          <w:rFonts w:ascii="Times New Roman" w:hAnsi="Times New Roman" w:cs="Times New Roman"/>
          <w:sz w:val="28"/>
          <w:szCs w:val="28"/>
        </w:rPr>
      </w:pPr>
    </w:p>
    <w:p w:rsidR="00646098" w:rsidRPr="0088349E" w:rsidRDefault="00646098" w:rsidP="0088349E">
      <w:pPr>
        <w:spacing w:after="0" w:line="240" w:lineRule="auto"/>
        <w:jc w:val="both"/>
        <w:rPr>
          <w:rFonts w:ascii="Times New Roman" w:hAnsi="Times New Roman" w:cs="Times New Roman"/>
          <w:sz w:val="28"/>
          <w:szCs w:val="28"/>
        </w:rPr>
      </w:pPr>
      <w:r w:rsidRPr="0088349E">
        <w:rPr>
          <w:rStyle w:val="afa"/>
          <w:rFonts w:ascii="Times New Roman" w:hAnsi="Times New Roman" w:cs="Times New Roman"/>
          <w:sz w:val="28"/>
          <w:szCs w:val="28"/>
        </w:rPr>
        <w:t>Виды внеучебной деятельности:</w:t>
      </w:r>
    </w:p>
    <w:p w:rsidR="00646098" w:rsidRPr="0088349E" w:rsidRDefault="00646098" w:rsidP="0088349E">
      <w:pPr>
        <w:numPr>
          <w:ilvl w:val="0"/>
          <w:numId w:val="106"/>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игровая деятельность;</w:t>
      </w:r>
    </w:p>
    <w:p w:rsidR="00646098" w:rsidRPr="0088349E" w:rsidRDefault="00646098" w:rsidP="0088349E">
      <w:pPr>
        <w:numPr>
          <w:ilvl w:val="0"/>
          <w:numId w:val="106"/>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познавательная деятельность;</w:t>
      </w:r>
    </w:p>
    <w:p w:rsidR="00646098" w:rsidRPr="0088349E" w:rsidRDefault="00646098" w:rsidP="0088349E">
      <w:pPr>
        <w:numPr>
          <w:ilvl w:val="0"/>
          <w:numId w:val="106"/>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проблемно-ценностное общение;</w:t>
      </w:r>
    </w:p>
    <w:p w:rsidR="00646098" w:rsidRPr="0088349E" w:rsidRDefault="00646098" w:rsidP="0088349E">
      <w:pPr>
        <w:numPr>
          <w:ilvl w:val="0"/>
          <w:numId w:val="106"/>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досугово-развлекательная деятельность;</w:t>
      </w:r>
    </w:p>
    <w:p w:rsidR="00646098" w:rsidRPr="0088349E" w:rsidRDefault="00646098" w:rsidP="0088349E">
      <w:pPr>
        <w:numPr>
          <w:ilvl w:val="0"/>
          <w:numId w:val="106"/>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художественное творчество;</w:t>
      </w:r>
    </w:p>
    <w:p w:rsidR="00646098" w:rsidRPr="0088349E" w:rsidRDefault="00646098" w:rsidP="0088349E">
      <w:pPr>
        <w:numPr>
          <w:ilvl w:val="0"/>
          <w:numId w:val="106"/>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социальное творчество;</w:t>
      </w:r>
    </w:p>
    <w:p w:rsidR="00646098" w:rsidRPr="0088349E" w:rsidRDefault="00646098" w:rsidP="0088349E">
      <w:pPr>
        <w:numPr>
          <w:ilvl w:val="0"/>
          <w:numId w:val="106"/>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трудовая деятельность;</w:t>
      </w:r>
    </w:p>
    <w:p w:rsidR="00646098" w:rsidRPr="0088349E" w:rsidRDefault="00646098" w:rsidP="0088349E">
      <w:pPr>
        <w:numPr>
          <w:ilvl w:val="0"/>
          <w:numId w:val="106"/>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спортивно-оздоровительная деятельность;</w:t>
      </w:r>
    </w:p>
    <w:p w:rsidR="00646098" w:rsidRPr="0088349E" w:rsidRDefault="00646098" w:rsidP="0088349E">
      <w:pPr>
        <w:numPr>
          <w:ilvl w:val="0"/>
          <w:numId w:val="106"/>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туристско-краеведческая деятельность.</w:t>
      </w:r>
    </w:p>
    <w:p w:rsidR="00646098" w:rsidRPr="0088349E" w:rsidRDefault="00646098" w:rsidP="0088349E">
      <w:pPr>
        <w:spacing w:after="0" w:line="240" w:lineRule="auto"/>
        <w:ind w:left="720"/>
        <w:jc w:val="both"/>
        <w:rPr>
          <w:rFonts w:ascii="Times New Roman" w:hAnsi="Times New Roman" w:cs="Times New Roman"/>
          <w:sz w:val="28"/>
          <w:szCs w:val="28"/>
        </w:rPr>
      </w:pPr>
    </w:p>
    <w:p w:rsidR="00646098" w:rsidRPr="0088349E" w:rsidRDefault="00646098" w:rsidP="0088349E">
      <w:pPr>
        <w:spacing w:after="0" w:line="240" w:lineRule="auto"/>
        <w:jc w:val="both"/>
        <w:rPr>
          <w:rFonts w:ascii="Times New Roman" w:hAnsi="Times New Roman" w:cs="Times New Roman"/>
          <w:sz w:val="28"/>
          <w:szCs w:val="28"/>
        </w:rPr>
      </w:pPr>
      <w:r w:rsidRPr="0088349E">
        <w:rPr>
          <w:rStyle w:val="afa"/>
          <w:rFonts w:ascii="Times New Roman" w:hAnsi="Times New Roman" w:cs="Times New Roman"/>
          <w:sz w:val="28"/>
          <w:szCs w:val="28"/>
        </w:rPr>
        <w:t xml:space="preserve">Методы и средства внеурочной деятельности – это </w:t>
      </w:r>
      <w:r w:rsidRPr="0088349E">
        <w:rPr>
          <w:rFonts w:ascii="Times New Roman" w:hAnsi="Times New Roman" w:cs="Times New Roman"/>
          <w:sz w:val="28"/>
          <w:szCs w:val="28"/>
        </w:rPr>
        <w:t>методы и средства воспитания, выбор которых определяется содержанием, формой внеурочной деятельности:</w:t>
      </w:r>
    </w:p>
    <w:p w:rsidR="00646098" w:rsidRPr="0088349E" w:rsidRDefault="00646098" w:rsidP="0088349E">
      <w:pPr>
        <w:numPr>
          <w:ilvl w:val="0"/>
          <w:numId w:val="107"/>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беседа с учащимися с целью выяснения их интереса, информированности по данному вопросу;</w:t>
      </w:r>
    </w:p>
    <w:p w:rsidR="00646098" w:rsidRPr="0088349E" w:rsidRDefault="00646098" w:rsidP="0088349E">
      <w:pPr>
        <w:numPr>
          <w:ilvl w:val="0"/>
          <w:numId w:val="107"/>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упражнение;</w:t>
      </w:r>
    </w:p>
    <w:p w:rsidR="00646098" w:rsidRPr="0088349E" w:rsidRDefault="00646098" w:rsidP="0088349E">
      <w:pPr>
        <w:numPr>
          <w:ilvl w:val="0"/>
          <w:numId w:val="107"/>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поручения детям подготовить сообщения;</w:t>
      </w:r>
    </w:p>
    <w:p w:rsidR="00646098" w:rsidRPr="0088349E" w:rsidRDefault="00646098" w:rsidP="0088349E">
      <w:pPr>
        <w:numPr>
          <w:ilvl w:val="0"/>
          <w:numId w:val="107"/>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методы игры в различных вариантах;</w:t>
      </w:r>
    </w:p>
    <w:p w:rsidR="00646098" w:rsidRPr="0088349E" w:rsidRDefault="00646098" w:rsidP="0088349E">
      <w:pPr>
        <w:numPr>
          <w:ilvl w:val="0"/>
          <w:numId w:val="107"/>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составление плана и т.д.</w:t>
      </w:r>
    </w:p>
    <w:p w:rsidR="00646098" w:rsidRPr="0088349E" w:rsidRDefault="00646098" w:rsidP="0088349E">
      <w:pPr>
        <w:spacing w:after="0" w:line="240" w:lineRule="auto"/>
        <w:ind w:firstLine="567"/>
        <w:jc w:val="both"/>
        <w:rPr>
          <w:rFonts w:ascii="Times New Roman" w:hAnsi="Times New Roman" w:cs="Times New Roman"/>
          <w:sz w:val="28"/>
          <w:szCs w:val="28"/>
        </w:rPr>
      </w:pPr>
      <w:r w:rsidRPr="0088349E">
        <w:rPr>
          <w:rStyle w:val="afa"/>
          <w:rFonts w:ascii="Times New Roman" w:hAnsi="Times New Roman" w:cs="Times New Roman"/>
          <w:sz w:val="28"/>
          <w:szCs w:val="28"/>
        </w:rPr>
        <w:t>Формы оценки.</w:t>
      </w:r>
      <w:r w:rsidRPr="0088349E">
        <w:rPr>
          <w:rFonts w:ascii="Times New Roman" w:hAnsi="Times New Roman" w:cs="Times New Roman"/>
          <w:sz w:val="28"/>
          <w:szCs w:val="28"/>
        </w:rPr>
        <w:t xml:space="preserve"> 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646098" w:rsidRPr="0088349E" w:rsidRDefault="00646098"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Особенностями системы оценки являются:</w:t>
      </w:r>
    </w:p>
    <w:p w:rsidR="00646098" w:rsidRPr="0088349E" w:rsidRDefault="00646098" w:rsidP="0088349E">
      <w:pPr>
        <w:numPr>
          <w:ilvl w:val="0"/>
          <w:numId w:val="105"/>
        </w:numPr>
        <w:spacing w:after="0" w:line="240" w:lineRule="auto"/>
        <w:ind w:left="0"/>
        <w:jc w:val="both"/>
        <w:rPr>
          <w:rFonts w:ascii="Times New Roman" w:hAnsi="Times New Roman" w:cs="Times New Roman"/>
          <w:sz w:val="28"/>
          <w:szCs w:val="28"/>
        </w:rPr>
      </w:pPr>
      <w:r w:rsidRPr="0088349E">
        <w:rPr>
          <w:rFonts w:ascii="Times New Roman" w:hAnsi="Times New Roman" w:cs="Times New Roman"/>
          <w:sz w:val="28"/>
          <w:szCs w:val="28"/>
        </w:rPr>
        <w:t>-комплексный подход к оценке результатов образования (оценка предметных, метапредметных и личностных результатов общего образования);</w:t>
      </w:r>
    </w:p>
    <w:p w:rsidR="00646098" w:rsidRPr="0088349E" w:rsidRDefault="00646098" w:rsidP="0088349E">
      <w:pPr>
        <w:numPr>
          <w:ilvl w:val="0"/>
          <w:numId w:val="105"/>
        </w:numPr>
        <w:spacing w:after="0" w:line="240" w:lineRule="auto"/>
        <w:ind w:left="0"/>
        <w:jc w:val="both"/>
        <w:rPr>
          <w:rFonts w:ascii="Times New Roman" w:hAnsi="Times New Roman" w:cs="Times New Roman"/>
          <w:sz w:val="28"/>
          <w:szCs w:val="28"/>
        </w:rPr>
      </w:pPr>
      <w:r w:rsidRPr="0088349E">
        <w:rPr>
          <w:rFonts w:ascii="Times New Roman" w:hAnsi="Times New Roman" w:cs="Times New Roman"/>
          <w:sz w:val="28"/>
          <w:szCs w:val="28"/>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646098" w:rsidRPr="0088349E" w:rsidRDefault="00646098" w:rsidP="0088349E">
      <w:pPr>
        <w:numPr>
          <w:ilvl w:val="0"/>
          <w:numId w:val="105"/>
        </w:numPr>
        <w:spacing w:after="0" w:line="240" w:lineRule="auto"/>
        <w:ind w:left="0"/>
        <w:jc w:val="both"/>
        <w:rPr>
          <w:rFonts w:ascii="Times New Roman" w:hAnsi="Times New Roman" w:cs="Times New Roman"/>
          <w:sz w:val="28"/>
          <w:szCs w:val="28"/>
        </w:rPr>
      </w:pPr>
      <w:r w:rsidRPr="0088349E">
        <w:rPr>
          <w:rFonts w:ascii="Times New Roman" w:hAnsi="Times New Roman" w:cs="Times New Roman"/>
          <w:sz w:val="28"/>
          <w:szCs w:val="28"/>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646098" w:rsidRPr="0088349E" w:rsidRDefault="00646098" w:rsidP="0088349E">
      <w:pPr>
        <w:numPr>
          <w:ilvl w:val="0"/>
          <w:numId w:val="105"/>
        </w:numPr>
        <w:spacing w:after="0" w:line="240" w:lineRule="auto"/>
        <w:ind w:left="0"/>
        <w:jc w:val="both"/>
        <w:rPr>
          <w:rFonts w:ascii="Times New Roman" w:hAnsi="Times New Roman" w:cs="Times New Roman"/>
          <w:sz w:val="28"/>
          <w:szCs w:val="28"/>
        </w:rPr>
      </w:pPr>
      <w:r w:rsidRPr="0088349E">
        <w:rPr>
          <w:rFonts w:ascii="Times New Roman" w:hAnsi="Times New Roman" w:cs="Times New Roman"/>
          <w:sz w:val="28"/>
          <w:szCs w:val="28"/>
        </w:rPr>
        <w:lastRenderedPageBreak/>
        <w:t>-оценка динамики образовательных достижений обучающихся;</w:t>
      </w:r>
    </w:p>
    <w:p w:rsidR="00646098" w:rsidRPr="0088349E" w:rsidRDefault="00646098" w:rsidP="0088349E">
      <w:pPr>
        <w:numPr>
          <w:ilvl w:val="0"/>
          <w:numId w:val="105"/>
        </w:numPr>
        <w:spacing w:after="0" w:line="240" w:lineRule="auto"/>
        <w:ind w:left="0"/>
        <w:jc w:val="both"/>
        <w:rPr>
          <w:rFonts w:ascii="Times New Roman" w:hAnsi="Times New Roman" w:cs="Times New Roman"/>
          <w:sz w:val="28"/>
          <w:szCs w:val="28"/>
        </w:rPr>
      </w:pPr>
      <w:r w:rsidRPr="0088349E">
        <w:rPr>
          <w:rFonts w:ascii="Times New Roman" w:hAnsi="Times New Roman" w:cs="Times New Roman"/>
          <w:sz w:val="28"/>
          <w:szCs w:val="28"/>
        </w:rPr>
        <w:t>сочетание внешней и внутренней оценки как механизма обеспечения качества образования;</w:t>
      </w:r>
    </w:p>
    <w:p w:rsidR="00646098" w:rsidRPr="0088349E" w:rsidRDefault="00646098" w:rsidP="0088349E">
      <w:pPr>
        <w:numPr>
          <w:ilvl w:val="0"/>
          <w:numId w:val="105"/>
        </w:numPr>
        <w:spacing w:after="0" w:line="240" w:lineRule="auto"/>
        <w:ind w:left="0"/>
        <w:jc w:val="both"/>
        <w:rPr>
          <w:rFonts w:ascii="Times New Roman" w:hAnsi="Times New Roman" w:cs="Times New Roman"/>
          <w:sz w:val="28"/>
          <w:szCs w:val="28"/>
        </w:rPr>
      </w:pPr>
      <w:r w:rsidRPr="0088349E">
        <w:rPr>
          <w:rFonts w:ascii="Times New Roman" w:hAnsi="Times New Roman" w:cs="Times New Roman"/>
          <w:sz w:val="28"/>
          <w:szCs w:val="28"/>
        </w:rPr>
        <w:t>-использование персонифицированных процедур итоговой оценки и аттестации обучающихся и не персонифицированных процедур оценки состояния и тенденций развития системы образования;</w:t>
      </w:r>
    </w:p>
    <w:p w:rsidR="00646098" w:rsidRPr="0088349E" w:rsidRDefault="00646098"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-уровневый подход к разработке планируемых результатов, инструментария и представлению их;</w:t>
      </w:r>
    </w:p>
    <w:p w:rsidR="00646098" w:rsidRPr="0088349E" w:rsidRDefault="00646098"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-использование накопительной системы оценивания (портфолио), характеризующей динамику индивидуальных образовательных достижений;</w:t>
      </w:r>
    </w:p>
    <w:p w:rsidR="00646098" w:rsidRPr="0088349E" w:rsidRDefault="00646098"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646098" w:rsidRPr="0088349E" w:rsidRDefault="00646098"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646098" w:rsidRPr="0088349E" w:rsidRDefault="00646098" w:rsidP="0088349E">
      <w:pPr>
        <w:spacing w:after="0" w:line="240" w:lineRule="auto"/>
        <w:ind w:left="1080" w:hanging="360"/>
        <w:jc w:val="both"/>
        <w:rPr>
          <w:rFonts w:ascii="Times New Roman" w:hAnsi="Times New Roman" w:cs="Times New Roman"/>
          <w:sz w:val="28"/>
          <w:szCs w:val="28"/>
        </w:rPr>
      </w:pPr>
      <w:r w:rsidRPr="0088349E">
        <w:rPr>
          <w:rStyle w:val="afa"/>
          <w:rFonts w:ascii="Times New Roman" w:hAnsi="Times New Roman" w:cs="Times New Roman"/>
          <w:sz w:val="28"/>
          <w:szCs w:val="28"/>
        </w:rPr>
        <w:t>Цель и задачи:</w:t>
      </w:r>
    </w:p>
    <w:p w:rsidR="00646098" w:rsidRPr="0088349E" w:rsidRDefault="00646098" w:rsidP="0088349E">
      <w:pPr>
        <w:spacing w:after="0" w:line="240" w:lineRule="auto"/>
        <w:ind w:firstLine="567"/>
        <w:jc w:val="both"/>
        <w:rPr>
          <w:rFonts w:ascii="Times New Roman" w:hAnsi="Times New Roman" w:cs="Times New Roman"/>
          <w:sz w:val="28"/>
          <w:szCs w:val="28"/>
        </w:rPr>
      </w:pPr>
      <w:r w:rsidRPr="0088349E">
        <w:rPr>
          <w:rStyle w:val="afa"/>
          <w:rFonts w:ascii="Times New Roman" w:hAnsi="Times New Roman" w:cs="Times New Roman"/>
          <w:sz w:val="28"/>
          <w:szCs w:val="28"/>
        </w:rPr>
        <w:t>Цель</w:t>
      </w:r>
      <w:r w:rsidRPr="0088349E">
        <w:rPr>
          <w:rFonts w:ascii="Times New Roman" w:hAnsi="Times New Roman" w:cs="Times New Roman"/>
          <w:sz w:val="28"/>
          <w:szCs w:val="28"/>
        </w:rPr>
        <w:t xml:space="preserve"> внеурочной деятельности: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w:t>
      </w:r>
    </w:p>
    <w:p w:rsidR="00646098" w:rsidRPr="0088349E" w:rsidRDefault="00646098" w:rsidP="0088349E">
      <w:pPr>
        <w:spacing w:after="0" w:line="240" w:lineRule="auto"/>
        <w:jc w:val="both"/>
        <w:rPr>
          <w:rFonts w:ascii="Times New Roman" w:hAnsi="Times New Roman" w:cs="Times New Roman"/>
          <w:sz w:val="28"/>
          <w:szCs w:val="28"/>
        </w:rPr>
      </w:pPr>
      <w:r w:rsidRPr="0088349E">
        <w:rPr>
          <w:rStyle w:val="afa"/>
          <w:rFonts w:ascii="Times New Roman" w:hAnsi="Times New Roman" w:cs="Times New Roman"/>
          <w:sz w:val="28"/>
          <w:szCs w:val="28"/>
        </w:rPr>
        <w:t xml:space="preserve">Задачи </w:t>
      </w:r>
      <w:r w:rsidRPr="0088349E">
        <w:rPr>
          <w:rFonts w:ascii="Times New Roman" w:hAnsi="Times New Roman" w:cs="Times New Roman"/>
          <w:sz w:val="28"/>
          <w:szCs w:val="28"/>
        </w:rPr>
        <w:t>внеурочной деятельности:</w:t>
      </w:r>
    </w:p>
    <w:p w:rsidR="00646098" w:rsidRPr="0088349E" w:rsidRDefault="00646098" w:rsidP="0088349E">
      <w:pPr>
        <w:pStyle w:val="2f1"/>
        <w:numPr>
          <w:ilvl w:val="0"/>
          <w:numId w:val="108"/>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организовать общественно-полезную и досуговую деятельность учащихся;</w:t>
      </w:r>
    </w:p>
    <w:p w:rsidR="00646098" w:rsidRPr="0088349E" w:rsidRDefault="00646098" w:rsidP="0088349E">
      <w:pPr>
        <w:pStyle w:val="2f1"/>
        <w:numPr>
          <w:ilvl w:val="0"/>
          <w:numId w:val="108"/>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формировать навыки позитивного общения;</w:t>
      </w:r>
    </w:p>
    <w:p w:rsidR="00646098" w:rsidRPr="0088349E" w:rsidRDefault="00646098" w:rsidP="0088349E">
      <w:pPr>
        <w:pStyle w:val="2f1"/>
        <w:numPr>
          <w:ilvl w:val="0"/>
          <w:numId w:val="108"/>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развивать навыки организации и осуществления сотрудничества с педагогами, сверстниками, родителями, старшими детьми в решении общих проблем;</w:t>
      </w:r>
    </w:p>
    <w:p w:rsidR="00646098" w:rsidRPr="0088349E" w:rsidRDefault="00646098" w:rsidP="0088349E">
      <w:pPr>
        <w:pStyle w:val="2f1"/>
        <w:numPr>
          <w:ilvl w:val="0"/>
          <w:numId w:val="108"/>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воспитывать трудолюбие, способности к преодолению трудностей, целеустремленность и настойчивость в достижении результата;</w:t>
      </w:r>
    </w:p>
    <w:p w:rsidR="00646098" w:rsidRPr="0088349E" w:rsidRDefault="00646098" w:rsidP="0088349E">
      <w:pPr>
        <w:pStyle w:val="2f1"/>
        <w:numPr>
          <w:ilvl w:val="0"/>
          <w:numId w:val="108"/>
        </w:num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развивать позитивное отношение к базовым общественным ценностям (человек, семья, Отечество, природа, мир, знания, труд, культура).</w:t>
      </w:r>
    </w:p>
    <w:p w:rsidR="00646098" w:rsidRPr="0088349E" w:rsidRDefault="00646098" w:rsidP="0088349E">
      <w:pPr>
        <w:pStyle w:val="a8"/>
        <w:spacing w:line="240" w:lineRule="auto"/>
        <w:rPr>
          <w:sz w:val="28"/>
          <w:szCs w:val="28"/>
        </w:rPr>
      </w:pPr>
      <w:r w:rsidRPr="0088349E">
        <w:rPr>
          <w:rStyle w:val="afa"/>
          <w:sz w:val="28"/>
          <w:szCs w:val="28"/>
        </w:rPr>
        <w:t>Принципы программы:</w:t>
      </w:r>
    </w:p>
    <w:p w:rsidR="00646098" w:rsidRPr="0088349E" w:rsidRDefault="00646098" w:rsidP="0088349E">
      <w:pPr>
        <w:numPr>
          <w:ilvl w:val="0"/>
          <w:numId w:val="109"/>
        </w:numPr>
        <w:spacing w:after="0" w:line="240" w:lineRule="auto"/>
        <w:jc w:val="both"/>
        <w:rPr>
          <w:rFonts w:ascii="Times New Roman" w:hAnsi="Times New Roman" w:cs="Times New Roman"/>
          <w:sz w:val="28"/>
          <w:szCs w:val="28"/>
        </w:rPr>
      </w:pPr>
      <w:r w:rsidRPr="0088349E">
        <w:rPr>
          <w:rStyle w:val="afa"/>
          <w:rFonts w:ascii="Times New Roman" w:hAnsi="Times New Roman" w:cs="Times New Roman"/>
          <w:b w:val="0"/>
          <w:bCs w:val="0"/>
          <w:sz w:val="28"/>
          <w:szCs w:val="28"/>
        </w:rPr>
        <w:t>включение учащихся в активную деятельность;</w:t>
      </w:r>
    </w:p>
    <w:p w:rsidR="00646098" w:rsidRPr="0088349E" w:rsidRDefault="00646098" w:rsidP="0088349E">
      <w:pPr>
        <w:numPr>
          <w:ilvl w:val="0"/>
          <w:numId w:val="109"/>
        </w:numPr>
        <w:spacing w:after="0" w:line="240" w:lineRule="auto"/>
        <w:jc w:val="both"/>
        <w:rPr>
          <w:rFonts w:ascii="Times New Roman" w:hAnsi="Times New Roman" w:cs="Times New Roman"/>
          <w:sz w:val="28"/>
          <w:szCs w:val="28"/>
        </w:rPr>
      </w:pPr>
      <w:r w:rsidRPr="0088349E">
        <w:rPr>
          <w:rStyle w:val="afa"/>
          <w:rFonts w:ascii="Times New Roman" w:hAnsi="Times New Roman" w:cs="Times New Roman"/>
          <w:b w:val="0"/>
          <w:bCs w:val="0"/>
          <w:sz w:val="28"/>
          <w:szCs w:val="28"/>
        </w:rPr>
        <w:t>доступность и наглядность;</w:t>
      </w:r>
    </w:p>
    <w:p w:rsidR="00646098" w:rsidRPr="0088349E" w:rsidRDefault="00646098" w:rsidP="0088349E">
      <w:pPr>
        <w:numPr>
          <w:ilvl w:val="0"/>
          <w:numId w:val="109"/>
        </w:numPr>
        <w:spacing w:after="0" w:line="240" w:lineRule="auto"/>
        <w:jc w:val="both"/>
        <w:rPr>
          <w:rFonts w:ascii="Times New Roman" w:hAnsi="Times New Roman" w:cs="Times New Roman"/>
          <w:sz w:val="28"/>
          <w:szCs w:val="28"/>
        </w:rPr>
      </w:pPr>
      <w:r w:rsidRPr="0088349E">
        <w:rPr>
          <w:rStyle w:val="afa"/>
          <w:rFonts w:ascii="Times New Roman" w:hAnsi="Times New Roman" w:cs="Times New Roman"/>
          <w:b w:val="0"/>
          <w:bCs w:val="0"/>
          <w:sz w:val="28"/>
          <w:szCs w:val="28"/>
        </w:rPr>
        <w:t>связь теории с практикой;</w:t>
      </w:r>
    </w:p>
    <w:p w:rsidR="00646098" w:rsidRPr="0088349E" w:rsidRDefault="00646098" w:rsidP="0088349E">
      <w:pPr>
        <w:numPr>
          <w:ilvl w:val="0"/>
          <w:numId w:val="109"/>
        </w:numPr>
        <w:spacing w:after="0" w:line="240" w:lineRule="auto"/>
        <w:jc w:val="both"/>
        <w:rPr>
          <w:rFonts w:ascii="Times New Roman" w:hAnsi="Times New Roman" w:cs="Times New Roman"/>
          <w:sz w:val="28"/>
          <w:szCs w:val="28"/>
        </w:rPr>
      </w:pPr>
      <w:r w:rsidRPr="0088349E">
        <w:rPr>
          <w:rStyle w:val="afa"/>
          <w:rFonts w:ascii="Times New Roman" w:hAnsi="Times New Roman" w:cs="Times New Roman"/>
          <w:sz w:val="28"/>
          <w:szCs w:val="28"/>
        </w:rPr>
        <w:t>у</w:t>
      </w:r>
      <w:r w:rsidRPr="0088349E">
        <w:rPr>
          <w:rStyle w:val="afa"/>
          <w:rFonts w:ascii="Times New Roman" w:hAnsi="Times New Roman" w:cs="Times New Roman"/>
          <w:b w:val="0"/>
          <w:bCs w:val="0"/>
          <w:sz w:val="28"/>
          <w:szCs w:val="28"/>
        </w:rPr>
        <w:t>чёт возрастных особенностей;</w:t>
      </w:r>
    </w:p>
    <w:p w:rsidR="00646098" w:rsidRPr="0088349E" w:rsidRDefault="00646098" w:rsidP="0088349E">
      <w:pPr>
        <w:numPr>
          <w:ilvl w:val="0"/>
          <w:numId w:val="109"/>
        </w:numPr>
        <w:spacing w:after="0" w:line="240" w:lineRule="auto"/>
        <w:jc w:val="both"/>
        <w:rPr>
          <w:rFonts w:ascii="Times New Roman" w:hAnsi="Times New Roman" w:cs="Times New Roman"/>
          <w:sz w:val="28"/>
          <w:szCs w:val="28"/>
        </w:rPr>
      </w:pPr>
      <w:r w:rsidRPr="0088349E">
        <w:rPr>
          <w:rStyle w:val="afa"/>
          <w:rFonts w:ascii="Times New Roman" w:hAnsi="Times New Roman" w:cs="Times New Roman"/>
          <w:b w:val="0"/>
          <w:bCs w:val="0"/>
          <w:sz w:val="28"/>
          <w:szCs w:val="28"/>
        </w:rPr>
        <w:t>сочетание индивидуальных и коллективных форм деятельности;</w:t>
      </w:r>
    </w:p>
    <w:p w:rsidR="00646098" w:rsidRPr="0088349E" w:rsidRDefault="00646098" w:rsidP="0088349E">
      <w:pPr>
        <w:numPr>
          <w:ilvl w:val="0"/>
          <w:numId w:val="109"/>
        </w:numPr>
        <w:spacing w:after="0" w:line="240" w:lineRule="auto"/>
        <w:jc w:val="both"/>
        <w:rPr>
          <w:rFonts w:ascii="Times New Roman" w:hAnsi="Times New Roman" w:cs="Times New Roman"/>
          <w:sz w:val="28"/>
          <w:szCs w:val="28"/>
        </w:rPr>
      </w:pPr>
      <w:r w:rsidRPr="0088349E">
        <w:rPr>
          <w:rStyle w:val="afa"/>
          <w:rFonts w:ascii="Times New Roman" w:hAnsi="Times New Roman" w:cs="Times New Roman"/>
          <w:b w:val="0"/>
          <w:bCs w:val="0"/>
          <w:sz w:val="28"/>
          <w:szCs w:val="28"/>
        </w:rPr>
        <w:t>целенаправленность и последовательность деятельности (от простого к сложному).</w:t>
      </w:r>
    </w:p>
    <w:p w:rsidR="00646098" w:rsidRPr="0088349E" w:rsidRDefault="00646098" w:rsidP="0088349E">
      <w:pPr>
        <w:pStyle w:val="3"/>
        <w:spacing w:before="0" w:after="0"/>
        <w:jc w:val="both"/>
        <w:rPr>
          <w:rFonts w:ascii="Times New Roman" w:hAnsi="Times New Roman" w:cs="Times New Roman"/>
          <w:sz w:val="28"/>
          <w:szCs w:val="28"/>
        </w:rPr>
      </w:pPr>
      <w:bookmarkStart w:id="36" w:name="_Toc279755143"/>
      <w:r w:rsidRPr="0088349E">
        <w:rPr>
          <w:rFonts w:ascii="Times New Roman" w:hAnsi="Times New Roman" w:cs="Times New Roman"/>
          <w:sz w:val="28"/>
          <w:szCs w:val="28"/>
        </w:rPr>
        <w:t>Направления реализации программы</w:t>
      </w:r>
      <w:bookmarkEnd w:id="36"/>
      <w:r w:rsidRPr="0088349E">
        <w:rPr>
          <w:rFonts w:ascii="Times New Roman" w:hAnsi="Times New Roman" w:cs="Times New Roman"/>
          <w:sz w:val="28"/>
          <w:szCs w:val="28"/>
        </w:rPr>
        <w:t>:</w:t>
      </w:r>
    </w:p>
    <w:p w:rsidR="00646098" w:rsidRPr="0088349E" w:rsidRDefault="00646098" w:rsidP="0088349E">
      <w:pPr>
        <w:pStyle w:val="2f1"/>
        <w:numPr>
          <w:ilvl w:val="0"/>
          <w:numId w:val="110"/>
        </w:numPr>
        <w:spacing w:after="0" w:line="240" w:lineRule="auto"/>
        <w:ind w:left="360"/>
        <w:jc w:val="both"/>
        <w:rPr>
          <w:rFonts w:ascii="Times New Roman" w:hAnsi="Times New Roman" w:cs="Times New Roman"/>
          <w:sz w:val="28"/>
          <w:szCs w:val="28"/>
        </w:rPr>
      </w:pPr>
      <w:r w:rsidRPr="0088349E">
        <w:rPr>
          <w:rFonts w:ascii="Times New Roman" w:hAnsi="Times New Roman" w:cs="Times New Roman"/>
          <w:sz w:val="28"/>
          <w:szCs w:val="28"/>
        </w:rPr>
        <w:t>Создание оптимального педагогически организованного пространства проведения учащимися свободного времени.</w:t>
      </w:r>
    </w:p>
    <w:p w:rsidR="00646098" w:rsidRPr="0088349E" w:rsidRDefault="00646098" w:rsidP="0088349E">
      <w:pPr>
        <w:pStyle w:val="2f1"/>
        <w:numPr>
          <w:ilvl w:val="0"/>
          <w:numId w:val="110"/>
        </w:numPr>
        <w:spacing w:after="0" w:line="240" w:lineRule="auto"/>
        <w:ind w:left="360"/>
        <w:jc w:val="both"/>
        <w:rPr>
          <w:rFonts w:ascii="Times New Roman" w:hAnsi="Times New Roman" w:cs="Times New Roman"/>
          <w:sz w:val="28"/>
          <w:szCs w:val="28"/>
        </w:rPr>
      </w:pPr>
      <w:r w:rsidRPr="0088349E">
        <w:rPr>
          <w:rFonts w:ascii="Times New Roman" w:hAnsi="Times New Roman" w:cs="Times New Roman"/>
          <w:sz w:val="28"/>
          <w:szCs w:val="28"/>
        </w:rPr>
        <w:t>Проведение необходимых для оптимальной занятости учащихся в свободное от учёбы время организационно-управленческих мероприятий.</w:t>
      </w:r>
    </w:p>
    <w:p w:rsidR="00646098" w:rsidRPr="0088349E" w:rsidRDefault="00646098" w:rsidP="0088349E">
      <w:pPr>
        <w:pStyle w:val="2f1"/>
        <w:numPr>
          <w:ilvl w:val="0"/>
          <w:numId w:val="110"/>
        </w:numPr>
        <w:spacing w:after="0" w:line="240" w:lineRule="auto"/>
        <w:ind w:left="360"/>
        <w:jc w:val="both"/>
        <w:rPr>
          <w:rFonts w:ascii="Times New Roman" w:hAnsi="Times New Roman" w:cs="Times New Roman"/>
          <w:sz w:val="28"/>
          <w:szCs w:val="28"/>
        </w:rPr>
      </w:pPr>
      <w:r w:rsidRPr="0088349E">
        <w:rPr>
          <w:rFonts w:ascii="Times New Roman" w:hAnsi="Times New Roman" w:cs="Times New Roman"/>
          <w:sz w:val="28"/>
          <w:szCs w:val="28"/>
        </w:rPr>
        <w:lastRenderedPageBreak/>
        <w:t>Совершенствование содержания, форм и методов занятости учащихся в свободное от учёбы время.</w:t>
      </w:r>
    </w:p>
    <w:p w:rsidR="00646098" w:rsidRPr="0088349E" w:rsidRDefault="00646098" w:rsidP="0088349E">
      <w:pPr>
        <w:pStyle w:val="2f1"/>
        <w:numPr>
          <w:ilvl w:val="0"/>
          <w:numId w:val="110"/>
        </w:numPr>
        <w:spacing w:after="0" w:line="240" w:lineRule="auto"/>
        <w:ind w:left="360"/>
        <w:jc w:val="both"/>
        <w:rPr>
          <w:rFonts w:ascii="Times New Roman" w:hAnsi="Times New Roman" w:cs="Times New Roman"/>
          <w:sz w:val="28"/>
          <w:szCs w:val="28"/>
        </w:rPr>
      </w:pPr>
      <w:r w:rsidRPr="0088349E">
        <w:rPr>
          <w:rFonts w:ascii="Times New Roman" w:hAnsi="Times New Roman" w:cs="Times New Roman"/>
          <w:sz w:val="28"/>
          <w:szCs w:val="28"/>
        </w:rPr>
        <w:t>Информационная поддержка занятости учащихся в свободное время.</w:t>
      </w:r>
    </w:p>
    <w:p w:rsidR="00646098" w:rsidRPr="0088349E" w:rsidRDefault="00646098" w:rsidP="0088349E">
      <w:pPr>
        <w:pStyle w:val="2f1"/>
        <w:numPr>
          <w:ilvl w:val="0"/>
          <w:numId w:val="110"/>
        </w:numPr>
        <w:spacing w:after="0" w:line="240" w:lineRule="auto"/>
        <w:ind w:left="360"/>
        <w:jc w:val="both"/>
        <w:rPr>
          <w:rFonts w:ascii="Times New Roman" w:hAnsi="Times New Roman" w:cs="Times New Roman"/>
          <w:sz w:val="28"/>
          <w:szCs w:val="28"/>
        </w:rPr>
      </w:pPr>
      <w:r w:rsidRPr="0088349E">
        <w:rPr>
          <w:rFonts w:ascii="Times New Roman" w:hAnsi="Times New Roman" w:cs="Times New Roman"/>
          <w:sz w:val="28"/>
          <w:szCs w:val="28"/>
        </w:rPr>
        <w:t>Научно-методическое обеспечение занятости учащихся во внеурочное время.</w:t>
      </w:r>
    </w:p>
    <w:p w:rsidR="00646098" w:rsidRPr="0088349E" w:rsidRDefault="00646098" w:rsidP="0088349E">
      <w:pPr>
        <w:pStyle w:val="2f1"/>
        <w:numPr>
          <w:ilvl w:val="0"/>
          <w:numId w:val="110"/>
        </w:numPr>
        <w:spacing w:after="0" w:line="240" w:lineRule="auto"/>
        <w:ind w:left="360"/>
        <w:jc w:val="both"/>
        <w:rPr>
          <w:rFonts w:ascii="Times New Roman" w:hAnsi="Times New Roman" w:cs="Times New Roman"/>
          <w:sz w:val="28"/>
          <w:szCs w:val="28"/>
        </w:rPr>
      </w:pPr>
      <w:r w:rsidRPr="0088349E">
        <w:rPr>
          <w:rFonts w:ascii="Times New Roman" w:hAnsi="Times New Roman" w:cs="Times New Roman"/>
          <w:sz w:val="28"/>
          <w:szCs w:val="28"/>
        </w:rPr>
        <w:t>Совершенствование уровня кадрового обеспечения.</w:t>
      </w:r>
    </w:p>
    <w:p w:rsidR="00646098" w:rsidRPr="0088349E" w:rsidRDefault="00646098" w:rsidP="0088349E">
      <w:pPr>
        <w:pStyle w:val="2f1"/>
        <w:numPr>
          <w:ilvl w:val="0"/>
          <w:numId w:val="110"/>
        </w:numPr>
        <w:spacing w:after="0" w:line="240" w:lineRule="auto"/>
        <w:ind w:left="360"/>
        <w:jc w:val="both"/>
        <w:rPr>
          <w:rFonts w:ascii="Times New Roman" w:hAnsi="Times New Roman" w:cs="Times New Roman"/>
          <w:sz w:val="28"/>
          <w:szCs w:val="28"/>
        </w:rPr>
      </w:pPr>
      <w:r w:rsidRPr="0088349E">
        <w:rPr>
          <w:rFonts w:ascii="Times New Roman" w:hAnsi="Times New Roman" w:cs="Times New Roman"/>
          <w:sz w:val="28"/>
          <w:szCs w:val="28"/>
        </w:rPr>
        <w:t>Совершенствование материально-технической базы организации досуга учащихся.</w:t>
      </w:r>
    </w:p>
    <w:p w:rsidR="00646098" w:rsidRPr="0088349E" w:rsidRDefault="00646098" w:rsidP="0088349E">
      <w:pPr>
        <w:spacing w:after="0" w:line="240" w:lineRule="auto"/>
        <w:ind w:firstLine="567"/>
        <w:jc w:val="both"/>
        <w:rPr>
          <w:rFonts w:ascii="Times New Roman" w:hAnsi="Times New Roman" w:cs="Times New Roman"/>
          <w:sz w:val="28"/>
          <w:szCs w:val="28"/>
        </w:rPr>
      </w:pPr>
      <w:r w:rsidRPr="0088349E">
        <w:rPr>
          <w:rFonts w:ascii="Times New Roman" w:hAnsi="Times New Roman" w:cs="Times New Roman"/>
          <w:sz w:val="28"/>
          <w:szCs w:val="28"/>
        </w:rPr>
        <w:t>Программа организации внеурочной деятельности, в соответствии с требованиями ФГОС, состоит из подпрограмм, в рамках которых реализуются 5 направлений деятельности.</w:t>
      </w:r>
    </w:p>
    <w:p w:rsidR="00646098" w:rsidRPr="0088349E" w:rsidRDefault="00646098" w:rsidP="0088349E">
      <w:pPr>
        <w:pStyle w:val="a8"/>
        <w:shd w:val="clear" w:color="auto" w:fill="auto"/>
        <w:spacing w:line="240" w:lineRule="auto"/>
        <w:ind w:right="20" w:firstLine="700"/>
        <w:rPr>
          <w:i/>
          <w:sz w:val="28"/>
          <w:szCs w:val="28"/>
        </w:rPr>
      </w:pPr>
    </w:p>
    <w:p w:rsidR="006015B4" w:rsidRPr="0088349E" w:rsidRDefault="006015B4" w:rsidP="0088349E">
      <w:pPr>
        <w:spacing w:after="0" w:line="240" w:lineRule="auto"/>
        <w:jc w:val="both"/>
        <w:rPr>
          <w:rFonts w:ascii="Times New Roman" w:hAnsi="Times New Roman" w:cs="Times New Roman"/>
          <w:b/>
          <w:i/>
          <w:sz w:val="28"/>
          <w:szCs w:val="28"/>
        </w:rPr>
      </w:pPr>
      <w:r w:rsidRPr="0088349E">
        <w:rPr>
          <w:rFonts w:ascii="Times New Roman" w:hAnsi="Times New Roman" w:cs="Times New Roman"/>
          <w:b/>
          <w:sz w:val="28"/>
          <w:szCs w:val="28"/>
        </w:rPr>
        <w:t>Приложение</w:t>
      </w:r>
      <w:r w:rsidRPr="0088349E">
        <w:rPr>
          <w:rFonts w:ascii="Times New Roman" w:hAnsi="Times New Roman" w:cs="Times New Roman"/>
          <w:b/>
          <w:i/>
          <w:noProof/>
          <w:sz w:val="28"/>
          <w:szCs w:val="28"/>
        </w:rPr>
        <w:t xml:space="preserve"> № 13.</w:t>
      </w:r>
      <w:r w:rsidRPr="0088349E">
        <w:rPr>
          <w:rFonts w:ascii="Times New Roman" w:hAnsi="Times New Roman" w:cs="Times New Roman"/>
          <w:i/>
          <w:noProof/>
          <w:sz w:val="28"/>
          <w:szCs w:val="28"/>
        </w:rPr>
        <w:t xml:space="preserve"> План внеурочной деятельности</w:t>
      </w:r>
      <w:r w:rsidRPr="0088349E">
        <w:rPr>
          <w:rFonts w:ascii="Times New Roman" w:hAnsi="Times New Roman" w:cs="Times New Roman"/>
          <w:b/>
          <w:i/>
          <w:sz w:val="28"/>
          <w:szCs w:val="28"/>
        </w:rPr>
        <w:t xml:space="preserve"> </w:t>
      </w:r>
    </w:p>
    <w:p w:rsidR="00646098" w:rsidRPr="0088349E" w:rsidRDefault="006015B4" w:rsidP="0088349E">
      <w:pPr>
        <w:pStyle w:val="a8"/>
        <w:shd w:val="clear" w:color="auto" w:fill="auto"/>
        <w:spacing w:line="240" w:lineRule="auto"/>
        <w:ind w:right="20"/>
        <w:rPr>
          <w:i/>
          <w:sz w:val="28"/>
          <w:szCs w:val="28"/>
        </w:rPr>
        <w:sectPr w:rsidR="00646098" w:rsidRPr="0088349E" w:rsidSect="00085259">
          <w:pgSz w:w="11905" w:h="16837"/>
          <w:pgMar w:top="975" w:right="851" w:bottom="1162" w:left="1452" w:header="0" w:footer="6" w:gutter="0"/>
          <w:cols w:space="720"/>
          <w:noEndnote/>
          <w:docGrid w:linePitch="360"/>
        </w:sectPr>
      </w:pPr>
      <w:r w:rsidRPr="0088349E">
        <w:rPr>
          <w:b/>
          <w:sz w:val="28"/>
          <w:szCs w:val="28"/>
        </w:rPr>
        <w:t>Приложение</w:t>
      </w:r>
      <w:r w:rsidRPr="0088349E">
        <w:rPr>
          <w:b/>
          <w:i/>
          <w:sz w:val="28"/>
          <w:szCs w:val="28"/>
        </w:rPr>
        <w:t xml:space="preserve"> № 14.  </w:t>
      </w:r>
      <w:r w:rsidRPr="0088349E">
        <w:rPr>
          <w:i/>
          <w:sz w:val="28"/>
          <w:szCs w:val="28"/>
        </w:rPr>
        <w:t>Рабочие программы курсов внеурочной деятельности.</w:t>
      </w:r>
    </w:p>
    <w:p w:rsidR="00900E53" w:rsidRPr="0088349E" w:rsidRDefault="00900E53" w:rsidP="0088349E">
      <w:pPr>
        <w:pStyle w:val="110"/>
        <w:keepNext/>
        <w:keepLines/>
        <w:shd w:val="clear" w:color="auto" w:fill="auto"/>
        <w:spacing w:line="240" w:lineRule="auto"/>
        <w:ind w:left="2380"/>
        <w:jc w:val="both"/>
        <w:rPr>
          <w:sz w:val="28"/>
          <w:szCs w:val="28"/>
          <w:highlight w:val="red"/>
        </w:rPr>
      </w:pPr>
      <w:bookmarkStart w:id="37" w:name="bookmark71"/>
      <w:r w:rsidRPr="0088349E">
        <w:rPr>
          <w:rStyle w:val="18"/>
          <w:sz w:val="28"/>
          <w:szCs w:val="28"/>
        </w:rPr>
        <w:lastRenderedPageBreak/>
        <w:t>3. ОРГАНИЗАЦИОННЫЙ РАЗДЕЛ</w:t>
      </w:r>
      <w:bookmarkEnd w:id="37"/>
    </w:p>
    <w:p w:rsidR="00900E53" w:rsidRPr="0088349E" w:rsidRDefault="00900E53" w:rsidP="0088349E">
      <w:pPr>
        <w:pStyle w:val="110"/>
        <w:keepNext/>
        <w:keepLines/>
        <w:shd w:val="clear" w:color="auto" w:fill="auto"/>
        <w:spacing w:line="240" w:lineRule="auto"/>
        <w:ind w:left="3500"/>
        <w:jc w:val="both"/>
        <w:rPr>
          <w:b w:val="0"/>
          <w:sz w:val="28"/>
          <w:szCs w:val="28"/>
        </w:rPr>
      </w:pPr>
      <w:bookmarkStart w:id="38" w:name="bookmark72"/>
      <w:r w:rsidRPr="0088349E">
        <w:rPr>
          <w:rStyle w:val="18"/>
          <w:b/>
          <w:sz w:val="28"/>
          <w:szCs w:val="28"/>
        </w:rPr>
        <w:t>3.1. Учебный план</w:t>
      </w:r>
      <w:bookmarkEnd w:id="38"/>
    </w:p>
    <w:p w:rsidR="00900E53" w:rsidRPr="0088349E" w:rsidRDefault="00900E53" w:rsidP="0088349E">
      <w:pPr>
        <w:pStyle w:val="a8"/>
        <w:shd w:val="clear" w:color="auto" w:fill="auto"/>
        <w:spacing w:line="240" w:lineRule="auto"/>
        <w:ind w:left="20" w:right="20" w:firstLine="700"/>
        <w:rPr>
          <w:sz w:val="28"/>
          <w:szCs w:val="28"/>
        </w:rPr>
      </w:pPr>
    </w:p>
    <w:p w:rsidR="00154EFA" w:rsidRPr="0088349E" w:rsidRDefault="00154EFA" w:rsidP="0088349E">
      <w:pPr>
        <w:pStyle w:val="a8"/>
        <w:shd w:val="clear" w:color="auto" w:fill="auto"/>
        <w:spacing w:line="240" w:lineRule="auto"/>
        <w:ind w:left="20" w:right="20" w:firstLine="700"/>
        <w:rPr>
          <w:sz w:val="28"/>
          <w:szCs w:val="28"/>
        </w:rPr>
      </w:pPr>
    </w:p>
    <w:p w:rsidR="00FD5B35" w:rsidRPr="0088349E" w:rsidRDefault="00154EFA" w:rsidP="0088349E">
      <w:pPr>
        <w:pStyle w:val="a8"/>
        <w:spacing w:line="240" w:lineRule="auto"/>
        <w:rPr>
          <w:rFonts w:eastAsia="Batang"/>
          <w:b/>
          <w:sz w:val="28"/>
          <w:szCs w:val="28"/>
        </w:rPr>
      </w:pPr>
      <w:r w:rsidRPr="0088349E">
        <w:rPr>
          <w:rFonts w:eastAsia="Batang"/>
          <w:b/>
          <w:i/>
          <w:sz w:val="28"/>
          <w:szCs w:val="28"/>
        </w:rPr>
        <w:t xml:space="preserve">Учебный план муниципального бюджетного общеобразовательного учреждения средней общеобразовательной школы № 5 муниципального образования </w:t>
      </w:r>
      <w:r w:rsidR="00FD5B35" w:rsidRPr="0088349E">
        <w:rPr>
          <w:rFonts w:eastAsia="Batang"/>
          <w:b/>
          <w:i/>
          <w:sz w:val="28"/>
          <w:szCs w:val="28"/>
        </w:rPr>
        <w:t>город-курорт Геленджик для 1</w:t>
      </w:r>
      <w:r w:rsidRPr="0088349E">
        <w:rPr>
          <w:rFonts w:eastAsia="Batang"/>
          <w:b/>
          <w:i/>
          <w:sz w:val="28"/>
          <w:szCs w:val="28"/>
        </w:rPr>
        <w:t xml:space="preserve">-х классов, реализующих федеральный государственный образовательный стандарт начального общего образования </w:t>
      </w:r>
      <w:r w:rsidR="00FD5B35" w:rsidRPr="0088349E">
        <w:rPr>
          <w:rFonts w:eastAsia="Batang"/>
          <w:b/>
          <w:i/>
          <w:sz w:val="28"/>
          <w:szCs w:val="28"/>
        </w:rPr>
        <w:t xml:space="preserve">для обучающихся с ОВЗ с ТНР </w:t>
      </w:r>
      <w:r w:rsidRPr="0088349E">
        <w:rPr>
          <w:rFonts w:eastAsia="Batang"/>
          <w:b/>
          <w:i/>
          <w:sz w:val="28"/>
          <w:szCs w:val="28"/>
        </w:rPr>
        <w:t>на 2016 – 2017 учебный год (Приложение</w:t>
      </w:r>
      <w:r w:rsidR="00FD5B35" w:rsidRPr="0088349E">
        <w:rPr>
          <w:rFonts w:eastAsia="Batang"/>
          <w:b/>
          <w:i/>
          <w:sz w:val="28"/>
          <w:szCs w:val="28"/>
        </w:rPr>
        <w:t xml:space="preserve"> 15</w:t>
      </w:r>
      <w:r w:rsidRPr="0088349E">
        <w:rPr>
          <w:rFonts w:eastAsia="Batang"/>
          <w:b/>
          <w:sz w:val="28"/>
          <w:szCs w:val="28"/>
        </w:rPr>
        <w:t>)</w:t>
      </w:r>
      <w:bookmarkStart w:id="39" w:name="bookmark74"/>
    </w:p>
    <w:p w:rsidR="00FD5B35" w:rsidRPr="0088349E" w:rsidRDefault="00FD5B35" w:rsidP="0088349E">
      <w:pPr>
        <w:pStyle w:val="a8"/>
        <w:spacing w:line="240" w:lineRule="auto"/>
        <w:rPr>
          <w:rFonts w:eastAsia="Batang"/>
          <w:b/>
          <w:sz w:val="28"/>
          <w:szCs w:val="28"/>
        </w:rPr>
      </w:pPr>
    </w:p>
    <w:p w:rsidR="00FD5B35" w:rsidRPr="0088349E" w:rsidRDefault="00FD5B35" w:rsidP="0088349E">
      <w:pPr>
        <w:pStyle w:val="a8"/>
        <w:spacing w:line="240" w:lineRule="auto"/>
        <w:rPr>
          <w:rFonts w:eastAsia="Batang"/>
          <w:b/>
          <w:sz w:val="28"/>
          <w:szCs w:val="28"/>
        </w:rPr>
      </w:pPr>
    </w:p>
    <w:p w:rsidR="00FD5B35" w:rsidRPr="0088349E" w:rsidRDefault="00FD5B35" w:rsidP="0088349E">
      <w:pPr>
        <w:pStyle w:val="a8"/>
        <w:spacing w:line="240" w:lineRule="auto"/>
        <w:rPr>
          <w:rFonts w:eastAsia="Batang"/>
          <w:b/>
          <w:sz w:val="28"/>
          <w:szCs w:val="28"/>
        </w:rPr>
      </w:pPr>
    </w:p>
    <w:p w:rsidR="00FD5B35" w:rsidRPr="0088349E" w:rsidRDefault="00FD5B35" w:rsidP="0088349E">
      <w:pPr>
        <w:pStyle w:val="a8"/>
        <w:spacing w:line="240" w:lineRule="auto"/>
        <w:rPr>
          <w:rFonts w:eastAsia="Batang"/>
          <w:b/>
          <w:sz w:val="28"/>
          <w:szCs w:val="28"/>
        </w:rPr>
      </w:pPr>
    </w:p>
    <w:p w:rsidR="00FD5B35" w:rsidRPr="0088349E" w:rsidRDefault="00FD5B35" w:rsidP="0088349E">
      <w:pPr>
        <w:pStyle w:val="a8"/>
        <w:spacing w:line="240" w:lineRule="auto"/>
        <w:rPr>
          <w:rFonts w:eastAsia="Batang"/>
          <w:b/>
          <w:sz w:val="28"/>
          <w:szCs w:val="28"/>
        </w:rPr>
      </w:pPr>
    </w:p>
    <w:p w:rsidR="00FD5B35" w:rsidRPr="0088349E" w:rsidRDefault="00FD5B35" w:rsidP="0088349E">
      <w:pPr>
        <w:pStyle w:val="a8"/>
        <w:spacing w:line="240" w:lineRule="auto"/>
        <w:rPr>
          <w:rFonts w:eastAsia="Batang"/>
          <w:b/>
          <w:sz w:val="28"/>
          <w:szCs w:val="28"/>
        </w:rPr>
      </w:pPr>
    </w:p>
    <w:p w:rsidR="00FD5B35" w:rsidRPr="0088349E" w:rsidRDefault="00FD5B35" w:rsidP="0088349E">
      <w:pPr>
        <w:pStyle w:val="a8"/>
        <w:spacing w:line="240" w:lineRule="auto"/>
        <w:rPr>
          <w:rFonts w:eastAsia="Batang"/>
          <w:b/>
          <w:sz w:val="28"/>
          <w:szCs w:val="28"/>
        </w:rPr>
      </w:pPr>
    </w:p>
    <w:p w:rsidR="00FD5B35" w:rsidRPr="0088349E" w:rsidRDefault="00FD5B35" w:rsidP="0088349E">
      <w:pPr>
        <w:pStyle w:val="a8"/>
        <w:spacing w:line="240" w:lineRule="auto"/>
        <w:rPr>
          <w:rFonts w:eastAsia="Batang"/>
          <w:b/>
          <w:sz w:val="28"/>
          <w:szCs w:val="28"/>
        </w:rPr>
      </w:pPr>
    </w:p>
    <w:p w:rsidR="00FD5B35" w:rsidRPr="0088349E" w:rsidRDefault="00FD5B35" w:rsidP="0088349E">
      <w:pPr>
        <w:pStyle w:val="a8"/>
        <w:spacing w:line="240" w:lineRule="auto"/>
        <w:rPr>
          <w:rFonts w:eastAsia="Batang"/>
          <w:b/>
          <w:sz w:val="28"/>
          <w:szCs w:val="28"/>
        </w:rPr>
      </w:pPr>
    </w:p>
    <w:p w:rsidR="00FD5B35" w:rsidRPr="0088349E" w:rsidRDefault="00FD5B35" w:rsidP="0088349E">
      <w:pPr>
        <w:pStyle w:val="a8"/>
        <w:spacing w:line="240" w:lineRule="auto"/>
        <w:rPr>
          <w:rFonts w:eastAsia="Batang"/>
          <w:b/>
          <w:sz w:val="28"/>
          <w:szCs w:val="28"/>
        </w:rPr>
      </w:pPr>
    </w:p>
    <w:p w:rsidR="00FD5B35" w:rsidRPr="0088349E" w:rsidRDefault="00FD5B35" w:rsidP="0088349E">
      <w:pPr>
        <w:pStyle w:val="a8"/>
        <w:spacing w:line="240" w:lineRule="auto"/>
        <w:rPr>
          <w:rFonts w:eastAsia="Batang"/>
          <w:b/>
          <w:sz w:val="28"/>
          <w:szCs w:val="28"/>
        </w:rPr>
      </w:pPr>
    </w:p>
    <w:p w:rsidR="00FD5B35" w:rsidRPr="0088349E" w:rsidRDefault="00FD5B35" w:rsidP="0088349E">
      <w:pPr>
        <w:pStyle w:val="a8"/>
        <w:spacing w:line="240" w:lineRule="auto"/>
        <w:rPr>
          <w:rFonts w:eastAsia="Batang"/>
          <w:b/>
          <w:sz w:val="28"/>
          <w:szCs w:val="28"/>
        </w:rPr>
      </w:pPr>
    </w:p>
    <w:p w:rsidR="00FD5B35" w:rsidRPr="0088349E" w:rsidRDefault="00FD5B35" w:rsidP="0088349E">
      <w:pPr>
        <w:pStyle w:val="a8"/>
        <w:spacing w:line="240" w:lineRule="auto"/>
        <w:rPr>
          <w:rFonts w:eastAsia="Batang"/>
          <w:b/>
          <w:sz w:val="28"/>
          <w:szCs w:val="28"/>
        </w:rPr>
      </w:pPr>
    </w:p>
    <w:p w:rsidR="00FD5B35" w:rsidRPr="0088349E" w:rsidRDefault="00FD5B35" w:rsidP="0088349E">
      <w:pPr>
        <w:pStyle w:val="a8"/>
        <w:spacing w:line="240" w:lineRule="auto"/>
        <w:rPr>
          <w:rFonts w:eastAsia="Batang"/>
          <w:b/>
          <w:sz w:val="28"/>
          <w:szCs w:val="28"/>
        </w:rPr>
      </w:pPr>
    </w:p>
    <w:p w:rsidR="00FD5B35" w:rsidRPr="0088349E" w:rsidRDefault="00FD5B35" w:rsidP="0088349E">
      <w:pPr>
        <w:pStyle w:val="a8"/>
        <w:spacing w:line="240" w:lineRule="auto"/>
        <w:rPr>
          <w:rFonts w:eastAsia="Batang"/>
          <w:b/>
          <w:sz w:val="28"/>
          <w:szCs w:val="28"/>
        </w:rPr>
      </w:pPr>
    </w:p>
    <w:p w:rsidR="00FD5B35" w:rsidRPr="0088349E" w:rsidRDefault="00FD5B35" w:rsidP="0088349E">
      <w:pPr>
        <w:pStyle w:val="a8"/>
        <w:spacing w:line="240" w:lineRule="auto"/>
        <w:rPr>
          <w:rFonts w:eastAsia="Batang"/>
          <w:b/>
          <w:sz w:val="28"/>
          <w:szCs w:val="28"/>
        </w:rPr>
      </w:pPr>
    </w:p>
    <w:p w:rsidR="00FD5B35" w:rsidRPr="0088349E" w:rsidRDefault="00FD5B35" w:rsidP="0088349E">
      <w:pPr>
        <w:pStyle w:val="a8"/>
        <w:spacing w:line="240" w:lineRule="auto"/>
        <w:rPr>
          <w:rFonts w:eastAsia="Batang"/>
          <w:b/>
          <w:sz w:val="28"/>
          <w:szCs w:val="28"/>
        </w:rPr>
      </w:pPr>
    </w:p>
    <w:p w:rsidR="00FD5B35" w:rsidRPr="0088349E" w:rsidRDefault="00FD5B35" w:rsidP="0088349E">
      <w:pPr>
        <w:pStyle w:val="a8"/>
        <w:spacing w:line="240" w:lineRule="auto"/>
        <w:rPr>
          <w:rFonts w:eastAsia="Batang"/>
          <w:b/>
          <w:sz w:val="28"/>
          <w:szCs w:val="28"/>
        </w:rPr>
      </w:pPr>
    </w:p>
    <w:p w:rsidR="00FD5B35" w:rsidRPr="0088349E" w:rsidRDefault="00FD5B35" w:rsidP="0088349E">
      <w:pPr>
        <w:pStyle w:val="a8"/>
        <w:spacing w:line="240" w:lineRule="auto"/>
        <w:rPr>
          <w:rFonts w:eastAsia="Batang"/>
          <w:b/>
          <w:sz w:val="28"/>
          <w:szCs w:val="28"/>
        </w:rPr>
      </w:pPr>
    </w:p>
    <w:p w:rsidR="00FD5B35" w:rsidRPr="0088349E" w:rsidRDefault="00FD5B35" w:rsidP="0088349E">
      <w:pPr>
        <w:pStyle w:val="a8"/>
        <w:spacing w:line="240" w:lineRule="auto"/>
        <w:rPr>
          <w:rFonts w:eastAsia="Batang"/>
          <w:b/>
          <w:sz w:val="28"/>
          <w:szCs w:val="28"/>
        </w:rPr>
      </w:pPr>
    </w:p>
    <w:p w:rsidR="00FD5B35" w:rsidRPr="0088349E" w:rsidRDefault="00FD5B35" w:rsidP="0088349E">
      <w:pPr>
        <w:pStyle w:val="a8"/>
        <w:spacing w:line="240" w:lineRule="auto"/>
        <w:rPr>
          <w:rFonts w:eastAsia="Batang"/>
          <w:b/>
          <w:sz w:val="28"/>
          <w:szCs w:val="28"/>
        </w:rPr>
      </w:pPr>
    </w:p>
    <w:p w:rsidR="00FD5B35" w:rsidRPr="0088349E" w:rsidRDefault="00FD5B35" w:rsidP="0088349E">
      <w:pPr>
        <w:pStyle w:val="a8"/>
        <w:spacing w:line="240" w:lineRule="auto"/>
        <w:rPr>
          <w:rFonts w:eastAsia="Batang"/>
          <w:b/>
          <w:sz w:val="28"/>
          <w:szCs w:val="28"/>
        </w:rPr>
      </w:pPr>
    </w:p>
    <w:p w:rsidR="00FD5B35" w:rsidRPr="0088349E" w:rsidRDefault="00FD5B35" w:rsidP="0088349E">
      <w:pPr>
        <w:pStyle w:val="a8"/>
        <w:spacing w:line="240" w:lineRule="auto"/>
        <w:rPr>
          <w:rFonts w:eastAsia="Batang"/>
          <w:b/>
          <w:sz w:val="28"/>
          <w:szCs w:val="28"/>
        </w:rPr>
      </w:pPr>
    </w:p>
    <w:p w:rsidR="00FD5B35" w:rsidRPr="0088349E" w:rsidRDefault="00FD5B35" w:rsidP="0088349E">
      <w:pPr>
        <w:pStyle w:val="a8"/>
        <w:spacing w:line="240" w:lineRule="auto"/>
        <w:rPr>
          <w:rFonts w:eastAsia="Batang"/>
          <w:b/>
          <w:sz w:val="28"/>
          <w:szCs w:val="28"/>
        </w:rPr>
      </w:pPr>
    </w:p>
    <w:p w:rsidR="00FD5B35" w:rsidRPr="0088349E" w:rsidRDefault="00FD5B35" w:rsidP="0088349E">
      <w:pPr>
        <w:pStyle w:val="a8"/>
        <w:spacing w:line="240" w:lineRule="auto"/>
        <w:rPr>
          <w:rFonts w:eastAsia="Batang"/>
          <w:b/>
          <w:sz w:val="28"/>
          <w:szCs w:val="28"/>
        </w:rPr>
      </w:pPr>
    </w:p>
    <w:p w:rsidR="00FD5B35" w:rsidRPr="0088349E" w:rsidRDefault="00FD5B35" w:rsidP="0088349E">
      <w:pPr>
        <w:pStyle w:val="a8"/>
        <w:spacing w:line="240" w:lineRule="auto"/>
        <w:rPr>
          <w:rFonts w:eastAsia="Batang"/>
          <w:b/>
          <w:sz w:val="28"/>
          <w:szCs w:val="28"/>
        </w:rPr>
      </w:pPr>
    </w:p>
    <w:p w:rsidR="00FD5B35" w:rsidRPr="0088349E" w:rsidRDefault="00FD5B35" w:rsidP="0088349E">
      <w:pPr>
        <w:pStyle w:val="a8"/>
        <w:spacing w:line="240" w:lineRule="auto"/>
        <w:rPr>
          <w:rFonts w:eastAsia="Batang"/>
          <w:b/>
          <w:sz w:val="28"/>
          <w:szCs w:val="28"/>
        </w:rPr>
      </w:pPr>
    </w:p>
    <w:p w:rsidR="00FD5B35" w:rsidRPr="0088349E" w:rsidRDefault="00FD5B35" w:rsidP="0088349E">
      <w:pPr>
        <w:pStyle w:val="a8"/>
        <w:spacing w:line="240" w:lineRule="auto"/>
        <w:rPr>
          <w:rFonts w:eastAsia="Batang"/>
          <w:b/>
          <w:sz w:val="28"/>
          <w:szCs w:val="28"/>
        </w:rPr>
      </w:pPr>
    </w:p>
    <w:p w:rsidR="00FD5B35" w:rsidRPr="0088349E" w:rsidRDefault="00FD5B35" w:rsidP="0088349E">
      <w:pPr>
        <w:pStyle w:val="a8"/>
        <w:spacing w:line="240" w:lineRule="auto"/>
        <w:rPr>
          <w:rFonts w:eastAsia="Batang"/>
          <w:b/>
          <w:sz w:val="28"/>
          <w:szCs w:val="28"/>
        </w:rPr>
      </w:pPr>
    </w:p>
    <w:p w:rsidR="00FD5B35" w:rsidRPr="0088349E" w:rsidRDefault="00FD5B35" w:rsidP="0088349E">
      <w:pPr>
        <w:pStyle w:val="a8"/>
        <w:spacing w:line="240" w:lineRule="auto"/>
        <w:rPr>
          <w:rFonts w:eastAsia="Batang"/>
          <w:b/>
          <w:sz w:val="28"/>
          <w:szCs w:val="28"/>
        </w:rPr>
      </w:pPr>
    </w:p>
    <w:p w:rsidR="00FD5B35" w:rsidRPr="0088349E" w:rsidRDefault="00FD5B35" w:rsidP="0088349E">
      <w:pPr>
        <w:pStyle w:val="a8"/>
        <w:spacing w:line="240" w:lineRule="auto"/>
        <w:rPr>
          <w:rFonts w:eastAsia="Batang"/>
          <w:b/>
          <w:sz w:val="28"/>
          <w:szCs w:val="28"/>
        </w:rPr>
      </w:pPr>
    </w:p>
    <w:p w:rsidR="00FD5B35" w:rsidRPr="0088349E" w:rsidRDefault="00FD5B35" w:rsidP="0088349E">
      <w:pPr>
        <w:pStyle w:val="a8"/>
        <w:spacing w:line="240" w:lineRule="auto"/>
        <w:rPr>
          <w:rFonts w:eastAsia="Batang"/>
          <w:b/>
          <w:sz w:val="28"/>
          <w:szCs w:val="28"/>
        </w:rPr>
      </w:pPr>
    </w:p>
    <w:p w:rsidR="00FD5B35" w:rsidRPr="0088349E" w:rsidRDefault="00FD5B35" w:rsidP="0088349E">
      <w:pPr>
        <w:pStyle w:val="a8"/>
        <w:spacing w:line="240" w:lineRule="auto"/>
        <w:rPr>
          <w:rFonts w:eastAsia="Batang"/>
          <w:b/>
          <w:sz w:val="28"/>
          <w:szCs w:val="28"/>
        </w:rPr>
      </w:pPr>
    </w:p>
    <w:p w:rsidR="00900E53" w:rsidRPr="0088349E" w:rsidRDefault="00900E53" w:rsidP="0088349E">
      <w:pPr>
        <w:pStyle w:val="a8"/>
        <w:spacing w:line="240" w:lineRule="auto"/>
        <w:rPr>
          <w:rFonts w:eastAsia="Batang"/>
          <w:b/>
          <w:sz w:val="28"/>
          <w:szCs w:val="28"/>
        </w:rPr>
      </w:pPr>
      <w:r w:rsidRPr="0088349E">
        <w:rPr>
          <w:rStyle w:val="13d"/>
          <w:b/>
          <w:sz w:val="28"/>
          <w:szCs w:val="28"/>
        </w:rPr>
        <w:lastRenderedPageBreak/>
        <w:t>3.2. 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w:t>
      </w:r>
      <w:bookmarkEnd w:id="39"/>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Требования к условиям получения образования обучающимися с ТНР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ТНР и достижения планируемых результатов этой категорией обучающихся.</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Требования к условиям получения образования обучающимися с ТНР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ТНР,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900E53" w:rsidRPr="0088349E" w:rsidRDefault="00900E53" w:rsidP="0088349E">
      <w:pPr>
        <w:pStyle w:val="a8"/>
        <w:shd w:val="clear" w:color="auto" w:fill="auto"/>
        <w:spacing w:line="240" w:lineRule="auto"/>
        <w:ind w:left="20" w:right="20" w:firstLine="720"/>
        <w:rPr>
          <w:sz w:val="28"/>
          <w:szCs w:val="28"/>
        </w:rPr>
      </w:pPr>
      <w:r w:rsidRPr="0088349E">
        <w:rPr>
          <w:sz w:val="28"/>
          <w:szCs w:val="28"/>
        </w:rPr>
        <w:t>Реализация адаптированной основной общеобразовательной программы начального общего образования обеспечивается системой условий с учетом особенностей</w:t>
      </w:r>
      <w:r w:rsidR="00451081" w:rsidRPr="0088349E">
        <w:rPr>
          <w:sz w:val="28"/>
          <w:szCs w:val="28"/>
        </w:rPr>
        <w:t xml:space="preserve"> </w:t>
      </w:r>
      <w:r w:rsidR="00A37756" w:rsidRPr="0088349E">
        <w:rPr>
          <w:sz w:val="28"/>
          <w:szCs w:val="28"/>
        </w:rPr>
        <w:t>МБОУ СОШ № 5</w:t>
      </w:r>
      <w:r w:rsidRPr="0088349E">
        <w:rPr>
          <w:sz w:val="28"/>
          <w:szCs w:val="28"/>
        </w:rPr>
        <w:t>, а также взаимодействием школы с социальными партнерами (данные условия представлены в Программе развития образовательного учреждения). Система условий получения качественного образования детьми с тяжелыми нарушениями речи приведена к нормативным требованиям действующего законодательства.</w:t>
      </w:r>
    </w:p>
    <w:p w:rsidR="00A37756" w:rsidRPr="0088349E" w:rsidRDefault="00A37756" w:rsidP="0088349E">
      <w:pPr>
        <w:pStyle w:val="a8"/>
        <w:shd w:val="clear" w:color="auto" w:fill="auto"/>
        <w:spacing w:line="240" w:lineRule="auto"/>
        <w:ind w:left="20" w:right="20" w:firstLine="720"/>
        <w:rPr>
          <w:sz w:val="28"/>
          <w:szCs w:val="28"/>
        </w:rPr>
      </w:pPr>
    </w:p>
    <w:p w:rsidR="00451081" w:rsidRPr="0088349E" w:rsidRDefault="00F4285B" w:rsidP="0088349E">
      <w:pPr>
        <w:spacing w:after="0" w:line="240" w:lineRule="auto"/>
        <w:ind w:firstLine="567"/>
        <w:jc w:val="both"/>
        <w:rPr>
          <w:rFonts w:ascii="Times New Roman" w:hAnsi="Times New Roman" w:cs="Times New Roman"/>
          <w:b/>
          <w:sz w:val="28"/>
          <w:szCs w:val="28"/>
        </w:rPr>
      </w:pPr>
      <w:r w:rsidRPr="0088349E">
        <w:rPr>
          <w:rFonts w:ascii="Times New Roman" w:hAnsi="Times New Roman" w:cs="Times New Roman"/>
          <w:b/>
          <w:sz w:val="28"/>
          <w:szCs w:val="28"/>
        </w:rPr>
        <w:t xml:space="preserve">3.2.1. </w:t>
      </w:r>
      <w:r w:rsidR="00451081" w:rsidRPr="0088349E">
        <w:rPr>
          <w:rFonts w:ascii="Times New Roman" w:hAnsi="Times New Roman" w:cs="Times New Roman"/>
          <w:b/>
          <w:sz w:val="28"/>
          <w:szCs w:val="28"/>
        </w:rPr>
        <w:t>Кадровые условия реализации программы.</w:t>
      </w:r>
    </w:p>
    <w:p w:rsidR="002A15EC" w:rsidRPr="0088349E" w:rsidRDefault="002A15EC" w:rsidP="0088349E">
      <w:pPr>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Требования к кадровому обеспечению АООП НОО МБОУ СОШ № 5 обучающихся с ТНР, реализующейся в условиях обучения в общеобразовательных классах соответствують требованиям к кадровому обеспечению АООП НОО для обучающихся с ТНР, реализующейся в условиях отдельных образовательных организаций.</w:t>
      </w:r>
    </w:p>
    <w:p w:rsidR="002A15EC" w:rsidRPr="0088349E" w:rsidRDefault="002A15EC" w:rsidP="0088349E">
      <w:pPr>
        <w:spacing w:after="0" w:line="240" w:lineRule="auto"/>
        <w:ind w:firstLine="567"/>
        <w:jc w:val="both"/>
        <w:rPr>
          <w:rFonts w:ascii="Times New Roman" w:hAnsi="Times New Roman" w:cs="Times New Roman"/>
          <w:b/>
          <w:sz w:val="28"/>
          <w:szCs w:val="28"/>
        </w:rPr>
      </w:pPr>
    </w:p>
    <w:p w:rsidR="00451081" w:rsidRPr="0088349E" w:rsidRDefault="00451081" w:rsidP="0088349E">
      <w:pPr>
        <w:spacing w:after="0" w:line="240" w:lineRule="auto"/>
        <w:ind w:firstLine="567"/>
        <w:jc w:val="both"/>
        <w:rPr>
          <w:rFonts w:ascii="Times New Roman" w:hAnsi="Times New Roman" w:cs="Times New Roman"/>
          <w:b/>
          <w:sz w:val="28"/>
          <w:szCs w:val="28"/>
        </w:rPr>
      </w:pPr>
      <w:r w:rsidRPr="0088349E">
        <w:rPr>
          <w:rFonts w:ascii="Times New Roman" w:hAnsi="Times New Roman" w:cs="Times New Roman"/>
          <w:b/>
          <w:sz w:val="28"/>
          <w:szCs w:val="28"/>
        </w:rPr>
        <w:t>Характеристика укомплектованности МБОУ СОШ № 5</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3"/>
        <w:gridCol w:w="1743"/>
        <w:gridCol w:w="1984"/>
        <w:gridCol w:w="3828"/>
        <w:gridCol w:w="1842"/>
      </w:tblGrid>
      <w:tr w:rsidR="00451081" w:rsidRPr="0088349E" w:rsidTr="00FD5B35">
        <w:tc>
          <w:tcPr>
            <w:tcW w:w="633" w:type="dxa"/>
          </w:tcPr>
          <w:p w:rsidR="00451081" w:rsidRPr="0088349E" w:rsidRDefault="00451081" w:rsidP="0088349E">
            <w:pPr>
              <w:pStyle w:val="affc"/>
              <w:spacing w:line="240" w:lineRule="auto"/>
              <w:ind w:firstLine="0"/>
              <w:rPr>
                <w:rFonts w:cs="Times New Roman"/>
                <w:szCs w:val="28"/>
              </w:rPr>
            </w:pPr>
            <w:r w:rsidRPr="0088349E">
              <w:rPr>
                <w:rFonts w:cs="Times New Roman"/>
                <w:szCs w:val="28"/>
              </w:rPr>
              <w:t>№</w:t>
            </w:r>
          </w:p>
        </w:tc>
        <w:tc>
          <w:tcPr>
            <w:tcW w:w="1743" w:type="dxa"/>
          </w:tcPr>
          <w:p w:rsidR="00451081" w:rsidRPr="0088349E" w:rsidRDefault="00451081" w:rsidP="0088349E">
            <w:pPr>
              <w:pStyle w:val="affc"/>
              <w:spacing w:line="240" w:lineRule="auto"/>
              <w:ind w:left="202" w:right="-108" w:hanging="268"/>
              <w:rPr>
                <w:rFonts w:cs="Times New Roman"/>
                <w:b/>
                <w:szCs w:val="28"/>
              </w:rPr>
            </w:pPr>
            <w:r w:rsidRPr="0088349E">
              <w:rPr>
                <w:rFonts w:cs="Times New Roman"/>
                <w:b/>
                <w:szCs w:val="28"/>
              </w:rPr>
              <w:t>Должность</w:t>
            </w:r>
          </w:p>
          <w:p w:rsidR="00451081" w:rsidRPr="0088349E" w:rsidRDefault="00451081" w:rsidP="0088349E">
            <w:pPr>
              <w:pStyle w:val="affc"/>
              <w:spacing w:line="240" w:lineRule="auto"/>
              <w:ind w:left="-66" w:right="-108" w:firstLine="0"/>
              <w:rPr>
                <w:rFonts w:cs="Times New Roman"/>
                <w:szCs w:val="28"/>
              </w:rPr>
            </w:pPr>
            <w:r w:rsidRPr="0088349E">
              <w:rPr>
                <w:rFonts w:cs="Times New Roman"/>
                <w:szCs w:val="28"/>
              </w:rPr>
              <w:t>(количество сотрудников)</w:t>
            </w:r>
          </w:p>
        </w:tc>
        <w:tc>
          <w:tcPr>
            <w:tcW w:w="1984" w:type="dxa"/>
          </w:tcPr>
          <w:p w:rsidR="00451081" w:rsidRPr="0088349E" w:rsidRDefault="00451081" w:rsidP="0088349E">
            <w:pPr>
              <w:pStyle w:val="affc"/>
              <w:spacing w:line="240" w:lineRule="auto"/>
              <w:ind w:left="202" w:right="115" w:firstLine="0"/>
              <w:rPr>
                <w:rFonts w:cs="Times New Roman"/>
                <w:b/>
                <w:szCs w:val="28"/>
              </w:rPr>
            </w:pPr>
            <w:r w:rsidRPr="0088349E">
              <w:rPr>
                <w:rFonts w:cs="Times New Roman"/>
                <w:b/>
                <w:szCs w:val="28"/>
              </w:rPr>
              <w:t>Должност</w:t>
            </w:r>
            <w:r w:rsidR="00FD5B35" w:rsidRPr="0088349E">
              <w:rPr>
                <w:rFonts w:cs="Times New Roman"/>
                <w:b/>
                <w:szCs w:val="28"/>
              </w:rPr>
              <w:t>-</w:t>
            </w:r>
            <w:r w:rsidRPr="0088349E">
              <w:rPr>
                <w:rFonts w:cs="Times New Roman"/>
                <w:b/>
                <w:szCs w:val="28"/>
              </w:rPr>
              <w:t>ные обязан</w:t>
            </w:r>
            <w:r w:rsidR="00FD5B35" w:rsidRPr="0088349E">
              <w:rPr>
                <w:rFonts w:cs="Times New Roman"/>
                <w:b/>
                <w:szCs w:val="28"/>
              </w:rPr>
              <w:t>-</w:t>
            </w:r>
            <w:r w:rsidRPr="0088349E">
              <w:rPr>
                <w:rFonts w:cs="Times New Roman"/>
                <w:b/>
                <w:szCs w:val="28"/>
              </w:rPr>
              <w:t>ности</w:t>
            </w:r>
          </w:p>
        </w:tc>
        <w:tc>
          <w:tcPr>
            <w:tcW w:w="3828" w:type="dxa"/>
          </w:tcPr>
          <w:p w:rsidR="00451081" w:rsidRPr="0088349E" w:rsidRDefault="00451081" w:rsidP="0088349E">
            <w:pPr>
              <w:pStyle w:val="affc"/>
              <w:spacing w:line="240" w:lineRule="auto"/>
              <w:ind w:firstLine="0"/>
              <w:rPr>
                <w:rFonts w:cs="Times New Roman"/>
                <w:szCs w:val="28"/>
              </w:rPr>
            </w:pPr>
            <w:r w:rsidRPr="0088349E">
              <w:rPr>
                <w:rFonts w:cs="Times New Roman"/>
                <w:b/>
                <w:szCs w:val="28"/>
              </w:rPr>
              <w:t>Требования к уровню квалификации</w:t>
            </w:r>
          </w:p>
        </w:tc>
        <w:tc>
          <w:tcPr>
            <w:tcW w:w="1842" w:type="dxa"/>
          </w:tcPr>
          <w:p w:rsidR="00451081" w:rsidRPr="0088349E" w:rsidRDefault="00451081" w:rsidP="0088349E">
            <w:pPr>
              <w:pStyle w:val="affc"/>
              <w:spacing w:line="240" w:lineRule="auto"/>
              <w:ind w:firstLine="0"/>
              <w:rPr>
                <w:rFonts w:cs="Times New Roman"/>
                <w:b/>
                <w:szCs w:val="28"/>
              </w:rPr>
            </w:pPr>
            <w:r w:rsidRPr="0088349E">
              <w:rPr>
                <w:rFonts w:cs="Times New Roman"/>
                <w:b/>
                <w:szCs w:val="28"/>
              </w:rPr>
              <w:t>Фактический уровень квалификации</w:t>
            </w:r>
          </w:p>
        </w:tc>
      </w:tr>
      <w:tr w:rsidR="00451081" w:rsidRPr="0088349E" w:rsidTr="00FD5B35">
        <w:tc>
          <w:tcPr>
            <w:tcW w:w="633" w:type="dxa"/>
          </w:tcPr>
          <w:p w:rsidR="00451081" w:rsidRPr="0088349E" w:rsidRDefault="00451081" w:rsidP="0088349E">
            <w:pPr>
              <w:pStyle w:val="affc"/>
              <w:spacing w:line="240" w:lineRule="auto"/>
              <w:ind w:firstLine="0"/>
              <w:rPr>
                <w:rFonts w:cs="Times New Roman"/>
                <w:szCs w:val="28"/>
              </w:rPr>
            </w:pPr>
          </w:p>
        </w:tc>
        <w:tc>
          <w:tcPr>
            <w:tcW w:w="1743" w:type="dxa"/>
          </w:tcPr>
          <w:p w:rsidR="00451081" w:rsidRPr="0088349E" w:rsidRDefault="00451081" w:rsidP="0088349E">
            <w:pPr>
              <w:pStyle w:val="affc"/>
              <w:spacing w:line="240" w:lineRule="auto"/>
              <w:ind w:firstLine="0"/>
              <w:rPr>
                <w:rFonts w:cs="Times New Roman"/>
                <w:szCs w:val="28"/>
              </w:rPr>
            </w:pPr>
            <w:r w:rsidRPr="0088349E">
              <w:rPr>
                <w:rFonts w:cs="Times New Roman"/>
                <w:szCs w:val="28"/>
              </w:rPr>
              <w:t>Директор МБОУ СОШ № 5</w:t>
            </w:r>
          </w:p>
          <w:p w:rsidR="00451081" w:rsidRPr="0088349E" w:rsidRDefault="00451081" w:rsidP="0088349E">
            <w:pPr>
              <w:pStyle w:val="affc"/>
              <w:spacing w:line="240" w:lineRule="auto"/>
              <w:ind w:firstLine="0"/>
              <w:rPr>
                <w:rFonts w:cs="Times New Roman"/>
                <w:szCs w:val="28"/>
              </w:rPr>
            </w:pPr>
            <w:r w:rsidRPr="0088349E">
              <w:rPr>
                <w:rFonts w:cs="Times New Roman"/>
                <w:szCs w:val="28"/>
              </w:rPr>
              <w:t>(1 сотрудник)</w:t>
            </w:r>
          </w:p>
        </w:tc>
        <w:tc>
          <w:tcPr>
            <w:tcW w:w="1984" w:type="dxa"/>
          </w:tcPr>
          <w:p w:rsidR="00451081" w:rsidRPr="0088349E" w:rsidRDefault="00451081" w:rsidP="0088349E">
            <w:pPr>
              <w:pStyle w:val="affc"/>
              <w:spacing w:line="240" w:lineRule="auto"/>
              <w:ind w:firstLine="0"/>
              <w:rPr>
                <w:rFonts w:cs="Times New Roman"/>
                <w:szCs w:val="28"/>
              </w:rPr>
            </w:pPr>
            <w:r w:rsidRPr="0088349E">
              <w:rPr>
                <w:rFonts w:cs="Times New Roman"/>
                <w:szCs w:val="28"/>
              </w:rPr>
              <w:t>обеспечивает системную образовательную и администрати</w:t>
            </w:r>
            <w:r w:rsidRPr="0088349E">
              <w:rPr>
                <w:rFonts w:cs="Times New Roman"/>
                <w:szCs w:val="28"/>
              </w:rPr>
              <w:lastRenderedPageBreak/>
              <w:t>вно-хозяйствен</w:t>
            </w:r>
            <w:r w:rsidR="00FD5B35" w:rsidRPr="0088349E">
              <w:rPr>
                <w:rFonts w:cs="Times New Roman"/>
                <w:szCs w:val="28"/>
              </w:rPr>
              <w:t>-</w:t>
            </w:r>
            <w:r w:rsidRPr="0088349E">
              <w:rPr>
                <w:rFonts w:cs="Times New Roman"/>
                <w:szCs w:val="28"/>
              </w:rPr>
              <w:t>ную работу образовательного учреждения.</w:t>
            </w:r>
          </w:p>
        </w:tc>
        <w:tc>
          <w:tcPr>
            <w:tcW w:w="3828" w:type="dxa"/>
          </w:tcPr>
          <w:p w:rsidR="00FD5B35" w:rsidRPr="0088349E" w:rsidRDefault="00451081" w:rsidP="0088349E">
            <w:pPr>
              <w:pStyle w:val="affc"/>
              <w:spacing w:line="240" w:lineRule="auto"/>
              <w:ind w:firstLine="0"/>
              <w:rPr>
                <w:rFonts w:cs="Times New Roman"/>
                <w:szCs w:val="28"/>
              </w:rPr>
            </w:pPr>
            <w:r w:rsidRPr="0088349E">
              <w:rPr>
                <w:rFonts w:cs="Times New Roman"/>
                <w:szCs w:val="28"/>
              </w:rPr>
              <w:lastRenderedPageBreak/>
              <w:t xml:space="preserve">высшее профессиональное образование по направлениям подготовки «Государственное и муниципальное управление», </w:t>
            </w:r>
            <w:r w:rsidRPr="0088349E">
              <w:rPr>
                <w:rFonts w:cs="Times New Roman"/>
                <w:szCs w:val="28"/>
              </w:rPr>
              <w:lastRenderedPageBreak/>
              <w:t>«Менеджмент», «Управление персоналом» и стаж работы на педагогических должностях не менее 5 лет либо высшее</w:t>
            </w:r>
          </w:p>
          <w:p w:rsidR="00451081" w:rsidRPr="0088349E" w:rsidRDefault="00451081" w:rsidP="0088349E">
            <w:pPr>
              <w:pStyle w:val="affc"/>
              <w:spacing w:line="240" w:lineRule="auto"/>
              <w:ind w:firstLine="0"/>
              <w:rPr>
                <w:rFonts w:cs="Times New Roman"/>
                <w:szCs w:val="28"/>
              </w:rPr>
            </w:pPr>
            <w:r w:rsidRPr="0088349E">
              <w:rPr>
                <w:rFonts w:cs="Times New Roman"/>
                <w:szCs w:val="28"/>
              </w:rPr>
              <w:t xml:space="preserve"> профессиональное образование и 1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FD5B35" w:rsidRPr="0088349E" w:rsidRDefault="004168AF" w:rsidP="0088349E">
            <w:pPr>
              <w:pStyle w:val="affc"/>
              <w:spacing w:line="240" w:lineRule="auto"/>
              <w:ind w:firstLine="0"/>
              <w:rPr>
                <w:rFonts w:cs="Times New Roman"/>
                <w:szCs w:val="28"/>
              </w:rPr>
            </w:pPr>
            <w:r w:rsidRPr="0088349E">
              <w:rPr>
                <w:rFonts w:cs="Times New Roman"/>
                <w:szCs w:val="28"/>
              </w:rPr>
              <w:t xml:space="preserve">Удостоверение о повышении квалификации в области </w:t>
            </w:r>
            <w:r w:rsidR="00FD5B35" w:rsidRPr="0088349E">
              <w:rPr>
                <w:rFonts w:cs="Times New Roman"/>
                <w:szCs w:val="28"/>
              </w:rPr>
              <w:t>логопедии установленного образц</w:t>
            </w:r>
          </w:p>
        </w:tc>
        <w:tc>
          <w:tcPr>
            <w:tcW w:w="1842" w:type="dxa"/>
          </w:tcPr>
          <w:p w:rsidR="00451081" w:rsidRPr="0088349E" w:rsidRDefault="00451081" w:rsidP="0088349E">
            <w:pPr>
              <w:pStyle w:val="affc"/>
              <w:spacing w:line="240" w:lineRule="auto"/>
              <w:ind w:firstLine="0"/>
              <w:rPr>
                <w:rFonts w:cs="Times New Roman"/>
                <w:szCs w:val="28"/>
              </w:rPr>
            </w:pPr>
            <w:r w:rsidRPr="0088349E">
              <w:rPr>
                <w:rFonts w:cs="Times New Roman"/>
                <w:szCs w:val="28"/>
              </w:rPr>
              <w:lastRenderedPageBreak/>
              <w:t xml:space="preserve">высшее профессиональное образование и стаж </w:t>
            </w:r>
            <w:r w:rsidRPr="0088349E">
              <w:rPr>
                <w:rFonts w:cs="Times New Roman"/>
                <w:szCs w:val="28"/>
              </w:rPr>
              <w:lastRenderedPageBreak/>
              <w:t>работы на руководящей должности 5 лет.</w:t>
            </w:r>
          </w:p>
          <w:p w:rsidR="00FD5B35" w:rsidRPr="0088349E" w:rsidRDefault="00FD5B35" w:rsidP="0088349E">
            <w:pPr>
              <w:pStyle w:val="affc"/>
              <w:spacing w:line="240" w:lineRule="auto"/>
              <w:ind w:firstLine="0"/>
              <w:rPr>
                <w:rFonts w:cs="Times New Roman"/>
                <w:szCs w:val="28"/>
              </w:rPr>
            </w:pPr>
          </w:p>
        </w:tc>
      </w:tr>
      <w:tr w:rsidR="00451081" w:rsidRPr="0088349E" w:rsidTr="00FD5B35">
        <w:tc>
          <w:tcPr>
            <w:tcW w:w="633" w:type="dxa"/>
          </w:tcPr>
          <w:p w:rsidR="00451081" w:rsidRPr="0088349E" w:rsidRDefault="00451081" w:rsidP="0088349E">
            <w:pPr>
              <w:pStyle w:val="affc"/>
              <w:spacing w:line="240" w:lineRule="auto"/>
              <w:ind w:firstLine="0"/>
              <w:rPr>
                <w:rFonts w:cs="Times New Roman"/>
                <w:szCs w:val="28"/>
              </w:rPr>
            </w:pPr>
            <w:r w:rsidRPr="0088349E">
              <w:rPr>
                <w:rFonts w:cs="Times New Roman"/>
                <w:szCs w:val="28"/>
              </w:rPr>
              <w:lastRenderedPageBreak/>
              <w:t>2</w:t>
            </w:r>
          </w:p>
        </w:tc>
        <w:tc>
          <w:tcPr>
            <w:tcW w:w="1743" w:type="dxa"/>
          </w:tcPr>
          <w:p w:rsidR="00451081" w:rsidRPr="0088349E" w:rsidRDefault="00451081" w:rsidP="0088349E">
            <w:pPr>
              <w:pStyle w:val="affc"/>
              <w:spacing w:line="240" w:lineRule="auto"/>
              <w:ind w:firstLine="0"/>
              <w:outlineLvl w:val="0"/>
              <w:rPr>
                <w:rFonts w:cs="Times New Roman"/>
                <w:szCs w:val="28"/>
              </w:rPr>
            </w:pPr>
            <w:r w:rsidRPr="0088349E">
              <w:rPr>
                <w:rFonts w:cs="Times New Roman"/>
                <w:szCs w:val="28"/>
              </w:rPr>
              <w:t>заместитель руководителя. (1 сотрудник)</w:t>
            </w:r>
          </w:p>
          <w:p w:rsidR="00451081" w:rsidRPr="0088349E" w:rsidRDefault="00451081" w:rsidP="0088349E">
            <w:pPr>
              <w:pStyle w:val="affc"/>
              <w:spacing w:line="240" w:lineRule="auto"/>
              <w:ind w:firstLine="0"/>
              <w:rPr>
                <w:rFonts w:cs="Times New Roman"/>
                <w:szCs w:val="28"/>
              </w:rPr>
            </w:pPr>
          </w:p>
        </w:tc>
        <w:tc>
          <w:tcPr>
            <w:tcW w:w="1984" w:type="dxa"/>
          </w:tcPr>
          <w:p w:rsidR="00451081" w:rsidRPr="0088349E" w:rsidRDefault="00451081" w:rsidP="0088349E">
            <w:pPr>
              <w:pStyle w:val="affc"/>
              <w:spacing w:line="240" w:lineRule="auto"/>
              <w:rPr>
                <w:rFonts w:cs="Times New Roman"/>
                <w:szCs w:val="28"/>
              </w:rPr>
            </w:pPr>
            <w:r w:rsidRPr="0088349E">
              <w:rPr>
                <w:rFonts w:cs="Times New Roman"/>
                <w:szCs w:val="28"/>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3828" w:type="dxa"/>
          </w:tcPr>
          <w:p w:rsidR="00451081" w:rsidRPr="0088349E" w:rsidRDefault="00451081" w:rsidP="0088349E">
            <w:pPr>
              <w:pStyle w:val="affc"/>
              <w:spacing w:line="240" w:lineRule="auto"/>
              <w:ind w:firstLine="0"/>
              <w:rPr>
                <w:rFonts w:cs="Times New Roman"/>
                <w:szCs w:val="28"/>
              </w:rPr>
            </w:pPr>
            <w:r w:rsidRPr="0088349E">
              <w:rPr>
                <w:rFonts w:cs="Times New Roman"/>
                <w:szCs w:val="28"/>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4168AF" w:rsidRPr="0088349E" w:rsidRDefault="004168AF" w:rsidP="0088349E">
            <w:pPr>
              <w:pStyle w:val="affc"/>
              <w:spacing w:line="240" w:lineRule="auto"/>
              <w:ind w:firstLine="0"/>
              <w:rPr>
                <w:rFonts w:cs="Times New Roman"/>
                <w:szCs w:val="28"/>
              </w:rPr>
            </w:pPr>
            <w:r w:rsidRPr="0088349E">
              <w:rPr>
                <w:rFonts w:cs="Times New Roman"/>
                <w:szCs w:val="28"/>
              </w:rPr>
              <w:t xml:space="preserve">Удостоверение о повышении </w:t>
            </w:r>
            <w:r w:rsidRPr="0088349E">
              <w:rPr>
                <w:rFonts w:cs="Times New Roman"/>
                <w:szCs w:val="28"/>
              </w:rPr>
              <w:lastRenderedPageBreak/>
              <w:t>квалификации в области логопедии установленного образца</w:t>
            </w:r>
          </w:p>
        </w:tc>
        <w:tc>
          <w:tcPr>
            <w:tcW w:w="1842" w:type="dxa"/>
          </w:tcPr>
          <w:p w:rsidR="00451081" w:rsidRPr="0088349E" w:rsidRDefault="00451081" w:rsidP="0088349E">
            <w:pPr>
              <w:pStyle w:val="affc"/>
              <w:spacing w:line="240" w:lineRule="auto"/>
              <w:ind w:firstLine="0"/>
              <w:rPr>
                <w:rFonts w:cs="Times New Roman"/>
                <w:szCs w:val="28"/>
              </w:rPr>
            </w:pPr>
            <w:r w:rsidRPr="0088349E">
              <w:rPr>
                <w:rFonts w:cs="Times New Roman"/>
                <w:szCs w:val="28"/>
              </w:rPr>
              <w:lastRenderedPageBreak/>
              <w:t>высшее профессиональное образование по направлениям подготовки «Государственное и муниципальное управление», и стаж работы на педагогических должностях более 5 лет</w:t>
            </w:r>
          </w:p>
        </w:tc>
      </w:tr>
      <w:tr w:rsidR="00451081" w:rsidRPr="0088349E" w:rsidTr="00FD5B35">
        <w:tc>
          <w:tcPr>
            <w:tcW w:w="633" w:type="dxa"/>
          </w:tcPr>
          <w:p w:rsidR="00451081" w:rsidRPr="0088349E" w:rsidRDefault="00451081" w:rsidP="0088349E">
            <w:pPr>
              <w:pStyle w:val="affc"/>
              <w:spacing w:line="240" w:lineRule="auto"/>
              <w:ind w:firstLine="0"/>
              <w:rPr>
                <w:rFonts w:cs="Times New Roman"/>
                <w:szCs w:val="28"/>
              </w:rPr>
            </w:pPr>
            <w:r w:rsidRPr="0088349E">
              <w:rPr>
                <w:rFonts w:cs="Times New Roman"/>
                <w:szCs w:val="28"/>
              </w:rPr>
              <w:lastRenderedPageBreak/>
              <w:t>3</w:t>
            </w:r>
          </w:p>
        </w:tc>
        <w:tc>
          <w:tcPr>
            <w:tcW w:w="1743" w:type="dxa"/>
          </w:tcPr>
          <w:p w:rsidR="00451081" w:rsidRPr="0088349E" w:rsidRDefault="00451081" w:rsidP="0088349E">
            <w:pPr>
              <w:pStyle w:val="affc"/>
              <w:spacing w:line="240" w:lineRule="auto"/>
              <w:ind w:firstLine="0"/>
              <w:rPr>
                <w:rFonts w:cs="Times New Roman"/>
                <w:szCs w:val="28"/>
              </w:rPr>
            </w:pPr>
            <w:r w:rsidRPr="0088349E">
              <w:rPr>
                <w:rFonts w:cs="Times New Roman"/>
                <w:szCs w:val="28"/>
              </w:rPr>
              <w:t>Учитель</w:t>
            </w:r>
          </w:p>
          <w:p w:rsidR="00451081" w:rsidRPr="0088349E" w:rsidRDefault="00451081" w:rsidP="0088349E">
            <w:pPr>
              <w:pStyle w:val="affc"/>
              <w:spacing w:line="240" w:lineRule="auto"/>
              <w:ind w:firstLine="0"/>
              <w:rPr>
                <w:rFonts w:cs="Times New Roman"/>
                <w:szCs w:val="28"/>
              </w:rPr>
            </w:pPr>
            <w:r w:rsidRPr="0088349E">
              <w:rPr>
                <w:rFonts w:cs="Times New Roman"/>
                <w:szCs w:val="28"/>
              </w:rPr>
              <w:t>(23 сотрудника )</w:t>
            </w:r>
          </w:p>
          <w:p w:rsidR="00451081" w:rsidRPr="0088349E" w:rsidRDefault="00451081" w:rsidP="0088349E">
            <w:pPr>
              <w:pStyle w:val="affc"/>
              <w:spacing w:line="240" w:lineRule="auto"/>
              <w:rPr>
                <w:rFonts w:cs="Times New Roman"/>
                <w:szCs w:val="28"/>
              </w:rPr>
            </w:pPr>
          </w:p>
        </w:tc>
        <w:tc>
          <w:tcPr>
            <w:tcW w:w="1984" w:type="dxa"/>
          </w:tcPr>
          <w:p w:rsidR="00451081" w:rsidRPr="0088349E" w:rsidRDefault="00451081" w:rsidP="0088349E">
            <w:pPr>
              <w:pStyle w:val="affc"/>
              <w:spacing w:line="240" w:lineRule="auto"/>
              <w:rPr>
                <w:rFonts w:cs="Times New Roman"/>
                <w:szCs w:val="28"/>
              </w:rPr>
            </w:pPr>
            <w:r w:rsidRPr="0088349E">
              <w:rPr>
                <w:rFonts w:cs="Times New Roman"/>
                <w:szCs w:val="28"/>
              </w:rPr>
              <w:t>Должностные обязанности: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451081" w:rsidRPr="0088349E" w:rsidRDefault="00451081" w:rsidP="0088349E">
            <w:pPr>
              <w:pStyle w:val="affc"/>
              <w:spacing w:line="240" w:lineRule="auto"/>
              <w:ind w:firstLine="0"/>
              <w:rPr>
                <w:rFonts w:cs="Times New Roman"/>
                <w:szCs w:val="28"/>
              </w:rPr>
            </w:pPr>
          </w:p>
        </w:tc>
        <w:tc>
          <w:tcPr>
            <w:tcW w:w="3828" w:type="dxa"/>
          </w:tcPr>
          <w:p w:rsidR="00451081" w:rsidRPr="0088349E" w:rsidRDefault="00451081" w:rsidP="0088349E">
            <w:pPr>
              <w:pStyle w:val="affc"/>
              <w:spacing w:line="240" w:lineRule="auto"/>
              <w:rPr>
                <w:rFonts w:cs="Times New Roman"/>
                <w:szCs w:val="28"/>
              </w:rPr>
            </w:pPr>
            <w:r w:rsidRPr="0088349E">
              <w:rPr>
                <w:rFonts w:cs="Times New Roman"/>
                <w:szCs w:val="28"/>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4168AF" w:rsidRPr="0088349E" w:rsidRDefault="004168AF" w:rsidP="0088349E">
            <w:pPr>
              <w:pStyle w:val="affc"/>
              <w:spacing w:line="240" w:lineRule="auto"/>
              <w:rPr>
                <w:rFonts w:cs="Times New Roman"/>
                <w:szCs w:val="28"/>
              </w:rPr>
            </w:pPr>
            <w:r w:rsidRPr="0088349E">
              <w:rPr>
                <w:rFonts w:cs="Times New Roman"/>
                <w:szCs w:val="28"/>
              </w:rPr>
              <w:t>Удостоверение о повышении квалификации в области логопедии установленного образца</w:t>
            </w:r>
          </w:p>
        </w:tc>
        <w:tc>
          <w:tcPr>
            <w:tcW w:w="1842" w:type="dxa"/>
          </w:tcPr>
          <w:p w:rsidR="00451081" w:rsidRPr="0088349E" w:rsidRDefault="00451081" w:rsidP="0088349E">
            <w:pPr>
              <w:pStyle w:val="affc"/>
              <w:spacing w:line="240" w:lineRule="auto"/>
              <w:ind w:firstLine="0"/>
              <w:rPr>
                <w:rFonts w:cs="Times New Roman"/>
                <w:szCs w:val="28"/>
              </w:rPr>
            </w:pPr>
            <w:r w:rsidRPr="0088349E">
              <w:rPr>
                <w:rFonts w:cs="Times New Roman"/>
                <w:szCs w:val="28"/>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w:t>
            </w:r>
          </w:p>
        </w:tc>
      </w:tr>
      <w:tr w:rsidR="00451081" w:rsidRPr="0088349E" w:rsidTr="00FD5B35">
        <w:tc>
          <w:tcPr>
            <w:tcW w:w="633" w:type="dxa"/>
          </w:tcPr>
          <w:p w:rsidR="00451081" w:rsidRPr="0088349E" w:rsidRDefault="00451081" w:rsidP="0088349E">
            <w:pPr>
              <w:pStyle w:val="affc"/>
              <w:spacing w:line="240" w:lineRule="auto"/>
              <w:ind w:firstLine="0"/>
              <w:rPr>
                <w:rFonts w:cs="Times New Roman"/>
                <w:szCs w:val="28"/>
              </w:rPr>
            </w:pPr>
            <w:r w:rsidRPr="0088349E">
              <w:rPr>
                <w:rFonts w:cs="Times New Roman"/>
                <w:szCs w:val="28"/>
              </w:rPr>
              <w:t>4</w:t>
            </w:r>
          </w:p>
        </w:tc>
        <w:tc>
          <w:tcPr>
            <w:tcW w:w="1743" w:type="dxa"/>
          </w:tcPr>
          <w:p w:rsidR="00451081" w:rsidRPr="0088349E" w:rsidRDefault="00451081" w:rsidP="0088349E">
            <w:pPr>
              <w:pStyle w:val="affc"/>
              <w:spacing w:line="240" w:lineRule="auto"/>
              <w:ind w:firstLine="0"/>
              <w:outlineLvl w:val="0"/>
              <w:rPr>
                <w:rFonts w:cs="Times New Roman"/>
                <w:szCs w:val="28"/>
              </w:rPr>
            </w:pPr>
            <w:r w:rsidRPr="0088349E">
              <w:rPr>
                <w:rFonts w:cs="Times New Roman"/>
                <w:szCs w:val="28"/>
              </w:rPr>
              <w:t>Социальный педагог</w:t>
            </w:r>
          </w:p>
          <w:p w:rsidR="00451081" w:rsidRPr="0088349E" w:rsidRDefault="00451081" w:rsidP="0088349E">
            <w:pPr>
              <w:pStyle w:val="affc"/>
              <w:spacing w:line="240" w:lineRule="auto"/>
              <w:ind w:firstLine="0"/>
              <w:outlineLvl w:val="0"/>
              <w:rPr>
                <w:rFonts w:cs="Times New Roman"/>
                <w:szCs w:val="28"/>
              </w:rPr>
            </w:pPr>
            <w:r w:rsidRPr="0088349E">
              <w:rPr>
                <w:rFonts w:cs="Times New Roman"/>
                <w:szCs w:val="28"/>
              </w:rPr>
              <w:t>(1 сотрудник)</w:t>
            </w:r>
          </w:p>
          <w:p w:rsidR="00451081" w:rsidRPr="0088349E" w:rsidRDefault="00451081" w:rsidP="0088349E">
            <w:pPr>
              <w:pStyle w:val="affc"/>
              <w:spacing w:line="240" w:lineRule="auto"/>
              <w:rPr>
                <w:rFonts w:cs="Times New Roman"/>
                <w:szCs w:val="28"/>
              </w:rPr>
            </w:pPr>
          </w:p>
        </w:tc>
        <w:tc>
          <w:tcPr>
            <w:tcW w:w="1984" w:type="dxa"/>
          </w:tcPr>
          <w:p w:rsidR="00451081" w:rsidRPr="0088349E" w:rsidRDefault="00451081" w:rsidP="0088349E">
            <w:pPr>
              <w:pStyle w:val="affc"/>
              <w:spacing w:line="240" w:lineRule="auto"/>
              <w:ind w:firstLine="0"/>
              <w:rPr>
                <w:rFonts w:cs="Times New Roman"/>
                <w:szCs w:val="28"/>
              </w:rPr>
            </w:pPr>
            <w:r w:rsidRPr="0088349E">
              <w:rPr>
                <w:rFonts w:cs="Times New Roman"/>
                <w:szCs w:val="28"/>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3828" w:type="dxa"/>
          </w:tcPr>
          <w:p w:rsidR="00451081" w:rsidRPr="0088349E" w:rsidRDefault="00451081" w:rsidP="0088349E">
            <w:pPr>
              <w:pStyle w:val="affc"/>
              <w:spacing w:line="240" w:lineRule="auto"/>
              <w:ind w:firstLine="0"/>
              <w:rPr>
                <w:rFonts w:cs="Times New Roman"/>
                <w:szCs w:val="28"/>
              </w:rPr>
            </w:pPr>
            <w:r w:rsidRPr="0088349E">
              <w:rPr>
                <w:rFonts w:cs="Times New Roman"/>
                <w:szCs w:val="28"/>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842" w:type="dxa"/>
          </w:tcPr>
          <w:p w:rsidR="00451081" w:rsidRPr="0088349E" w:rsidRDefault="00451081" w:rsidP="0088349E">
            <w:pPr>
              <w:pStyle w:val="affc"/>
              <w:spacing w:line="240" w:lineRule="auto"/>
              <w:ind w:firstLine="0"/>
              <w:rPr>
                <w:rFonts w:cs="Times New Roman"/>
                <w:szCs w:val="28"/>
              </w:rPr>
            </w:pPr>
            <w:r w:rsidRPr="0088349E">
              <w:rPr>
                <w:rFonts w:cs="Times New Roman"/>
                <w:szCs w:val="28"/>
              </w:rPr>
              <w:t>высшее профессиональное образование</w:t>
            </w:r>
          </w:p>
        </w:tc>
      </w:tr>
      <w:tr w:rsidR="00451081" w:rsidRPr="0088349E" w:rsidTr="00FD5B35">
        <w:tc>
          <w:tcPr>
            <w:tcW w:w="633" w:type="dxa"/>
          </w:tcPr>
          <w:p w:rsidR="00451081" w:rsidRPr="0088349E" w:rsidRDefault="00451081" w:rsidP="0088349E">
            <w:pPr>
              <w:pStyle w:val="affc"/>
              <w:spacing w:line="240" w:lineRule="auto"/>
              <w:ind w:firstLine="0"/>
              <w:rPr>
                <w:rFonts w:cs="Times New Roman"/>
                <w:szCs w:val="28"/>
              </w:rPr>
            </w:pPr>
            <w:r w:rsidRPr="0088349E">
              <w:rPr>
                <w:rFonts w:cs="Times New Roman"/>
                <w:szCs w:val="28"/>
              </w:rPr>
              <w:lastRenderedPageBreak/>
              <w:t>5</w:t>
            </w:r>
          </w:p>
        </w:tc>
        <w:tc>
          <w:tcPr>
            <w:tcW w:w="1743" w:type="dxa"/>
          </w:tcPr>
          <w:p w:rsidR="00451081" w:rsidRPr="0088349E" w:rsidRDefault="00451081" w:rsidP="0088349E">
            <w:pPr>
              <w:pStyle w:val="affc"/>
              <w:spacing w:line="240" w:lineRule="auto"/>
              <w:ind w:firstLine="0"/>
              <w:outlineLvl w:val="0"/>
              <w:rPr>
                <w:rFonts w:cs="Times New Roman"/>
                <w:szCs w:val="28"/>
              </w:rPr>
            </w:pPr>
            <w:r w:rsidRPr="0088349E">
              <w:rPr>
                <w:rFonts w:cs="Times New Roman"/>
                <w:szCs w:val="28"/>
              </w:rPr>
              <w:t>Педагог-психолог</w:t>
            </w:r>
          </w:p>
          <w:p w:rsidR="00451081" w:rsidRPr="0088349E" w:rsidRDefault="00451081" w:rsidP="0088349E">
            <w:pPr>
              <w:pStyle w:val="affc"/>
              <w:spacing w:line="240" w:lineRule="auto"/>
              <w:ind w:firstLine="0"/>
              <w:outlineLvl w:val="0"/>
              <w:rPr>
                <w:rFonts w:cs="Times New Roman"/>
                <w:szCs w:val="28"/>
              </w:rPr>
            </w:pPr>
            <w:r w:rsidRPr="0088349E">
              <w:rPr>
                <w:rFonts w:cs="Times New Roman"/>
                <w:szCs w:val="28"/>
              </w:rPr>
              <w:t>(1 сотрудник)</w:t>
            </w:r>
          </w:p>
          <w:p w:rsidR="00451081" w:rsidRPr="0088349E" w:rsidRDefault="00451081" w:rsidP="0088349E">
            <w:pPr>
              <w:pStyle w:val="affc"/>
              <w:spacing w:line="240" w:lineRule="auto"/>
              <w:rPr>
                <w:rFonts w:cs="Times New Roman"/>
                <w:szCs w:val="28"/>
              </w:rPr>
            </w:pPr>
          </w:p>
        </w:tc>
        <w:tc>
          <w:tcPr>
            <w:tcW w:w="1984" w:type="dxa"/>
          </w:tcPr>
          <w:p w:rsidR="00451081" w:rsidRPr="0088349E" w:rsidRDefault="00451081" w:rsidP="0088349E">
            <w:pPr>
              <w:pStyle w:val="affc"/>
              <w:spacing w:line="240" w:lineRule="auto"/>
              <w:ind w:firstLine="0"/>
              <w:rPr>
                <w:rFonts w:cs="Times New Roman"/>
                <w:szCs w:val="28"/>
              </w:rPr>
            </w:pPr>
            <w:r w:rsidRPr="0088349E">
              <w:rPr>
                <w:rFonts w:cs="Times New Roman"/>
                <w:szCs w:val="28"/>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3828" w:type="dxa"/>
          </w:tcPr>
          <w:p w:rsidR="00451081" w:rsidRPr="0088349E" w:rsidRDefault="00451081" w:rsidP="0088349E">
            <w:pPr>
              <w:pStyle w:val="affc"/>
              <w:spacing w:line="240" w:lineRule="auto"/>
              <w:ind w:firstLine="0"/>
              <w:rPr>
                <w:rFonts w:cs="Times New Roman"/>
                <w:szCs w:val="28"/>
              </w:rPr>
            </w:pPr>
            <w:r w:rsidRPr="0088349E">
              <w:rPr>
                <w:rFonts w:cs="Times New Roman"/>
                <w:szCs w:val="28"/>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842" w:type="dxa"/>
          </w:tcPr>
          <w:p w:rsidR="00451081" w:rsidRPr="0088349E" w:rsidRDefault="00451081" w:rsidP="0088349E">
            <w:pPr>
              <w:pStyle w:val="affc"/>
              <w:spacing w:line="240" w:lineRule="auto"/>
              <w:ind w:firstLine="0"/>
              <w:rPr>
                <w:rFonts w:cs="Times New Roman"/>
                <w:szCs w:val="28"/>
              </w:rPr>
            </w:pPr>
            <w:r w:rsidRPr="0088349E">
              <w:rPr>
                <w:rFonts w:cs="Times New Roman"/>
                <w:szCs w:val="28"/>
              </w:rPr>
              <w:t>высшее профессиональное образование или среднее профессиональное образование по направлению подготовки «Педагогика и психология»</w:t>
            </w:r>
          </w:p>
        </w:tc>
      </w:tr>
      <w:tr w:rsidR="002A15EC" w:rsidRPr="0088349E" w:rsidTr="00FD5B35">
        <w:tc>
          <w:tcPr>
            <w:tcW w:w="633" w:type="dxa"/>
          </w:tcPr>
          <w:p w:rsidR="002A15EC" w:rsidRPr="0088349E" w:rsidRDefault="002A15EC" w:rsidP="0088349E">
            <w:pPr>
              <w:pStyle w:val="affc"/>
              <w:spacing w:line="240" w:lineRule="auto"/>
              <w:ind w:firstLine="0"/>
              <w:rPr>
                <w:rFonts w:cs="Times New Roman"/>
                <w:szCs w:val="28"/>
              </w:rPr>
            </w:pPr>
          </w:p>
        </w:tc>
        <w:tc>
          <w:tcPr>
            <w:tcW w:w="1743" w:type="dxa"/>
          </w:tcPr>
          <w:p w:rsidR="002A15EC" w:rsidRPr="0088349E" w:rsidRDefault="002A15EC" w:rsidP="0088349E">
            <w:pPr>
              <w:pStyle w:val="affc"/>
              <w:spacing w:line="240" w:lineRule="auto"/>
              <w:ind w:firstLine="0"/>
              <w:outlineLvl w:val="0"/>
              <w:rPr>
                <w:rFonts w:cs="Times New Roman"/>
                <w:szCs w:val="28"/>
              </w:rPr>
            </w:pPr>
            <w:r w:rsidRPr="0088349E">
              <w:rPr>
                <w:rFonts w:cs="Times New Roman"/>
                <w:i/>
                <w:szCs w:val="28"/>
              </w:rPr>
              <w:t>Учитель-логопед</w:t>
            </w:r>
          </w:p>
        </w:tc>
        <w:tc>
          <w:tcPr>
            <w:tcW w:w="1984" w:type="dxa"/>
          </w:tcPr>
          <w:p w:rsidR="002A15EC" w:rsidRPr="0088349E" w:rsidRDefault="002A15EC" w:rsidP="0088349E">
            <w:pPr>
              <w:pStyle w:val="affc"/>
              <w:spacing w:line="240" w:lineRule="auto"/>
              <w:ind w:firstLine="0"/>
              <w:rPr>
                <w:rFonts w:cs="Times New Roman"/>
                <w:szCs w:val="28"/>
              </w:rPr>
            </w:pPr>
            <w:r w:rsidRPr="0088349E">
              <w:rPr>
                <w:rFonts w:cs="Times New Roman"/>
                <w:szCs w:val="28"/>
              </w:rPr>
              <w:t>Должностные обязанности: осуществляет обучение и воспитание обучающихся с ТНР</w:t>
            </w:r>
          </w:p>
        </w:tc>
        <w:tc>
          <w:tcPr>
            <w:tcW w:w="3828" w:type="dxa"/>
          </w:tcPr>
          <w:p w:rsidR="002A15EC" w:rsidRPr="0088349E" w:rsidRDefault="002A15EC"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высшее профессиональное педагогическое образование в области логопедии:</w:t>
            </w:r>
          </w:p>
          <w:p w:rsidR="002A15EC" w:rsidRPr="0088349E" w:rsidRDefault="002A15EC" w:rsidP="0088349E">
            <w:pPr>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i/>
                <w:sz w:val="28"/>
                <w:szCs w:val="28"/>
              </w:rPr>
              <w:t>по специальности «Логопедия»</w:t>
            </w:r>
            <w:r w:rsidRPr="0088349E">
              <w:rPr>
                <w:rFonts w:ascii="Times New Roman" w:hAnsi="Times New Roman" w:cs="Times New Roman"/>
                <w:sz w:val="28"/>
                <w:szCs w:val="28"/>
              </w:rPr>
              <w:t xml:space="preserve"> с получением квалификации «Учитель-логопед»;</w:t>
            </w:r>
          </w:p>
          <w:p w:rsidR="002A15EC" w:rsidRPr="0088349E" w:rsidRDefault="002A15EC" w:rsidP="0088349E">
            <w:pPr>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i/>
                <w:sz w:val="28"/>
                <w:szCs w:val="28"/>
              </w:rPr>
              <w:t>по направлению «Специальное (дефектологическое) образование»,</w:t>
            </w:r>
            <w:r w:rsidRPr="0088349E">
              <w:rPr>
                <w:rFonts w:ascii="Times New Roman" w:hAnsi="Times New Roman" w:cs="Times New Roman"/>
                <w:sz w:val="28"/>
                <w:szCs w:val="28"/>
              </w:rPr>
              <w:t xml:space="preserve">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
          <w:p w:rsidR="002A15EC" w:rsidRPr="0088349E" w:rsidRDefault="002A15EC" w:rsidP="0088349E">
            <w:pPr>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i/>
                <w:sz w:val="28"/>
                <w:szCs w:val="28"/>
              </w:rPr>
              <w:t>по направлению «Педагогика»,</w:t>
            </w:r>
            <w:r w:rsidRPr="0088349E">
              <w:rPr>
                <w:rFonts w:ascii="Times New Roman" w:hAnsi="Times New Roman" w:cs="Times New Roman"/>
                <w:sz w:val="28"/>
                <w:szCs w:val="28"/>
              </w:rPr>
              <w:t xml:space="preserve"> профиль подготовки «Коррекционная педагогика и специальная психология» (квалификация/степень – </w:t>
            </w:r>
            <w:r w:rsidRPr="0088349E">
              <w:rPr>
                <w:rFonts w:ascii="Times New Roman" w:hAnsi="Times New Roman" w:cs="Times New Roman"/>
                <w:sz w:val="28"/>
                <w:szCs w:val="28"/>
              </w:rPr>
              <w:lastRenderedPageBreak/>
              <w:t>бакалавр), либо по направлению «Педагогика», магистерская программа «Специальное педагогическое образование» (квалификация/степень – магистр).</w:t>
            </w:r>
          </w:p>
        </w:tc>
        <w:tc>
          <w:tcPr>
            <w:tcW w:w="1842" w:type="dxa"/>
          </w:tcPr>
          <w:p w:rsidR="002A15EC" w:rsidRPr="0088349E" w:rsidRDefault="002A15EC" w:rsidP="0088349E">
            <w:pPr>
              <w:pStyle w:val="affc"/>
              <w:spacing w:line="240" w:lineRule="auto"/>
              <w:ind w:firstLine="0"/>
              <w:rPr>
                <w:rFonts w:cs="Times New Roman"/>
                <w:szCs w:val="28"/>
              </w:rPr>
            </w:pPr>
          </w:p>
        </w:tc>
      </w:tr>
      <w:tr w:rsidR="00451081" w:rsidRPr="0088349E" w:rsidTr="00FD5B35">
        <w:tc>
          <w:tcPr>
            <w:tcW w:w="633" w:type="dxa"/>
          </w:tcPr>
          <w:p w:rsidR="00451081" w:rsidRPr="0088349E" w:rsidRDefault="00451081" w:rsidP="0088349E">
            <w:pPr>
              <w:pStyle w:val="affc"/>
              <w:spacing w:line="240" w:lineRule="auto"/>
              <w:ind w:firstLine="0"/>
              <w:rPr>
                <w:rFonts w:cs="Times New Roman"/>
                <w:szCs w:val="28"/>
              </w:rPr>
            </w:pPr>
            <w:r w:rsidRPr="0088349E">
              <w:rPr>
                <w:rFonts w:cs="Times New Roman"/>
                <w:szCs w:val="28"/>
              </w:rPr>
              <w:lastRenderedPageBreak/>
              <w:t>6</w:t>
            </w:r>
          </w:p>
        </w:tc>
        <w:tc>
          <w:tcPr>
            <w:tcW w:w="1743" w:type="dxa"/>
          </w:tcPr>
          <w:p w:rsidR="00451081" w:rsidRPr="0088349E" w:rsidRDefault="00451081" w:rsidP="0088349E">
            <w:pPr>
              <w:pStyle w:val="affc"/>
              <w:spacing w:line="240" w:lineRule="auto"/>
              <w:ind w:firstLine="0"/>
              <w:rPr>
                <w:rFonts w:cs="Times New Roman"/>
                <w:szCs w:val="28"/>
              </w:rPr>
            </w:pPr>
            <w:r w:rsidRPr="0088349E">
              <w:rPr>
                <w:rFonts w:cs="Times New Roman"/>
                <w:szCs w:val="28"/>
              </w:rPr>
              <w:t>Музыкаль-ный руководи-тель</w:t>
            </w:r>
          </w:p>
          <w:p w:rsidR="00451081" w:rsidRPr="0088349E" w:rsidRDefault="00451081" w:rsidP="0088349E">
            <w:pPr>
              <w:pStyle w:val="affc"/>
              <w:spacing w:line="240" w:lineRule="auto"/>
              <w:ind w:firstLine="0"/>
              <w:rPr>
                <w:rFonts w:cs="Times New Roman"/>
                <w:szCs w:val="28"/>
              </w:rPr>
            </w:pPr>
            <w:r w:rsidRPr="0088349E">
              <w:rPr>
                <w:rFonts w:cs="Times New Roman"/>
                <w:szCs w:val="28"/>
              </w:rPr>
              <w:t>(1 сотрудник)</w:t>
            </w:r>
          </w:p>
        </w:tc>
        <w:tc>
          <w:tcPr>
            <w:tcW w:w="1984" w:type="dxa"/>
          </w:tcPr>
          <w:p w:rsidR="00451081" w:rsidRPr="0088349E" w:rsidRDefault="00451081" w:rsidP="0088349E">
            <w:pPr>
              <w:pStyle w:val="affc"/>
              <w:spacing w:line="240" w:lineRule="auto"/>
              <w:ind w:firstLine="0"/>
              <w:rPr>
                <w:rFonts w:cs="Times New Roman"/>
                <w:szCs w:val="28"/>
              </w:rPr>
            </w:pPr>
            <w:r w:rsidRPr="0088349E">
              <w:rPr>
                <w:rFonts w:cs="Times New Roman"/>
                <w:szCs w:val="28"/>
              </w:rPr>
              <w:t>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деятельности.</w:t>
            </w:r>
          </w:p>
        </w:tc>
        <w:tc>
          <w:tcPr>
            <w:tcW w:w="3828" w:type="dxa"/>
          </w:tcPr>
          <w:p w:rsidR="00451081" w:rsidRPr="0088349E" w:rsidRDefault="00451081" w:rsidP="0088349E">
            <w:pPr>
              <w:pStyle w:val="affc"/>
              <w:spacing w:line="240" w:lineRule="auto"/>
              <w:ind w:firstLine="0"/>
              <w:rPr>
                <w:rFonts w:cs="Times New Roman"/>
                <w:szCs w:val="28"/>
              </w:rPr>
            </w:pPr>
            <w:r w:rsidRPr="0088349E">
              <w:rPr>
                <w:rFonts w:cs="Times New Roman"/>
                <w:szCs w:val="28"/>
              </w:rPr>
              <w:t>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4168AF" w:rsidRPr="0088349E" w:rsidRDefault="004168AF" w:rsidP="0088349E">
            <w:pPr>
              <w:pStyle w:val="affc"/>
              <w:spacing w:line="240" w:lineRule="auto"/>
              <w:ind w:firstLine="0"/>
              <w:rPr>
                <w:rFonts w:cs="Times New Roman"/>
                <w:szCs w:val="28"/>
              </w:rPr>
            </w:pPr>
            <w:r w:rsidRPr="0088349E">
              <w:rPr>
                <w:rFonts w:cs="Times New Roman"/>
                <w:szCs w:val="28"/>
              </w:rPr>
              <w:t>Удостоверение о повышении квалификации в области логопедии установленного образца.</w:t>
            </w:r>
          </w:p>
        </w:tc>
        <w:tc>
          <w:tcPr>
            <w:tcW w:w="1842" w:type="dxa"/>
          </w:tcPr>
          <w:p w:rsidR="00451081" w:rsidRPr="0088349E" w:rsidRDefault="00451081" w:rsidP="0088349E">
            <w:pPr>
              <w:pStyle w:val="affc"/>
              <w:spacing w:line="240" w:lineRule="auto"/>
              <w:ind w:firstLine="0"/>
              <w:rPr>
                <w:rFonts w:cs="Times New Roman"/>
                <w:szCs w:val="28"/>
              </w:rPr>
            </w:pPr>
            <w:r w:rsidRPr="0088349E">
              <w:rPr>
                <w:rFonts w:cs="Times New Roman"/>
                <w:szCs w:val="28"/>
              </w:rPr>
              <w:t>высшее профессиональное образование по направлению подготовки «Образование и педагогика»,</w:t>
            </w:r>
          </w:p>
        </w:tc>
      </w:tr>
      <w:tr w:rsidR="00451081" w:rsidRPr="0088349E" w:rsidTr="00FD5B35">
        <w:tc>
          <w:tcPr>
            <w:tcW w:w="633" w:type="dxa"/>
          </w:tcPr>
          <w:p w:rsidR="00451081" w:rsidRPr="0088349E" w:rsidRDefault="00451081" w:rsidP="0088349E">
            <w:pPr>
              <w:pStyle w:val="affc"/>
              <w:spacing w:line="240" w:lineRule="auto"/>
              <w:ind w:firstLine="0"/>
              <w:rPr>
                <w:rFonts w:cs="Times New Roman"/>
                <w:szCs w:val="28"/>
              </w:rPr>
            </w:pPr>
            <w:r w:rsidRPr="0088349E">
              <w:rPr>
                <w:rFonts w:cs="Times New Roman"/>
                <w:szCs w:val="28"/>
              </w:rPr>
              <w:t>7</w:t>
            </w:r>
          </w:p>
        </w:tc>
        <w:tc>
          <w:tcPr>
            <w:tcW w:w="1743" w:type="dxa"/>
          </w:tcPr>
          <w:p w:rsidR="00451081" w:rsidRPr="0088349E" w:rsidRDefault="00451081" w:rsidP="0088349E">
            <w:pPr>
              <w:pStyle w:val="affc"/>
              <w:spacing w:line="240" w:lineRule="auto"/>
              <w:ind w:firstLine="0"/>
              <w:rPr>
                <w:rFonts w:cs="Times New Roman"/>
                <w:szCs w:val="28"/>
              </w:rPr>
            </w:pPr>
            <w:r w:rsidRPr="0088349E">
              <w:rPr>
                <w:rFonts w:cs="Times New Roman"/>
                <w:szCs w:val="28"/>
              </w:rPr>
              <w:t>Библиоте-карь</w:t>
            </w:r>
          </w:p>
          <w:p w:rsidR="00451081" w:rsidRPr="0088349E" w:rsidRDefault="00451081" w:rsidP="0088349E">
            <w:pPr>
              <w:pStyle w:val="affc"/>
              <w:spacing w:line="240" w:lineRule="auto"/>
              <w:ind w:firstLine="0"/>
              <w:rPr>
                <w:rFonts w:cs="Times New Roman"/>
                <w:szCs w:val="28"/>
              </w:rPr>
            </w:pPr>
            <w:r w:rsidRPr="0088349E">
              <w:rPr>
                <w:rFonts w:cs="Times New Roman"/>
                <w:szCs w:val="28"/>
              </w:rPr>
              <w:t>(1 сотрудник)</w:t>
            </w:r>
          </w:p>
          <w:p w:rsidR="00451081" w:rsidRPr="0088349E" w:rsidRDefault="00451081" w:rsidP="0088349E">
            <w:pPr>
              <w:pStyle w:val="affc"/>
              <w:spacing w:line="240" w:lineRule="auto"/>
              <w:rPr>
                <w:rFonts w:cs="Times New Roman"/>
                <w:szCs w:val="28"/>
              </w:rPr>
            </w:pPr>
          </w:p>
        </w:tc>
        <w:tc>
          <w:tcPr>
            <w:tcW w:w="1984" w:type="dxa"/>
          </w:tcPr>
          <w:p w:rsidR="00451081" w:rsidRPr="0088349E" w:rsidRDefault="00451081" w:rsidP="0088349E">
            <w:pPr>
              <w:pStyle w:val="affc"/>
              <w:spacing w:line="240" w:lineRule="auto"/>
              <w:ind w:firstLine="0"/>
              <w:rPr>
                <w:rFonts w:cs="Times New Roman"/>
                <w:szCs w:val="28"/>
              </w:rPr>
            </w:pPr>
            <w:r w:rsidRPr="0088349E">
              <w:rPr>
                <w:rFonts w:cs="Times New Roman"/>
                <w:szCs w:val="28"/>
              </w:rPr>
              <w:t xml:space="preserve">обеспечивает доступ обучающихся к информационным ресурсам, участвует в их духовно- нравственном воспитании, профориентации и социализации, </w:t>
            </w:r>
          </w:p>
        </w:tc>
        <w:tc>
          <w:tcPr>
            <w:tcW w:w="3828" w:type="dxa"/>
          </w:tcPr>
          <w:p w:rsidR="00451081" w:rsidRPr="0088349E" w:rsidRDefault="00451081" w:rsidP="0088349E">
            <w:pPr>
              <w:pStyle w:val="affc"/>
              <w:spacing w:line="240" w:lineRule="auto"/>
              <w:ind w:firstLine="0"/>
              <w:rPr>
                <w:rFonts w:cs="Times New Roman"/>
                <w:szCs w:val="28"/>
              </w:rPr>
            </w:pPr>
            <w:r w:rsidRPr="0088349E">
              <w:rPr>
                <w:rFonts w:cs="Times New Roman"/>
                <w:szCs w:val="28"/>
              </w:rPr>
              <w:t>высшее или среднее профессиональное образование по специальности «Библиотечно-информационная деятельность».</w:t>
            </w:r>
          </w:p>
        </w:tc>
        <w:tc>
          <w:tcPr>
            <w:tcW w:w="1842" w:type="dxa"/>
          </w:tcPr>
          <w:p w:rsidR="00451081" w:rsidRPr="0088349E" w:rsidRDefault="00451081" w:rsidP="0088349E">
            <w:pPr>
              <w:pStyle w:val="affc"/>
              <w:spacing w:line="240" w:lineRule="auto"/>
              <w:ind w:firstLine="0"/>
              <w:rPr>
                <w:rFonts w:cs="Times New Roman"/>
                <w:szCs w:val="28"/>
              </w:rPr>
            </w:pPr>
            <w:r w:rsidRPr="0088349E">
              <w:rPr>
                <w:rFonts w:cs="Times New Roman"/>
                <w:szCs w:val="28"/>
              </w:rPr>
              <w:t>среднее профессиональное образование по специальности «Библиотечно-информационная деятельность».</w:t>
            </w:r>
          </w:p>
        </w:tc>
      </w:tr>
      <w:tr w:rsidR="00451081" w:rsidRPr="0088349E" w:rsidTr="00FD5B35">
        <w:tc>
          <w:tcPr>
            <w:tcW w:w="633" w:type="dxa"/>
          </w:tcPr>
          <w:p w:rsidR="00451081" w:rsidRPr="0088349E" w:rsidRDefault="00451081" w:rsidP="0088349E">
            <w:pPr>
              <w:pStyle w:val="affc"/>
              <w:spacing w:line="240" w:lineRule="auto"/>
              <w:ind w:firstLine="0"/>
              <w:rPr>
                <w:rFonts w:cs="Times New Roman"/>
                <w:szCs w:val="28"/>
              </w:rPr>
            </w:pPr>
            <w:r w:rsidRPr="0088349E">
              <w:rPr>
                <w:rFonts w:cs="Times New Roman"/>
                <w:szCs w:val="28"/>
              </w:rPr>
              <w:t>8</w:t>
            </w:r>
          </w:p>
        </w:tc>
        <w:tc>
          <w:tcPr>
            <w:tcW w:w="1743" w:type="dxa"/>
          </w:tcPr>
          <w:p w:rsidR="00451081" w:rsidRPr="0088349E" w:rsidRDefault="00451081" w:rsidP="0088349E">
            <w:pPr>
              <w:pStyle w:val="affc"/>
              <w:spacing w:line="240" w:lineRule="auto"/>
              <w:ind w:firstLine="0"/>
              <w:rPr>
                <w:rFonts w:cs="Times New Roman"/>
                <w:szCs w:val="28"/>
              </w:rPr>
            </w:pPr>
            <w:r w:rsidRPr="0088349E">
              <w:rPr>
                <w:rFonts w:cs="Times New Roman"/>
                <w:szCs w:val="28"/>
              </w:rPr>
              <w:t>Бухгалтер</w:t>
            </w:r>
          </w:p>
          <w:p w:rsidR="00451081" w:rsidRPr="0088349E" w:rsidRDefault="00451081" w:rsidP="0088349E">
            <w:pPr>
              <w:pStyle w:val="affc"/>
              <w:spacing w:line="240" w:lineRule="auto"/>
              <w:ind w:firstLine="0"/>
              <w:rPr>
                <w:rFonts w:cs="Times New Roman"/>
                <w:szCs w:val="28"/>
              </w:rPr>
            </w:pPr>
            <w:r w:rsidRPr="0088349E">
              <w:rPr>
                <w:rFonts w:cs="Times New Roman"/>
                <w:szCs w:val="28"/>
              </w:rPr>
              <w:t>(1 сотрудник)</w:t>
            </w:r>
          </w:p>
          <w:p w:rsidR="00451081" w:rsidRPr="0088349E" w:rsidRDefault="00451081" w:rsidP="0088349E">
            <w:pPr>
              <w:pStyle w:val="affc"/>
              <w:spacing w:line="240" w:lineRule="auto"/>
              <w:rPr>
                <w:rFonts w:cs="Times New Roman"/>
                <w:szCs w:val="28"/>
              </w:rPr>
            </w:pPr>
          </w:p>
        </w:tc>
        <w:tc>
          <w:tcPr>
            <w:tcW w:w="1984" w:type="dxa"/>
          </w:tcPr>
          <w:p w:rsidR="00451081" w:rsidRPr="0088349E" w:rsidRDefault="00451081" w:rsidP="0088349E">
            <w:pPr>
              <w:pStyle w:val="affc"/>
              <w:spacing w:line="240" w:lineRule="auto"/>
              <w:ind w:firstLine="0"/>
              <w:rPr>
                <w:rFonts w:cs="Times New Roman"/>
                <w:szCs w:val="28"/>
              </w:rPr>
            </w:pPr>
            <w:r w:rsidRPr="0088349E">
              <w:rPr>
                <w:rFonts w:cs="Times New Roman"/>
                <w:szCs w:val="28"/>
              </w:rPr>
              <w:t xml:space="preserve">выполняет работу по ведению бухгалтерского учёта имущества, обязательств и </w:t>
            </w:r>
            <w:r w:rsidRPr="0088349E">
              <w:rPr>
                <w:rFonts w:cs="Times New Roman"/>
                <w:szCs w:val="28"/>
              </w:rPr>
              <w:lastRenderedPageBreak/>
              <w:t>хозяйственных операций.</w:t>
            </w:r>
          </w:p>
        </w:tc>
        <w:tc>
          <w:tcPr>
            <w:tcW w:w="3828" w:type="dxa"/>
          </w:tcPr>
          <w:p w:rsidR="00451081" w:rsidRPr="0088349E" w:rsidRDefault="00451081" w:rsidP="0088349E">
            <w:pPr>
              <w:pStyle w:val="affc"/>
              <w:spacing w:line="240" w:lineRule="auto"/>
              <w:ind w:firstLine="0"/>
              <w:rPr>
                <w:rFonts w:cs="Times New Roman"/>
                <w:szCs w:val="28"/>
              </w:rPr>
            </w:pPr>
            <w:r w:rsidRPr="0088349E">
              <w:rPr>
                <w:rFonts w:cs="Times New Roman"/>
                <w:szCs w:val="28"/>
              </w:rPr>
              <w:lastRenderedPageBreak/>
              <w:t xml:space="preserve">бухгалтер </w:t>
            </w:r>
            <w:r w:rsidRPr="0088349E">
              <w:rPr>
                <w:rFonts w:cs="Times New Roman"/>
                <w:szCs w:val="28"/>
                <w:lang w:val="en-US"/>
              </w:rPr>
              <w:t>II</w:t>
            </w:r>
            <w:r w:rsidRPr="0088349E">
              <w:rPr>
                <w:rFonts w:cs="Times New Roman"/>
                <w:szCs w:val="28"/>
              </w:rPr>
              <w:t xml:space="preserve">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w:t>
            </w:r>
            <w:r w:rsidRPr="0088349E">
              <w:rPr>
                <w:rFonts w:cs="Times New Roman"/>
                <w:szCs w:val="28"/>
              </w:rPr>
              <w:lastRenderedPageBreak/>
              <w:t>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1842" w:type="dxa"/>
          </w:tcPr>
          <w:p w:rsidR="00451081" w:rsidRPr="0088349E" w:rsidRDefault="00451081" w:rsidP="0088349E">
            <w:pPr>
              <w:pStyle w:val="affc"/>
              <w:spacing w:line="240" w:lineRule="auto"/>
              <w:ind w:firstLine="0"/>
              <w:rPr>
                <w:rFonts w:cs="Times New Roman"/>
                <w:szCs w:val="28"/>
              </w:rPr>
            </w:pPr>
            <w:r w:rsidRPr="0088349E">
              <w:rPr>
                <w:rFonts w:cs="Times New Roman"/>
                <w:szCs w:val="28"/>
              </w:rPr>
              <w:lastRenderedPageBreak/>
              <w:t xml:space="preserve">бухгалтер </w:t>
            </w:r>
            <w:r w:rsidRPr="0088349E">
              <w:rPr>
                <w:rFonts w:cs="Times New Roman"/>
                <w:szCs w:val="28"/>
                <w:lang w:val="en-US"/>
              </w:rPr>
              <w:t>II</w:t>
            </w:r>
            <w:r w:rsidRPr="0088349E">
              <w:rPr>
                <w:rFonts w:cs="Times New Roman"/>
                <w:szCs w:val="28"/>
              </w:rPr>
              <w:t xml:space="preserve"> категории: высшее профессиональное (экономическое) </w:t>
            </w:r>
            <w:r w:rsidRPr="0088349E">
              <w:rPr>
                <w:rFonts w:cs="Times New Roman"/>
                <w:szCs w:val="28"/>
              </w:rPr>
              <w:lastRenderedPageBreak/>
              <w:t>образование</w:t>
            </w:r>
          </w:p>
        </w:tc>
      </w:tr>
    </w:tbl>
    <w:p w:rsidR="00451081" w:rsidRPr="0088349E" w:rsidRDefault="00451081" w:rsidP="0088349E">
      <w:pPr>
        <w:pStyle w:val="affc"/>
        <w:spacing w:line="240" w:lineRule="auto"/>
        <w:ind w:firstLine="0"/>
        <w:rPr>
          <w:rFonts w:cs="Times New Roman"/>
          <w:szCs w:val="28"/>
        </w:rPr>
      </w:pPr>
    </w:p>
    <w:p w:rsidR="00451081" w:rsidRPr="0088349E" w:rsidRDefault="00451081" w:rsidP="0088349E">
      <w:pPr>
        <w:pStyle w:val="affc"/>
        <w:spacing w:line="240" w:lineRule="auto"/>
        <w:rPr>
          <w:rFonts w:cs="Times New Roman"/>
          <w:b/>
          <w:szCs w:val="28"/>
        </w:rPr>
      </w:pPr>
      <w:bookmarkStart w:id="40" w:name="bookmark220"/>
    </w:p>
    <w:p w:rsidR="00451081" w:rsidRPr="0088349E" w:rsidRDefault="00451081" w:rsidP="0088349E">
      <w:pPr>
        <w:pStyle w:val="affc"/>
        <w:spacing w:line="240" w:lineRule="auto"/>
        <w:rPr>
          <w:rFonts w:cs="Times New Roman"/>
          <w:b/>
          <w:szCs w:val="28"/>
        </w:rPr>
      </w:pPr>
      <w:r w:rsidRPr="0088349E">
        <w:rPr>
          <w:rFonts w:cs="Times New Roman"/>
          <w:b/>
          <w:szCs w:val="28"/>
        </w:rPr>
        <w:t>Система непрерывного профессионального развития и повышения квалификации учителей, работающих с младшими школьниками</w:t>
      </w:r>
      <w:r w:rsidR="004168AF" w:rsidRPr="0088349E">
        <w:rPr>
          <w:rFonts w:cs="Times New Roman"/>
          <w:b/>
          <w:szCs w:val="28"/>
        </w:rPr>
        <w:t xml:space="preserve"> с ТНР </w:t>
      </w:r>
      <w:r w:rsidRPr="0088349E">
        <w:rPr>
          <w:rFonts w:cs="Times New Roman"/>
          <w:b/>
          <w:szCs w:val="28"/>
        </w:rPr>
        <w:t xml:space="preserve"> в МБОУ СОШ № 5.</w:t>
      </w:r>
    </w:p>
    <w:p w:rsidR="00451081" w:rsidRPr="0088349E" w:rsidRDefault="00451081" w:rsidP="0088349E">
      <w:pPr>
        <w:pStyle w:val="affc"/>
        <w:spacing w:line="240" w:lineRule="auto"/>
        <w:rPr>
          <w:rFonts w:cs="Times New Roman"/>
          <w:b/>
          <w:szCs w:val="28"/>
        </w:rPr>
      </w:pPr>
    </w:p>
    <w:p w:rsidR="00451081" w:rsidRPr="0088349E" w:rsidRDefault="004168AF" w:rsidP="0088349E">
      <w:pPr>
        <w:pStyle w:val="affc"/>
        <w:spacing w:line="240" w:lineRule="auto"/>
        <w:rPr>
          <w:rFonts w:cs="Times New Roman"/>
          <w:szCs w:val="28"/>
        </w:rPr>
      </w:pPr>
      <w:r w:rsidRPr="0088349E">
        <w:rPr>
          <w:rFonts w:cs="Times New Roman"/>
          <w:szCs w:val="28"/>
        </w:rPr>
        <w:t>Информация о повышении</w:t>
      </w:r>
      <w:r w:rsidR="00451081" w:rsidRPr="0088349E">
        <w:rPr>
          <w:rFonts w:cs="Times New Roman"/>
          <w:szCs w:val="28"/>
        </w:rPr>
        <w:t xml:space="preserve"> квалификации учителей 1-4 классов МБОУ СОШ № 5</w:t>
      </w:r>
      <w:r w:rsidRPr="0088349E">
        <w:rPr>
          <w:rFonts w:cs="Times New Roman"/>
          <w:szCs w:val="28"/>
        </w:rPr>
        <w:t>, работающими с обучающимися с ТНР</w:t>
      </w:r>
    </w:p>
    <w:p w:rsidR="00451081" w:rsidRPr="0088349E" w:rsidRDefault="00451081" w:rsidP="0088349E">
      <w:pPr>
        <w:pStyle w:val="affc"/>
        <w:spacing w:line="240" w:lineRule="auto"/>
        <w:rPr>
          <w:rFonts w:cs="Times New Roman"/>
          <w:b/>
          <w:szCs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1989"/>
        <w:gridCol w:w="1418"/>
        <w:gridCol w:w="1275"/>
        <w:gridCol w:w="3261"/>
        <w:gridCol w:w="1276"/>
      </w:tblGrid>
      <w:tr w:rsidR="00451081" w:rsidRPr="0088349E" w:rsidTr="004168AF">
        <w:trPr>
          <w:trHeight w:val="552"/>
        </w:trPr>
        <w:tc>
          <w:tcPr>
            <w:tcW w:w="529" w:type="dxa"/>
          </w:tcPr>
          <w:p w:rsidR="00451081" w:rsidRPr="0088349E" w:rsidRDefault="00451081" w:rsidP="0088349E">
            <w:pPr>
              <w:pStyle w:val="affc"/>
              <w:spacing w:line="240" w:lineRule="auto"/>
              <w:ind w:firstLine="0"/>
              <w:rPr>
                <w:rFonts w:cs="Times New Roman"/>
                <w:szCs w:val="28"/>
              </w:rPr>
            </w:pPr>
            <w:r w:rsidRPr="0088349E">
              <w:rPr>
                <w:rFonts w:cs="Times New Roman"/>
                <w:szCs w:val="28"/>
              </w:rPr>
              <w:t>№</w:t>
            </w:r>
          </w:p>
        </w:tc>
        <w:tc>
          <w:tcPr>
            <w:tcW w:w="1989" w:type="dxa"/>
          </w:tcPr>
          <w:p w:rsidR="00451081" w:rsidRPr="0088349E" w:rsidRDefault="00451081" w:rsidP="0088349E">
            <w:pPr>
              <w:pStyle w:val="affc"/>
              <w:spacing w:line="240" w:lineRule="auto"/>
              <w:ind w:firstLine="0"/>
              <w:rPr>
                <w:rFonts w:cs="Times New Roman"/>
                <w:szCs w:val="28"/>
              </w:rPr>
            </w:pPr>
            <w:r w:rsidRPr="0088349E">
              <w:rPr>
                <w:rFonts w:cs="Times New Roman"/>
                <w:szCs w:val="28"/>
              </w:rPr>
              <w:t>ФИ.О. педагогического работника</w:t>
            </w:r>
          </w:p>
        </w:tc>
        <w:tc>
          <w:tcPr>
            <w:tcW w:w="1418" w:type="dxa"/>
          </w:tcPr>
          <w:p w:rsidR="00451081" w:rsidRPr="0088349E" w:rsidRDefault="00451081" w:rsidP="0088349E">
            <w:pPr>
              <w:pStyle w:val="affc"/>
              <w:spacing w:line="240" w:lineRule="auto"/>
              <w:ind w:firstLine="0"/>
              <w:rPr>
                <w:rFonts w:cs="Times New Roman"/>
                <w:szCs w:val="28"/>
              </w:rPr>
            </w:pPr>
            <w:r w:rsidRPr="0088349E">
              <w:rPr>
                <w:rFonts w:cs="Times New Roman"/>
                <w:szCs w:val="28"/>
              </w:rPr>
              <w:t>Предмет</w:t>
            </w:r>
          </w:p>
        </w:tc>
        <w:tc>
          <w:tcPr>
            <w:tcW w:w="1275" w:type="dxa"/>
          </w:tcPr>
          <w:p w:rsidR="00451081" w:rsidRPr="0088349E" w:rsidRDefault="00451081" w:rsidP="0088349E">
            <w:pPr>
              <w:pStyle w:val="affc"/>
              <w:spacing w:line="240" w:lineRule="auto"/>
              <w:ind w:firstLine="0"/>
              <w:rPr>
                <w:rFonts w:cs="Times New Roman"/>
                <w:szCs w:val="28"/>
              </w:rPr>
            </w:pPr>
            <w:r w:rsidRPr="0088349E">
              <w:rPr>
                <w:rFonts w:cs="Times New Roman"/>
                <w:szCs w:val="28"/>
              </w:rPr>
              <w:t>Год курсовой переподготовки</w:t>
            </w:r>
          </w:p>
        </w:tc>
        <w:tc>
          <w:tcPr>
            <w:tcW w:w="3261" w:type="dxa"/>
          </w:tcPr>
          <w:p w:rsidR="00451081" w:rsidRPr="0088349E" w:rsidRDefault="00451081" w:rsidP="0088349E">
            <w:pPr>
              <w:pStyle w:val="affc"/>
              <w:spacing w:line="240" w:lineRule="auto"/>
              <w:ind w:firstLine="0"/>
              <w:rPr>
                <w:rFonts w:cs="Times New Roman"/>
                <w:szCs w:val="28"/>
              </w:rPr>
            </w:pPr>
            <w:r w:rsidRPr="0088349E">
              <w:rPr>
                <w:rFonts w:cs="Times New Roman"/>
                <w:szCs w:val="28"/>
              </w:rPr>
              <w:t>Тема курсовой переподготовки</w:t>
            </w:r>
          </w:p>
        </w:tc>
        <w:tc>
          <w:tcPr>
            <w:tcW w:w="1276" w:type="dxa"/>
          </w:tcPr>
          <w:p w:rsidR="00451081" w:rsidRPr="0088349E" w:rsidRDefault="00451081" w:rsidP="0088349E">
            <w:pPr>
              <w:pStyle w:val="affc"/>
              <w:spacing w:line="240" w:lineRule="auto"/>
              <w:ind w:firstLine="0"/>
              <w:rPr>
                <w:rFonts w:cs="Times New Roman"/>
                <w:szCs w:val="28"/>
              </w:rPr>
            </w:pPr>
            <w:r w:rsidRPr="0088349E">
              <w:rPr>
                <w:rFonts w:cs="Times New Roman"/>
                <w:szCs w:val="28"/>
              </w:rPr>
              <w:t>Год следующей курсовой переподготовки</w:t>
            </w:r>
          </w:p>
        </w:tc>
      </w:tr>
      <w:tr w:rsidR="004168AF" w:rsidRPr="0088349E" w:rsidTr="004168AF">
        <w:trPr>
          <w:trHeight w:val="552"/>
        </w:trPr>
        <w:tc>
          <w:tcPr>
            <w:tcW w:w="529" w:type="dxa"/>
          </w:tcPr>
          <w:p w:rsidR="004168AF" w:rsidRPr="0088349E" w:rsidRDefault="004168AF" w:rsidP="0088349E">
            <w:pPr>
              <w:pStyle w:val="affc"/>
              <w:spacing w:line="240" w:lineRule="auto"/>
              <w:ind w:firstLine="0"/>
              <w:rPr>
                <w:rFonts w:cs="Times New Roman"/>
                <w:szCs w:val="28"/>
              </w:rPr>
            </w:pPr>
            <w:r w:rsidRPr="0088349E">
              <w:rPr>
                <w:rFonts w:cs="Times New Roman"/>
                <w:szCs w:val="28"/>
              </w:rPr>
              <w:t>1</w:t>
            </w:r>
          </w:p>
        </w:tc>
        <w:tc>
          <w:tcPr>
            <w:tcW w:w="1989" w:type="dxa"/>
          </w:tcPr>
          <w:p w:rsidR="004168AF" w:rsidRPr="0088349E" w:rsidRDefault="004168AF" w:rsidP="0088349E">
            <w:pPr>
              <w:pStyle w:val="affc"/>
              <w:spacing w:line="240" w:lineRule="auto"/>
              <w:ind w:firstLine="0"/>
              <w:rPr>
                <w:rFonts w:cs="Times New Roman"/>
                <w:szCs w:val="28"/>
              </w:rPr>
            </w:pPr>
            <w:r w:rsidRPr="0088349E">
              <w:rPr>
                <w:rFonts w:cs="Times New Roman"/>
                <w:szCs w:val="28"/>
              </w:rPr>
              <w:t>Полякова С.А.</w:t>
            </w:r>
          </w:p>
        </w:tc>
        <w:tc>
          <w:tcPr>
            <w:tcW w:w="1418" w:type="dxa"/>
          </w:tcPr>
          <w:p w:rsidR="004168AF" w:rsidRPr="0088349E" w:rsidRDefault="004168AF" w:rsidP="0088349E">
            <w:pPr>
              <w:pStyle w:val="affc"/>
              <w:spacing w:line="240" w:lineRule="auto"/>
              <w:ind w:firstLine="0"/>
              <w:rPr>
                <w:rFonts w:cs="Times New Roman"/>
                <w:b/>
                <w:szCs w:val="28"/>
              </w:rPr>
            </w:pPr>
            <w:r w:rsidRPr="0088349E">
              <w:rPr>
                <w:rFonts w:cs="Times New Roman"/>
                <w:szCs w:val="28"/>
              </w:rPr>
              <w:t>уч. нач. классов</w:t>
            </w:r>
          </w:p>
        </w:tc>
        <w:tc>
          <w:tcPr>
            <w:tcW w:w="1275" w:type="dxa"/>
          </w:tcPr>
          <w:p w:rsidR="004168AF" w:rsidRPr="0088349E" w:rsidRDefault="004168AF" w:rsidP="0088349E">
            <w:pPr>
              <w:pStyle w:val="affc"/>
              <w:spacing w:line="240" w:lineRule="auto"/>
              <w:ind w:firstLine="0"/>
              <w:rPr>
                <w:rFonts w:cs="Times New Roman"/>
                <w:szCs w:val="28"/>
              </w:rPr>
            </w:pPr>
            <w:r w:rsidRPr="0088349E">
              <w:rPr>
                <w:rFonts w:cs="Times New Roman"/>
                <w:szCs w:val="28"/>
              </w:rPr>
              <w:t>2014 г.</w:t>
            </w:r>
          </w:p>
        </w:tc>
        <w:tc>
          <w:tcPr>
            <w:tcW w:w="3261" w:type="dxa"/>
          </w:tcPr>
          <w:p w:rsidR="004168AF" w:rsidRPr="0088349E" w:rsidRDefault="004168AF" w:rsidP="0088349E">
            <w:pPr>
              <w:pStyle w:val="affc"/>
              <w:spacing w:line="240" w:lineRule="auto"/>
              <w:ind w:firstLine="0"/>
              <w:rPr>
                <w:rFonts w:cs="Times New Roman"/>
                <w:szCs w:val="28"/>
              </w:rPr>
            </w:pPr>
            <w:r w:rsidRPr="0088349E">
              <w:rPr>
                <w:rFonts w:cs="Times New Roman"/>
                <w:szCs w:val="28"/>
              </w:rPr>
              <w:t>«Современные педагогические технологии обучения и воспитания детей с ОВЗ в начальной школе в ОО в условиях инклюзивной практики»</w:t>
            </w:r>
          </w:p>
        </w:tc>
        <w:tc>
          <w:tcPr>
            <w:tcW w:w="1276" w:type="dxa"/>
          </w:tcPr>
          <w:p w:rsidR="004168AF" w:rsidRPr="0088349E" w:rsidRDefault="004168AF" w:rsidP="0088349E">
            <w:pPr>
              <w:pStyle w:val="affc"/>
              <w:spacing w:line="240" w:lineRule="auto"/>
              <w:ind w:firstLine="0"/>
              <w:rPr>
                <w:rFonts w:cs="Times New Roman"/>
                <w:szCs w:val="28"/>
              </w:rPr>
            </w:pPr>
            <w:r w:rsidRPr="0088349E">
              <w:rPr>
                <w:rFonts w:cs="Times New Roman"/>
                <w:szCs w:val="28"/>
              </w:rPr>
              <w:t>2018</w:t>
            </w:r>
          </w:p>
        </w:tc>
      </w:tr>
    </w:tbl>
    <w:p w:rsidR="00451081" w:rsidRPr="0088349E" w:rsidRDefault="00451081" w:rsidP="0088349E">
      <w:pPr>
        <w:pStyle w:val="affc"/>
        <w:spacing w:line="240" w:lineRule="auto"/>
        <w:ind w:firstLine="0"/>
        <w:rPr>
          <w:rFonts w:cs="Times New Roman"/>
          <w:b/>
          <w:szCs w:val="28"/>
        </w:rPr>
      </w:pPr>
    </w:p>
    <w:p w:rsidR="00451081" w:rsidRPr="0088349E" w:rsidRDefault="004168AF" w:rsidP="0088349E">
      <w:pPr>
        <w:shd w:val="clear" w:color="auto" w:fill="FFFFFF"/>
        <w:spacing w:after="0" w:line="240" w:lineRule="auto"/>
        <w:ind w:right="284" w:firstLine="851"/>
        <w:jc w:val="both"/>
        <w:rPr>
          <w:rFonts w:ascii="Times New Roman" w:hAnsi="Times New Roman" w:cs="Times New Roman"/>
          <w:sz w:val="28"/>
          <w:szCs w:val="28"/>
        </w:rPr>
      </w:pPr>
      <w:r w:rsidRPr="0088349E">
        <w:rPr>
          <w:rFonts w:ascii="Times New Roman" w:hAnsi="Times New Roman" w:cs="Times New Roman"/>
          <w:sz w:val="28"/>
          <w:szCs w:val="28"/>
        </w:rPr>
        <w:t>На 2016-2017</w:t>
      </w:r>
      <w:r w:rsidR="00451081" w:rsidRPr="0088349E">
        <w:rPr>
          <w:rFonts w:ascii="Times New Roman" w:hAnsi="Times New Roman" w:cs="Times New Roman"/>
          <w:sz w:val="28"/>
          <w:szCs w:val="28"/>
        </w:rPr>
        <w:t xml:space="preserve"> учебный год МБОУ СОШ № 5 укомплектована педагогическими и руководящими кадрами, иными работниками на 100%. Кадровое обеспечение </w:t>
      </w:r>
      <w:r w:rsidRPr="0088349E">
        <w:rPr>
          <w:rFonts w:ascii="Times New Roman" w:hAnsi="Times New Roman" w:cs="Times New Roman"/>
          <w:sz w:val="28"/>
          <w:szCs w:val="28"/>
        </w:rPr>
        <w:t xml:space="preserve">АООП НОО для обучающихся с ТНР </w:t>
      </w:r>
      <w:r w:rsidR="00451081" w:rsidRPr="0088349E">
        <w:rPr>
          <w:rFonts w:ascii="Times New Roman" w:hAnsi="Times New Roman" w:cs="Times New Roman"/>
          <w:sz w:val="28"/>
          <w:szCs w:val="28"/>
        </w:rPr>
        <w:t xml:space="preserve">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работники МБОУ СОШ №5  имеют базовое педагогическое </w:t>
      </w:r>
      <w:r w:rsidR="00451081" w:rsidRPr="0088349E">
        <w:rPr>
          <w:rFonts w:ascii="Times New Roman" w:hAnsi="Times New Roman" w:cs="Times New Roman"/>
          <w:sz w:val="28"/>
          <w:szCs w:val="28"/>
        </w:rPr>
        <w:lastRenderedPageBreak/>
        <w:t>образование, соответствующее профилю преподаваемых дисциплин, систематически занимаются научно-методической деятельностью. 75% учителей начальных классов имеют высшее образование. 75% учителей начальных классов имеют высшую и I квалификационную категорию по должности «учитель». В педагогическом коллективе ОУ есть все необходимые специалисты: учителя-предметники, педагог-психолог,  библиотекарь</w:t>
      </w:r>
      <w:r w:rsidRPr="0088349E">
        <w:rPr>
          <w:rFonts w:ascii="Times New Roman" w:hAnsi="Times New Roman" w:cs="Times New Roman"/>
          <w:sz w:val="28"/>
          <w:szCs w:val="28"/>
        </w:rPr>
        <w:t xml:space="preserve"> за исключением логопеда</w:t>
      </w:r>
      <w:r w:rsidR="00451081" w:rsidRPr="0088349E">
        <w:rPr>
          <w:rFonts w:ascii="Times New Roman" w:hAnsi="Times New Roman" w:cs="Times New Roman"/>
          <w:sz w:val="28"/>
          <w:szCs w:val="28"/>
        </w:rPr>
        <w:t>.</w:t>
      </w:r>
    </w:p>
    <w:p w:rsidR="00451081" w:rsidRPr="0088349E" w:rsidRDefault="00451081" w:rsidP="0088349E">
      <w:pPr>
        <w:shd w:val="clear" w:color="auto" w:fill="FFFFFF"/>
        <w:spacing w:after="0" w:line="240" w:lineRule="auto"/>
        <w:ind w:right="284" w:firstLine="851"/>
        <w:jc w:val="both"/>
        <w:rPr>
          <w:rFonts w:ascii="Times New Roman" w:hAnsi="Times New Roman" w:cs="Times New Roman"/>
          <w:sz w:val="28"/>
          <w:szCs w:val="28"/>
        </w:rPr>
      </w:pPr>
      <w:r w:rsidRPr="0088349E">
        <w:rPr>
          <w:rFonts w:ascii="Times New Roman" w:hAnsi="Times New Roman" w:cs="Times New Roman"/>
          <w:sz w:val="28"/>
          <w:szCs w:val="28"/>
        </w:rPr>
        <w:t>Для реализации внеурочной деятельности школа также  укомплектована необходимыми педагогическими кадрами первой и высшей квалификационной категории и иными работниками.</w:t>
      </w:r>
    </w:p>
    <w:p w:rsidR="00451081" w:rsidRPr="0088349E" w:rsidRDefault="00451081" w:rsidP="0088349E">
      <w:pPr>
        <w:shd w:val="clear" w:color="auto" w:fill="FFFFFF"/>
        <w:spacing w:after="0" w:line="240" w:lineRule="auto"/>
        <w:ind w:right="284" w:firstLine="851"/>
        <w:jc w:val="both"/>
        <w:rPr>
          <w:rFonts w:ascii="Times New Roman" w:hAnsi="Times New Roman" w:cs="Times New Roman"/>
          <w:sz w:val="28"/>
          <w:szCs w:val="28"/>
        </w:rPr>
      </w:pPr>
      <w:r w:rsidRPr="0088349E">
        <w:rPr>
          <w:rFonts w:ascii="Times New Roman" w:hAnsi="Times New Roman" w:cs="Times New Roman"/>
          <w:sz w:val="28"/>
          <w:szCs w:val="28"/>
        </w:rPr>
        <w:t xml:space="preserve">                                                    </w:t>
      </w:r>
      <w:r w:rsidRPr="0088349E">
        <w:rPr>
          <w:rFonts w:ascii="Times New Roman" w:hAnsi="Times New Roman" w:cs="Times New Roman"/>
          <w:b/>
          <w:sz w:val="28"/>
          <w:szCs w:val="28"/>
        </w:rPr>
        <w:t xml:space="preserve">Ресурсы </w:t>
      </w:r>
    </w:p>
    <w:p w:rsidR="00451081" w:rsidRPr="0088349E" w:rsidRDefault="00451081"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1. Курсовая подготовка, оплата обучающих семинаров;</w:t>
      </w:r>
    </w:p>
    <w:p w:rsidR="00451081" w:rsidRPr="0088349E" w:rsidRDefault="00451081"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2. Совершенствование и дооснащение объектов инфраструктуры;</w:t>
      </w:r>
    </w:p>
    <w:p w:rsidR="00451081" w:rsidRPr="0088349E" w:rsidRDefault="00451081"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3. Пополнение материально-технической базы спортивно-оздоровительного комплекса школы;</w:t>
      </w:r>
    </w:p>
    <w:p w:rsidR="00451081" w:rsidRPr="0088349E" w:rsidRDefault="00451081"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4. Материальное стимулирование участников проекта;</w:t>
      </w:r>
    </w:p>
    <w:p w:rsidR="00451081" w:rsidRPr="0088349E" w:rsidRDefault="00451081"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5. Информационно-образовательные ресурсы и цифровые образовательные ресурсы;</w:t>
      </w:r>
    </w:p>
    <w:p w:rsidR="00451081" w:rsidRPr="0088349E" w:rsidRDefault="00451081"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6. Расширение локальной компьютерной сети;</w:t>
      </w:r>
    </w:p>
    <w:p w:rsidR="00451081" w:rsidRPr="0088349E" w:rsidRDefault="00451081"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7. Пополнение библиотечного фонда. Приобретение УМК, методической и научно-популярной литературы.</w:t>
      </w:r>
    </w:p>
    <w:p w:rsidR="00451081" w:rsidRPr="0088349E" w:rsidRDefault="00451081" w:rsidP="0088349E">
      <w:pPr>
        <w:shd w:val="clear" w:color="auto" w:fill="FFFFFF"/>
        <w:spacing w:after="0" w:line="240" w:lineRule="auto"/>
        <w:ind w:firstLine="708"/>
        <w:jc w:val="both"/>
        <w:rPr>
          <w:rFonts w:ascii="Times New Roman" w:hAnsi="Times New Roman" w:cs="Times New Roman"/>
          <w:sz w:val="28"/>
          <w:szCs w:val="28"/>
        </w:rPr>
      </w:pPr>
      <w:r w:rsidRPr="0088349E">
        <w:rPr>
          <w:rFonts w:ascii="Times New Roman" w:hAnsi="Times New Roman" w:cs="Times New Roman"/>
          <w:bCs/>
          <w:sz w:val="28"/>
          <w:szCs w:val="28"/>
        </w:rPr>
        <w:t>Школьное методическое объединение учителей начальных классов в 201</w:t>
      </w:r>
      <w:r w:rsidR="004168AF" w:rsidRPr="0088349E">
        <w:rPr>
          <w:rFonts w:ascii="Times New Roman" w:hAnsi="Times New Roman" w:cs="Times New Roman"/>
          <w:bCs/>
          <w:sz w:val="28"/>
          <w:szCs w:val="28"/>
        </w:rPr>
        <w:t>6</w:t>
      </w:r>
      <w:r w:rsidRPr="0088349E">
        <w:rPr>
          <w:rFonts w:ascii="Times New Roman" w:hAnsi="Times New Roman" w:cs="Times New Roman"/>
          <w:bCs/>
          <w:sz w:val="28"/>
          <w:szCs w:val="28"/>
        </w:rPr>
        <w:t>-20</w:t>
      </w:r>
      <w:r w:rsidR="004168AF" w:rsidRPr="0088349E">
        <w:rPr>
          <w:rFonts w:ascii="Times New Roman" w:hAnsi="Times New Roman" w:cs="Times New Roman"/>
          <w:bCs/>
          <w:sz w:val="28"/>
          <w:szCs w:val="28"/>
        </w:rPr>
        <w:t>17</w:t>
      </w:r>
      <w:r w:rsidRPr="0088349E">
        <w:rPr>
          <w:rFonts w:ascii="Times New Roman" w:hAnsi="Times New Roman" w:cs="Times New Roman"/>
          <w:bCs/>
          <w:sz w:val="28"/>
          <w:szCs w:val="28"/>
        </w:rPr>
        <w:t xml:space="preserve"> учебном году работает над методической темой:</w:t>
      </w:r>
      <w:r w:rsidRPr="0088349E">
        <w:rPr>
          <w:rFonts w:ascii="Times New Roman" w:hAnsi="Times New Roman" w:cs="Times New Roman"/>
          <w:b/>
          <w:bCs/>
          <w:sz w:val="28"/>
          <w:szCs w:val="28"/>
        </w:rPr>
        <w:t xml:space="preserve"> «</w:t>
      </w:r>
      <w:r w:rsidRPr="0088349E">
        <w:rPr>
          <w:rFonts w:ascii="Times New Roman" w:hAnsi="Times New Roman" w:cs="Times New Roman"/>
          <w:sz w:val="28"/>
          <w:szCs w:val="28"/>
        </w:rPr>
        <w:t xml:space="preserve">Стимулирование создания педагогами собственных методических разработок, поддерживающих организацию образовательного процесса в ОУ в соответствии с </w:t>
      </w:r>
      <w:r w:rsidR="004168AF" w:rsidRPr="0088349E">
        <w:rPr>
          <w:rFonts w:ascii="Times New Roman" w:hAnsi="Times New Roman" w:cs="Times New Roman"/>
          <w:sz w:val="28"/>
          <w:szCs w:val="28"/>
        </w:rPr>
        <w:t>АООП НОО для обучающихся с ТНР.</w:t>
      </w:r>
    </w:p>
    <w:p w:rsidR="00FD5B35" w:rsidRPr="0088349E" w:rsidRDefault="00FD5B35" w:rsidP="0088349E">
      <w:pPr>
        <w:spacing w:after="0" w:line="240" w:lineRule="auto"/>
        <w:jc w:val="both"/>
        <w:rPr>
          <w:rFonts w:ascii="Times New Roman" w:hAnsi="Times New Roman" w:cs="Times New Roman"/>
          <w:b/>
          <w:sz w:val="28"/>
          <w:szCs w:val="28"/>
        </w:rPr>
      </w:pPr>
    </w:p>
    <w:p w:rsidR="00FD5B35" w:rsidRPr="0088349E" w:rsidRDefault="00FD5B35" w:rsidP="0088349E">
      <w:pPr>
        <w:spacing w:after="0" w:line="240" w:lineRule="auto"/>
        <w:jc w:val="both"/>
        <w:rPr>
          <w:rFonts w:ascii="Times New Roman" w:hAnsi="Times New Roman" w:cs="Times New Roman"/>
          <w:b/>
          <w:sz w:val="28"/>
          <w:szCs w:val="28"/>
        </w:rPr>
      </w:pPr>
    </w:p>
    <w:p w:rsidR="00FD5B35" w:rsidRPr="0088349E" w:rsidRDefault="00FD5B35" w:rsidP="0088349E">
      <w:pPr>
        <w:spacing w:after="0" w:line="240" w:lineRule="auto"/>
        <w:ind w:right="-179"/>
        <w:jc w:val="both"/>
        <w:rPr>
          <w:rFonts w:ascii="Times New Roman" w:hAnsi="Times New Roman" w:cs="Times New Roman"/>
          <w:i/>
          <w:sz w:val="28"/>
          <w:szCs w:val="28"/>
        </w:rPr>
      </w:pPr>
      <w:r w:rsidRPr="0088349E">
        <w:rPr>
          <w:rFonts w:ascii="Times New Roman" w:hAnsi="Times New Roman" w:cs="Times New Roman"/>
          <w:b/>
          <w:sz w:val="28"/>
          <w:szCs w:val="28"/>
        </w:rPr>
        <w:t>Приложение</w:t>
      </w:r>
      <w:r w:rsidRPr="0088349E">
        <w:rPr>
          <w:rFonts w:ascii="Times New Roman" w:hAnsi="Times New Roman" w:cs="Times New Roman"/>
          <w:b/>
          <w:i/>
          <w:noProof/>
          <w:sz w:val="28"/>
          <w:szCs w:val="28"/>
        </w:rPr>
        <w:t xml:space="preserve"> №16.</w:t>
      </w:r>
      <w:r w:rsidRPr="0088349E">
        <w:rPr>
          <w:rFonts w:ascii="Times New Roman" w:hAnsi="Times New Roman" w:cs="Times New Roman"/>
          <w:noProof/>
          <w:sz w:val="28"/>
          <w:szCs w:val="28"/>
        </w:rPr>
        <w:t xml:space="preserve"> </w:t>
      </w:r>
      <w:r w:rsidRPr="0088349E">
        <w:rPr>
          <w:rFonts w:ascii="Times New Roman" w:hAnsi="Times New Roman" w:cs="Times New Roman"/>
          <w:i/>
          <w:sz w:val="28"/>
          <w:szCs w:val="28"/>
        </w:rPr>
        <w:t>План работы методического объединения учителей начальных классов на 2016-2017 учебный год.</w:t>
      </w:r>
    </w:p>
    <w:p w:rsidR="00451081" w:rsidRPr="0088349E" w:rsidRDefault="00FD5B35" w:rsidP="0088349E">
      <w:pPr>
        <w:pStyle w:val="affff"/>
        <w:spacing w:line="240" w:lineRule="auto"/>
        <w:ind w:right="-179" w:firstLine="0"/>
        <w:rPr>
          <w:rFonts w:ascii="Times New Roman" w:hAnsi="Times New Roman"/>
          <w:i/>
          <w:color w:val="auto"/>
          <w:sz w:val="28"/>
          <w:szCs w:val="28"/>
        </w:rPr>
      </w:pPr>
      <w:r w:rsidRPr="0088349E">
        <w:rPr>
          <w:rFonts w:ascii="Times New Roman" w:hAnsi="Times New Roman"/>
          <w:b/>
          <w:sz w:val="28"/>
          <w:szCs w:val="28"/>
        </w:rPr>
        <w:t>Приложение</w:t>
      </w:r>
      <w:r w:rsidRPr="0088349E">
        <w:rPr>
          <w:rFonts w:ascii="Times New Roman" w:hAnsi="Times New Roman"/>
          <w:b/>
          <w:i/>
          <w:noProof/>
          <w:sz w:val="28"/>
          <w:szCs w:val="28"/>
        </w:rPr>
        <w:t xml:space="preserve"> № 17.</w:t>
      </w:r>
      <w:r w:rsidRPr="0088349E">
        <w:rPr>
          <w:rFonts w:ascii="Times New Roman" w:hAnsi="Times New Roman"/>
          <w:i/>
          <w:noProof/>
          <w:sz w:val="28"/>
          <w:szCs w:val="28"/>
        </w:rPr>
        <w:t xml:space="preserve"> Должностные обязанности педагогических работников МБОУ СОШ № 5</w:t>
      </w:r>
    </w:p>
    <w:p w:rsidR="000A3B18" w:rsidRPr="0088349E" w:rsidRDefault="000A3B18" w:rsidP="0088349E">
      <w:pPr>
        <w:pStyle w:val="affc"/>
        <w:spacing w:line="240" w:lineRule="auto"/>
        <w:ind w:firstLine="0"/>
        <w:rPr>
          <w:rFonts w:cs="Times New Roman"/>
          <w:b/>
          <w:szCs w:val="28"/>
        </w:rPr>
      </w:pPr>
    </w:p>
    <w:p w:rsidR="00187554" w:rsidRPr="0088349E" w:rsidRDefault="00187554" w:rsidP="0088349E">
      <w:pPr>
        <w:pStyle w:val="affc"/>
        <w:spacing w:line="240" w:lineRule="auto"/>
        <w:ind w:firstLine="0"/>
        <w:jc w:val="center"/>
        <w:rPr>
          <w:rFonts w:cs="Times New Roman"/>
          <w:b/>
          <w:szCs w:val="28"/>
        </w:rPr>
      </w:pPr>
    </w:p>
    <w:p w:rsidR="00187554" w:rsidRPr="0088349E" w:rsidRDefault="00187554" w:rsidP="0088349E">
      <w:pPr>
        <w:pStyle w:val="affc"/>
        <w:spacing w:line="240" w:lineRule="auto"/>
        <w:ind w:firstLine="0"/>
        <w:jc w:val="center"/>
        <w:rPr>
          <w:rFonts w:cs="Times New Roman"/>
          <w:b/>
          <w:szCs w:val="28"/>
        </w:rPr>
      </w:pPr>
    </w:p>
    <w:p w:rsidR="00187554" w:rsidRPr="0088349E" w:rsidRDefault="00187554" w:rsidP="0088349E">
      <w:pPr>
        <w:pStyle w:val="affc"/>
        <w:spacing w:line="240" w:lineRule="auto"/>
        <w:ind w:firstLine="0"/>
        <w:jc w:val="center"/>
        <w:rPr>
          <w:rFonts w:cs="Times New Roman"/>
          <w:b/>
          <w:szCs w:val="28"/>
        </w:rPr>
      </w:pPr>
    </w:p>
    <w:p w:rsidR="00187554" w:rsidRPr="0088349E" w:rsidRDefault="00187554" w:rsidP="0088349E">
      <w:pPr>
        <w:pStyle w:val="affc"/>
        <w:spacing w:line="240" w:lineRule="auto"/>
        <w:ind w:firstLine="0"/>
        <w:jc w:val="center"/>
        <w:rPr>
          <w:rFonts w:cs="Times New Roman"/>
          <w:b/>
          <w:szCs w:val="28"/>
        </w:rPr>
      </w:pPr>
    </w:p>
    <w:p w:rsidR="00187554" w:rsidRPr="0088349E" w:rsidRDefault="00187554" w:rsidP="0088349E">
      <w:pPr>
        <w:pStyle w:val="affc"/>
        <w:spacing w:line="240" w:lineRule="auto"/>
        <w:ind w:firstLine="0"/>
        <w:jc w:val="center"/>
        <w:rPr>
          <w:rFonts w:cs="Times New Roman"/>
          <w:b/>
          <w:szCs w:val="28"/>
        </w:rPr>
      </w:pPr>
    </w:p>
    <w:p w:rsidR="00187554" w:rsidRPr="0088349E" w:rsidRDefault="00187554" w:rsidP="0088349E">
      <w:pPr>
        <w:pStyle w:val="affc"/>
        <w:spacing w:line="240" w:lineRule="auto"/>
        <w:ind w:firstLine="0"/>
        <w:jc w:val="center"/>
        <w:rPr>
          <w:rFonts w:cs="Times New Roman"/>
          <w:b/>
          <w:szCs w:val="28"/>
        </w:rPr>
      </w:pPr>
    </w:p>
    <w:p w:rsidR="00187554" w:rsidRPr="0088349E" w:rsidRDefault="00187554" w:rsidP="0088349E">
      <w:pPr>
        <w:pStyle w:val="affc"/>
        <w:spacing w:line="240" w:lineRule="auto"/>
        <w:ind w:firstLine="0"/>
        <w:jc w:val="center"/>
        <w:rPr>
          <w:rFonts w:cs="Times New Roman"/>
          <w:b/>
          <w:szCs w:val="28"/>
        </w:rPr>
      </w:pPr>
    </w:p>
    <w:p w:rsidR="00187554" w:rsidRPr="0088349E" w:rsidRDefault="00187554" w:rsidP="0088349E">
      <w:pPr>
        <w:pStyle w:val="affc"/>
        <w:spacing w:line="240" w:lineRule="auto"/>
        <w:ind w:firstLine="0"/>
        <w:jc w:val="center"/>
        <w:rPr>
          <w:rFonts w:cs="Times New Roman"/>
          <w:b/>
          <w:szCs w:val="28"/>
        </w:rPr>
      </w:pPr>
    </w:p>
    <w:p w:rsidR="00187554" w:rsidRPr="0088349E" w:rsidRDefault="00187554" w:rsidP="0088349E">
      <w:pPr>
        <w:pStyle w:val="affc"/>
        <w:spacing w:line="240" w:lineRule="auto"/>
        <w:ind w:firstLine="0"/>
        <w:jc w:val="center"/>
        <w:rPr>
          <w:rFonts w:cs="Times New Roman"/>
          <w:b/>
          <w:szCs w:val="28"/>
        </w:rPr>
      </w:pPr>
    </w:p>
    <w:p w:rsidR="00187554" w:rsidRPr="0088349E" w:rsidRDefault="00187554" w:rsidP="0088349E">
      <w:pPr>
        <w:pStyle w:val="affc"/>
        <w:spacing w:line="240" w:lineRule="auto"/>
        <w:ind w:firstLine="0"/>
        <w:jc w:val="center"/>
        <w:rPr>
          <w:rFonts w:cs="Times New Roman"/>
          <w:b/>
          <w:szCs w:val="28"/>
        </w:rPr>
      </w:pPr>
    </w:p>
    <w:p w:rsidR="00187554" w:rsidRPr="0088349E" w:rsidRDefault="00187554" w:rsidP="0088349E">
      <w:pPr>
        <w:pStyle w:val="affc"/>
        <w:spacing w:line="240" w:lineRule="auto"/>
        <w:ind w:firstLine="0"/>
        <w:jc w:val="center"/>
        <w:rPr>
          <w:rFonts w:cs="Times New Roman"/>
          <w:b/>
          <w:szCs w:val="28"/>
        </w:rPr>
      </w:pPr>
    </w:p>
    <w:p w:rsidR="000A3B18" w:rsidRPr="0088349E" w:rsidRDefault="00451081" w:rsidP="0088349E">
      <w:pPr>
        <w:pStyle w:val="affc"/>
        <w:spacing w:line="240" w:lineRule="auto"/>
        <w:ind w:firstLine="0"/>
        <w:jc w:val="center"/>
        <w:rPr>
          <w:rFonts w:cs="Times New Roman"/>
          <w:b/>
          <w:szCs w:val="28"/>
        </w:rPr>
      </w:pPr>
      <w:r w:rsidRPr="0088349E">
        <w:rPr>
          <w:rFonts w:cs="Times New Roman"/>
          <w:b/>
          <w:szCs w:val="28"/>
        </w:rPr>
        <w:lastRenderedPageBreak/>
        <w:t>Система оценки деятельности</w:t>
      </w:r>
    </w:p>
    <w:p w:rsidR="00451081" w:rsidRPr="0088349E" w:rsidRDefault="00451081" w:rsidP="0088349E">
      <w:pPr>
        <w:pStyle w:val="affc"/>
        <w:spacing w:line="240" w:lineRule="auto"/>
        <w:ind w:firstLine="0"/>
        <w:jc w:val="center"/>
        <w:rPr>
          <w:rFonts w:cs="Times New Roman"/>
          <w:b/>
          <w:szCs w:val="28"/>
        </w:rPr>
      </w:pPr>
      <w:r w:rsidRPr="0088349E">
        <w:rPr>
          <w:rFonts w:cs="Times New Roman"/>
          <w:b/>
          <w:szCs w:val="28"/>
        </w:rPr>
        <w:t>членов педагогического коллектива МБОУ СОШ № 5</w:t>
      </w:r>
    </w:p>
    <w:p w:rsidR="00451081" w:rsidRPr="0088349E" w:rsidRDefault="00451081" w:rsidP="0088349E">
      <w:pPr>
        <w:pStyle w:val="affc"/>
        <w:spacing w:line="240" w:lineRule="auto"/>
        <w:jc w:val="center"/>
        <w:rPr>
          <w:rFonts w:cs="Times New Roman"/>
          <w:b/>
          <w:szCs w:val="28"/>
        </w:rPr>
      </w:pPr>
    </w:p>
    <w:p w:rsidR="00451081" w:rsidRPr="0088349E" w:rsidRDefault="00451081" w:rsidP="0088349E">
      <w:pPr>
        <w:pStyle w:val="affc"/>
        <w:spacing w:line="240" w:lineRule="auto"/>
        <w:rPr>
          <w:rFonts w:cs="Times New Roman"/>
          <w:b/>
          <w:szCs w:val="28"/>
        </w:rPr>
      </w:pPr>
      <w:r w:rsidRPr="0088349E">
        <w:rPr>
          <w:rFonts w:cs="Times New Roman"/>
          <w:b/>
          <w:szCs w:val="28"/>
        </w:rPr>
        <w:t>Примерные критерии оценки результативности</w:t>
      </w:r>
      <w:r w:rsidR="00C53563">
        <w:rPr>
          <w:rFonts w:cs="Times New Roman"/>
          <w:b/>
          <w:szCs w:val="28"/>
        </w:rPr>
        <w:t xml:space="preserve"> </w:t>
      </w:r>
      <w:r w:rsidRPr="0088349E">
        <w:rPr>
          <w:rFonts w:cs="Times New Roman"/>
          <w:b/>
          <w:szCs w:val="28"/>
        </w:rPr>
        <w:t>деятельности педагогических работников</w:t>
      </w:r>
      <w:bookmarkEnd w:id="40"/>
    </w:p>
    <w:p w:rsidR="00451081" w:rsidRPr="0088349E" w:rsidRDefault="00451081" w:rsidP="0088349E">
      <w:pPr>
        <w:pStyle w:val="affc"/>
        <w:spacing w:line="240" w:lineRule="auto"/>
        <w:rPr>
          <w:rFonts w:cs="Times New Roman"/>
          <w:b/>
          <w:szCs w:val="28"/>
        </w:rPr>
      </w:pPr>
    </w:p>
    <w:tbl>
      <w:tblPr>
        <w:tblW w:w="10066" w:type="dxa"/>
        <w:tblInd w:w="-417" w:type="dxa"/>
        <w:tblLayout w:type="fixed"/>
        <w:tblCellMar>
          <w:left w:w="10" w:type="dxa"/>
          <w:right w:w="10" w:type="dxa"/>
        </w:tblCellMar>
        <w:tblLook w:val="04A0"/>
      </w:tblPr>
      <w:tblGrid>
        <w:gridCol w:w="2312"/>
        <w:gridCol w:w="7754"/>
      </w:tblGrid>
      <w:tr w:rsidR="00451081" w:rsidRPr="0088349E" w:rsidTr="00451081">
        <w:trPr>
          <w:trHeight w:val="530"/>
        </w:trPr>
        <w:tc>
          <w:tcPr>
            <w:tcW w:w="2312" w:type="dxa"/>
            <w:tcBorders>
              <w:top w:val="single" w:sz="4" w:space="0" w:color="auto"/>
              <w:left w:val="single" w:sz="4" w:space="0" w:color="auto"/>
              <w:bottom w:val="single" w:sz="4" w:space="0" w:color="auto"/>
              <w:right w:val="single" w:sz="4" w:space="0" w:color="auto"/>
            </w:tcBorders>
            <w:shd w:val="clear" w:color="auto" w:fill="FFFFFF"/>
          </w:tcPr>
          <w:p w:rsidR="00451081" w:rsidRPr="0088349E" w:rsidRDefault="00451081" w:rsidP="0088349E">
            <w:pPr>
              <w:pStyle w:val="affc"/>
              <w:spacing w:line="240" w:lineRule="auto"/>
              <w:ind w:firstLine="0"/>
              <w:rPr>
                <w:rFonts w:cs="Times New Roman"/>
                <w:b/>
                <w:szCs w:val="28"/>
              </w:rPr>
            </w:pPr>
            <w:r w:rsidRPr="0088349E">
              <w:rPr>
                <w:rFonts w:cs="Times New Roman"/>
                <w:b/>
                <w:szCs w:val="28"/>
              </w:rPr>
              <w:t>Критерии оценки</w:t>
            </w:r>
          </w:p>
        </w:tc>
        <w:tc>
          <w:tcPr>
            <w:tcW w:w="7754" w:type="dxa"/>
            <w:tcBorders>
              <w:top w:val="single" w:sz="4" w:space="0" w:color="auto"/>
              <w:left w:val="single" w:sz="4" w:space="0" w:color="auto"/>
              <w:bottom w:val="single" w:sz="4" w:space="0" w:color="auto"/>
              <w:right w:val="single" w:sz="4" w:space="0" w:color="auto"/>
            </w:tcBorders>
            <w:shd w:val="clear" w:color="auto" w:fill="FFFFFF"/>
          </w:tcPr>
          <w:p w:rsidR="00451081" w:rsidRPr="0088349E" w:rsidRDefault="00451081" w:rsidP="0088349E">
            <w:pPr>
              <w:pStyle w:val="affc"/>
              <w:spacing w:line="240" w:lineRule="auto"/>
              <w:ind w:firstLine="0"/>
              <w:rPr>
                <w:rFonts w:cs="Times New Roman"/>
                <w:b/>
                <w:szCs w:val="28"/>
              </w:rPr>
            </w:pPr>
            <w:r w:rsidRPr="0088349E">
              <w:rPr>
                <w:rFonts w:cs="Times New Roman"/>
                <w:b/>
                <w:szCs w:val="28"/>
              </w:rPr>
              <w:t>Содержание критерия</w:t>
            </w:r>
          </w:p>
        </w:tc>
      </w:tr>
      <w:tr w:rsidR="00451081" w:rsidRPr="0088349E" w:rsidTr="00451081">
        <w:trPr>
          <w:trHeight w:val="1319"/>
        </w:trPr>
        <w:tc>
          <w:tcPr>
            <w:tcW w:w="2312" w:type="dxa"/>
            <w:tcBorders>
              <w:top w:val="single" w:sz="4" w:space="0" w:color="auto"/>
              <w:left w:val="single" w:sz="4" w:space="0" w:color="auto"/>
              <w:bottom w:val="single" w:sz="4" w:space="0" w:color="auto"/>
              <w:right w:val="single" w:sz="4" w:space="0" w:color="auto"/>
            </w:tcBorders>
            <w:shd w:val="clear" w:color="auto" w:fill="FFFFFF"/>
          </w:tcPr>
          <w:p w:rsidR="00451081" w:rsidRPr="0088349E" w:rsidRDefault="00451081" w:rsidP="0088349E">
            <w:pPr>
              <w:pStyle w:val="affc"/>
              <w:spacing w:line="240" w:lineRule="auto"/>
              <w:ind w:left="176" w:right="188" w:firstLine="0"/>
              <w:rPr>
                <w:rFonts w:cs="Times New Roman"/>
                <w:szCs w:val="28"/>
              </w:rPr>
            </w:pPr>
            <w:r w:rsidRPr="0088349E">
              <w:rPr>
                <w:rFonts w:cs="Times New Roman"/>
                <w:szCs w:val="28"/>
              </w:rPr>
              <w:t xml:space="preserve">Достижение обучающимися </w:t>
            </w:r>
            <w:r w:rsidR="000A3B18" w:rsidRPr="0088349E">
              <w:rPr>
                <w:rFonts w:cs="Times New Roman"/>
                <w:szCs w:val="28"/>
              </w:rPr>
              <w:t xml:space="preserve">с ТНР </w:t>
            </w:r>
            <w:r w:rsidRPr="0088349E">
              <w:rPr>
                <w:rFonts w:cs="Times New Roman"/>
                <w:szCs w:val="28"/>
              </w:rPr>
              <w:t>личностных результатов</w:t>
            </w:r>
          </w:p>
        </w:tc>
        <w:tc>
          <w:tcPr>
            <w:tcW w:w="7754" w:type="dxa"/>
            <w:tcBorders>
              <w:top w:val="single" w:sz="4" w:space="0" w:color="auto"/>
              <w:left w:val="single" w:sz="4" w:space="0" w:color="auto"/>
              <w:bottom w:val="single" w:sz="4" w:space="0" w:color="auto"/>
              <w:right w:val="single" w:sz="4" w:space="0" w:color="auto"/>
            </w:tcBorders>
            <w:shd w:val="clear" w:color="auto" w:fill="FFFFFF"/>
          </w:tcPr>
          <w:p w:rsidR="00451081" w:rsidRPr="0088349E" w:rsidRDefault="00451081" w:rsidP="0088349E">
            <w:pPr>
              <w:pStyle w:val="affc"/>
              <w:spacing w:line="240" w:lineRule="auto"/>
              <w:ind w:left="176" w:right="188" w:firstLine="0"/>
              <w:rPr>
                <w:rFonts w:cs="Times New Roman"/>
                <w:szCs w:val="28"/>
              </w:rPr>
            </w:pPr>
            <w:r w:rsidRPr="0088349E">
              <w:rPr>
                <w:rFonts w:cs="Times New Roman"/>
                <w:szCs w:val="28"/>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tc>
      </w:tr>
      <w:tr w:rsidR="00451081" w:rsidRPr="0088349E" w:rsidTr="00FD5B35">
        <w:trPr>
          <w:trHeight w:val="278"/>
        </w:trPr>
        <w:tc>
          <w:tcPr>
            <w:tcW w:w="2312" w:type="dxa"/>
            <w:tcBorders>
              <w:top w:val="single" w:sz="4" w:space="0" w:color="auto"/>
              <w:left w:val="single" w:sz="4" w:space="0" w:color="auto"/>
              <w:bottom w:val="single" w:sz="4" w:space="0" w:color="auto"/>
              <w:right w:val="single" w:sz="4" w:space="0" w:color="auto"/>
            </w:tcBorders>
            <w:shd w:val="clear" w:color="auto" w:fill="FFFFFF"/>
          </w:tcPr>
          <w:p w:rsidR="00451081" w:rsidRPr="0088349E" w:rsidRDefault="00451081" w:rsidP="0088349E">
            <w:pPr>
              <w:pStyle w:val="affc"/>
              <w:spacing w:line="240" w:lineRule="auto"/>
              <w:ind w:left="176" w:right="131" w:firstLine="34"/>
              <w:rPr>
                <w:rFonts w:cs="Times New Roman"/>
                <w:szCs w:val="28"/>
              </w:rPr>
            </w:pPr>
            <w:r w:rsidRPr="0088349E">
              <w:rPr>
                <w:rFonts w:cs="Times New Roman"/>
                <w:szCs w:val="28"/>
              </w:rPr>
              <w:t xml:space="preserve">Достижение обучающимися </w:t>
            </w:r>
            <w:r w:rsidR="000A3B18" w:rsidRPr="0088349E">
              <w:rPr>
                <w:rFonts w:cs="Times New Roman"/>
                <w:szCs w:val="28"/>
              </w:rPr>
              <w:t xml:space="preserve">с ТНР </w:t>
            </w:r>
            <w:r w:rsidRPr="0088349E">
              <w:rPr>
                <w:rFonts w:cs="Times New Roman"/>
                <w:szCs w:val="28"/>
              </w:rPr>
              <w:t>метапредмет</w:t>
            </w:r>
            <w:r w:rsidR="00FD5B35" w:rsidRPr="0088349E">
              <w:rPr>
                <w:rFonts w:cs="Times New Roman"/>
                <w:szCs w:val="28"/>
              </w:rPr>
              <w:t>-</w:t>
            </w:r>
            <w:r w:rsidRPr="0088349E">
              <w:rPr>
                <w:rFonts w:cs="Times New Roman"/>
                <w:szCs w:val="28"/>
              </w:rPr>
              <w:t>ных результатов</w:t>
            </w:r>
          </w:p>
        </w:tc>
        <w:tc>
          <w:tcPr>
            <w:tcW w:w="7754" w:type="dxa"/>
            <w:tcBorders>
              <w:top w:val="single" w:sz="4" w:space="0" w:color="auto"/>
              <w:left w:val="single" w:sz="4" w:space="0" w:color="auto"/>
              <w:bottom w:val="single" w:sz="4" w:space="0" w:color="auto"/>
              <w:right w:val="single" w:sz="4" w:space="0" w:color="auto"/>
            </w:tcBorders>
            <w:shd w:val="clear" w:color="auto" w:fill="FFFFFF"/>
          </w:tcPr>
          <w:p w:rsidR="00451081" w:rsidRPr="0088349E" w:rsidRDefault="00451081" w:rsidP="0088349E">
            <w:pPr>
              <w:pStyle w:val="affc"/>
              <w:spacing w:line="240" w:lineRule="auto"/>
              <w:ind w:left="176" w:right="131" w:firstLine="34"/>
              <w:rPr>
                <w:rFonts w:cs="Times New Roman"/>
                <w:szCs w:val="28"/>
              </w:rPr>
            </w:pPr>
            <w:r w:rsidRPr="0088349E">
              <w:rPr>
                <w:rFonts w:cs="Times New Roman"/>
                <w:szCs w:val="28"/>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r>
      <w:tr w:rsidR="00451081" w:rsidRPr="0088349E" w:rsidTr="00451081">
        <w:trPr>
          <w:trHeight w:val="1336"/>
        </w:trPr>
        <w:tc>
          <w:tcPr>
            <w:tcW w:w="2312" w:type="dxa"/>
            <w:tcBorders>
              <w:top w:val="single" w:sz="4" w:space="0" w:color="auto"/>
              <w:left w:val="single" w:sz="4" w:space="0" w:color="auto"/>
              <w:bottom w:val="single" w:sz="4" w:space="0" w:color="auto"/>
              <w:right w:val="single" w:sz="4" w:space="0" w:color="auto"/>
            </w:tcBorders>
            <w:shd w:val="clear" w:color="auto" w:fill="FFFFFF"/>
          </w:tcPr>
          <w:p w:rsidR="00451081" w:rsidRPr="0088349E" w:rsidRDefault="00451081" w:rsidP="0088349E">
            <w:pPr>
              <w:pStyle w:val="affc"/>
              <w:spacing w:line="240" w:lineRule="auto"/>
              <w:ind w:left="176" w:right="131" w:firstLine="0"/>
              <w:rPr>
                <w:rFonts w:cs="Times New Roman"/>
                <w:szCs w:val="28"/>
              </w:rPr>
            </w:pPr>
            <w:r w:rsidRPr="0088349E">
              <w:rPr>
                <w:rFonts w:cs="Times New Roman"/>
                <w:szCs w:val="28"/>
              </w:rPr>
              <w:t xml:space="preserve">Достижение обучающимися </w:t>
            </w:r>
            <w:r w:rsidR="000A3B18" w:rsidRPr="0088349E">
              <w:rPr>
                <w:rFonts w:cs="Times New Roman"/>
                <w:szCs w:val="28"/>
              </w:rPr>
              <w:t xml:space="preserve">с ТНР </w:t>
            </w:r>
            <w:r w:rsidRPr="0088349E">
              <w:rPr>
                <w:rFonts w:cs="Times New Roman"/>
                <w:szCs w:val="28"/>
              </w:rPr>
              <w:t>предметных результатов</w:t>
            </w:r>
          </w:p>
        </w:tc>
        <w:tc>
          <w:tcPr>
            <w:tcW w:w="7754" w:type="dxa"/>
            <w:tcBorders>
              <w:top w:val="single" w:sz="4" w:space="0" w:color="auto"/>
              <w:left w:val="single" w:sz="4" w:space="0" w:color="auto"/>
              <w:bottom w:val="single" w:sz="4" w:space="0" w:color="auto"/>
              <w:right w:val="single" w:sz="4" w:space="0" w:color="auto"/>
            </w:tcBorders>
            <w:shd w:val="clear" w:color="auto" w:fill="FFFFFF"/>
          </w:tcPr>
          <w:p w:rsidR="00451081" w:rsidRPr="0088349E" w:rsidRDefault="00451081" w:rsidP="0088349E">
            <w:pPr>
              <w:pStyle w:val="affc"/>
              <w:spacing w:line="240" w:lineRule="auto"/>
              <w:ind w:left="176" w:right="131" w:firstLine="0"/>
              <w:rPr>
                <w:rFonts w:cs="Times New Roman"/>
                <w:szCs w:val="28"/>
              </w:rPr>
            </w:pPr>
            <w:r w:rsidRPr="0088349E">
              <w:rPr>
                <w:rFonts w:cs="Times New Roman"/>
                <w:szCs w:val="28"/>
              </w:rPr>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r>
    </w:tbl>
    <w:p w:rsidR="00451081" w:rsidRPr="0088349E" w:rsidRDefault="00451081" w:rsidP="0088349E">
      <w:pPr>
        <w:pStyle w:val="affc"/>
        <w:spacing w:line="240" w:lineRule="auto"/>
        <w:rPr>
          <w:rFonts w:cs="Times New Roman"/>
          <w:szCs w:val="28"/>
        </w:rPr>
      </w:pPr>
      <w:r w:rsidRPr="0088349E">
        <w:rPr>
          <w:rFonts w:cs="Times New Roman"/>
          <w:szCs w:val="28"/>
        </w:rPr>
        <w:t>При оценке качества деятельности педагогических работников учитываются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w:t>
      </w:r>
      <w:r w:rsidR="00C53563">
        <w:rPr>
          <w:rFonts w:cs="Times New Roman"/>
          <w:szCs w:val="28"/>
        </w:rPr>
        <w:t xml:space="preserve">я профессионального мастерства </w:t>
      </w:r>
      <w:r w:rsidRPr="0088349E">
        <w:rPr>
          <w:rFonts w:cs="Times New Roman"/>
          <w:szCs w:val="28"/>
        </w:rPr>
        <w:t>и др.</w:t>
      </w:r>
    </w:p>
    <w:p w:rsidR="00451081" w:rsidRPr="0088349E" w:rsidRDefault="00451081" w:rsidP="0088349E">
      <w:pPr>
        <w:pStyle w:val="affc"/>
        <w:spacing w:line="240" w:lineRule="auto"/>
        <w:rPr>
          <w:rFonts w:cs="Times New Roman"/>
          <w:szCs w:val="28"/>
        </w:rPr>
      </w:pPr>
      <w:bookmarkStart w:id="41" w:name="bookmark221"/>
      <w:r w:rsidRPr="0088349E">
        <w:rPr>
          <w:rFonts w:cs="Times New Roman"/>
          <w:b/>
          <w:szCs w:val="28"/>
        </w:rPr>
        <w:t>Ожидаемый результат повышения квалификации — профессиональная готовность работников образования к реализации Стандарта:</w:t>
      </w:r>
      <w:bookmarkEnd w:id="41"/>
      <w:r w:rsidR="00F4285B" w:rsidRPr="0088349E">
        <w:rPr>
          <w:rFonts w:cs="Times New Roman"/>
          <w:b/>
          <w:szCs w:val="28"/>
        </w:rPr>
        <w:t xml:space="preserve"> </w:t>
      </w:r>
      <w:r w:rsidRPr="0088349E">
        <w:rPr>
          <w:rFonts w:cs="Times New Roman"/>
          <w:szCs w:val="28"/>
        </w:rPr>
        <w:t xml:space="preserve">- </w:t>
      </w:r>
      <w:r w:rsidRPr="0088349E">
        <w:rPr>
          <w:rFonts w:cs="Times New Roman"/>
          <w:b/>
          <w:szCs w:val="28"/>
        </w:rPr>
        <w:t>обеспечение</w:t>
      </w:r>
      <w:r w:rsidRPr="0088349E">
        <w:rPr>
          <w:rFonts w:cs="Times New Roman"/>
          <w:szCs w:val="28"/>
        </w:rPr>
        <w:t xml:space="preserve"> оптимального вхождения работников образования в систему ценностей современного образования;</w:t>
      </w:r>
    </w:p>
    <w:p w:rsidR="00451081" w:rsidRPr="0088349E" w:rsidRDefault="00451081" w:rsidP="0088349E">
      <w:pPr>
        <w:pStyle w:val="affc"/>
        <w:spacing w:line="240" w:lineRule="auto"/>
        <w:ind w:firstLine="0"/>
        <w:rPr>
          <w:rFonts w:cs="Times New Roman"/>
          <w:szCs w:val="28"/>
        </w:rPr>
      </w:pPr>
      <w:r w:rsidRPr="0088349E">
        <w:rPr>
          <w:rFonts w:cs="Times New Roman"/>
          <w:szCs w:val="28"/>
        </w:rPr>
        <w:t xml:space="preserve">- </w:t>
      </w:r>
      <w:r w:rsidRPr="0088349E">
        <w:rPr>
          <w:rFonts w:cs="Times New Roman"/>
          <w:b/>
          <w:szCs w:val="28"/>
        </w:rPr>
        <w:t>принятие</w:t>
      </w:r>
      <w:r w:rsidRPr="0088349E">
        <w:rPr>
          <w:rFonts w:cs="Times New Roman"/>
          <w:szCs w:val="28"/>
        </w:rPr>
        <w:t xml:space="preserve"> идеологии Стандарта общего образования;</w:t>
      </w:r>
    </w:p>
    <w:p w:rsidR="00451081" w:rsidRPr="0088349E" w:rsidRDefault="00451081" w:rsidP="0088349E">
      <w:pPr>
        <w:pStyle w:val="21"/>
        <w:numPr>
          <w:ilvl w:val="0"/>
          <w:numId w:val="0"/>
        </w:numPr>
        <w:spacing w:line="240" w:lineRule="auto"/>
        <w:rPr>
          <w:szCs w:val="28"/>
        </w:rPr>
      </w:pPr>
      <w:r w:rsidRPr="0088349E">
        <w:rPr>
          <w:b/>
          <w:bCs/>
          <w:szCs w:val="28"/>
        </w:rPr>
        <w:t>- освоение</w:t>
      </w:r>
      <w:r w:rsidRPr="0088349E">
        <w:rPr>
          <w:szCs w:val="28"/>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451081" w:rsidRPr="0088349E" w:rsidRDefault="00451081"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b/>
          <w:bCs/>
          <w:spacing w:val="2"/>
          <w:sz w:val="28"/>
          <w:szCs w:val="28"/>
        </w:rPr>
        <w:t>- овладение</w:t>
      </w:r>
      <w:r w:rsidRPr="0088349E">
        <w:rPr>
          <w:rFonts w:ascii="Times New Roman" w:hAnsi="Times New Roman" w:cs="Times New Roman"/>
          <w:spacing w:val="2"/>
          <w:sz w:val="28"/>
          <w:szCs w:val="28"/>
        </w:rPr>
        <w:t xml:space="preserve"> учебно­методическими и информационно­</w:t>
      </w:r>
      <w:r w:rsidRPr="0088349E">
        <w:rPr>
          <w:rFonts w:ascii="Times New Roman" w:hAnsi="Times New Roman" w:cs="Times New Roman"/>
          <w:sz w:val="28"/>
          <w:szCs w:val="28"/>
        </w:rPr>
        <w:t>методическими ресурсами, необходимыми для успешного решения задач ФГОС НОО.</w:t>
      </w:r>
    </w:p>
    <w:p w:rsidR="00C53563" w:rsidRDefault="00C53563" w:rsidP="0088349E">
      <w:pPr>
        <w:shd w:val="clear" w:color="auto" w:fill="FFFFFF"/>
        <w:autoSpaceDE w:val="0"/>
        <w:autoSpaceDN w:val="0"/>
        <w:adjustRightInd w:val="0"/>
        <w:spacing w:after="0" w:line="240" w:lineRule="auto"/>
        <w:jc w:val="center"/>
        <w:rPr>
          <w:rFonts w:ascii="Times New Roman" w:hAnsi="Times New Roman" w:cs="Times New Roman"/>
          <w:b/>
          <w:kern w:val="28"/>
          <w:sz w:val="28"/>
          <w:szCs w:val="28"/>
        </w:rPr>
      </w:pPr>
    </w:p>
    <w:p w:rsidR="00C53563" w:rsidRDefault="00C53563" w:rsidP="0088349E">
      <w:pPr>
        <w:shd w:val="clear" w:color="auto" w:fill="FFFFFF"/>
        <w:autoSpaceDE w:val="0"/>
        <w:autoSpaceDN w:val="0"/>
        <w:adjustRightInd w:val="0"/>
        <w:spacing w:after="0" w:line="240" w:lineRule="auto"/>
        <w:jc w:val="center"/>
        <w:rPr>
          <w:rFonts w:ascii="Times New Roman" w:hAnsi="Times New Roman" w:cs="Times New Roman"/>
          <w:b/>
          <w:kern w:val="28"/>
          <w:sz w:val="28"/>
          <w:szCs w:val="28"/>
        </w:rPr>
      </w:pPr>
    </w:p>
    <w:p w:rsidR="00F4285B" w:rsidRPr="0088349E" w:rsidRDefault="00F4285B" w:rsidP="0088349E">
      <w:pPr>
        <w:shd w:val="clear" w:color="auto" w:fill="FFFFFF"/>
        <w:autoSpaceDE w:val="0"/>
        <w:autoSpaceDN w:val="0"/>
        <w:adjustRightInd w:val="0"/>
        <w:spacing w:after="0" w:line="240" w:lineRule="auto"/>
        <w:jc w:val="center"/>
        <w:rPr>
          <w:rFonts w:ascii="Times New Roman" w:hAnsi="Times New Roman" w:cs="Times New Roman"/>
          <w:b/>
          <w:kern w:val="28"/>
          <w:sz w:val="28"/>
          <w:szCs w:val="28"/>
        </w:rPr>
      </w:pPr>
      <w:r w:rsidRPr="0088349E">
        <w:rPr>
          <w:rFonts w:ascii="Times New Roman" w:hAnsi="Times New Roman" w:cs="Times New Roman"/>
          <w:b/>
          <w:kern w:val="28"/>
          <w:sz w:val="28"/>
          <w:szCs w:val="28"/>
        </w:rPr>
        <w:lastRenderedPageBreak/>
        <w:t>Финансовые условия</w:t>
      </w:r>
    </w:p>
    <w:p w:rsidR="00F4285B" w:rsidRPr="0088349E" w:rsidRDefault="00F4285B" w:rsidP="0088349E">
      <w:pPr>
        <w:pStyle w:val="14TexstOSNOVA1012"/>
        <w:autoSpaceDE/>
        <w:spacing w:line="240" w:lineRule="auto"/>
        <w:ind w:firstLine="709"/>
        <w:textAlignment w:val="baseline"/>
        <w:rPr>
          <w:rFonts w:ascii="Times New Roman" w:hAnsi="Times New Roman" w:cs="Times New Roman"/>
          <w:sz w:val="28"/>
          <w:szCs w:val="28"/>
        </w:rPr>
      </w:pPr>
      <w:r w:rsidRPr="0088349E">
        <w:rPr>
          <w:rFonts w:ascii="Times New Roman" w:hAnsi="Times New Roman" w:cs="Times New Roman"/>
          <w:sz w:val="28"/>
          <w:szCs w:val="28"/>
        </w:rPr>
        <w:t>Финансовое обеспечение государственных гарантий на получение обучающимися с ТНР общедоступного и бесплатного образования в МБОУ СОШ № 5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F4285B" w:rsidRPr="0088349E" w:rsidRDefault="00F4285B" w:rsidP="0088349E">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88349E">
        <w:rPr>
          <w:rFonts w:ascii="Times New Roman" w:hAnsi="Times New Roman" w:cs="Times New Roman"/>
          <w:sz w:val="28"/>
          <w:szCs w:val="28"/>
        </w:rPr>
        <w:t>Финансовые условия реализации АООП НОО должны</w:t>
      </w:r>
      <w:r w:rsidRPr="0088349E">
        <w:rPr>
          <w:rFonts w:ascii="Times New Roman" w:hAnsi="Times New Roman" w:cs="Times New Roman"/>
          <w:sz w:val="28"/>
          <w:szCs w:val="28"/>
          <w:vertAlign w:val="superscript"/>
        </w:rPr>
        <w:footnoteReference w:id="3"/>
      </w:r>
      <w:r w:rsidRPr="0088349E">
        <w:rPr>
          <w:rFonts w:ascii="Times New Roman" w:hAnsi="Times New Roman" w:cs="Times New Roman"/>
          <w:sz w:val="28"/>
          <w:szCs w:val="28"/>
        </w:rPr>
        <w:t>:</w:t>
      </w:r>
    </w:p>
    <w:p w:rsidR="00F4285B" w:rsidRPr="0088349E" w:rsidRDefault="00F4285B" w:rsidP="0088349E">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88349E">
        <w:rPr>
          <w:rFonts w:ascii="Times New Roman" w:hAnsi="Times New Roman" w:cs="Times New Roman"/>
          <w:sz w:val="28"/>
          <w:szCs w:val="28"/>
        </w:rPr>
        <w:t>1) обеспечивать возможность выполнения требований ФГОС НОО обучающихся с ОВЗ к условиям реализации и структуре АООП НОО;</w:t>
      </w:r>
    </w:p>
    <w:p w:rsidR="00F4285B" w:rsidRPr="0088349E" w:rsidRDefault="00F4285B" w:rsidP="0088349E">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88349E">
        <w:rPr>
          <w:rFonts w:ascii="Times New Roman" w:hAnsi="Times New Roman" w:cs="Times New Roman"/>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F4285B" w:rsidRPr="0088349E" w:rsidRDefault="00F4285B" w:rsidP="0088349E">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88349E">
        <w:rPr>
          <w:rFonts w:ascii="Times New Roman" w:hAnsi="Times New Roman" w:cs="Times New Roman"/>
          <w:sz w:val="28"/>
          <w:szCs w:val="28"/>
        </w:rPr>
        <w:t>3) отражать структуру и объем расходов, необходимых для реализации АООП НОО, а также механизм их формирования.</w:t>
      </w:r>
    </w:p>
    <w:p w:rsidR="00F4285B" w:rsidRPr="0088349E" w:rsidRDefault="00F4285B" w:rsidP="0088349E">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88349E">
        <w:rPr>
          <w:rFonts w:ascii="Times New Roman" w:hAnsi="Times New Roman" w:cs="Times New Roman"/>
          <w:sz w:val="28"/>
          <w:szCs w:val="28"/>
        </w:rPr>
        <w:t xml:space="preserve">Финансирование реализации АООП НОО должно осуществляться </w:t>
      </w:r>
      <w:r w:rsidRPr="0088349E">
        <w:rPr>
          <w:rFonts w:ascii="Times New Roman" w:hAnsi="Times New Roman" w:cs="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 ФГОС НОО обучающихся с ОВЗ:</w:t>
      </w:r>
    </w:p>
    <w:p w:rsidR="00F4285B" w:rsidRPr="0088349E" w:rsidRDefault="00F4285B" w:rsidP="0088349E">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88349E">
        <w:rPr>
          <w:rFonts w:ascii="Times New Roman" w:hAnsi="Times New Roman" w:cs="Times New Roman"/>
          <w:sz w:val="28"/>
          <w:szCs w:val="28"/>
        </w:rPr>
        <w:t>специальными условиями получения образования (кадровыми, материально-техническими);</w:t>
      </w:r>
    </w:p>
    <w:p w:rsidR="00F4285B" w:rsidRPr="0088349E" w:rsidRDefault="00F4285B" w:rsidP="0088349E">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88349E">
        <w:rPr>
          <w:rFonts w:ascii="Times New Roman" w:hAnsi="Times New Roman" w:cs="Times New Roman"/>
          <w:sz w:val="28"/>
          <w:szCs w:val="28"/>
        </w:rPr>
        <w:t>расходами на оплату труда работников, реализующих АООП НОО;</w:t>
      </w:r>
    </w:p>
    <w:p w:rsidR="00F4285B" w:rsidRPr="0088349E" w:rsidRDefault="00F4285B" w:rsidP="0088349E">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88349E">
        <w:rPr>
          <w:rFonts w:ascii="Times New Roman" w:hAnsi="Times New Roman" w:cs="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4285B" w:rsidRPr="0088349E" w:rsidRDefault="00F4285B" w:rsidP="0088349E">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88349E">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4285B" w:rsidRPr="0088349E" w:rsidRDefault="00F4285B" w:rsidP="0088349E">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88349E">
        <w:rPr>
          <w:rFonts w:ascii="Times New Roman" w:hAnsi="Times New Roman" w:cs="Times New Roman"/>
          <w:sz w:val="28"/>
          <w:szCs w:val="28"/>
        </w:rPr>
        <w:t>иными расходами, связанными с реализацией и обеспечением реализации АООП НОО, в том числе с круглосуточным пребыванием обучающихся с ТНР в организации.</w:t>
      </w:r>
    </w:p>
    <w:p w:rsidR="00F4285B" w:rsidRPr="0088349E" w:rsidRDefault="00F4285B" w:rsidP="0088349E">
      <w:pPr>
        <w:pStyle w:val="14TexstOSNOVA1012"/>
        <w:autoSpaceDE/>
        <w:spacing w:line="240" w:lineRule="auto"/>
        <w:ind w:firstLine="709"/>
        <w:textAlignment w:val="baseline"/>
        <w:rPr>
          <w:rFonts w:ascii="Times New Roman" w:hAnsi="Times New Roman" w:cs="Times New Roman"/>
          <w:sz w:val="28"/>
          <w:szCs w:val="28"/>
        </w:rPr>
      </w:pPr>
      <w:r w:rsidRPr="0088349E">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определенных для АООП НОО обучающихся с ТНР.</w:t>
      </w:r>
    </w:p>
    <w:p w:rsidR="00F4285B" w:rsidRPr="0088349E" w:rsidRDefault="00F4285B" w:rsidP="0088349E">
      <w:pPr>
        <w:pStyle w:val="14TexstOSNOVA1012"/>
        <w:autoSpaceDE/>
        <w:spacing w:line="240" w:lineRule="auto"/>
        <w:ind w:firstLine="709"/>
        <w:textAlignment w:val="baseline"/>
        <w:rPr>
          <w:rFonts w:ascii="Times New Roman" w:hAnsi="Times New Roman" w:cs="Times New Roman"/>
          <w:sz w:val="28"/>
          <w:szCs w:val="28"/>
        </w:rPr>
      </w:pPr>
    </w:p>
    <w:p w:rsidR="00F4285B" w:rsidRPr="0088349E" w:rsidRDefault="00F4285B" w:rsidP="0088349E">
      <w:pPr>
        <w:pStyle w:val="14TexstOSNOVA1012"/>
        <w:autoSpaceDE/>
        <w:spacing w:line="240" w:lineRule="auto"/>
        <w:ind w:firstLine="709"/>
        <w:textAlignment w:val="baseline"/>
        <w:rPr>
          <w:rFonts w:ascii="Times New Roman" w:hAnsi="Times New Roman" w:cs="Times New Roman"/>
          <w:sz w:val="28"/>
          <w:szCs w:val="28"/>
        </w:rPr>
      </w:pPr>
    </w:p>
    <w:p w:rsidR="00F4285B" w:rsidRPr="0088349E" w:rsidRDefault="00F4285B" w:rsidP="0088349E">
      <w:pPr>
        <w:shd w:val="clear" w:color="auto" w:fill="FFFFFF"/>
        <w:spacing w:after="0" w:line="240" w:lineRule="auto"/>
        <w:jc w:val="center"/>
        <w:rPr>
          <w:rFonts w:ascii="Times New Roman" w:hAnsi="Times New Roman" w:cs="Times New Roman"/>
          <w:sz w:val="28"/>
          <w:szCs w:val="28"/>
        </w:rPr>
      </w:pPr>
      <w:r w:rsidRPr="0088349E">
        <w:rPr>
          <w:rFonts w:ascii="Times New Roman" w:hAnsi="Times New Roman" w:cs="Times New Roman"/>
          <w:b/>
          <w:bCs/>
          <w:spacing w:val="-3"/>
          <w:sz w:val="28"/>
          <w:szCs w:val="28"/>
        </w:rPr>
        <w:lastRenderedPageBreak/>
        <w:t xml:space="preserve">Определение нормативных затрат на оказание </w:t>
      </w:r>
    </w:p>
    <w:p w:rsidR="00F4285B" w:rsidRPr="0088349E" w:rsidRDefault="00F4285B" w:rsidP="0088349E">
      <w:pPr>
        <w:shd w:val="clear" w:color="auto" w:fill="FFFFFF"/>
        <w:spacing w:after="0" w:line="240" w:lineRule="auto"/>
        <w:jc w:val="center"/>
        <w:rPr>
          <w:rFonts w:ascii="Times New Roman" w:hAnsi="Times New Roman" w:cs="Times New Roman"/>
          <w:b/>
          <w:bCs/>
          <w:spacing w:val="-3"/>
          <w:sz w:val="28"/>
          <w:szCs w:val="28"/>
        </w:rPr>
      </w:pPr>
      <w:r w:rsidRPr="0088349E">
        <w:rPr>
          <w:rFonts w:ascii="Times New Roman" w:hAnsi="Times New Roman" w:cs="Times New Roman"/>
          <w:b/>
          <w:bCs/>
          <w:spacing w:val="-3"/>
          <w:sz w:val="28"/>
          <w:szCs w:val="28"/>
        </w:rPr>
        <w:t>государственной (муниципальной) услуги</w:t>
      </w:r>
    </w:p>
    <w:p w:rsidR="00F4285B" w:rsidRPr="0088349E" w:rsidRDefault="00F4285B" w:rsidP="0088349E">
      <w:pPr>
        <w:shd w:val="clear" w:color="auto" w:fill="FFFFFF"/>
        <w:tabs>
          <w:tab w:val="left" w:pos="1087"/>
        </w:tabs>
        <w:spacing w:after="0" w:line="240" w:lineRule="auto"/>
        <w:ind w:right="22" w:firstLine="677"/>
        <w:jc w:val="both"/>
        <w:rPr>
          <w:rFonts w:ascii="Times New Roman" w:hAnsi="Times New Roman" w:cs="Times New Roman"/>
          <w:spacing w:val="-2"/>
          <w:sz w:val="28"/>
          <w:szCs w:val="28"/>
        </w:rPr>
      </w:pPr>
      <w:r w:rsidRPr="0088349E">
        <w:rPr>
          <w:rFonts w:ascii="Times New Roman" w:hAnsi="Times New Roman" w:cs="Times New Roman"/>
          <w:spacing w:val="-2"/>
          <w:sz w:val="28"/>
          <w:szCs w:val="28"/>
        </w:rPr>
        <w:t>Финансирование государственной (муниципальной)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ТНР,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F4285B" w:rsidRPr="0088349E" w:rsidRDefault="00F4285B" w:rsidP="0088349E">
      <w:pPr>
        <w:shd w:val="clear" w:color="auto" w:fill="FFFFFF"/>
        <w:tabs>
          <w:tab w:val="left" w:pos="1087"/>
        </w:tabs>
        <w:spacing w:after="0" w:line="240" w:lineRule="auto"/>
        <w:ind w:right="22" w:firstLine="677"/>
        <w:jc w:val="both"/>
        <w:rPr>
          <w:rFonts w:ascii="Times New Roman" w:hAnsi="Times New Roman" w:cs="Times New Roman"/>
          <w:sz w:val="28"/>
          <w:szCs w:val="28"/>
        </w:rPr>
      </w:pPr>
      <w:r w:rsidRPr="0088349E">
        <w:rPr>
          <w:rFonts w:ascii="Times New Roman" w:hAnsi="Times New Roman" w:cs="Times New Roman"/>
          <w:spacing w:val="-2"/>
          <w:sz w:val="28"/>
          <w:szCs w:val="28"/>
        </w:rPr>
        <w:t xml:space="preserve">Нормативные затраты на оказание </w:t>
      </w:r>
      <w:r w:rsidRPr="0088349E">
        <w:rPr>
          <w:rFonts w:ascii="Times New Roman" w:hAnsi="Times New Roman" w:cs="Times New Roman"/>
          <w:spacing w:val="-2"/>
          <w:sz w:val="28"/>
          <w:szCs w:val="28"/>
          <w:lang w:val="en-US"/>
        </w:rPr>
        <w:t>i</w:t>
      </w:r>
      <w:r w:rsidRPr="0088349E">
        <w:rPr>
          <w:rFonts w:ascii="Times New Roman" w:hAnsi="Times New Roman" w:cs="Times New Roman"/>
          <w:spacing w:val="-2"/>
          <w:sz w:val="28"/>
          <w:szCs w:val="28"/>
        </w:rPr>
        <w:t>-той государственной услуги</w:t>
      </w:r>
      <w:r w:rsidRPr="0088349E">
        <w:rPr>
          <w:rFonts w:ascii="Times New Roman" w:hAnsi="Times New Roman" w:cs="Times New Roman"/>
          <w:sz w:val="28"/>
          <w:szCs w:val="28"/>
        </w:rPr>
        <w:t xml:space="preserve"> </w:t>
      </w:r>
      <w:r w:rsidRPr="0088349E">
        <w:rPr>
          <w:rFonts w:ascii="Times New Roman" w:hAnsi="Times New Roman" w:cs="Times New Roman"/>
          <w:spacing w:val="-2"/>
          <w:sz w:val="28"/>
          <w:szCs w:val="28"/>
        </w:rPr>
        <w:t xml:space="preserve">на </w:t>
      </w:r>
      <w:r w:rsidRPr="0088349E">
        <w:rPr>
          <w:rFonts w:ascii="Times New Roman" w:hAnsi="Times New Roman" w:cs="Times New Roman"/>
          <w:sz w:val="28"/>
          <w:szCs w:val="28"/>
        </w:rPr>
        <w:t>соответствующий финансовый год определяются по формуле:</w:t>
      </w:r>
    </w:p>
    <w:p w:rsidR="00F4285B" w:rsidRPr="0088349E" w:rsidRDefault="00F4285B" w:rsidP="0088349E">
      <w:pPr>
        <w:shd w:val="clear" w:color="auto" w:fill="FFFFFF"/>
        <w:spacing w:after="0" w:line="240" w:lineRule="auto"/>
        <w:ind w:left="1416" w:firstLine="708"/>
        <w:jc w:val="both"/>
        <w:rPr>
          <w:rFonts w:ascii="Times New Roman" w:hAnsi="Times New Roman" w:cs="Times New Roman"/>
          <w:b/>
          <w:sz w:val="28"/>
          <w:szCs w:val="28"/>
        </w:rPr>
      </w:pPr>
      <w:r w:rsidRPr="0088349E">
        <w:rPr>
          <w:rFonts w:ascii="Times New Roman" w:hAnsi="Times New Roman" w:cs="Times New Roman"/>
          <w:b/>
          <w:i/>
          <w:sz w:val="28"/>
          <w:szCs w:val="28"/>
        </w:rPr>
        <w:t xml:space="preserve">      З </w:t>
      </w:r>
      <w:r w:rsidRPr="0088349E">
        <w:rPr>
          <w:rFonts w:ascii="Times New Roman" w:hAnsi="Times New Roman" w:cs="Times New Roman"/>
          <w:i/>
          <w:sz w:val="28"/>
          <w:szCs w:val="28"/>
          <w:vertAlign w:val="superscript"/>
          <w:lang w:val="en-US"/>
        </w:rPr>
        <w:t>i</w:t>
      </w:r>
      <w:r w:rsidRPr="0088349E">
        <w:rPr>
          <w:rFonts w:ascii="Times New Roman" w:hAnsi="Times New Roman" w:cs="Times New Roman"/>
          <w:i/>
          <w:sz w:val="28"/>
          <w:szCs w:val="28"/>
          <w:vertAlign w:val="subscript"/>
        </w:rPr>
        <w:t>гу</w:t>
      </w:r>
      <w:r w:rsidRPr="0088349E">
        <w:rPr>
          <w:rFonts w:ascii="Times New Roman" w:hAnsi="Times New Roman" w:cs="Times New Roman"/>
          <w:i/>
          <w:sz w:val="28"/>
          <w:szCs w:val="28"/>
        </w:rPr>
        <w:t xml:space="preserve"> </w:t>
      </w:r>
      <w:r w:rsidRPr="0088349E">
        <w:rPr>
          <w:rFonts w:ascii="Times New Roman" w:hAnsi="Times New Roman" w:cs="Times New Roman"/>
          <w:b/>
          <w:bCs/>
          <w:spacing w:val="-4"/>
          <w:sz w:val="28"/>
          <w:szCs w:val="28"/>
        </w:rPr>
        <w:t xml:space="preserve"> = </w:t>
      </w:r>
      <w:r w:rsidRPr="0088349E">
        <w:rPr>
          <w:rFonts w:ascii="Times New Roman" w:hAnsi="Times New Roman" w:cs="Times New Roman"/>
          <w:b/>
          <w:bCs/>
          <w:i/>
          <w:spacing w:val="-4"/>
          <w:sz w:val="28"/>
          <w:szCs w:val="28"/>
        </w:rPr>
        <w:t>НЗ</w:t>
      </w:r>
      <w:r w:rsidRPr="0088349E">
        <w:rPr>
          <w:rFonts w:ascii="Times New Roman" w:hAnsi="Times New Roman" w:cs="Times New Roman"/>
          <w:i/>
          <w:sz w:val="28"/>
          <w:szCs w:val="28"/>
          <w:vertAlign w:val="superscript"/>
        </w:rPr>
        <w:t xml:space="preserve"> </w:t>
      </w:r>
      <w:r w:rsidRPr="0088349E">
        <w:rPr>
          <w:rFonts w:ascii="Times New Roman" w:hAnsi="Times New Roman" w:cs="Times New Roman"/>
          <w:i/>
          <w:sz w:val="28"/>
          <w:szCs w:val="28"/>
          <w:vertAlign w:val="superscript"/>
          <w:lang w:val="en-US"/>
        </w:rPr>
        <w:t>i</w:t>
      </w:r>
      <w:r w:rsidRPr="0088349E">
        <w:rPr>
          <w:rFonts w:ascii="Times New Roman" w:hAnsi="Times New Roman" w:cs="Times New Roman"/>
          <w:i/>
          <w:sz w:val="28"/>
          <w:szCs w:val="28"/>
          <w:vertAlign w:val="subscript"/>
        </w:rPr>
        <w:t xml:space="preserve">очр </w:t>
      </w:r>
      <w:r w:rsidRPr="0088349E">
        <w:rPr>
          <w:rFonts w:ascii="Times New Roman" w:hAnsi="Times New Roman" w:cs="Times New Roman"/>
          <w:b/>
          <w:i/>
          <w:sz w:val="28"/>
          <w:szCs w:val="28"/>
          <w:vertAlign w:val="subscript"/>
        </w:rPr>
        <w:t>*</w:t>
      </w:r>
      <w:r w:rsidRPr="0088349E">
        <w:rPr>
          <w:rFonts w:ascii="Times New Roman" w:hAnsi="Times New Roman" w:cs="Times New Roman"/>
          <w:b/>
          <w:i/>
          <w:sz w:val="28"/>
          <w:szCs w:val="28"/>
          <w:vertAlign w:val="subscript"/>
          <w:lang w:val="en-US"/>
        </w:rPr>
        <w:t>k</w:t>
      </w:r>
      <w:r w:rsidRPr="0088349E">
        <w:rPr>
          <w:rFonts w:ascii="Times New Roman" w:hAnsi="Times New Roman" w:cs="Times New Roman"/>
          <w:i/>
          <w:sz w:val="28"/>
          <w:szCs w:val="28"/>
          <w:vertAlign w:val="subscript"/>
          <w:lang w:val="en-US"/>
        </w:rPr>
        <w:t>i</w:t>
      </w:r>
      <w:r w:rsidRPr="0088349E">
        <w:rPr>
          <w:rFonts w:ascii="Times New Roman" w:hAnsi="Times New Roman" w:cs="Times New Roman"/>
          <w:i/>
          <w:sz w:val="28"/>
          <w:szCs w:val="28"/>
          <w:vertAlign w:val="subscript"/>
        </w:rPr>
        <w:t xml:space="preserve"> </w:t>
      </w:r>
      <w:r w:rsidRPr="0088349E">
        <w:rPr>
          <w:rFonts w:ascii="Times New Roman" w:hAnsi="Times New Roman" w:cs="Times New Roman"/>
          <w:b/>
          <w:sz w:val="28"/>
          <w:szCs w:val="28"/>
        </w:rPr>
        <w:t xml:space="preserve">  </w:t>
      </w:r>
      <w:r w:rsidRPr="0088349E">
        <w:rPr>
          <w:rFonts w:ascii="Times New Roman" w:hAnsi="Times New Roman" w:cs="Times New Roman"/>
          <w:i/>
          <w:iCs/>
          <w:sz w:val="28"/>
          <w:szCs w:val="28"/>
        </w:rPr>
        <w:t xml:space="preserve">, </w:t>
      </w:r>
      <w:r w:rsidRPr="0088349E">
        <w:rPr>
          <w:rFonts w:ascii="Times New Roman" w:hAnsi="Times New Roman" w:cs="Times New Roman"/>
          <w:sz w:val="28"/>
          <w:szCs w:val="28"/>
        </w:rPr>
        <w:t>где</w:t>
      </w:r>
    </w:p>
    <w:p w:rsidR="00F4285B" w:rsidRPr="0088349E" w:rsidRDefault="00F4285B" w:rsidP="0088349E">
      <w:pPr>
        <w:shd w:val="clear" w:color="auto" w:fill="FFFFFF"/>
        <w:spacing w:after="0" w:line="240" w:lineRule="auto"/>
        <w:ind w:right="22" w:firstLine="677"/>
        <w:jc w:val="both"/>
        <w:rPr>
          <w:rFonts w:ascii="Times New Roman" w:hAnsi="Times New Roman" w:cs="Times New Roman"/>
          <w:sz w:val="28"/>
          <w:szCs w:val="28"/>
        </w:rPr>
      </w:pPr>
      <w:r w:rsidRPr="0088349E">
        <w:rPr>
          <w:rFonts w:ascii="Times New Roman" w:hAnsi="Times New Roman" w:cs="Times New Roman"/>
          <w:sz w:val="28"/>
          <w:szCs w:val="28"/>
        </w:rPr>
        <w:t xml:space="preserve">З </w:t>
      </w:r>
      <w:r w:rsidRPr="0088349E">
        <w:rPr>
          <w:rFonts w:ascii="Times New Roman" w:hAnsi="Times New Roman" w:cs="Times New Roman"/>
          <w:i/>
          <w:sz w:val="28"/>
          <w:szCs w:val="28"/>
          <w:vertAlign w:val="superscript"/>
          <w:lang w:val="en-US"/>
        </w:rPr>
        <w:t>i</w:t>
      </w:r>
      <w:r w:rsidRPr="0088349E">
        <w:rPr>
          <w:rFonts w:ascii="Times New Roman" w:hAnsi="Times New Roman" w:cs="Times New Roman"/>
          <w:i/>
          <w:sz w:val="28"/>
          <w:szCs w:val="28"/>
          <w:vertAlign w:val="subscript"/>
        </w:rPr>
        <w:t>гу</w:t>
      </w:r>
      <w:r w:rsidRPr="0088349E">
        <w:rPr>
          <w:rFonts w:ascii="Times New Roman" w:hAnsi="Times New Roman" w:cs="Times New Roman"/>
          <w:i/>
          <w:sz w:val="28"/>
          <w:szCs w:val="28"/>
        </w:rPr>
        <w:t xml:space="preserve"> </w:t>
      </w:r>
      <w:r w:rsidRPr="0088349E">
        <w:rPr>
          <w:rFonts w:ascii="Times New Roman" w:hAnsi="Times New Roman" w:cs="Times New Roman"/>
          <w:b/>
          <w:bCs/>
          <w:spacing w:val="-4"/>
          <w:sz w:val="28"/>
          <w:szCs w:val="28"/>
        </w:rPr>
        <w:t xml:space="preserve"> - </w:t>
      </w:r>
      <w:r w:rsidRPr="0088349E">
        <w:rPr>
          <w:rFonts w:ascii="Times New Roman" w:hAnsi="Times New Roman" w:cs="Times New Roman"/>
          <w:bCs/>
          <w:spacing w:val="-4"/>
          <w:sz w:val="28"/>
          <w:szCs w:val="28"/>
        </w:rPr>
        <w:t>н</w:t>
      </w:r>
      <w:r w:rsidRPr="0088349E">
        <w:rPr>
          <w:rFonts w:ascii="Times New Roman" w:hAnsi="Times New Roman" w:cs="Times New Roman"/>
          <w:spacing w:val="-2"/>
          <w:sz w:val="28"/>
          <w:szCs w:val="28"/>
        </w:rPr>
        <w:t xml:space="preserve">ормативные затраты на оказание </w:t>
      </w:r>
      <w:r w:rsidRPr="0088349E">
        <w:rPr>
          <w:rFonts w:ascii="Times New Roman" w:hAnsi="Times New Roman" w:cs="Times New Roman"/>
          <w:spacing w:val="-2"/>
          <w:sz w:val="28"/>
          <w:szCs w:val="28"/>
          <w:lang w:val="en-US"/>
        </w:rPr>
        <w:t>i</w:t>
      </w:r>
      <w:r w:rsidRPr="0088349E">
        <w:rPr>
          <w:rFonts w:ascii="Times New Roman" w:hAnsi="Times New Roman" w:cs="Times New Roman"/>
          <w:spacing w:val="-2"/>
          <w:sz w:val="28"/>
          <w:szCs w:val="28"/>
        </w:rPr>
        <w:t>-той государственной (муниципальной) услуги</w:t>
      </w:r>
      <w:r w:rsidRPr="0088349E">
        <w:rPr>
          <w:rFonts w:ascii="Times New Roman" w:hAnsi="Times New Roman" w:cs="Times New Roman"/>
          <w:sz w:val="28"/>
          <w:szCs w:val="28"/>
        </w:rPr>
        <w:t xml:space="preserve"> </w:t>
      </w:r>
      <w:r w:rsidRPr="0088349E">
        <w:rPr>
          <w:rFonts w:ascii="Times New Roman" w:hAnsi="Times New Roman" w:cs="Times New Roman"/>
          <w:spacing w:val="-2"/>
          <w:sz w:val="28"/>
          <w:szCs w:val="28"/>
        </w:rPr>
        <w:t xml:space="preserve">на </w:t>
      </w:r>
      <w:r w:rsidRPr="0088349E">
        <w:rPr>
          <w:rFonts w:ascii="Times New Roman" w:hAnsi="Times New Roman" w:cs="Times New Roman"/>
          <w:sz w:val="28"/>
          <w:szCs w:val="28"/>
        </w:rPr>
        <w:t>соответствующий финансовый год;</w:t>
      </w:r>
    </w:p>
    <w:p w:rsidR="00F4285B" w:rsidRPr="0088349E" w:rsidRDefault="00F4285B" w:rsidP="0088349E">
      <w:pPr>
        <w:shd w:val="clear" w:color="auto" w:fill="FFFFFF"/>
        <w:spacing w:after="0" w:line="240" w:lineRule="auto"/>
        <w:ind w:right="22" w:firstLine="677"/>
        <w:jc w:val="both"/>
        <w:rPr>
          <w:rFonts w:ascii="Times New Roman" w:hAnsi="Times New Roman" w:cs="Times New Roman"/>
          <w:sz w:val="28"/>
          <w:szCs w:val="28"/>
        </w:rPr>
      </w:pPr>
      <w:r w:rsidRPr="0088349E">
        <w:rPr>
          <w:rFonts w:ascii="Times New Roman" w:hAnsi="Times New Roman" w:cs="Times New Roman"/>
          <w:bCs/>
          <w:spacing w:val="-4"/>
          <w:sz w:val="28"/>
          <w:szCs w:val="28"/>
        </w:rPr>
        <w:t>НЗ</w:t>
      </w:r>
      <w:r w:rsidRPr="0088349E">
        <w:rPr>
          <w:rFonts w:ascii="Times New Roman" w:hAnsi="Times New Roman" w:cs="Times New Roman"/>
          <w:sz w:val="28"/>
          <w:szCs w:val="28"/>
          <w:vertAlign w:val="superscript"/>
        </w:rPr>
        <w:t xml:space="preserve"> </w:t>
      </w:r>
      <w:r w:rsidRPr="0088349E">
        <w:rPr>
          <w:rFonts w:ascii="Times New Roman" w:hAnsi="Times New Roman" w:cs="Times New Roman"/>
          <w:sz w:val="28"/>
          <w:szCs w:val="28"/>
          <w:vertAlign w:val="superscript"/>
          <w:lang w:val="en-US"/>
        </w:rPr>
        <w:t>i</w:t>
      </w:r>
      <w:r w:rsidRPr="0088349E">
        <w:rPr>
          <w:rFonts w:ascii="Times New Roman" w:hAnsi="Times New Roman" w:cs="Times New Roman"/>
          <w:sz w:val="28"/>
          <w:szCs w:val="28"/>
          <w:vertAlign w:val="subscript"/>
        </w:rPr>
        <w:t>очр</w:t>
      </w:r>
      <w:r w:rsidRPr="0088349E">
        <w:rPr>
          <w:rFonts w:ascii="Times New Roman" w:hAnsi="Times New Roman" w:cs="Times New Roman"/>
          <w:i/>
          <w:sz w:val="28"/>
          <w:szCs w:val="28"/>
          <w:vertAlign w:val="subscript"/>
        </w:rPr>
        <w:t xml:space="preserve"> </w:t>
      </w:r>
      <w:r w:rsidRPr="0088349E">
        <w:rPr>
          <w:rFonts w:ascii="Times New Roman" w:hAnsi="Times New Roman" w:cs="Times New Roman"/>
          <w:sz w:val="28"/>
          <w:szCs w:val="28"/>
          <w:vertAlign w:val="superscript"/>
        </w:rPr>
        <w:t>_</w:t>
      </w:r>
      <w:r w:rsidRPr="0088349E">
        <w:rPr>
          <w:rFonts w:ascii="Times New Roman" w:hAnsi="Times New Roman" w:cs="Times New Roman"/>
          <w:sz w:val="28"/>
          <w:szCs w:val="28"/>
        </w:rPr>
        <w:t xml:space="preserve"> </w:t>
      </w:r>
      <w:r w:rsidRPr="0088349E">
        <w:rPr>
          <w:rFonts w:ascii="Times New Roman" w:hAnsi="Times New Roman" w:cs="Times New Roman"/>
          <w:spacing w:val="-2"/>
          <w:sz w:val="28"/>
          <w:szCs w:val="28"/>
        </w:rPr>
        <w:t xml:space="preserve">нормативные затраты на оказание единицы </w:t>
      </w:r>
      <w:r w:rsidRPr="0088349E">
        <w:rPr>
          <w:rFonts w:ascii="Times New Roman" w:hAnsi="Times New Roman" w:cs="Times New Roman"/>
          <w:spacing w:val="-2"/>
          <w:sz w:val="28"/>
          <w:szCs w:val="28"/>
          <w:lang w:val="en-US"/>
        </w:rPr>
        <w:t>i</w:t>
      </w:r>
      <w:r w:rsidRPr="0088349E">
        <w:rPr>
          <w:rFonts w:ascii="Times New Roman" w:hAnsi="Times New Roman" w:cs="Times New Roman"/>
          <w:spacing w:val="-2"/>
          <w:sz w:val="28"/>
          <w:szCs w:val="28"/>
        </w:rPr>
        <w:t>-той государственной (муниципальной) услуги образовательной организации на соответствующий финансовый год;</w:t>
      </w:r>
    </w:p>
    <w:p w:rsidR="00F4285B" w:rsidRPr="0088349E" w:rsidRDefault="00F4285B" w:rsidP="0088349E">
      <w:pPr>
        <w:shd w:val="clear" w:color="auto" w:fill="FFFFFF"/>
        <w:spacing w:after="0" w:line="240" w:lineRule="auto"/>
        <w:ind w:right="22" w:firstLine="677"/>
        <w:jc w:val="both"/>
        <w:rPr>
          <w:rFonts w:ascii="Times New Roman" w:hAnsi="Times New Roman" w:cs="Times New Roman"/>
          <w:sz w:val="28"/>
          <w:szCs w:val="28"/>
        </w:rPr>
      </w:pPr>
      <w:r w:rsidRPr="0088349E">
        <w:rPr>
          <w:rFonts w:ascii="Times New Roman" w:hAnsi="Times New Roman" w:cs="Times New Roman"/>
          <w:i/>
          <w:iCs/>
          <w:sz w:val="28"/>
          <w:szCs w:val="28"/>
          <w:lang w:val="en-US"/>
        </w:rPr>
        <w:t>K</w:t>
      </w:r>
      <w:r w:rsidRPr="0088349E">
        <w:rPr>
          <w:rFonts w:ascii="Times New Roman" w:hAnsi="Times New Roman" w:cs="Times New Roman"/>
          <w:i/>
          <w:iCs/>
          <w:sz w:val="28"/>
          <w:szCs w:val="28"/>
          <w:vertAlign w:val="subscript"/>
          <w:lang w:val="en-US"/>
        </w:rPr>
        <w:t>i</w:t>
      </w:r>
      <w:r w:rsidRPr="0088349E">
        <w:rPr>
          <w:rFonts w:ascii="Times New Roman" w:hAnsi="Times New Roman" w:cs="Times New Roman"/>
          <w:i/>
          <w:iCs/>
          <w:sz w:val="28"/>
          <w:szCs w:val="28"/>
        </w:rPr>
        <w:t xml:space="preserve"> </w:t>
      </w:r>
      <w:r w:rsidRPr="0088349E">
        <w:rPr>
          <w:rFonts w:ascii="Times New Roman" w:hAnsi="Times New Roman" w:cs="Times New Roman"/>
          <w:sz w:val="28"/>
          <w:szCs w:val="28"/>
        </w:rPr>
        <w:t xml:space="preserve">- объем </w:t>
      </w:r>
      <w:r w:rsidRPr="0088349E">
        <w:rPr>
          <w:rFonts w:ascii="Times New Roman" w:hAnsi="Times New Roman" w:cs="Times New Roman"/>
          <w:sz w:val="28"/>
          <w:szCs w:val="28"/>
          <w:lang w:val="en-US"/>
        </w:rPr>
        <w:t>i</w:t>
      </w:r>
      <w:r w:rsidRPr="0088349E">
        <w:rPr>
          <w:rFonts w:ascii="Times New Roman" w:hAnsi="Times New Roman" w:cs="Times New Roman"/>
          <w:sz w:val="28"/>
          <w:szCs w:val="28"/>
        </w:rPr>
        <w:t>-той государственной (муниципальной) услуги в соответствии с государственным (муниципальным) заданием.</w:t>
      </w:r>
    </w:p>
    <w:p w:rsidR="00F4285B" w:rsidRPr="0088349E" w:rsidRDefault="00F4285B" w:rsidP="0088349E">
      <w:pPr>
        <w:shd w:val="clear" w:color="auto" w:fill="FFFFFF"/>
        <w:tabs>
          <w:tab w:val="left" w:pos="994"/>
        </w:tabs>
        <w:spacing w:after="0" w:line="240" w:lineRule="auto"/>
        <w:ind w:right="14" w:firstLine="698"/>
        <w:jc w:val="both"/>
        <w:rPr>
          <w:rFonts w:ascii="Times New Roman" w:hAnsi="Times New Roman" w:cs="Times New Roman"/>
          <w:spacing w:val="-4"/>
          <w:sz w:val="28"/>
          <w:szCs w:val="28"/>
        </w:rPr>
      </w:pPr>
      <w:r w:rsidRPr="0088349E">
        <w:rPr>
          <w:rFonts w:ascii="Times New Roman" w:hAnsi="Times New Roman" w:cs="Times New Roman"/>
          <w:spacing w:val="-2"/>
          <w:sz w:val="28"/>
          <w:szCs w:val="28"/>
        </w:rPr>
        <w:t xml:space="preserve">Нормативные затраты на оказание единицы </w:t>
      </w:r>
      <w:r w:rsidRPr="0088349E">
        <w:rPr>
          <w:rFonts w:ascii="Times New Roman" w:hAnsi="Times New Roman" w:cs="Times New Roman"/>
          <w:spacing w:val="-2"/>
          <w:sz w:val="28"/>
          <w:szCs w:val="28"/>
          <w:lang w:val="en-US"/>
        </w:rPr>
        <w:t>i</w:t>
      </w:r>
      <w:r w:rsidRPr="0088349E">
        <w:rPr>
          <w:rFonts w:ascii="Times New Roman" w:hAnsi="Times New Roman" w:cs="Times New Roman"/>
          <w:spacing w:val="-2"/>
          <w:sz w:val="28"/>
          <w:szCs w:val="28"/>
        </w:rPr>
        <w:t xml:space="preserve">-той государственной (муниципальной) услуги образовательной </w:t>
      </w:r>
      <w:r w:rsidRPr="0088349E">
        <w:rPr>
          <w:rFonts w:ascii="Times New Roman" w:hAnsi="Times New Roman" w:cs="Times New Roman"/>
          <w:spacing w:val="-4"/>
          <w:sz w:val="28"/>
          <w:szCs w:val="28"/>
        </w:rPr>
        <w:t>организации на соответствующий финансовый год определяются по формуле:</w:t>
      </w:r>
    </w:p>
    <w:p w:rsidR="00F4285B" w:rsidRPr="0088349E" w:rsidRDefault="00F4285B" w:rsidP="0088349E">
      <w:pPr>
        <w:shd w:val="clear" w:color="auto" w:fill="FFFFFF"/>
        <w:tabs>
          <w:tab w:val="left" w:pos="994"/>
        </w:tabs>
        <w:spacing w:after="0" w:line="240" w:lineRule="auto"/>
        <w:ind w:right="14" w:firstLine="698"/>
        <w:jc w:val="both"/>
        <w:rPr>
          <w:rFonts w:ascii="Times New Roman" w:hAnsi="Times New Roman" w:cs="Times New Roman"/>
          <w:sz w:val="28"/>
          <w:szCs w:val="28"/>
        </w:rPr>
      </w:pPr>
      <w:r w:rsidRPr="0088349E">
        <w:rPr>
          <w:rFonts w:ascii="Times New Roman" w:hAnsi="Times New Roman" w:cs="Times New Roman"/>
          <w:b/>
          <w:bCs/>
          <w:i/>
          <w:spacing w:val="-4"/>
          <w:sz w:val="28"/>
          <w:szCs w:val="28"/>
        </w:rPr>
        <w:t xml:space="preserve">                   </w:t>
      </w:r>
      <w:r w:rsidRPr="0088349E">
        <w:rPr>
          <w:rFonts w:ascii="Times New Roman" w:hAnsi="Times New Roman" w:cs="Times New Roman"/>
          <w:b/>
          <w:bCs/>
          <w:i/>
          <w:spacing w:val="-4"/>
          <w:sz w:val="28"/>
          <w:szCs w:val="28"/>
        </w:rPr>
        <w:tab/>
        <w:t>НЗ</w:t>
      </w:r>
      <w:r w:rsidRPr="0088349E">
        <w:rPr>
          <w:rFonts w:ascii="Times New Roman" w:hAnsi="Times New Roman" w:cs="Times New Roman"/>
          <w:i/>
          <w:sz w:val="28"/>
          <w:szCs w:val="28"/>
          <w:vertAlign w:val="superscript"/>
        </w:rPr>
        <w:t xml:space="preserve"> </w:t>
      </w:r>
      <w:r w:rsidRPr="0088349E">
        <w:rPr>
          <w:rFonts w:ascii="Times New Roman" w:hAnsi="Times New Roman" w:cs="Times New Roman"/>
          <w:i/>
          <w:sz w:val="28"/>
          <w:szCs w:val="28"/>
          <w:vertAlign w:val="superscript"/>
          <w:lang w:val="en-US"/>
        </w:rPr>
        <w:t>i</w:t>
      </w:r>
      <w:r w:rsidRPr="0088349E">
        <w:rPr>
          <w:rFonts w:ascii="Times New Roman" w:hAnsi="Times New Roman" w:cs="Times New Roman"/>
          <w:i/>
          <w:sz w:val="28"/>
          <w:szCs w:val="28"/>
          <w:vertAlign w:val="subscript"/>
        </w:rPr>
        <w:t>очр=</w:t>
      </w:r>
      <w:r w:rsidRPr="0088349E">
        <w:rPr>
          <w:rFonts w:ascii="Times New Roman" w:hAnsi="Times New Roman" w:cs="Times New Roman"/>
          <w:b/>
          <w:bCs/>
          <w:i/>
          <w:spacing w:val="-4"/>
          <w:sz w:val="28"/>
          <w:szCs w:val="28"/>
        </w:rPr>
        <w:t xml:space="preserve"> НЗ</w:t>
      </w:r>
      <w:r w:rsidRPr="0088349E">
        <w:rPr>
          <w:rFonts w:ascii="Times New Roman" w:hAnsi="Times New Roman" w:cs="Times New Roman"/>
          <w:i/>
          <w:sz w:val="28"/>
          <w:szCs w:val="28"/>
          <w:vertAlign w:val="subscript"/>
        </w:rPr>
        <w:t xml:space="preserve"> гу+</w:t>
      </w:r>
      <w:r w:rsidRPr="0088349E">
        <w:rPr>
          <w:rFonts w:ascii="Times New Roman" w:hAnsi="Times New Roman" w:cs="Times New Roman"/>
          <w:b/>
          <w:bCs/>
          <w:i/>
          <w:spacing w:val="-4"/>
          <w:sz w:val="28"/>
          <w:szCs w:val="28"/>
        </w:rPr>
        <w:t xml:space="preserve"> НЗ</w:t>
      </w:r>
      <w:r w:rsidRPr="0088349E">
        <w:rPr>
          <w:rFonts w:ascii="Times New Roman" w:hAnsi="Times New Roman" w:cs="Times New Roman"/>
          <w:i/>
          <w:sz w:val="28"/>
          <w:szCs w:val="28"/>
          <w:vertAlign w:val="superscript"/>
        </w:rPr>
        <w:t xml:space="preserve"> </w:t>
      </w:r>
      <w:r w:rsidRPr="0088349E">
        <w:rPr>
          <w:rFonts w:ascii="Times New Roman" w:hAnsi="Times New Roman" w:cs="Times New Roman"/>
          <w:i/>
          <w:sz w:val="28"/>
          <w:szCs w:val="28"/>
          <w:vertAlign w:val="subscript"/>
        </w:rPr>
        <w:t xml:space="preserve">он    </w:t>
      </w:r>
      <w:r w:rsidRPr="0088349E">
        <w:rPr>
          <w:rFonts w:ascii="Times New Roman" w:hAnsi="Times New Roman" w:cs="Times New Roman"/>
          <w:i/>
          <w:iCs/>
          <w:sz w:val="28"/>
          <w:szCs w:val="28"/>
        </w:rPr>
        <w:t xml:space="preserve">, </w:t>
      </w:r>
      <w:r w:rsidRPr="0088349E">
        <w:rPr>
          <w:rFonts w:ascii="Times New Roman" w:hAnsi="Times New Roman" w:cs="Times New Roman"/>
          <w:sz w:val="28"/>
          <w:szCs w:val="28"/>
        </w:rPr>
        <w:t>где</w:t>
      </w:r>
    </w:p>
    <w:p w:rsidR="00F4285B" w:rsidRPr="0088349E" w:rsidRDefault="00F4285B" w:rsidP="0088349E">
      <w:pPr>
        <w:shd w:val="clear" w:color="auto" w:fill="FFFFFF"/>
        <w:spacing w:after="0" w:line="240" w:lineRule="auto"/>
        <w:ind w:right="14" w:firstLine="670"/>
        <w:jc w:val="both"/>
        <w:rPr>
          <w:rFonts w:ascii="Times New Roman" w:hAnsi="Times New Roman" w:cs="Times New Roman"/>
          <w:b/>
          <w:bCs/>
          <w:spacing w:val="-4"/>
          <w:sz w:val="28"/>
          <w:szCs w:val="28"/>
        </w:rPr>
      </w:pPr>
      <w:r w:rsidRPr="0088349E">
        <w:rPr>
          <w:rFonts w:ascii="Times New Roman" w:hAnsi="Times New Roman" w:cs="Times New Roman"/>
          <w:bCs/>
          <w:spacing w:val="-4"/>
          <w:sz w:val="28"/>
          <w:szCs w:val="28"/>
        </w:rPr>
        <w:t>НЗ</w:t>
      </w:r>
      <w:r w:rsidRPr="0088349E">
        <w:rPr>
          <w:rFonts w:ascii="Times New Roman" w:hAnsi="Times New Roman" w:cs="Times New Roman"/>
          <w:i/>
          <w:sz w:val="28"/>
          <w:szCs w:val="28"/>
          <w:vertAlign w:val="superscript"/>
        </w:rPr>
        <w:t xml:space="preserve"> </w:t>
      </w:r>
      <w:r w:rsidRPr="0088349E">
        <w:rPr>
          <w:rFonts w:ascii="Times New Roman" w:hAnsi="Times New Roman" w:cs="Times New Roman"/>
          <w:i/>
          <w:sz w:val="28"/>
          <w:szCs w:val="28"/>
          <w:vertAlign w:val="superscript"/>
          <w:lang w:val="en-US"/>
        </w:rPr>
        <w:t>i</w:t>
      </w:r>
      <w:r w:rsidRPr="0088349E">
        <w:rPr>
          <w:rFonts w:ascii="Times New Roman" w:hAnsi="Times New Roman" w:cs="Times New Roman"/>
          <w:i/>
          <w:sz w:val="28"/>
          <w:szCs w:val="28"/>
          <w:vertAlign w:val="subscript"/>
        </w:rPr>
        <w:t>очр -</w:t>
      </w:r>
      <w:r w:rsidRPr="0088349E">
        <w:rPr>
          <w:rFonts w:ascii="Times New Roman" w:hAnsi="Times New Roman" w:cs="Times New Roman"/>
          <w:spacing w:val="-2"/>
          <w:sz w:val="28"/>
          <w:szCs w:val="28"/>
        </w:rPr>
        <w:t xml:space="preserve"> нормативные затраты на оказание единицы </w:t>
      </w:r>
      <w:r w:rsidRPr="0088349E">
        <w:rPr>
          <w:rFonts w:ascii="Times New Roman" w:hAnsi="Times New Roman" w:cs="Times New Roman"/>
          <w:spacing w:val="-2"/>
          <w:sz w:val="28"/>
          <w:szCs w:val="28"/>
          <w:lang w:val="en-US"/>
        </w:rPr>
        <w:t>i</w:t>
      </w:r>
      <w:r w:rsidRPr="0088349E">
        <w:rPr>
          <w:rFonts w:ascii="Times New Roman" w:hAnsi="Times New Roman" w:cs="Times New Roman"/>
          <w:spacing w:val="-2"/>
          <w:sz w:val="28"/>
          <w:szCs w:val="28"/>
        </w:rPr>
        <w:t xml:space="preserve">-той государственной (муниципальной) услуги образовательной </w:t>
      </w:r>
      <w:r w:rsidRPr="0088349E">
        <w:rPr>
          <w:rFonts w:ascii="Times New Roman" w:hAnsi="Times New Roman" w:cs="Times New Roman"/>
          <w:spacing w:val="-4"/>
          <w:sz w:val="28"/>
          <w:szCs w:val="28"/>
        </w:rPr>
        <w:t>организации на соответствующий финансовый год;</w:t>
      </w:r>
    </w:p>
    <w:p w:rsidR="00F4285B" w:rsidRPr="0088349E" w:rsidRDefault="00F4285B" w:rsidP="0088349E">
      <w:pPr>
        <w:shd w:val="clear" w:color="auto" w:fill="FFFFFF"/>
        <w:spacing w:after="0" w:line="240" w:lineRule="auto"/>
        <w:ind w:right="14" w:firstLine="670"/>
        <w:jc w:val="both"/>
        <w:rPr>
          <w:rFonts w:ascii="Times New Roman" w:hAnsi="Times New Roman" w:cs="Times New Roman"/>
          <w:sz w:val="28"/>
          <w:szCs w:val="28"/>
        </w:rPr>
      </w:pPr>
      <w:r w:rsidRPr="0088349E">
        <w:rPr>
          <w:rFonts w:ascii="Times New Roman" w:hAnsi="Times New Roman" w:cs="Times New Roman"/>
          <w:bCs/>
          <w:spacing w:val="-4"/>
          <w:sz w:val="28"/>
          <w:szCs w:val="28"/>
        </w:rPr>
        <w:t>НЗ</w:t>
      </w:r>
      <w:r w:rsidRPr="0088349E">
        <w:rPr>
          <w:rFonts w:ascii="Times New Roman" w:hAnsi="Times New Roman" w:cs="Times New Roman"/>
          <w:sz w:val="28"/>
          <w:szCs w:val="28"/>
          <w:vertAlign w:val="superscript"/>
        </w:rPr>
        <w:t xml:space="preserve"> </w:t>
      </w:r>
      <w:r w:rsidRPr="0088349E">
        <w:rPr>
          <w:rFonts w:ascii="Times New Roman" w:hAnsi="Times New Roman" w:cs="Times New Roman"/>
          <w:sz w:val="28"/>
          <w:szCs w:val="28"/>
          <w:vertAlign w:val="subscript"/>
        </w:rPr>
        <w:t>гу</w:t>
      </w:r>
      <w:r w:rsidRPr="0088349E">
        <w:rPr>
          <w:rFonts w:ascii="Times New Roman" w:hAnsi="Times New Roman" w:cs="Times New Roman"/>
          <w:spacing w:val="-3"/>
          <w:sz w:val="28"/>
          <w:szCs w:val="28"/>
        </w:rPr>
        <w:t xml:space="preserve"> - нормативные затраты, непосредственно связанные с оказанием </w:t>
      </w:r>
      <w:r w:rsidRPr="0088349E">
        <w:rPr>
          <w:rFonts w:ascii="Times New Roman" w:hAnsi="Times New Roman" w:cs="Times New Roman"/>
          <w:spacing w:val="-2"/>
          <w:sz w:val="28"/>
          <w:szCs w:val="28"/>
        </w:rPr>
        <w:t>государственной (муниципальной)</w:t>
      </w:r>
      <w:r w:rsidRPr="0088349E">
        <w:rPr>
          <w:rFonts w:ascii="Times New Roman" w:hAnsi="Times New Roman" w:cs="Times New Roman"/>
          <w:sz w:val="28"/>
          <w:szCs w:val="28"/>
        </w:rPr>
        <w:t xml:space="preserve"> услуги;</w:t>
      </w:r>
    </w:p>
    <w:p w:rsidR="00F4285B" w:rsidRPr="0088349E" w:rsidRDefault="00F4285B" w:rsidP="0088349E">
      <w:pPr>
        <w:shd w:val="clear" w:color="auto" w:fill="FFFFFF"/>
        <w:spacing w:after="0" w:line="240" w:lineRule="auto"/>
        <w:ind w:right="7" w:firstLine="670"/>
        <w:jc w:val="both"/>
        <w:rPr>
          <w:rFonts w:ascii="Times New Roman" w:hAnsi="Times New Roman" w:cs="Times New Roman"/>
          <w:sz w:val="28"/>
          <w:szCs w:val="28"/>
        </w:rPr>
      </w:pPr>
      <w:r w:rsidRPr="0088349E">
        <w:rPr>
          <w:rFonts w:ascii="Times New Roman" w:hAnsi="Times New Roman" w:cs="Times New Roman"/>
          <w:sz w:val="28"/>
          <w:szCs w:val="28"/>
        </w:rPr>
        <w:t xml:space="preserve">НЗ </w:t>
      </w:r>
      <w:r w:rsidRPr="0088349E">
        <w:rPr>
          <w:rFonts w:ascii="Times New Roman" w:hAnsi="Times New Roman" w:cs="Times New Roman"/>
          <w:sz w:val="28"/>
          <w:szCs w:val="28"/>
          <w:vertAlign w:val="subscript"/>
        </w:rPr>
        <w:t>он</w:t>
      </w:r>
      <w:r w:rsidRPr="0088349E">
        <w:rPr>
          <w:rFonts w:ascii="Times New Roman" w:hAnsi="Times New Roman" w:cs="Times New Roman"/>
          <w:sz w:val="28"/>
          <w:szCs w:val="28"/>
        </w:rPr>
        <w:t xml:space="preserve"> - нормативные затраты на общехозяйственные нужды.</w:t>
      </w:r>
    </w:p>
    <w:p w:rsidR="00F4285B" w:rsidRPr="0088349E" w:rsidRDefault="00F4285B" w:rsidP="0088349E">
      <w:pPr>
        <w:shd w:val="clear" w:color="auto" w:fill="FFFFFF"/>
        <w:tabs>
          <w:tab w:val="left" w:pos="1058"/>
        </w:tabs>
        <w:spacing w:after="0" w:line="240" w:lineRule="auto"/>
        <w:ind w:right="7" w:firstLine="684"/>
        <w:jc w:val="both"/>
        <w:rPr>
          <w:rFonts w:ascii="Times New Roman" w:hAnsi="Times New Roman" w:cs="Times New Roman"/>
          <w:sz w:val="28"/>
          <w:szCs w:val="28"/>
        </w:rPr>
      </w:pPr>
      <w:r w:rsidRPr="0088349E">
        <w:rPr>
          <w:rFonts w:ascii="Times New Roman" w:hAnsi="Times New Roman" w:cs="Times New Roman"/>
          <w:spacing w:val="-4"/>
          <w:sz w:val="28"/>
          <w:szCs w:val="28"/>
        </w:rPr>
        <w:t>Нормативные затраты, непосредственно связанные с оказанием</w:t>
      </w:r>
      <w:r w:rsidRPr="0088349E">
        <w:rPr>
          <w:rFonts w:ascii="Times New Roman" w:hAnsi="Times New Roman" w:cs="Times New Roman"/>
          <w:spacing w:val="-4"/>
          <w:sz w:val="28"/>
          <w:szCs w:val="28"/>
        </w:rPr>
        <w:br/>
      </w:r>
      <w:r w:rsidRPr="0088349E">
        <w:rPr>
          <w:rFonts w:ascii="Times New Roman" w:hAnsi="Times New Roman" w:cs="Times New Roman"/>
          <w:spacing w:val="-2"/>
          <w:sz w:val="28"/>
          <w:szCs w:val="28"/>
        </w:rPr>
        <w:t>государственной (муниципальной)</w:t>
      </w:r>
      <w:r w:rsidRPr="0088349E">
        <w:rPr>
          <w:rFonts w:ascii="Times New Roman" w:hAnsi="Times New Roman" w:cs="Times New Roman"/>
          <w:spacing w:val="-1"/>
          <w:sz w:val="28"/>
          <w:szCs w:val="28"/>
        </w:rPr>
        <w:t xml:space="preserve"> услуги на соответствующий финансовый год, определяются </w:t>
      </w:r>
      <w:r w:rsidRPr="0088349E">
        <w:rPr>
          <w:rFonts w:ascii="Times New Roman" w:hAnsi="Times New Roman" w:cs="Times New Roman"/>
          <w:sz w:val="28"/>
          <w:szCs w:val="28"/>
        </w:rPr>
        <w:t>по формуле:</w:t>
      </w:r>
    </w:p>
    <w:p w:rsidR="00F4285B" w:rsidRPr="0088349E" w:rsidRDefault="00F4285B" w:rsidP="0088349E">
      <w:pPr>
        <w:shd w:val="clear" w:color="auto" w:fill="FFFFFF"/>
        <w:spacing w:after="0" w:line="240" w:lineRule="auto"/>
        <w:ind w:left="851" w:firstLine="1282"/>
        <w:jc w:val="both"/>
        <w:rPr>
          <w:rFonts w:ascii="Times New Roman" w:hAnsi="Times New Roman" w:cs="Times New Roman"/>
          <w:i/>
          <w:iCs/>
          <w:sz w:val="28"/>
          <w:szCs w:val="28"/>
        </w:rPr>
      </w:pPr>
      <w:r w:rsidRPr="0088349E">
        <w:rPr>
          <w:rFonts w:ascii="Times New Roman" w:hAnsi="Times New Roman" w:cs="Times New Roman"/>
          <w:b/>
          <w:bCs/>
          <w:i/>
          <w:spacing w:val="-4"/>
          <w:sz w:val="28"/>
          <w:szCs w:val="28"/>
        </w:rPr>
        <w:t>НЗ</w:t>
      </w:r>
      <w:r w:rsidRPr="0088349E">
        <w:rPr>
          <w:rFonts w:ascii="Times New Roman" w:hAnsi="Times New Roman" w:cs="Times New Roman"/>
          <w:i/>
          <w:sz w:val="28"/>
          <w:szCs w:val="28"/>
          <w:vertAlign w:val="superscript"/>
        </w:rPr>
        <w:t xml:space="preserve"> </w:t>
      </w:r>
      <w:r w:rsidRPr="0088349E">
        <w:rPr>
          <w:rFonts w:ascii="Times New Roman" w:hAnsi="Times New Roman" w:cs="Times New Roman"/>
          <w:b/>
          <w:sz w:val="28"/>
          <w:szCs w:val="28"/>
          <w:vertAlign w:val="subscript"/>
        </w:rPr>
        <w:t>гу</w:t>
      </w:r>
      <w:r w:rsidRPr="0088349E">
        <w:rPr>
          <w:rFonts w:ascii="Times New Roman" w:hAnsi="Times New Roman" w:cs="Times New Roman"/>
          <w:iCs/>
          <w:sz w:val="28"/>
          <w:szCs w:val="28"/>
        </w:rPr>
        <w:t xml:space="preserve"> </w:t>
      </w:r>
      <w:r w:rsidRPr="0088349E">
        <w:rPr>
          <w:rFonts w:ascii="Times New Roman" w:hAnsi="Times New Roman" w:cs="Times New Roman"/>
          <w:i/>
          <w:iCs/>
          <w:sz w:val="28"/>
          <w:szCs w:val="28"/>
        </w:rPr>
        <w:t xml:space="preserve">= </w:t>
      </w:r>
      <w:r w:rsidRPr="0088349E">
        <w:rPr>
          <w:rFonts w:ascii="Times New Roman" w:hAnsi="Times New Roman" w:cs="Times New Roman"/>
          <w:b/>
          <w:i/>
          <w:iCs/>
          <w:sz w:val="28"/>
          <w:szCs w:val="28"/>
        </w:rPr>
        <w:t>НЗ</w:t>
      </w:r>
      <w:r w:rsidRPr="0088349E">
        <w:rPr>
          <w:rFonts w:ascii="Times New Roman" w:hAnsi="Times New Roman" w:cs="Times New Roman"/>
          <w:b/>
          <w:i/>
          <w:iCs/>
          <w:sz w:val="28"/>
          <w:szCs w:val="28"/>
          <w:vertAlign w:val="subscript"/>
          <w:lang w:val="en-US"/>
        </w:rPr>
        <w:t>o</w:t>
      </w:r>
      <w:r w:rsidRPr="0088349E">
        <w:rPr>
          <w:rFonts w:ascii="Times New Roman" w:hAnsi="Times New Roman" w:cs="Times New Roman"/>
          <w:b/>
          <w:i/>
          <w:iCs/>
          <w:sz w:val="28"/>
          <w:szCs w:val="28"/>
          <w:vertAlign w:val="subscript"/>
        </w:rPr>
        <w:t>тгу +</w:t>
      </w:r>
      <w:r w:rsidRPr="0088349E">
        <w:rPr>
          <w:rFonts w:ascii="Times New Roman" w:hAnsi="Times New Roman" w:cs="Times New Roman"/>
          <w:b/>
          <w:i/>
          <w:iCs/>
          <w:sz w:val="28"/>
          <w:szCs w:val="28"/>
        </w:rPr>
        <w:t xml:space="preserve"> НЗ </w:t>
      </w:r>
      <w:r w:rsidRPr="0088349E">
        <w:rPr>
          <w:rFonts w:ascii="Times New Roman" w:hAnsi="Times New Roman" w:cs="Times New Roman"/>
          <w:b/>
          <w:i/>
          <w:iCs/>
          <w:sz w:val="28"/>
          <w:szCs w:val="28"/>
          <w:vertAlign w:val="superscript"/>
          <w:lang w:val="en-US"/>
        </w:rPr>
        <w:t>j</w:t>
      </w:r>
      <w:r w:rsidRPr="0088349E">
        <w:rPr>
          <w:rFonts w:ascii="Times New Roman" w:hAnsi="Times New Roman" w:cs="Times New Roman"/>
          <w:b/>
          <w:i/>
          <w:iCs/>
          <w:sz w:val="28"/>
          <w:szCs w:val="28"/>
          <w:vertAlign w:val="subscript"/>
        </w:rPr>
        <w:t>м</w:t>
      </w:r>
      <w:r w:rsidRPr="0088349E">
        <w:rPr>
          <w:rFonts w:ascii="Times New Roman" w:hAnsi="Times New Roman" w:cs="Times New Roman"/>
          <w:b/>
          <w:i/>
          <w:iCs/>
          <w:sz w:val="28"/>
          <w:szCs w:val="28"/>
          <w:vertAlign w:val="subscript"/>
          <w:lang w:val="en-US"/>
        </w:rPr>
        <w:t>p</w:t>
      </w:r>
      <w:r w:rsidRPr="0088349E">
        <w:rPr>
          <w:rFonts w:ascii="Times New Roman" w:hAnsi="Times New Roman" w:cs="Times New Roman"/>
          <w:b/>
          <w:i/>
          <w:iCs/>
          <w:sz w:val="28"/>
          <w:szCs w:val="28"/>
          <w:vertAlign w:val="subscript"/>
        </w:rPr>
        <w:t xml:space="preserve"> +  </w:t>
      </w:r>
      <w:r w:rsidRPr="0088349E">
        <w:rPr>
          <w:rFonts w:ascii="Times New Roman" w:hAnsi="Times New Roman" w:cs="Times New Roman"/>
          <w:b/>
          <w:i/>
          <w:iCs/>
          <w:sz w:val="28"/>
          <w:szCs w:val="28"/>
        </w:rPr>
        <w:t xml:space="preserve">НЗ </w:t>
      </w:r>
      <w:r w:rsidRPr="0088349E">
        <w:rPr>
          <w:rFonts w:ascii="Times New Roman" w:hAnsi="Times New Roman" w:cs="Times New Roman"/>
          <w:b/>
          <w:i/>
          <w:iCs/>
          <w:sz w:val="28"/>
          <w:szCs w:val="28"/>
          <w:vertAlign w:val="superscript"/>
          <w:lang w:val="en-US"/>
        </w:rPr>
        <w:t>j</w:t>
      </w:r>
      <w:r w:rsidRPr="0088349E">
        <w:rPr>
          <w:rFonts w:ascii="Times New Roman" w:hAnsi="Times New Roman" w:cs="Times New Roman"/>
          <w:b/>
          <w:i/>
          <w:iCs/>
          <w:sz w:val="28"/>
          <w:szCs w:val="28"/>
          <w:vertAlign w:val="subscript"/>
        </w:rPr>
        <w:t xml:space="preserve">пп     </w:t>
      </w:r>
      <w:r w:rsidRPr="0088349E">
        <w:rPr>
          <w:rFonts w:ascii="Times New Roman" w:hAnsi="Times New Roman" w:cs="Times New Roman"/>
          <w:i/>
          <w:iCs/>
          <w:sz w:val="28"/>
          <w:szCs w:val="28"/>
        </w:rPr>
        <w:t xml:space="preserve">, </w:t>
      </w:r>
      <w:r w:rsidRPr="0088349E">
        <w:rPr>
          <w:rFonts w:ascii="Times New Roman" w:hAnsi="Times New Roman" w:cs="Times New Roman"/>
          <w:sz w:val="28"/>
          <w:szCs w:val="28"/>
        </w:rPr>
        <w:t xml:space="preserve">где                            </w:t>
      </w:r>
    </w:p>
    <w:p w:rsidR="00F4285B" w:rsidRPr="0088349E" w:rsidRDefault="00F4285B" w:rsidP="0088349E">
      <w:pPr>
        <w:shd w:val="clear" w:color="auto" w:fill="FFFFFF"/>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w:t>
      </w:r>
      <w:r w:rsidRPr="0088349E">
        <w:rPr>
          <w:rFonts w:ascii="Times New Roman" w:hAnsi="Times New Roman" w:cs="Times New Roman"/>
          <w:spacing w:val="-4"/>
          <w:sz w:val="28"/>
          <w:szCs w:val="28"/>
        </w:rPr>
        <w:t>НЗ</w:t>
      </w:r>
      <w:r w:rsidRPr="0088349E">
        <w:rPr>
          <w:rFonts w:ascii="Times New Roman" w:hAnsi="Times New Roman" w:cs="Times New Roman"/>
          <w:spacing w:val="-4"/>
          <w:sz w:val="28"/>
          <w:szCs w:val="28"/>
          <w:vertAlign w:val="subscript"/>
        </w:rPr>
        <w:t xml:space="preserve">гу </w:t>
      </w:r>
      <w:r w:rsidRPr="0088349E">
        <w:rPr>
          <w:rFonts w:ascii="Times New Roman" w:hAnsi="Times New Roman" w:cs="Times New Roman"/>
          <w:sz w:val="28"/>
          <w:szCs w:val="28"/>
        </w:rPr>
        <w:t>- н</w:t>
      </w:r>
      <w:r w:rsidRPr="0088349E">
        <w:rPr>
          <w:rFonts w:ascii="Times New Roman" w:hAnsi="Times New Roman" w:cs="Times New Roman"/>
          <w:spacing w:val="-4"/>
          <w:sz w:val="28"/>
          <w:szCs w:val="28"/>
        </w:rPr>
        <w:t>ормативные затраты, непосредственно связанные с оказанием</w:t>
      </w:r>
      <w:r w:rsidRPr="0088349E">
        <w:rPr>
          <w:rFonts w:ascii="Times New Roman" w:hAnsi="Times New Roman" w:cs="Times New Roman"/>
          <w:spacing w:val="-4"/>
          <w:sz w:val="28"/>
          <w:szCs w:val="28"/>
        </w:rPr>
        <w:br/>
      </w:r>
      <w:r w:rsidRPr="0088349E">
        <w:rPr>
          <w:rFonts w:ascii="Times New Roman" w:hAnsi="Times New Roman" w:cs="Times New Roman"/>
          <w:spacing w:val="-2"/>
          <w:sz w:val="28"/>
          <w:szCs w:val="28"/>
        </w:rPr>
        <w:t>государственной (муниципальной)</w:t>
      </w:r>
      <w:r w:rsidRPr="0088349E">
        <w:rPr>
          <w:rFonts w:ascii="Times New Roman" w:hAnsi="Times New Roman" w:cs="Times New Roman"/>
          <w:spacing w:val="-1"/>
          <w:sz w:val="28"/>
          <w:szCs w:val="28"/>
        </w:rPr>
        <w:t xml:space="preserve"> услуги на соответствующий финансовый год;</w:t>
      </w:r>
    </w:p>
    <w:p w:rsidR="00F4285B" w:rsidRPr="0088349E" w:rsidRDefault="00F4285B" w:rsidP="0088349E">
      <w:pPr>
        <w:shd w:val="clear" w:color="auto" w:fill="FFFFFF"/>
        <w:spacing w:after="0" w:line="240" w:lineRule="auto"/>
        <w:ind w:firstLine="708"/>
        <w:jc w:val="both"/>
        <w:rPr>
          <w:rFonts w:ascii="Times New Roman" w:hAnsi="Times New Roman" w:cs="Times New Roman"/>
          <w:sz w:val="28"/>
          <w:szCs w:val="28"/>
        </w:rPr>
      </w:pPr>
      <w:r w:rsidRPr="0088349E">
        <w:rPr>
          <w:rFonts w:ascii="Times New Roman" w:hAnsi="Times New Roman" w:cs="Times New Roman"/>
          <w:iCs/>
          <w:spacing w:val="-3"/>
          <w:sz w:val="28"/>
          <w:szCs w:val="28"/>
        </w:rPr>
        <w:t>НЗ</w:t>
      </w:r>
      <w:r w:rsidRPr="0088349E">
        <w:rPr>
          <w:rFonts w:ascii="Times New Roman" w:hAnsi="Times New Roman" w:cs="Times New Roman"/>
          <w:iCs/>
          <w:spacing w:val="-3"/>
          <w:sz w:val="28"/>
          <w:szCs w:val="28"/>
          <w:vertAlign w:val="subscript"/>
          <w:lang w:val="en-US"/>
        </w:rPr>
        <w:t>om</w:t>
      </w:r>
      <w:r w:rsidRPr="0088349E">
        <w:rPr>
          <w:rFonts w:ascii="Times New Roman" w:hAnsi="Times New Roman" w:cs="Times New Roman"/>
          <w:iCs/>
          <w:spacing w:val="-3"/>
          <w:sz w:val="28"/>
          <w:szCs w:val="28"/>
          <w:vertAlign w:val="subscript"/>
        </w:rPr>
        <w:t>г</w:t>
      </w:r>
      <w:r w:rsidRPr="0088349E">
        <w:rPr>
          <w:rFonts w:ascii="Times New Roman" w:hAnsi="Times New Roman" w:cs="Times New Roman"/>
          <w:iCs/>
          <w:spacing w:val="-3"/>
          <w:sz w:val="28"/>
          <w:szCs w:val="28"/>
          <w:vertAlign w:val="subscript"/>
          <w:lang w:val="en-US"/>
        </w:rPr>
        <w:t>y</w:t>
      </w:r>
      <w:r w:rsidRPr="0088349E">
        <w:rPr>
          <w:rFonts w:ascii="Times New Roman" w:hAnsi="Times New Roman" w:cs="Times New Roman"/>
          <w:i/>
          <w:iCs/>
          <w:spacing w:val="-3"/>
          <w:sz w:val="28"/>
          <w:szCs w:val="28"/>
          <w:vertAlign w:val="subscript"/>
        </w:rPr>
        <w:t xml:space="preserve">  </w:t>
      </w:r>
      <w:r w:rsidRPr="0088349E">
        <w:rPr>
          <w:rFonts w:ascii="Times New Roman" w:hAnsi="Times New Roman" w:cs="Times New Roman"/>
          <w:i/>
          <w:iCs/>
          <w:spacing w:val="-3"/>
          <w:sz w:val="28"/>
          <w:szCs w:val="28"/>
        </w:rPr>
        <w:t xml:space="preserve"> </w:t>
      </w:r>
      <w:r w:rsidRPr="0088349E">
        <w:rPr>
          <w:rFonts w:ascii="Times New Roman" w:hAnsi="Times New Roman" w:cs="Times New Roman"/>
          <w:spacing w:val="-3"/>
          <w:sz w:val="28"/>
          <w:szCs w:val="28"/>
        </w:rPr>
        <w:t>- нормативные затраты  на оплату труда и начисления на</w:t>
      </w:r>
      <w:r w:rsidRPr="0088349E">
        <w:rPr>
          <w:rFonts w:ascii="Times New Roman" w:hAnsi="Times New Roman" w:cs="Times New Roman"/>
          <w:i/>
          <w:iCs/>
          <w:spacing w:val="-3"/>
          <w:sz w:val="28"/>
          <w:szCs w:val="28"/>
        </w:rPr>
        <w:t xml:space="preserve"> </w:t>
      </w:r>
      <w:r w:rsidRPr="0088349E">
        <w:rPr>
          <w:rFonts w:ascii="Times New Roman" w:hAnsi="Times New Roman" w:cs="Times New Roman"/>
          <w:sz w:val="28"/>
          <w:szCs w:val="28"/>
        </w:rPr>
        <w:t xml:space="preserve">выплаты по оплате труда персонала, принимающего непосредственное участие в оказании </w:t>
      </w:r>
      <w:r w:rsidRPr="0088349E">
        <w:rPr>
          <w:rFonts w:ascii="Times New Roman" w:hAnsi="Times New Roman" w:cs="Times New Roman"/>
          <w:spacing w:val="-2"/>
          <w:sz w:val="28"/>
          <w:szCs w:val="28"/>
        </w:rPr>
        <w:t>государственной (муниципальной)</w:t>
      </w:r>
      <w:r w:rsidRPr="0088349E">
        <w:rPr>
          <w:rFonts w:ascii="Times New Roman" w:hAnsi="Times New Roman" w:cs="Times New Roman"/>
          <w:sz w:val="28"/>
          <w:szCs w:val="28"/>
        </w:rPr>
        <w:t xml:space="preserve"> услуги;</w:t>
      </w:r>
    </w:p>
    <w:p w:rsidR="00F4285B" w:rsidRPr="0088349E" w:rsidRDefault="00F4285B" w:rsidP="0088349E">
      <w:pPr>
        <w:shd w:val="clear" w:color="auto" w:fill="FFFFFF"/>
        <w:spacing w:after="0" w:line="240" w:lineRule="auto"/>
        <w:ind w:firstLine="708"/>
        <w:jc w:val="both"/>
        <w:rPr>
          <w:rFonts w:ascii="Times New Roman" w:hAnsi="Times New Roman" w:cs="Times New Roman"/>
          <w:sz w:val="28"/>
          <w:szCs w:val="28"/>
        </w:rPr>
      </w:pPr>
      <w:r w:rsidRPr="0088349E">
        <w:rPr>
          <w:rFonts w:ascii="Times New Roman" w:hAnsi="Times New Roman" w:cs="Times New Roman"/>
          <w:spacing w:val="-4"/>
          <w:sz w:val="28"/>
          <w:szCs w:val="28"/>
        </w:rPr>
        <w:t xml:space="preserve">НЗ </w:t>
      </w:r>
      <w:r w:rsidRPr="0088349E">
        <w:rPr>
          <w:rFonts w:ascii="Times New Roman" w:hAnsi="Times New Roman" w:cs="Times New Roman"/>
          <w:spacing w:val="-4"/>
          <w:sz w:val="28"/>
          <w:szCs w:val="28"/>
          <w:vertAlign w:val="superscript"/>
          <w:lang w:val="en-US"/>
        </w:rPr>
        <w:t>j</w:t>
      </w:r>
      <w:r w:rsidRPr="0088349E">
        <w:rPr>
          <w:rFonts w:ascii="Times New Roman" w:hAnsi="Times New Roman" w:cs="Times New Roman"/>
          <w:spacing w:val="-4"/>
          <w:sz w:val="28"/>
          <w:szCs w:val="28"/>
          <w:vertAlign w:val="subscript"/>
        </w:rPr>
        <w:t>м</w:t>
      </w:r>
      <w:r w:rsidRPr="0088349E">
        <w:rPr>
          <w:rFonts w:ascii="Times New Roman" w:hAnsi="Times New Roman" w:cs="Times New Roman"/>
          <w:spacing w:val="-4"/>
          <w:sz w:val="28"/>
          <w:szCs w:val="28"/>
          <w:vertAlign w:val="subscript"/>
          <w:lang w:val="en-US"/>
        </w:rPr>
        <w:t>p</w:t>
      </w:r>
      <w:r w:rsidRPr="0088349E">
        <w:rPr>
          <w:rFonts w:ascii="Times New Roman" w:hAnsi="Times New Roman" w:cs="Times New Roman"/>
          <w:spacing w:val="-4"/>
          <w:sz w:val="28"/>
          <w:szCs w:val="28"/>
        </w:rPr>
        <w:t xml:space="preserve"> - </w:t>
      </w:r>
      <w:r w:rsidRPr="0088349E">
        <w:rPr>
          <w:rFonts w:ascii="Times New Roman" w:hAnsi="Times New Roman" w:cs="Times New Roman"/>
          <w:spacing w:val="-1"/>
          <w:sz w:val="28"/>
          <w:szCs w:val="28"/>
        </w:rPr>
        <w:t xml:space="preserve">нормативные затраты на приобретение материальных ресурсов,  непосредственно потребляемых в процессе оказания </w:t>
      </w:r>
      <w:r w:rsidRPr="0088349E">
        <w:rPr>
          <w:rFonts w:ascii="Times New Roman" w:hAnsi="Times New Roman" w:cs="Times New Roman"/>
          <w:spacing w:val="-2"/>
          <w:sz w:val="28"/>
          <w:szCs w:val="28"/>
        </w:rPr>
        <w:t>государственной (муниципальной)</w:t>
      </w:r>
      <w:r w:rsidRPr="0088349E">
        <w:rPr>
          <w:rFonts w:ascii="Times New Roman" w:hAnsi="Times New Roman" w:cs="Times New Roman"/>
          <w:spacing w:val="-1"/>
          <w:sz w:val="28"/>
          <w:szCs w:val="28"/>
        </w:rPr>
        <w:t xml:space="preserve"> услуги, в том числе затраты </w:t>
      </w:r>
      <w:r w:rsidRPr="0088349E">
        <w:rPr>
          <w:rFonts w:ascii="Times New Roman" w:hAnsi="Times New Roman" w:cs="Times New Roman"/>
          <w:sz w:val="28"/>
          <w:szCs w:val="28"/>
        </w:rPr>
        <w:t>на</w:t>
      </w:r>
      <w:r w:rsidRPr="0088349E">
        <w:rPr>
          <w:rFonts w:ascii="Times New Roman" w:hAnsi="Times New Roman" w:cs="Times New Roman"/>
          <w:spacing w:val="-1"/>
          <w:sz w:val="28"/>
          <w:szCs w:val="28"/>
        </w:rPr>
        <w:t xml:space="preserve"> учебники, учебные пособия, учебно-методические материалы, </w:t>
      </w:r>
      <w:r w:rsidRPr="0088349E">
        <w:rPr>
          <w:rFonts w:ascii="Times New Roman" w:hAnsi="Times New Roman" w:cs="Times New Roman"/>
          <w:spacing w:val="-2"/>
          <w:sz w:val="28"/>
          <w:szCs w:val="28"/>
        </w:rPr>
        <w:t xml:space="preserve">специальное оборудование, специальные </w:t>
      </w:r>
      <w:r w:rsidRPr="0088349E">
        <w:rPr>
          <w:rFonts w:ascii="Times New Roman" w:hAnsi="Times New Roman" w:cs="Times New Roman"/>
          <w:spacing w:val="-2"/>
          <w:sz w:val="28"/>
          <w:szCs w:val="28"/>
        </w:rPr>
        <w:lastRenderedPageBreak/>
        <w:t xml:space="preserve">технические средства, ассистивные устройства, специальные компьютерные программы и другие </w:t>
      </w:r>
      <w:r w:rsidRPr="0088349E">
        <w:rPr>
          <w:rFonts w:ascii="Times New Roman" w:hAnsi="Times New Roman" w:cs="Times New Roman"/>
          <w:spacing w:val="-1"/>
          <w:sz w:val="28"/>
          <w:szCs w:val="28"/>
        </w:rPr>
        <w:t>средства обучения и воспитания по АООП типа j (в соответствии</w:t>
      </w:r>
      <w:r w:rsidRPr="0088349E">
        <w:rPr>
          <w:rFonts w:ascii="Times New Roman" w:hAnsi="Times New Roman" w:cs="Times New Roman"/>
          <w:sz w:val="28"/>
          <w:szCs w:val="28"/>
        </w:rPr>
        <w:t xml:space="preserve"> с материально-техническими условиями с учетом специфики обучающихся);</w:t>
      </w:r>
    </w:p>
    <w:p w:rsidR="00F4285B" w:rsidRPr="0088349E" w:rsidRDefault="00F4285B" w:rsidP="0088349E">
      <w:pPr>
        <w:shd w:val="clear" w:color="auto" w:fill="FFFFFF"/>
        <w:spacing w:after="0" w:line="240" w:lineRule="auto"/>
        <w:ind w:firstLine="708"/>
        <w:jc w:val="both"/>
        <w:rPr>
          <w:rFonts w:ascii="Times New Roman" w:hAnsi="Times New Roman" w:cs="Times New Roman"/>
          <w:sz w:val="28"/>
          <w:szCs w:val="28"/>
        </w:rPr>
      </w:pPr>
      <w:r w:rsidRPr="0088349E">
        <w:rPr>
          <w:rFonts w:ascii="Times New Roman" w:hAnsi="Times New Roman" w:cs="Times New Roman"/>
          <w:spacing w:val="-4"/>
          <w:sz w:val="28"/>
          <w:szCs w:val="28"/>
        </w:rPr>
        <w:t xml:space="preserve">НЗ </w:t>
      </w:r>
      <w:r w:rsidRPr="0088349E">
        <w:rPr>
          <w:rFonts w:ascii="Times New Roman" w:hAnsi="Times New Roman" w:cs="Times New Roman"/>
          <w:spacing w:val="-4"/>
          <w:sz w:val="28"/>
          <w:szCs w:val="28"/>
          <w:vertAlign w:val="superscript"/>
          <w:lang w:val="en-US"/>
        </w:rPr>
        <w:t>j</w:t>
      </w:r>
      <w:r w:rsidRPr="0088349E">
        <w:rPr>
          <w:rFonts w:ascii="Times New Roman" w:hAnsi="Times New Roman" w:cs="Times New Roman"/>
          <w:spacing w:val="-4"/>
          <w:sz w:val="28"/>
          <w:szCs w:val="28"/>
          <w:vertAlign w:val="subscript"/>
        </w:rPr>
        <w:t>пп</w:t>
      </w:r>
      <w:r w:rsidRPr="0088349E">
        <w:rPr>
          <w:rFonts w:ascii="Times New Roman" w:hAnsi="Times New Roman" w:cs="Times New Roman"/>
          <w:spacing w:val="-4"/>
          <w:sz w:val="28"/>
          <w:szCs w:val="28"/>
        </w:rPr>
        <w:t xml:space="preserve"> - </w:t>
      </w:r>
      <w:r w:rsidRPr="0088349E">
        <w:rPr>
          <w:rFonts w:ascii="Times New Roman" w:hAnsi="Times New Roman" w:cs="Times New Roman"/>
          <w:spacing w:val="-1"/>
          <w:sz w:val="28"/>
          <w:szCs w:val="28"/>
        </w:rPr>
        <w:t xml:space="preserve">нормативные прочие прямые затраты, непосредственно связанные с оказанием </w:t>
      </w:r>
      <w:r w:rsidRPr="0088349E">
        <w:rPr>
          <w:rFonts w:ascii="Times New Roman" w:hAnsi="Times New Roman" w:cs="Times New Roman"/>
          <w:spacing w:val="-2"/>
          <w:sz w:val="28"/>
          <w:szCs w:val="28"/>
        </w:rPr>
        <w:t>государственной (муниципальной)</w:t>
      </w:r>
      <w:r w:rsidRPr="0088349E">
        <w:rPr>
          <w:rFonts w:ascii="Times New Roman" w:hAnsi="Times New Roman" w:cs="Times New Roman"/>
          <w:spacing w:val="-1"/>
          <w:sz w:val="28"/>
          <w:szCs w:val="28"/>
        </w:rPr>
        <w:t xml:space="preserve"> услуги, в том числе затраты на приобретение расходных материалов, моющих средств, медикаментов и перевязочных средств (в соответствии</w:t>
      </w:r>
      <w:r w:rsidRPr="0088349E">
        <w:rPr>
          <w:rFonts w:ascii="Times New Roman" w:hAnsi="Times New Roman" w:cs="Times New Roman"/>
          <w:sz w:val="28"/>
          <w:szCs w:val="28"/>
        </w:rPr>
        <w:t xml:space="preserve">  с материально-техническими условиями с учетом специфики обучающихся </w:t>
      </w:r>
      <w:r w:rsidRPr="0088349E">
        <w:rPr>
          <w:rFonts w:ascii="Times New Roman" w:hAnsi="Times New Roman" w:cs="Times New Roman"/>
          <w:spacing w:val="-1"/>
          <w:sz w:val="28"/>
          <w:szCs w:val="28"/>
        </w:rPr>
        <w:t>по АООП типа j</w:t>
      </w:r>
      <w:r w:rsidRPr="0088349E">
        <w:rPr>
          <w:rFonts w:ascii="Times New Roman" w:hAnsi="Times New Roman" w:cs="Times New Roman"/>
          <w:sz w:val="28"/>
          <w:szCs w:val="28"/>
        </w:rPr>
        <w:t>).</w:t>
      </w:r>
    </w:p>
    <w:p w:rsidR="00F4285B" w:rsidRPr="0088349E" w:rsidRDefault="00F4285B" w:rsidP="0088349E">
      <w:pPr>
        <w:shd w:val="clear" w:color="auto" w:fill="FFFFFF"/>
        <w:spacing w:after="0" w:line="240" w:lineRule="auto"/>
        <w:ind w:right="-1" w:firstLine="708"/>
        <w:jc w:val="both"/>
        <w:rPr>
          <w:rFonts w:ascii="Times New Roman" w:hAnsi="Times New Roman" w:cs="Times New Roman"/>
          <w:sz w:val="28"/>
          <w:szCs w:val="28"/>
        </w:rPr>
      </w:pPr>
      <w:r w:rsidRPr="0088349E">
        <w:rPr>
          <w:rFonts w:ascii="Times New Roman" w:hAnsi="Times New Roman" w:cs="Times New Roman"/>
          <w:spacing w:val="-4"/>
          <w:sz w:val="28"/>
          <w:szCs w:val="28"/>
        </w:rPr>
        <w:t xml:space="preserve">При расчете нормативных затрат на оплату труда и начисления на </w:t>
      </w:r>
      <w:r w:rsidRPr="0088349E">
        <w:rPr>
          <w:rFonts w:ascii="Times New Roman" w:hAnsi="Times New Roman" w:cs="Times New Roman"/>
          <w:spacing w:val="-3"/>
          <w:sz w:val="28"/>
          <w:szCs w:val="28"/>
        </w:rPr>
        <w:t xml:space="preserve">выплаты по оплате труда учитываются затраты на оплату труда только тех </w:t>
      </w:r>
      <w:r w:rsidRPr="0088349E">
        <w:rPr>
          <w:rFonts w:ascii="Times New Roman" w:hAnsi="Times New Roman" w:cs="Times New Roman"/>
          <w:spacing w:val="-1"/>
          <w:sz w:val="28"/>
          <w:szCs w:val="28"/>
        </w:rPr>
        <w:t xml:space="preserve">работников, которые принимают непосредственное участие в оказании соответствующей </w:t>
      </w:r>
      <w:r w:rsidRPr="0088349E">
        <w:rPr>
          <w:rFonts w:ascii="Times New Roman" w:hAnsi="Times New Roman" w:cs="Times New Roman"/>
          <w:spacing w:val="-2"/>
          <w:sz w:val="28"/>
          <w:szCs w:val="28"/>
        </w:rPr>
        <w:t>государственной (муниципальной)</w:t>
      </w:r>
      <w:r w:rsidRPr="0088349E">
        <w:rPr>
          <w:rFonts w:ascii="Times New Roman" w:hAnsi="Times New Roman" w:cs="Times New Roman"/>
          <w:spacing w:val="-1"/>
          <w:sz w:val="28"/>
          <w:szCs w:val="28"/>
        </w:rPr>
        <w:t xml:space="preserve"> услуги (вспомогательный, технический, административно-управленческий и т.п. персонал не учитывается).</w:t>
      </w:r>
    </w:p>
    <w:p w:rsidR="00F4285B" w:rsidRPr="0088349E" w:rsidRDefault="00F4285B" w:rsidP="0088349E">
      <w:pPr>
        <w:shd w:val="clear" w:color="auto" w:fill="FFFFFF"/>
        <w:spacing w:after="0" w:line="240" w:lineRule="auto"/>
        <w:ind w:right="-1" w:firstLine="708"/>
        <w:jc w:val="both"/>
        <w:rPr>
          <w:rFonts w:ascii="Times New Roman" w:hAnsi="Times New Roman" w:cs="Times New Roman"/>
          <w:sz w:val="28"/>
          <w:szCs w:val="28"/>
        </w:rPr>
      </w:pPr>
      <w:r w:rsidRPr="0088349E">
        <w:rPr>
          <w:rFonts w:ascii="Times New Roman" w:hAnsi="Times New Roman" w:cs="Times New Roman"/>
          <w:sz w:val="28"/>
          <w:szCs w:val="28"/>
        </w:rPr>
        <w:t xml:space="preserve">Нормативные затраты на оплату труда и начисления на выплаты по </w:t>
      </w:r>
      <w:r w:rsidRPr="0088349E">
        <w:rPr>
          <w:rFonts w:ascii="Times New Roman" w:hAnsi="Times New Roman" w:cs="Times New Roman"/>
          <w:spacing w:val="-2"/>
          <w:sz w:val="28"/>
          <w:szCs w:val="28"/>
        </w:rPr>
        <w:t xml:space="preserve">оплате труда рассчитываются как произведение средней стоимости единицы </w:t>
      </w:r>
      <w:r w:rsidRPr="0088349E">
        <w:rPr>
          <w:rFonts w:ascii="Times New Roman" w:hAnsi="Times New Roman" w:cs="Times New Roman"/>
          <w:sz w:val="28"/>
          <w:szCs w:val="28"/>
        </w:rPr>
        <w:t xml:space="preserve">времени персонала на количество единиц времени, необходимых для </w:t>
      </w:r>
      <w:r w:rsidRPr="0088349E">
        <w:rPr>
          <w:rFonts w:ascii="Times New Roman" w:hAnsi="Times New Roman" w:cs="Times New Roman"/>
          <w:spacing w:val="-3"/>
          <w:sz w:val="28"/>
          <w:szCs w:val="28"/>
        </w:rPr>
        <w:t xml:space="preserve">оказания единицы </w:t>
      </w:r>
      <w:r w:rsidRPr="0088349E">
        <w:rPr>
          <w:rFonts w:ascii="Times New Roman" w:hAnsi="Times New Roman" w:cs="Times New Roman"/>
          <w:spacing w:val="-2"/>
          <w:sz w:val="28"/>
          <w:szCs w:val="28"/>
        </w:rPr>
        <w:t>государственной (муниципальной)</w:t>
      </w:r>
      <w:r w:rsidRPr="0088349E">
        <w:rPr>
          <w:rFonts w:ascii="Times New Roman" w:hAnsi="Times New Roman" w:cs="Times New Roman"/>
          <w:spacing w:val="-3"/>
          <w:sz w:val="28"/>
          <w:szCs w:val="28"/>
        </w:rPr>
        <w:t xml:space="preserve"> услуги, с учетом стимулирующих выплат </w:t>
      </w:r>
      <w:r w:rsidRPr="0088349E">
        <w:rPr>
          <w:rFonts w:ascii="Times New Roman" w:hAnsi="Times New Roman" w:cs="Times New Roman"/>
          <w:sz w:val="28"/>
          <w:szCs w:val="28"/>
        </w:rPr>
        <w:t>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и районного коэффициента (при наличии такового).</w:t>
      </w:r>
    </w:p>
    <w:p w:rsidR="00F4285B" w:rsidRPr="0088349E" w:rsidRDefault="00F4285B" w:rsidP="0088349E">
      <w:pPr>
        <w:shd w:val="clear" w:color="auto" w:fill="FFFFFF"/>
        <w:tabs>
          <w:tab w:val="left" w:pos="709"/>
          <w:tab w:val="left" w:pos="1224"/>
        </w:tabs>
        <w:spacing w:after="0" w:line="240" w:lineRule="auto"/>
        <w:ind w:right="-1" w:firstLine="567"/>
        <w:jc w:val="both"/>
        <w:rPr>
          <w:rFonts w:ascii="Times New Roman" w:hAnsi="Times New Roman" w:cs="Times New Roman"/>
          <w:sz w:val="28"/>
          <w:szCs w:val="28"/>
        </w:rPr>
      </w:pPr>
      <w:r w:rsidRPr="0088349E">
        <w:rPr>
          <w:rFonts w:ascii="Times New Roman" w:hAnsi="Times New Roman" w:cs="Times New Roman"/>
          <w:spacing w:val="-2"/>
          <w:sz w:val="28"/>
          <w:szCs w:val="28"/>
        </w:rPr>
        <w:t>Нормативные затраты на расходные материалы в соответствии со</w:t>
      </w:r>
      <w:r w:rsidRPr="0088349E">
        <w:rPr>
          <w:rFonts w:ascii="Times New Roman" w:hAnsi="Times New Roman" w:cs="Times New Roman"/>
          <w:spacing w:val="-2"/>
          <w:sz w:val="28"/>
          <w:szCs w:val="28"/>
        </w:rPr>
        <w:br/>
        <w:t>стандартами качества оказания услуги рассчитываются как произведение</w:t>
      </w:r>
      <w:r w:rsidRPr="0088349E">
        <w:rPr>
          <w:rFonts w:ascii="Times New Roman" w:hAnsi="Times New Roman" w:cs="Times New Roman"/>
          <w:spacing w:val="-2"/>
          <w:sz w:val="28"/>
          <w:szCs w:val="28"/>
        </w:rPr>
        <w:br/>
        <w:t>стоимости учебных материалов на их количество, необходимое для оказания</w:t>
      </w:r>
      <w:r w:rsidRPr="0088349E">
        <w:rPr>
          <w:rFonts w:ascii="Times New Roman" w:hAnsi="Times New Roman" w:cs="Times New Roman"/>
          <w:spacing w:val="-2"/>
          <w:sz w:val="28"/>
          <w:szCs w:val="28"/>
        </w:rPr>
        <w:br/>
      </w:r>
      <w:r w:rsidRPr="0088349E">
        <w:rPr>
          <w:rFonts w:ascii="Times New Roman" w:hAnsi="Times New Roman" w:cs="Times New Roman"/>
          <w:sz w:val="28"/>
          <w:szCs w:val="28"/>
        </w:rPr>
        <w:t xml:space="preserve">единицы </w:t>
      </w:r>
      <w:r w:rsidRPr="0088349E">
        <w:rPr>
          <w:rFonts w:ascii="Times New Roman" w:hAnsi="Times New Roman" w:cs="Times New Roman"/>
          <w:spacing w:val="-2"/>
          <w:sz w:val="28"/>
          <w:szCs w:val="28"/>
        </w:rPr>
        <w:t>государственной (муниципальной)</w:t>
      </w:r>
      <w:r w:rsidRPr="0088349E">
        <w:rPr>
          <w:rFonts w:ascii="Times New Roman" w:hAnsi="Times New Roman" w:cs="Times New Roman"/>
          <w:sz w:val="28"/>
          <w:szCs w:val="28"/>
        </w:rPr>
        <w:t xml:space="preserve"> услуги (выполнения работ) и определяется по видам организаций</w:t>
      </w:r>
      <w:r w:rsidRPr="0088349E">
        <w:rPr>
          <w:rFonts w:ascii="Times New Roman" w:hAnsi="Times New Roman" w:cs="Times New Roman"/>
          <w:spacing w:val="-3"/>
          <w:sz w:val="28"/>
          <w:szCs w:val="28"/>
        </w:rPr>
        <w:t xml:space="preserve"> в соответствии с нормативным актом субъекта Российской Федерации, органа исполнительной власти субъекта Российской Федерации или органа исполнительной власти муниципального образования город-курорт Геленджик.</w:t>
      </w:r>
    </w:p>
    <w:p w:rsidR="00F4285B" w:rsidRPr="0088349E" w:rsidRDefault="00F4285B" w:rsidP="0088349E">
      <w:pPr>
        <w:spacing w:after="0" w:line="240" w:lineRule="auto"/>
        <w:ind w:firstLine="540"/>
        <w:jc w:val="both"/>
        <w:rPr>
          <w:rFonts w:ascii="Times New Roman" w:hAnsi="Times New Roman" w:cs="Times New Roman"/>
          <w:sz w:val="28"/>
          <w:szCs w:val="28"/>
        </w:rPr>
      </w:pPr>
      <w:r w:rsidRPr="0088349E">
        <w:rPr>
          <w:rFonts w:ascii="Times New Roman" w:hAnsi="Times New Roman" w:cs="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w:t>
      </w:r>
      <w:r w:rsidRPr="0088349E">
        <w:rPr>
          <w:rFonts w:ascii="Times New Roman" w:hAnsi="Times New Roman" w:cs="Times New Roman"/>
          <w:spacing w:val="-2"/>
          <w:sz w:val="28"/>
          <w:szCs w:val="28"/>
        </w:rPr>
        <w:t>государственной (муниципальной)</w:t>
      </w:r>
      <w:r w:rsidRPr="0088349E">
        <w:rPr>
          <w:rFonts w:ascii="Times New Roman" w:hAnsi="Times New Roman" w:cs="Times New Roman"/>
          <w:sz w:val="28"/>
          <w:szCs w:val="28"/>
        </w:rPr>
        <w:t xml:space="preserve"> услуги начального общего образования обучающихся </w:t>
      </w:r>
      <w:r w:rsidRPr="0088349E">
        <w:rPr>
          <w:rFonts w:ascii="Times New Roman" w:hAnsi="Times New Roman" w:cs="Times New Roman"/>
          <w:spacing w:val="-2"/>
          <w:sz w:val="28"/>
          <w:szCs w:val="28"/>
        </w:rPr>
        <w:t>с ТНР</w:t>
      </w:r>
      <w:r w:rsidRPr="0088349E">
        <w:rPr>
          <w:rFonts w:ascii="Times New Roman" w:hAnsi="Times New Roman" w:cs="Times New Roman"/>
          <w:sz w:val="28"/>
          <w:szCs w:val="28"/>
        </w:rPr>
        <w:t>:</w:t>
      </w:r>
    </w:p>
    <w:p w:rsidR="00F4285B" w:rsidRPr="0088349E" w:rsidRDefault="00F4285B" w:rsidP="0088349E">
      <w:pPr>
        <w:spacing w:after="0" w:line="240" w:lineRule="auto"/>
        <w:ind w:firstLine="540"/>
        <w:jc w:val="both"/>
        <w:rPr>
          <w:rFonts w:ascii="Times New Roman" w:hAnsi="Times New Roman" w:cs="Times New Roman"/>
          <w:sz w:val="28"/>
          <w:szCs w:val="28"/>
        </w:rPr>
      </w:pPr>
      <w:r w:rsidRPr="0088349E">
        <w:rPr>
          <w:rFonts w:ascii="Times New Roman" w:hAnsi="Times New Roman" w:cs="Times New Roman"/>
          <w:sz w:val="28"/>
          <w:szCs w:val="28"/>
        </w:rPr>
        <w:t xml:space="preserve">реализация АООП начального общего образования обучающихся </w:t>
      </w:r>
      <w:r w:rsidRPr="0088349E">
        <w:rPr>
          <w:rFonts w:ascii="Times New Roman" w:hAnsi="Times New Roman" w:cs="Times New Roman"/>
          <w:spacing w:val="-2"/>
          <w:sz w:val="28"/>
          <w:szCs w:val="28"/>
        </w:rPr>
        <w:t xml:space="preserve">с ТНР </w:t>
      </w:r>
      <w:r w:rsidRPr="0088349E">
        <w:rPr>
          <w:rFonts w:ascii="Times New Roman" w:hAnsi="Times New Roman" w:cs="Times New Roman"/>
          <w:sz w:val="28"/>
          <w:szCs w:val="28"/>
        </w:rPr>
        <w:t>может определяться по формуле:</w:t>
      </w:r>
    </w:p>
    <w:p w:rsidR="00F4285B" w:rsidRPr="0088349E" w:rsidRDefault="00F4285B" w:rsidP="0088349E">
      <w:pPr>
        <w:spacing w:after="0" w:line="240" w:lineRule="auto"/>
        <w:ind w:firstLine="540"/>
        <w:jc w:val="both"/>
        <w:rPr>
          <w:rFonts w:ascii="Times New Roman" w:hAnsi="Times New Roman" w:cs="Times New Roman"/>
          <w:b/>
          <w:i/>
          <w:sz w:val="28"/>
          <w:szCs w:val="28"/>
        </w:rPr>
      </w:pPr>
      <w:r w:rsidRPr="0088349E">
        <w:rPr>
          <w:rFonts w:ascii="Times New Roman" w:hAnsi="Times New Roman" w:cs="Times New Roman"/>
          <w:b/>
          <w:bCs/>
          <w:i/>
          <w:sz w:val="28"/>
          <w:szCs w:val="28"/>
        </w:rPr>
        <w:t>НЗ</w:t>
      </w:r>
      <w:r w:rsidRPr="0088349E">
        <w:rPr>
          <w:rFonts w:ascii="Times New Roman" w:hAnsi="Times New Roman" w:cs="Times New Roman"/>
          <w:b/>
          <w:bCs/>
          <w:i/>
          <w:sz w:val="28"/>
          <w:szCs w:val="28"/>
          <w:vertAlign w:val="subscript"/>
        </w:rPr>
        <w:t>отгу</w:t>
      </w:r>
      <w:r w:rsidRPr="0088349E">
        <w:rPr>
          <w:rFonts w:ascii="Times New Roman" w:hAnsi="Times New Roman" w:cs="Times New Roman"/>
          <w:b/>
          <w:bCs/>
          <w:i/>
          <w:sz w:val="28"/>
          <w:szCs w:val="28"/>
        </w:rPr>
        <w:t xml:space="preserve"> = ЗП</w:t>
      </w:r>
      <w:r w:rsidRPr="0088349E">
        <w:rPr>
          <w:rFonts w:ascii="Times New Roman" w:hAnsi="Times New Roman" w:cs="Times New Roman"/>
          <w:b/>
          <w:bCs/>
          <w:i/>
          <w:sz w:val="28"/>
          <w:szCs w:val="28"/>
          <w:vertAlign w:val="superscript"/>
        </w:rPr>
        <w:t xml:space="preserve"> рег</w:t>
      </w:r>
      <w:r w:rsidRPr="0088349E">
        <w:rPr>
          <w:rFonts w:ascii="Times New Roman" w:hAnsi="Times New Roman" w:cs="Times New Roman"/>
          <w:b/>
          <w:bCs/>
          <w:i/>
          <w:sz w:val="28"/>
          <w:szCs w:val="28"/>
          <w:vertAlign w:val="subscript"/>
        </w:rPr>
        <w:t>-1</w:t>
      </w:r>
      <w:r w:rsidRPr="0088349E">
        <w:rPr>
          <w:rFonts w:ascii="Times New Roman" w:hAnsi="Times New Roman" w:cs="Times New Roman"/>
          <w:b/>
          <w:bCs/>
          <w:i/>
          <w:sz w:val="28"/>
          <w:szCs w:val="28"/>
        </w:rPr>
        <w:t xml:space="preserve"> * 12 * К</w:t>
      </w:r>
      <w:r w:rsidRPr="0088349E">
        <w:rPr>
          <w:rFonts w:ascii="Times New Roman" w:hAnsi="Times New Roman" w:cs="Times New Roman"/>
          <w:b/>
          <w:bCs/>
          <w:i/>
          <w:sz w:val="28"/>
          <w:szCs w:val="28"/>
          <w:vertAlign w:val="superscript"/>
        </w:rPr>
        <w:t>овз</w:t>
      </w:r>
      <w:r w:rsidRPr="0088349E">
        <w:rPr>
          <w:rFonts w:ascii="Times New Roman" w:hAnsi="Times New Roman" w:cs="Times New Roman"/>
          <w:b/>
          <w:bCs/>
          <w:i/>
          <w:sz w:val="28"/>
          <w:szCs w:val="28"/>
        </w:rPr>
        <w:t xml:space="preserve"> * К</w:t>
      </w:r>
      <w:r w:rsidRPr="0088349E">
        <w:rPr>
          <w:rFonts w:ascii="Times New Roman" w:hAnsi="Times New Roman" w:cs="Times New Roman"/>
          <w:b/>
          <w:bCs/>
          <w:i/>
          <w:sz w:val="28"/>
          <w:szCs w:val="28"/>
          <w:vertAlign w:val="superscript"/>
        </w:rPr>
        <w:t>1</w:t>
      </w:r>
      <w:r w:rsidRPr="0088349E">
        <w:rPr>
          <w:rFonts w:ascii="Times New Roman" w:hAnsi="Times New Roman" w:cs="Times New Roman"/>
          <w:b/>
          <w:bCs/>
          <w:i/>
          <w:sz w:val="28"/>
          <w:szCs w:val="28"/>
        </w:rPr>
        <w:t xml:space="preserve"> * К</w:t>
      </w:r>
      <w:r w:rsidRPr="0088349E">
        <w:rPr>
          <w:rFonts w:ascii="Times New Roman" w:hAnsi="Times New Roman" w:cs="Times New Roman"/>
          <w:b/>
          <w:bCs/>
          <w:i/>
          <w:sz w:val="28"/>
          <w:szCs w:val="28"/>
          <w:vertAlign w:val="superscript"/>
        </w:rPr>
        <w:t>2</w:t>
      </w:r>
      <w:r w:rsidRPr="0088349E">
        <w:rPr>
          <w:rFonts w:ascii="Times New Roman" w:hAnsi="Times New Roman" w:cs="Times New Roman"/>
          <w:b/>
          <w:bCs/>
          <w:i/>
          <w:sz w:val="28"/>
          <w:szCs w:val="28"/>
          <w:vertAlign w:val="subscript"/>
        </w:rPr>
        <w:t xml:space="preserve">  </w:t>
      </w:r>
      <w:r w:rsidRPr="0088349E">
        <w:rPr>
          <w:rFonts w:ascii="Times New Roman" w:hAnsi="Times New Roman" w:cs="Times New Roman"/>
          <w:b/>
          <w:i/>
          <w:sz w:val="28"/>
          <w:szCs w:val="28"/>
        </w:rPr>
        <w:t xml:space="preserve">, </w:t>
      </w:r>
      <w:r w:rsidRPr="0088349E">
        <w:rPr>
          <w:rFonts w:ascii="Times New Roman" w:hAnsi="Times New Roman" w:cs="Times New Roman"/>
          <w:b/>
          <w:bCs/>
          <w:i/>
          <w:iCs/>
          <w:sz w:val="28"/>
          <w:szCs w:val="28"/>
        </w:rPr>
        <w:t>где:</w:t>
      </w:r>
    </w:p>
    <w:p w:rsidR="00F4285B" w:rsidRPr="0088349E" w:rsidRDefault="00F4285B" w:rsidP="0088349E">
      <w:pPr>
        <w:spacing w:after="0" w:line="240" w:lineRule="auto"/>
        <w:ind w:firstLine="540"/>
        <w:jc w:val="both"/>
        <w:rPr>
          <w:rFonts w:ascii="Times New Roman" w:hAnsi="Times New Roman" w:cs="Times New Roman"/>
          <w:i/>
          <w:sz w:val="28"/>
          <w:szCs w:val="28"/>
        </w:rPr>
      </w:pPr>
      <w:r w:rsidRPr="0088349E">
        <w:rPr>
          <w:rFonts w:ascii="Times New Roman" w:hAnsi="Times New Roman" w:cs="Times New Roman"/>
          <w:b/>
          <w:bCs/>
          <w:i/>
          <w:sz w:val="28"/>
          <w:szCs w:val="28"/>
        </w:rPr>
        <w:t>НЗ</w:t>
      </w:r>
      <w:r w:rsidRPr="0088349E">
        <w:rPr>
          <w:rFonts w:ascii="Times New Roman" w:hAnsi="Times New Roman" w:cs="Times New Roman"/>
          <w:b/>
          <w:bCs/>
          <w:i/>
          <w:sz w:val="28"/>
          <w:szCs w:val="28"/>
          <w:vertAlign w:val="subscript"/>
        </w:rPr>
        <w:t xml:space="preserve">отгу </w:t>
      </w:r>
      <w:r w:rsidRPr="0088349E">
        <w:rPr>
          <w:rFonts w:ascii="Times New Roman" w:hAnsi="Times New Roman" w:cs="Times New Roman"/>
          <w:b/>
          <w:bCs/>
          <w:i/>
          <w:sz w:val="28"/>
          <w:szCs w:val="28"/>
        </w:rPr>
        <w:t xml:space="preserve">- </w:t>
      </w:r>
      <w:r w:rsidRPr="0088349E">
        <w:rPr>
          <w:rFonts w:ascii="Times New Roman" w:hAnsi="Times New Roman" w:cs="Times New Roman"/>
          <w:bCs/>
          <w:sz w:val="28"/>
          <w:szCs w:val="28"/>
        </w:rPr>
        <w:t>н</w:t>
      </w:r>
      <w:r w:rsidRPr="0088349E">
        <w:rPr>
          <w:rFonts w:ascii="Times New Roman" w:hAnsi="Times New Roman" w:cs="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w:t>
      </w:r>
      <w:r w:rsidRPr="0088349E">
        <w:rPr>
          <w:rFonts w:ascii="Times New Roman" w:hAnsi="Times New Roman" w:cs="Times New Roman"/>
          <w:spacing w:val="-2"/>
          <w:sz w:val="28"/>
          <w:szCs w:val="28"/>
        </w:rPr>
        <w:t>государственной (муниципальной)</w:t>
      </w:r>
      <w:r w:rsidRPr="0088349E">
        <w:rPr>
          <w:rFonts w:ascii="Times New Roman" w:hAnsi="Times New Roman" w:cs="Times New Roman"/>
          <w:sz w:val="28"/>
          <w:szCs w:val="28"/>
        </w:rPr>
        <w:t xml:space="preserve"> услуги по предоставлению начального общего образования обучающимся </w:t>
      </w:r>
      <w:r w:rsidRPr="0088349E">
        <w:rPr>
          <w:rFonts w:ascii="Times New Roman" w:hAnsi="Times New Roman" w:cs="Times New Roman"/>
          <w:spacing w:val="-2"/>
          <w:sz w:val="28"/>
          <w:szCs w:val="28"/>
        </w:rPr>
        <w:t>с ТНР</w:t>
      </w:r>
      <w:r w:rsidRPr="0088349E">
        <w:rPr>
          <w:rFonts w:ascii="Times New Roman" w:hAnsi="Times New Roman" w:cs="Times New Roman"/>
          <w:sz w:val="28"/>
          <w:szCs w:val="28"/>
        </w:rPr>
        <w:t>;</w:t>
      </w:r>
    </w:p>
    <w:p w:rsidR="00F4285B" w:rsidRPr="0088349E" w:rsidRDefault="00F4285B" w:rsidP="0088349E">
      <w:pPr>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b/>
          <w:bCs/>
          <w:i/>
          <w:sz w:val="28"/>
          <w:szCs w:val="28"/>
        </w:rPr>
        <w:t>ЗП</w:t>
      </w:r>
      <w:r w:rsidRPr="0088349E">
        <w:rPr>
          <w:rFonts w:ascii="Times New Roman" w:hAnsi="Times New Roman" w:cs="Times New Roman"/>
          <w:b/>
          <w:bCs/>
          <w:i/>
          <w:sz w:val="28"/>
          <w:szCs w:val="28"/>
          <w:vertAlign w:val="superscript"/>
        </w:rPr>
        <w:t xml:space="preserve"> рег</w:t>
      </w:r>
      <w:r w:rsidRPr="0088349E">
        <w:rPr>
          <w:rFonts w:ascii="Times New Roman" w:hAnsi="Times New Roman" w:cs="Times New Roman"/>
          <w:b/>
          <w:bCs/>
          <w:i/>
          <w:sz w:val="28"/>
          <w:szCs w:val="28"/>
          <w:vertAlign w:val="subscript"/>
        </w:rPr>
        <w:t>-1</w:t>
      </w:r>
      <w:r w:rsidRPr="0088349E">
        <w:rPr>
          <w:rFonts w:ascii="Times New Roman" w:hAnsi="Times New Roman" w:cs="Times New Roman"/>
          <w:b/>
          <w:bCs/>
          <w:i/>
          <w:sz w:val="28"/>
          <w:szCs w:val="28"/>
        </w:rPr>
        <w:t xml:space="preserve"> </w:t>
      </w:r>
      <w:r w:rsidRPr="0088349E">
        <w:rPr>
          <w:rFonts w:ascii="Times New Roman" w:hAnsi="Times New Roman" w:cs="Times New Roman"/>
          <w:bCs/>
          <w:i/>
          <w:sz w:val="28"/>
          <w:szCs w:val="28"/>
        </w:rPr>
        <w:t xml:space="preserve"> </w:t>
      </w:r>
      <w:r w:rsidRPr="0088349E">
        <w:rPr>
          <w:rFonts w:ascii="Times New Roman" w:hAnsi="Times New Roman" w:cs="Times New Roman"/>
          <w:i/>
          <w:sz w:val="28"/>
          <w:szCs w:val="28"/>
        </w:rPr>
        <w:t xml:space="preserve">– </w:t>
      </w:r>
      <w:r w:rsidRPr="0088349E">
        <w:rPr>
          <w:rFonts w:ascii="Times New Roman" w:hAnsi="Times New Roman" w:cs="Times New Roman"/>
          <w:sz w:val="28"/>
          <w:szCs w:val="28"/>
        </w:rPr>
        <w:t>среднемесячная заработная плата в экономике Краснодарского края в предшествующем году, руб./мес.;</w:t>
      </w:r>
    </w:p>
    <w:p w:rsidR="00F4285B" w:rsidRPr="0088349E" w:rsidRDefault="00F4285B" w:rsidP="0088349E">
      <w:pPr>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bCs/>
          <w:i/>
          <w:sz w:val="28"/>
          <w:szCs w:val="28"/>
        </w:rPr>
        <w:t xml:space="preserve">12 </w:t>
      </w:r>
      <w:r w:rsidRPr="0088349E">
        <w:rPr>
          <w:rFonts w:ascii="Times New Roman" w:hAnsi="Times New Roman" w:cs="Times New Roman"/>
          <w:i/>
          <w:sz w:val="28"/>
          <w:szCs w:val="28"/>
        </w:rPr>
        <w:t xml:space="preserve">– </w:t>
      </w:r>
      <w:r w:rsidRPr="0088349E">
        <w:rPr>
          <w:rFonts w:ascii="Times New Roman" w:hAnsi="Times New Roman" w:cs="Times New Roman"/>
          <w:sz w:val="28"/>
          <w:szCs w:val="28"/>
        </w:rPr>
        <w:t>количество месяцев в году;</w:t>
      </w:r>
    </w:p>
    <w:p w:rsidR="00F4285B" w:rsidRPr="0088349E" w:rsidRDefault="00F4285B" w:rsidP="0088349E">
      <w:pPr>
        <w:tabs>
          <w:tab w:val="left" w:pos="709"/>
        </w:tabs>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i/>
          <w:sz w:val="28"/>
          <w:szCs w:val="28"/>
        </w:rPr>
        <w:lastRenderedPageBreak/>
        <w:t>K</w:t>
      </w:r>
      <w:r w:rsidRPr="0088349E">
        <w:rPr>
          <w:rFonts w:ascii="Times New Roman" w:hAnsi="Times New Roman" w:cs="Times New Roman"/>
          <w:i/>
          <w:sz w:val="28"/>
          <w:szCs w:val="28"/>
          <w:vertAlign w:val="superscript"/>
        </w:rPr>
        <w:t>ОВЗ</w:t>
      </w:r>
      <w:r w:rsidRPr="0088349E">
        <w:rPr>
          <w:rFonts w:ascii="Times New Roman" w:hAnsi="Times New Roman" w:cs="Times New Roman"/>
          <w:i/>
          <w:sz w:val="28"/>
          <w:szCs w:val="28"/>
        </w:rPr>
        <w:t xml:space="preserve"> – </w:t>
      </w:r>
      <w:r w:rsidRPr="0088349E">
        <w:rPr>
          <w:rFonts w:ascii="Times New Roman" w:hAnsi="Times New Roman" w:cs="Times New Roman"/>
          <w:sz w:val="28"/>
          <w:szCs w:val="28"/>
        </w:rPr>
        <w:t>коэффициент, учитывающий специфику образовательной программы или категорию обучающихся (при их наличии);</w:t>
      </w:r>
    </w:p>
    <w:p w:rsidR="00F4285B" w:rsidRPr="0088349E" w:rsidRDefault="00F4285B" w:rsidP="0088349E">
      <w:pPr>
        <w:spacing w:after="0" w:line="240" w:lineRule="auto"/>
        <w:ind w:firstLine="709"/>
        <w:jc w:val="both"/>
        <w:rPr>
          <w:rFonts w:ascii="Times New Roman" w:hAnsi="Times New Roman" w:cs="Times New Roman"/>
          <w:i/>
          <w:sz w:val="28"/>
          <w:szCs w:val="28"/>
        </w:rPr>
      </w:pPr>
      <w:r w:rsidRPr="0088349E">
        <w:rPr>
          <w:rFonts w:ascii="Times New Roman" w:hAnsi="Times New Roman" w:cs="Times New Roman"/>
          <w:bCs/>
          <w:i/>
          <w:iCs/>
          <w:sz w:val="28"/>
          <w:szCs w:val="28"/>
          <w:lang w:val="en-US"/>
        </w:rPr>
        <w:t>K</w:t>
      </w:r>
      <w:r w:rsidRPr="0088349E">
        <w:rPr>
          <w:rFonts w:ascii="Times New Roman" w:hAnsi="Times New Roman" w:cs="Times New Roman"/>
          <w:bCs/>
          <w:i/>
          <w:iCs/>
          <w:sz w:val="28"/>
          <w:szCs w:val="28"/>
          <w:vertAlign w:val="superscript"/>
        </w:rPr>
        <w:t>1</w:t>
      </w:r>
      <w:r w:rsidRPr="0088349E">
        <w:rPr>
          <w:rFonts w:ascii="Times New Roman" w:hAnsi="Times New Roman" w:cs="Times New Roman"/>
          <w:bCs/>
          <w:i/>
          <w:sz w:val="28"/>
          <w:szCs w:val="28"/>
        </w:rPr>
        <w:t xml:space="preserve"> </w:t>
      </w:r>
      <w:r w:rsidRPr="0088349E">
        <w:rPr>
          <w:rFonts w:ascii="Times New Roman" w:hAnsi="Times New Roman" w:cs="Times New Roman"/>
          <w:i/>
          <w:sz w:val="28"/>
          <w:szCs w:val="28"/>
        </w:rPr>
        <w:t xml:space="preserve">– </w:t>
      </w:r>
      <w:r w:rsidRPr="0088349E">
        <w:rPr>
          <w:rFonts w:ascii="Times New Roman" w:hAnsi="Times New Roman" w:cs="Times New Roman"/>
          <w:sz w:val="28"/>
          <w:szCs w:val="28"/>
        </w:rPr>
        <w:t>коэффициент страховых взносов на выплаты по оплате труда. Значение коэффициента – 1,302;</w:t>
      </w:r>
    </w:p>
    <w:p w:rsidR="00F4285B" w:rsidRPr="0088349E" w:rsidRDefault="00F4285B" w:rsidP="0088349E">
      <w:pPr>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bCs/>
          <w:i/>
          <w:iCs/>
          <w:sz w:val="28"/>
          <w:szCs w:val="28"/>
          <w:lang w:val="en-US"/>
        </w:rPr>
        <w:t>K</w:t>
      </w:r>
      <w:r w:rsidRPr="0088349E">
        <w:rPr>
          <w:rFonts w:ascii="Times New Roman" w:hAnsi="Times New Roman" w:cs="Times New Roman"/>
          <w:bCs/>
          <w:i/>
          <w:iCs/>
          <w:sz w:val="28"/>
          <w:szCs w:val="28"/>
          <w:vertAlign w:val="superscript"/>
        </w:rPr>
        <w:t>2</w:t>
      </w:r>
      <w:r w:rsidRPr="0088349E">
        <w:rPr>
          <w:rFonts w:ascii="Times New Roman" w:hAnsi="Times New Roman" w:cs="Times New Roman"/>
          <w:bCs/>
          <w:i/>
          <w:sz w:val="28"/>
          <w:szCs w:val="28"/>
        </w:rPr>
        <w:t xml:space="preserve"> </w:t>
      </w:r>
      <w:r w:rsidRPr="0088349E">
        <w:rPr>
          <w:rFonts w:ascii="Times New Roman" w:hAnsi="Times New Roman" w:cs="Times New Roman"/>
          <w:i/>
          <w:sz w:val="28"/>
          <w:szCs w:val="28"/>
        </w:rPr>
        <w:t xml:space="preserve">– </w:t>
      </w:r>
      <w:r w:rsidRPr="0088349E">
        <w:rPr>
          <w:rFonts w:ascii="Times New Roman" w:hAnsi="Times New Roman" w:cs="Times New Roman"/>
          <w:sz w:val="28"/>
          <w:szCs w:val="28"/>
        </w:rPr>
        <w:t>коэффициент, учитывающий применение районных коэффициентов (при их наличии).</w:t>
      </w:r>
    </w:p>
    <w:p w:rsidR="00F4285B" w:rsidRPr="0088349E" w:rsidRDefault="00F4285B" w:rsidP="0088349E">
      <w:pPr>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w:t>
      </w:r>
      <w:r w:rsidRPr="0088349E">
        <w:rPr>
          <w:rFonts w:ascii="Times New Roman" w:hAnsi="Times New Roman" w:cs="Times New Roman"/>
          <w:spacing w:val="-2"/>
          <w:sz w:val="28"/>
          <w:szCs w:val="28"/>
        </w:rPr>
        <w:t>государственной (муниципальной)</w:t>
      </w:r>
      <w:r w:rsidRPr="0088349E">
        <w:rPr>
          <w:rFonts w:ascii="Times New Roman" w:hAnsi="Times New Roman" w:cs="Times New Roman"/>
          <w:sz w:val="28"/>
          <w:szCs w:val="28"/>
        </w:rPr>
        <w:t xml:space="preserve"> услуги,  и к нормативным затратам на содержание имущества. Нормативные затраты на общехозяйственные нужды определяются по формуле:</w:t>
      </w:r>
    </w:p>
    <w:p w:rsidR="00F4285B" w:rsidRPr="0088349E" w:rsidRDefault="00F4285B" w:rsidP="0088349E">
      <w:pPr>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b/>
          <w:bCs/>
          <w:i/>
          <w:sz w:val="28"/>
          <w:szCs w:val="28"/>
        </w:rPr>
        <w:t>НЗ</w:t>
      </w:r>
      <w:r w:rsidRPr="0088349E">
        <w:rPr>
          <w:rFonts w:ascii="Times New Roman" w:hAnsi="Times New Roman" w:cs="Times New Roman"/>
          <w:b/>
          <w:bCs/>
          <w:i/>
          <w:sz w:val="28"/>
          <w:szCs w:val="28"/>
          <w:vertAlign w:val="subscript"/>
        </w:rPr>
        <w:t>он=</w:t>
      </w:r>
      <w:r w:rsidRPr="0088349E">
        <w:rPr>
          <w:rFonts w:ascii="Times New Roman" w:hAnsi="Times New Roman" w:cs="Times New Roman"/>
          <w:b/>
          <w:bCs/>
          <w:i/>
          <w:sz w:val="28"/>
          <w:szCs w:val="28"/>
        </w:rPr>
        <w:t xml:space="preserve"> НЗ </w:t>
      </w:r>
      <w:r w:rsidRPr="0088349E">
        <w:rPr>
          <w:rFonts w:ascii="Times New Roman" w:hAnsi="Times New Roman" w:cs="Times New Roman"/>
          <w:b/>
          <w:bCs/>
          <w:i/>
          <w:sz w:val="28"/>
          <w:szCs w:val="28"/>
          <w:vertAlign w:val="superscript"/>
          <w:lang w:val="en-US"/>
        </w:rPr>
        <w:t>j</w:t>
      </w:r>
      <w:r w:rsidRPr="0088349E">
        <w:rPr>
          <w:rFonts w:ascii="Times New Roman" w:hAnsi="Times New Roman" w:cs="Times New Roman"/>
          <w:b/>
          <w:bCs/>
          <w:i/>
          <w:sz w:val="28"/>
          <w:szCs w:val="28"/>
          <w:vertAlign w:val="subscript"/>
        </w:rPr>
        <w:t xml:space="preserve">отпп </w:t>
      </w:r>
      <w:r w:rsidRPr="0088349E">
        <w:rPr>
          <w:rFonts w:ascii="Times New Roman" w:hAnsi="Times New Roman" w:cs="Times New Roman"/>
          <w:b/>
          <w:bCs/>
          <w:i/>
          <w:sz w:val="28"/>
          <w:szCs w:val="28"/>
        </w:rPr>
        <w:t>+ НЗ</w:t>
      </w:r>
      <w:r w:rsidRPr="0088349E">
        <w:rPr>
          <w:rFonts w:ascii="Times New Roman" w:hAnsi="Times New Roman" w:cs="Times New Roman"/>
          <w:b/>
          <w:bCs/>
          <w:i/>
          <w:sz w:val="28"/>
          <w:szCs w:val="28"/>
          <w:vertAlign w:val="subscript"/>
        </w:rPr>
        <w:t xml:space="preserve">ком </w:t>
      </w:r>
      <w:r w:rsidRPr="0088349E">
        <w:rPr>
          <w:rFonts w:ascii="Times New Roman" w:hAnsi="Times New Roman" w:cs="Times New Roman"/>
          <w:b/>
          <w:bCs/>
          <w:i/>
          <w:sz w:val="28"/>
          <w:szCs w:val="28"/>
        </w:rPr>
        <w:t xml:space="preserve">+ НЗ </w:t>
      </w:r>
      <w:r w:rsidRPr="0088349E">
        <w:rPr>
          <w:rFonts w:ascii="Times New Roman" w:hAnsi="Times New Roman" w:cs="Times New Roman"/>
          <w:b/>
          <w:bCs/>
          <w:i/>
          <w:sz w:val="28"/>
          <w:szCs w:val="28"/>
          <w:vertAlign w:val="superscript"/>
          <w:lang w:val="en-US"/>
        </w:rPr>
        <w:t>j</w:t>
      </w:r>
      <w:r w:rsidRPr="0088349E">
        <w:rPr>
          <w:rFonts w:ascii="Times New Roman" w:hAnsi="Times New Roman" w:cs="Times New Roman"/>
          <w:b/>
          <w:bCs/>
          <w:i/>
          <w:sz w:val="28"/>
          <w:szCs w:val="28"/>
          <w:vertAlign w:val="superscript"/>
        </w:rPr>
        <w:t xml:space="preserve"> </w:t>
      </w:r>
      <w:r w:rsidRPr="0088349E">
        <w:rPr>
          <w:rFonts w:ascii="Times New Roman" w:hAnsi="Times New Roman" w:cs="Times New Roman"/>
          <w:b/>
          <w:bCs/>
          <w:i/>
          <w:sz w:val="28"/>
          <w:szCs w:val="28"/>
          <w:vertAlign w:val="subscript"/>
        </w:rPr>
        <w:t xml:space="preserve">пк </w:t>
      </w:r>
      <w:r w:rsidRPr="0088349E">
        <w:rPr>
          <w:rFonts w:ascii="Times New Roman" w:hAnsi="Times New Roman" w:cs="Times New Roman"/>
          <w:b/>
          <w:bCs/>
          <w:i/>
          <w:sz w:val="28"/>
          <w:szCs w:val="28"/>
        </w:rPr>
        <w:t xml:space="preserve">+ НЗ </w:t>
      </w:r>
      <w:r w:rsidRPr="0088349E">
        <w:rPr>
          <w:rFonts w:ascii="Times New Roman" w:hAnsi="Times New Roman" w:cs="Times New Roman"/>
          <w:b/>
          <w:bCs/>
          <w:i/>
          <w:sz w:val="28"/>
          <w:szCs w:val="28"/>
          <w:vertAlign w:val="superscript"/>
          <w:lang w:val="en-US"/>
        </w:rPr>
        <w:t>j</w:t>
      </w:r>
      <w:r w:rsidRPr="0088349E">
        <w:rPr>
          <w:rFonts w:ascii="Times New Roman" w:hAnsi="Times New Roman" w:cs="Times New Roman"/>
          <w:b/>
          <w:bCs/>
          <w:i/>
          <w:sz w:val="28"/>
          <w:szCs w:val="28"/>
          <w:vertAlign w:val="subscript"/>
        </w:rPr>
        <w:t xml:space="preserve">ни </w:t>
      </w:r>
      <w:r w:rsidRPr="0088349E">
        <w:rPr>
          <w:rFonts w:ascii="Times New Roman" w:hAnsi="Times New Roman" w:cs="Times New Roman"/>
          <w:b/>
          <w:bCs/>
          <w:i/>
          <w:sz w:val="28"/>
          <w:szCs w:val="28"/>
        </w:rPr>
        <w:t>+ НЗ</w:t>
      </w:r>
      <w:r w:rsidRPr="0088349E">
        <w:rPr>
          <w:rFonts w:ascii="Times New Roman" w:hAnsi="Times New Roman" w:cs="Times New Roman"/>
          <w:b/>
          <w:bCs/>
          <w:i/>
          <w:sz w:val="28"/>
          <w:szCs w:val="28"/>
          <w:vertAlign w:val="subscript"/>
        </w:rPr>
        <w:t xml:space="preserve">ди </w:t>
      </w:r>
      <w:r w:rsidRPr="0088349E">
        <w:rPr>
          <w:rFonts w:ascii="Times New Roman" w:hAnsi="Times New Roman" w:cs="Times New Roman"/>
          <w:b/>
          <w:bCs/>
          <w:i/>
          <w:sz w:val="28"/>
          <w:szCs w:val="28"/>
        </w:rPr>
        <w:t>+ НЗ</w:t>
      </w:r>
      <w:r w:rsidRPr="0088349E">
        <w:rPr>
          <w:rFonts w:ascii="Times New Roman" w:hAnsi="Times New Roman" w:cs="Times New Roman"/>
          <w:b/>
          <w:bCs/>
          <w:i/>
          <w:sz w:val="28"/>
          <w:szCs w:val="28"/>
          <w:vertAlign w:val="subscript"/>
        </w:rPr>
        <w:t xml:space="preserve">вс </w:t>
      </w:r>
      <w:r w:rsidRPr="0088349E">
        <w:rPr>
          <w:rFonts w:ascii="Times New Roman" w:hAnsi="Times New Roman" w:cs="Times New Roman"/>
          <w:b/>
          <w:bCs/>
          <w:i/>
          <w:sz w:val="28"/>
          <w:szCs w:val="28"/>
        </w:rPr>
        <w:t xml:space="preserve">+ НЗ </w:t>
      </w:r>
      <w:r w:rsidRPr="0088349E">
        <w:rPr>
          <w:rFonts w:ascii="Times New Roman" w:hAnsi="Times New Roman" w:cs="Times New Roman"/>
          <w:b/>
          <w:bCs/>
          <w:i/>
          <w:sz w:val="28"/>
          <w:szCs w:val="28"/>
          <w:vertAlign w:val="superscript"/>
          <w:lang w:val="en-US"/>
        </w:rPr>
        <w:t>j</w:t>
      </w:r>
      <w:r w:rsidRPr="0088349E">
        <w:rPr>
          <w:rFonts w:ascii="Times New Roman" w:hAnsi="Times New Roman" w:cs="Times New Roman"/>
          <w:b/>
          <w:bCs/>
          <w:i/>
          <w:sz w:val="28"/>
          <w:szCs w:val="28"/>
          <w:vertAlign w:val="subscript"/>
        </w:rPr>
        <w:t xml:space="preserve">тр </w:t>
      </w:r>
      <w:r w:rsidRPr="0088349E">
        <w:rPr>
          <w:rFonts w:ascii="Times New Roman" w:hAnsi="Times New Roman" w:cs="Times New Roman"/>
          <w:b/>
          <w:bCs/>
          <w:i/>
          <w:sz w:val="28"/>
          <w:szCs w:val="28"/>
        </w:rPr>
        <w:t xml:space="preserve">+ НЗ </w:t>
      </w:r>
      <w:r w:rsidRPr="0088349E">
        <w:rPr>
          <w:rFonts w:ascii="Times New Roman" w:hAnsi="Times New Roman" w:cs="Times New Roman"/>
          <w:b/>
          <w:bCs/>
          <w:i/>
          <w:sz w:val="28"/>
          <w:szCs w:val="28"/>
          <w:vertAlign w:val="superscript"/>
          <w:lang w:val="en-US"/>
        </w:rPr>
        <w:t>j</w:t>
      </w:r>
      <w:r w:rsidRPr="0088349E">
        <w:rPr>
          <w:rFonts w:ascii="Times New Roman" w:hAnsi="Times New Roman" w:cs="Times New Roman"/>
          <w:b/>
          <w:bCs/>
          <w:i/>
          <w:sz w:val="28"/>
          <w:szCs w:val="28"/>
          <w:vertAlign w:val="subscript"/>
        </w:rPr>
        <w:t>пр</w:t>
      </w:r>
      <w:r w:rsidRPr="0088349E">
        <w:rPr>
          <w:rFonts w:ascii="Times New Roman" w:hAnsi="Times New Roman" w:cs="Times New Roman"/>
          <w:sz w:val="28"/>
          <w:szCs w:val="28"/>
        </w:rPr>
        <w:t xml:space="preserve"> , где</w:t>
      </w:r>
    </w:p>
    <w:p w:rsidR="00F4285B" w:rsidRPr="0088349E" w:rsidRDefault="00F4285B" w:rsidP="0088349E">
      <w:pPr>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b/>
          <w:bCs/>
          <w:i/>
          <w:sz w:val="28"/>
          <w:szCs w:val="28"/>
        </w:rPr>
        <w:t xml:space="preserve">НЗ </w:t>
      </w:r>
      <w:r w:rsidRPr="0088349E">
        <w:rPr>
          <w:rFonts w:ascii="Times New Roman" w:hAnsi="Times New Roman" w:cs="Times New Roman"/>
          <w:b/>
          <w:bCs/>
          <w:i/>
          <w:sz w:val="28"/>
          <w:szCs w:val="28"/>
          <w:vertAlign w:val="superscript"/>
          <w:lang w:val="en-US"/>
        </w:rPr>
        <w:t>j</w:t>
      </w:r>
      <w:r w:rsidRPr="0088349E">
        <w:rPr>
          <w:rFonts w:ascii="Times New Roman" w:hAnsi="Times New Roman" w:cs="Times New Roman"/>
          <w:b/>
          <w:bCs/>
          <w:i/>
          <w:sz w:val="28"/>
          <w:szCs w:val="28"/>
          <w:vertAlign w:val="subscript"/>
        </w:rPr>
        <w:t>отпп</w:t>
      </w:r>
      <w:r w:rsidRPr="0088349E">
        <w:rPr>
          <w:rFonts w:ascii="Times New Roman" w:hAnsi="Times New Roman" w:cs="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w:t>
      </w:r>
      <w:r w:rsidRPr="0088349E">
        <w:rPr>
          <w:rFonts w:ascii="Times New Roman" w:hAnsi="Times New Roman" w:cs="Times New Roman"/>
          <w:spacing w:val="-2"/>
          <w:sz w:val="28"/>
          <w:szCs w:val="28"/>
        </w:rPr>
        <w:t>государственной (муниципальной)</w:t>
      </w:r>
      <w:r w:rsidRPr="0088349E">
        <w:rPr>
          <w:rFonts w:ascii="Times New Roman" w:hAnsi="Times New Roman" w:cs="Times New Roman"/>
          <w:sz w:val="28"/>
          <w:szCs w:val="28"/>
        </w:rPr>
        <w:t xml:space="preserve"> услуги (вспомогательного, технического, административно-управленческого и прочего персонала, не принимающего непосредственного участия в оказании </w:t>
      </w:r>
      <w:r w:rsidRPr="0088349E">
        <w:rPr>
          <w:rFonts w:ascii="Times New Roman" w:hAnsi="Times New Roman" w:cs="Times New Roman"/>
          <w:spacing w:val="-2"/>
          <w:sz w:val="28"/>
          <w:szCs w:val="28"/>
        </w:rPr>
        <w:t>государственной (муниципальной)</w:t>
      </w:r>
      <w:r w:rsidRPr="0088349E">
        <w:rPr>
          <w:rFonts w:ascii="Times New Roman" w:hAnsi="Times New Roman" w:cs="Times New Roman"/>
          <w:sz w:val="28"/>
          <w:szCs w:val="28"/>
        </w:rPr>
        <w:t xml:space="preserve"> услуги), в соответствии с кадровыми и материально-техническими условиями с учетом специфики обучающихся по АООП типа </w:t>
      </w:r>
      <w:r w:rsidRPr="0088349E">
        <w:rPr>
          <w:rFonts w:ascii="Times New Roman" w:hAnsi="Times New Roman" w:cs="Times New Roman"/>
          <w:sz w:val="28"/>
          <w:szCs w:val="28"/>
          <w:lang w:val="en-US"/>
        </w:rPr>
        <w:t>j</w:t>
      </w:r>
      <w:r w:rsidRPr="0088349E">
        <w:rPr>
          <w:rFonts w:ascii="Times New Roman" w:hAnsi="Times New Roman" w:cs="Times New Roman"/>
          <w:sz w:val="28"/>
          <w:szCs w:val="28"/>
        </w:rPr>
        <w:t>;</w:t>
      </w:r>
    </w:p>
    <w:p w:rsidR="00F4285B" w:rsidRPr="0088349E" w:rsidRDefault="00F4285B" w:rsidP="0088349E">
      <w:pPr>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b/>
          <w:bCs/>
          <w:i/>
          <w:sz w:val="28"/>
          <w:szCs w:val="28"/>
        </w:rPr>
        <w:t xml:space="preserve">НЗ </w:t>
      </w:r>
      <w:r w:rsidRPr="0088349E">
        <w:rPr>
          <w:rFonts w:ascii="Times New Roman" w:hAnsi="Times New Roman" w:cs="Times New Roman"/>
          <w:b/>
          <w:bCs/>
          <w:i/>
          <w:sz w:val="28"/>
          <w:szCs w:val="28"/>
          <w:vertAlign w:val="superscript"/>
          <w:lang w:val="en-US"/>
        </w:rPr>
        <w:t>j</w:t>
      </w:r>
      <w:r w:rsidRPr="0088349E">
        <w:rPr>
          <w:rFonts w:ascii="Times New Roman" w:hAnsi="Times New Roman" w:cs="Times New Roman"/>
          <w:b/>
          <w:bCs/>
          <w:i/>
          <w:sz w:val="28"/>
          <w:szCs w:val="28"/>
          <w:vertAlign w:val="superscript"/>
        </w:rPr>
        <w:t xml:space="preserve"> </w:t>
      </w:r>
      <w:r w:rsidRPr="0088349E">
        <w:rPr>
          <w:rFonts w:ascii="Times New Roman" w:hAnsi="Times New Roman" w:cs="Times New Roman"/>
          <w:b/>
          <w:bCs/>
          <w:i/>
          <w:sz w:val="28"/>
          <w:szCs w:val="28"/>
          <w:vertAlign w:val="subscript"/>
        </w:rPr>
        <w:t xml:space="preserve">пк </w:t>
      </w:r>
      <w:r w:rsidRPr="0088349E">
        <w:rPr>
          <w:rFonts w:ascii="Times New Roman" w:hAnsi="Times New Roman" w:cs="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88349E">
        <w:rPr>
          <w:rFonts w:ascii="Times New Roman" w:hAnsi="Times New Roman" w:cs="Times New Roman"/>
          <w:sz w:val="28"/>
          <w:szCs w:val="28"/>
          <w:lang w:val="en-US"/>
        </w:rPr>
        <w:t>j</w:t>
      </w:r>
      <w:r w:rsidRPr="0088349E">
        <w:rPr>
          <w:rFonts w:ascii="Times New Roman" w:hAnsi="Times New Roman" w:cs="Times New Roman"/>
          <w:sz w:val="28"/>
          <w:szCs w:val="28"/>
        </w:rPr>
        <w:t>);</w:t>
      </w:r>
    </w:p>
    <w:p w:rsidR="00F4285B" w:rsidRPr="0088349E" w:rsidRDefault="00F4285B" w:rsidP="0088349E">
      <w:pPr>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b/>
          <w:bCs/>
          <w:i/>
          <w:sz w:val="28"/>
          <w:szCs w:val="28"/>
        </w:rPr>
        <w:t>НЗ</w:t>
      </w:r>
      <w:r w:rsidRPr="0088349E">
        <w:rPr>
          <w:rFonts w:ascii="Times New Roman" w:hAnsi="Times New Roman" w:cs="Times New Roman"/>
          <w:b/>
          <w:bCs/>
          <w:i/>
          <w:sz w:val="28"/>
          <w:szCs w:val="28"/>
          <w:vertAlign w:val="subscript"/>
        </w:rPr>
        <w:t>ком</w:t>
      </w:r>
      <w:r w:rsidRPr="0088349E">
        <w:rPr>
          <w:rFonts w:ascii="Times New Roman" w:hAnsi="Times New Roman" w:cs="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F4285B" w:rsidRPr="0088349E" w:rsidRDefault="00F4285B" w:rsidP="0088349E">
      <w:pPr>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b/>
          <w:bCs/>
          <w:i/>
          <w:sz w:val="28"/>
          <w:szCs w:val="28"/>
        </w:rPr>
        <w:t xml:space="preserve">НЗ </w:t>
      </w:r>
      <w:r w:rsidRPr="0088349E">
        <w:rPr>
          <w:rFonts w:ascii="Times New Roman" w:hAnsi="Times New Roman" w:cs="Times New Roman"/>
          <w:b/>
          <w:bCs/>
          <w:i/>
          <w:sz w:val="28"/>
          <w:szCs w:val="28"/>
          <w:vertAlign w:val="superscript"/>
          <w:lang w:val="en-US"/>
        </w:rPr>
        <w:t>j</w:t>
      </w:r>
      <w:r w:rsidRPr="0088349E">
        <w:rPr>
          <w:rFonts w:ascii="Times New Roman" w:hAnsi="Times New Roman" w:cs="Times New Roman"/>
          <w:b/>
          <w:bCs/>
          <w:i/>
          <w:sz w:val="28"/>
          <w:szCs w:val="28"/>
          <w:vertAlign w:val="subscript"/>
        </w:rPr>
        <w:t>ни</w:t>
      </w:r>
      <w:r w:rsidRPr="0088349E">
        <w:rPr>
          <w:rFonts w:ascii="Times New Roman" w:hAnsi="Times New Roman" w:cs="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w:t>
      </w:r>
      <w:r w:rsidRPr="0088349E">
        <w:rPr>
          <w:rFonts w:ascii="Times New Roman" w:hAnsi="Times New Roman" w:cs="Times New Roman"/>
          <w:spacing w:val="-2"/>
          <w:sz w:val="28"/>
          <w:szCs w:val="28"/>
        </w:rPr>
        <w:t>государственных (муниципальных)</w:t>
      </w:r>
      <w:r w:rsidRPr="0088349E">
        <w:rPr>
          <w:rFonts w:ascii="Times New Roman" w:hAnsi="Times New Roman" w:cs="Times New Roman"/>
          <w:sz w:val="28"/>
          <w:szCs w:val="28"/>
        </w:rPr>
        <w:t xml:space="preserve">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88349E">
        <w:rPr>
          <w:rFonts w:ascii="Times New Roman" w:hAnsi="Times New Roman" w:cs="Times New Roman"/>
          <w:sz w:val="28"/>
          <w:szCs w:val="28"/>
          <w:lang w:val="en-US"/>
        </w:rPr>
        <w:t>j</w:t>
      </w:r>
      <w:r w:rsidRPr="0088349E">
        <w:rPr>
          <w:rFonts w:ascii="Times New Roman" w:hAnsi="Times New Roman" w:cs="Times New Roman"/>
          <w:sz w:val="28"/>
          <w:szCs w:val="28"/>
        </w:rPr>
        <w:t>;</w:t>
      </w:r>
    </w:p>
    <w:p w:rsidR="00F4285B" w:rsidRPr="0088349E" w:rsidRDefault="00F4285B" w:rsidP="0088349E">
      <w:pPr>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b/>
          <w:bCs/>
          <w:i/>
          <w:sz w:val="28"/>
          <w:szCs w:val="28"/>
        </w:rPr>
        <w:t>НЗ</w:t>
      </w:r>
      <w:r w:rsidRPr="0088349E">
        <w:rPr>
          <w:rFonts w:ascii="Times New Roman" w:hAnsi="Times New Roman" w:cs="Times New Roman"/>
          <w:b/>
          <w:bCs/>
          <w:i/>
          <w:sz w:val="28"/>
          <w:szCs w:val="28"/>
          <w:vertAlign w:val="subscript"/>
        </w:rPr>
        <w:t xml:space="preserve">ди </w:t>
      </w:r>
      <w:r w:rsidRPr="0088349E">
        <w:rPr>
          <w:rFonts w:ascii="Times New Roman" w:hAnsi="Times New Roman" w:cs="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F4285B" w:rsidRPr="0088349E" w:rsidRDefault="00F4285B" w:rsidP="0088349E">
      <w:pPr>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b/>
          <w:bCs/>
          <w:i/>
          <w:sz w:val="28"/>
          <w:szCs w:val="28"/>
        </w:rPr>
        <w:t>НЗ</w:t>
      </w:r>
      <w:r w:rsidRPr="0088349E">
        <w:rPr>
          <w:rFonts w:ascii="Times New Roman" w:hAnsi="Times New Roman" w:cs="Times New Roman"/>
          <w:b/>
          <w:bCs/>
          <w:i/>
          <w:sz w:val="28"/>
          <w:szCs w:val="28"/>
          <w:vertAlign w:val="subscript"/>
        </w:rPr>
        <w:t>вс</w:t>
      </w:r>
      <w:r w:rsidRPr="0088349E">
        <w:rPr>
          <w:rFonts w:ascii="Times New Roman" w:hAnsi="Times New Roman" w:cs="Times New Roman"/>
          <w:sz w:val="28"/>
          <w:szCs w:val="28"/>
        </w:rPr>
        <w:t xml:space="preserve"> - нормативные затраты на приобретение услуг связи;</w:t>
      </w:r>
    </w:p>
    <w:p w:rsidR="00F4285B" w:rsidRPr="0088349E" w:rsidRDefault="00F4285B" w:rsidP="0088349E">
      <w:pPr>
        <w:tabs>
          <w:tab w:val="left" w:pos="8222"/>
        </w:tabs>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b/>
          <w:bCs/>
          <w:i/>
          <w:sz w:val="28"/>
          <w:szCs w:val="28"/>
        </w:rPr>
        <w:lastRenderedPageBreak/>
        <w:t xml:space="preserve">НЗ </w:t>
      </w:r>
      <w:r w:rsidRPr="0088349E">
        <w:rPr>
          <w:rFonts w:ascii="Times New Roman" w:hAnsi="Times New Roman" w:cs="Times New Roman"/>
          <w:b/>
          <w:bCs/>
          <w:i/>
          <w:sz w:val="28"/>
          <w:szCs w:val="28"/>
          <w:vertAlign w:val="superscript"/>
          <w:lang w:val="en-US"/>
        </w:rPr>
        <w:t>j</w:t>
      </w:r>
      <w:r w:rsidRPr="0088349E">
        <w:rPr>
          <w:rFonts w:ascii="Times New Roman" w:hAnsi="Times New Roman" w:cs="Times New Roman"/>
          <w:b/>
          <w:bCs/>
          <w:i/>
          <w:sz w:val="28"/>
          <w:szCs w:val="28"/>
          <w:vertAlign w:val="subscript"/>
        </w:rPr>
        <w:t xml:space="preserve">тр </w:t>
      </w:r>
      <w:r w:rsidRPr="0088349E">
        <w:rPr>
          <w:rFonts w:ascii="Times New Roman" w:hAnsi="Times New Roman" w:cs="Times New Roman"/>
          <w:sz w:val="28"/>
          <w:szCs w:val="28"/>
        </w:rPr>
        <w:t xml:space="preserve">- нормативные затраты на приобретение транспортных услуг по АООП типа </w:t>
      </w:r>
      <w:r w:rsidRPr="0088349E">
        <w:rPr>
          <w:rFonts w:ascii="Times New Roman" w:hAnsi="Times New Roman" w:cs="Times New Roman"/>
          <w:sz w:val="28"/>
          <w:szCs w:val="28"/>
          <w:lang w:val="en-US"/>
        </w:rPr>
        <w:t>j</w:t>
      </w:r>
      <w:r w:rsidRPr="0088349E">
        <w:rPr>
          <w:rFonts w:ascii="Times New Roman" w:hAnsi="Times New Roman" w:cs="Times New Roman"/>
          <w:sz w:val="28"/>
          <w:szCs w:val="28"/>
        </w:rPr>
        <w:t xml:space="preserve"> (в соответствии с кадровыми и материально-техническими условиями с учетом специфики обучающихся);</w:t>
      </w:r>
    </w:p>
    <w:p w:rsidR="00F4285B" w:rsidRPr="0088349E" w:rsidRDefault="00F4285B" w:rsidP="0088349E">
      <w:pPr>
        <w:tabs>
          <w:tab w:val="left" w:pos="8222"/>
        </w:tabs>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b/>
          <w:bCs/>
          <w:i/>
          <w:sz w:val="28"/>
          <w:szCs w:val="28"/>
        </w:rPr>
        <w:t xml:space="preserve">НЗ </w:t>
      </w:r>
      <w:r w:rsidRPr="0088349E">
        <w:rPr>
          <w:rFonts w:ascii="Times New Roman" w:hAnsi="Times New Roman" w:cs="Times New Roman"/>
          <w:b/>
          <w:bCs/>
          <w:i/>
          <w:sz w:val="28"/>
          <w:szCs w:val="28"/>
          <w:vertAlign w:val="superscript"/>
          <w:lang w:val="en-US"/>
        </w:rPr>
        <w:t>j</w:t>
      </w:r>
      <w:r w:rsidRPr="0088349E">
        <w:rPr>
          <w:rFonts w:ascii="Times New Roman" w:hAnsi="Times New Roman" w:cs="Times New Roman"/>
          <w:b/>
          <w:bCs/>
          <w:i/>
          <w:sz w:val="28"/>
          <w:szCs w:val="28"/>
          <w:vertAlign w:val="subscript"/>
        </w:rPr>
        <w:t>пр</w:t>
      </w:r>
      <w:r w:rsidRPr="0088349E">
        <w:rPr>
          <w:rFonts w:ascii="Times New Roman" w:hAnsi="Times New Roman" w:cs="Times New Roman"/>
          <w:sz w:val="28"/>
          <w:szCs w:val="28"/>
        </w:rPr>
        <w:t xml:space="preserve"> - прочие нормативные затраты на общехозяйственные нужды по АООП типа </w:t>
      </w:r>
      <w:r w:rsidRPr="0088349E">
        <w:rPr>
          <w:rFonts w:ascii="Times New Roman" w:hAnsi="Times New Roman" w:cs="Times New Roman"/>
          <w:sz w:val="28"/>
          <w:szCs w:val="28"/>
          <w:lang w:val="en-US"/>
        </w:rPr>
        <w:t>j</w:t>
      </w:r>
      <w:r w:rsidRPr="0088349E">
        <w:rPr>
          <w:rFonts w:ascii="Times New Roman" w:hAnsi="Times New Roman" w:cs="Times New Roman"/>
          <w:sz w:val="28"/>
          <w:szCs w:val="28"/>
        </w:rPr>
        <w:t xml:space="preserve"> (в соответствии с кадровыми и материально-техническими условиями с учетом специфики обучающихся).</w:t>
      </w:r>
    </w:p>
    <w:p w:rsidR="00F4285B" w:rsidRPr="0088349E" w:rsidRDefault="00F4285B" w:rsidP="0088349E">
      <w:pPr>
        <w:tabs>
          <w:tab w:val="left" w:pos="8222"/>
        </w:tabs>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w:t>
      </w:r>
      <w:r w:rsidRPr="0088349E">
        <w:rPr>
          <w:rFonts w:ascii="Times New Roman" w:hAnsi="Times New Roman" w:cs="Times New Roman"/>
          <w:spacing w:val="-2"/>
          <w:sz w:val="28"/>
          <w:szCs w:val="28"/>
        </w:rPr>
        <w:t>государственной (муниципальной)</w:t>
      </w:r>
      <w:r w:rsidRPr="0088349E">
        <w:rPr>
          <w:rFonts w:ascii="Times New Roman" w:hAnsi="Times New Roman" w:cs="Times New Roman"/>
          <w:sz w:val="28"/>
          <w:szCs w:val="28"/>
        </w:rPr>
        <w:t xml:space="preserve"> услуги (вспомогательного, технического, административно-управленческого и прочего персонала, не принимающего непосредственного участия в оказании </w:t>
      </w:r>
      <w:r w:rsidRPr="0088349E">
        <w:rPr>
          <w:rFonts w:ascii="Times New Roman" w:hAnsi="Times New Roman" w:cs="Times New Roman"/>
          <w:spacing w:val="-2"/>
          <w:sz w:val="28"/>
          <w:szCs w:val="28"/>
        </w:rPr>
        <w:t>государственной (муниципальной)</w:t>
      </w:r>
      <w:r w:rsidRPr="0088349E">
        <w:rPr>
          <w:rFonts w:ascii="Times New Roman" w:hAnsi="Times New Roman" w:cs="Times New Roman"/>
          <w:sz w:val="28"/>
          <w:szCs w:val="28"/>
        </w:rPr>
        <w:t xml:space="preserve"> услуги, </w:t>
      </w:r>
      <w:r w:rsidRPr="0088349E">
        <w:rPr>
          <w:rFonts w:ascii="Times New Roman" w:hAnsi="Times New Roman" w:cs="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8349E">
        <w:rPr>
          <w:rFonts w:ascii="Times New Roman" w:hAnsi="Times New Roman" w:cs="Times New Roman"/>
          <w:sz w:val="28"/>
          <w:szCs w:val="28"/>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F4285B" w:rsidRPr="0088349E" w:rsidRDefault="00F4285B" w:rsidP="0088349E">
      <w:pPr>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xml:space="preserve">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w:t>
      </w:r>
      <w:r w:rsidRPr="0088349E">
        <w:rPr>
          <w:rFonts w:ascii="Times New Roman" w:hAnsi="Times New Roman" w:cs="Times New Roman"/>
          <w:spacing w:val="-2"/>
          <w:sz w:val="28"/>
          <w:szCs w:val="28"/>
        </w:rPr>
        <w:t>государственной (муниципальной)</w:t>
      </w:r>
      <w:r w:rsidRPr="0088349E">
        <w:rPr>
          <w:rFonts w:ascii="Times New Roman" w:hAnsi="Times New Roman" w:cs="Times New Roman"/>
          <w:sz w:val="28"/>
          <w:szCs w:val="28"/>
        </w:rPr>
        <w:t xml:space="preserve"> услуги и включают в себя:</w:t>
      </w:r>
    </w:p>
    <w:p w:rsidR="00F4285B" w:rsidRPr="0088349E" w:rsidRDefault="00F4285B" w:rsidP="0088349E">
      <w:pPr>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1) нормативные затраты на холодное водоснабжение и водоотведение, ассенизацию, канализацию;</w:t>
      </w:r>
    </w:p>
    <w:p w:rsidR="00F4285B" w:rsidRPr="0088349E" w:rsidRDefault="00F4285B" w:rsidP="0088349E">
      <w:pPr>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2) нормативные затраты на горячее водоснабжение;</w:t>
      </w:r>
    </w:p>
    <w:p w:rsidR="00F4285B" w:rsidRPr="0088349E" w:rsidRDefault="00F4285B" w:rsidP="0088349E">
      <w:pPr>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4285B" w:rsidRPr="0088349E" w:rsidRDefault="00F4285B" w:rsidP="0088349E">
      <w:pPr>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F4285B" w:rsidRPr="0088349E" w:rsidRDefault="00F4285B" w:rsidP="0088349E">
      <w:pPr>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xml:space="preserve">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w:t>
      </w:r>
      <w:r w:rsidRPr="0088349E">
        <w:rPr>
          <w:rFonts w:ascii="Times New Roman" w:hAnsi="Times New Roman" w:cs="Times New Roman"/>
          <w:spacing w:val="-2"/>
          <w:sz w:val="28"/>
          <w:szCs w:val="28"/>
        </w:rPr>
        <w:t>государственной (муниципальной)</w:t>
      </w:r>
      <w:r w:rsidRPr="0088349E">
        <w:rPr>
          <w:rFonts w:ascii="Times New Roman" w:hAnsi="Times New Roman" w:cs="Times New Roman"/>
          <w:sz w:val="28"/>
          <w:szCs w:val="28"/>
        </w:rPr>
        <w:t xml:space="preserve"> услуги, на тариф, установленный на соответствующий год.</w:t>
      </w:r>
    </w:p>
    <w:p w:rsidR="00F4285B" w:rsidRPr="0088349E" w:rsidRDefault="00F4285B" w:rsidP="0088349E">
      <w:pPr>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Нормативные затраты на содержание недвижимого имущества включают в себя:</w:t>
      </w:r>
    </w:p>
    <w:p w:rsidR="00F4285B" w:rsidRPr="0088349E" w:rsidRDefault="00F4285B" w:rsidP="0088349E">
      <w:pPr>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нормативные затраты на эксплуатацию системы охранной сигнализации и противопожарной безопасности;</w:t>
      </w:r>
    </w:p>
    <w:p w:rsidR="00F4285B" w:rsidRPr="0088349E" w:rsidRDefault="00F4285B" w:rsidP="0088349E">
      <w:pPr>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нормативные затраты на аренду недвижимого имущества;</w:t>
      </w:r>
    </w:p>
    <w:p w:rsidR="00F4285B" w:rsidRPr="0088349E" w:rsidRDefault="00F4285B" w:rsidP="0088349E">
      <w:pPr>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нормативные затраты на проведение текущего ремонта объектов недвижимого имущества;</w:t>
      </w:r>
    </w:p>
    <w:p w:rsidR="00F4285B" w:rsidRPr="0088349E" w:rsidRDefault="00F4285B" w:rsidP="0088349E">
      <w:pPr>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F4285B" w:rsidRPr="0088349E" w:rsidRDefault="00F4285B" w:rsidP="0088349E">
      <w:pPr>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lastRenderedPageBreak/>
        <w:t>- прочие нормативные затраты на содержание недвижимого имущества.</w:t>
      </w:r>
    </w:p>
    <w:p w:rsidR="00F4285B" w:rsidRPr="0088349E" w:rsidRDefault="00F4285B" w:rsidP="0088349E">
      <w:pPr>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F4285B" w:rsidRPr="0088349E" w:rsidRDefault="00F4285B" w:rsidP="0088349E">
      <w:pPr>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F4285B" w:rsidRPr="0088349E" w:rsidRDefault="00F4285B" w:rsidP="0088349E">
      <w:pPr>
        <w:spacing w:after="0" w:line="240" w:lineRule="auto"/>
        <w:rPr>
          <w:rFonts w:ascii="Times New Roman" w:hAnsi="Times New Roman" w:cs="Times New Roman"/>
          <w:sz w:val="28"/>
          <w:szCs w:val="28"/>
        </w:rPr>
      </w:pPr>
    </w:p>
    <w:p w:rsidR="00CA5A90" w:rsidRPr="0088349E" w:rsidRDefault="00CA5A90" w:rsidP="0088349E">
      <w:pPr>
        <w:spacing w:after="0" w:line="240" w:lineRule="auto"/>
        <w:rPr>
          <w:rFonts w:ascii="Times New Roman" w:hAnsi="Times New Roman" w:cs="Times New Roman"/>
          <w:sz w:val="28"/>
          <w:szCs w:val="28"/>
        </w:rPr>
      </w:pPr>
    </w:p>
    <w:p w:rsidR="00CA5A90" w:rsidRPr="0088349E" w:rsidRDefault="00CA5A90" w:rsidP="0088349E">
      <w:pPr>
        <w:spacing w:after="0" w:line="240" w:lineRule="auto"/>
        <w:rPr>
          <w:rFonts w:ascii="Times New Roman" w:hAnsi="Times New Roman" w:cs="Times New Roman"/>
          <w:sz w:val="28"/>
          <w:szCs w:val="28"/>
        </w:rPr>
      </w:pPr>
    </w:p>
    <w:p w:rsidR="00CA5A90" w:rsidRPr="0088349E" w:rsidRDefault="00CA5A90" w:rsidP="0088349E">
      <w:pPr>
        <w:spacing w:after="0" w:line="240" w:lineRule="auto"/>
        <w:rPr>
          <w:rFonts w:ascii="Times New Roman" w:hAnsi="Times New Roman" w:cs="Times New Roman"/>
          <w:sz w:val="28"/>
          <w:szCs w:val="28"/>
        </w:rPr>
      </w:pPr>
    </w:p>
    <w:p w:rsidR="00CA5A90" w:rsidRPr="0088349E" w:rsidRDefault="00CA5A90" w:rsidP="0088349E">
      <w:pPr>
        <w:spacing w:after="0" w:line="240" w:lineRule="auto"/>
        <w:rPr>
          <w:rFonts w:ascii="Times New Roman" w:hAnsi="Times New Roman" w:cs="Times New Roman"/>
          <w:sz w:val="28"/>
          <w:szCs w:val="28"/>
        </w:rPr>
      </w:pPr>
    </w:p>
    <w:p w:rsidR="00CA5A90" w:rsidRPr="0088349E" w:rsidRDefault="00CA5A90" w:rsidP="0088349E">
      <w:pPr>
        <w:spacing w:after="0" w:line="240" w:lineRule="auto"/>
        <w:rPr>
          <w:rFonts w:ascii="Times New Roman" w:hAnsi="Times New Roman" w:cs="Times New Roman"/>
          <w:sz w:val="28"/>
          <w:szCs w:val="28"/>
        </w:rPr>
      </w:pPr>
    </w:p>
    <w:p w:rsidR="00CA5A90" w:rsidRPr="0088349E" w:rsidRDefault="00CA5A90" w:rsidP="0088349E">
      <w:pPr>
        <w:spacing w:after="0" w:line="240" w:lineRule="auto"/>
        <w:rPr>
          <w:rFonts w:ascii="Times New Roman" w:hAnsi="Times New Roman" w:cs="Times New Roman"/>
          <w:sz w:val="28"/>
          <w:szCs w:val="28"/>
        </w:rPr>
      </w:pPr>
    </w:p>
    <w:p w:rsidR="00CA5A90" w:rsidRPr="0088349E" w:rsidRDefault="00CA5A90" w:rsidP="0088349E">
      <w:pPr>
        <w:spacing w:after="0" w:line="240" w:lineRule="auto"/>
        <w:rPr>
          <w:rFonts w:ascii="Times New Roman" w:hAnsi="Times New Roman" w:cs="Times New Roman"/>
          <w:sz w:val="28"/>
          <w:szCs w:val="28"/>
        </w:rPr>
      </w:pPr>
    </w:p>
    <w:p w:rsidR="00CA5A90" w:rsidRPr="0088349E" w:rsidRDefault="00CA5A90" w:rsidP="0088349E">
      <w:pPr>
        <w:spacing w:after="0" w:line="240" w:lineRule="auto"/>
        <w:rPr>
          <w:rFonts w:ascii="Times New Roman" w:hAnsi="Times New Roman" w:cs="Times New Roman"/>
          <w:sz w:val="28"/>
          <w:szCs w:val="28"/>
        </w:rPr>
      </w:pPr>
    </w:p>
    <w:p w:rsidR="00CA5A90" w:rsidRPr="0088349E" w:rsidRDefault="00CA5A90" w:rsidP="0088349E">
      <w:pPr>
        <w:spacing w:after="0" w:line="240" w:lineRule="auto"/>
        <w:rPr>
          <w:rFonts w:ascii="Times New Roman" w:hAnsi="Times New Roman" w:cs="Times New Roman"/>
          <w:sz w:val="28"/>
          <w:szCs w:val="28"/>
        </w:rPr>
      </w:pPr>
    </w:p>
    <w:p w:rsidR="00CA5A90" w:rsidRPr="0088349E" w:rsidRDefault="00CA5A90" w:rsidP="0088349E">
      <w:pPr>
        <w:spacing w:after="0" w:line="240" w:lineRule="auto"/>
        <w:rPr>
          <w:rFonts w:ascii="Times New Roman" w:hAnsi="Times New Roman" w:cs="Times New Roman"/>
          <w:sz w:val="28"/>
          <w:szCs w:val="28"/>
        </w:rPr>
      </w:pPr>
    </w:p>
    <w:p w:rsidR="00CA5A90" w:rsidRPr="0088349E" w:rsidRDefault="00CA5A90" w:rsidP="0088349E">
      <w:pPr>
        <w:spacing w:after="0" w:line="240" w:lineRule="auto"/>
        <w:rPr>
          <w:rFonts w:ascii="Times New Roman" w:hAnsi="Times New Roman" w:cs="Times New Roman"/>
          <w:sz w:val="28"/>
          <w:szCs w:val="28"/>
        </w:rPr>
      </w:pPr>
    </w:p>
    <w:p w:rsidR="00CA5A90" w:rsidRPr="0088349E" w:rsidRDefault="00CA5A90" w:rsidP="0088349E">
      <w:pPr>
        <w:spacing w:after="0" w:line="240" w:lineRule="auto"/>
        <w:rPr>
          <w:rFonts w:ascii="Times New Roman" w:hAnsi="Times New Roman" w:cs="Times New Roman"/>
          <w:sz w:val="28"/>
          <w:szCs w:val="28"/>
        </w:rPr>
      </w:pPr>
    </w:p>
    <w:p w:rsidR="00CA5A90" w:rsidRPr="0088349E" w:rsidRDefault="00CA5A90" w:rsidP="0088349E">
      <w:pPr>
        <w:spacing w:after="0" w:line="240" w:lineRule="auto"/>
        <w:rPr>
          <w:rFonts w:ascii="Times New Roman" w:hAnsi="Times New Roman" w:cs="Times New Roman"/>
          <w:sz w:val="28"/>
          <w:szCs w:val="28"/>
        </w:rPr>
      </w:pPr>
    </w:p>
    <w:p w:rsidR="00CA5A90" w:rsidRPr="0088349E" w:rsidRDefault="00CA5A90" w:rsidP="0088349E">
      <w:pPr>
        <w:spacing w:after="0" w:line="240" w:lineRule="auto"/>
        <w:rPr>
          <w:rFonts w:ascii="Times New Roman" w:hAnsi="Times New Roman" w:cs="Times New Roman"/>
          <w:sz w:val="28"/>
          <w:szCs w:val="28"/>
        </w:rPr>
      </w:pPr>
    </w:p>
    <w:p w:rsidR="00CA5A90" w:rsidRPr="0088349E" w:rsidRDefault="00CA5A90" w:rsidP="0088349E">
      <w:pPr>
        <w:spacing w:after="0" w:line="240" w:lineRule="auto"/>
        <w:rPr>
          <w:rFonts w:ascii="Times New Roman" w:hAnsi="Times New Roman" w:cs="Times New Roman"/>
          <w:sz w:val="28"/>
          <w:szCs w:val="28"/>
        </w:rPr>
      </w:pPr>
    </w:p>
    <w:p w:rsidR="00CA5A90" w:rsidRPr="0088349E" w:rsidRDefault="00CA5A90" w:rsidP="0088349E">
      <w:pPr>
        <w:spacing w:after="0" w:line="240" w:lineRule="auto"/>
        <w:rPr>
          <w:rFonts w:ascii="Times New Roman" w:hAnsi="Times New Roman" w:cs="Times New Roman"/>
          <w:sz w:val="28"/>
          <w:szCs w:val="28"/>
        </w:rPr>
      </w:pPr>
    </w:p>
    <w:p w:rsidR="00CA5A90" w:rsidRPr="0088349E" w:rsidRDefault="00CA5A90" w:rsidP="0088349E">
      <w:pPr>
        <w:spacing w:after="0" w:line="240" w:lineRule="auto"/>
        <w:rPr>
          <w:rFonts w:ascii="Times New Roman" w:hAnsi="Times New Roman" w:cs="Times New Roman"/>
          <w:sz w:val="28"/>
          <w:szCs w:val="28"/>
        </w:rPr>
      </w:pPr>
    </w:p>
    <w:p w:rsidR="00CA5A90" w:rsidRPr="0088349E" w:rsidRDefault="00CA5A90" w:rsidP="0088349E">
      <w:pPr>
        <w:spacing w:after="0" w:line="240" w:lineRule="auto"/>
        <w:rPr>
          <w:rFonts w:ascii="Times New Roman" w:hAnsi="Times New Roman" w:cs="Times New Roman"/>
          <w:sz w:val="28"/>
          <w:szCs w:val="28"/>
        </w:rPr>
      </w:pPr>
    </w:p>
    <w:p w:rsidR="00CA5A90" w:rsidRDefault="00CA5A90" w:rsidP="0088349E">
      <w:pPr>
        <w:spacing w:after="0" w:line="240" w:lineRule="auto"/>
        <w:rPr>
          <w:rFonts w:ascii="Times New Roman" w:hAnsi="Times New Roman" w:cs="Times New Roman"/>
          <w:sz w:val="28"/>
          <w:szCs w:val="28"/>
        </w:rPr>
      </w:pPr>
    </w:p>
    <w:p w:rsidR="00C53563" w:rsidRDefault="00C53563" w:rsidP="0088349E">
      <w:pPr>
        <w:spacing w:after="0" w:line="240" w:lineRule="auto"/>
        <w:rPr>
          <w:rFonts w:ascii="Times New Roman" w:hAnsi="Times New Roman" w:cs="Times New Roman"/>
          <w:sz w:val="28"/>
          <w:szCs w:val="28"/>
        </w:rPr>
      </w:pPr>
    </w:p>
    <w:p w:rsidR="00C53563" w:rsidRDefault="00C53563" w:rsidP="0088349E">
      <w:pPr>
        <w:spacing w:after="0" w:line="240" w:lineRule="auto"/>
        <w:rPr>
          <w:rFonts w:ascii="Times New Roman" w:hAnsi="Times New Roman" w:cs="Times New Roman"/>
          <w:sz w:val="28"/>
          <w:szCs w:val="28"/>
        </w:rPr>
      </w:pPr>
    </w:p>
    <w:p w:rsidR="00C53563" w:rsidRDefault="00C53563" w:rsidP="0088349E">
      <w:pPr>
        <w:spacing w:after="0" w:line="240" w:lineRule="auto"/>
        <w:rPr>
          <w:rFonts w:ascii="Times New Roman" w:hAnsi="Times New Roman" w:cs="Times New Roman"/>
          <w:sz w:val="28"/>
          <w:szCs w:val="28"/>
        </w:rPr>
      </w:pPr>
    </w:p>
    <w:p w:rsidR="00C53563" w:rsidRDefault="00C53563" w:rsidP="0088349E">
      <w:pPr>
        <w:spacing w:after="0" w:line="240" w:lineRule="auto"/>
        <w:rPr>
          <w:rFonts w:ascii="Times New Roman" w:hAnsi="Times New Roman" w:cs="Times New Roman"/>
          <w:sz w:val="28"/>
          <w:szCs w:val="28"/>
        </w:rPr>
      </w:pPr>
    </w:p>
    <w:p w:rsidR="00C53563" w:rsidRDefault="00C53563" w:rsidP="0088349E">
      <w:pPr>
        <w:spacing w:after="0" w:line="240" w:lineRule="auto"/>
        <w:rPr>
          <w:rFonts w:ascii="Times New Roman" w:hAnsi="Times New Roman" w:cs="Times New Roman"/>
          <w:sz w:val="28"/>
          <w:szCs w:val="28"/>
        </w:rPr>
      </w:pPr>
    </w:p>
    <w:p w:rsidR="00C53563" w:rsidRDefault="00C53563" w:rsidP="0088349E">
      <w:pPr>
        <w:spacing w:after="0" w:line="240" w:lineRule="auto"/>
        <w:rPr>
          <w:rFonts w:ascii="Times New Roman" w:hAnsi="Times New Roman" w:cs="Times New Roman"/>
          <w:sz w:val="28"/>
          <w:szCs w:val="28"/>
        </w:rPr>
      </w:pPr>
    </w:p>
    <w:p w:rsidR="00C53563" w:rsidRDefault="00C53563" w:rsidP="0088349E">
      <w:pPr>
        <w:spacing w:after="0" w:line="240" w:lineRule="auto"/>
        <w:rPr>
          <w:rFonts w:ascii="Times New Roman" w:hAnsi="Times New Roman" w:cs="Times New Roman"/>
          <w:sz w:val="28"/>
          <w:szCs w:val="28"/>
        </w:rPr>
      </w:pPr>
    </w:p>
    <w:p w:rsidR="00C53563" w:rsidRDefault="00C53563" w:rsidP="0088349E">
      <w:pPr>
        <w:spacing w:after="0" w:line="240" w:lineRule="auto"/>
        <w:rPr>
          <w:rFonts w:ascii="Times New Roman" w:hAnsi="Times New Roman" w:cs="Times New Roman"/>
          <w:sz w:val="28"/>
          <w:szCs w:val="28"/>
        </w:rPr>
      </w:pPr>
    </w:p>
    <w:p w:rsidR="00C53563" w:rsidRDefault="00C53563" w:rsidP="0088349E">
      <w:pPr>
        <w:spacing w:after="0" w:line="240" w:lineRule="auto"/>
        <w:rPr>
          <w:rFonts w:ascii="Times New Roman" w:hAnsi="Times New Roman" w:cs="Times New Roman"/>
          <w:sz w:val="28"/>
          <w:szCs w:val="28"/>
        </w:rPr>
      </w:pPr>
    </w:p>
    <w:p w:rsidR="00C53563" w:rsidRDefault="00C53563" w:rsidP="0088349E">
      <w:pPr>
        <w:spacing w:after="0" w:line="240" w:lineRule="auto"/>
        <w:rPr>
          <w:rFonts w:ascii="Times New Roman" w:hAnsi="Times New Roman" w:cs="Times New Roman"/>
          <w:sz w:val="28"/>
          <w:szCs w:val="28"/>
        </w:rPr>
      </w:pPr>
    </w:p>
    <w:p w:rsidR="00C53563" w:rsidRDefault="00C53563" w:rsidP="0088349E">
      <w:pPr>
        <w:spacing w:after="0" w:line="240" w:lineRule="auto"/>
        <w:rPr>
          <w:rFonts w:ascii="Times New Roman" w:hAnsi="Times New Roman" w:cs="Times New Roman"/>
          <w:sz w:val="28"/>
          <w:szCs w:val="28"/>
        </w:rPr>
      </w:pPr>
    </w:p>
    <w:p w:rsidR="00C53563" w:rsidRPr="0088349E" w:rsidRDefault="00C53563" w:rsidP="0088349E">
      <w:pPr>
        <w:spacing w:after="0" w:line="240" w:lineRule="auto"/>
        <w:rPr>
          <w:rFonts w:ascii="Times New Roman" w:hAnsi="Times New Roman" w:cs="Times New Roman"/>
          <w:sz w:val="28"/>
          <w:szCs w:val="28"/>
        </w:rPr>
      </w:pPr>
    </w:p>
    <w:p w:rsidR="00CA5A90" w:rsidRPr="0088349E" w:rsidRDefault="00CA5A90" w:rsidP="0088349E">
      <w:pPr>
        <w:spacing w:after="0" w:line="240" w:lineRule="auto"/>
        <w:rPr>
          <w:rFonts w:ascii="Times New Roman" w:hAnsi="Times New Roman" w:cs="Times New Roman"/>
          <w:sz w:val="28"/>
          <w:szCs w:val="28"/>
        </w:rPr>
      </w:pPr>
    </w:p>
    <w:p w:rsidR="00E14FE3" w:rsidRPr="0088349E" w:rsidRDefault="00CA5A90" w:rsidP="0088349E">
      <w:pPr>
        <w:spacing w:after="0" w:line="240" w:lineRule="auto"/>
        <w:jc w:val="center"/>
        <w:rPr>
          <w:rFonts w:ascii="Times New Roman" w:hAnsi="Times New Roman" w:cs="Times New Roman"/>
          <w:b/>
          <w:sz w:val="28"/>
          <w:szCs w:val="28"/>
        </w:rPr>
      </w:pPr>
      <w:r w:rsidRPr="0088349E">
        <w:rPr>
          <w:rFonts w:ascii="Times New Roman" w:hAnsi="Times New Roman" w:cs="Times New Roman"/>
          <w:b/>
          <w:sz w:val="28"/>
          <w:szCs w:val="28"/>
        </w:rPr>
        <w:lastRenderedPageBreak/>
        <w:t xml:space="preserve">3.2.3. </w:t>
      </w:r>
      <w:r w:rsidR="00E14FE3" w:rsidRPr="0088349E">
        <w:rPr>
          <w:rFonts w:ascii="Times New Roman" w:hAnsi="Times New Roman" w:cs="Times New Roman"/>
          <w:b/>
          <w:sz w:val="28"/>
          <w:szCs w:val="28"/>
        </w:rPr>
        <w:t>Материально-технические условия реализации</w:t>
      </w:r>
    </w:p>
    <w:p w:rsidR="00E14FE3" w:rsidRPr="0088349E" w:rsidRDefault="00CE5320" w:rsidP="0088349E">
      <w:pPr>
        <w:spacing w:after="0" w:line="240" w:lineRule="auto"/>
        <w:jc w:val="center"/>
        <w:rPr>
          <w:rFonts w:ascii="Times New Roman" w:hAnsi="Times New Roman" w:cs="Times New Roman"/>
          <w:b/>
          <w:sz w:val="28"/>
          <w:szCs w:val="28"/>
        </w:rPr>
      </w:pPr>
      <w:r w:rsidRPr="0088349E">
        <w:rPr>
          <w:rFonts w:ascii="Times New Roman" w:hAnsi="Times New Roman" w:cs="Times New Roman"/>
          <w:b/>
          <w:sz w:val="28"/>
          <w:szCs w:val="28"/>
        </w:rPr>
        <w:t>А</w:t>
      </w:r>
      <w:r w:rsidR="00E14FE3" w:rsidRPr="0088349E">
        <w:rPr>
          <w:rFonts w:ascii="Times New Roman" w:hAnsi="Times New Roman" w:cs="Times New Roman"/>
          <w:b/>
          <w:sz w:val="28"/>
          <w:szCs w:val="28"/>
        </w:rPr>
        <w:t xml:space="preserve">ООП НОО </w:t>
      </w:r>
      <w:r w:rsidRPr="0088349E">
        <w:rPr>
          <w:rFonts w:ascii="Times New Roman" w:hAnsi="Times New Roman" w:cs="Times New Roman"/>
          <w:b/>
          <w:sz w:val="28"/>
          <w:szCs w:val="28"/>
        </w:rPr>
        <w:t xml:space="preserve">для обучающихся с ТНР </w:t>
      </w:r>
      <w:r w:rsidR="00E14FE3" w:rsidRPr="0088349E">
        <w:rPr>
          <w:rFonts w:ascii="Times New Roman" w:hAnsi="Times New Roman" w:cs="Times New Roman"/>
          <w:b/>
          <w:sz w:val="28"/>
          <w:szCs w:val="28"/>
        </w:rPr>
        <w:t>В МБОУ СОШ № 5</w:t>
      </w:r>
    </w:p>
    <w:p w:rsidR="00E14FE3" w:rsidRPr="0088349E" w:rsidRDefault="00E14FE3" w:rsidP="0088349E">
      <w:pPr>
        <w:spacing w:after="0" w:line="240" w:lineRule="auto"/>
        <w:ind w:firstLine="720"/>
        <w:jc w:val="center"/>
        <w:rPr>
          <w:rFonts w:ascii="Times New Roman" w:hAnsi="Times New Roman" w:cs="Times New Roman"/>
          <w:sz w:val="28"/>
          <w:szCs w:val="28"/>
        </w:rPr>
      </w:pPr>
    </w:p>
    <w:p w:rsidR="00E14FE3" w:rsidRPr="0088349E" w:rsidRDefault="00E14FE3" w:rsidP="0088349E">
      <w:pPr>
        <w:spacing w:after="0" w:line="240" w:lineRule="auto"/>
        <w:ind w:firstLine="720"/>
        <w:jc w:val="both"/>
        <w:rPr>
          <w:rFonts w:ascii="Times New Roman" w:hAnsi="Times New Roman" w:cs="Times New Roman"/>
          <w:sz w:val="28"/>
          <w:szCs w:val="28"/>
        </w:rPr>
      </w:pPr>
      <w:r w:rsidRPr="0088349E">
        <w:rPr>
          <w:rFonts w:ascii="Times New Roman" w:hAnsi="Times New Roman" w:cs="Times New Roman"/>
          <w:sz w:val="28"/>
          <w:szCs w:val="28"/>
        </w:rPr>
        <w:t>Материально-техническая база реализации ООП НОО обеспечивает соблюдение:</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санитарно-гигиенических норм образовательного процесса (требования к водоснабжению, канализации, освещению, воздушно-тепловому режиму и т. д.);</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санитарно-бытовых условий (наличие оборудованных гардеробов, санузлов, мест личной гигиены и т. д.);</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социально-бытовых условий (наличие оборудованного рабочего места, учительской);</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пожарной и электробезопасности;</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требований охраны труда.</w:t>
      </w:r>
    </w:p>
    <w:p w:rsidR="00E14FE3" w:rsidRPr="0088349E" w:rsidRDefault="00E14FE3" w:rsidP="0088349E">
      <w:pPr>
        <w:spacing w:after="0" w:line="240" w:lineRule="auto"/>
        <w:ind w:firstLine="720"/>
        <w:jc w:val="both"/>
        <w:rPr>
          <w:rFonts w:ascii="Times New Roman" w:hAnsi="Times New Roman" w:cs="Times New Roman"/>
          <w:sz w:val="28"/>
          <w:szCs w:val="28"/>
        </w:rPr>
      </w:pPr>
      <w:r w:rsidRPr="0088349E">
        <w:rPr>
          <w:rFonts w:ascii="Times New Roman" w:hAnsi="Times New Roman" w:cs="Times New Roman"/>
          <w:sz w:val="28"/>
          <w:szCs w:val="28"/>
        </w:rPr>
        <w:t>Материально-техническое и информационное оснащение образовательного процесса обеспечивает возможность:</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создания и использования информации;</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получения информации различными способами (поиск информации в сети Интернет, работа в библиотеке);</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физического развития, участия в спортивных соревнованиях и играх;</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размещения своих материалов и работ в информационной среде образовательного учреждения;</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проведения массовых мероприятий, собраний, представлений;</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организации отдыха и питания.</w:t>
      </w:r>
    </w:p>
    <w:p w:rsidR="00E14FE3" w:rsidRPr="0088349E" w:rsidRDefault="00E14FE3" w:rsidP="0088349E">
      <w:pPr>
        <w:spacing w:after="0" w:line="240" w:lineRule="auto"/>
        <w:ind w:firstLine="720"/>
        <w:jc w:val="both"/>
        <w:rPr>
          <w:rFonts w:ascii="Times New Roman" w:hAnsi="Times New Roman" w:cs="Times New Roman"/>
          <w:sz w:val="28"/>
          <w:szCs w:val="28"/>
        </w:rPr>
      </w:pPr>
      <w:r w:rsidRPr="0088349E">
        <w:rPr>
          <w:rFonts w:ascii="Times New Roman" w:hAnsi="Times New Roman" w:cs="Times New Roman"/>
          <w:sz w:val="28"/>
          <w:szCs w:val="28"/>
        </w:rPr>
        <w:t>Информационно-образовательная среда школы № 5 включает в себя совокупность технологических средств (компьютеры, базы данных, программные продукты),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Имеется доступ к печатным и электронным образовательным ресурсам (ЭОР), размещенным в федеральных и региональных базах данных ЭОР. Библиотека укомплектована печатными образовательными ресурсами по предметам учебного плана, а также имеет фонд дополнительной литературы и ЭОР.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E14FE3" w:rsidRPr="0088349E" w:rsidRDefault="00E14FE3" w:rsidP="0088349E">
      <w:pPr>
        <w:spacing w:after="0" w:line="240" w:lineRule="auto"/>
        <w:ind w:firstLine="72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6"/>
        <w:gridCol w:w="6247"/>
      </w:tblGrid>
      <w:tr w:rsidR="00E14FE3" w:rsidRPr="0088349E" w:rsidTr="00CE5320">
        <w:tc>
          <w:tcPr>
            <w:tcW w:w="14425" w:type="dxa"/>
            <w:gridSpan w:val="2"/>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Характеристика материально-технической базы</w:t>
            </w:r>
          </w:p>
        </w:tc>
      </w:tr>
      <w:tr w:rsidR="00E14FE3" w:rsidRPr="0088349E" w:rsidTr="00CE5320">
        <w:tc>
          <w:tcPr>
            <w:tcW w:w="4786" w:type="dxa"/>
            <w:vAlign w:val="center"/>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Характеристика здания</w:t>
            </w:r>
          </w:p>
        </w:tc>
        <w:tc>
          <w:tcPr>
            <w:tcW w:w="9639" w:type="dxa"/>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Трехэтажное, построено в 1987 году. Капитального ремонта не было.</w:t>
            </w:r>
          </w:p>
        </w:tc>
      </w:tr>
      <w:tr w:rsidR="00E14FE3" w:rsidRPr="0088349E" w:rsidTr="00CE5320">
        <w:tc>
          <w:tcPr>
            <w:tcW w:w="4786" w:type="dxa"/>
            <w:vAlign w:val="center"/>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Характеристика классных </w:t>
            </w:r>
            <w:r w:rsidRPr="0088349E">
              <w:rPr>
                <w:rFonts w:ascii="Times New Roman" w:hAnsi="Times New Roman" w:cs="Times New Roman"/>
                <w:sz w:val="28"/>
                <w:szCs w:val="28"/>
              </w:rPr>
              <w:lastRenderedPageBreak/>
              <w:t>помещений начальной школы</w:t>
            </w:r>
          </w:p>
        </w:tc>
        <w:tc>
          <w:tcPr>
            <w:tcW w:w="9639" w:type="dxa"/>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lastRenderedPageBreak/>
              <w:t>Учебных кабинетов - 10</w:t>
            </w:r>
          </w:p>
        </w:tc>
      </w:tr>
      <w:tr w:rsidR="00E14FE3" w:rsidRPr="0088349E" w:rsidTr="00CE5320">
        <w:tc>
          <w:tcPr>
            <w:tcW w:w="4786" w:type="dxa"/>
            <w:vAlign w:val="center"/>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lastRenderedPageBreak/>
              <w:t>Библиотека</w:t>
            </w:r>
          </w:p>
        </w:tc>
        <w:tc>
          <w:tcPr>
            <w:tcW w:w="9639" w:type="dxa"/>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1</w:t>
            </w:r>
          </w:p>
        </w:tc>
      </w:tr>
      <w:tr w:rsidR="00E14FE3" w:rsidRPr="0088349E" w:rsidTr="00CE5320">
        <w:tc>
          <w:tcPr>
            <w:tcW w:w="4786" w:type="dxa"/>
            <w:vAlign w:val="center"/>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Помещение для питания</w:t>
            </w:r>
          </w:p>
        </w:tc>
        <w:tc>
          <w:tcPr>
            <w:tcW w:w="9639" w:type="dxa"/>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Столовая на 250 мест</w:t>
            </w:r>
          </w:p>
        </w:tc>
      </w:tr>
      <w:tr w:rsidR="00E14FE3" w:rsidRPr="0088349E" w:rsidTr="00CE5320">
        <w:tc>
          <w:tcPr>
            <w:tcW w:w="4786" w:type="dxa"/>
            <w:vAlign w:val="center"/>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Спортивный зал (1)</w:t>
            </w:r>
          </w:p>
        </w:tc>
        <w:tc>
          <w:tcPr>
            <w:tcW w:w="9639" w:type="dxa"/>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Площадь –300,6 кв.м,</w:t>
            </w:r>
          </w:p>
        </w:tc>
      </w:tr>
      <w:tr w:rsidR="00E14FE3" w:rsidRPr="0088349E" w:rsidTr="00CE5320">
        <w:tc>
          <w:tcPr>
            <w:tcW w:w="4786" w:type="dxa"/>
            <w:vAlign w:val="center"/>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Медицинский кабинет</w:t>
            </w:r>
          </w:p>
        </w:tc>
        <w:tc>
          <w:tcPr>
            <w:tcW w:w="9639" w:type="dxa"/>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Имеются процедурный и медицинский</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кабинеты</w:t>
            </w:r>
          </w:p>
        </w:tc>
      </w:tr>
      <w:tr w:rsidR="00E14FE3" w:rsidRPr="0088349E" w:rsidTr="00CE5320">
        <w:tc>
          <w:tcPr>
            <w:tcW w:w="4786" w:type="dxa"/>
            <w:vAlign w:val="center"/>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Средства информатизации</w:t>
            </w:r>
          </w:p>
        </w:tc>
        <w:tc>
          <w:tcPr>
            <w:tcW w:w="9639" w:type="dxa"/>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Компьютерный класс – 1, мультимедийный проектор 10, интерактивные доски (10)</w:t>
            </w:r>
          </w:p>
        </w:tc>
      </w:tr>
      <w:tr w:rsidR="00E14FE3" w:rsidRPr="0088349E" w:rsidTr="00CE5320">
        <w:tc>
          <w:tcPr>
            <w:tcW w:w="4786" w:type="dxa"/>
            <w:vAlign w:val="center"/>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Санитарно-бытовые условия</w:t>
            </w:r>
          </w:p>
        </w:tc>
        <w:tc>
          <w:tcPr>
            <w:tcW w:w="9639" w:type="dxa"/>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каждом классе оборудован гардероб; в наличии  – 1 туалет для мальчиков и 1 туалет для девочек.</w:t>
            </w:r>
          </w:p>
        </w:tc>
      </w:tr>
    </w:tbl>
    <w:p w:rsidR="00E14FE3" w:rsidRPr="0088349E" w:rsidRDefault="00E14FE3" w:rsidP="0088349E">
      <w:pPr>
        <w:spacing w:after="0" w:line="240" w:lineRule="auto"/>
        <w:jc w:val="both"/>
        <w:rPr>
          <w:rFonts w:ascii="Times New Roman" w:hAnsi="Times New Roman" w:cs="Times New Roman"/>
          <w:sz w:val="28"/>
          <w:szCs w:val="28"/>
        </w:rPr>
      </w:pPr>
    </w:p>
    <w:p w:rsidR="00E14FE3" w:rsidRPr="0088349E" w:rsidRDefault="00E14FE3" w:rsidP="0088349E">
      <w:pPr>
        <w:pStyle w:val="affff"/>
        <w:spacing w:line="240" w:lineRule="auto"/>
        <w:ind w:firstLine="851"/>
        <w:rPr>
          <w:rFonts w:ascii="Times New Roman" w:hAnsi="Times New Roman"/>
          <w:color w:val="auto"/>
          <w:spacing w:val="-2"/>
          <w:sz w:val="28"/>
          <w:szCs w:val="28"/>
        </w:rPr>
      </w:pPr>
      <w:r w:rsidRPr="0088349E">
        <w:rPr>
          <w:rFonts w:ascii="Times New Roman" w:hAnsi="Times New Roman"/>
          <w:color w:val="auto"/>
          <w:spacing w:val="-2"/>
          <w:sz w:val="28"/>
          <w:szCs w:val="28"/>
        </w:rPr>
        <w:t xml:space="preserve">В соответствии с требованиями ФГОС НОО для обеспечения всех предметных областей и внеурочной деятельности </w:t>
      </w:r>
      <w:r w:rsidRPr="0088349E">
        <w:rPr>
          <w:rFonts w:ascii="Times New Roman" w:hAnsi="Times New Roman"/>
          <w:color w:val="auto"/>
          <w:sz w:val="28"/>
          <w:szCs w:val="28"/>
        </w:rPr>
        <w:t xml:space="preserve">МБОУ СОШ № 5 </w:t>
      </w:r>
      <w:r w:rsidRPr="0088349E">
        <w:rPr>
          <w:rFonts w:ascii="Times New Roman" w:hAnsi="Times New Roman"/>
          <w:color w:val="auto"/>
          <w:spacing w:val="-2"/>
          <w:sz w:val="28"/>
          <w:szCs w:val="28"/>
        </w:rPr>
        <w:t xml:space="preserve">обеспечивает </w:t>
      </w:r>
      <w:r w:rsidRPr="0088349E">
        <w:rPr>
          <w:rFonts w:ascii="Times New Roman" w:hAnsi="Times New Roman"/>
          <w:color w:val="auto"/>
          <w:sz w:val="28"/>
          <w:szCs w:val="28"/>
        </w:rPr>
        <w:t xml:space="preserve">мебелью, презентационным оборудованием, освещением, хозяйственным </w:t>
      </w:r>
      <w:r w:rsidRPr="0088349E">
        <w:rPr>
          <w:rFonts w:ascii="Times New Roman" w:hAnsi="Times New Roman"/>
          <w:color w:val="auto"/>
          <w:spacing w:val="-2"/>
          <w:sz w:val="28"/>
          <w:szCs w:val="28"/>
        </w:rPr>
        <w:t>инвентарем и оборудуется:</w:t>
      </w:r>
    </w:p>
    <w:p w:rsidR="00E14FE3" w:rsidRPr="0088349E" w:rsidRDefault="00E14FE3" w:rsidP="0088349E">
      <w:pPr>
        <w:pStyle w:val="21"/>
        <w:tabs>
          <w:tab w:val="left" w:pos="426"/>
        </w:tabs>
        <w:spacing w:line="240" w:lineRule="auto"/>
        <w:ind w:firstLine="0"/>
        <w:rPr>
          <w:szCs w:val="28"/>
        </w:rPr>
      </w:pPr>
      <w:r w:rsidRPr="0088349E">
        <w:rPr>
          <w:szCs w:val="28"/>
        </w:rPr>
        <w:t>учебными кабинетами с автоматизированными рабочими местами обучающихся и педагогических работников;</w:t>
      </w:r>
    </w:p>
    <w:p w:rsidR="00E14FE3" w:rsidRPr="0088349E" w:rsidRDefault="00E14FE3" w:rsidP="0088349E">
      <w:pPr>
        <w:pStyle w:val="21"/>
        <w:tabs>
          <w:tab w:val="left" w:pos="426"/>
        </w:tabs>
        <w:spacing w:line="240" w:lineRule="auto"/>
        <w:ind w:firstLine="0"/>
        <w:rPr>
          <w:szCs w:val="28"/>
        </w:rPr>
      </w:pPr>
      <w:r w:rsidRPr="0088349E">
        <w:rPr>
          <w:szCs w:val="28"/>
        </w:rPr>
        <w:t>помещениями для занятий</w:t>
      </w:r>
      <w:r w:rsidRPr="0088349E">
        <w:rPr>
          <w:spacing w:val="2"/>
          <w:szCs w:val="28"/>
        </w:rPr>
        <w:t xml:space="preserve"> ино</w:t>
      </w:r>
      <w:r w:rsidRPr="0088349E">
        <w:rPr>
          <w:szCs w:val="28"/>
        </w:rPr>
        <w:t>странными языками;</w:t>
      </w:r>
    </w:p>
    <w:p w:rsidR="00E14FE3" w:rsidRPr="0088349E" w:rsidRDefault="00E14FE3" w:rsidP="0088349E">
      <w:pPr>
        <w:pStyle w:val="21"/>
        <w:tabs>
          <w:tab w:val="left" w:pos="426"/>
        </w:tabs>
        <w:spacing w:line="240" w:lineRule="auto"/>
        <w:ind w:firstLine="0"/>
        <w:rPr>
          <w:spacing w:val="-5"/>
          <w:szCs w:val="28"/>
        </w:rPr>
      </w:pPr>
      <w:r w:rsidRPr="0088349E">
        <w:rPr>
          <w:spacing w:val="-2"/>
          <w:szCs w:val="28"/>
        </w:rPr>
        <w:t xml:space="preserve">помещениями (кабинетами, мастерскими, студиями) для </w:t>
      </w:r>
      <w:r w:rsidRPr="0088349E">
        <w:rPr>
          <w:spacing w:val="-5"/>
          <w:szCs w:val="28"/>
        </w:rPr>
        <w:t>занятий музыкой,;</w:t>
      </w:r>
    </w:p>
    <w:p w:rsidR="00E14FE3" w:rsidRPr="0088349E" w:rsidRDefault="00E14FE3" w:rsidP="0088349E">
      <w:pPr>
        <w:pStyle w:val="21"/>
        <w:tabs>
          <w:tab w:val="left" w:pos="426"/>
        </w:tabs>
        <w:spacing w:line="240" w:lineRule="auto"/>
        <w:ind w:firstLine="0"/>
        <w:rPr>
          <w:szCs w:val="28"/>
        </w:rPr>
      </w:pPr>
      <w:r w:rsidRPr="0088349E">
        <w:rPr>
          <w:spacing w:val="2"/>
          <w:szCs w:val="28"/>
        </w:rPr>
        <w:t>помещениями библиотек с рабочими зонами, оборудо</w:t>
      </w:r>
      <w:r w:rsidRPr="0088349E">
        <w:rPr>
          <w:szCs w:val="28"/>
        </w:rPr>
        <w:t>ванными читальными залами и книгохранилищами, обеспечивающими сохранность книжного фонда, медиатекой;</w:t>
      </w:r>
    </w:p>
    <w:p w:rsidR="00E14FE3" w:rsidRPr="0088349E" w:rsidRDefault="00E14FE3" w:rsidP="0088349E">
      <w:pPr>
        <w:pStyle w:val="21"/>
        <w:tabs>
          <w:tab w:val="left" w:pos="426"/>
        </w:tabs>
        <w:spacing w:line="240" w:lineRule="auto"/>
        <w:ind w:firstLine="0"/>
        <w:rPr>
          <w:szCs w:val="28"/>
        </w:rPr>
      </w:pPr>
      <w:r w:rsidRPr="0088349E">
        <w:rPr>
          <w:szCs w:val="28"/>
        </w:rPr>
        <w:t>актовым залом;</w:t>
      </w:r>
    </w:p>
    <w:p w:rsidR="00E14FE3" w:rsidRPr="0088349E" w:rsidRDefault="00E14FE3" w:rsidP="0088349E">
      <w:pPr>
        <w:pStyle w:val="21"/>
        <w:tabs>
          <w:tab w:val="left" w:pos="426"/>
        </w:tabs>
        <w:spacing w:line="240" w:lineRule="auto"/>
        <w:ind w:firstLine="0"/>
        <w:rPr>
          <w:szCs w:val="28"/>
        </w:rPr>
      </w:pPr>
      <w:r w:rsidRPr="0088349E">
        <w:rPr>
          <w:szCs w:val="28"/>
        </w:rPr>
        <w:t xml:space="preserve">спортивными сооружениями (комплексами, залами, </w:t>
      </w:r>
      <w:r w:rsidRPr="0088349E">
        <w:rPr>
          <w:spacing w:val="2"/>
          <w:szCs w:val="28"/>
        </w:rPr>
        <w:t>стадионами, спортивными площадками), оснащенными игровым, спортивным оборудованием и ин</w:t>
      </w:r>
      <w:r w:rsidRPr="0088349E">
        <w:rPr>
          <w:szCs w:val="28"/>
        </w:rPr>
        <w:t>вентарем;</w:t>
      </w:r>
    </w:p>
    <w:p w:rsidR="00E14FE3" w:rsidRPr="0088349E" w:rsidRDefault="00E14FE3" w:rsidP="0088349E">
      <w:pPr>
        <w:pStyle w:val="21"/>
        <w:tabs>
          <w:tab w:val="left" w:pos="426"/>
        </w:tabs>
        <w:spacing w:line="240" w:lineRule="auto"/>
        <w:ind w:firstLine="0"/>
        <w:rPr>
          <w:szCs w:val="28"/>
        </w:rPr>
      </w:pPr>
      <w:r w:rsidRPr="0088349E">
        <w:rPr>
          <w:spacing w:val="2"/>
          <w:szCs w:val="28"/>
        </w:rPr>
        <w:t xml:space="preserve">помещениями для питания обучающихся, а также для </w:t>
      </w:r>
      <w:r w:rsidRPr="0088349E">
        <w:rPr>
          <w:szCs w:val="28"/>
        </w:rPr>
        <w:t xml:space="preserve">хранения и приготовления пищи, обеспечивающими возможность </w:t>
      </w:r>
      <w:r w:rsidRPr="0088349E">
        <w:rPr>
          <w:spacing w:val="2"/>
          <w:szCs w:val="28"/>
        </w:rPr>
        <w:t xml:space="preserve">организации качественного горячего питания, в том числе </w:t>
      </w:r>
      <w:r w:rsidRPr="0088349E">
        <w:rPr>
          <w:szCs w:val="28"/>
        </w:rPr>
        <w:t>горячих завтраков;</w:t>
      </w:r>
    </w:p>
    <w:p w:rsidR="00E14FE3" w:rsidRPr="0088349E" w:rsidRDefault="00E14FE3" w:rsidP="0088349E">
      <w:pPr>
        <w:pStyle w:val="21"/>
        <w:tabs>
          <w:tab w:val="left" w:pos="426"/>
        </w:tabs>
        <w:spacing w:line="240" w:lineRule="auto"/>
        <w:ind w:firstLine="0"/>
        <w:rPr>
          <w:szCs w:val="28"/>
        </w:rPr>
      </w:pPr>
      <w:r w:rsidRPr="0088349E">
        <w:rPr>
          <w:spacing w:val="2"/>
          <w:szCs w:val="28"/>
        </w:rPr>
        <w:t>административными и иными помещениями, оснащенными необходимым оборудованием, в том числе для орга</w:t>
      </w:r>
      <w:r w:rsidRPr="0088349E">
        <w:rPr>
          <w:szCs w:val="28"/>
        </w:rPr>
        <w:t>низации учебной деятельности процесса с детьми­инвалидами и детьми с ОВЗ;</w:t>
      </w:r>
    </w:p>
    <w:p w:rsidR="00E14FE3" w:rsidRPr="0088349E" w:rsidRDefault="00E14FE3" w:rsidP="0088349E">
      <w:pPr>
        <w:pStyle w:val="21"/>
        <w:tabs>
          <w:tab w:val="left" w:pos="426"/>
        </w:tabs>
        <w:spacing w:line="240" w:lineRule="auto"/>
        <w:ind w:firstLine="0"/>
        <w:rPr>
          <w:szCs w:val="28"/>
        </w:rPr>
      </w:pPr>
      <w:r w:rsidRPr="0088349E">
        <w:rPr>
          <w:szCs w:val="28"/>
        </w:rPr>
        <w:t>санузлами, местами личной гигиены;</w:t>
      </w:r>
    </w:p>
    <w:p w:rsidR="00E14FE3" w:rsidRPr="0088349E" w:rsidRDefault="00E14FE3" w:rsidP="0088349E">
      <w:pPr>
        <w:spacing w:after="0" w:line="240" w:lineRule="auto"/>
        <w:ind w:firstLine="720"/>
        <w:jc w:val="both"/>
        <w:rPr>
          <w:rFonts w:ascii="Times New Roman" w:hAnsi="Times New Roman" w:cs="Times New Roman"/>
          <w:sz w:val="28"/>
          <w:szCs w:val="28"/>
        </w:rPr>
      </w:pPr>
      <w:r w:rsidRPr="0088349E">
        <w:rPr>
          <w:rFonts w:ascii="Times New Roman" w:hAnsi="Times New Roman" w:cs="Times New Roman"/>
          <w:sz w:val="28"/>
          <w:szCs w:val="28"/>
        </w:rPr>
        <w:t>В начальной школе МБОУ СОШ № 5 используются современные педагогические технологии, обеспечивающие личностное развитие ребёнка за счёт уменьшения доли репродуктивной деятельности в учебном процессе. Это:</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проектные методы;</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здоровьесберегающие технологии;</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проблемно-диалогическое обучение;</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технология развития критического мышления;</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технология игровых методов обучения;</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педагогические мастерские;</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информационно-коммуникационные технологии.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9"/>
        <w:gridCol w:w="5584"/>
        <w:gridCol w:w="2120"/>
      </w:tblGrid>
      <w:tr w:rsidR="00E14FE3" w:rsidRPr="0088349E" w:rsidTr="00C53563">
        <w:tc>
          <w:tcPr>
            <w:tcW w:w="2149" w:type="dxa"/>
          </w:tcPr>
          <w:p w:rsidR="00E14FE3" w:rsidRPr="0088349E" w:rsidRDefault="00E14FE3" w:rsidP="0088349E">
            <w:pPr>
              <w:spacing w:after="0" w:line="240" w:lineRule="auto"/>
              <w:ind w:left="115" w:right="175"/>
              <w:jc w:val="both"/>
              <w:rPr>
                <w:rFonts w:ascii="Times New Roman" w:hAnsi="Times New Roman" w:cs="Times New Roman"/>
                <w:b/>
                <w:sz w:val="28"/>
                <w:szCs w:val="28"/>
              </w:rPr>
            </w:pPr>
            <w:r w:rsidRPr="0088349E">
              <w:rPr>
                <w:rFonts w:ascii="Times New Roman" w:hAnsi="Times New Roman" w:cs="Times New Roman"/>
                <w:b/>
                <w:sz w:val="28"/>
                <w:szCs w:val="28"/>
              </w:rPr>
              <w:lastRenderedPageBreak/>
              <w:t>Компоненты оснащения</w:t>
            </w:r>
          </w:p>
        </w:tc>
        <w:tc>
          <w:tcPr>
            <w:tcW w:w="5584" w:type="dxa"/>
          </w:tcPr>
          <w:p w:rsidR="00E14FE3" w:rsidRPr="0088349E" w:rsidRDefault="00E14FE3" w:rsidP="0088349E">
            <w:pPr>
              <w:spacing w:after="0" w:line="240" w:lineRule="auto"/>
              <w:ind w:left="115" w:right="175"/>
              <w:jc w:val="both"/>
              <w:rPr>
                <w:rFonts w:ascii="Times New Roman" w:hAnsi="Times New Roman" w:cs="Times New Roman"/>
                <w:b/>
                <w:sz w:val="28"/>
                <w:szCs w:val="28"/>
              </w:rPr>
            </w:pPr>
            <w:r w:rsidRPr="0088349E">
              <w:rPr>
                <w:rFonts w:ascii="Times New Roman" w:hAnsi="Times New Roman" w:cs="Times New Roman"/>
                <w:b/>
                <w:sz w:val="28"/>
                <w:szCs w:val="28"/>
              </w:rPr>
              <w:t>Необходимое оборудование и оснащение</w:t>
            </w:r>
          </w:p>
        </w:tc>
        <w:tc>
          <w:tcPr>
            <w:tcW w:w="2120" w:type="dxa"/>
          </w:tcPr>
          <w:p w:rsidR="00E14FE3" w:rsidRPr="0088349E" w:rsidRDefault="00E14FE3" w:rsidP="0088349E">
            <w:pPr>
              <w:spacing w:after="0" w:line="240" w:lineRule="auto"/>
              <w:ind w:left="115" w:right="175"/>
              <w:jc w:val="both"/>
              <w:rPr>
                <w:rFonts w:ascii="Times New Roman" w:hAnsi="Times New Roman" w:cs="Times New Roman"/>
                <w:b/>
                <w:sz w:val="28"/>
                <w:szCs w:val="28"/>
              </w:rPr>
            </w:pPr>
            <w:r w:rsidRPr="0088349E">
              <w:rPr>
                <w:rFonts w:ascii="Times New Roman" w:hAnsi="Times New Roman" w:cs="Times New Roman"/>
                <w:b/>
                <w:sz w:val="28"/>
                <w:szCs w:val="28"/>
              </w:rPr>
              <w:t>Необходимо/ имеется в наличии</w:t>
            </w:r>
          </w:p>
        </w:tc>
      </w:tr>
      <w:tr w:rsidR="00E14FE3" w:rsidRPr="0088349E" w:rsidTr="00C53563">
        <w:tc>
          <w:tcPr>
            <w:tcW w:w="2149" w:type="dxa"/>
            <w:vMerge w:val="restart"/>
          </w:tcPr>
          <w:p w:rsidR="00E14FE3" w:rsidRPr="0088349E" w:rsidRDefault="00E14FE3" w:rsidP="0088349E">
            <w:pPr>
              <w:spacing w:after="0" w:line="240" w:lineRule="auto"/>
              <w:ind w:left="123" w:right="132"/>
              <w:jc w:val="both"/>
              <w:rPr>
                <w:rFonts w:ascii="Times New Roman" w:hAnsi="Times New Roman" w:cs="Times New Roman"/>
                <w:b/>
                <w:sz w:val="28"/>
                <w:szCs w:val="28"/>
              </w:rPr>
            </w:pPr>
            <w:r w:rsidRPr="0088349E">
              <w:rPr>
                <w:rFonts w:ascii="Times New Roman" w:hAnsi="Times New Roman" w:cs="Times New Roman"/>
                <w:sz w:val="28"/>
                <w:szCs w:val="28"/>
              </w:rPr>
              <w:t>1. Компоненты оснащения учебного кабинета начальной школы</w:t>
            </w:r>
          </w:p>
        </w:tc>
        <w:tc>
          <w:tcPr>
            <w:tcW w:w="5584" w:type="dxa"/>
          </w:tcPr>
          <w:p w:rsidR="00E14FE3" w:rsidRPr="0088349E" w:rsidRDefault="00E14FE3" w:rsidP="0088349E">
            <w:pPr>
              <w:spacing w:after="0" w:line="240" w:lineRule="auto"/>
              <w:ind w:left="123" w:right="132"/>
              <w:jc w:val="both"/>
              <w:rPr>
                <w:rFonts w:ascii="Times New Roman" w:hAnsi="Times New Roman" w:cs="Times New Roman"/>
                <w:sz w:val="28"/>
                <w:szCs w:val="28"/>
              </w:rPr>
            </w:pPr>
            <w:r w:rsidRPr="0088349E">
              <w:rPr>
                <w:rFonts w:ascii="Times New Roman" w:hAnsi="Times New Roman" w:cs="Times New Roman"/>
                <w:sz w:val="28"/>
                <w:szCs w:val="28"/>
              </w:rPr>
              <w:t xml:space="preserve">1.1. Нормативные документы, программно-методическое обеспечение, локальные акты. </w:t>
            </w:r>
          </w:p>
        </w:tc>
        <w:tc>
          <w:tcPr>
            <w:tcW w:w="2120" w:type="dxa"/>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наличии</w:t>
            </w:r>
          </w:p>
          <w:p w:rsidR="00E14FE3" w:rsidRPr="0088349E" w:rsidRDefault="00E14FE3" w:rsidP="0088349E">
            <w:pPr>
              <w:spacing w:after="0" w:line="240" w:lineRule="auto"/>
              <w:ind w:left="115" w:right="175"/>
              <w:jc w:val="both"/>
              <w:rPr>
                <w:rFonts w:ascii="Times New Roman" w:hAnsi="Times New Roman" w:cs="Times New Roman"/>
                <w:b/>
                <w:sz w:val="28"/>
                <w:szCs w:val="28"/>
              </w:rPr>
            </w:pPr>
          </w:p>
        </w:tc>
      </w:tr>
      <w:tr w:rsidR="00E14FE3" w:rsidRPr="0088349E" w:rsidTr="00C53563">
        <w:tc>
          <w:tcPr>
            <w:tcW w:w="2149" w:type="dxa"/>
            <w:vMerge/>
          </w:tcPr>
          <w:p w:rsidR="00E14FE3" w:rsidRPr="0088349E" w:rsidRDefault="00E14FE3" w:rsidP="0088349E">
            <w:pPr>
              <w:spacing w:after="0" w:line="240" w:lineRule="auto"/>
              <w:ind w:left="123" w:right="132"/>
              <w:jc w:val="both"/>
              <w:rPr>
                <w:rFonts w:ascii="Times New Roman" w:hAnsi="Times New Roman" w:cs="Times New Roman"/>
                <w:b/>
                <w:sz w:val="28"/>
                <w:szCs w:val="28"/>
              </w:rPr>
            </w:pPr>
          </w:p>
        </w:tc>
        <w:tc>
          <w:tcPr>
            <w:tcW w:w="5584" w:type="dxa"/>
          </w:tcPr>
          <w:p w:rsidR="00E14FE3" w:rsidRPr="0088349E" w:rsidRDefault="00E14FE3" w:rsidP="0088349E">
            <w:pPr>
              <w:spacing w:after="0" w:line="240" w:lineRule="auto"/>
              <w:ind w:left="123" w:right="132"/>
              <w:jc w:val="both"/>
              <w:rPr>
                <w:rFonts w:ascii="Times New Roman" w:hAnsi="Times New Roman" w:cs="Times New Roman"/>
                <w:sz w:val="28"/>
                <w:szCs w:val="28"/>
              </w:rPr>
            </w:pPr>
            <w:r w:rsidRPr="0088349E">
              <w:rPr>
                <w:rFonts w:ascii="Times New Roman" w:hAnsi="Times New Roman" w:cs="Times New Roman"/>
                <w:sz w:val="28"/>
                <w:szCs w:val="28"/>
              </w:rPr>
              <w:t>1.2. Учебно-методические материалы:</w:t>
            </w:r>
          </w:p>
          <w:p w:rsidR="00E14FE3" w:rsidRPr="0088349E" w:rsidRDefault="00E14FE3" w:rsidP="0088349E">
            <w:pPr>
              <w:spacing w:after="0" w:line="240" w:lineRule="auto"/>
              <w:ind w:left="123" w:right="132"/>
              <w:jc w:val="both"/>
              <w:rPr>
                <w:rFonts w:ascii="Times New Roman" w:hAnsi="Times New Roman" w:cs="Times New Roman"/>
                <w:sz w:val="28"/>
                <w:szCs w:val="28"/>
              </w:rPr>
            </w:pPr>
            <w:r w:rsidRPr="0088349E">
              <w:rPr>
                <w:rFonts w:ascii="Times New Roman" w:hAnsi="Times New Roman" w:cs="Times New Roman"/>
                <w:sz w:val="28"/>
                <w:szCs w:val="28"/>
              </w:rPr>
              <w:t>1.2.1. УМК «Школа России»</w:t>
            </w:r>
          </w:p>
        </w:tc>
        <w:tc>
          <w:tcPr>
            <w:tcW w:w="2120" w:type="dxa"/>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наличии</w:t>
            </w:r>
          </w:p>
          <w:p w:rsidR="00E14FE3" w:rsidRPr="0088349E" w:rsidRDefault="00E14FE3" w:rsidP="0088349E">
            <w:pPr>
              <w:spacing w:after="0" w:line="240" w:lineRule="auto"/>
              <w:ind w:left="115" w:right="175"/>
              <w:jc w:val="both"/>
              <w:rPr>
                <w:rFonts w:ascii="Times New Roman" w:hAnsi="Times New Roman" w:cs="Times New Roman"/>
                <w:b/>
                <w:sz w:val="28"/>
                <w:szCs w:val="28"/>
              </w:rPr>
            </w:pPr>
          </w:p>
        </w:tc>
      </w:tr>
      <w:tr w:rsidR="00E14FE3" w:rsidRPr="0088349E" w:rsidTr="00C53563">
        <w:tc>
          <w:tcPr>
            <w:tcW w:w="2149" w:type="dxa"/>
            <w:vMerge/>
          </w:tcPr>
          <w:p w:rsidR="00E14FE3" w:rsidRPr="0088349E" w:rsidRDefault="00E14FE3" w:rsidP="0088349E">
            <w:pPr>
              <w:spacing w:after="0" w:line="240" w:lineRule="auto"/>
              <w:ind w:left="123" w:right="132"/>
              <w:jc w:val="both"/>
              <w:rPr>
                <w:rFonts w:ascii="Times New Roman" w:hAnsi="Times New Roman" w:cs="Times New Roman"/>
                <w:b/>
                <w:sz w:val="28"/>
                <w:szCs w:val="28"/>
              </w:rPr>
            </w:pPr>
          </w:p>
        </w:tc>
        <w:tc>
          <w:tcPr>
            <w:tcW w:w="5584" w:type="dxa"/>
          </w:tcPr>
          <w:p w:rsidR="00E14FE3" w:rsidRPr="0088349E" w:rsidRDefault="00E14FE3" w:rsidP="0088349E">
            <w:pPr>
              <w:spacing w:after="0" w:line="240" w:lineRule="auto"/>
              <w:ind w:left="115" w:right="175"/>
              <w:jc w:val="both"/>
              <w:rPr>
                <w:rFonts w:ascii="Times New Roman" w:hAnsi="Times New Roman" w:cs="Times New Roman"/>
                <w:b/>
                <w:sz w:val="28"/>
                <w:szCs w:val="28"/>
              </w:rPr>
            </w:pPr>
            <w:r w:rsidRPr="0088349E">
              <w:rPr>
                <w:rFonts w:ascii="Times New Roman" w:hAnsi="Times New Roman" w:cs="Times New Roman"/>
                <w:sz w:val="28"/>
                <w:szCs w:val="28"/>
              </w:rPr>
              <w:t>1.2.2. Дидактические и раздаточные материалы</w:t>
            </w:r>
          </w:p>
        </w:tc>
        <w:tc>
          <w:tcPr>
            <w:tcW w:w="2120" w:type="dxa"/>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наличии</w:t>
            </w:r>
          </w:p>
        </w:tc>
      </w:tr>
      <w:tr w:rsidR="00E14FE3" w:rsidRPr="0088349E" w:rsidTr="00C53563">
        <w:tc>
          <w:tcPr>
            <w:tcW w:w="2149" w:type="dxa"/>
            <w:vMerge/>
          </w:tcPr>
          <w:p w:rsidR="00E14FE3" w:rsidRPr="0088349E" w:rsidRDefault="00E14FE3" w:rsidP="0088349E">
            <w:pPr>
              <w:spacing w:after="0" w:line="240" w:lineRule="auto"/>
              <w:ind w:left="123" w:right="132"/>
              <w:jc w:val="both"/>
              <w:rPr>
                <w:rFonts w:ascii="Times New Roman" w:hAnsi="Times New Roman" w:cs="Times New Roman"/>
                <w:b/>
                <w:sz w:val="28"/>
                <w:szCs w:val="28"/>
              </w:rPr>
            </w:pPr>
          </w:p>
        </w:tc>
        <w:tc>
          <w:tcPr>
            <w:tcW w:w="5584" w:type="dxa"/>
          </w:tcPr>
          <w:p w:rsidR="00E14FE3" w:rsidRPr="0088349E" w:rsidRDefault="00E14FE3" w:rsidP="0088349E">
            <w:pPr>
              <w:spacing w:after="0" w:line="240" w:lineRule="auto"/>
              <w:ind w:left="123" w:right="132"/>
              <w:jc w:val="both"/>
              <w:rPr>
                <w:rFonts w:ascii="Times New Roman" w:hAnsi="Times New Roman" w:cs="Times New Roman"/>
                <w:sz w:val="28"/>
                <w:szCs w:val="28"/>
              </w:rPr>
            </w:pPr>
            <w:r w:rsidRPr="0088349E">
              <w:rPr>
                <w:rFonts w:ascii="Times New Roman" w:hAnsi="Times New Roman" w:cs="Times New Roman"/>
                <w:sz w:val="28"/>
                <w:szCs w:val="28"/>
              </w:rPr>
              <w:t>1.2.3. Аудиозаписи, слайды по содержанию учебного предмета, ЭОР: по русскому языку, математике (1-4 класс)</w:t>
            </w:r>
          </w:p>
        </w:tc>
        <w:tc>
          <w:tcPr>
            <w:tcW w:w="2120" w:type="dxa"/>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наличии</w:t>
            </w:r>
          </w:p>
          <w:p w:rsidR="00E14FE3" w:rsidRPr="0088349E" w:rsidRDefault="00E14FE3" w:rsidP="0088349E">
            <w:pPr>
              <w:spacing w:after="0" w:line="240" w:lineRule="auto"/>
              <w:ind w:left="115" w:right="175"/>
              <w:jc w:val="both"/>
              <w:rPr>
                <w:rFonts w:ascii="Times New Roman" w:hAnsi="Times New Roman" w:cs="Times New Roman"/>
                <w:b/>
                <w:sz w:val="28"/>
                <w:szCs w:val="28"/>
              </w:rPr>
            </w:pPr>
          </w:p>
        </w:tc>
      </w:tr>
      <w:tr w:rsidR="00E14FE3" w:rsidRPr="0088349E" w:rsidTr="00C53563">
        <w:tc>
          <w:tcPr>
            <w:tcW w:w="2149" w:type="dxa"/>
            <w:vMerge/>
          </w:tcPr>
          <w:p w:rsidR="00E14FE3" w:rsidRPr="0088349E" w:rsidRDefault="00E14FE3" w:rsidP="0088349E">
            <w:pPr>
              <w:spacing w:after="0" w:line="240" w:lineRule="auto"/>
              <w:ind w:left="123" w:right="132"/>
              <w:jc w:val="both"/>
              <w:rPr>
                <w:rFonts w:ascii="Times New Roman" w:hAnsi="Times New Roman" w:cs="Times New Roman"/>
                <w:sz w:val="28"/>
                <w:szCs w:val="28"/>
              </w:rPr>
            </w:pPr>
          </w:p>
        </w:tc>
        <w:tc>
          <w:tcPr>
            <w:tcW w:w="5584" w:type="dxa"/>
          </w:tcPr>
          <w:p w:rsidR="00E14FE3" w:rsidRPr="0088349E" w:rsidRDefault="00E14FE3" w:rsidP="0088349E">
            <w:pPr>
              <w:spacing w:after="0" w:line="240" w:lineRule="auto"/>
              <w:ind w:left="123" w:right="132"/>
              <w:jc w:val="both"/>
              <w:rPr>
                <w:rFonts w:ascii="Times New Roman" w:hAnsi="Times New Roman" w:cs="Times New Roman"/>
                <w:sz w:val="28"/>
                <w:szCs w:val="28"/>
              </w:rPr>
            </w:pPr>
            <w:r w:rsidRPr="0088349E">
              <w:rPr>
                <w:rFonts w:ascii="Times New Roman" w:hAnsi="Times New Roman" w:cs="Times New Roman"/>
                <w:sz w:val="28"/>
                <w:szCs w:val="28"/>
              </w:rPr>
              <w:t>1.2.4. Традиционные и инновационные средства обучения, компьютерные, информационно-коммуникационные средства: интерактивный комплекс.</w:t>
            </w:r>
          </w:p>
          <w:p w:rsidR="00E14FE3" w:rsidRPr="0088349E" w:rsidRDefault="00E14FE3" w:rsidP="0088349E">
            <w:pPr>
              <w:spacing w:after="0" w:line="240" w:lineRule="auto"/>
              <w:ind w:left="123" w:right="132"/>
              <w:jc w:val="both"/>
              <w:rPr>
                <w:rFonts w:ascii="Times New Roman" w:hAnsi="Times New Roman" w:cs="Times New Roman"/>
                <w:sz w:val="28"/>
                <w:szCs w:val="28"/>
              </w:rPr>
            </w:pPr>
            <w:r w:rsidRPr="0088349E">
              <w:rPr>
                <w:rFonts w:ascii="Times New Roman" w:hAnsi="Times New Roman" w:cs="Times New Roman"/>
                <w:sz w:val="28"/>
                <w:szCs w:val="28"/>
              </w:rPr>
              <w:t>1.2.5. Учебно-практическое оборудование: ученические классмейты, ноутбук учителя.</w:t>
            </w:r>
          </w:p>
          <w:p w:rsidR="00E14FE3" w:rsidRPr="0088349E" w:rsidRDefault="00E14FE3" w:rsidP="0088349E">
            <w:pPr>
              <w:spacing w:after="0" w:line="240" w:lineRule="auto"/>
              <w:ind w:left="123" w:right="132"/>
              <w:jc w:val="both"/>
              <w:rPr>
                <w:rFonts w:ascii="Times New Roman" w:hAnsi="Times New Roman" w:cs="Times New Roman"/>
                <w:sz w:val="28"/>
                <w:szCs w:val="28"/>
              </w:rPr>
            </w:pPr>
            <w:r w:rsidRPr="0088349E">
              <w:rPr>
                <w:rFonts w:ascii="Times New Roman" w:hAnsi="Times New Roman" w:cs="Times New Roman"/>
                <w:sz w:val="28"/>
                <w:szCs w:val="28"/>
              </w:rPr>
              <w:t xml:space="preserve">1.2.6. Игры и игрушки: </w:t>
            </w:r>
          </w:p>
          <w:p w:rsidR="00E14FE3" w:rsidRPr="0088349E" w:rsidRDefault="00E14FE3" w:rsidP="0088349E">
            <w:pPr>
              <w:spacing w:after="0" w:line="240" w:lineRule="auto"/>
              <w:ind w:left="123" w:right="132"/>
              <w:jc w:val="both"/>
              <w:rPr>
                <w:rFonts w:ascii="Times New Roman" w:hAnsi="Times New Roman" w:cs="Times New Roman"/>
                <w:sz w:val="28"/>
                <w:szCs w:val="28"/>
              </w:rPr>
            </w:pPr>
            <w:r w:rsidRPr="0088349E">
              <w:rPr>
                <w:rFonts w:ascii="Times New Roman" w:hAnsi="Times New Roman" w:cs="Times New Roman"/>
                <w:sz w:val="28"/>
                <w:szCs w:val="28"/>
              </w:rPr>
              <w:t>1.2.7. Оборудование (мебель): шкафы, мебель ученическая, стол учителя.</w:t>
            </w:r>
          </w:p>
        </w:tc>
        <w:tc>
          <w:tcPr>
            <w:tcW w:w="2120" w:type="dxa"/>
          </w:tcPr>
          <w:p w:rsidR="00E14FE3" w:rsidRPr="0088349E" w:rsidRDefault="00E14FE3" w:rsidP="0088349E">
            <w:pPr>
              <w:spacing w:after="0" w:line="240" w:lineRule="auto"/>
              <w:jc w:val="both"/>
              <w:rPr>
                <w:rFonts w:ascii="Times New Roman" w:hAnsi="Times New Roman" w:cs="Times New Roman"/>
                <w:sz w:val="28"/>
                <w:szCs w:val="28"/>
              </w:rPr>
            </w:pP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наличии</w:t>
            </w:r>
          </w:p>
          <w:p w:rsidR="00E14FE3" w:rsidRPr="0088349E" w:rsidRDefault="00E14FE3" w:rsidP="0088349E">
            <w:pPr>
              <w:spacing w:after="0" w:line="240" w:lineRule="auto"/>
              <w:ind w:left="123" w:right="132"/>
              <w:jc w:val="both"/>
              <w:rPr>
                <w:rFonts w:ascii="Times New Roman" w:hAnsi="Times New Roman" w:cs="Times New Roman"/>
                <w:sz w:val="28"/>
                <w:szCs w:val="28"/>
              </w:rPr>
            </w:pP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наличии</w:t>
            </w:r>
          </w:p>
          <w:p w:rsidR="00E14FE3" w:rsidRPr="0088349E" w:rsidRDefault="00E14FE3" w:rsidP="0088349E">
            <w:pPr>
              <w:spacing w:after="0" w:line="240" w:lineRule="auto"/>
              <w:ind w:left="123" w:right="132"/>
              <w:jc w:val="both"/>
              <w:rPr>
                <w:rFonts w:ascii="Times New Roman" w:hAnsi="Times New Roman" w:cs="Times New Roman"/>
                <w:sz w:val="28"/>
                <w:szCs w:val="28"/>
              </w:rPr>
            </w:pP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наличии</w:t>
            </w:r>
          </w:p>
          <w:p w:rsidR="00E14FE3" w:rsidRPr="0088349E" w:rsidRDefault="00E14FE3" w:rsidP="0088349E">
            <w:pPr>
              <w:spacing w:after="0" w:line="240" w:lineRule="auto"/>
              <w:jc w:val="both"/>
              <w:rPr>
                <w:rFonts w:ascii="Times New Roman" w:hAnsi="Times New Roman" w:cs="Times New Roman"/>
                <w:sz w:val="28"/>
                <w:szCs w:val="28"/>
              </w:rPr>
            </w:pP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наличии</w:t>
            </w:r>
          </w:p>
        </w:tc>
      </w:tr>
      <w:tr w:rsidR="00E14FE3" w:rsidRPr="0088349E" w:rsidTr="00C53563">
        <w:tc>
          <w:tcPr>
            <w:tcW w:w="2149" w:type="dxa"/>
            <w:vMerge w:val="restart"/>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2. Компоненты оснащения методического кабинета начальной школы</w:t>
            </w:r>
          </w:p>
        </w:tc>
        <w:tc>
          <w:tcPr>
            <w:tcW w:w="5584" w:type="dxa"/>
          </w:tcPr>
          <w:p w:rsidR="00E14FE3" w:rsidRPr="0088349E" w:rsidRDefault="00E14FE3" w:rsidP="0088349E">
            <w:pPr>
              <w:shd w:val="clear" w:color="auto" w:fill="FFFFFF"/>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2.1. Конституция РФ ст.43;</w:t>
            </w:r>
          </w:p>
        </w:tc>
        <w:tc>
          <w:tcPr>
            <w:tcW w:w="2120" w:type="dxa"/>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наличии</w:t>
            </w:r>
          </w:p>
        </w:tc>
      </w:tr>
      <w:tr w:rsidR="00E14FE3" w:rsidRPr="0088349E" w:rsidTr="00C53563">
        <w:tc>
          <w:tcPr>
            <w:tcW w:w="2149" w:type="dxa"/>
            <w:vMerge/>
          </w:tcPr>
          <w:p w:rsidR="00E14FE3" w:rsidRPr="0088349E" w:rsidRDefault="00E14FE3" w:rsidP="0088349E">
            <w:pPr>
              <w:spacing w:after="0" w:line="240" w:lineRule="auto"/>
              <w:jc w:val="both"/>
              <w:rPr>
                <w:rFonts w:ascii="Times New Roman" w:hAnsi="Times New Roman" w:cs="Times New Roman"/>
                <w:sz w:val="28"/>
                <w:szCs w:val="28"/>
              </w:rPr>
            </w:pPr>
          </w:p>
        </w:tc>
        <w:tc>
          <w:tcPr>
            <w:tcW w:w="5584" w:type="dxa"/>
          </w:tcPr>
          <w:p w:rsidR="00E14FE3" w:rsidRPr="0088349E" w:rsidRDefault="00E14FE3" w:rsidP="0088349E">
            <w:pPr>
              <w:shd w:val="clear" w:color="auto" w:fill="FFFFFF"/>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2.2.Закон Российской Федерации «Об образовании»;</w:t>
            </w:r>
          </w:p>
        </w:tc>
        <w:tc>
          <w:tcPr>
            <w:tcW w:w="2120" w:type="dxa"/>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наличии</w:t>
            </w:r>
          </w:p>
        </w:tc>
      </w:tr>
      <w:tr w:rsidR="00E14FE3" w:rsidRPr="0088349E" w:rsidTr="00C53563">
        <w:tc>
          <w:tcPr>
            <w:tcW w:w="2149" w:type="dxa"/>
            <w:vMerge/>
          </w:tcPr>
          <w:p w:rsidR="00E14FE3" w:rsidRPr="0088349E" w:rsidRDefault="00E14FE3" w:rsidP="0088349E">
            <w:pPr>
              <w:spacing w:after="0" w:line="240" w:lineRule="auto"/>
              <w:jc w:val="both"/>
              <w:rPr>
                <w:rFonts w:ascii="Times New Roman" w:hAnsi="Times New Roman" w:cs="Times New Roman"/>
                <w:sz w:val="28"/>
                <w:szCs w:val="28"/>
              </w:rPr>
            </w:pPr>
          </w:p>
        </w:tc>
        <w:tc>
          <w:tcPr>
            <w:tcW w:w="5584" w:type="dxa"/>
          </w:tcPr>
          <w:p w:rsidR="00E14FE3" w:rsidRPr="0088349E" w:rsidRDefault="00E14FE3" w:rsidP="0088349E">
            <w:pPr>
              <w:shd w:val="clear" w:color="auto" w:fill="FFFFFF"/>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2.3. Федеральный государственный образовательный стандарт начального общего образования, утвержденный приказом Минобрнауки РФ от 06.10.2009 г. № 373;</w:t>
            </w:r>
          </w:p>
        </w:tc>
        <w:tc>
          <w:tcPr>
            <w:tcW w:w="2120" w:type="dxa"/>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наличии</w:t>
            </w:r>
          </w:p>
          <w:p w:rsidR="00E14FE3" w:rsidRPr="0088349E" w:rsidRDefault="00E14FE3" w:rsidP="0088349E">
            <w:pPr>
              <w:spacing w:after="0" w:line="240" w:lineRule="auto"/>
              <w:jc w:val="both"/>
              <w:rPr>
                <w:rFonts w:ascii="Times New Roman" w:hAnsi="Times New Roman" w:cs="Times New Roman"/>
                <w:sz w:val="28"/>
                <w:szCs w:val="28"/>
              </w:rPr>
            </w:pPr>
          </w:p>
        </w:tc>
      </w:tr>
      <w:tr w:rsidR="00E14FE3" w:rsidRPr="0088349E" w:rsidTr="00C53563">
        <w:tc>
          <w:tcPr>
            <w:tcW w:w="2149" w:type="dxa"/>
            <w:vMerge/>
          </w:tcPr>
          <w:p w:rsidR="00E14FE3" w:rsidRPr="0088349E" w:rsidRDefault="00E14FE3" w:rsidP="0088349E">
            <w:pPr>
              <w:spacing w:after="0" w:line="240" w:lineRule="auto"/>
              <w:jc w:val="both"/>
              <w:rPr>
                <w:rFonts w:ascii="Times New Roman" w:hAnsi="Times New Roman" w:cs="Times New Roman"/>
                <w:sz w:val="28"/>
                <w:szCs w:val="28"/>
              </w:rPr>
            </w:pPr>
          </w:p>
        </w:tc>
        <w:tc>
          <w:tcPr>
            <w:tcW w:w="5584" w:type="dxa"/>
          </w:tcPr>
          <w:p w:rsidR="00E14FE3" w:rsidRPr="0088349E" w:rsidRDefault="00E14FE3" w:rsidP="0088349E">
            <w:pPr>
              <w:spacing w:after="0" w:line="240" w:lineRule="auto"/>
              <w:ind w:right="132"/>
              <w:jc w:val="both"/>
              <w:rPr>
                <w:rFonts w:ascii="Times New Roman" w:hAnsi="Times New Roman" w:cs="Times New Roman"/>
                <w:sz w:val="28"/>
                <w:szCs w:val="28"/>
              </w:rPr>
            </w:pPr>
            <w:r w:rsidRPr="0088349E">
              <w:rPr>
                <w:rFonts w:ascii="Times New Roman" w:hAnsi="Times New Roman" w:cs="Times New Roman"/>
                <w:sz w:val="28"/>
                <w:szCs w:val="28"/>
              </w:rPr>
              <w:t>2.4. Приказ Минобрнауки РФ «Об утверждении и введении в действие Федеральных Государственных Образовательных стандартов начального общего образования» с изменениями от 26.11.2010 г. № 1241;</w:t>
            </w:r>
          </w:p>
        </w:tc>
        <w:tc>
          <w:tcPr>
            <w:tcW w:w="2120" w:type="dxa"/>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наличии</w:t>
            </w:r>
          </w:p>
          <w:p w:rsidR="00E14FE3" w:rsidRPr="0088349E" w:rsidRDefault="00E14FE3" w:rsidP="0088349E">
            <w:pPr>
              <w:spacing w:after="0" w:line="240" w:lineRule="auto"/>
              <w:jc w:val="both"/>
              <w:rPr>
                <w:rFonts w:ascii="Times New Roman" w:hAnsi="Times New Roman" w:cs="Times New Roman"/>
                <w:sz w:val="28"/>
                <w:szCs w:val="28"/>
              </w:rPr>
            </w:pPr>
          </w:p>
        </w:tc>
      </w:tr>
      <w:tr w:rsidR="00E14FE3" w:rsidRPr="0088349E" w:rsidTr="00C53563">
        <w:tc>
          <w:tcPr>
            <w:tcW w:w="2149" w:type="dxa"/>
            <w:vMerge/>
          </w:tcPr>
          <w:p w:rsidR="00E14FE3" w:rsidRPr="0088349E" w:rsidRDefault="00E14FE3" w:rsidP="0088349E">
            <w:pPr>
              <w:spacing w:after="0" w:line="240" w:lineRule="auto"/>
              <w:jc w:val="both"/>
              <w:rPr>
                <w:rFonts w:ascii="Times New Roman" w:hAnsi="Times New Roman" w:cs="Times New Roman"/>
                <w:sz w:val="28"/>
                <w:szCs w:val="28"/>
              </w:rPr>
            </w:pPr>
          </w:p>
        </w:tc>
        <w:tc>
          <w:tcPr>
            <w:tcW w:w="5584" w:type="dxa"/>
          </w:tcPr>
          <w:p w:rsidR="00E14FE3" w:rsidRPr="0088349E" w:rsidRDefault="00E14FE3" w:rsidP="0088349E">
            <w:pPr>
              <w:shd w:val="clear" w:color="auto" w:fill="FFFFFF"/>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2.5.Примерная </w:t>
            </w:r>
            <w:r w:rsidR="00CE5320" w:rsidRPr="0088349E">
              <w:rPr>
                <w:rFonts w:ascii="Times New Roman" w:hAnsi="Times New Roman" w:cs="Times New Roman"/>
                <w:sz w:val="28"/>
                <w:szCs w:val="28"/>
              </w:rPr>
              <w:t>А</w:t>
            </w:r>
            <w:r w:rsidRPr="0088349E">
              <w:rPr>
                <w:rFonts w:ascii="Times New Roman" w:hAnsi="Times New Roman" w:cs="Times New Roman"/>
                <w:sz w:val="28"/>
                <w:szCs w:val="28"/>
              </w:rPr>
              <w:t>ООП НОО;</w:t>
            </w:r>
          </w:p>
        </w:tc>
        <w:tc>
          <w:tcPr>
            <w:tcW w:w="2120" w:type="dxa"/>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наличии</w:t>
            </w:r>
          </w:p>
        </w:tc>
      </w:tr>
      <w:tr w:rsidR="00E14FE3" w:rsidRPr="0088349E" w:rsidTr="00C53563">
        <w:tc>
          <w:tcPr>
            <w:tcW w:w="2149" w:type="dxa"/>
            <w:vMerge/>
          </w:tcPr>
          <w:p w:rsidR="00E14FE3" w:rsidRPr="0088349E" w:rsidRDefault="00E14FE3" w:rsidP="0088349E">
            <w:pPr>
              <w:spacing w:after="0" w:line="240" w:lineRule="auto"/>
              <w:jc w:val="both"/>
              <w:rPr>
                <w:rFonts w:ascii="Times New Roman" w:hAnsi="Times New Roman" w:cs="Times New Roman"/>
                <w:sz w:val="28"/>
                <w:szCs w:val="28"/>
              </w:rPr>
            </w:pPr>
          </w:p>
        </w:tc>
        <w:tc>
          <w:tcPr>
            <w:tcW w:w="5584" w:type="dxa"/>
          </w:tcPr>
          <w:p w:rsidR="00E14FE3" w:rsidRPr="0088349E" w:rsidRDefault="00E14FE3" w:rsidP="0088349E">
            <w:pPr>
              <w:spacing w:after="0" w:line="240" w:lineRule="auto"/>
              <w:ind w:right="132"/>
              <w:jc w:val="both"/>
              <w:rPr>
                <w:rFonts w:ascii="Times New Roman" w:hAnsi="Times New Roman" w:cs="Times New Roman"/>
                <w:sz w:val="28"/>
                <w:szCs w:val="28"/>
              </w:rPr>
            </w:pPr>
            <w:r w:rsidRPr="0088349E">
              <w:rPr>
                <w:rFonts w:ascii="Times New Roman" w:hAnsi="Times New Roman" w:cs="Times New Roman"/>
                <w:sz w:val="28"/>
                <w:szCs w:val="28"/>
              </w:rPr>
              <w:t>2.6.Конвенция о правах ребенка;</w:t>
            </w:r>
          </w:p>
        </w:tc>
        <w:tc>
          <w:tcPr>
            <w:tcW w:w="2120" w:type="dxa"/>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наличии</w:t>
            </w:r>
          </w:p>
        </w:tc>
      </w:tr>
      <w:tr w:rsidR="00E14FE3" w:rsidRPr="0088349E" w:rsidTr="00C53563">
        <w:tc>
          <w:tcPr>
            <w:tcW w:w="2149" w:type="dxa"/>
            <w:vMerge/>
          </w:tcPr>
          <w:p w:rsidR="00E14FE3" w:rsidRPr="0088349E" w:rsidRDefault="00E14FE3" w:rsidP="0088349E">
            <w:pPr>
              <w:spacing w:after="0" w:line="240" w:lineRule="auto"/>
              <w:jc w:val="both"/>
              <w:rPr>
                <w:rFonts w:ascii="Times New Roman" w:hAnsi="Times New Roman" w:cs="Times New Roman"/>
                <w:sz w:val="28"/>
                <w:szCs w:val="28"/>
              </w:rPr>
            </w:pPr>
          </w:p>
        </w:tc>
        <w:tc>
          <w:tcPr>
            <w:tcW w:w="5584" w:type="dxa"/>
          </w:tcPr>
          <w:p w:rsidR="00E80FE0" w:rsidRPr="0088349E" w:rsidRDefault="00E14FE3" w:rsidP="0088349E">
            <w:pPr>
              <w:shd w:val="clear" w:color="auto" w:fill="FFFFFF"/>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2.7.Нормы СанПиН 2.4.2.2821-10 «Санитарно-эпидемиологические требования к условиям и организации обучения в общеобразовательных учреждениях»;</w:t>
            </w:r>
          </w:p>
        </w:tc>
        <w:tc>
          <w:tcPr>
            <w:tcW w:w="2120" w:type="dxa"/>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наличии</w:t>
            </w:r>
          </w:p>
        </w:tc>
      </w:tr>
      <w:tr w:rsidR="00E14FE3" w:rsidRPr="0088349E" w:rsidTr="00C53563">
        <w:tc>
          <w:tcPr>
            <w:tcW w:w="2149" w:type="dxa"/>
            <w:vMerge/>
          </w:tcPr>
          <w:p w:rsidR="00E14FE3" w:rsidRPr="0088349E" w:rsidRDefault="00E14FE3" w:rsidP="0088349E">
            <w:pPr>
              <w:spacing w:after="0" w:line="240" w:lineRule="auto"/>
              <w:jc w:val="both"/>
              <w:rPr>
                <w:rFonts w:ascii="Times New Roman" w:hAnsi="Times New Roman" w:cs="Times New Roman"/>
                <w:sz w:val="28"/>
                <w:szCs w:val="28"/>
              </w:rPr>
            </w:pPr>
          </w:p>
        </w:tc>
        <w:tc>
          <w:tcPr>
            <w:tcW w:w="5584" w:type="dxa"/>
          </w:tcPr>
          <w:p w:rsidR="00E14FE3" w:rsidRPr="0088349E" w:rsidRDefault="00E14FE3" w:rsidP="0088349E">
            <w:pPr>
              <w:shd w:val="clear" w:color="auto" w:fill="FFFFFF"/>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2.8.</w:t>
            </w:r>
            <w:r w:rsidR="00E80FE0" w:rsidRPr="0088349E">
              <w:rPr>
                <w:rFonts w:ascii="Times New Roman" w:eastAsia="Times New Roman" w:hAnsi="Times New Roman" w:cs="Times New Roman"/>
                <w:bCs/>
                <w:kern w:val="36"/>
                <w:sz w:val="28"/>
                <w:szCs w:val="28"/>
              </w:rPr>
              <w:t xml:space="preserve"> Нормы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tc>
        <w:tc>
          <w:tcPr>
            <w:tcW w:w="2120" w:type="dxa"/>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наличии</w:t>
            </w:r>
          </w:p>
          <w:p w:rsidR="00E14FE3" w:rsidRPr="0088349E" w:rsidRDefault="00E14FE3" w:rsidP="0088349E">
            <w:pPr>
              <w:spacing w:after="0" w:line="240" w:lineRule="auto"/>
              <w:jc w:val="both"/>
              <w:rPr>
                <w:rFonts w:ascii="Times New Roman" w:hAnsi="Times New Roman" w:cs="Times New Roman"/>
                <w:sz w:val="28"/>
                <w:szCs w:val="28"/>
              </w:rPr>
            </w:pPr>
          </w:p>
        </w:tc>
      </w:tr>
      <w:tr w:rsidR="00E14FE3" w:rsidRPr="0088349E" w:rsidTr="00C53563">
        <w:tc>
          <w:tcPr>
            <w:tcW w:w="2149" w:type="dxa"/>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2. Компоненты оснащения физкультурного зала:</w:t>
            </w:r>
          </w:p>
        </w:tc>
        <w:tc>
          <w:tcPr>
            <w:tcW w:w="5584" w:type="dxa"/>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2.1. Спортивный инвентарь</w:t>
            </w:r>
          </w:p>
        </w:tc>
        <w:tc>
          <w:tcPr>
            <w:tcW w:w="2120" w:type="dxa"/>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наличии</w:t>
            </w:r>
          </w:p>
          <w:p w:rsidR="00E14FE3" w:rsidRPr="0088349E" w:rsidRDefault="00E14FE3" w:rsidP="0088349E">
            <w:pPr>
              <w:spacing w:after="0" w:line="240" w:lineRule="auto"/>
              <w:jc w:val="both"/>
              <w:rPr>
                <w:rFonts w:ascii="Times New Roman" w:hAnsi="Times New Roman" w:cs="Times New Roman"/>
                <w:sz w:val="28"/>
                <w:szCs w:val="28"/>
              </w:rPr>
            </w:pPr>
          </w:p>
        </w:tc>
      </w:tr>
    </w:tbl>
    <w:p w:rsidR="00E14FE3" w:rsidRPr="0088349E" w:rsidRDefault="00E14FE3" w:rsidP="0088349E">
      <w:pPr>
        <w:pStyle w:val="1f9"/>
        <w:ind w:left="0" w:right="284"/>
        <w:jc w:val="both"/>
        <w:rPr>
          <w:b/>
          <w:sz w:val="28"/>
          <w:szCs w:val="28"/>
        </w:rPr>
      </w:pPr>
    </w:p>
    <w:p w:rsidR="00E14FE3" w:rsidRPr="0088349E" w:rsidRDefault="009256B5" w:rsidP="0088349E">
      <w:pPr>
        <w:pStyle w:val="1f9"/>
        <w:ind w:left="0" w:right="284"/>
        <w:jc w:val="both"/>
        <w:rPr>
          <w:b/>
          <w:sz w:val="28"/>
          <w:szCs w:val="28"/>
        </w:rPr>
      </w:pPr>
      <w:r w:rsidRPr="0088349E">
        <w:rPr>
          <w:b/>
          <w:sz w:val="28"/>
          <w:szCs w:val="28"/>
        </w:rPr>
        <w:t>Приложение</w:t>
      </w:r>
      <w:r w:rsidRPr="0088349E">
        <w:rPr>
          <w:b/>
          <w:i/>
          <w:noProof/>
          <w:sz w:val="28"/>
          <w:szCs w:val="28"/>
        </w:rPr>
        <w:t xml:space="preserve"> № 19.</w:t>
      </w:r>
      <w:r w:rsidRPr="0088349E">
        <w:rPr>
          <w:i/>
          <w:noProof/>
          <w:sz w:val="28"/>
          <w:szCs w:val="28"/>
        </w:rPr>
        <w:t xml:space="preserve"> Компоненты оснащения кабинетов учащихся 1-4 классов МБОУ СОШ № 5.</w:t>
      </w:r>
    </w:p>
    <w:p w:rsidR="00E14FE3" w:rsidRPr="0088349E" w:rsidRDefault="00E14FE3" w:rsidP="0088349E">
      <w:pPr>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Материально-технические условия реализации ООП НОО в МБОУ СОШ № 5 способствуют обеспечению:</w:t>
      </w:r>
    </w:p>
    <w:p w:rsidR="00E14FE3" w:rsidRPr="0088349E" w:rsidRDefault="00E14FE3" w:rsidP="0088349E">
      <w:pPr>
        <w:pStyle w:val="af3"/>
        <w:numPr>
          <w:ilvl w:val="0"/>
          <w:numId w:val="113"/>
        </w:numPr>
        <w:tabs>
          <w:tab w:val="left" w:pos="993"/>
        </w:tabs>
        <w:spacing w:after="0" w:line="240" w:lineRule="auto"/>
        <w:ind w:left="0" w:firstLine="709"/>
        <w:contextualSpacing w:val="0"/>
        <w:jc w:val="both"/>
        <w:rPr>
          <w:rFonts w:ascii="Times New Roman" w:hAnsi="Times New Roman" w:cs="Times New Roman"/>
          <w:sz w:val="28"/>
          <w:szCs w:val="28"/>
        </w:rPr>
      </w:pPr>
      <w:r w:rsidRPr="0088349E">
        <w:rPr>
          <w:rFonts w:ascii="Times New Roman" w:hAnsi="Times New Roman" w:cs="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E14FE3" w:rsidRPr="0088349E" w:rsidRDefault="00E14FE3" w:rsidP="0088349E">
      <w:pPr>
        <w:pStyle w:val="af3"/>
        <w:numPr>
          <w:ilvl w:val="0"/>
          <w:numId w:val="113"/>
        </w:numPr>
        <w:tabs>
          <w:tab w:val="left" w:pos="993"/>
        </w:tabs>
        <w:spacing w:after="0" w:line="240" w:lineRule="auto"/>
        <w:ind w:left="0" w:firstLine="709"/>
        <w:contextualSpacing w:val="0"/>
        <w:jc w:val="both"/>
        <w:rPr>
          <w:rFonts w:ascii="Times New Roman" w:hAnsi="Times New Roman" w:cs="Times New Roman"/>
          <w:sz w:val="28"/>
          <w:szCs w:val="28"/>
        </w:rPr>
      </w:pPr>
      <w:r w:rsidRPr="0088349E">
        <w:rPr>
          <w:rFonts w:ascii="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E14FE3" w:rsidRPr="0088349E" w:rsidRDefault="00E14FE3" w:rsidP="0088349E">
      <w:pPr>
        <w:pStyle w:val="af3"/>
        <w:numPr>
          <w:ilvl w:val="0"/>
          <w:numId w:val="113"/>
        </w:numPr>
        <w:tabs>
          <w:tab w:val="left" w:pos="993"/>
        </w:tabs>
        <w:spacing w:after="0" w:line="240" w:lineRule="auto"/>
        <w:ind w:left="0" w:firstLine="709"/>
        <w:contextualSpacing w:val="0"/>
        <w:jc w:val="both"/>
        <w:rPr>
          <w:rFonts w:ascii="Times New Roman" w:hAnsi="Times New Roman" w:cs="Times New Roman"/>
          <w:sz w:val="28"/>
          <w:szCs w:val="28"/>
        </w:rPr>
      </w:pPr>
      <w:r w:rsidRPr="0088349E">
        <w:rPr>
          <w:rFonts w:ascii="Times New Roman" w:hAnsi="Times New Roman" w:cs="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E14FE3" w:rsidRPr="0088349E" w:rsidRDefault="00E14FE3" w:rsidP="0088349E">
      <w:pPr>
        <w:pStyle w:val="af3"/>
        <w:numPr>
          <w:ilvl w:val="0"/>
          <w:numId w:val="113"/>
        </w:numPr>
        <w:tabs>
          <w:tab w:val="left" w:pos="993"/>
        </w:tabs>
        <w:spacing w:after="0" w:line="240" w:lineRule="auto"/>
        <w:ind w:left="0" w:firstLine="709"/>
        <w:contextualSpacing w:val="0"/>
        <w:jc w:val="both"/>
        <w:rPr>
          <w:rFonts w:ascii="Times New Roman" w:hAnsi="Times New Roman" w:cs="Times New Roman"/>
          <w:sz w:val="28"/>
          <w:szCs w:val="28"/>
        </w:rPr>
      </w:pPr>
      <w:r w:rsidRPr="0088349E">
        <w:rPr>
          <w:rFonts w:ascii="Times New Roman" w:hAnsi="Times New Roman" w:cs="Times New Roman"/>
          <w:sz w:val="28"/>
          <w:szCs w:val="28"/>
        </w:rPr>
        <w:t>получения информации различными способами (поиск информации в сети Интернет, работа в библиотеке и др.);</w:t>
      </w:r>
    </w:p>
    <w:p w:rsidR="00E14FE3" w:rsidRPr="0088349E" w:rsidRDefault="00E14FE3" w:rsidP="0088349E">
      <w:pPr>
        <w:pStyle w:val="af3"/>
        <w:numPr>
          <w:ilvl w:val="0"/>
          <w:numId w:val="113"/>
        </w:numPr>
        <w:tabs>
          <w:tab w:val="left" w:pos="993"/>
        </w:tabs>
        <w:spacing w:after="0" w:line="240" w:lineRule="auto"/>
        <w:ind w:left="0" w:firstLine="709"/>
        <w:contextualSpacing w:val="0"/>
        <w:jc w:val="both"/>
        <w:rPr>
          <w:rFonts w:ascii="Times New Roman" w:hAnsi="Times New Roman" w:cs="Times New Roman"/>
          <w:sz w:val="28"/>
          <w:szCs w:val="28"/>
        </w:rPr>
      </w:pPr>
      <w:r w:rsidRPr="0088349E">
        <w:rPr>
          <w:rFonts w:ascii="Times New Roman" w:hAnsi="Times New Roman" w:cs="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E14FE3" w:rsidRPr="0088349E" w:rsidRDefault="00E14FE3" w:rsidP="0088349E">
      <w:pPr>
        <w:pStyle w:val="af3"/>
        <w:numPr>
          <w:ilvl w:val="0"/>
          <w:numId w:val="113"/>
        </w:numPr>
        <w:tabs>
          <w:tab w:val="left" w:pos="993"/>
        </w:tabs>
        <w:spacing w:after="0" w:line="240" w:lineRule="auto"/>
        <w:ind w:left="0" w:firstLine="709"/>
        <w:contextualSpacing w:val="0"/>
        <w:jc w:val="both"/>
        <w:rPr>
          <w:rFonts w:ascii="Times New Roman" w:hAnsi="Times New Roman" w:cs="Times New Roman"/>
          <w:sz w:val="28"/>
          <w:szCs w:val="28"/>
        </w:rPr>
      </w:pPr>
      <w:r w:rsidRPr="0088349E">
        <w:rPr>
          <w:rFonts w:ascii="Times New Roman" w:hAnsi="Times New Roman" w:cs="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14FE3" w:rsidRPr="0088349E" w:rsidRDefault="00E14FE3" w:rsidP="0088349E">
      <w:pPr>
        <w:pStyle w:val="af3"/>
        <w:numPr>
          <w:ilvl w:val="0"/>
          <w:numId w:val="113"/>
        </w:numPr>
        <w:tabs>
          <w:tab w:val="left" w:pos="993"/>
        </w:tabs>
        <w:spacing w:after="0" w:line="240" w:lineRule="auto"/>
        <w:ind w:left="0" w:firstLine="709"/>
        <w:contextualSpacing w:val="0"/>
        <w:jc w:val="both"/>
        <w:rPr>
          <w:rFonts w:ascii="Times New Roman" w:hAnsi="Times New Roman" w:cs="Times New Roman"/>
          <w:sz w:val="28"/>
          <w:szCs w:val="28"/>
        </w:rPr>
      </w:pPr>
      <w:r w:rsidRPr="0088349E">
        <w:rPr>
          <w:rFonts w:ascii="Times New Roman" w:hAnsi="Times New Roman" w:cs="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E14FE3" w:rsidRPr="0088349E" w:rsidRDefault="00E14FE3" w:rsidP="0088349E">
      <w:pPr>
        <w:pStyle w:val="af3"/>
        <w:numPr>
          <w:ilvl w:val="0"/>
          <w:numId w:val="113"/>
        </w:numPr>
        <w:tabs>
          <w:tab w:val="left" w:pos="993"/>
        </w:tabs>
        <w:spacing w:after="0" w:line="240" w:lineRule="auto"/>
        <w:ind w:left="0" w:firstLine="709"/>
        <w:contextualSpacing w:val="0"/>
        <w:jc w:val="both"/>
        <w:rPr>
          <w:rFonts w:ascii="Times New Roman" w:hAnsi="Times New Roman" w:cs="Times New Roman"/>
          <w:sz w:val="28"/>
          <w:szCs w:val="28"/>
        </w:rPr>
      </w:pPr>
      <w:r w:rsidRPr="0088349E">
        <w:rPr>
          <w:rFonts w:ascii="Times New Roman" w:hAnsi="Times New Roman" w:cs="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E14FE3" w:rsidRPr="0088349E" w:rsidRDefault="00E14FE3" w:rsidP="0088349E">
      <w:pPr>
        <w:spacing w:after="0" w:line="240" w:lineRule="auto"/>
        <w:ind w:firstLine="709"/>
        <w:jc w:val="both"/>
        <w:rPr>
          <w:rFonts w:ascii="Times New Roman" w:hAnsi="Times New Roman" w:cs="Times New Roman"/>
          <w:sz w:val="28"/>
          <w:szCs w:val="28"/>
        </w:rPr>
      </w:pPr>
      <w:r w:rsidRPr="0088349E">
        <w:rPr>
          <w:rFonts w:ascii="Times New Roman" w:hAnsi="Times New Roman" w:cs="Times New Roman"/>
          <w:sz w:val="28"/>
          <w:szCs w:val="28"/>
        </w:rPr>
        <w:t>Все указанные виды деятельности обеспечены расходными материалами.</w:t>
      </w:r>
    </w:p>
    <w:p w:rsidR="00E14FE3" w:rsidRPr="0088349E" w:rsidRDefault="00CA5A90" w:rsidP="0088349E">
      <w:pPr>
        <w:pStyle w:val="1f9"/>
        <w:ind w:left="0" w:right="284"/>
        <w:jc w:val="both"/>
        <w:rPr>
          <w:b/>
          <w:sz w:val="28"/>
          <w:szCs w:val="28"/>
        </w:rPr>
      </w:pPr>
      <w:r w:rsidRPr="0088349E">
        <w:rPr>
          <w:b/>
          <w:sz w:val="28"/>
          <w:szCs w:val="28"/>
        </w:rPr>
        <w:lastRenderedPageBreak/>
        <w:t xml:space="preserve">3.2.4. </w:t>
      </w:r>
      <w:r w:rsidR="00E14FE3" w:rsidRPr="0088349E">
        <w:rPr>
          <w:b/>
          <w:sz w:val="28"/>
          <w:szCs w:val="28"/>
        </w:rPr>
        <w:t xml:space="preserve">Информационно-методические условия реализации </w:t>
      </w:r>
      <w:r w:rsidR="00E80FE0" w:rsidRPr="0088349E">
        <w:rPr>
          <w:b/>
          <w:sz w:val="28"/>
          <w:szCs w:val="28"/>
        </w:rPr>
        <w:t>А</w:t>
      </w:r>
      <w:r w:rsidR="00E14FE3" w:rsidRPr="0088349E">
        <w:rPr>
          <w:b/>
          <w:sz w:val="28"/>
          <w:szCs w:val="28"/>
        </w:rPr>
        <w:t>ООП НОО</w:t>
      </w:r>
    </w:p>
    <w:p w:rsidR="00CA5A90" w:rsidRPr="0088349E" w:rsidRDefault="00CA5A90" w:rsidP="0088349E">
      <w:pPr>
        <w:pStyle w:val="1f9"/>
        <w:ind w:left="0" w:right="284"/>
        <w:jc w:val="both"/>
        <w:rPr>
          <w:b/>
          <w:sz w:val="28"/>
          <w:szCs w:val="28"/>
        </w:rPr>
      </w:pPr>
    </w:p>
    <w:p w:rsidR="00E14FE3" w:rsidRPr="0088349E" w:rsidRDefault="00E14FE3" w:rsidP="0088349E">
      <w:pPr>
        <w:pStyle w:val="affff"/>
        <w:spacing w:line="240" w:lineRule="auto"/>
        <w:ind w:firstLine="851"/>
        <w:rPr>
          <w:rFonts w:ascii="Times New Roman" w:hAnsi="Times New Roman"/>
          <w:b/>
          <w:bCs/>
          <w:iCs/>
          <w:color w:val="auto"/>
          <w:sz w:val="28"/>
          <w:szCs w:val="28"/>
        </w:rPr>
      </w:pPr>
      <w:r w:rsidRPr="0088349E">
        <w:rPr>
          <w:rFonts w:ascii="Times New Roman" w:hAnsi="Times New Roman"/>
          <w:color w:val="auto"/>
          <w:sz w:val="28"/>
          <w:szCs w:val="28"/>
        </w:rPr>
        <w:t xml:space="preserve">В соответствии с требованиями ФГОС НОО информационно­методические условия реализации ООП обеспечиваются современной информационно­образовательной средой </w:t>
      </w:r>
      <w:r w:rsidRPr="0088349E">
        <w:rPr>
          <w:rFonts w:ascii="Times New Roman" w:hAnsi="Times New Roman"/>
          <w:color w:val="auto"/>
          <w:spacing w:val="-4"/>
          <w:sz w:val="28"/>
          <w:szCs w:val="28"/>
        </w:rPr>
        <w:t>(</w:t>
      </w:r>
      <w:r w:rsidRPr="0088349E">
        <w:rPr>
          <w:rFonts w:ascii="Times New Roman" w:hAnsi="Times New Roman"/>
          <w:b/>
          <w:bCs/>
          <w:color w:val="auto"/>
          <w:spacing w:val="-4"/>
          <w:sz w:val="28"/>
          <w:szCs w:val="28"/>
        </w:rPr>
        <w:t>ИОС</w:t>
      </w:r>
      <w:r w:rsidRPr="0088349E">
        <w:rPr>
          <w:rFonts w:ascii="Times New Roman" w:hAnsi="Times New Roman"/>
          <w:color w:val="auto"/>
          <w:spacing w:val="-4"/>
          <w:sz w:val="28"/>
          <w:szCs w:val="28"/>
        </w:rPr>
        <w:t>)</w:t>
      </w:r>
      <w:r w:rsidRPr="0088349E">
        <w:rPr>
          <w:rFonts w:ascii="Times New Roman" w:hAnsi="Times New Roman"/>
          <w:color w:val="auto"/>
          <w:sz w:val="28"/>
          <w:szCs w:val="28"/>
        </w:rPr>
        <w:t>.</w:t>
      </w:r>
    </w:p>
    <w:p w:rsidR="00E14FE3" w:rsidRPr="0088349E" w:rsidRDefault="00E14FE3" w:rsidP="0088349E">
      <w:pPr>
        <w:pStyle w:val="affff"/>
        <w:spacing w:line="240" w:lineRule="auto"/>
        <w:ind w:firstLine="851"/>
        <w:rPr>
          <w:rFonts w:ascii="Times New Roman" w:hAnsi="Times New Roman"/>
          <w:color w:val="auto"/>
          <w:sz w:val="28"/>
          <w:szCs w:val="28"/>
        </w:rPr>
      </w:pPr>
      <w:r w:rsidRPr="0088349E">
        <w:rPr>
          <w:rFonts w:ascii="Times New Roman" w:hAnsi="Times New Roman"/>
          <w:color w:val="auto"/>
          <w:sz w:val="28"/>
          <w:szCs w:val="28"/>
        </w:rPr>
        <w:t>ИОС – это открытая педагогическая система, сформирован</w:t>
      </w:r>
      <w:r w:rsidRPr="0088349E">
        <w:rPr>
          <w:rFonts w:ascii="Times New Roman" w:hAnsi="Times New Roman"/>
          <w:color w:val="auto"/>
          <w:spacing w:val="-2"/>
          <w:sz w:val="28"/>
          <w:szCs w:val="28"/>
        </w:rPr>
        <w:t>ная на основе разнообразных информационных образователь</w:t>
      </w:r>
      <w:r w:rsidRPr="0088349E">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88349E">
        <w:rPr>
          <w:rFonts w:ascii="Times New Roman" w:hAnsi="Times New Roman"/>
          <w:color w:val="auto"/>
          <w:spacing w:val="-2"/>
          <w:sz w:val="28"/>
          <w:szCs w:val="28"/>
        </w:rPr>
        <w:t xml:space="preserve">а также компетентность участников </w:t>
      </w:r>
      <w:r w:rsidRPr="0088349E">
        <w:rPr>
          <w:rFonts w:ascii="Times New Roman" w:hAnsi="Times New Roman"/>
          <w:color w:val="auto"/>
          <w:sz w:val="28"/>
          <w:szCs w:val="28"/>
        </w:rPr>
        <w:t>образовательных отношений</w:t>
      </w:r>
      <w:r w:rsidRPr="0088349E">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88349E">
        <w:rPr>
          <w:rFonts w:ascii="Times New Roman" w:hAnsi="Times New Roman"/>
          <w:color w:val="auto"/>
          <w:sz w:val="28"/>
          <w:szCs w:val="28"/>
        </w:rPr>
        <w:t>технологий (ИКТ­компетентность), наличие служб поддержки применения ИКТ.</w:t>
      </w:r>
    </w:p>
    <w:p w:rsidR="00E14FE3" w:rsidRPr="0088349E" w:rsidRDefault="00E14FE3" w:rsidP="0088349E">
      <w:pPr>
        <w:pStyle w:val="affff"/>
        <w:spacing w:line="240" w:lineRule="auto"/>
        <w:ind w:firstLine="851"/>
        <w:rPr>
          <w:rFonts w:ascii="Times New Roman" w:hAnsi="Times New Roman"/>
          <w:b/>
          <w:bCs/>
          <w:iCs/>
          <w:color w:val="auto"/>
          <w:sz w:val="28"/>
          <w:szCs w:val="28"/>
        </w:rPr>
      </w:pPr>
      <w:r w:rsidRPr="0088349E">
        <w:rPr>
          <w:rFonts w:ascii="Times New Roman" w:hAnsi="Times New Roman"/>
          <w:b/>
          <w:bCs/>
          <w:iCs/>
          <w:color w:val="auto"/>
          <w:sz w:val="28"/>
          <w:szCs w:val="28"/>
        </w:rPr>
        <w:t>Основными элементами ИОС являются:</w:t>
      </w:r>
    </w:p>
    <w:p w:rsidR="00E14FE3" w:rsidRPr="0088349E" w:rsidRDefault="00E14FE3" w:rsidP="0088349E">
      <w:pPr>
        <w:pStyle w:val="21"/>
        <w:tabs>
          <w:tab w:val="left" w:pos="426"/>
        </w:tabs>
        <w:spacing w:line="240" w:lineRule="auto"/>
        <w:ind w:firstLine="0"/>
        <w:rPr>
          <w:szCs w:val="28"/>
        </w:rPr>
      </w:pPr>
      <w:r w:rsidRPr="0088349E">
        <w:rPr>
          <w:szCs w:val="28"/>
        </w:rPr>
        <w:t>информационно­образовательные ресурсы в виде печатной продукции;</w:t>
      </w:r>
    </w:p>
    <w:p w:rsidR="00E14FE3" w:rsidRPr="0088349E" w:rsidRDefault="00E14FE3" w:rsidP="0088349E">
      <w:pPr>
        <w:pStyle w:val="21"/>
        <w:tabs>
          <w:tab w:val="left" w:pos="426"/>
        </w:tabs>
        <w:spacing w:line="240" w:lineRule="auto"/>
        <w:ind w:firstLine="0"/>
        <w:rPr>
          <w:szCs w:val="28"/>
        </w:rPr>
      </w:pPr>
      <w:r w:rsidRPr="0088349E">
        <w:rPr>
          <w:spacing w:val="2"/>
          <w:szCs w:val="28"/>
        </w:rPr>
        <w:t xml:space="preserve">информационно­образовательные ресурсы на сменных </w:t>
      </w:r>
      <w:r w:rsidRPr="0088349E">
        <w:rPr>
          <w:szCs w:val="28"/>
        </w:rPr>
        <w:t>оптических носителях;</w:t>
      </w:r>
    </w:p>
    <w:p w:rsidR="00E14FE3" w:rsidRPr="0088349E" w:rsidRDefault="00E14FE3" w:rsidP="0088349E">
      <w:pPr>
        <w:pStyle w:val="21"/>
        <w:tabs>
          <w:tab w:val="left" w:pos="426"/>
        </w:tabs>
        <w:spacing w:line="240" w:lineRule="auto"/>
        <w:ind w:firstLine="0"/>
        <w:rPr>
          <w:szCs w:val="28"/>
        </w:rPr>
      </w:pPr>
      <w:r w:rsidRPr="0088349E">
        <w:rPr>
          <w:szCs w:val="28"/>
        </w:rPr>
        <w:t>информационно­образовательные ресурсы сети Интернет;</w:t>
      </w:r>
    </w:p>
    <w:p w:rsidR="00E14FE3" w:rsidRPr="0088349E" w:rsidRDefault="00E14FE3" w:rsidP="0088349E">
      <w:pPr>
        <w:pStyle w:val="21"/>
        <w:tabs>
          <w:tab w:val="left" w:pos="426"/>
        </w:tabs>
        <w:spacing w:line="240" w:lineRule="auto"/>
        <w:ind w:firstLine="0"/>
        <w:rPr>
          <w:szCs w:val="28"/>
        </w:rPr>
      </w:pPr>
      <w:r w:rsidRPr="0088349E">
        <w:rPr>
          <w:spacing w:val="2"/>
          <w:szCs w:val="28"/>
        </w:rPr>
        <w:t>вычислительная и информационно­телекоммуникацион</w:t>
      </w:r>
      <w:r w:rsidRPr="0088349E">
        <w:rPr>
          <w:szCs w:val="28"/>
        </w:rPr>
        <w:t>ная инфраструктура;</w:t>
      </w:r>
    </w:p>
    <w:p w:rsidR="00E14FE3" w:rsidRPr="0088349E" w:rsidRDefault="00E14FE3" w:rsidP="0088349E">
      <w:pPr>
        <w:pStyle w:val="21"/>
        <w:tabs>
          <w:tab w:val="left" w:pos="426"/>
        </w:tabs>
        <w:spacing w:line="240" w:lineRule="auto"/>
        <w:ind w:firstLine="0"/>
        <w:rPr>
          <w:szCs w:val="28"/>
        </w:rPr>
      </w:pPr>
      <w:r w:rsidRPr="0088349E">
        <w:rPr>
          <w:spacing w:val="2"/>
          <w:szCs w:val="28"/>
        </w:rPr>
        <w:t xml:space="preserve">прикладные программы, в том числе поддерживающие </w:t>
      </w:r>
      <w:r w:rsidRPr="0088349E">
        <w:rPr>
          <w:spacing w:val="-2"/>
          <w:szCs w:val="28"/>
        </w:rPr>
        <w:t>администрирование и финансово­хозяйственную деятельность</w:t>
      </w:r>
      <w:r w:rsidRPr="0088349E">
        <w:rPr>
          <w:szCs w:val="28"/>
        </w:rPr>
        <w:t xml:space="preserve"> образовательной организации (бухгалтерский учет, делопроизводство, кадры и</w:t>
      </w:r>
      <w:r w:rsidRPr="0088349E">
        <w:rPr>
          <w:rFonts w:ascii="Cambria Math" w:hAnsi="Cambria Math" w:cs="Cambria Math"/>
          <w:szCs w:val="28"/>
        </w:rPr>
        <w:t> </w:t>
      </w:r>
      <w:r w:rsidRPr="0088349E">
        <w:rPr>
          <w:szCs w:val="28"/>
        </w:rPr>
        <w:t>т.</w:t>
      </w:r>
      <w:r w:rsidRPr="0088349E">
        <w:rPr>
          <w:rFonts w:ascii="Cambria Math" w:hAnsi="Cambria Math" w:cs="Cambria Math"/>
          <w:szCs w:val="28"/>
        </w:rPr>
        <w:t> </w:t>
      </w:r>
      <w:r w:rsidRPr="0088349E">
        <w:rPr>
          <w:szCs w:val="28"/>
        </w:rPr>
        <w:t>д.).</w:t>
      </w:r>
    </w:p>
    <w:p w:rsidR="00E14FE3" w:rsidRPr="0088349E" w:rsidRDefault="00E14FE3" w:rsidP="0088349E">
      <w:pPr>
        <w:pStyle w:val="afb"/>
        <w:spacing w:before="0" w:beforeAutospacing="0" w:after="0" w:afterAutospacing="0"/>
        <w:ind w:right="284" w:firstLine="708"/>
        <w:jc w:val="both"/>
        <w:rPr>
          <w:sz w:val="28"/>
          <w:szCs w:val="28"/>
        </w:rPr>
      </w:pPr>
    </w:p>
    <w:p w:rsidR="00E14FE3" w:rsidRPr="0088349E" w:rsidRDefault="00E14FE3" w:rsidP="0088349E">
      <w:pPr>
        <w:pStyle w:val="afb"/>
        <w:spacing w:before="0" w:beforeAutospacing="0" w:after="0" w:afterAutospacing="0"/>
        <w:ind w:right="284" w:firstLine="708"/>
        <w:jc w:val="both"/>
        <w:rPr>
          <w:sz w:val="28"/>
          <w:szCs w:val="28"/>
        </w:rPr>
      </w:pPr>
      <w:r w:rsidRPr="0088349E">
        <w:rPr>
          <w:sz w:val="28"/>
          <w:szCs w:val="28"/>
        </w:rPr>
        <w:t>Особые требования в ходе реализации ООП НОО предъявляются к использованию современных образовательных технологий, поэтому    педагоги  МБОУ СОШ № 5 при выборе форм, способов и методов обучения   и воспитания (образовательных технологий) в начальной школе руководствуются ФГОС НОО и возрастными особенностями, возможностями младших школьников</w:t>
      </w:r>
    </w:p>
    <w:p w:rsidR="00E14FE3" w:rsidRPr="0088349E" w:rsidRDefault="00E14FE3" w:rsidP="0088349E">
      <w:pPr>
        <w:pStyle w:val="afb"/>
        <w:spacing w:before="0" w:beforeAutospacing="0" w:after="0" w:afterAutospacing="0"/>
        <w:ind w:right="284"/>
        <w:jc w:val="both"/>
        <w:rPr>
          <w:sz w:val="28"/>
          <w:szCs w:val="28"/>
        </w:rPr>
      </w:pPr>
      <w:r w:rsidRPr="0088349E">
        <w:rPr>
          <w:sz w:val="28"/>
          <w:szCs w:val="28"/>
        </w:rPr>
        <w:t>Педагоги МБОУ СОШ № 5 обеспечивают образовательный процесс с учетом следующих факторов:</w:t>
      </w:r>
    </w:p>
    <w:p w:rsidR="00E14FE3" w:rsidRPr="0088349E" w:rsidRDefault="00E14FE3" w:rsidP="0088349E">
      <w:pPr>
        <w:pStyle w:val="afb"/>
        <w:numPr>
          <w:ilvl w:val="0"/>
          <w:numId w:val="111"/>
        </w:numPr>
        <w:spacing w:before="0" w:beforeAutospacing="0" w:after="0" w:afterAutospacing="0"/>
        <w:ind w:right="284"/>
        <w:jc w:val="both"/>
        <w:rPr>
          <w:sz w:val="28"/>
          <w:szCs w:val="28"/>
        </w:rPr>
      </w:pPr>
      <w:r w:rsidRPr="0088349E">
        <w:rPr>
          <w:sz w:val="28"/>
          <w:szCs w:val="28"/>
        </w:rPr>
        <w:t>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w:t>
      </w:r>
    </w:p>
    <w:p w:rsidR="00E14FE3" w:rsidRPr="0088349E" w:rsidRDefault="00E14FE3" w:rsidP="0088349E">
      <w:pPr>
        <w:pStyle w:val="afb"/>
        <w:numPr>
          <w:ilvl w:val="0"/>
          <w:numId w:val="111"/>
        </w:numPr>
        <w:spacing w:before="0" w:beforeAutospacing="0" w:after="0" w:afterAutospacing="0"/>
        <w:ind w:right="284"/>
        <w:jc w:val="both"/>
        <w:rPr>
          <w:sz w:val="28"/>
          <w:szCs w:val="28"/>
        </w:rPr>
      </w:pPr>
      <w:r w:rsidRPr="0088349E">
        <w:rPr>
          <w:sz w:val="28"/>
          <w:szCs w:val="28"/>
        </w:rPr>
        <w:t>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коммуникативных технологий;</w:t>
      </w:r>
    </w:p>
    <w:p w:rsidR="00E14FE3" w:rsidRPr="0088349E" w:rsidRDefault="00E14FE3" w:rsidP="0088349E">
      <w:pPr>
        <w:pStyle w:val="afb"/>
        <w:numPr>
          <w:ilvl w:val="0"/>
          <w:numId w:val="111"/>
        </w:numPr>
        <w:spacing w:before="0" w:beforeAutospacing="0" w:after="0" w:afterAutospacing="0"/>
        <w:ind w:right="284"/>
        <w:jc w:val="both"/>
        <w:rPr>
          <w:sz w:val="28"/>
          <w:szCs w:val="28"/>
        </w:rPr>
      </w:pPr>
      <w:r w:rsidRPr="0088349E">
        <w:rPr>
          <w:sz w:val="28"/>
          <w:szCs w:val="28"/>
        </w:rPr>
        <w:t>использование игровых технологий, способствующих решению основных учебных задач на уроке;</w:t>
      </w:r>
    </w:p>
    <w:p w:rsidR="00E14FE3" w:rsidRPr="0088349E" w:rsidRDefault="00E14FE3" w:rsidP="0088349E">
      <w:pPr>
        <w:pStyle w:val="afb"/>
        <w:numPr>
          <w:ilvl w:val="0"/>
          <w:numId w:val="111"/>
        </w:numPr>
        <w:spacing w:before="0" w:beforeAutospacing="0" w:after="0" w:afterAutospacing="0"/>
        <w:ind w:right="284"/>
        <w:jc w:val="both"/>
        <w:rPr>
          <w:sz w:val="28"/>
          <w:szCs w:val="28"/>
        </w:rPr>
      </w:pPr>
      <w:r w:rsidRPr="0088349E">
        <w:rPr>
          <w:sz w:val="28"/>
          <w:szCs w:val="28"/>
        </w:rPr>
        <w:lastRenderedPageBreak/>
        <w:t xml:space="preserve">использование во всех классах (годах обучения) начальной школы оценочной системы, ориентированной на обучение детей само - и взаимооцениванию. </w:t>
      </w:r>
    </w:p>
    <w:p w:rsidR="00E14FE3" w:rsidRPr="0088349E" w:rsidRDefault="00E14FE3" w:rsidP="0088349E">
      <w:pPr>
        <w:pStyle w:val="afb"/>
        <w:spacing w:before="0" w:beforeAutospacing="0" w:after="0" w:afterAutospacing="0"/>
        <w:ind w:right="284"/>
        <w:jc w:val="both"/>
        <w:rPr>
          <w:sz w:val="28"/>
          <w:szCs w:val="28"/>
        </w:rPr>
      </w:pPr>
      <w:r w:rsidRPr="0088349E">
        <w:rPr>
          <w:sz w:val="28"/>
          <w:szCs w:val="28"/>
        </w:rPr>
        <w:t xml:space="preserve">         При выборе применяемых  образовательных технологий  учителя    учитывают, что все технологии, используемые в школьном образовании, должны решать задачи образования данной возрастной группы учащихся и обеспечивать преемственность и плавность перехода обучающихся от одной ступени образования к другой.</w:t>
      </w:r>
    </w:p>
    <w:p w:rsidR="00E14FE3" w:rsidRPr="0088349E" w:rsidRDefault="00E14FE3" w:rsidP="0088349E">
      <w:pPr>
        <w:pStyle w:val="afb"/>
        <w:spacing w:before="0" w:beforeAutospacing="0" w:after="0" w:afterAutospacing="0"/>
        <w:ind w:right="284"/>
        <w:jc w:val="both"/>
        <w:rPr>
          <w:sz w:val="28"/>
          <w:szCs w:val="28"/>
        </w:rPr>
      </w:pPr>
      <w:r w:rsidRPr="0088349E">
        <w:rPr>
          <w:bCs/>
          <w:sz w:val="28"/>
          <w:szCs w:val="28"/>
        </w:rPr>
        <w:t xml:space="preserve">        Организацию  образовательной деятельности обучающихся педагоги строят на основе системно - деятельностного подхода</w:t>
      </w:r>
      <w:r w:rsidRPr="0088349E">
        <w:rPr>
          <w:b/>
          <w:sz w:val="28"/>
          <w:szCs w:val="28"/>
        </w:rPr>
        <w:t xml:space="preserve">, </w:t>
      </w:r>
      <w:r w:rsidRPr="0088349E">
        <w:rPr>
          <w:sz w:val="28"/>
          <w:szCs w:val="28"/>
        </w:rPr>
        <w:t>который предполагает обеспечение преемственности дошкольного, начального общего, основного и среднего (полного) общего образования.</w:t>
      </w:r>
    </w:p>
    <w:p w:rsidR="00E14FE3" w:rsidRPr="0088349E" w:rsidRDefault="00E14FE3" w:rsidP="0088349E">
      <w:pPr>
        <w:pStyle w:val="afb"/>
        <w:spacing w:before="0" w:beforeAutospacing="0" w:after="0" w:afterAutospacing="0"/>
        <w:ind w:right="284" w:firstLine="360"/>
        <w:jc w:val="both"/>
        <w:rPr>
          <w:sz w:val="28"/>
          <w:szCs w:val="28"/>
        </w:rPr>
      </w:pPr>
      <w:r w:rsidRPr="0088349E">
        <w:rPr>
          <w:sz w:val="28"/>
          <w:szCs w:val="28"/>
        </w:rPr>
        <w:t>Наряду с урочной деятельностью, способствуют выявлению и развитию одаренных обучающихся различные кружки, конкурсы, интеллектуальный марафон, участие в самых различных олимпиадах и конкурсах школьного, регионального и всероссийского уровня, система внеурочной исследовательской работы обучающихся.</w:t>
      </w:r>
      <w:r w:rsidRPr="0088349E">
        <w:rPr>
          <w:sz w:val="28"/>
          <w:szCs w:val="28"/>
        </w:rPr>
        <w:br/>
        <w:t xml:space="preserve">         В школе разработана программа «Одаренные дети», цель которой созданий благоприятных условий для развития потенциала одарённых и талантливых детей. Выявление одаренных детей проводится уже в начальной школе на основе наблюдения, общения с родителями, изучения психологических особенностей, речи, памяти, логического мышления. </w:t>
      </w:r>
    </w:p>
    <w:p w:rsidR="00E14FE3" w:rsidRPr="0088349E" w:rsidRDefault="00E14FE3" w:rsidP="0088349E">
      <w:pPr>
        <w:pStyle w:val="afb"/>
        <w:spacing w:before="0" w:beforeAutospacing="0" w:after="0" w:afterAutospacing="0"/>
        <w:ind w:right="284" w:firstLine="360"/>
        <w:jc w:val="both"/>
        <w:rPr>
          <w:bCs/>
          <w:sz w:val="28"/>
          <w:szCs w:val="28"/>
        </w:rPr>
      </w:pPr>
      <w:r w:rsidRPr="0088349E">
        <w:rPr>
          <w:sz w:val="28"/>
          <w:szCs w:val="28"/>
        </w:rPr>
        <w:t xml:space="preserve">     ООП НОО предусматривает достижение планируемых результатов освоения основной образовательной программы всеми обучающимися, в том числе </w:t>
      </w:r>
      <w:r w:rsidRPr="0088349E">
        <w:rPr>
          <w:bCs/>
          <w:iCs/>
          <w:sz w:val="28"/>
          <w:szCs w:val="28"/>
        </w:rPr>
        <w:t>детьми с ограниченными возможностями здоровья</w:t>
      </w:r>
      <w:r w:rsidRPr="0088349E">
        <w:rPr>
          <w:sz w:val="28"/>
          <w:szCs w:val="28"/>
        </w:rPr>
        <w:t xml:space="preserve">. Для этой категории учащихся предусмотрены специальные медицинские группы,  медико-психологическое сопровождение, индивидуальное обучение. </w:t>
      </w:r>
      <w:r w:rsidRPr="0088349E">
        <w:rPr>
          <w:sz w:val="28"/>
          <w:szCs w:val="28"/>
        </w:rPr>
        <w:br/>
        <w:t xml:space="preserve">           Библиотека  укомплектована печатными образовательными ресурсами и ЦОР по основным учебным предметам начальной школы,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ООП НОО. Наличие Интернета предоставляет доступ к электронным образовательным ресурсам. </w:t>
      </w:r>
      <w:r w:rsidRPr="0088349E">
        <w:rPr>
          <w:sz w:val="28"/>
          <w:szCs w:val="28"/>
        </w:rPr>
        <w:br/>
      </w:r>
      <w:r w:rsidRPr="0088349E">
        <w:rPr>
          <w:bCs/>
          <w:sz w:val="28"/>
          <w:szCs w:val="28"/>
        </w:rPr>
        <w:t xml:space="preserve">       Для организации образовательного процесса в рамках  реализации ООП НОО имеется необходимое информационно-техническое  обеспечение:</w:t>
      </w:r>
    </w:p>
    <w:p w:rsidR="00E14FE3" w:rsidRPr="0088349E" w:rsidRDefault="00E14FE3" w:rsidP="0088349E">
      <w:pPr>
        <w:pStyle w:val="afb"/>
        <w:spacing w:before="0" w:beforeAutospacing="0" w:after="0" w:afterAutospacing="0"/>
        <w:ind w:right="284"/>
        <w:jc w:val="both"/>
        <w:rPr>
          <w:bCs/>
          <w:sz w:val="28"/>
          <w:szCs w:val="28"/>
        </w:rPr>
      </w:pPr>
      <w:r w:rsidRPr="0088349E">
        <w:rPr>
          <w:bCs/>
          <w:sz w:val="28"/>
          <w:szCs w:val="28"/>
        </w:rPr>
        <w:t xml:space="preserve">       Наличие  созданной Информационной среды (ИС)  </w:t>
      </w:r>
      <w:r w:rsidRPr="0088349E">
        <w:rPr>
          <w:sz w:val="28"/>
          <w:szCs w:val="28"/>
        </w:rPr>
        <w:t xml:space="preserve"> как системы обновляемых информационных объектов, в том числе цифровых документов, информационных источников и инструментов, служащей для: </w:t>
      </w:r>
      <w:r w:rsidRPr="0088349E">
        <w:rPr>
          <w:bCs/>
          <w:sz w:val="28"/>
          <w:szCs w:val="28"/>
        </w:rPr>
        <w:t>создания; хранения; ввода; организации; обработки; передачи; получения информации об образовательном процессе.</w:t>
      </w:r>
    </w:p>
    <w:p w:rsidR="00E14FE3" w:rsidRPr="0088349E" w:rsidRDefault="00E14FE3" w:rsidP="0088349E">
      <w:pPr>
        <w:pStyle w:val="afb"/>
        <w:spacing w:before="0" w:beforeAutospacing="0" w:after="0" w:afterAutospacing="0"/>
        <w:ind w:right="284"/>
        <w:jc w:val="both"/>
        <w:rPr>
          <w:sz w:val="28"/>
          <w:szCs w:val="28"/>
        </w:rPr>
      </w:pPr>
      <w:r w:rsidRPr="0088349E">
        <w:rPr>
          <w:sz w:val="28"/>
          <w:szCs w:val="28"/>
        </w:rPr>
        <w:t>Основу  информационной  среды школы составляют:</w:t>
      </w:r>
    </w:p>
    <w:p w:rsidR="00E14FE3" w:rsidRPr="0088349E" w:rsidRDefault="00E14FE3" w:rsidP="0088349E">
      <w:pPr>
        <w:pStyle w:val="afb"/>
        <w:numPr>
          <w:ilvl w:val="0"/>
          <w:numId w:val="112"/>
        </w:numPr>
        <w:spacing w:before="0" w:beforeAutospacing="0" w:after="0" w:afterAutospacing="0"/>
        <w:ind w:right="284"/>
        <w:jc w:val="both"/>
        <w:rPr>
          <w:sz w:val="28"/>
          <w:szCs w:val="28"/>
        </w:rPr>
      </w:pPr>
      <w:r w:rsidRPr="0088349E">
        <w:rPr>
          <w:sz w:val="28"/>
          <w:szCs w:val="28"/>
        </w:rPr>
        <w:t>Сайт образовательного  учреждения;</w:t>
      </w:r>
    </w:p>
    <w:p w:rsidR="00E14FE3" w:rsidRPr="0088349E" w:rsidRDefault="00E14FE3" w:rsidP="0088349E">
      <w:pPr>
        <w:pStyle w:val="afb"/>
        <w:numPr>
          <w:ilvl w:val="0"/>
          <w:numId w:val="112"/>
        </w:numPr>
        <w:spacing w:before="0" w:beforeAutospacing="0" w:after="0" w:afterAutospacing="0"/>
        <w:ind w:right="284"/>
        <w:jc w:val="both"/>
        <w:rPr>
          <w:sz w:val="28"/>
          <w:szCs w:val="28"/>
        </w:rPr>
      </w:pPr>
      <w:r w:rsidRPr="0088349E">
        <w:rPr>
          <w:sz w:val="28"/>
          <w:szCs w:val="28"/>
        </w:rPr>
        <w:t>Электронный журнал «Сетевой город. Образование»</w:t>
      </w:r>
    </w:p>
    <w:p w:rsidR="00E14FE3" w:rsidRPr="0088349E" w:rsidRDefault="00E14FE3" w:rsidP="0088349E">
      <w:pPr>
        <w:pStyle w:val="afb"/>
        <w:spacing w:before="0" w:beforeAutospacing="0" w:after="0" w:afterAutospacing="0"/>
        <w:ind w:right="283"/>
        <w:jc w:val="both"/>
        <w:rPr>
          <w:b/>
          <w:sz w:val="28"/>
          <w:szCs w:val="28"/>
        </w:rPr>
      </w:pPr>
    </w:p>
    <w:p w:rsidR="00E14FE3" w:rsidRPr="0088349E" w:rsidRDefault="00E14FE3" w:rsidP="0088349E">
      <w:pPr>
        <w:pStyle w:val="afb"/>
        <w:spacing w:before="0" w:beforeAutospacing="0" w:after="0" w:afterAutospacing="0"/>
        <w:ind w:right="283"/>
        <w:jc w:val="both"/>
        <w:rPr>
          <w:sz w:val="28"/>
          <w:szCs w:val="28"/>
        </w:rPr>
      </w:pPr>
      <w:r w:rsidRPr="0088349E">
        <w:rPr>
          <w:b/>
          <w:sz w:val="28"/>
          <w:szCs w:val="28"/>
        </w:rPr>
        <w:t xml:space="preserve">Преемственность в образовании </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Работа в начальных классах СОШ № 5 направлена на выстраивание единого образовательного пространства с целью создания равных стартовых возможностей для последующего обучения в начальной школе.  В школе организована и успешно функционирует «Школа раннего развития»  для будущих первоклассников. </w:t>
      </w:r>
    </w:p>
    <w:p w:rsidR="00E14FE3" w:rsidRPr="0088349E" w:rsidRDefault="00E14FE3" w:rsidP="0088349E">
      <w:pPr>
        <w:spacing w:after="0" w:line="240" w:lineRule="auto"/>
        <w:ind w:firstLine="567"/>
        <w:jc w:val="both"/>
        <w:rPr>
          <w:rFonts w:ascii="Times New Roman" w:hAnsi="Times New Roman" w:cs="Times New Roman"/>
          <w:b/>
          <w:sz w:val="28"/>
          <w:szCs w:val="28"/>
        </w:rPr>
      </w:pPr>
    </w:p>
    <w:p w:rsidR="00E14FE3" w:rsidRPr="0088349E" w:rsidRDefault="00E14FE3" w:rsidP="0088349E">
      <w:pPr>
        <w:spacing w:after="0" w:line="240" w:lineRule="auto"/>
        <w:ind w:firstLine="567"/>
        <w:jc w:val="both"/>
        <w:rPr>
          <w:rFonts w:ascii="Times New Roman" w:hAnsi="Times New Roman" w:cs="Times New Roman"/>
          <w:sz w:val="28"/>
          <w:szCs w:val="28"/>
        </w:rPr>
      </w:pPr>
      <w:r w:rsidRPr="0088349E">
        <w:rPr>
          <w:rFonts w:ascii="Times New Roman" w:hAnsi="Times New Roman" w:cs="Times New Roman"/>
          <w:sz w:val="28"/>
          <w:szCs w:val="28"/>
        </w:rPr>
        <w:t xml:space="preserve">Учебно-методическое и информационное обеспечение реализации </w:t>
      </w:r>
      <w:r w:rsidR="00E80FE0" w:rsidRPr="0088349E">
        <w:rPr>
          <w:rFonts w:ascii="Times New Roman" w:hAnsi="Times New Roman" w:cs="Times New Roman"/>
          <w:sz w:val="28"/>
          <w:szCs w:val="28"/>
        </w:rPr>
        <w:t>А</w:t>
      </w:r>
      <w:r w:rsidRPr="0088349E">
        <w:rPr>
          <w:rFonts w:ascii="Times New Roman" w:hAnsi="Times New Roman" w:cs="Times New Roman"/>
          <w:sz w:val="28"/>
          <w:szCs w:val="28"/>
        </w:rPr>
        <w:t>ООП НОО нацелено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и содержит:</w:t>
      </w:r>
    </w:p>
    <w:p w:rsidR="00E14FE3" w:rsidRPr="0088349E" w:rsidRDefault="00E14FE3" w:rsidP="0088349E">
      <w:pPr>
        <w:spacing w:after="0" w:line="240" w:lineRule="auto"/>
        <w:ind w:firstLine="567"/>
        <w:jc w:val="both"/>
        <w:rPr>
          <w:rFonts w:ascii="Times New Roman" w:hAnsi="Times New Roman" w:cs="Times New Roman"/>
          <w:sz w:val="28"/>
          <w:szCs w:val="28"/>
        </w:rPr>
      </w:pPr>
      <w:r w:rsidRPr="0088349E">
        <w:rPr>
          <w:rFonts w:ascii="Times New Roman" w:hAnsi="Times New Roman" w:cs="Times New Roman"/>
          <w:sz w:val="28"/>
          <w:szCs w:val="28"/>
        </w:rPr>
        <w:t>-  программы начального общего образования;</w:t>
      </w:r>
    </w:p>
    <w:p w:rsidR="00E14FE3" w:rsidRPr="0088349E" w:rsidRDefault="00E14FE3" w:rsidP="0088349E">
      <w:pPr>
        <w:spacing w:after="0" w:line="240" w:lineRule="auto"/>
        <w:ind w:firstLine="567"/>
        <w:jc w:val="both"/>
        <w:rPr>
          <w:rFonts w:ascii="Times New Roman" w:hAnsi="Times New Roman" w:cs="Times New Roman"/>
          <w:sz w:val="28"/>
          <w:szCs w:val="28"/>
        </w:rPr>
      </w:pPr>
      <w:r w:rsidRPr="0088349E">
        <w:rPr>
          <w:rFonts w:ascii="Times New Roman" w:hAnsi="Times New Roman" w:cs="Times New Roman"/>
          <w:sz w:val="28"/>
          <w:szCs w:val="28"/>
        </w:rPr>
        <w:t>-  рабочие  программы учебных курсов, разработанные педагогами с учётом ФГОС начального общего образования</w:t>
      </w:r>
      <w:r w:rsidR="00E80FE0" w:rsidRPr="0088349E">
        <w:rPr>
          <w:rFonts w:ascii="Times New Roman" w:hAnsi="Times New Roman" w:cs="Times New Roman"/>
          <w:sz w:val="28"/>
          <w:szCs w:val="28"/>
        </w:rPr>
        <w:t xml:space="preserve"> для детей с ТНР</w:t>
      </w:r>
      <w:r w:rsidRPr="0088349E">
        <w:rPr>
          <w:rFonts w:ascii="Times New Roman" w:hAnsi="Times New Roman" w:cs="Times New Roman"/>
          <w:sz w:val="28"/>
          <w:szCs w:val="28"/>
        </w:rPr>
        <w:t>;</w:t>
      </w:r>
    </w:p>
    <w:p w:rsidR="00E14FE3" w:rsidRPr="0088349E" w:rsidRDefault="00E14FE3" w:rsidP="0088349E">
      <w:pPr>
        <w:spacing w:after="0" w:line="240" w:lineRule="auto"/>
        <w:ind w:firstLine="567"/>
        <w:jc w:val="both"/>
        <w:rPr>
          <w:rFonts w:ascii="Times New Roman" w:hAnsi="Times New Roman" w:cs="Times New Roman"/>
          <w:sz w:val="28"/>
          <w:szCs w:val="28"/>
        </w:rPr>
      </w:pPr>
      <w:r w:rsidRPr="0088349E">
        <w:rPr>
          <w:rFonts w:ascii="Times New Roman" w:hAnsi="Times New Roman" w:cs="Times New Roman"/>
          <w:sz w:val="28"/>
          <w:szCs w:val="28"/>
        </w:rPr>
        <w:t>-  учебники и рабочие тетради для учащихся, рекомендованные Министерством образования и науки РФ;</w:t>
      </w:r>
    </w:p>
    <w:p w:rsidR="00E14FE3" w:rsidRPr="0088349E" w:rsidRDefault="00E14FE3" w:rsidP="0088349E">
      <w:pPr>
        <w:spacing w:after="0" w:line="240" w:lineRule="auto"/>
        <w:ind w:firstLine="567"/>
        <w:jc w:val="both"/>
        <w:rPr>
          <w:rFonts w:ascii="Times New Roman" w:hAnsi="Times New Roman" w:cs="Times New Roman"/>
          <w:sz w:val="28"/>
          <w:szCs w:val="28"/>
        </w:rPr>
      </w:pPr>
      <w:r w:rsidRPr="0088349E">
        <w:rPr>
          <w:rFonts w:ascii="Times New Roman" w:hAnsi="Times New Roman" w:cs="Times New Roman"/>
          <w:sz w:val="28"/>
          <w:szCs w:val="28"/>
        </w:rPr>
        <w:t>-   методические пособия для педагогов.</w:t>
      </w:r>
    </w:p>
    <w:p w:rsidR="00E14FE3" w:rsidRPr="0088349E" w:rsidRDefault="00E14FE3" w:rsidP="0088349E">
      <w:pPr>
        <w:spacing w:after="0" w:line="240" w:lineRule="auto"/>
        <w:ind w:firstLine="567"/>
        <w:jc w:val="both"/>
        <w:rPr>
          <w:rFonts w:ascii="Times New Roman" w:hAnsi="Times New Roman" w:cs="Times New Roman"/>
          <w:sz w:val="28"/>
          <w:szCs w:val="28"/>
        </w:rPr>
      </w:pPr>
    </w:p>
    <w:p w:rsidR="00E14FE3" w:rsidRPr="0088349E" w:rsidRDefault="00E14FE3" w:rsidP="0088349E">
      <w:pPr>
        <w:pStyle w:val="afffa"/>
        <w:spacing w:line="240" w:lineRule="auto"/>
        <w:rPr>
          <w:color w:val="auto"/>
        </w:rPr>
      </w:pPr>
      <w:r w:rsidRPr="0088349E">
        <w:rPr>
          <w:b/>
          <w:color w:val="auto"/>
        </w:rPr>
        <w:t>Учебно-методическое и информационное оснащение образовательного процесса</w:t>
      </w:r>
      <w:r w:rsidRPr="0088349E">
        <w:rPr>
          <w:color w:val="auto"/>
        </w:rPr>
        <w:t xml:space="preserve"> обеспечивает возможность:</w:t>
      </w:r>
    </w:p>
    <w:p w:rsidR="00E14FE3" w:rsidRPr="0088349E" w:rsidRDefault="00E14FE3" w:rsidP="0088349E">
      <w:pPr>
        <w:pStyle w:val="afffa"/>
        <w:spacing w:line="240" w:lineRule="auto"/>
        <w:rPr>
          <w:color w:val="auto"/>
        </w:rPr>
      </w:pPr>
      <w:r w:rsidRPr="0088349E">
        <w:rPr>
          <w:color w:val="auto"/>
        </w:rPr>
        <w:t>• реализации индивидуальных образовательных планов обучающихся, осуществления их самостоятельной образовательной деятельности;</w:t>
      </w:r>
    </w:p>
    <w:p w:rsidR="00E14FE3" w:rsidRPr="0088349E" w:rsidRDefault="00E14FE3" w:rsidP="0088349E">
      <w:pPr>
        <w:pStyle w:val="afffa"/>
        <w:spacing w:line="240" w:lineRule="auto"/>
        <w:rPr>
          <w:color w:val="auto"/>
        </w:rPr>
      </w:pPr>
      <w:r w:rsidRPr="0088349E">
        <w:rPr>
          <w:color w:val="auto"/>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14FE3" w:rsidRPr="0088349E" w:rsidRDefault="00E14FE3" w:rsidP="0088349E">
      <w:pPr>
        <w:pStyle w:val="afffa"/>
        <w:spacing w:line="240" w:lineRule="auto"/>
        <w:rPr>
          <w:color w:val="auto"/>
        </w:rPr>
      </w:pPr>
      <w:r w:rsidRPr="0088349E">
        <w:rPr>
          <w:color w:val="auto"/>
        </w:rPr>
        <w:t>• 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 (сканирование);</w:t>
      </w:r>
    </w:p>
    <w:p w:rsidR="00E14FE3" w:rsidRPr="0088349E" w:rsidRDefault="00E14FE3" w:rsidP="0088349E">
      <w:pPr>
        <w:pStyle w:val="afffa"/>
        <w:spacing w:line="240" w:lineRule="auto"/>
        <w:rPr>
          <w:color w:val="auto"/>
        </w:rPr>
      </w:pPr>
      <w:r w:rsidRPr="0088349E">
        <w:rPr>
          <w:color w:val="auto"/>
        </w:rPr>
        <w:t>• создания и использования диаграмм различных видов;</w:t>
      </w:r>
    </w:p>
    <w:p w:rsidR="00E14FE3" w:rsidRPr="0088349E" w:rsidRDefault="00E14FE3" w:rsidP="0088349E">
      <w:pPr>
        <w:pStyle w:val="afffa"/>
        <w:spacing w:line="240" w:lineRule="auto"/>
        <w:rPr>
          <w:color w:val="auto"/>
        </w:rPr>
      </w:pPr>
      <w:r w:rsidRPr="0088349E">
        <w:rPr>
          <w:color w:val="auto"/>
        </w:rPr>
        <w:t>• выступления с аудио-, видео- и графическим экранным сопровождением;</w:t>
      </w:r>
    </w:p>
    <w:p w:rsidR="00E14FE3" w:rsidRPr="0088349E" w:rsidRDefault="00E14FE3" w:rsidP="0088349E">
      <w:pPr>
        <w:pStyle w:val="afffa"/>
        <w:spacing w:line="240" w:lineRule="auto"/>
        <w:rPr>
          <w:color w:val="auto"/>
        </w:rPr>
      </w:pPr>
      <w:r w:rsidRPr="0088349E">
        <w:rPr>
          <w:color w:val="auto"/>
        </w:rPr>
        <w:t>• вывода информации на бумагу и т. п. и в трёхмерную материальную среду (печать);</w:t>
      </w:r>
    </w:p>
    <w:p w:rsidR="00E14FE3" w:rsidRPr="0088349E" w:rsidRDefault="00E14FE3" w:rsidP="0088349E">
      <w:pPr>
        <w:pStyle w:val="afffa"/>
        <w:spacing w:line="240" w:lineRule="auto"/>
        <w:rPr>
          <w:color w:val="auto"/>
        </w:rPr>
      </w:pPr>
      <w:r w:rsidRPr="0088349E">
        <w:rPr>
          <w:color w:val="auto"/>
        </w:rPr>
        <w:t>• информационного подключения к локальной сети и глобальной сети Интернет, входа в информационную среду учреждения, в том числе через Интернет;</w:t>
      </w:r>
    </w:p>
    <w:p w:rsidR="00E14FE3" w:rsidRPr="0088349E" w:rsidRDefault="00E14FE3" w:rsidP="0088349E">
      <w:pPr>
        <w:pStyle w:val="afffa"/>
        <w:spacing w:line="240" w:lineRule="auto"/>
        <w:rPr>
          <w:color w:val="auto"/>
        </w:rPr>
      </w:pPr>
      <w:r w:rsidRPr="0088349E">
        <w:rPr>
          <w:color w:val="auto"/>
        </w:rPr>
        <w:t>• поиска и получения информации;</w:t>
      </w:r>
    </w:p>
    <w:p w:rsidR="00E14FE3" w:rsidRPr="0088349E" w:rsidRDefault="00E14FE3" w:rsidP="0088349E">
      <w:pPr>
        <w:pStyle w:val="afffa"/>
        <w:spacing w:line="240" w:lineRule="auto"/>
        <w:rPr>
          <w:color w:val="auto"/>
        </w:rPr>
      </w:pPr>
      <w:r w:rsidRPr="0088349E">
        <w:rPr>
          <w:color w:val="auto"/>
        </w:rPr>
        <w:t>• использования источников информации на бумажных и цифровых носителях (в том числе в справочниках, словарях, поисковых системах);</w:t>
      </w:r>
    </w:p>
    <w:p w:rsidR="00E14FE3" w:rsidRPr="0088349E" w:rsidRDefault="00E14FE3" w:rsidP="0088349E">
      <w:pPr>
        <w:pStyle w:val="afffa"/>
        <w:spacing w:line="240" w:lineRule="auto"/>
        <w:rPr>
          <w:color w:val="auto"/>
        </w:rPr>
      </w:pPr>
      <w:r w:rsidRPr="0088349E">
        <w:rPr>
          <w:color w:val="auto"/>
        </w:rPr>
        <w:t>• вещания, использования аудиовидеоустройств для учебной деятельности на уроке и вне урока;</w:t>
      </w:r>
    </w:p>
    <w:p w:rsidR="00E14FE3" w:rsidRPr="0088349E" w:rsidRDefault="00E14FE3" w:rsidP="0088349E">
      <w:pPr>
        <w:pStyle w:val="afffa"/>
        <w:spacing w:line="240" w:lineRule="auto"/>
        <w:rPr>
          <w:color w:val="auto"/>
        </w:rPr>
      </w:pPr>
      <w:r w:rsidRPr="0088349E">
        <w:rPr>
          <w:color w:val="auto"/>
        </w:rPr>
        <w:lastRenderedPageBreak/>
        <w:t>• общения в Интернете, взаимодействия в социальных группах и сетях, участия в форумах;</w:t>
      </w:r>
    </w:p>
    <w:p w:rsidR="00E14FE3" w:rsidRPr="0088349E" w:rsidRDefault="00E14FE3" w:rsidP="0088349E">
      <w:pPr>
        <w:pStyle w:val="afffa"/>
        <w:spacing w:line="240" w:lineRule="auto"/>
        <w:rPr>
          <w:color w:val="auto"/>
        </w:rPr>
      </w:pPr>
      <w:r w:rsidRPr="0088349E">
        <w:rPr>
          <w:color w:val="auto"/>
        </w:rPr>
        <w:t>• создания и заполнения баз данных, в том числе определителей; наглядного представления и анализа данных;</w:t>
      </w:r>
    </w:p>
    <w:p w:rsidR="00E14FE3" w:rsidRPr="0088349E" w:rsidRDefault="00E14FE3" w:rsidP="0088349E">
      <w:pPr>
        <w:pStyle w:val="afffa"/>
        <w:spacing w:line="240" w:lineRule="auto"/>
        <w:rPr>
          <w:color w:val="auto"/>
        </w:rPr>
      </w:pPr>
      <w:r w:rsidRPr="0088349E">
        <w:rPr>
          <w:color w:val="auto"/>
        </w:rPr>
        <w:t xml:space="preserve">•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w:t>
      </w:r>
    </w:p>
    <w:p w:rsidR="00E14FE3" w:rsidRPr="0088349E" w:rsidRDefault="00E14FE3" w:rsidP="0088349E">
      <w:pPr>
        <w:pStyle w:val="afffa"/>
        <w:spacing w:line="240" w:lineRule="auto"/>
        <w:rPr>
          <w:color w:val="auto"/>
        </w:rPr>
      </w:pPr>
      <w:r w:rsidRPr="0088349E">
        <w:rPr>
          <w:color w:val="auto"/>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синтезаторов;</w:t>
      </w:r>
    </w:p>
    <w:p w:rsidR="00E14FE3" w:rsidRPr="0088349E" w:rsidRDefault="00E14FE3" w:rsidP="0088349E">
      <w:pPr>
        <w:pStyle w:val="afffa"/>
        <w:spacing w:line="240" w:lineRule="auto"/>
        <w:rPr>
          <w:color w:val="auto"/>
        </w:rPr>
      </w:pPr>
      <w:r w:rsidRPr="0088349E">
        <w:rPr>
          <w:color w:val="auto"/>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E14FE3" w:rsidRPr="0088349E" w:rsidRDefault="00E14FE3" w:rsidP="0088349E">
      <w:pPr>
        <w:pStyle w:val="afffa"/>
        <w:spacing w:line="240" w:lineRule="auto"/>
        <w:rPr>
          <w:color w:val="auto"/>
        </w:rPr>
      </w:pPr>
      <w:r w:rsidRPr="0088349E">
        <w:rPr>
          <w:color w:val="auto"/>
        </w:rPr>
        <w:t>•  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14FE3" w:rsidRPr="0088349E" w:rsidRDefault="00E14FE3" w:rsidP="0088349E">
      <w:pPr>
        <w:pStyle w:val="afffa"/>
        <w:spacing w:line="240" w:lineRule="auto"/>
        <w:rPr>
          <w:color w:val="auto"/>
        </w:rPr>
      </w:pPr>
      <w:r w:rsidRPr="0088349E">
        <w:rPr>
          <w:color w:val="auto"/>
        </w:rPr>
        <w:t>• занятий по изучению правил дорожного движения с использованием игр, оборудования, а также компьютерных тренажёров;</w:t>
      </w:r>
    </w:p>
    <w:p w:rsidR="00E14FE3" w:rsidRPr="0088349E" w:rsidRDefault="00E14FE3" w:rsidP="0088349E">
      <w:pPr>
        <w:pStyle w:val="afffa"/>
        <w:spacing w:line="240" w:lineRule="auto"/>
        <w:rPr>
          <w:color w:val="auto"/>
        </w:rPr>
      </w:pPr>
      <w:r w:rsidRPr="0088349E">
        <w:rPr>
          <w:color w:val="auto"/>
        </w:rPr>
        <w:t>•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E14FE3" w:rsidRPr="0088349E" w:rsidRDefault="00E14FE3" w:rsidP="0088349E">
      <w:pPr>
        <w:pStyle w:val="afffa"/>
        <w:spacing w:line="240" w:lineRule="auto"/>
        <w:rPr>
          <w:color w:val="auto"/>
        </w:rPr>
      </w:pPr>
      <w:r w:rsidRPr="0088349E">
        <w:rPr>
          <w:color w:val="auto"/>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E14FE3" w:rsidRPr="0088349E" w:rsidRDefault="00E14FE3" w:rsidP="0088349E">
      <w:pPr>
        <w:pStyle w:val="afffa"/>
        <w:spacing w:line="240" w:lineRule="auto"/>
        <w:rPr>
          <w:color w:val="auto"/>
        </w:rPr>
      </w:pPr>
      <w:r w:rsidRPr="0088349E">
        <w:rPr>
          <w:color w:val="auto"/>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14FE3" w:rsidRPr="0088349E" w:rsidRDefault="00E14FE3" w:rsidP="0088349E">
      <w:pPr>
        <w:pStyle w:val="afffa"/>
        <w:spacing w:line="240" w:lineRule="auto"/>
        <w:rPr>
          <w:color w:val="auto"/>
        </w:rPr>
      </w:pPr>
      <w:r w:rsidRPr="0088349E">
        <w:rPr>
          <w:color w:val="auto"/>
        </w:rPr>
        <w:t>• 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E14FE3" w:rsidRPr="0088349E" w:rsidRDefault="00E14FE3" w:rsidP="0088349E">
      <w:pPr>
        <w:pStyle w:val="a8"/>
        <w:spacing w:line="240" w:lineRule="auto"/>
        <w:ind w:firstLine="454"/>
        <w:rPr>
          <w:sz w:val="28"/>
          <w:szCs w:val="28"/>
        </w:rPr>
      </w:pPr>
      <w:r w:rsidRPr="0088349E">
        <w:rPr>
          <w:sz w:val="28"/>
          <w:szCs w:val="28"/>
        </w:rPr>
        <w:t>Все указанные виды деятельности в МБОУ СОШ № 5 обеспечены расходными материалами.</w:t>
      </w:r>
    </w:p>
    <w:p w:rsidR="00E14FE3" w:rsidRPr="0088349E" w:rsidRDefault="00E14FE3" w:rsidP="0088349E">
      <w:pPr>
        <w:pStyle w:val="affffa"/>
        <w:spacing w:before="0" w:line="240" w:lineRule="auto"/>
        <w:jc w:val="both"/>
        <w:rPr>
          <w:rFonts w:ascii="Times New Roman" w:hAnsi="Times New Roman"/>
          <w:color w:val="auto"/>
          <w:sz w:val="28"/>
          <w:szCs w:val="28"/>
        </w:rPr>
      </w:pPr>
    </w:p>
    <w:p w:rsidR="00CA5A90" w:rsidRPr="0088349E" w:rsidRDefault="00CA5A90" w:rsidP="0088349E">
      <w:pPr>
        <w:pStyle w:val="affffa"/>
        <w:spacing w:before="0" w:line="240" w:lineRule="auto"/>
        <w:jc w:val="both"/>
        <w:rPr>
          <w:rFonts w:ascii="Times New Roman" w:hAnsi="Times New Roman"/>
          <w:color w:val="auto"/>
          <w:sz w:val="28"/>
          <w:szCs w:val="28"/>
        </w:rPr>
      </w:pPr>
    </w:p>
    <w:p w:rsidR="0088349E" w:rsidRPr="0088349E" w:rsidRDefault="0088349E" w:rsidP="0088349E">
      <w:pPr>
        <w:pStyle w:val="affffa"/>
        <w:spacing w:before="0" w:line="240" w:lineRule="auto"/>
        <w:jc w:val="both"/>
        <w:rPr>
          <w:rFonts w:ascii="Times New Roman" w:hAnsi="Times New Roman"/>
          <w:color w:val="auto"/>
          <w:sz w:val="28"/>
          <w:szCs w:val="28"/>
        </w:rPr>
      </w:pPr>
    </w:p>
    <w:p w:rsidR="0088349E" w:rsidRPr="0088349E" w:rsidRDefault="0088349E" w:rsidP="0088349E">
      <w:pPr>
        <w:pStyle w:val="affffa"/>
        <w:spacing w:before="0" w:line="240" w:lineRule="auto"/>
        <w:jc w:val="both"/>
        <w:rPr>
          <w:rFonts w:ascii="Times New Roman" w:hAnsi="Times New Roman"/>
          <w:color w:val="auto"/>
          <w:sz w:val="28"/>
          <w:szCs w:val="28"/>
        </w:rPr>
      </w:pPr>
    </w:p>
    <w:p w:rsidR="00CA5A90" w:rsidRPr="0088349E" w:rsidRDefault="00CA5A90" w:rsidP="0088349E">
      <w:pPr>
        <w:pStyle w:val="affffa"/>
        <w:spacing w:before="0" w:line="240" w:lineRule="auto"/>
        <w:jc w:val="both"/>
        <w:rPr>
          <w:rFonts w:ascii="Times New Roman" w:hAnsi="Times New Roman"/>
          <w:color w:val="auto"/>
          <w:sz w:val="28"/>
          <w:szCs w:val="28"/>
        </w:rPr>
      </w:pPr>
    </w:p>
    <w:p w:rsidR="00E14FE3" w:rsidRPr="0088349E" w:rsidRDefault="00E14FE3" w:rsidP="0088349E">
      <w:pPr>
        <w:pStyle w:val="affffa"/>
        <w:spacing w:before="0" w:line="240" w:lineRule="auto"/>
        <w:jc w:val="both"/>
        <w:rPr>
          <w:rFonts w:ascii="Times New Roman" w:hAnsi="Times New Roman"/>
          <w:color w:val="auto"/>
          <w:sz w:val="28"/>
          <w:szCs w:val="28"/>
        </w:rPr>
      </w:pPr>
      <w:r w:rsidRPr="0088349E">
        <w:rPr>
          <w:rFonts w:ascii="Times New Roman" w:hAnsi="Times New Roman"/>
          <w:color w:val="auto"/>
          <w:sz w:val="28"/>
          <w:szCs w:val="28"/>
        </w:rPr>
        <w:t>Создание в образовательной организации информационно­образовательной среды, соответствующей требованиям ФГОС НОО</w:t>
      </w:r>
    </w:p>
    <w:tbl>
      <w:tblPr>
        <w:tblW w:w="9639" w:type="dxa"/>
        <w:tblInd w:w="85" w:type="dxa"/>
        <w:tblLayout w:type="fixed"/>
        <w:tblCellMar>
          <w:left w:w="0" w:type="dxa"/>
          <w:right w:w="0" w:type="dxa"/>
        </w:tblCellMar>
        <w:tblLook w:val="0000"/>
      </w:tblPr>
      <w:tblGrid>
        <w:gridCol w:w="510"/>
        <w:gridCol w:w="1475"/>
        <w:gridCol w:w="3685"/>
        <w:gridCol w:w="1843"/>
        <w:gridCol w:w="2126"/>
      </w:tblGrid>
      <w:tr w:rsidR="00E14FE3" w:rsidRPr="0088349E" w:rsidTr="00CE532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8"/>
              <w:spacing w:line="240" w:lineRule="auto"/>
              <w:jc w:val="both"/>
              <w:rPr>
                <w:rFonts w:ascii="Times New Roman" w:hAnsi="Times New Roman"/>
                <w:color w:val="auto"/>
                <w:sz w:val="28"/>
                <w:szCs w:val="28"/>
              </w:rPr>
            </w:pPr>
            <w:r w:rsidRPr="0088349E">
              <w:rPr>
                <w:rFonts w:ascii="Times New Roman" w:hAnsi="Times New Roman"/>
                <w:color w:val="auto"/>
                <w:sz w:val="28"/>
                <w:szCs w:val="28"/>
              </w:rPr>
              <w:t>№ п/п</w:t>
            </w:r>
          </w:p>
        </w:tc>
        <w:tc>
          <w:tcPr>
            <w:tcW w:w="147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8"/>
              <w:spacing w:line="240" w:lineRule="auto"/>
              <w:jc w:val="both"/>
              <w:rPr>
                <w:rFonts w:ascii="Times New Roman" w:hAnsi="Times New Roman"/>
                <w:color w:val="auto"/>
                <w:sz w:val="28"/>
                <w:szCs w:val="28"/>
              </w:rPr>
            </w:pPr>
            <w:r w:rsidRPr="0088349E">
              <w:rPr>
                <w:rFonts w:ascii="Times New Roman" w:hAnsi="Times New Roman"/>
                <w:color w:val="auto"/>
                <w:sz w:val="28"/>
                <w:szCs w:val="28"/>
              </w:rPr>
              <w:t>Необходимые средства</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8"/>
              <w:spacing w:line="240" w:lineRule="auto"/>
              <w:jc w:val="both"/>
              <w:rPr>
                <w:rFonts w:ascii="Times New Roman" w:hAnsi="Times New Roman"/>
                <w:color w:val="auto"/>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E14FE3" w:rsidRPr="0088349E" w:rsidRDefault="00E14FE3" w:rsidP="0088349E">
            <w:pPr>
              <w:pStyle w:val="affff8"/>
              <w:spacing w:line="240" w:lineRule="auto"/>
              <w:jc w:val="both"/>
              <w:rPr>
                <w:rFonts w:ascii="Times New Roman" w:hAnsi="Times New Roman"/>
                <w:color w:val="auto"/>
                <w:sz w:val="28"/>
                <w:szCs w:val="28"/>
              </w:rPr>
            </w:pPr>
            <w:r w:rsidRPr="0088349E">
              <w:rPr>
                <w:rFonts w:ascii="Times New Roman" w:hAnsi="Times New Roman"/>
                <w:color w:val="auto"/>
                <w:spacing w:val="-2"/>
                <w:sz w:val="28"/>
                <w:szCs w:val="28"/>
              </w:rPr>
              <w:t xml:space="preserve">Необходимое </w:t>
            </w:r>
            <w:r w:rsidRPr="0088349E">
              <w:rPr>
                <w:rFonts w:ascii="Times New Roman" w:hAnsi="Times New Roman"/>
                <w:color w:val="auto"/>
                <w:sz w:val="28"/>
                <w:szCs w:val="28"/>
              </w:rPr>
              <w:t>количество средств/ имеющееся в наличии</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8"/>
              <w:spacing w:line="240" w:lineRule="auto"/>
              <w:jc w:val="both"/>
              <w:rPr>
                <w:rFonts w:ascii="Times New Roman" w:hAnsi="Times New Roman"/>
                <w:color w:val="auto"/>
                <w:sz w:val="28"/>
                <w:szCs w:val="28"/>
              </w:rPr>
            </w:pPr>
            <w:r w:rsidRPr="0088349E">
              <w:rPr>
                <w:rFonts w:ascii="Times New Roman" w:hAnsi="Times New Roman"/>
                <w:color w:val="auto"/>
                <w:sz w:val="28"/>
                <w:szCs w:val="28"/>
              </w:rPr>
              <w:t>Сроки создания условий</w:t>
            </w:r>
            <w:r w:rsidRPr="0088349E">
              <w:rPr>
                <w:rFonts w:ascii="Times New Roman" w:hAnsi="Times New Roman"/>
                <w:color w:val="auto"/>
                <w:sz w:val="28"/>
                <w:szCs w:val="28"/>
              </w:rPr>
              <w:br/>
              <w:t>в соответствии с требованиями ФГОС НОО</w:t>
            </w:r>
          </w:p>
        </w:tc>
      </w:tr>
      <w:tr w:rsidR="00E14FE3" w:rsidRPr="0088349E" w:rsidTr="00CE5320">
        <w:trPr>
          <w:trHeight w:val="313"/>
        </w:trPr>
        <w:tc>
          <w:tcPr>
            <w:tcW w:w="510" w:type="dxa"/>
            <w:vMerge w:val="restart"/>
            <w:tcBorders>
              <w:top w:val="single" w:sz="4" w:space="0" w:color="000000"/>
              <w:left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8"/>
              <w:spacing w:line="240" w:lineRule="auto"/>
              <w:jc w:val="both"/>
              <w:rPr>
                <w:rFonts w:ascii="Times New Roman" w:hAnsi="Times New Roman"/>
                <w:color w:val="auto"/>
                <w:sz w:val="28"/>
                <w:szCs w:val="28"/>
              </w:rPr>
            </w:pPr>
            <w:r w:rsidRPr="0088349E">
              <w:rPr>
                <w:rFonts w:ascii="Times New Roman" w:hAnsi="Times New Roman"/>
                <w:color w:val="auto"/>
                <w:sz w:val="28"/>
                <w:szCs w:val="28"/>
              </w:rPr>
              <w:t>I</w:t>
            </w:r>
          </w:p>
        </w:tc>
        <w:tc>
          <w:tcPr>
            <w:tcW w:w="1475" w:type="dxa"/>
            <w:vMerge w:val="restart"/>
            <w:tcBorders>
              <w:top w:val="single" w:sz="4" w:space="0" w:color="000000"/>
              <w:left w:val="single" w:sz="4" w:space="0" w:color="000000"/>
              <w:right w:val="single" w:sz="4" w:space="0" w:color="000000"/>
            </w:tcBorders>
            <w:tcMar>
              <w:top w:w="62" w:type="dxa"/>
              <w:left w:w="85" w:type="dxa"/>
              <w:bottom w:w="79" w:type="dxa"/>
              <w:right w:w="85" w:type="dxa"/>
            </w:tcMar>
            <w:textDirection w:val="btLr"/>
            <w:vAlign w:val="center"/>
          </w:tcPr>
          <w:p w:rsidR="00E14FE3" w:rsidRPr="0088349E" w:rsidRDefault="00E14FE3" w:rsidP="0088349E">
            <w:pPr>
              <w:pStyle w:val="affff8"/>
              <w:spacing w:line="240" w:lineRule="auto"/>
              <w:ind w:left="113" w:right="113"/>
              <w:jc w:val="both"/>
              <w:rPr>
                <w:rFonts w:ascii="Times New Roman" w:hAnsi="Times New Roman"/>
                <w:color w:val="auto"/>
                <w:sz w:val="28"/>
                <w:szCs w:val="28"/>
              </w:rPr>
            </w:pPr>
            <w:r w:rsidRPr="0088349E">
              <w:rPr>
                <w:rFonts w:ascii="Times New Roman" w:hAnsi="Times New Roman"/>
                <w:color w:val="auto"/>
                <w:sz w:val="28"/>
                <w:szCs w:val="28"/>
              </w:rPr>
              <w:t>Технические средства</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8"/>
              <w:spacing w:line="240" w:lineRule="auto"/>
              <w:jc w:val="both"/>
              <w:rPr>
                <w:rFonts w:ascii="Times New Roman" w:hAnsi="Times New Roman"/>
                <w:b w:val="0"/>
                <w:color w:val="auto"/>
                <w:sz w:val="28"/>
                <w:szCs w:val="28"/>
              </w:rPr>
            </w:pPr>
            <w:r w:rsidRPr="0088349E">
              <w:rPr>
                <w:rFonts w:ascii="Times New Roman" w:hAnsi="Times New Roman"/>
                <w:b w:val="0"/>
                <w:color w:val="auto"/>
                <w:sz w:val="28"/>
                <w:szCs w:val="28"/>
              </w:rPr>
              <w:t>мультимедийный проектор</w:t>
            </w:r>
          </w:p>
        </w:tc>
        <w:tc>
          <w:tcPr>
            <w:tcW w:w="1843" w:type="dxa"/>
            <w:tcBorders>
              <w:top w:val="single" w:sz="4" w:space="0" w:color="000000"/>
              <w:left w:val="single" w:sz="4" w:space="0" w:color="000000"/>
              <w:bottom w:val="single" w:sz="4" w:space="0" w:color="000000"/>
              <w:right w:val="single" w:sz="4" w:space="0" w:color="000000"/>
            </w:tcBorders>
          </w:tcPr>
          <w:p w:rsidR="00E14FE3" w:rsidRPr="0088349E" w:rsidRDefault="00E14FE3" w:rsidP="0088349E">
            <w:pPr>
              <w:pStyle w:val="affff8"/>
              <w:spacing w:line="240" w:lineRule="auto"/>
              <w:rPr>
                <w:rFonts w:ascii="Times New Roman" w:hAnsi="Times New Roman"/>
                <w:color w:val="auto"/>
                <w:spacing w:val="-2"/>
                <w:sz w:val="28"/>
                <w:szCs w:val="28"/>
              </w:rPr>
            </w:pPr>
            <w:r w:rsidRPr="0088349E">
              <w:rPr>
                <w:rFonts w:ascii="Times New Roman" w:hAnsi="Times New Roman"/>
                <w:color w:val="auto"/>
                <w:spacing w:val="-2"/>
                <w:sz w:val="28"/>
                <w:szCs w:val="28"/>
              </w:rPr>
              <w:t>10/10</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8"/>
              <w:spacing w:line="240" w:lineRule="auto"/>
              <w:jc w:val="both"/>
              <w:rPr>
                <w:rFonts w:ascii="Times New Roman" w:hAnsi="Times New Roman"/>
                <w:color w:val="auto"/>
                <w:sz w:val="28"/>
                <w:szCs w:val="28"/>
              </w:rPr>
            </w:pPr>
          </w:p>
        </w:tc>
      </w:tr>
      <w:tr w:rsidR="00E14FE3" w:rsidRPr="0088349E" w:rsidTr="00CE5320">
        <w:trPr>
          <w:trHeight w:val="278"/>
        </w:trPr>
        <w:tc>
          <w:tcPr>
            <w:tcW w:w="510" w:type="dxa"/>
            <w:vMerge/>
            <w:tcBorders>
              <w:left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8"/>
              <w:spacing w:line="240" w:lineRule="auto"/>
              <w:jc w:val="both"/>
              <w:rPr>
                <w:rFonts w:ascii="Times New Roman" w:hAnsi="Times New Roman"/>
                <w:color w:val="auto"/>
                <w:sz w:val="28"/>
                <w:szCs w:val="28"/>
              </w:rPr>
            </w:pPr>
          </w:p>
        </w:tc>
        <w:tc>
          <w:tcPr>
            <w:tcW w:w="1475" w:type="dxa"/>
            <w:vMerge/>
            <w:tcBorders>
              <w:left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8"/>
              <w:spacing w:line="240" w:lineRule="auto"/>
              <w:jc w:val="both"/>
              <w:rPr>
                <w:rFonts w:ascii="Times New Roman" w:hAnsi="Times New Roman"/>
                <w:color w:val="auto"/>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8"/>
              <w:spacing w:line="240" w:lineRule="auto"/>
              <w:jc w:val="both"/>
              <w:rPr>
                <w:rFonts w:ascii="Times New Roman" w:hAnsi="Times New Roman"/>
                <w:b w:val="0"/>
                <w:color w:val="auto"/>
                <w:sz w:val="28"/>
                <w:szCs w:val="28"/>
              </w:rPr>
            </w:pPr>
            <w:r w:rsidRPr="0088349E">
              <w:rPr>
                <w:rFonts w:ascii="Times New Roman" w:hAnsi="Times New Roman"/>
                <w:b w:val="0"/>
                <w:color w:val="auto"/>
                <w:sz w:val="28"/>
                <w:szCs w:val="28"/>
              </w:rPr>
              <w:t>принтер монохромный;</w:t>
            </w:r>
          </w:p>
        </w:tc>
        <w:tc>
          <w:tcPr>
            <w:tcW w:w="1843" w:type="dxa"/>
            <w:tcBorders>
              <w:top w:val="single" w:sz="4" w:space="0" w:color="000000"/>
              <w:left w:val="single" w:sz="4" w:space="0" w:color="000000"/>
              <w:bottom w:val="single" w:sz="4" w:space="0" w:color="000000"/>
              <w:right w:val="single" w:sz="4" w:space="0" w:color="000000"/>
            </w:tcBorders>
          </w:tcPr>
          <w:p w:rsidR="00E14FE3" w:rsidRPr="0088349E" w:rsidRDefault="00E14FE3" w:rsidP="0088349E">
            <w:pPr>
              <w:pStyle w:val="affff8"/>
              <w:spacing w:line="240" w:lineRule="auto"/>
              <w:rPr>
                <w:rFonts w:ascii="Times New Roman" w:hAnsi="Times New Roman"/>
                <w:color w:val="auto"/>
                <w:spacing w:val="-2"/>
                <w:sz w:val="28"/>
                <w:szCs w:val="28"/>
              </w:rPr>
            </w:pPr>
            <w:r w:rsidRPr="0088349E">
              <w:rPr>
                <w:rFonts w:ascii="Times New Roman" w:hAnsi="Times New Roman"/>
                <w:color w:val="auto"/>
                <w:spacing w:val="-2"/>
                <w:sz w:val="28"/>
                <w:szCs w:val="28"/>
              </w:rPr>
              <w:t>10/10</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8"/>
              <w:spacing w:line="240" w:lineRule="auto"/>
              <w:jc w:val="both"/>
              <w:rPr>
                <w:rFonts w:ascii="Times New Roman" w:hAnsi="Times New Roman"/>
                <w:color w:val="auto"/>
                <w:sz w:val="28"/>
                <w:szCs w:val="28"/>
              </w:rPr>
            </w:pPr>
          </w:p>
        </w:tc>
      </w:tr>
      <w:tr w:rsidR="00E14FE3" w:rsidRPr="0088349E" w:rsidTr="00CE5320">
        <w:trPr>
          <w:trHeight w:val="256"/>
        </w:trPr>
        <w:tc>
          <w:tcPr>
            <w:tcW w:w="510" w:type="dxa"/>
            <w:vMerge/>
            <w:tcBorders>
              <w:left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8"/>
              <w:spacing w:line="240" w:lineRule="auto"/>
              <w:jc w:val="both"/>
              <w:rPr>
                <w:rFonts w:ascii="Times New Roman" w:hAnsi="Times New Roman"/>
                <w:color w:val="auto"/>
                <w:sz w:val="28"/>
                <w:szCs w:val="28"/>
              </w:rPr>
            </w:pPr>
          </w:p>
        </w:tc>
        <w:tc>
          <w:tcPr>
            <w:tcW w:w="1475" w:type="dxa"/>
            <w:vMerge/>
            <w:tcBorders>
              <w:left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8"/>
              <w:spacing w:line="240" w:lineRule="auto"/>
              <w:jc w:val="both"/>
              <w:rPr>
                <w:rFonts w:ascii="Times New Roman" w:hAnsi="Times New Roman"/>
                <w:color w:val="auto"/>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8"/>
              <w:spacing w:line="240" w:lineRule="auto"/>
              <w:jc w:val="both"/>
              <w:rPr>
                <w:rFonts w:ascii="Times New Roman" w:hAnsi="Times New Roman"/>
                <w:b w:val="0"/>
                <w:color w:val="auto"/>
                <w:sz w:val="28"/>
                <w:szCs w:val="28"/>
              </w:rPr>
            </w:pPr>
            <w:r w:rsidRPr="0088349E">
              <w:rPr>
                <w:rFonts w:ascii="Times New Roman" w:hAnsi="Times New Roman"/>
                <w:b w:val="0"/>
                <w:color w:val="auto"/>
                <w:sz w:val="28"/>
                <w:szCs w:val="28"/>
              </w:rPr>
              <w:t>принтер цветной;</w:t>
            </w:r>
          </w:p>
        </w:tc>
        <w:tc>
          <w:tcPr>
            <w:tcW w:w="1843" w:type="dxa"/>
            <w:tcBorders>
              <w:top w:val="single" w:sz="4" w:space="0" w:color="000000"/>
              <w:left w:val="single" w:sz="4" w:space="0" w:color="000000"/>
              <w:bottom w:val="single" w:sz="4" w:space="0" w:color="000000"/>
              <w:right w:val="single" w:sz="4" w:space="0" w:color="000000"/>
            </w:tcBorders>
          </w:tcPr>
          <w:p w:rsidR="00E14FE3" w:rsidRPr="0088349E" w:rsidRDefault="00E14FE3" w:rsidP="0088349E">
            <w:pPr>
              <w:pStyle w:val="affff8"/>
              <w:spacing w:line="240" w:lineRule="auto"/>
              <w:rPr>
                <w:rFonts w:ascii="Times New Roman" w:hAnsi="Times New Roman"/>
                <w:color w:val="auto"/>
                <w:spacing w:val="-2"/>
                <w:sz w:val="28"/>
                <w:szCs w:val="28"/>
              </w:rPr>
            </w:pPr>
            <w:r w:rsidRPr="0088349E">
              <w:rPr>
                <w:rFonts w:ascii="Times New Roman" w:hAnsi="Times New Roman"/>
                <w:color w:val="auto"/>
                <w:spacing w:val="-2"/>
                <w:sz w:val="28"/>
                <w:szCs w:val="28"/>
              </w:rPr>
              <w:t>0/10</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8"/>
              <w:spacing w:line="240" w:lineRule="auto"/>
              <w:jc w:val="both"/>
              <w:rPr>
                <w:rFonts w:ascii="Times New Roman" w:hAnsi="Times New Roman"/>
                <w:color w:val="auto"/>
                <w:sz w:val="28"/>
                <w:szCs w:val="28"/>
              </w:rPr>
            </w:pPr>
            <w:r w:rsidRPr="0088349E">
              <w:rPr>
                <w:rFonts w:ascii="Times New Roman" w:hAnsi="Times New Roman"/>
                <w:color w:val="auto"/>
                <w:sz w:val="28"/>
                <w:szCs w:val="28"/>
              </w:rPr>
              <w:t>2015-2020 г.</w:t>
            </w:r>
          </w:p>
        </w:tc>
      </w:tr>
      <w:tr w:rsidR="00E14FE3" w:rsidRPr="0088349E" w:rsidTr="00CE5320">
        <w:trPr>
          <w:trHeight w:val="261"/>
        </w:trPr>
        <w:tc>
          <w:tcPr>
            <w:tcW w:w="510" w:type="dxa"/>
            <w:vMerge/>
            <w:tcBorders>
              <w:left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8"/>
              <w:spacing w:line="240" w:lineRule="auto"/>
              <w:jc w:val="both"/>
              <w:rPr>
                <w:rFonts w:ascii="Times New Roman" w:hAnsi="Times New Roman"/>
                <w:color w:val="auto"/>
                <w:sz w:val="28"/>
                <w:szCs w:val="28"/>
              </w:rPr>
            </w:pPr>
          </w:p>
        </w:tc>
        <w:tc>
          <w:tcPr>
            <w:tcW w:w="1475" w:type="dxa"/>
            <w:vMerge/>
            <w:tcBorders>
              <w:left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8"/>
              <w:spacing w:line="240" w:lineRule="auto"/>
              <w:jc w:val="both"/>
              <w:rPr>
                <w:rFonts w:ascii="Times New Roman" w:hAnsi="Times New Roman"/>
                <w:color w:val="auto"/>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8"/>
              <w:spacing w:line="240" w:lineRule="auto"/>
              <w:jc w:val="both"/>
              <w:rPr>
                <w:rFonts w:ascii="Times New Roman" w:hAnsi="Times New Roman"/>
                <w:b w:val="0"/>
                <w:color w:val="auto"/>
                <w:sz w:val="28"/>
                <w:szCs w:val="28"/>
              </w:rPr>
            </w:pPr>
            <w:r w:rsidRPr="0088349E">
              <w:rPr>
                <w:rFonts w:ascii="Times New Roman" w:hAnsi="Times New Roman"/>
                <w:b w:val="0"/>
                <w:color w:val="auto"/>
                <w:sz w:val="28"/>
                <w:szCs w:val="28"/>
              </w:rPr>
              <w:t>цифровой фотоаппарат;</w:t>
            </w:r>
          </w:p>
        </w:tc>
        <w:tc>
          <w:tcPr>
            <w:tcW w:w="1843" w:type="dxa"/>
            <w:tcBorders>
              <w:top w:val="single" w:sz="4" w:space="0" w:color="000000"/>
              <w:left w:val="single" w:sz="4" w:space="0" w:color="000000"/>
              <w:bottom w:val="single" w:sz="4" w:space="0" w:color="000000"/>
              <w:right w:val="single" w:sz="4" w:space="0" w:color="000000"/>
            </w:tcBorders>
          </w:tcPr>
          <w:p w:rsidR="00E14FE3" w:rsidRPr="0088349E" w:rsidRDefault="00E14FE3" w:rsidP="0088349E">
            <w:pPr>
              <w:pStyle w:val="affff8"/>
              <w:spacing w:line="240" w:lineRule="auto"/>
              <w:rPr>
                <w:rFonts w:ascii="Times New Roman" w:hAnsi="Times New Roman"/>
                <w:color w:val="auto"/>
                <w:spacing w:val="-2"/>
                <w:sz w:val="28"/>
                <w:szCs w:val="28"/>
              </w:rPr>
            </w:pPr>
            <w:r w:rsidRPr="0088349E">
              <w:rPr>
                <w:rFonts w:ascii="Times New Roman" w:hAnsi="Times New Roman"/>
                <w:color w:val="auto"/>
                <w:spacing w:val="-2"/>
                <w:sz w:val="28"/>
                <w:szCs w:val="28"/>
              </w:rPr>
              <w:t>0/10</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8"/>
              <w:spacing w:line="240" w:lineRule="auto"/>
              <w:jc w:val="both"/>
              <w:rPr>
                <w:rFonts w:ascii="Times New Roman" w:hAnsi="Times New Roman"/>
                <w:color w:val="auto"/>
                <w:sz w:val="28"/>
                <w:szCs w:val="28"/>
              </w:rPr>
            </w:pPr>
            <w:r w:rsidRPr="0088349E">
              <w:rPr>
                <w:rFonts w:ascii="Times New Roman" w:hAnsi="Times New Roman"/>
                <w:color w:val="auto"/>
                <w:sz w:val="28"/>
                <w:szCs w:val="28"/>
              </w:rPr>
              <w:t>2015-2020 г.</w:t>
            </w:r>
          </w:p>
        </w:tc>
      </w:tr>
      <w:tr w:rsidR="00E14FE3" w:rsidRPr="0088349E" w:rsidTr="00CE5320">
        <w:trPr>
          <w:trHeight w:val="261"/>
        </w:trPr>
        <w:tc>
          <w:tcPr>
            <w:tcW w:w="510" w:type="dxa"/>
            <w:vMerge/>
            <w:tcBorders>
              <w:left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8"/>
              <w:spacing w:line="240" w:lineRule="auto"/>
              <w:jc w:val="both"/>
              <w:rPr>
                <w:rFonts w:ascii="Times New Roman" w:hAnsi="Times New Roman"/>
                <w:color w:val="auto"/>
                <w:sz w:val="28"/>
                <w:szCs w:val="28"/>
              </w:rPr>
            </w:pPr>
          </w:p>
        </w:tc>
        <w:tc>
          <w:tcPr>
            <w:tcW w:w="1475" w:type="dxa"/>
            <w:vMerge/>
            <w:tcBorders>
              <w:left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8"/>
              <w:spacing w:line="240" w:lineRule="auto"/>
              <w:jc w:val="both"/>
              <w:rPr>
                <w:rFonts w:ascii="Times New Roman" w:hAnsi="Times New Roman"/>
                <w:color w:val="auto"/>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8"/>
              <w:spacing w:line="240" w:lineRule="auto"/>
              <w:jc w:val="both"/>
              <w:rPr>
                <w:rFonts w:ascii="Times New Roman" w:hAnsi="Times New Roman"/>
                <w:b w:val="0"/>
                <w:color w:val="auto"/>
                <w:sz w:val="28"/>
                <w:szCs w:val="28"/>
              </w:rPr>
            </w:pPr>
            <w:r w:rsidRPr="0088349E">
              <w:rPr>
                <w:rFonts w:ascii="Times New Roman" w:hAnsi="Times New Roman"/>
                <w:b w:val="0"/>
                <w:color w:val="auto"/>
                <w:sz w:val="28"/>
                <w:szCs w:val="28"/>
              </w:rPr>
              <w:t>цифровая видеокамера;</w:t>
            </w:r>
          </w:p>
        </w:tc>
        <w:tc>
          <w:tcPr>
            <w:tcW w:w="1843" w:type="dxa"/>
            <w:tcBorders>
              <w:top w:val="single" w:sz="4" w:space="0" w:color="000000"/>
              <w:left w:val="single" w:sz="4" w:space="0" w:color="000000"/>
              <w:bottom w:val="single" w:sz="4" w:space="0" w:color="000000"/>
              <w:right w:val="single" w:sz="4" w:space="0" w:color="000000"/>
            </w:tcBorders>
          </w:tcPr>
          <w:p w:rsidR="00E14FE3" w:rsidRPr="0088349E" w:rsidRDefault="00E14FE3" w:rsidP="0088349E">
            <w:pPr>
              <w:pStyle w:val="affff8"/>
              <w:spacing w:line="240" w:lineRule="auto"/>
              <w:rPr>
                <w:rFonts w:ascii="Times New Roman" w:hAnsi="Times New Roman"/>
                <w:color w:val="auto"/>
                <w:spacing w:val="-2"/>
                <w:sz w:val="28"/>
                <w:szCs w:val="28"/>
              </w:rPr>
            </w:pPr>
            <w:r w:rsidRPr="0088349E">
              <w:rPr>
                <w:rFonts w:ascii="Times New Roman" w:hAnsi="Times New Roman"/>
                <w:color w:val="auto"/>
                <w:spacing w:val="-2"/>
                <w:sz w:val="28"/>
                <w:szCs w:val="28"/>
              </w:rPr>
              <w:t>0/10</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8"/>
              <w:spacing w:line="240" w:lineRule="auto"/>
              <w:jc w:val="both"/>
              <w:rPr>
                <w:rFonts w:ascii="Times New Roman" w:hAnsi="Times New Roman"/>
                <w:color w:val="auto"/>
                <w:sz w:val="28"/>
                <w:szCs w:val="28"/>
              </w:rPr>
            </w:pPr>
            <w:r w:rsidRPr="0088349E">
              <w:rPr>
                <w:rFonts w:ascii="Times New Roman" w:hAnsi="Times New Roman"/>
                <w:color w:val="auto"/>
                <w:sz w:val="28"/>
                <w:szCs w:val="28"/>
              </w:rPr>
              <w:t>2015-2020 г.</w:t>
            </w:r>
          </w:p>
        </w:tc>
      </w:tr>
      <w:tr w:rsidR="00E14FE3" w:rsidRPr="0088349E" w:rsidTr="00CE5320">
        <w:trPr>
          <w:trHeight w:val="261"/>
        </w:trPr>
        <w:tc>
          <w:tcPr>
            <w:tcW w:w="510" w:type="dxa"/>
            <w:vMerge/>
            <w:tcBorders>
              <w:left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8"/>
              <w:spacing w:line="240" w:lineRule="auto"/>
              <w:jc w:val="both"/>
              <w:rPr>
                <w:rFonts w:ascii="Times New Roman" w:hAnsi="Times New Roman"/>
                <w:color w:val="auto"/>
                <w:sz w:val="28"/>
                <w:szCs w:val="28"/>
              </w:rPr>
            </w:pPr>
          </w:p>
        </w:tc>
        <w:tc>
          <w:tcPr>
            <w:tcW w:w="1475" w:type="dxa"/>
            <w:vMerge/>
            <w:tcBorders>
              <w:left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8"/>
              <w:spacing w:line="240" w:lineRule="auto"/>
              <w:jc w:val="both"/>
              <w:rPr>
                <w:rFonts w:ascii="Times New Roman" w:hAnsi="Times New Roman"/>
                <w:color w:val="auto"/>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8"/>
              <w:spacing w:line="240" w:lineRule="auto"/>
              <w:jc w:val="both"/>
              <w:rPr>
                <w:rFonts w:ascii="Times New Roman" w:hAnsi="Times New Roman"/>
                <w:b w:val="0"/>
                <w:color w:val="auto"/>
                <w:sz w:val="28"/>
                <w:szCs w:val="28"/>
              </w:rPr>
            </w:pPr>
            <w:r w:rsidRPr="0088349E">
              <w:rPr>
                <w:rFonts w:ascii="Times New Roman" w:hAnsi="Times New Roman"/>
                <w:b w:val="0"/>
                <w:color w:val="auto"/>
                <w:sz w:val="28"/>
                <w:szCs w:val="28"/>
              </w:rPr>
              <w:t>графический планшет;</w:t>
            </w:r>
          </w:p>
        </w:tc>
        <w:tc>
          <w:tcPr>
            <w:tcW w:w="1843" w:type="dxa"/>
            <w:tcBorders>
              <w:top w:val="single" w:sz="4" w:space="0" w:color="000000"/>
              <w:left w:val="single" w:sz="4" w:space="0" w:color="000000"/>
              <w:bottom w:val="single" w:sz="4" w:space="0" w:color="000000"/>
              <w:right w:val="single" w:sz="4" w:space="0" w:color="000000"/>
            </w:tcBorders>
          </w:tcPr>
          <w:p w:rsidR="00E14FE3" w:rsidRPr="0088349E" w:rsidRDefault="00E14FE3" w:rsidP="0088349E">
            <w:pPr>
              <w:pStyle w:val="affff8"/>
              <w:spacing w:line="240" w:lineRule="auto"/>
              <w:rPr>
                <w:rFonts w:ascii="Times New Roman" w:hAnsi="Times New Roman"/>
                <w:color w:val="auto"/>
                <w:spacing w:val="-2"/>
                <w:sz w:val="28"/>
                <w:szCs w:val="28"/>
              </w:rPr>
            </w:pPr>
            <w:r w:rsidRPr="0088349E">
              <w:rPr>
                <w:rFonts w:ascii="Times New Roman" w:hAnsi="Times New Roman"/>
                <w:color w:val="auto"/>
                <w:spacing w:val="-2"/>
                <w:sz w:val="28"/>
                <w:szCs w:val="28"/>
              </w:rPr>
              <w:t>0/10</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8"/>
              <w:spacing w:line="240" w:lineRule="auto"/>
              <w:jc w:val="both"/>
              <w:rPr>
                <w:rFonts w:ascii="Times New Roman" w:hAnsi="Times New Roman"/>
                <w:color w:val="auto"/>
                <w:sz w:val="28"/>
                <w:szCs w:val="28"/>
              </w:rPr>
            </w:pPr>
            <w:r w:rsidRPr="0088349E">
              <w:rPr>
                <w:rFonts w:ascii="Times New Roman" w:hAnsi="Times New Roman"/>
                <w:color w:val="auto"/>
                <w:sz w:val="28"/>
                <w:szCs w:val="28"/>
              </w:rPr>
              <w:t>2015-2020 г.</w:t>
            </w:r>
          </w:p>
        </w:tc>
      </w:tr>
      <w:tr w:rsidR="00E14FE3" w:rsidRPr="0088349E" w:rsidTr="00CE5320">
        <w:trPr>
          <w:trHeight w:val="261"/>
        </w:trPr>
        <w:tc>
          <w:tcPr>
            <w:tcW w:w="510" w:type="dxa"/>
            <w:vMerge/>
            <w:tcBorders>
              <w:left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8"/>
              <w:spacing w:line="240" w:lineRule="auto"/>
              <w:jc w:val="both"/>
              <w:rPr>
                <w:rFonts w:ascii="Times New Roman" w:hAnsi="Times New Roman"/>
                <w:color w:val="auto"/>
                <w:sz w:val="28"/>
                <w:szCs w:val="28"/>
              </w:rPr>
            </w:pPr>
          </w:p>
        </w:tc>
        <w:tc>
          <w:tcPr>
            <w:tcW w:w="1475" w:type="dxa"/>
            <w:vMerge/>
            <w:tcBorders>
              <w:left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8"/>
              <w:spacing w:line="240" w:lineRule="auto"/>
              <w:jc w:val="both"/>
              <w:rPr>
                <w:rFonts w:ascii="Times New Roman" w:hAnsi="Times New Roman"/>
                <w:color w:val="auto"/>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8"/>
              <w:spacing w:line="240" w:lineRule="auto"/>
              <w:jc w:val="both"/>
              <w:rPr>
                <w:rFonts w:ascii="Times New Roman" w:hAnsi="Times New Roman"/>
                <w:b w:val="0"/>
                <w:color w:val="auto"/>
                <w:sz w:val="28"/>
                <w:szCs w:val="28"/>
              </w:rPr>
            </w:pPr>
            <w:r w:rsidRPr="0088349E">
              <w:rPr>
                <w:rFonts w:ascii="Times New Roman" w:hAnsi="Times New Roman"/>
                <w:b w:val="0"/>
                <w:color w:val="auto"/>
                <w:sz w:val="28"/>
                <w:szCs w:val="28"/>
              </w:rPr>
              <w:t>сканер;</w:t>
            </w:r>
          </w:p>
        </w:tc>
        <w:tc>
          <w:tcPr>
            <w:tcW w:w="1843" w:type="dxa"/>
            <w:tcBorders>
              <w:top w:val="single" w:sz="4" w:space="0" w:color="000000"/>
              <w:left w:val="single" w:sz="4" w:space="0" w:color="000000"/>
              <w:bottom w:val="single" w:sz="4" w:space="0" w:color="000000"/>
              <w:right w:val="single" w:sz="4" w:space="0" w:color="000000"/>
            </w:tcBorders>
          </w:tcPr>
          <w:p w:rsidR="00E14FE3" w:rsidRPr="0088349E" w:rsidRDefault="00E14FE3" w:rsidP="0088349E">
            <w:pPr>
              <w:pStyle w:val="affff8"/>
              <w:spacing w:line="240" w:lineRule="auto"/>
              <w:rPr>
                <w:rFonts w:ascii="Times New Roman" w:hAnsi="Times New Roman"/>
                <w:color w:val="auto"/>
                <w:spacing w:val="-2"/>
                <w:sz w:val="28"/>
                <w:szCs w:val="28"/>
              </w:rPr>
            </w:pPr>
            <w:r w:rsidRPr="0088349E">
              <w:rPr>
                <w:rFonts w:ascii="Times New Roman" w:hAnsi="Times New Roman"/>
                <w:color w:val="auto"/>
                <w:spacing w:val="-2"/>
                <w:sz w:val="28"/>
                <w:szCs w:val="28"/>
              </w:rPr>
              <w:t>6/10</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8"/>
              <w:spacing w:line="240" w:lineRule="auto"/>
              <w:jc w:val="both"/>
              <w:rPr>
                <w:rFonts w:ascii="Times New Roman" w:hAnsi="Times New Roman"/>
                <w:color w:val="auto"/>
                <w:sz w:val="28"/>
                <w:szCs w:val="28"/>
              </w:rPr>
            </w:pPr>
          </w:p>
        </w:tc>
      </w:tr>
      <w:tr w:rsidR="00E14FE3" w:rsidRPr="0088349E" w:rsidTr="00CE5320">
        <w:trPr>
          <w:trHeight w:val="261"/>
        </w:trPr>
        <w:tc>
          <w:tcPr>
            <w:tcW w:w="510" w:type="dxa"/>
            <w:vMerge/>
            <w:tcBorders>
              <w:left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8"/>
              <w:spacing w:line="240" w:lineRule="auto"/>
              <w:jc w:val="both"/>
              <w:rPr>
                <w:rFonts w:ascii="Times New Roman" w:hAnsi="Times New Roman"/>
                <w:color w:val="auto"/>
                <w:sz w:val="28"/>
                <w:szCs w:val="28"/>
              </w:rPr>
            </w:pPr>
          </w:p>
        </w:tc>
        <w:tc>
          <w:tcPr>
            <w:tcW w:w="1475" w:type="dxa"/>
            <w:vMerge/>
            <w:tcBorders>
              <w:left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8"/>
              <w:spacing w:line="240" w:lineRule="auto"/>
              <w:jc w:val="both"/>
              <w:rPr>
                <w:rFonts w:ascii="Times New Roman" w:hAnsi="Times New Roman"/>
                <w:color w:val="auto"/>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8"/>
              <w:spacing w:line="240" w:lineRule="auto"/>
              <w:jc w:val="both"/>
              <w:rPr>
                <w:rFonts w:ascii="Times New Roman" w:hAnsi="Times New Roman"/>
                <w:b w:val="0"/>
                <w:color w:val="auto"/>
                <w:sz w:val="28"/>
                <w:szCs w:val="28"/>
              </w:rPr>
            </w:pPr>
            <w:r w:rsidRPr="0088349E">
              <w:rPr>
                <w:rFonts w:ascii="Times New Roman" w:hAnsi="Times New Roman"/>
                <w:b w:val="0"/>
                <w:color w:val="auto"/>
                <w:sz w:val="28"/>
                <w:szCs w:val="28"/>
              </w:rPr>
              <w:t>микрофон;</w:t>
            </w:r>
          </w:p>
        </w:tc>
        <w:tc>
          <w:tcPr>
            <w:tcW w:w="1843" w:type="dxa"/>
            <w:tcBorders>
              <w:top w:val="single" w:sz="4" w:space="0" w:color="000000"/>
              <w:left w:val="single" w:sz="4" w:space="0" w:color="000000"/>
              <w:bottom w:val="single" w:sz="4" w:space="0" w:color="000000"/>
              <w:right w:val="single" w:sz="4" w:space="0" w:color="000000"/>
            </w:tcBorders>
          </w:tcPr>
          <w:p w:rsidR="00E14FE3" w:rsidRPr="0088349E" w:rsidRDefault="00E14FE3" w:rsidP="0088349E">
            <w:pPr>
              <w:pStyle w:val="affff8"/>
              <w:spacing w:line="240" w:lineRule="auto"/>
              <w:rPr>
                <w:rFonts w:ascii="Times New Roman" w:hAnsi="Times New Roman"/>
                <w:color w:val="auto"/>
                <w:spacing w:val="-2"/>
                <w:sz w:val="28"/>
                <w:szCs w:val="28"/>
              </w:rPr>
            </w:pPr>
            <w:r w:rsidRPr="0088349E">
              <w:rPr>
                <w:rFonts w:ascii="Times New Roman" w:hAnsi="Times New Roman"/>
                <w:color w:val="auto"/>
                <w:spacing w:val="-2"/>
                <w:sz w:val="28"/>
                <w:szCs w:val="28"/>
              </w:rPr>
              <w:t>0/10</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8"/>
              <w:spacing w:line="240" w:lineRule="auto"/>
              <w:jc w:val="both"/>
              <w:rPr>
                <w:rFonts w:ascii="Times New Roman" w:hAnsi="Times New Roman"/>
                <w:color w:val="auto"/>
                <w:sz w:val="28"/>
                <w:szCs w:val="28"/>
              </w:rPr>
            </w:pPr>
            <w:r w:rsidRPr="0088349E">
              <w:rPr>
                <w:rFonts w:ascii="Times New Roman" w:hAnsi="Times New Roman"/>
                <w:color w:val="auto"/>
                <w:sz w:val="28"/>
                <w:szCs w:val="28"/>
              </w:rPr>
              <w:t>2015-2020 г.</w:t>
            </w:r>
          </w:p>
        </w:tc>
      </w:tr>
      <w:tr w:rsidR="00E14FE3" w:rsidRPr="0088349E" w:rsidTr="00CE5320">
        <w:trPr>
          <w:trHeight w:val="261"/>
        </w:trPr>
        <w:tc>
          <w:tcPr>
            <w:tcW w:w="510" w:type="dxa"/>
            <w:vMerge/>
            <w:tcBorders>
              <w:left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8"/>
              <w:spacing w:line="240" w:lineRule="auto"/>
              <w:jc w:val="both"/>
              <w:rPr>
                <w:rFonts w:ascii="Times New Roman" w:hAnsi="Times New Roman"/>
                <w:color w:val="auto"/>
                <w:sz w:val="28"/>
                <w:szCs w:val="28"/>
              </w:rPr>
            </w:pPr>
          </w:p>
        </w:tc>
        <w:tc>
          <w:tcPr>
            <w:tcW w:w="1475" w:type="dxa"/>
            <w:vMerge/>
            <w:tcBorders>
              <w:left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8"/>
              <w:spacing w:line="240" w:lineRule="auto"/>
              <w:jc w:val="both"/>
              <w:rPr>
                <w:rFonts w:ascii="Times New Roman" w:hAnsi="Times New Roman"/>
                <w:color w:val="auto"/>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8"/>
              <w:spacing w:line="240" w:lineRule="auto"/>
              <w:jc w:val="both"/>
              <w:rPr>
                <w:rFonts w:ascii="Times New Roman" w:hAnsi="Times New Roman"/>
                <w:b w:val="0"/>
                <w:color w:val="auto"/>
                <w:sz w:val="28"/>
                <w:szCs w:val="28"/>
              </w:rPr>
            </w:pPr>
            <w:r w:rsidRPr="0088349E">
              <w:rPr>
                <w:rFonts w:ascii="Times New Roman" w:hAnsi="Times New Roman"/>
                <w:b w:val="0"/>
                <w:color w:val="auto"/>
                <w:sz w:val="28"/>
                <w:szCs w:val="28"/>
              </w:rPr>
              <w:t>конструктор, позволяющий создавать компьютерно управляемые движущиеся модели с обратной связью;</w:t>
            </w:r>
          </w:p>
        </w:tc>
        <w:tc>
          <w:tcPr>
            <w:tcW w:w="1843" w:type="dxa"/>
            <w:tcBorders>
              <w:top w:val="single" w:sz="4" w:space="0" w:color="000000"/>
              <w:left w:val="single" w:sz="4" w:space="0" w:color="000000"/>
              <w:bottom w:val="single" w:sz="4" w:space="0" w:color="000000"/>
              <w:right w:val="single" w:sz="4" w:space="0" w:color="000000"/>
            </w:tcBorders>
          </w:tcPr>
          <w:p w:rsidR="00E14FE3" w:rsidRPr="0088349E" w:rsidRDefault="00E14FE3" w:rsidP="0088349E">
            <w:pPr>
              <w:pStyle w:val="affff8"/>
              <w:spacing w:line="240" w:lineRule="auto"/>
              <w:rPr>
                <w:rFonts w:ascii="Times New Roman" w:hAnsi="Times New Roman"/>
                <w:color w:val="auto"/>
                <w:spacing w:val="-2"/>
                <w:sz w:val="28"/>
                <w:szCs w:val="28"/>
              </w:rPr>
            </w:pPr>
            <w:r w:rsidRPr="0088349E">
              <w:rPr>
                <w:rFonts w:ascii="Times New Roman" w:hAnsi="Times New Roman"/>
                <w:color w:val="auto"/>
                <w:spacing w:val="-2"/>
                <w:sz w:val="28"/>
                <w:szCs w:val="28"/>
              </w:rPr>
              <w:t>1/10</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8"/>
              <w:spacing w:line="240" w:lineRule="auto"/>
              <w:jc w:val="both"/>
              <w:rPr>
                <w:rFonts w:ascii="Times New Roman" w:hAnsi="Times New Roman"/>
                <w:color w:val="auto"/>
                <w:sz w:val="28"/>
                <w:szCs w:val="28"/>
              </w:rPr>
            </w:pPr>
          </w:p>
        </w:tc>
      </w:tr>
      <w:tr w:rsidR="00E14FE3" w:rsidRPr="0088349E" w:rsidTr="00CE5320">
        <w:trPr>
          <w:trHeight w:val="261"/>
        </w:trPr>
        <w:tc>
          <w:tcPr>
            <w:tcW w:w="510" w:type="dxa"/>
            <w:vMerge/>
            <w:tcBorders>
              <w:left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8"/>
              <w:spacing w:line="240" w:lineRule="auto"/>
              <w:jc w:val="both"/>
              <w:rPr>
                <w:rFonts w:ascii="Times New Roman" w:hAnsi="Times New Roman"/>
                <w:color w:val="auto"/>
                <w:sz w:val="28"/>
                <w:szCs w:val="28"/>
              </w:rPr>
            </w:pPr>
          </w:p>
        </w:tc>
        <w:tc>
          <w:tcPr>
            <w:tcW w:w="1475" w:type="dxa"/>
            <w:vMerge/>
            <w:tcBorders>
              <w:left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8"/>
              <w:spacing w:line="240" w:lineRule="auto"/>
              <w:jc w:val="both"/>
              <w:rPr>
                <w:rFonts w:ascii="Times New Roman" w:hAnsi="Times New Roman"/>
                <w:color w:val="auto"/>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8"/>
              <w:spacing w:line="240" w:lineRule="auto"/>
              <w:jc w:val="both"/>
              <w:rPr>
                <w:rFonts w:ascii="Times New Roman" w:hAnsi="Times New Roman"/>
                <w:b w:val="0"/>
                <w:color w:val="auto"/>
                <w:sz w:val="28"/>
                <w:szCs w:val="28"/>
              </w:rPr>
            </w:pPr>
            <w:r w:rsidRPr="0088349E">
              <w:rPr>
                <w:rFonts w:ascii="Times New Roman" w:hAnsi="Times New Roman"/>
                <w:b w:val="0"/>
                <w:color w:val="auto"/>
                <w:sz w:val="28"/>
                <w:szCs w:val="28"/>
              </w:rPr>
              <w:t>цифровой микроскоп;</w:t>
            </w:r>
          </w:p>
        </w:tc>
        <w:tc>
          <w:tcPr>
            <w:tcW w:w="1843" w:type="dxa"/>
            <w:tcBorders>
              <w:top w:val="single" w:sz="4" w:space="0" w:color="000000"/>
              <w:left w:val="single" w:sz="4" w:space="0" w:color="000000"/>
              <w:bottom w:val="single" w:sz="4" w:space="0" w:color="000000"/>
              <w:right w:val="single" w:sz="4" w:space="0" w:color="000000"/>
            </w:tcBorders>
          </w:tcPr>
          <w:p w:rsidR="00E14FE3" w:rsidRPr="0088349E" w:rsidRDefault="00E14FE3" w:rsidP="0088349E">
            <w:pPr>
              <w:pStyle w:val="affff8"/>
              <w:spacing w:line="240" w:lineRule="auto"/>
              <w:rPr>
                <w:rFonts w:ascii="Times New Roman" w:hAnsi="Times New Roman"/>
                <w:color w:val="auto"/>
                <w:spacing w:val="-2"/>
                <w:sz w:val="28"/>
                <w:szCs w:val="28"/>
              </w:rPr>
            </w:pPr>
            <w:r w:rsidRPr="0088349E">
              <w:rPr>
                <w:rFonts w:ascii="Times New Roman" w:hAnsi="Times New Roman"/>
                <w:color w:val="auto"/>
                <w:spacing w:val="-2"/>
                <w:sz w:val="28"/>
                <w:szCs w:val="28"/>
              </w:rPr>
              <w:t>5/10</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8"/>
              <w:spacing w:line="240" w:lineRule="auto"/>
              <w:jc w:val="both"/>
              <w:rPr>
                <w:rFonts w:ascii="Times New Roman" w:hAnsi="Times New Roman"/>
                <w:color w:val="auto"/>
                <w:sz w:val="28"/>
                <w:szCs w:val="28"/>
              </w:rPr>
            </w:pPr>
          </w:p>
        </w:tc>
      </w:tr>
      <w:tr w:rsidR="00E14FE3" w:rsidRPr="0088349E" w:rsidTr="00CE5320">
        <w:trPr>
          <w:trHeight w:val="261"/>
        </w:trPr>
        <w:tc>
          <w:tcPr>
            <w:tcW w:w="510" w:type="dxa"/>
            <w:vMerge/>
            <w:tcBorders>
              <w:left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8"/>
              <w:spacing w:line="240" w:lineRule="auto"/>
              <w:jc w:val="both"/>
              <w:rPr>
                <w:rFonts w:ascii="Times New Roman" w:hAnsi="Times New Roman"/>
                <w:color w:val="auto"/>
                <w:sz w:val="28"/>
                <w:szCs w:val="28"/>
              </w:rPr>
            </w:pPr>
          </w:p>
        </w:tc>
        <w:tc>
          <w:tcPr>
            <w:tcW w:w="1475" w:type="dxa"/>
            <w:vMerge/>
            <w:tcBorders>
              <w:left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8"/>
              <w:spacing w:line="240" w:lineRule="auto"/>
              <w:jc w:val="both"/>
              <w:rPr>
                <w:rFonts w:ascii="Times New Roman" w:hAnsi="Times New Roman"/>
                <w:color w:val="auto"/>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8"/>
              <w:spacing w:line="240" w:lineRule="auto"/>
              <w:ind w:firstLine="454"/>
              <w:rPr>
                <w:sz w:val="28"/>
                <w:szCs w:val="28"/>
              </w:rPr>
            </w:pPr>
            <w:r w:rsidRPr="0088349E">
              <w:rPr>
                <w:sz w:val="28"/>
                <w:szCs w:val="28"/>
              </w:rPr>
              <w:t>доска со средствами, обеспечивающими обратную связь.</w:t>
            </w:r>
          </w:p>
          <w:p w:rsidR="00E14FE3" w:rsidRPr="0088349E" w:rsidRDefault="00E14FE3" w:rsidP="0088349E">
            <w:pPr>
              <w:pStyle w:val="affff8"/>
              <w:spacing w:line="240" w:lineRule="auto"/>
              <w:jc w:val="both"/>
              <w:rPr>
                <w:rFonts w:ascii="Times New Roman" w:hAnsi="Times New Roman"/>
                <w:b w:val="0"/>
                <w:color w:val="auto"/>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E14FE3" w:rsidRPr="0088349E" w:rsidRDefault="00E14FE3" w:rsidP="0088349E">
            <w:pPr>
              <w:pStyle w:val="affff8"/>
              <w:spacing w:line="240" w:lineRule="auto"/>
              <w:rPr>
                <w:rFonts w:ascii="Times New Roman" w:hAnsi="Times New Roman"/>
                <w:color w:val="auto"/>
                <w:spacing w:val="-2"/>
                <w:sz w:val="28"/>
                <w:szCs w:val="28"/>
              </w:rPr>
            </w:pPr>
            <w:r w:rsidRPr="0088349E">
              <w:rPr>
                <w:rFonts w:ascii="Times New Roman" w:hAnsi="Times New Roman"/>
                <w:color w:val="auto"/>
                <w:spacing w:val="-2"/>
                <w:sz w:val="28"/>
                <w:szCs w:val="28"/>
              </w:rPr>
              <w:t>10/10</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8"/>
              <w:spacing w:line="240" w:lineRule="auto"/>
              <w:jc w:val="both"/>
              <w:rPr>
                <w:rFonts w:ascii="Times New Roman" w:hAnsi="Times New Roman"/>
                <w:color w:val="auto"/>
                <w:sz w:val="28"/>
                <w:szCs w:val="28"/>
              </w:rPr>
            </w:pPr>
          </w:p>
        </w:tc>
      </w:tr>
      <w:tr w:rsidR="00E14FE3" w:rsidRPr="0088349E" w:rsidTr="00CE5320">
        <w:trPr>
          <w:cantSplit/>
          <w:trHeight w:val="113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7"/>
              <w:spacing w:line="240" w:lineRule="auto"/>
              <w:jc w:val="both"/>
              <w:rPr>
                <w:rFonts w:ascii="Times New Roman" w:hAnsi="Times New Roman"/>
                <w:color w:val="auto"/>
                <w:sz w:val="28"/>
                <w:szCs w:val="28"/>
              </w:rPr>
            </w:pPr>
            <w:r w:rsidRPr="0088349E">
              <w:rPr>
                <w:rFonts w:ascii="Times New Roman" w:hAnsi="Times New Roman"/>
                <w:color w:val="auto"/>
                <w:sz w:val="28"/>
                <w:szCs w:val="28"/>
              </w:rPr>
              <w:lastRenderedPageBreak/>
              <w:t>II</w:t>
            </w:r>
          </w:p>
        </w:tc>
        <w:tc>
          <w:tcPr>
            <w:tcW w:w="147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extDirection w:val="btLr"/>
          </w:tcPr>
          <w:p w:rsidR="00E14FE3" w:rsidRPr="0088349E" w:rsidRDefault="00E14FE3" w:rsidP="0088349E">
            <w:pPr>
              <w:pStyle w:val="affff7"/>
              <w:spacing w:line="240" w:lineRule="auto"/>
              <w:ind w:left="113" w:right="113"/>
              <w:jc w:val="both"/>
              <w:rPr>
                <w:rFonts w:ascii="Times New Roman" w:hAnsi="Times New Roman"/>
                <w:color w:val="auto"/>
                <w:sz w:val="28"/>
                <w:szCs w:val="28"/>
              </w:rPr>
            </w:pPr>
            <w:r w:rsidRPr="0088349E">
              <w:rPr>
                <w:rFonts w:ascii="Times New Roman" w:hAnsi="Times New Roman"/>
                <w:color w:val="auto"/>
                <w:spacing w:val="-2"/>
                <w:sz w:val="28"/>
                <w:szCs w:val="28"/>
              </w:rPr>
              <w:t>Программные  инструменты</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14FE3" w:rsidRPr="0088349E" w:rsidRDefault="00E14FE3" w:rsidP="0088349E">
            <w:pPr>
              <w:pStyle w:val="affff"/>
              <w:spacing w:line="240" w:lineRule="auto"/>
              <w:ind w:firstLine="57"/>
              <w:rPr>
                <w:rFonts w:ascii="Times New Roman" w:hAnsi="Times New Roman"/>
                <w:color w:val="auto"/>
                <w:spacing w:val="-2"/>
                <w:sz w:val="28"/>
                <w:szCs w:val="28"/>
              </w:rPr>
            </w:pPr>
            <w:r w:rsidRPr="0088349E">
              <w:rPr>
                <w:rFonts w:ascii="Times New Roman" w:hAnsi="Times New Roman"/>
                <w:color w:val="auto"/>
                <w:sz w:val="28"/>
                <w:szCs w:val="28"/>
              </w:rPr>
              <w:t>- орфографический корректор для тек</w:t>
            </w:r>
            <w:r w:rsidRPr="0088349E">
              <w:rPr>
                <w:rFonts w:ascii="Times New Roman" w:hAnsi="Times New Roman"/>
                <w:color w:val="auto"/>
                <w:spacing w:val="-2"/>
                <w:sz w:val="28"/>
                <w:szCs w:val="28"/>
              </w:rPr>
              <w:t xml:space="preserve">стов на русском и иностранном языках; </w:t>
            </w:r>
          </w:p>
          <w:p w:rsidR="00E14FE3" w:rsidRPr="0088349E" w:rsidRDefault="00E14FE3" w:rsidP="0088349E">
            <w:pPr>
              <w:pStyle w:val="affff"/>
              <w:spacing w:line="240" w:lineRule="auto"/>
              <w:ind w:firstLine="57"/>
              <w:rPr>
                <w:rFonts w:ascii="Times New Roman" w:hAnsi="Times New Roman"/>
                <w:color w:val="auto"/>
                <w:spacing w:val="-2"/>
                <w:sz w:val="28"/>
                <w:szCs w:val="28"/>
              </w:rPr>
            </w:pPr>
            <w:r w:rsidRPr="0088349E">
              <w:rPr>
                <w:rFonts w:ascii="Times New Roman" w:hAnsi="Times New Roman"/>
                <w:color w:val="auto"/>
                <w:spacing w:val="-2"/>
                <w:sz w:val="28"/>
                <w:szCs w:val="28"/>
              </w:rPr>
              <w:t>- клавиатурный тренажер для русского и иностранного языков;</w:t>
            </w:r>
          </w:p>
          <w:p w:rsidR="00E14FE3" w:rsidRPr="0088349E" w:rsidRDefault="00E14FE3" w:rsidP="0088349E">
            <w:pPr>
              <w:pStyle w:val="affff"/>
              <w:spacing w:line="240" w:lineRule="auto"/>
              <w:ind w:firstLine="57"/>
              <w:rPr>
                <w:rFonts w:ascii="Times New Roman" w:hAnsi="Times New Roman"/>
                <w:color w:val="auto"/>
                <w:spacing w:val="-2"/>
                <w:sz w:val="28"/>
                <w:szCs w:val="28"/>
              </w:rPr>
            </w:pPr>
            <w:r w:rsidRPr="0088349E">
              <w:rPr>
                <w:rFonts w:ascii="Times New Roman" w:hAnsi="Times New Roman"/>
                <w:color w:val="auto"/>
                <w:spacing w:val="-2"/>
                <w:sz w:val="28"/>
                <w:szCs w:val="28"/>
              </w:rPr>
              <w:t xml:space="preserve"> - текстовый редактор для работы с русскими и иноязычными текстами;</w:t>
            </w:r>
          </w:p>
          <w:p w:rsidR="00E14FE3" w:rsidRPr="0088349E" w:rsidRDefault="00E14FE3" w:rsidP="0088349E">
            <w:pPr>
              <w:pStyle w:val="affff"/>
              <w:spacing w:line="240" w:lineRule="auto"/>
              <w:ind w:firstLine="57"/>
              <w:rPr>
                <w:rFonts w:ascii="Times New Roman" w:hAnsi="Times New Roman"/>
                <w:color w:val="auto"/>
                <w:sz w:val="28"/>
                <w:szCs w:val="28"/>
              </w:rPr>
            </w:pPr>
            <w:r w:rsidRPr="0088349E">
              <w:rPr>
                <w:rFonts w:ascii="Times New Roman" w:hAnsi="Times New Roman"/>
                <w:color w:val="auto"/>
                <w:sz w:val="28"/>
                <w:szCs w:val="28"/>
              </w:rPr>
              <w:t>- музыкальный редактор; редактор подготовки презентаций;</w:t>
            </w:r>
          </w:p>
          <w:p w:rsidR="00E14FE3" w:rsidRPr="0088349E" w:rsidRDefault="00E14FE3" w:rsidP="0088349E">
            <w:pPr>
              <w:pStyle w:val="affff"/>
              <w:spacing w:line="240" w:lineRule="auto"/>
              <w:ind w:firstLine="57"/>
              <w:rPr>
                <w:rFonts w:ascii="Times New Roman" w:hAnsi="Times New Roman"/>
                <w:color w:val="auto"/>
                <w:spacing w:val="-2"/>
                <w:sz w:val="28"/>
                <w:szCs w:val="28"/>
              </w:rPr>
            </w:pPr>
            <w:r w:rsidRPr="0088349E">
              <w:rPr>
                <w:rFonts w:ascii="Times New Roman" w:hAnsi="Times New Roman"/>
                <w:color w:val="auto"/>
                <w:sz w:val="28"/>
                <w:szCs w:val="28"/>
              </w:rPr>
              <w:t xml:space="preserve">- редактор видео; </w:t>
            </w:r>
          </w:p>
          <w:p w:rsidR="00E14FE3" w:rsidRPr="0088349E" w:rsidRDefault="00E14FE3" w:rsidP="0088349E">
            <w:pPr>
              <w:pStyle w:val="affff"/>
              <w:spacing w:line="240" w:lineRule="auto"/>
              <w:ind w:firstLine="57"/>
              <w:rPr>
                <w:rFonts w:ascii="Times New Roman" w:hAnsi="Times New Roman"/>
                <w:color w:val="auto"/>
                <w:spacing w:val="2"/>
                <w:sz w:val="28"/>
                <w:szCs w:val="28"/>
              </w:rPr>
            </w:pPr>
            <w:r w:rsidRPr="0088349E">
              <w:rPr>
                <w:rFonts w:ascii="Times New Roman" w:hAnsi="Times New Roman"/>
                <w:color w:val="auto"/>
                <w:spacing w:val="2"/>
                <w:sz w:val="28"/>
                <w:szCs w:val="28"/>
              </w:rPr>
              <w:t xml:space="preserve">-среды для дистанционного онлайн и офлайн сетевого взаимодействия; </w:t>
            </w:r>
          </w:p>
        </w:tc>
        <w:tc>
          <w:tcPr>
            <w:tcW w:w="1843" w:type="dxa"/>
            <w:tcBorders>
              <w:top w:val="single" w:sz="4" w:space="0" w:color="000000"/>
              <w:left w:val="single" w:sz="4" w:space="0" w:color="000000"/>
              <w:bottom w:val="single" w:sz="4" w:space="0" w:color="000000"/>
              <w:right w:val="single" w:sz="4" w:space="0" w:color="000000"/>
            </w:tcBorders>
          </w:tcPr>
          <w:p w:rsidR="00E14FE3" w:rsidRPr="0088349E"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r w:rsidRPr="0088349E">
              <w:rPr>
                <w:rFonts w:ascii="Times New Roman" w:hAnsi="Times New Roman" w:cs="Times New Roman"/>
                <w:color w:val="auto"/>
                <w:sz w:val="28"/>
                <w:szCs w:val="28"/>
                <w:lang w:val="ru-RU"/>
              </w:rPr>
              <w:t xml:space="preserve">   В наличии</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14FE3" w:rsidRPr="0088349E"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p>
        </w:tc>
      </w:tr>
      <w:tr w:rsidR="00E14FE3" w:rsidRPr="0088349E" w:rsidTr="00CE5320">
        <w:trPr>
          <w:cantSplit/>
          <w:trHeight w:val="113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7"/>
              <w:spacing w:line="240" w:lineRule="auto"/>
              <w:jc w:val="both"/>
              <w:rPr>
                <w:rFonts w:ascii="Times New Roman" w:hAnsi="Times New Roman"/>
                <w:color w:val="auto"/>
                <w:sz w:val="28"/>
                <w:szCs w:val="28"/>
              </w:rPr>
            </w:pPr>
            <w:r w:rsidRPr="0088349E">
              <w:rPr>
                <w:rFonts w:ascii="Times New Roman" w:hAnsi="Times New Roman"/>
                <w:color w:val="auto"/>
                <w:sz w:val="28"/>
                <w:szCs w:val="28"/>
              </w:rPr>
              <w:t>III</w:t>
            </w:r>
          </w:p>
        </w:tc>
        <w:tc>
          <w:tcPr>
            <w:tcW w:w="147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extDirection w:val="btLr"/>
          </w:tcPr>
          <w:p w:rsidR="00E14FE3" w:rsidRPr="0088349E" w:rsidRDefault="00E14FE3" w:rsidP="0088349E">
            <w:pPr>
              <w:pStyle w:val="affff7"/>
              <w:spacing w:line="240" w:lineRule="auto"/>
              <w:ind w:left="113" w:right="113"/>
              <w:jc w:val="both"/>
              <w:rPr>
                <w:rFonts w:ascii="Times New Roman" w:hAnsi="Times New Roman"/>
                <w:color w:val="auto"/>
                <w:sz w:val="28"/>
                <w:szCs w:val="28"/>
              </w:rPr>
            </w:pPr>
            <w:r w:rsidRPr="0088349E">
              <w:rPr>
                <w:rFonts w:ascii="Times New Roman" w:hAnsi="Times New Roman"/>
                <w:color w:val="auto"/>
                <w:spacing w:val="-3"/>
                <w:sz w:val="28"/>
                <w:szCs w:val="28"/>
              </w:rPr>
              <w:t>Обеспечение технической,</w:t>
            </w:r>
            <w:r w:rsidRPr="0088349E">
              <w:rPr>
                <w:rFonts w:ascii="Times New Roman" w:hAnsi="Times New Roman"/>
                <w:color w:val="auto"/>
                <w:spacing w:val="-3"/>
                <w:sz w:val="28"/>
                <w:szCs w:val="28"/>
              </w:rPr>
              <w:br/>
            </w:r>
            <w:r w:rsidRPr="0088349E">
              <w:rPr>
                <w:rFonts w:ascii="Times New Roman" w:hAnsi="Times New Roman"/>
                <w:color w:val="auto"/>
                <w:sz w:val="28"/>
                <w:szCs w:val="28"/>
              </w:rPr>
              <w:t>методической</w:t>
            </w:r>
            <w:r w:rsidRPr="0088349E">
              <w:rPr>
                <w:rFonts w:ascii="Times New Roman" w:hAnsi="Times New Roman"/>
                <w:color w:val="auto"/>
                <w:sz w:val="28"/>
                <w:szCs w:val="28"/>
              </w:rPr>
              <w:br/>
              <w:t>и организационной</w:t>
            </w:r>
            <w:r w:rsidRPr="0088349E">
              <w:rPr>
                <w:rFonts w:ascii="Times New Roman" w:hAnsi="Times New Roman"/>
                <w:color w:val="auto"/>
                <w:sz w:val="28"/>
                <w:szCs w:val="28"/>
              </w:rPr>
              <w:br/>
              <w:t>поддержки</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14FE3" w:rsidRPr="0088349E"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r w:rsidRPr="0088349E">
              <w:rPr>
                <w:rFonts w:ascii="Times New Roman" w:hAnsi="Times New Roman" w:cs="Times New Roman"/>
                <w:color w:val="auto"/>
                <w:sz w:val="28"/>
                <w:szCs w:val="28"/>
                <w:lang w:val="ru-RU"/>
              </w:rPr>
              <w:t>разработка планов, дорожных карт; заключение договоров;</w:t>
            </w:r>
          </w:p>
        </w:tc>
        <w:tc>
          <w:tcPr>
            <w:tcW w:w="1843" w:type="dxa"/>
            <w:tcBorders>
              <w:top w:val="single" w:sz="4" w:space="0" w:color="000000"/>
              <w:left w:val="single" w:sz="4" w:space="0" w:color="000000"/>
              <w:bottom w:val="single" w:sz="4" w:space="0" w:color="000000"/>
              <w:right w:val="single" w:sz="4" w:space="0" w:color="000000"/>
            </w:tcBorders>
          </w:tcPr>
          <w:p w:rsidR="00E14FE3" w:rsidRPr="0088349E"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r w:rsidRPr="0088349E">
              <w:rPr>
                <w:rFonts w:ascii="Times New Roman" w:hAnsi="Times New Roman" w:cs="Times New Roman"/>
                <w:color w:val="auto"/>
                <w:sz w:val="28"/>
                <w:szCs w:val="28"/>
                <w:lang w:val="ru-RU"/>
              </w:rPr>
              <w:t>В наличии</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14FE3" w:rsidRPr="0088349E"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p>
        </w:tc>
      </w:tr>
      <w:tr w:rsidR="00E14FE3" w:rsidRPr="0088349E" w:rsidTr="00CE5320">
        <w:trPr>
          <w:cantSplit/>
          <w:trHeight w:val="113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7"/>
              <w:spacing w:line="240" w:lineRule="auto"/>
              <w:jc w:val="both"/>
              <w:rPr>
                <w:rFonts w:ascii="Times New Roman" w:hAnsi="Times New Roman"/>
                <w:color w:val="auto"/>
                <w:sz w:val="28"/>
                <w:szCs w:val="28"/>
              </w:rPr>
            </w:pPr>
            <w:r w:rsidRPr="0088349E">
              <w:rPr>
                <w:rFonts w:ascii="Times New Roman" w:hAnsi="Times New Roman"/>
                <w:color w:val="auto"/>
                <w:sz w:val="28"/>
                <w:szCs w:val="28"/>
              </w:rPr>
              <w:t>IV</w:t>
            </w:r>
          </w:p>
        </w:tc>
        <w:tc>
          <w:tcPr>
            <w:tcW w:w="147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extDirection w:val="btLr"/>
          </w:tcPr>
          <w:p w:rsidR="00E14FE3" w:rsidRPr="0088349E" w:rsidRDefault="00E14FE3" w:rsidP="0088349E">
            <w:pPr>
              <w:pStyle w:val="affff7"/>
              <w:spacing w:line="240" w:lineRule="auto"/>
              <w:ind w:left="113" w:right="113"/>
              <w:jc w:val="both"/>
              <w:rPr>
                <w:rFonts w:ascii="Times New Roman" w:hAnsi="Times New Roman"/>
                <w:color w:val="auto"/>
                <w:sz w:val="28"/>
                <w:szCs w:val="28"/>
              </w:rPr>
            </w:pPr>
            <w:r w:rsidRPr="0088349E">
              <w:rPr>
                <w:rFonts w:ascii="Times New Roman" w:hAnsi="Times New Roman"/>
                <w:color w:val="auto"/>
                <w:sz w:val="28"/>
                <w:szCs w:val="28"/>
              </w:rPr>
              <w:t>Отображение образовательной деятельности в информационной среде</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14FE3" w:rsidRPr="0088349E"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r w:rsidRPr="0088349E">
              <w:rPr>
                <w:rFonts w:ascii="Times New Roman" w:hAnsi="Times New Roman" w:cs="Times New Roman"/>
                <w:color w:val="auto"/>
                <w:sz w:val="28"/>
                <w:szCs w:val="28"/>
                <w:lang w:val="ru-RU"/>
              </w:rPr>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w:t>
            </w:r>
          </w:p>
        </w:tc>
        <w:tc>
          <w:tcPr>
            <w:tcW w:w="1843" w:type="dxa"/>
            <w:tcBorders>
              <w:top w:val="single" w:sz="4" w:space="0" w:color="000000"/>
              <w:left w:val="single" w:sz="4" w:space="0" w:color="000000"/>
              <w:bottom w:val="single" w:sz="4" w:space="0" w:color="000000"/>
              <w:right w:val="single" w:sz="4" w:space="0" w:color="000000"/>
            </w:tcBorders>
          </w:tcPr>
          <w:p w:rsidR="00E14FE3" w:rsidRPr="0088349E"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r w:rsidRPr="0088349E">
              <w:rPr>
                <w:rFonts w:ascii="Times New Roman" w:hAnsi="Times New Roman" w:cs="Times New Roman"/>
                <w:color w:val="auto"/>
                <w:sz w:val="28"/>
                <w:szCs w:val="28"/>
                <w:lang w:val="ru-RU"/>
              </w:rPr>
              <w:t>Сетевой город.</w:t>
            </w:r>
          </w:p>
          <w:p w:rsidR="00E14FE3" w:rsidRPr="0088349E"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r w:rsidRPr="0088349E">
              <w:rPr>
                <w:rFonts w:ascii="Times New Roman" w:hAnsi="Times New Roman" w:cs="Times New Roman"/>
                <w:color w:val="auto"/>
                <w:sz w:val="28"/>
                <w:szCs w:val="28"/>
                <w:lang w:val="ru-RU"/>
              </w:rPr>
              <w:t>Образование</w:t>
            </w:r>
          </w:p>
          <w:p w:rsidR="00E14FE3" w:rsidRPr="0088349E"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r w:rsidRPr="0088349E">
              <w:rPr>
                <w:rFonts w:ascii="Times New Roman" w:hAnsi="Times New Roman" w:cs="Times New Roman"/>
                <w:color w:val="auto"/>
                <w:sz w:val="28"/>
                <w:szCs w:val="28"/>
                <w:lang w:val="ru-RU"/>
              </w:rPr>
              <w:t>Сайт школы</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14FE3" w:rsidRPr="0088349E"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p>
        </w:tc>
      </w:tr>
      <w:tr w:rsidR="00E14FE3" w:rsidRPr="0088349E" w:rsidTr="00CE5320">
        <w:trPr>
          <w:cantSplit/>
          <w:trHeight w:val="113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7"/>
              <w:spacing w:line="240" w:lineRule="auto"/>
              <w:jc w:val="both"/>
              <w:rPr>
                <w:rFonts w:ascii="Times New Roman" w:hAnsi="Times New Roman"/>
                <w:color w:val="auto"/>
                <w:sz w:val="28"/>
                <w:szCs w:val="28"/>
              </w:rPr>
            </w:pPr>
            <w:r w:rsidRPr="0088349E">
              <w:rPr>
                <w:rFonts w:ascii="Times New Roman" w:hAnsi="Times New Roman"/>
                <w:color w:val="auto"/>
                <w:sz w:val="28"/>
                <w:szCs w:val="28"/>
              </w:rPr>
              <w:t>V</w:t>
            </w:r>
          </w:p>
        </w:tc>
        <w:tc>
          <w:tcPr>
            <w:tcW w:w="147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extDirection w:val="btLr"/>
          </w:tcPr>
          <w:p w:rsidR="00E14FE3" w:rsidRPr="0088349E" w:rsidRDefault="00E14FE3" w:rsidP="0088349E">
            <w:pPr>
              <w:pStyle w:val="affff7"/>
              <w:spacing w:line="240" w:lineRule="auto"/>
              <w:ind w:left="113" w:right="113"/>
              <w:jc w:val="both"/>
              <w:rPr>
                <w:rFonts w:ascii="Times New Roman" w:hAnsi="Times New Roman"/>
                <w:color w:val="auto"/>
                <w:sz w:val="28"/>
                <w:szCs w:val="28"/>
              </w:rPr>
            </w:pPr>
            <w:r w:rsidRPr="0088349E">
              <w:rPr>
                <w:rFonts w:ascii="Times New Roman" w:hAnsi="Times New Roman"/>
                <w:color w:val="auto"/>
                <w:sz w:val="28"/>
                <w:szCs w:val="28"/>
              </w:rPr>
              <w:t>Компоненты</w:t>
            </w:r>
            <w:r w:rsidRPr="0088349E">
              <w:rPr>
                <w:rFonts w:ascii="Times New Roman" w:hAnsi="Times New Roman"/>
                <w:color w:val="auto"/>
                <w:sz w:val="28"/>
                <w:szCs w:val="28"/>
              </w:rPr>
              <w:br/>
              <w:t>на бумажных носителях</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14FE3" w:rsidRPr="0088349E"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r w:rsidRPr="0088349E">
              <w:rPr>
                <w:rFonts w:ascii="Times New Roman" w:hAnsi="Times New Roman" w:cs="Times New Roman"/>
                <w:color w:val="auto"/>
                <w:sz w:val="28"/>
                <w:szCs w:val="28"/>
                <w:lang w:val="ru-RU"/>
              </w:rPr>
              <w:t>учебники; рабочие тетради (тетради-тренажёры).</w:t>
            </w:r>
          </w:p>
        </w:tc>
        <w:tc>
          <w:tcPr>
            <w:tcW w:w="1843" w:type="dxa"/>
            <w:tcBorders>
              <w:top w:val="single" w:sz="4" w:space="0" w:color="000000"/>
              <w:left w:val="single" w:sz="4" w:space="0" w:color="000000"/>
              <w:bottom w:val="single" w:sz="4" w:space="0" w:color="000000"/>
              <w:right w:val="single" w:sz="4" w:space="0" w:color="000000"/>
            </w:tcBorders>
          </w:tcPr>
          <w:p w:rsidR="00E14FE3" w:rsidRPr="0088349E"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r w:rsidRPr="0088349E">
              <w:rPr>
                <w:rFonts w:ascii="Times New Roman" w:hAnsi="Times New Roman" w:cs="Times New Roman"/>
                <w:color w:val="auto"/>
                <w:sz w:val="28"/>
                <w:szCs w:val="28"/>
                <w:lang w:val="ru-RU"/>
              </w:rPr>
              <w:t>В наличии 100%</w:t>
            </w:r>
          </w:p>
          <w:p w:rsidR="00E14FE3" w:rsidRPr="0088349E"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p>
          <w:p w:rsidR="00E14FE3" w:rsidRPr="0088349E"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p>
          <w:p w:rsidR="00E14FE3" w:rsidRPr="0088349E"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14FE3" w:rsidRPr="0088349E"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p>
        </w:tc>
      </w:tr>
      <w:tr w:rsidR="00E14FE3" w:rsidRPr="0088349E" w:rsidTr="00CE5320">
        <w:trPr>
          <w:cantSplit/>
          <w:trHeight w:val="113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14FE3" w:rsidRPr="0088349E" w:rsidRDefault="00E14FE3" w:rsidP="0088349E">
            <w:pPr>
              <w:pStyle w:val="affff7"/>
              <w:spacing w:line="240" w:lineRule="auto"/>
              <w:jc w:val="both"/>
              <w:rPr>
                <w:rFonts w:ascii="Times New Roman" w:hAnsi="Times New Roman"/>
                <w:color w:val="auto"/>
                <w:sz w:val="28"/>
                <w:szCs w:val="28"/>
              </w:rPr>
            </w:pPr>
            <w:r w:rsidRPr="0088349E">
              <w:rPr>
                <w:rFonts w:ascii="Times New Roman" w:hAnsi="Times New Roman"/>
                <w:color w:val="auto"/>
                <w:sz w:val="28"/>
                <w:szCs w:val="28"/>
              </w:rPr>
              <w:lastRenderedPageBreak/>
              <w:t>VI</w:t>
            </w:r>
          </w:p>
        </w:tc>
        <w:tc>
          <w:tcPr>
            <w:tcW w:w="147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extDirection w:val="btLr"/>
          </w:tcPr>
          <w:p w:rsidR="00E14FE3" w:rsidRPr="0088349E" w:rsidRDefault="00E14FE3" w:rsidP="0088349E">
            <w:pPr>
              <w:pStyle w:val="affff7"/>
              <w:spacing w:line="240" w:lineRule="auto"/>
              <w:ind w:left="113" w:right="113"/>
              <w:jc w:val="both"/>
              <w:rPr>
                <w:rFonts w:ascii="Times New Roman" w:hAnsi="Times New Roman"/>
                <w:color w:val="auto"/>
                <w:sz w:val="28"/>
                <w:szCs w:val="28"/>
              </w:rPr>
            </w:pPr>
            <w:r w:rsidRPr="0088349E">
              <w:rPr>
                <w:rFonts w:ascii="Times New Roman" w:hAnsi="Times New Roman"/>
                <w:color w:val="auto"/>
                <w:sz w:val="28"/>
                <w:szCs w:val="28"/>
              </w:rPr>
              <w:t>Компоненты на CD</w:t>
            </w:r>
            <w:r w:rsidRPr="0088349E">
              <w:rPr>
                <w:rFonts w:ascii="Times New Roman" w:hAnsi="Times New Roman"/>
                <w:color w:val="auto"/>
                <w:sz w:val="28"/>
                <w:szCs w:val="28"/>
              </w:rPr>
              <w:br/>
              <w:t>и DVD</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14FE3" w:rsidRPr="0088349E"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r w:rsidRPr="0088349E">
              <w:rPr>
                <w:rFonts w:ascii="Times New Roman" w:hAnsi="Times New Roman" w:cs="Times New Roman"/>
                <w:color w:val="auto"/>
                <w:sz w:val="28"/>
                <w:szCs w:val="28"/>
                <w:lang w:val="ru-RU"/>
              </w:rPr>
              <w:t>электронные приложения к учебникам; электронные наглядные пособия; электронные тренажёры; электронные практикумы.</w:t>
            </w:r>
          </w:p>
        </w:tc>
        <w:tc>
          <w:tcPr>
            <w:tcW w:w="1843" w:type="dxa"/>
            <w:tcBorders>
              <w:top w:val="single" w:sz="4" w:space="0" w:color="000000"/>
              <w:left w:val="single" w:sz="4" w:space="0" w:color="000000"/>
              <w:bottom w:val="single" w:sz="4" w:space="0" w:color="000000"/>
              <w:right w:val="single" w:sz="4" w:space="0" w:color="000000"/>
            </w:tcBorders>
          </w:tcPr>
          <w:p w:rsidR="00E80FE0" w:rsidRPr="0088349E" w:rsidRDefault="00E80FE0" w:rsidP="0088349E">
            <w:pPr>
              <w:pStyle w:val="NoParagraphStyle"/>
              <w:spacing w:line="240" w:lineRule="auto"/>
              <w:jc w:val="both"/>
              <w:textAlignment w:val="auto"/>
              <w:rPr>
                <w:rFonts w:ascii="Times New Roman" w:hAnsi="Times New Roman" w:cs="Times New Roman"/>
                <w:color w:val="auto"/>
                <w:sz w:val="28"/>
                <w:szCs w:val="28"/>
                <w:lang w:val="ru-RU"/>
              </w:rPr>
            </w:pPr>
            <w:r w:rsidRPr="0088349E">
              <w:rPr>
                <w:rFonts w:ascii="Times New Roman" w:hAnsi="Times New Roman" w:cs="Times New Roman"/>
                <w:color w:val="auto"/>
                <w:sz w:val="28"/>
                <w:szCs w:val="28"/>
                <w:lang w:val="ru-RU"/>
              </w:rPr>
              <w:t>В наличии 100%</w:t>
            </w:r>
          </w:p>
          <w:p w:rsidR="00E14FE3" w:rsidRPr="0088349E"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E14FE3" w:rsidRPr="0088349E" w:rsidRDefault="00E14FE3" w:rsidP="0088349E">
            <w:pPr>
              <w:pStyle w:val="NoParagraphStyle"/>
              <w:spacing w:line="240" w:lineRule="auto"/>
              <w:jc w:val="both"/>
              <w:textAlignment w:val="auto"/>
              <w:rPr>
                <w:rFonts w:ascii="Times New Roman" w:hAnsi="Times New Roman" w:cs="Times New Roman"/>
                <w:color w:val="auto"/>
                <w:sz w:val="28"/>
                <w:szCs w:val="28"/>
                <w:lang w:val="ru-RU"/>
              </w:rPr>
            </w:pPr>
          </w:p>
        </w:tc>
      </w:tr>
    </w:tbl>
    <w:p w:rsidR="00E14FE3" w:rsidRPr="0088349E" w:rsidRDefault="00E14FE3" w:rsidP="0088349E">
      <w:pPr>
        <w:pStyle w:val="a8"/>
        <w:spacing w:line="240" w:lineRule="auto"/>
        <w:ind w:firstLine="454"/>
        <w:rPr>
          <w:rStyle w:val="aa"/>
          <w:sz w:val="28"/>
          <w:szCs w:val="28"/>
        </w:rPr>
      </w:pPr>
    </w:p>
    <w:p w:rsidR="00E14FE3" w:rsidRPr="0088349E" w:rsidRDefault="00E14FE3" w:rsidP="0088349E">
      <w:pPr>
        <w:pStyle w:val="a8"/>
        <w:spacing w:line="240" w:lineRule="auto"/>
        <w:ind w:firstLine="454"/>
        <w:rPr>
          <w:sz w:val="28"/>
          <w:szCs w:val="28"/>
        </w:rPr>
      </w:pPr>
      <w:r w:rsidRPr="0088349E">
        <w:rPr>
          <w:sz w:val="28"/>
          <w:szCs w:val="28"/>
        </w:rPr>
        <w:t>Образовательным учреждением определены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Стандарта.</w:t>
      </w:r>
    </w:p>
    <w:p w:rsidR="00E14FE3" w:rsidRPr="0088349E" w:rsidRDefault="00E14FE3" w:rsidP="0088349E">
      <w:pPr>
        <w:spacing w:after="0" w:line="240" w:lineRule="auto"/>
        <w:jc w:val="both"/>
        <w:rPr>
          <w:rFonts w:ascii="Times New Roman" w:hAnsi="Times New Roman" w:cs="Times New Roman"/>
          <w:b/>
          <w:sz w:val="28"/>
          <w:szCs w:val="28"/>
        </w:rPr>
      </w:pPr>
    </w:p>
    <w:p w:rsidR="00E14FE3" w:rsidRPr="0088349E" w:rsidRDefault="00E14FE3" w:rsidP="0088349E">
      <w:pPr>
        <w:spacing w:after="0" w:line="240" w:lineRule="auto"/>
        <w:jc w:val="both"/>
        <w:rPr>
          <w:rFonts w:ascii="Times New Roman" w:hAnsi="Times New Roman" w:cs="Times New Roman"/>
          <w:b/>
          <w:sz w:val="28"/>
          <w:szCs w:val="28"/>
        </w:rPr>
      </w:pPr>
      <w:r w:rsidRPr="0088349E">
        <w:rPr>
          <w:rFonts w:ascii="Times New Roman" w:hAnsi="Times New Roman" w:cs="Times New Roman"/>
          <w:b/>
          <w:sz w:val="28"/>
          <w:szCs w:val="28"/>
        </w:rPr>
        <w:t>Цифровые образовательные ресурсы, обеспечивающие реализацию ООП НОО</w:t>
      </w:r>
    </w:p>
    <w:tbl>
      <w:tblPr>
        <w:tblStyle w:val="af7"/>
        <w:tblW w:w="9854" w:type="dxa"/>
        <w:tblLook w:val="04A0"/>
      </w:tblPr>
      <w:tblGrid>
        <w:gridCol w:w="534"/>
        <w:gridCol w:w="5386"/>
        <w:gridCol w:w="1984"/>
        <w:gridCol w:w="1950"/>
      </w:tblGrid>
      <w:tr w:rsidR="00E14FE3" w:rsidRPr="0088349E" w:rsidTr="009256B5">
        <w:tc>
          <w:tcPr>
            <w:tcW w:w="534" w:type="dxa"/>
          </w:tcPr>
          <w:p w:rsidR="00E14FE3" w:rsidRPr="0088349E" w:rsidRDefault="00E14FE3" w:rsidP="0088349E">
            <w:pPr>
              <w:jc w:val="both"/>
              <w:rPr>
                <w:rFonts w:ascii="Times New Roman" w:hAnsi="Times New Roman" w:cs="Times New Roman"/>
                <w:b/>
                <w:sz w:val="28"/>
                <w:szCs w:val="28"/>
              </w:rPr>
            </w:pPr>
            <w:r w:rsidRPr="0088349E">
              <w:rPr>
                <w:rFonts w:ascii="Times New Roman" w:hAnsi="Times New Roman" w:cs="Times New Roman"/>
                <w:b/>
                <w:sz w:val="28"/>
                <w:szCs w:val="28"/>
              </w:rPr>
              <w:t>№</w:t>
            </w:r>
          </w:p>
        </w:tc>
        <w:tc>
          <w:tcPr>
            <w:tcW w:w="5386" w:type="dxa"/>
          </w:tcPr>
          <w:p w:rsidR="00E14FE3" w:rsidRPr="0088349E" w:rsidRDefault="00E14FE3" w:rsidP="0088349E">
            <w:pPr>
              <w:jc w:val="both"/>
              <w:rPr>
                <w:rFonts w:ascii="Times New Roman" w:hAnsi="Times New Roman" w:cs="Times New Roman"/>
                <w:b/>
                <w:sz w:val="28"/>
                <w:szCs w:val="28"/>
              </w:rPr>
            </w:pPr>
            <w:r w:rsidRPr="0088349E">
              <w:rPr>
                <w:rFonts w:ascii="Times New Roman" w:hAnsi="Times New Roman" w:cs="Times New Roman"/>
                <w:b/>
                <w:sz w:val="28"/>
                <w:szCs w:val="28"/>
              </w:rPr>
              <w:t>Название цифровых образовательных ресурсов</w:t>
            </w:r>
          </w:p>
        </w:tc>
        <w:tc>
          <w:tcPr>
            <w:tcW w:w="1984" w:type="dxa"/>
          </w:tcPr>
          <w:p w:rsidR="00E14FE3" w:rsidRPr="0088349E" w:rsidRDefault="00E14FE3" w:rsidP="0088349E">
            <w:pPr>
              <w:jc w:val="both"/>
              <w:rPr>
                <w:rFonts w:ascii="Times New Roman" w:hAnsi="Times New Roman" w:cs="Times New Roman"/>
                <w:b/>
                <w:sz w:val="28"/>
                <w:szCs w:val="28"/>
              </w:rPr>
            </w:pPr>
            <w:r w:rsidRPr="0088349E">
              <w:rPr>
                <w:rFonts w:ascii="Times New Roman" w:hAnsi="Times New Roman" w:cs="Times New Roman"/>
                <w:b/>
                <w:sz w:val="28"/>
                <w:szCs w:val="28"/>
              </w:rPr>
              <w:t>Учебный предмет</w:t>
            </w:r>
          </w:p>
        </w:tc>
        <w:tc>
          <w:tcPr>
            <w:tcW w:w="1950" w:type="dxa"/>
          </w:tcPr>
          <w:p w:rsidR="00E14FE3" w:rsidRPr="0088349E" w:rsidRDefault="00E14FE3" w:rsidP="0088349E">
            <w:pPr>
              <w:jc w:val="both"/>
              <w:rPr>
                <w:rFonts w:ascii="Times New Roman" w:hAnsi="Times New Roman" w:cs="Times New Roman"/>
                <w:b/>
                <w:sz w:val="28"/>
                <w:szCs w:val="28"/>
              </w:rPr>
            </w:pPr>
            <w:r w:rsidRPr="0088349E">
              <w:rPr>
                <w:rFonts w:ascii="Times New Roman" w:hAnsi="Times New Roman" w:cs="Times New Roman"/>
                <w:b/>
                <w:sz w:val="28"/>
                <w:szCs w:val="28"/>
              </w:rPr>
              <w:t>Издатель, год выпуска</w:t>
            </w:r>
          </w:p>
        </w:tc>
      </w:tr>
      <w:tr w:rsidR="00E14FE3" w:rsidRPr="0088349E" w:rsidTr="009256B5">
        <w:tc>
          <w:tcPr>
            <w:tcW w:w="534" w:type="dxa"/>
          </w:tcPr>
          <w:p w:rsidR="00E14FE3" w:rsidRPr="0088349E" w:rsidRDefault="00E14FE3" w:rsidP="0088349E">
            <w:pPr>
              <w:jc w:val="both"/>
              <w:rPr>
                <w:rFonts w:ascii="Times New Roman" w:hAnsi="Times New Roman" w:cs="Times New Roman"/>
                <w:sz w:val="28"/>
                <w:szCs w:val="28"/>
              </w:rPr>
            </w:pPr>
            <w:r w:rsidRPr="0088349E">
              <w:rPr>
                <w:rFonts w:ascii="Times New Roman" w:hAnsi="Times New Roman" w:cs="Times New Roman"/>
                <w:sz w:val="28"/>
                <w:szCs w:val="28"/>
              </w:rPr>
              <w:t>1.</w:t>
            </w:r>
          </w:p>
        </w:tc>
        <w:tc>
          <w:tcPr>
            <w:tcW w:w="5386" w:type="dxa"/>
          </w:tcPr>
          <w:p w:rsidR="00E14FE3" w:rsidRPr="0088349E" w:rsidRDefault="00E14FE3" w:rsidP="0088349E">
            <w:pPr>
              <w:jc w:val="both"/>
              <w:rPr>
                <w:rFonts w:ascii="Times New Roman" w:hAnsi="Times New Roman" w:cs="Times New Roman"/>
                <w:sz w:val="28"/>
                <w:szCs w:val="28"/>
              </w:rPr>
            </w:pPr>
            <w:r w:rsidRPr="0088349E">
              <w:rPr>
                <w:rFonts w:ascii="Times New Roman" w:hAnsi="Times New Roman" w:cs="Times New Roman"/>
                <w:sz w:val="28"/>
                <w:szCs w:val="28"/>
              </w:rPr>
              <w:t>Электронное приложение к учебнику математики М.И.Моро (1-3)</w:t>
            </w:r>
          </w:p>
        </w:tc>
        <w:tc>
          <w:tcPr>
            <w:tcW w:w="1984" w:type="dxa"/>
          </w:tcPr>
          <w:p w:rsidR="00E14FE3" w:rsidRPr="0088349E" w:rsidRDefault="00E14FE3" w:rsidP="0088349E">
            <w:pPr>
              <w:jc w:val="both"/>
              <w:rPr>
                <w:rFonts w:ascii="Times New Roman" w:hAnsi="Times New Roman" w:cs="Times New Roman"/>
                <w:sz w:val="28"/>
                <w:szCs w:val="28"/>
              </w:rPr>
            </w:pPr>
            <w:r w:rsidRPr="0088349E">
              <w:rPr>
                <w:rFonts w:ascii="Times New Roman" w:hAnsi="Times New Roman" w:cs="Times New Roman"/>
                <w:sz w:val="28"/>
                <w:szCs w:val="28"/>
              </w:rPr>
              <w:t>математика</w:t>
            </w:r>
          </w:p>
        </w:tc>
        <w:tc>
          <w:tcPr>
            <w:tcW w:w="1950" w:type="dxa"/>
          </w:tcPr>
          <w:p w:rsidR="00E14FE3" w:rsidRPr="0088349E" w:rsidRDefault="00E14FE3" w:rsidP="0088349E">
            <w:pPr>
              <w:jc w:val="both"/>
              <w:rPr>
                <w:rFonts w:ascii="Times New Roman" w:hAnsi="Times New Roman" w:cs="Times New Roman"/>
                <w:sz w:val="28"/>
                <w:szCs w:val="28"/>
              </w:rPr>
            </w:pPr>
            <w:r w:rsidRPr="0088349E">
              <w:rPr>
                <w:rFonts w:ascii="Times New Roman" w:hAnsi="Times New Roman" w:cs="Times New Roman"/>
                <w:sz w:val="28"/>
                <w:szCs w:val="28"/>
              </w:rPr>
              <w:t>Просвещение , 2012</w:t>
            </w:r>
          </w:p>
        </w:tc>
      </w:tr>
      <w:tr w:rsidR="00E14FE3" w:rsidRPr="0088349E" w:rsidTr="009256B5">
        <w:tc>
          <w:tcPr>
            <w:tcW w:w="534" w:type="dxa"/>
          </w:tcPr>
          <w:p w:rsidR="00E14FE3" w:rsidRPr="0088349E" w:rsidRDefault="00E14FE3" w:rsidP="0088349E">
            <w:pPr>
              <w:jc w:val="both"/>
              <w:rPr>
                <w:rFonts w:ascii="Times New Roman" w:hAnsi="Times New Roman" w:cs="Times New Roman"/>
                <w:sz w:val="28"/>
                <w:szCs w:val="28"/>
              </w:rPr>
            </w:pPr>
            <w:r w:rsidRPr="0088349E">
              <w:rPr>
                <w:rFonts w:ascii="Times New Roman" w:hAnsi="Times New Roman" w:cs="Times New Roman"/>
                <w:sz w:val="28"/>
                <w:szCs w:val="28"/>
              </w:rPr>
              <w:t>2.</w:t>
            </w:r>
          </w:p>
        </w:tc>
        <w:tc>
          <w:tcPr>
            <w:tcW w:w="5386" w:type="dxa"/>
          </w:tcPr>
          <w:p w:rsidR="00E14FE3" w:rsidRPr="0088349E" w:rsidRDefault="00E14FE3" w:rsidP="0088349E">
            <w:pPr>
              <w:jc w:val="both"/>
              <w:rPr>
                <w:rFonts w:ascii="Times New Roman" w:hAnsi="Times New Roman" w:cs="Times New Roman"/>
                <w:sz w:val="28"/>
                <w:szCs w:val="28"/>
              </w:rPr>
            </w:pPr>
            <w:r w:rsidRPr="0088349E">
              <w:rPr>
                <w:rFonts w:ascii="Times New Roman" w:hAnsi="Times New Roman" w:cs="Times New Roman"/>
                <w:sz w:val="28"/>
                <w:szCs w:val="28"/>
              </w:rPr>
              <w:t>Электронное приложение к учебнику «Азбука»</w:t>
            </w:r>
          </w:p>
        </w:tc>
        <w:tc>
          <w:tcPr>
            <w:tcW w:w="1984" w:type="dxa"/>
          </w:tcPr>
          <w:p w:rsidR="00E14FE3" w:rsidRPr="0088349E" w:rsidRDefault="00E14FE3" w:rsidP="0088349E">
            <w:pPr>
              <w:jc w:val="both"/>
              <w:rPr>
                <w:rFonts w:ascii="Times New Roman" w:hAnsi="Times New Roman" w:cs="Times New Roman"/>
                <w:sz w:val="28"/>
                <w:szCs w:val="28"/>
              </w:rPr>
            </w:pPr>
            <w:r w:rsidRPr="0088349E">
              <w:rPr>
                <w:rFonts w:ascii="Times New Roman" w:hAnsi="Times New Roman" w:cs="Times New Roman"/>
                <w:sz w:val="28"/>
                <w:szCs w:val="28"/>
              </w:rPr>
              <w:t>Литературное чтение</w:t>
            </w:r>
          </w:p>
        </w:tc>
        <w:tc>
          <w:tcPr>
            <w:tcW w:w="1950" w:type="dxa"/>
          </w:tcPr>
          <w:p w:rsidR="00E14FE3" w:rsidRPr="0088349E" w:rsidRDefault="00E14FE3" w:rsidP="0088349E">
            <w:pPr>
              <w:jc w:val="both"/>
              <w:rPr>
                <w:rFonts w:ascii="Times New Roman" w:hAnsi="Times New Roman" w:cs="Times New Roman"/>
                <w:sz w:val="28"/>
                <w:szCs w:val="28"/>
              </w:rPr>
            </w:pPr>
            <w:r w:rsidRPr="0088349E">
              <w:rPr>
                <w:rFonts w:ascii="Times New Roman" w:hAnsi="Times New Roman" w:cs="Times New Roman"/>
                <w:sz w:val="28"/>
                <w:szCs w:val="28"/>
              </w:rPr>
              <w:t>Просвещение, 2012</w:t>
            </w:r>
          </w:p>
        </w:tc>
      </w:tr>
      <w:tr w:rsidR="00E14FE3" w:rsidRPr="0088349E" w:rsidTr="009256B5">
        <w:tc>
          <w:tcPr>
            <w:tcW w:w="534" w:type="dxa"/>
          </w:tcPr>
          <w:p w:rsidR="00E14FE3" w:rsidRPr="0088349E" w:rsidRDefault="00E14FE3" w:rsidP="0088349E">
            <w:pPr>
              <w:jc w:val="both"/>
              <w:rPr>
                <w:rFonts w:ascii="Times New Roman" w:hAnsi="Times New Roman" w:cs="Times New Roman"/>
                <w:sz w:val="28"/>
                <w:szCs w:val="28"/>
              </w:rPr>
            </w:pPr>
            <w:r w:rsidRPr="0088349E">
              <w:rPr>
                <w:rFonts w:ascii="Times New Roman" w:hAnsi="Times New Roman" w:cs="Times New Roman"/>
                <w:sz w:val="28"/>
                <w:szCs w:val="28"/>
              </w:rPr>
              <w:t xml:space="preserve">3. </w:t>
            </w:r>
          </w:p>
        </w:tc>
        <w:tc>
          <w:tcPr>
            <w:tcW w:w="5386" w:type="dxa"/>
          </w:tcPr>
          <w:p w:rsidR="00E14FE3" w:rsidRPr="0088349E" w:rsidRDefault="00E14FE3" w:rsidP="0088349E">
            <w:pPr>
              <w:jc w:val="both"/>
              <w:rPr>
                <w:rFonts w:ascii="Times New Roman" w:hAnsi="Times New Roman" w:cs="Times New Roman"/>
                <w:sz w:val="28"/>
                <w:szCs w:val="28"/>
              </w:rPr>
            </w:pPr>
            <w:r w:rsidRPr="0088349E">
              <w:rPr>
                <w:rFonts w:ascii="Times New Roman" w:hAnsi="Times New Roman" w:cs="Times New Roman"/>
                <w:sz w:val="28"/>
                <w:szCs w:val="28"/>
              </w:rPr>
              <w:t>Электронное приложение к учебнику окружающего мира (1-3)</w:t>
            </w:r>
          </w:p>
        </w:tc>
        <w:tc>
          <w:tcPr>
            <w:tcW w:w="1984" w:type="dxa"/>
          </w:tcPr>
          <w:p w:rsidR="00E14FE3" w:rsidRPr="0088349E" w:rsidRDefault="00E14FE3" w:rsidP="0088349E">
            <w:pPr>
              <w:jc w:val="both"/>
              <w:rPr>
                <w:rFonts w:ascii="Times New Roman" w:hAnsi="Times New Roman" w:cs="Times New Roman"/>
                <w:sz w:val="28"/>
                <w:szCs w:val="28"/>
              </w:rPr>
            </w:pPr>
            <w:r w:rsidRPr="0088349E">
              <w:rPr>
                <w:rFonts w:ascii="Times New Roman" w:hAnsi="Times New Roman" w:cs="Times New Roman"/>
                <w:sz w:val="28"/>
                <w:szCs w:val="28"/>
              </w:rPr>
              <w:t>Окружающий мир</w:t>
            </w:r>
          </w:p>
        </w:tc>
        <w:tc>
          <w:tcPr>
            <w:tcW w:w="1950" w:type="dxa"/>
          </w:tcPr>
          <w:p w:rsidR="00E14FE3" w:rsidRPr="0088349E" w:rsidRDefault="00E14FE3" w:rsidP="0088349E">
            <w:pPr>
              <w:jc w:val="both"/>
              <w:rPr>
                <w:rFonts w:ascii="Times New Roman" w:hAnsi="Times New Roman" w:cs="Times New Roman"/>
                <w:sz w:val="28"/>
                <w:szCs w:val="28"/>
              </w:rPr>
            </w:pPr>
            <w:r w:rsidRPr="0088349E">
              <w:rPr>
                <w:rFonts w:ascii="Times New Roman" w:hAnsi="Times New Roman" w:cs="Times New Roman"/>
                <w:sz w:val="28"/>
                <w:szCs w:val="28"/>
              </w:rPr>
              <w:t>Просвещение ,2012</w:t>
            </w:r>
          </w:p>
        </w:tc>
      </w:tr>
      <w:tr w:rsidR="00E14FE3" w:rsidRPr="0088349E" w:rsidTr="009256B5">
        <w:tc>
          <w:tcPr>
            <w:tcW w:w="534" w:type="dxa"/>
          </w:tcPr>
          <w:p w:rsidR="00E14FE3" w:rsidRPr="0088349E" w:rsidRDefault="00E14FE3" w:rsidP="0088349E">
            <w:pPr>
              <w:jc w:val="both"/>
              <w:rPr>
                <w:rFonts w:ascii="Times New Roman" w:hAnsi="Times New Roman" w:cs="Times New Roman"/>
                <w:sz w:val="28"/>
                <w:szCs w:val="28"/>
              </w:rPr>
            </w:pPr>
            <w:r w:rsidRPr="0088349E">
              <w:rPr>
                <w:rFonts w:ascii="Times New Roman" w:hAnsi="Times New Roman" w:cs="Times New Roman"/>
                <w:sz w:val="28"/>
                <w:szCs w:val="28"/>
              </w:rPr>
              <w:t>4.</w:t>
            </w:r>
          </w:p>
        </w:tc>
        <w:tc>
          <w:tcPr>
            <w:tcW w:w="5386" w:type="dxa"/>
          </w:tcPr>
          <w:p w:rsidR="00E14FE3" w:rsidRPr="0088349E" w:rsidRDefault="00E14FE3" w:rsidP="0088349E">
            <w:pPr>
              <w:jc w:val="both"/>
              <w:rPr>
                <w:rFonts w:ascii="Times New Roman" w:hAnsi="Times New Roman" w:cs="Times New Roman"/>
                <w:sz w:val="28"/>
                <w:szCs w:val="28"/>
              </w:rPr>
            </w:pPr>
            <w:r w:rsidRPr="0088349E">
              <w:rPr>
                <w:rFonts w:ascii="Times New Roman" w:hAnsi="Times New Roman" w:cs="Times New Roman"/>
                <w:sz w:val="28"/>
                <w:szCs w:val="28"/>
              </w:rPr>
              <w:t xml:space="preserve">Универсальное мультимедийное пособие по математике </w:t>
            </w:r>
          </w:p>
        </w:tc>
        <w:tc>
          <w:tcPr>
            <w:tcW w:w="1984" w:type="dxa"/>
          </w:tcPr>
          <w:p w:rsidR="00E14FE3" w:rsidRPr="0088349E" w:rsidRDefault="00E14FE3" w:rsidP="0088349E">
            <w:pPr>
              <w:jc w:val="both"/>
              <w:rPr>
                <w:rFonts w:ascii="Times New Roman" w:hAnsi="Times New Roman" w:cs="Times New Roman"/>
                <w:sz w:val="28"/>
                <w:szCs w:val="28"/>
              </w:rPr>
            </w:pPr>
            <w:r w:rsidRPr="0088349E">
              <w:rPr>
                <w:rFonts w:ascii="Times New Roman" w:hAnsi="Times New Roman" w:cs="Times New Roman"/>
                <w:sz w:val="28"/>
                <w:szCs w:val="28"/>
              </w:rPr>
              <w:t xml:space="preserve">Математика </w:t>
            </w:r>
          </w:p>
        </w:tc>
        <w:tc>
          <w:tcPr>
            <w:tcW w:w="1950" w:type="dxa"/>
          </w:tcPr>
          <w:p w:rsidR="00E14FE3" w:rsidRPr="0088349E" w:rsidRDefault="00E14FE3" w:rsidP="0088349E">
            <w:pPr>
              <w:jc w:val="both"/>
              <w:rPr>
                <w:rFonts w:ascii="Times New Roman" w:hAnsi="Times New Roman" w:cs="Times New Roman"/>
                <w:sz w:val="28"/>
                <w:szCs w:val="28"/>
              </w:rPr>
            </w:pPr>
            <w:r w:rsidRPr="0088349E">
              <w:rPr>
                <w:rFonts w:ascii="Times New Roman" w:hAnsi="Times New Roman" w:cs="Times New Roman"/>
                <w:sz w:val="28"/>
                <w:szCs w:val="28"/>
              </w:rPr>
              <w:t>Экзамен, 2011</w:t>
            </w:r>
          </w:p>
        </w:tc>
      </w:tr>
      <w:tr w:rsidR="00E14FE3" w:rsidRPr="0088349E" w:rsidTr="009256B5">
        <w:tc>
          <w:tcPr>
            <w:tcW w:w="534" w:type="dxa"/>
          </w:tcPr>
          <w:p w:rsidR="00E14FE3" w:rsidRPr="0088349E" w:rsidRDefault="00E14FE3" w:rsidP="0088349E">
            <w:pPr>
              <w:jc w:val="both"/>
              <w:rPr>
                <w:rFonts w:ascii="Times New Roman" w:hAnsi="Times New Roman" w:cs="Times New Roman"/>
                <w:sz w:val="28"/>
                <w:szCs w:val="28"/>
              </w:rPr>
            </w:pPr>
            <w:r w:rsidRPr="0088349E">
              <w:rPr>
                <w:rFonts w:ascii="Times New Roman" w:hAnsi="Times New Roman" w:cs="Times New Roman"/>
                <w:sz w:val="28"/>
                <w:szCs w:val="28"/>
              </w:rPr>
              <w:t>5.</w:t>
            </w:r>
          </w:p>
        </w:tc>
        <w:tc>
          <w:tcPr>
            <w:tcW w:w="5386" w:type="dxa"/>
          </w:tcPr>
          <w:p w:rsidR="00E14FE3" w:rsidRPr="0088349E" w:rsidRDefault="00E14FE3" w:rsidP="0088349E">
            <w:pPr>
              <w:jc w:val="both"/>
              <w:rPr>
                <w:rFonts w:ascii="Times New Roman" w:hAnsi="Times New Roman" w:cs="Times New Roman"/>
                <w:sz w:val="28"/>
                <w:szCs w:val="28"/>
              </w:rPr>
            </w:pPr>
            <w:r w:rsidRPr="0088349E">
              <w:rPr>
                <w:rFonts w:ascii="Times New Roman" w:hAnsi="Times New Roman" w:cs="Times New Roman"/>
                <w:sz w:val="28"/>
                <w:szCs w:val="28"/>
              </w:rPr>
              <w:t>Универсальное мультимедийное пособие по русскому языку</w:t>
            </w:r>
          </w:p>
        </w:tc>
        <w:tc>
          <w:tcPr>
            <w:tcW w:w="1984" w:type="dxa"/>
          </w:tcPr>
          <w:p w:rsidR="00E14FE3" w:rsidRPr="0088349E" w:rsidRDefault="00E14FE3" w:rsidP="0088349E">
            <w:pPr>
              <w:jc w:val="both"/>
              <w:rPr>
                <w:rFonts w:ascii="Times New Roman" w:hAnsi="Times New Roman" w:cs="Times New Roman"/>
                <w:sz w:val="28"/>
                <w:szCs w:val="28"/>
              </w:rPr>
            </w:pPr>
            <w:r w:rsidRPr="0088349E">
              <w:rPr>
                <w:rFonts w:ascii="Times New Roman" w:hAnsi="Times New Roman" w:cs="Times New Roman"/>
                <w:sz w:val="28"/>
                <w:szCs w:val="28"/>
              </w:rPr>
              <w:t>Русский язык</w:t>
            </w:r>
          </w:p>
        </w:tc>
        <w:tc>
          <w:tcPr>
            <w:tcW w:w="1950" w:type="dxa"/>
          </w:tcPr>
          <w:p w:rsidR="00E14FE3" w:rsidRPr="0088349E" w:rsidRDefault="00E14FE3" w:rsidP="0088349E">
            <w:pPr>
              <w:jc w:val="both"/>
              <w:rPr>
                <w:rFonts w:ascii="Times New Roman" w:hAnsi="Times New Roman" w:cs="Times New Roman"/>
                <w:sz w:val="28"/>
                <w:szCs w:val="28"/>
              </w:rPr>
            </w:pPr>
            <w:r w:rsidRPr="0088349E">
              <w:rPr>
                <w:rFonts w:ascii="Times New Roman" w:hAnsi="Times New Roman" w:cs="Times New Roman"/>
                <w:sz w:val="28"/>
                <w:szCs w:val="28"/>
              </w:rPr>
              <w:t>Экзамен, 2011</w:t>
            </w:r>
          </w:p>
        </w:tc>
      </w:tr>
    </w:tbl>
    <w:p w:rsidR="00E80FE0" w:rsidRPr="0088349E" w:rsidRDefault="00E80FE0" w:rsidP="0088349E">
      <w:pPr>
        <w:spacing w:after="0" w:line="240" w:lineRule="auto"/>
        <w:jc w:val="both"/>
        <w:rPr>
          <w:rFonts w:ascii="Times New Roman" w:hAnsi="Times New Roman" w:cs="Times New Roman"/>
          <w:b/>
          <w:sz w:val="28"/>
          <w:szCs w:val="28"/>
        </w:rPr>
      </w:pPr>
    </w:p>
    <w:p w:rsidR="00E14FE3" w:rsidRPr="0088349E" w:rsidRDefault="00E14FE3" w:rsidP="0088349E">
      <w:pPr>
        <w:spacing w:after="0" w:line="240" w:lineRule="auto"/>
        <w:jc w:val="both"/>
        <w:rPr>
          <w:rFonts w:ascii="Times New Roman" w:hAnsi="Times New Roman" w:cs="Times New Roman"/>
          <w:b/>
          <w:sz w:val="28"/>
          <w:szCs w:val="28"/>
        </w:rPr>
      </w:pPr>
      <w:r w:rsidRPr="0088349E">
        <w:rPr>
          <w:rFonts w:ascii="Times New Roman" w:hAnsi="Times New Roman" w:cs="Times New Roman"/>
          <w:b/>
          <w:sz w:val="28"/>
          <w:szCs w:val="28"/>
        </w:rPr>
        <w:t xml:space="preserve">Изменения в условиях в соответствии с приоритетами </w:t>
      </w:r>
      <w:r w:rsidR="00E80FE0" w:rsidRPr="0088349E">
        <w:rPr>
          <w:rFonts w:ascii="Times New Roman" w:hAnsi="Times New Roman" w:cs="Times New Roman"/>
          <w:b/>
          <w:sz w:val="28"/>
          <w:szCs w:val="28"/>
        </w:rPr>
        <w:t>А</w:t>
      </w:r>
      <w:r w:rsidRPr="0088349E">
        <w:rPr>
          <w:rFonts w:ascii="Times New Roman" w:hAnsi="Times New Roman" w:cs="Times New Roman"/>
          <w:b/>
          <w:sz w:val="28"/>
          <w:szCs w:val="28"/>
        </w:rPr>
        <w:t>ООП НОО.</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b/>
          <w:sz w:val="28"/>
          <w:szCs w:val="28"/>
        </w:rPr>
        <w:t xml:space="preserve"> </w:t>
      </w:r>
      <w:r w:rsidRPr="0088349E">
        <w:rPr>
          <w:rFonts w:ascii="Times New Roman" w:hAnsi="Times New Roman" w:cs="Times New Roman"/>
          <w:sz w:val="28"/>
          <w:szCs w:val="28"/>
        </w:rPr>
        <w:t xml:space="preserve">В соответствии с приоритетами </w:t>
      </w:r>
      <w:r w:rsidR="00E80FE0" w:rsidRPr="0088349E">
        <w:rPr>
          <w:rFonts w:ascii="Times New Roman" w:hAnsi="Times New Roman" w:cs="Times New Roman"/>
          <w:sz w:val="28"/>
          <w:szCs w:val="28"/>
        </w:rPr>
        <w:t>А</w:t>
      </w:r>
      <w:r w:rsidRPr="0088349E">
        <w:rPr>
          <w:rFonts w:ascii="Times New Roman" w:hAnsi="Times New Roman" w:cs="Times New Roman"/>
          <w:sz w:val="28"/>
          <w:szCs w:val="28"/>
        </w:rPr>
        <w:t xml:space="preserve">ООП НОО произойдут существенные   изменения в условиях реализации программы: </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повышение уровня доступности качественного современного образования;</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оптимизация образовательного процесса;</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усиление мотивации обучающихся; </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снятие перегрузок обучающихся;</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повышение компетентности обучающихся и педагогов в области информационных, компьютерных и цифровых технологий;</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наличие свободного доступа всех участников образовательного процесса к разнообразным информационным ресурсам и оборудованию;</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расширение возможности получения образования детьми с ограниченными возможностями;</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 повышение уровня образовательной информации, ее качества, прозрачности и доступности для всех заинтересованных лиц;</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развитие сетевого взаимодействия;</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удовлетворенность родителей результатами образования;</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повышение конкурентоспособности учреждения.</w:t>
      </w:r>
    </w:p>
    <w:p w:rsidR="00E80FE0" w:rsidRPr="0088349E" w:rsidRDefault="00E80FE0" w:rsidP="0088349E">
      <w:pPr>
        <w:spacing w:after="0" w:line="240" w:lineRule="auto"/>
        <w:jc w:val="both"/>
        <w:rPr>
          <w:rFonts w:ascii="Times New Roman" w:hAnsi="Times New Roman" w:cs="Times New Roman"/>
          <w:b/>
          <w:i/>
          <w:sz w:val="28"/>
          <w:szCs w:val="28"/>
        </w:rPr>
      </w:pPr>
    </w:p>
    <w:p w:rsidR="00E80FE0" w:rsidRPr="0088349E" w:rsidRDefault="009256B5" w:rsidP="0088349E">
      <w:pPr>
        <w:spacing w:after="0" w:line="240" w:lineRule="auto"/>
        <w:jc w:val="both"/>
        <w:rPr>
          <w:rFonts w:ascii="Times New Roman" w:hAnsi="Times New Roman" w:cs="Times New Roman"/>
          <w:b/>
          <w:sz w:val="28"/>
          <w:szCs w:val="28"/>
        </w:rPr>
      </w:pPr>
      <w:r w:rsidRPr="0088349E">
        <w:rPr>
          <w:rFonts w:ascii="Times New Roman" w:hAnsi="Times New Roman" w:cs="Times New Roman"/>
          <w:b/>
          <w:sz w:val="28"/>
          <w:szCs w:val="28"/>
        </w:rPr>
        <w:t>Приложение</w:t>
      </w:r>
      <w:r w:rsidRPr="0088349E">
        <w:rPr>
          <w:rFonts w:ascii="Times New Roman" w:hAnsi="Times New Roman" w:cs="Times New Roman"/>
          <w:b/>
          <w:i/>
          <w:sz w:val="28"/>
          <w:szCs w:val="28"/>
        </w:rPr>
        <w:t xml:space="preserve"> № 20.</w:t>
      </w:r>
      <w:r w:rsidRPr="0088349E">
        <w:rPr>
          <w:rFonts w:ascii="Times New Roman" w:hAnsi="Times New Roman" w:cs="Times New Roman"/>
          <w:i/>
          <w:sz w:val="28"/>
          <w:szCs w:val="28"/>
        </w:rPr>
        <w:t xml:space="preserve"> Учебно-методическое обеспечение реализации АООП.</w:t>
      </w:r>
      <w:r w:rsidRPr="0088349E">
        <w:rPr>
          <w:rFonts w:ascii="Times New Roman" w:hAnsi="Times New Roman" w:cs="Times New Roman"/>
          <w:b/>
          <w:sz w:val="28"/>
          <w:szCs w:val="28"/>
        </w:rPr>
        <w:t xml:space="preserve"> </w:t>
      </w:r>
    </w:p>
    <w:p w:rsidR="009256B5" w:rsidRPr="0088349E" w:rsidRDefault="009256B5" w:rsidP="0088349E">
      <w:pPr>
        <w:spacing w:after="0" w:line="240" w:lineRule="auto"/>
        <w:jc w:val="both"/>
        <w:rPr>
          <w:rFonts w:ascii="Times New Roman" w:hAnsi="Times New Roman" w:cs="Times New Roman"/>
          <w:b/>
          <w:sz w:val="28"/>
          <w:szCs w:val="28"/>
        </w:rPr>
      </w:pPr>
    </w:p>
    <w:p w:rsidR="00E14FE3" w:rsidRPr="0088349E" w:rsidRDefault="00E14FE3" w:rsidP="0088349E">
      <w:pPr>
        <w:spacing w:after="0" w:line="240" w:lineRule="auto"/>
        <w:jc w:val="both"/>
        <w:rPr>
          <w:rFonts w:ascii="Times New Roman" w:hAnsi="Times New Roman" w:cs="Times New Roman"/>
          <w:b/>
          <w:sz w:val="28"/>
          <w:szCs w:val="28"/>
        </w:rPr>
      </w:pPr>
      <w:r w:rsidRPr="0088349E">
        <w:rPr>
          <w:rFonts w:ascii="Times New Roman" w:hAnsi="Times New Roman" w:cs="Times New Roman"/>
          <w:b/>
          <w:sz w:val="28"/>
          <w:szCs w:val="28"/>
        </w:rPr>
        <w:t>Контроль за состоянием системы условий реализации</w:t>
      </w:r>
    </w:p>
    <w:p w:rsidR="00E14FE3" w:rsidRPr="0088349E" w:rsidRDefault="00E80FE0" w:rsidP="0088349E">
      <w:pPr>
        <w:spacing w:after="0" w:line="240" w:lineRule="auto"/>
        <w:jc w:val="both"/>
        <w:rPr>
          <w:rFonts w:ascii="Times New Roman" w:hAnsi="Times New Roman" w:cs="Times New Roman"/>
          <w:b/>
          <w:sz w:val="28"/>
          <w:szCs w:val="28"/>
        </w:rPr>
      </w:pPr>
      <w:r w:rsidRPr="0088349E">
        <w:rPr>
          <w:rFonts w:ascii="Times New Roman" w:hAnsi="Times New Roman" w:cs="Times New Roman"/>
          <w:b/>
          <w:sz w:val="28"/>
          <w:szCs w:val="28"/>
        </w:rPr>
        <w:t>А</w:t>
      </w:r>
      <w:r w:rsidR="00E14FE3" w:rsidRPr="0088349E">
        <w:rPr>
          <w:rFonts w:ascii="Times New Roman" w:hAnsi="Times New Roman" w:cs="Times New Roman"/>
          <w:b/>
          <w:sz w:val="28"/>
          <w:szCs w:val="28"/>
        </w:rPr>
        <w:t>ООП  НОО в МБОУ СОШ № 5.</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Контроль за состоянием системы условий реализации </w:t>
      </w:r>
      <w:r w:rsidR="00E80FE0" w:rsidRPr="0088349E">
        <w:rPr>
          <w:rFonts w:ascii="Times New Roman" w:hAnsi="Times New Roman" w:cs="Times New Roman"/>
          <w:sz w:val="28"/>
          <w:szCs w:val="28"/>
        </w:rPr>
        <w:t>А</w:t>
      </w:r>
      <w:r w:rsidRPr="0088349E">
        <w:rPr>
          <w:rFonts w:ascii="Times New Roman" w:hAnsi="Times New Roman" w:cs="Times New Roman"/>
          <w:sz w:val="28"/>
          <w:szCs w:val="28"/>
        </w:rPr>
        <w:t>ООП  НОО будет осуществляться на основе внутришкольного контроля и системы образовательного  мониторинга, сложившегося в школе.</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содержательном плане образовательный мониторинг отражает следующие стороны функционирования школы:</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контингент учащихся, его демографические и медицинские характеристики, движение: поступление в школу, перевод, окончание;</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фонды, обеспечение функций учреждения: обеспеченность учебниками, дополнительной литературой и пособиями, средствами обучения;</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состояние персонала учреждения: тарификация преподавательского состава, обеспеченность вспомогательным персоналом;</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инфраструктура учреждения.</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w:t>
      </w:r>
    </w:p>
    <w:tbl>
      <w:tblPr>
        <w:tblW w:w="935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4536"/>
        <w:gridCol w:w="1559"/>
        <w:gridCol w:w="1560"/>
      </w:tblGrid>
      <w:tr w:rsidR="00E14FE3" w:rsidRPr="0088349E" w:rsidTr="00E80FE0">
        <w:tc>
          <w:tcPr>
            <w:tcW w:w="1701" w:type="dxa"/>
            <w:tcBorders>
              <w:top w:val="single" w:sz="4" w:space="0" w:color="000000"/>
              <w:left w:val="single" w:sz="4" w:space="0" w:color="000000"/>
              <w:bottom w:val="single" w:sz="4" w:space="0" w:color="000000"/>
              <w:right w:val="single" w:sz="4" w:space="0" w:color="000000"/>
            </w:tcBorders>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Наименова</w:t>
            </w:r>
            <w:r w:rsidR="009256B5" w:rsidRPr="0088349E">
              <w:rPr>
                <w:rFonts w:ascii="Times New Roman" w:hAnsi="Times New Roman" w:cs="Times New Roman"/>
                <w:sz w:val="28"/>
                <w:szCs w:val="28"/>
              </w:rPr>
              <w:t>-</w:t>
            </w:r>
            <w:r w:rsidRPr="0088349E">
              <w:rPr>
                <w:rFonts w:ascii="Times New Roman" w:hAnsi="Times New Roman" w:cs="Times New Roman"/>
                <w:sz w:val="28"/>
                <w:szCs w:val="28"/>
              </w:rPr>
              <w:t>ние мероприя</w:t>
            </w:r>
            <w:r w:rsidR="009256B5" w:rsidRPr="0088349E">
              <w:rPr>
                <w:rFonts w:ascii="Times New Roman" w:hAnsi="Times New Roman" w:cs="Times New Roman"/>
                <w:sz w:val="28"/>
                <w:szCs w:val="28"/>
              </w:rPr>
              <w:t>-</w:t>
            </w:r>
            <w:r w:rsidRPr="0088349E">
              <w:rPr>
                <w:rFonts w:ascii="Times New Roman" w:hAnsi="Times New Roman" w:cs="Times New Roman"/>
                <w:sz w:val="28"/>
                <w:szCs w:val="28"/>
              </w:rPr>
              <w:t xml:space="preserve">тий </w:t>
            </w:r>
          </w:p>
        </w:tc>
        <w:tc>
          <w:tcPr>
            <w:tcW w:w="4536" w:type="dxa"/>
            <w:tcBorders>
              <w:top w:val="single" w:sz="4" w:space="0" w:color="000000"/>
              <w:left w:val="single" w:sz="4" w:space="0" w:color="000000"/>
              <w:bottom w:val="single" w:sz="4" w:space="0" w:color="000000"/>
              <w:right w:val="single" w:sz="4" w:space="0" w:color="000000"/>
            </w:tcBorders>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Мероприятия </w:t>
            </w:r>
          </w:p>
        </w:tc>
        <w:tc>
          <w:tcPr>
            <w:tcW w:w="1559" w:type="dxa"/>
            <w:tcBorders>
              <w:top w:val="single" w:sz="4" w:space="0" w:color="000000"/>
              <w:left w:val="single" w:sz="4" w:space="0" w:color="000000"/>
              <w:bottom w:val="single" w:sz="4" w:space="0" w:color="000000"/>
              <w:right w:val="single" w:sz="4" w:space="0" w:color="000000"/>
            </w:tcBorders>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Сроки реалии-зации</w:t>
            </w:r>
          </w:p>
        </w:tc>
        <w:tc>
          <w:tcPr>
            <w:tcW w:w="1560" w:type="dxa"/>
            <w:tcBorders>
              <w:top w:val="single" w:sz="4" w:space="0" w:color="000000"/>
              <w:left w:val="single" w:sz="4" w:space="0" w:color="000000"/>
              <w:bottom w:val="single" w:sz="4" w:space="0" w:color="000000"/>
              <w:right w:val="single" w:sz="4" w:space="0" w:color="000000"/>
            </w:tcBorders>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Ответст-венное лицо</w:t>
            </w:r>
          </w:p>
        </w:tc>
      </w:tr>
      <w:tr w:rsidR="00E14FE3" w:rsidRPr="0088349E" w:rsidTr="00E80FE0">
        <w:tc>
          <w:tcPr>
            <w:tcW w:w="9356" w:type="dxa"/>
            <w:gridSpan w:val="4"/>
            <w:tcBorders>
              <w:top w:val="single" w:sz="4" w:space="0" w:color="000000"/>
              <w:left w:val="single" w:sz="4" w:space="0" w:color="000000"/>
              <w:bottom w:val="single" w:sz="4" w:space="0" w:color="000000"/>
              <w:right w:val="single" w:sz="4" w:space="0" w:color="000000"/>
            </w:tcBorders>
          </w:tcPr>
          <w:p w:rsidR="00E14FE3" w:rsidRPr="0088349E" w:rsidRDefault="00E14FE3" w:rsidP="0088349E">
            <w:pPr>
              <w:spacing w:after="0" w:line="240" w:lineRule="auto"/>
              <w:jc w:val="both"/>
              <w:rPr>
                <w:rFonts w:ascii="Times New Roman" w:hAnsi="Times New Roman" w:cs="Times New Roman"/>
                <w:b/>
                <w:sz w:val="28"/>
                <w:szCs w:val="28"/>
              </w:rPr>
            </w:pPr>
            <w:r w:rsidRPr="0088349E">
              <w:rPr>
                <w:rFonts w:ascii="Times New Roman" w:hAnsi="Times New Roman" w:cs="Times New Roman"/>
                <w:b/>
                <w:sz w:val="28"/>
                <w:szCs w:val="28"/>
              </w:rPr>
              <w:t>Мониторинг образовательной деятельности в школе</w:t>
            </w:r>
          </w:p>
        </w:tc>
      </w:tr>
      <w:tr w:rsidR="00E14FE3" w:rsidRPr="0088349E" w:rsidTr="00E80FE0">
        <w:tc>
          <w:tcPr>
            <w:tcW w:w="1701" w:type="dxa"/>
            <w:tcBorders>
              <w:top w:val="single" w:sz="4" w:space="0" w:color="000000"/>
              <w:left w:val="single" w:sz="4" w:space="0" w:color="000000"/>
              <w:right w:val="single" w:sz="4" w:space="0" w:color="000000"/>
            </w:tcBorders>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Мониторинг состояния и качества функционирования образовательной системы;</w:t>
            </w:r>
          </w:p>
        </w:tc>
        <w:tc>
          <w:tcPr>
            <w:tcW w:w="4536" w:type="dxa"/>
            <w:tcBorders>
              <w:top w:val="single" w:sz="4" w:space="0" w:color="000000"/>
              <w:left w:val="single" w:sz="4" w:space="0" w:color="000000"/>
              <w:bottom w:val="single" w:sz="4" w:space="0" w:color="000000"/>
              <w:right w:val="single" w:sz="4" w:space="0" w:color="000000"/>
            </w:tcBorders>
          </w:tcPr>
          <w:p w:rsidR="00E14FE3" w:rsidRPr="0088349E" w:rsidRDefault="00E14FE3" w:rsidP="0088349E">
            <w:pPr>
              <w:tabs>
                <w:tab w:val="left" w:pos="0"/>
              </w:tabs>
              <w:spacing w:after="0" w:line="240" w:lineRule="auto"/>
              <w:ind w:firstLine="284"/>
              <w:jc w:val="both"/>
              <w:rPr>
                <w:rFonts w:ascii="Times New Roman" w:hAnsi="Times New Roman" w:cs="Times New Roman"/>
                <w:sz w:val="28"/>
                <w:szCs w:val="28"/>
              </w:rPr>
            </w:pPr>
            <w:r w:rsidRPr="0088349E">
              <w:rPr>
                <w:rFonts w:ascii="Times New Roman" w:hAnsi="Times New Roman" w:cs="Times New Roman"/>
                <w:sz w:val="28"/>
                <w:szCs w:val="28"/>
              </w:rPr>
              <w:t>анализ работы (годовой план);</w:t>
            </w:r>
          </w:p>
          <w:p w:rsidR="00E14FE3" w:rsidRPr="0088349E" w:rsidRDefault="00E14FE3" w:rsidP="0088349E">
            <w:pPr>
              <w:tabs>
                <w:tab w:val="left" w:pos="0"/>
              </w:tabs>
              <w:spacing w:after="0" w:line="240" w:lineRule="auto"/>
              <w:ind w:firstLine="284"/>
              <w:jc w:val="both"/>
              <w:rPr>
                <w:rFonts w:ascii="Times New Roman" w:hAnsi="Times New Roman" w:cs="Times New Roman"/>
                <w:sz w:val="28"/>
                <w:szCs w:val="28"/>
              </w:rPr>
            </w:pPr>
            <w:r w:rsidRPr="0088349E">
              <w:rPr>
                <w:rFonts w:ascii="Times New Roman" w:hAnsi="Times New Roman" w:cs="Times New Roman"/>
                <w:sz w:val="28"/>
                <w:szCs w:val="28"/>
              </w:rPr>
              <w:t>- выполнение учебных программ, учебного плана;</w:t>
            </w:r>
          </w:p>
          <w:p w:rsidR="00E14FE3" w:rsidRPr="0088349E" w:rsidRDefault="00E14FE3" w:rsidP="0088349E">
            <w:pPr>
              <w:tabs>
                <w:tab w:val="left" w:pos="0"/>
              </w:tabs>
              <w:spacing w:after="0" w:line="240" w:lineRule="auto"/>
              <w:ind w:firstLine="284"/>
              <w:jc w:val="both"/>
              <w:rPr>
                <w:rFonts w:ascii="Times New Roman" w:hAnsi="Times New Roman" w:cs="Times New Roman"/>
                <w:sz w:val="28"/>
                <w:szCs w:val="28"/>
              </w:rPr>
            </w:pPr>
            <w:r w:rsidRPr="0088349E">
              <w:rPr>
                <w:rFonts w:ascii="Times New Roman" w:hAnsi="Times New Roman" w:cs="Times New Roman"/>
                <w:sz w:val="28"/>
                <w:szCs w:val="28"/>
              </w:rPr>
              <w:t>- организация внутришкольного контроля по результатам промежуточной аттестации;</w:t>
            </w:r>
          </w:p>
          <w:p w:rsidR="00E14FE3" w:rsidRPr="0088349E" w:rsidRDefault="00E14FE3" w:rsidP="0088349E">
            <w:pPr>
              <w:tabs>
                <w:tab w:val="left" w:pos="0"/>
              </w:tabs>
              <w:spacing w:after="0" w:line="240" w:lineRule="auto"/>
              <w:ind w:firstLine="34"/>
              <w:jc w:val="both"/>
              <w:rPr>
                <w:rFonts w:ascii="Times New Roman" w:hAnsi="Times New Roman" w:cs="Times New Roman"/>
                <w:sz w:val="28"/>
                <w:szCs w:val="28"/>
              </w:rPr>
            </w:pPr>
            <w:r w:rsidRPr="0088349E">
              <w:rPr>
                <w:rFonts w:ascii="Times New Roman" w:hAnsi="Times New Roman" w:cs="Times New Roman"/>
                <w:sz w:val="28"/>
                <w:szCs w:val="28"/>
              </w:rPr>
              <w:t>- организация питания;</w:t>
            </w:r>
          </w:p>
          <w:p w:rsidR="00E14FE3" w:rsidRPr="0088349E" w:rsidRDefault="00E14FE3" w:rsidP="0088349E">
            <w:pPr>
              <w:tabs>
                <w:tab w:val="left" w:pos="0"/>
              </w:tabs>
              <w:spacing w:after="0" w:line="240" w:lineRule="auto"/>
              <w:ind w:firstLine="34"/>
              <w:jc w:val="both"/>
              <w:rPr>
                <w:rFonts w:ascii="Times New Roman" w:hAnsi="Times New Roman" w:cs="Times New Roman"/>
                <w:sz w:val="28"/>
                <w:szCs w:val="28"/>
              </w:rPr>
            </w:pPr>
            <w:r w:rsidRPr="0088349E">
              <w:rPr>
                <w:rFonts w:ascii="Times New Roman" w:hAnsi="Times New Roman" w:cs="Times New Roman"/>
                <w:sz w:val="28"/>
                <w:szCs w:val="28"/>
              </w:rPr>
              <w:t>- система научно-методической работы;</w:t>
            </w:r>
          </w:p>
          <w:p w:rsidR="00E14FE3" w:rsidRPr="0088349E" w:rsidRDefault="00E14FE3" w:rsidP="0088349E">
            <w:pPr>
              <w:tabs>
                <w:tab w:val="left" w:pos="0"/>
              </w:tabs>
              <w:spacing w:after="0" w:line="240" w:lineRule="auto"/>
              <w:ind w:firstLine="34"/>
              <w:jc w:val="both"/>
              <w:rPr>
                <w:rFonts w:ascii="Times New Roman" w:hAnsi="Times New Roman" w:cs="Times New Roman"/>
                <w:sz w:val="28"/>
                <w:szCs w:val="28"/>
              </w:rPr>
            </w:pPr>
            <w:r w:rsidRPr="0088349E">
              <w:rPr>
                <w:rFonts w:ascii="Times New Roman" w:hAnsi="Times New Roman" w:cs="Times New Roman"/>
                <w:sz w:val="28"/>
                <w:szCs w:val="28"/>
              </w:rPr>
              <w:t>- система работы психологической, социальной,  медицинской служб;</w:t>
            </w:r>
          </w:p>
          <w:p w:rsidR="00E14FE3" w:rsidRPr="0088349E" w:rsidRDefault="00E14FE3" w:rsidP="0088349E">
            <w:pPr>
              <w:tabs>
                <w:tab w:val="left" w:pos="0"/>
              </w:tabs>
              <w:spacing w:after="0" w:line="240" w:lineRule="auto"/>
              <w:ind w:firstLine="34"/>
              <w:jc w:val="both"/>
              <w:rPr>
                <w:rFonts w:ascii="Times New Roman" w:hAnsi="Times New Roman" w:cs="Times New Roman"/>
                <w:sz w:val="28"/>
                <w:szCs w:val="28"/>
              </w:rPr>
            </w:pPr>
            <w:r w:rsidRPr="0088349E">
              <w:rPr>
                <w:rFonts w:ascii="Times New Roman" w:hAnsi="Times New Roman" w:cs="Times New Roman"/>
                <w:sz w:val="28"/>
                <w:szCs w:val="28"/>
              </w:rPr>
              <w:t>- система работы школьной библиотеки;</w:t>
            </w:r>
          </w:p>
          <w:p w:rsidR="00E14FE3" w:rsidRPr="0088349E" w:rsidRDefault="00E14FE3" w:rsidP="0088349E">
            <w:pPr>
              <w:tabs>
                <w:tab w:val="left" w:pos="0"/>
              </w:tabs>
              <w:spacing w:after="0" w:line="240" w:lineRule="auto"/>
              <w:ind w:firstLine="34"/>
              <w:jc w:val="both"/>
              <w:rPr>
                <w:rFonts w:ascii="Times New Roman" w:hAnsi="Times New Roman" w:cs="Times New Roman"/>
                <w:sz w:val="28"/>
                <w:szCs w:val="28"/>
              </w:rPr>
            </w:pPr>
            <w:r w:rsidRPr="0088349E">
              <w:rPr>
                <w:rFonts w:ascii="Times New Roman" w:hAnsi="Times New Roman" w:cs="Times New Roman"/>
                <w:sz w:val="28"/>
                <w:szCs w:val="28"/>
              </w:rPr>
              <w:t>- система воспитательной работы;</w:t>
            </w:r>
          </w:p>
          <w:p w:rsidR="00E14FE3" w:rsidRPr="0088349E" w:rsidRDefault="00E14FE3" w:rsidP="0088349E">
            <w:pPr>
              <w:tabs>
                <w:tab w:val="left" w:pos="0"/>
              </w:tabs>
              <w:spacing w:after="0" w:line="240" w:lineRule="auto"/>
              <w:ind w:firstLine="34"/>
              <w:jc w:val="both"/>
              <w:rPr>
                <w:rFonts w:ascii="Times New Roman" w:hAnsi="Times New Roman" w:cs="Times New Roman"/>
                <w:sz w:val="28"/>
                <w:szCs w:val="28"/>
              </w:rPr>
            </w:pPr>
            <w:r w:rsidRPr="0088349E">
              <w:rPr>
                <w:rFonts w:ascii="Times New Roman" w:hAnsi="Times New Roman" w:cs="Times New Roman"/>
                <w:sz w:val="28"/>
                <w:szCs w:val="28"/>
              </w:rPr>
              <w:t>- система работы по обеспечению жизнедеятельности школы (безопасность, сохранение и поддержание здоровья);</w:t>
            </w:r>
          </w:p>
          <w:p w:rsidR="00E14FE3" w:rsidRPr="0088349E" w:rsidRDefault="00E14FE3" w:rsidP="0088349E">
            <w:pPr>
              <w:tabs>
                <w:tab w:val="left" w:pos="0"/>
              </w:tabs>
              <w:spacing w:after="0" w:line="240" w:lineRule="auto"/>
              <w:ind w:firstLine="34"/>
              <w:jc w:val="both"/>
              <w:rPr>
                <w:rFonts w:ascii="Times New Roman" w:hAnsi="Times New Roman" w:cs="Times New Roman"/>
                <w:sz w:val="28"/>
                <w:szCs w:val="28"/>
              </w:rPr>
            </w:pPr>
            <w:r w:rsidRPr="0088349E">
              <w:rPr>
                <w:rFonts w:ascii="Times New Roman" w:hAnsi="Times New Roman" w:cs="Times New Roman"/>
                <w:sz w:val="28"/>
                <w:szCs w:val="28"/>
              </w:rPr>
              <w:lastRenderedPageBreak/>
              <w:t>- социологические исследования на удовлетворенность родителей и обучающихся условиями организации образовательного процесса в школе;</w:t>
            </w:r>
          </w:p>
          <w:p w:rsidR="00E14FE3" w:rsidRPr="0088349E" w:rsidRDefault="00E14FE3" w:rsidP="0088349E">
            <w:pPr>
              <w:tabs>
                <w:tab w:val="left" w:pos="0"/>
              </w:tabs>
              <w:spacing w:after="0" w:line="240" w:lineRule="auto"/>
              <w:ind w:firstLine="34"/>
              <w:jc w:val="both"/>
              <w:rPr>
                <w:rFonts w:ascii="Times New Roman" w:hAnsi="Times New Roman" w:cs="Times New Roman"/>
                <w:sz w:val="28"/>
                <w:szCs w:val="28"/>
              </w:rPr>
            </w:pPr>
            <w:r w:rsidRPr="0088349E">
              <w:rPr>
                <w:rFonts w:ascii="Times New Roman" w:hAnsi="Times New Roman" w:cs="Times New Roman"/>
                <w:sz w:val="28"/>
                <w:szCs w:val="28"/>
              </w:rPr>
              <w:t>- информационный банк данных о педагогических кадрах;</w:t>
            </w:r>
          </w:p>
          <w:p w:rsidR="00E14FE3" w:rsidRPr="0088349E" w:rsidRDefault="00E14FE3" w:rsidP="0088349E">
            <w:pPr>
              <w:tabs>
                <w:tab w:val="left" w:pos="0"/>
              </w:tabs>
              <w:spacing w:after="0" w:line="240" w:lineRule="auto"/>
              <w:ind w:firstLine="34"/>
              <w:jc w:val="both"/>
              <w:rPr>
                <w:rFonts w:ascii="Times New Roman" w:hAnsi="Times New Roman" w:cs="Times New Roman"/>
                <w:sz w:val="28"/>
                <w:szCs w:val="28"/>
              </w:rPr>
            </w:pPr>
            <w:r w:rsidRPr="0088349E">
              <w:rPr>
                <w:rFonts w:ascii="Times New Roman" w:hAnsi="Times New Roman" w:cs="Times New Roman"/>
                <w:sz w:val="28"/>
                <w:szCs w:val="28"/>
              </w:rPr>
              <w:t>- занятость обучающихся  в системе дополнительного образования (по классу, по параллели, по школе);</w:t>
            </w:r>
          </w:p>
          <w:p w:rsidR="00E14FE3" w:rsidRPr="0088349E" w:rsidRDefault="00E14FE3" w:rsidP="0088349E">
            <w:pPr>
              <w:tabs>
                <w:tab w:val="left" w:pos="0"/>
              </w:tabs>
              <w:spacing w:after="0" w:line="240" w:lineRule="auto"/>
              <w:ind w:firstLine="34"/>
              <w:jc w:val="both"/>
              <w:rPr>
                <w:rFonts w:ascii="Times New Roman" w:hAnsi="Times New Roman" w:cs="Times New Roman"/>
                <w:sz w:val="28"/>
                <w:szCs w:val="28"/>
              </w:rPr>
            </w:pPr>
            <w:r w:rsidRPr="0088349E">
              <w:rPr>
                <w:rFonts w:ascii="Times New Roman" w:hAnsi="Times New Roman" w:cs="Times New Roman"/>
                <w:sz w:val="28"/>
                <w:szCs w:val="28"/>
              </w:rPr>
              <w:t>- организация внеурочной деятельности обучающихся;</w:t>
            </w:r>
          </w:p>
          <w:p w:rsidR="00E14FE3" w:rsidRPr="0088349E" w:rsidRDefault="00E14FE3" w:rsidP="0088349E">
            <w:pPr>
              <w:tabs>
                <w:tab w:val="left" w:pos="0"/>
              </w:tabs>
              <w:spacing w:after="0" w:line="240" w:lineRule="auto"/>
              <w:ind w:firstLine="34"/>
              <w:jc w:val="both"/>
              <w:rPr>
                <w:rFonts w:ascii="Times New Roman" w:hAnsi="Times New Roman" w:cs="Times New Roman"/>
                <w:sz w:val="28"/>
                <w:szCs w:val="28"/>
              </w:rPr>
            </w:pPr>
            <w:r w:rsidRPr="0088349E">
              <w:rPr>
                <w:rFonts w:ascii="Times New Roman" w:hAnsi="Times New Roman" w:cs="Times New Roman"/>
                <w:sz w:val="28"/>
                <w:szCs w:val="28"/>
              </w:rPr>
              <w:t>- формы получения образования, в т.ч. обучение по индивидуальным учебным программ и планам;</w:t>
            </w:r>
          </w:p>
        </w:tc>
        <w:tc>
          <w:tcPr>
            <w:tcW w:w="1559" w:type="dxa"/>
            <w:tcBorders>
              <w:top w:val="single" w:sz="4" w:space="0" w:color="000000"/>
              <w:left w:val="single" w:sz="4" w:space="0" w:color="000000"/>
              <w:bottom w:val="single" w:sz="4" w:space="0" w:color="000000"/>
              <w:right w:val="single" w:sz="4" w:space="0" w:color="000000"/>
            </w:tcBorders>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lastRenderedPageBreak/>
              <w:t>Май</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ежегодно</w:t>
            </w:r>
          </w:p>
        </w:tc>
        <w:tc>
          <w:tcPr>
            <w:tcW w:w="1560" w:type="dxa"/>
            <w:tcBorders>
              <w:top w:val="single" w:sz="4" w:space="0" w:color="000000"/>
              <w:left w:val="single" w:sz="4" w:space="0" w:color="000000"/>
              <w:bottom w:val="single" w:sz="4" w:space="0" w:color="000000"/>
              <w:right w:val="single" w:sz="4" w:space="0" w:color="000000"/>
            </w:tcBorders>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Директор</w:t>
            </w:r>
          </w:p>
          <w:p w:rsidR="00E14FE3" w:rsidRPr="0088349E" w:rsidRDefault="00E14FE3" w:rsidP="0088349E">
            <w:pPr>
              <w:spacing w:after="0" w:line="240" w:lineRule="auto"/>
              <w:ind w:right="-108"/>
              <w:jc w:val="both"/>
              <w:rPr>
                <w:rFonts w:ascii="Times New Roman" w:hAnsi="Times New Roman" w:cs="Times New Roman"/>
                <w:sz w:val="28"/>
                <w:szCs w:val="28"/>
              </w:rPr>
            </w:pPr>
            <w:r w:rsidRPr="0088349E">
              <w:rPr>
                <w:rFonts w:ascii="Times New Roman" w:hAnsi="Times New Roman" w:cs="Times New Roman"/>
                <w:sz w:val="28"/>
                <w:szCs w:val="28"/>
              </w:rPr>
              <w:t>В.Г. Чернышева</w:t>
            </w:r>
          </w:p>
        </w:tc>
      </w:tr>
      <w:tr w:rsidR="00E14FE3" w:rsidRPr="0088349E" w:rsidTr="00E80FE0">
        <w:tc>
          <w:tcPr>
            <w:tcW w:w="1701" w:type="dxa"/>
            <w:tcBorders>
              <w:top w:val="single" w:sz="4" w:space="0" w:color="000000"/>
              <w:left w:val="single" w:sz="4" w:space="0" w:color="000000"/>
              <w:bottom w:val="single" w:sz="4" w:space="0" w:color="000000"/>
              <w:right w:val="single" w:sz="4" w:space="0" w:color="000000"/>
            </w:tcBorders>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lastRenderedPageBreak/>
              <w:t>Мониторинг учебных достижений обучающихся</w:t>
            </w:r>
          </w:p>
          <w:p w:rsidR="00E14FE3" w:rsidRPr="0088349E" w:rsidRDefault="00E14FE3" w:rsidP="0088349E">
            <w:pPr>
              <w:spacing w:after="0" w:line="240" w:lineRule="auto"/>
              <w:jc w:val="both"/>
              <w:rPr>
                <w:rFonts w:ascii="Times New Roman" w:hAnsi="Times New Roman" w:cs="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tcPr>
          <w:p w:rsidR="00E14FE3" w:rsidRPr="0088349E" w:rsidRDefault="00E14FE3" w:rsidP="0088349E">
            <w:pPr>
              <w:spacing w:after="0" w:line="240" w:lineRule="auto"/>
              <w:ind w:firstLine="34"/>
              <w:jc w:val="both"/>
              <w:rPr>
                <w:rFonts w:ascii="Times New Roman" w:hAnsi="Times New Roman" w:cs="Times New Roman"/>
                <w:sz w:val="28"/>
                <w:szCs w:val="28"/>
              </w:rPr>
            </w:pPr>
            <w:r w:rsidRPr="0088349E">
              <w:rPr>
                <w:rFonts w:ascii="Times New Roman" w:hAnsi="Times New Roman" w:cs="Times New Roman"/>
                <w:sz w:val="28"/>
                <w:szCs w:val="28"/>
              </w:rPr>
              <w:t>внутришкольное инспектирование (график ВШК);</w:t>
            </w:r>
          </w:p>
          <w:p w:rsidR="00E14FE3" w:rsidRPr="0088349E" w:rsidRDefault="00E14FE3" w:rsidP="0088349E">
            <w:pPr>
              <w:spacing w:after="0" w:line="240" w:lineRule="auto"/>
              <w:ind w:firstLine="34"/>
              <w:jc w:val="both"/>
              <w:rPr>
                <w:rFonts w:ascii="Times New Roman" w:hAnsi="Times New Roman" w:cs="Times New Roman"/>
                <w:sz w:val="28"/>
                <w:szCs w:val="28"/>
              </w:rPr>
            </w:pPr>
            <w:r w:rsidRPr="0088349E">
              <w:rPr>
                <w:rFonts w:ascii="Times New Roman" w:hAnsi="Times New Roman" w:cs="Times New Roman"/>
                <w:sz w:val="28"/>
                <w:szCs w:val="28"/>
              </w:rPr>
              <w:t>- диагностика уровня обученности;</w:t>
            </w:r>
          </w:p>
          <w:p w:rsidR="00E14FE3" w:rsidRPr="0088349E" w:rsidRDefault="00E14FE3" w:rsidP="0088349E">
            <w:pPr>
              <w:spacing w:after="0" w:line="240" w:lineRule="auto"/>
              <w:ind w:firstLine="34"/>
              <w:jc w:val="both"/>
              <w:rPr>
                <w:rFonts w:ascii="Times New Roman" w:hAnsi="Times New Roman" w:cs="Times New Roman"/>
                <w:sz w:val="28"/>
                <w:szCs w:val="28"/>
              </w:rPr>
            </w:pPr>
            <w:r w:rsidRPr="0088349E">
              <w:rPr>
                <w:rFonts w:ascii="Times New Roman" w:hAnsi="Times New Roman" w:cs="Times New Roman"/>
                <w:sz w:val="28"/>
                <w:szCs w:val="28"/>
              </w:rPr>
              <w:t>- результаты промежуточной аттестации (по четвертям, по полугодиям, за год);</w:t>
            </w:r>
          </w:p>
          <w:p w:rsidR="00E14FE3" w:rsidRPr="0088349E" w:rsidRDefault="00E14FE3" w:rsidP="0088349E">
            <w:pPr>
              <w:spacing w:after="0" w:line="240" w:lineRule="auto"/>
              <w:ind w:firstLine="34"/>
              <w:jc w:val="both"/>
              <w:rPr>
                <w:rFonts w:ascii="Times New Roman" w:hAnsi="Times New Roman" w:cs="Times New Roman"/>
                <w:sz w:val="28"/>
                <w:szCs w:val="28"/>
              </w:rPr>
            </w:pPr>
            <w:r w:rsidRPr="0088349E">
              <w:rPr>
                <w:rFonts w:ascii="Times New Roman" w:hAnsi="Times New Roman" w:cs="Times New Roman"/>
                <w:sz w:val="28"/>
                <w:szCs w:val="28"/>
              </w:rPr>
              <w:t>- качество знаний по предметам (по четвертям, по полугодиям, за год);</w:t>
            </w:r>
          </w:p>
          <w:p w:rsidR="00E14FE3" w:rsidRPr="0088349E" w:rsidRDefault="00E14FE3" w:rsidP="0088349E">
            <w:pPr>
              <w:spacing w:after="0" w:line="240" w:lineRule="auto"/>
              <w:ind w:firstLine="34"/>
              <w:jc w:val="both"/>
              <w:rPr>
                <w:rFonts w:ascii="Times New Roman" w:hAnsi="Times New Roman" w:cs="Times New Roman"/>
                <w:sz w:val="28"/>
                <w:szCs w:val="28"/>
              </w:rPr>
            </w:pPr>
            <w:r w:rsidRPr="0088349E">
              <w:rPr>
                <w:rFonts w:ascii="Times New Roman" w:hAnsi="Times New Roman" w:cs="Times New Roman"/>
                <w:sz w:val="28"/>
                <w:szCs w:val="28"/>
              </w:rPr>
              <w:t>- работа с неуспевающими обучающимися;</w:t>
            </w:r>
          </w:p>
          <w:p w:rsidR="00E14FE3" w:rsidRPr="0088349E" w:rsidRDefault="00E14FE3" w:rsidP="0088349E">
            <w:pPr>
              <w:spacing w:after="0" w:line="240" w:lineRule="auto"/>
              <w:ind w:firstLine="34"/>
              <w:jc w:val="both"/>
              <w:rPr>
                <w:rFonts w:ascii="Times New Roman" w:hAnsi="Times New Roman" w:cs="Times New Roman"/>
                <w:sz w:val="28"/>
                <w:szCs w:val="28"/>
              </w:rPr>
            </w:pPr>
            <w:r w:rsidRPr="0088349E">
              <w:rPr>
                <w:rFonts w:ascii="Times New Roman" w:hAnsi="Times New Roman" w:cs="Times New Roman"/>
                <w:sz w:val="28"/>
                <w:szCs w:val="28"/>
              </w:rPr>
              <w:t>- потенциальные возможности обучающихся (общий уровень интеллекта, дифференцированный по компонентам);</w:t>
            </w:r>
          </w:p>
          <w:p w:rsidR="00E14FE3" w:rsidRPr="0088349E" w:rsidRDefault="00E14FE3" w:rsidP="0088349E">
            <w:pPr>
              <w:spacing w:after="0" w:line="240" w:lineRule="auto"/>
              <w:ind w:firstLine="34"/>
              <w:jc w:val="both"/>
              <w:rPr>
                <w:rFonts w:ascii="Times New Roman" w:hAnsi="Times New Roman" w:cs="Times New Roman"/>
                <w:sz w:val="28"/>
                <w:szCs w:val="28"/>
              </w:rPr>
            </w:pPr>
            <w:r w:rsidRPr="0088349E">
              <w:rPr>
                <w:rFonts w:ascii="Times New Roman" w:hAnsi="Times New Roman" w:cs="Times New Roman"/>
                <w:sz w:val="28"/>
                <w:szCs w:val="28"/>
              </w:rPr>
              <w:t>- уровень социально-психологической адаптации личности;</w:t>
            </w:r>
          </w:p>
          <w:p w:rsidR="00E14FE3" w:rsidRPr="0088349E" w:rsidRDefault="00E14FE3" w:rsidP="0088349E">
            <w:pPr>
              <w:spacing w:after="0" w:line="240" w:lineRule="auto"/>
              <w:ind w:firstLine="34"/>
              <w:jc w:val="both"/>
              <w:rPr>
                <w:rFonts w:ascii="Times New Roman" w:hAnsi="Times New Roman" w:cs="Times New Roman"/>
                <w:sz w:val="28"/>
                <w:szCs w:val="28"/>
              </w:rPr>
            </w:pPr>
            <w:r w:rsidRPr="0088349E">
              <w:rPr>
                <w:rFonts w:ascii="Times New Roman" w:hAnsi="Times New Roman" w:cs="Times New Roman"/>
                <w:sz w:val="28"/>
                <w:szCs w:val="28"/>
              </w:rPr>
              <w:t>- достижения обучающихся в различных сферах деятельности (портфель достижений учащегося).</w:t>
            </w:r>
          </w:p>
        </w:tc>
        <w:tc>
          <w:tcPr>
            <w:tcW w:w="1559" w:type="dxa"/>
            <w:tcBorders>
              <w:top w:val="single" w:sz="4" w:space="0" w:color="000000"/>
              <w:left w:val="single" w:sz="4" w:space="0" w:color="000000"/>
              <w:bottom w:val="single" w:sz="4" w:space="0" w:color="000000"/>
              <w:right w:val="single" w:sz="4" w:space="0" w:color="000000"/>
            </w:tcBorders>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Сентябрь, декабрь,</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май</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ежегодно</w:t>
            </w:r>
          </w:p>
        </w:tc>
        <w:tc>
          <w:tcPr>
            <w:tcW w:w="1560" w:type="dxa"/>
            <w:tcBorders>
              <w:top w:val="single" w:sz="4" w:space="0" w:color="000000"/>
              <w:left w:val="single" w:sz="4" w:space="0" w:color="000000"/>
              <w:bottom w:val="single" w:sz="4" w:space="0" w:color="000000"/>
              <w:right w:val="single" w:sz="4" w:space="0" w:color="000000"/>
            </w:tcBorders>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Зам. директора по УР </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В.Г.</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Благодер</w:t>
            </w:r>
          </w:p>
        </w:tc>
      </w:tr>
      <w:tr w:rsidR="00E14FE3" w:rsidRPr="0088349E" w:rsidTr="00E80FE0">
        <w:tc>
          <w:tcPr>
            <w:tcW w:w="1701" w:type="dxa"/>
            <w:tcBorders>
              <w:top w:val="single" w:sz="4" w:space="0" w:color="000000"/>
              <w:left w:val="single" w:sz="4" w:space="0" w:color="000000"/>
              <w:bottom w:val="single" w:sz="4" w:space="0" w:color="000000"/>
              <w:right w:val="single" w:sz="4" w:space="0" w:color="000000"/>
            </w:tcBorders>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Мониторинг физическо</w:t>
            </w:r>
            <w:r w:rsidR="009256B5" w:rsidRPr="0088349E">
              <w:rPr>
                <w:rFonts w:ascii="Times New Roman" w:hAnsi="Times New Roman" w:cs="Times New Roman"/>
                <w:sz w:val="28"/>
                <w:szCs w:val="28"/>
              </w:rPr>
              <w:t>-</w:t>
            </w:r>
            <w:r w:rsidRPr="0088349E">
              <w:rPr>
                <w:rFonts w:ascii="Times New Roman" w:hAnsi="Times New Roman" w:cs="Times New Roman"/>
                <w:sz w:val="28"/>
                <w:szCs w:val="28"/>
              </w:rPr>
              <w:t>го развития и состояния здоровья обучающихся</w:t>
            </w:r>
          </w:p>
        </w:tc>
        <w:tc>
          <w:tcPr>
            <w:tcW w:w="4536" w:type="dxa"/>
            <w:tcBorders>
              <w:top w:val="single" w:sz="4" w:space="0" w:color="000000"/>
              <w:left w:val="single" w:sz="4" w:space="0" w:color="000000"/>
              <w:bottom w:val="single" w:sz="4" w:space="0" w:color="000000"/>
              <w:right w:val="single" w:sz="4" w:space="0" w:color="000000"/>
            </w:tcBorders>
          </w:tcPr>
          <w:p w:rsidR="00E14FE3" w:rsidRPr="0088349E" w:rsidRDefault="00E14FE3" w:rsidP="0088349E">
            <w:pPr>
              <w:spacing w:after="0" w:line="240" w:lineRule="auto"/>
              <w:ind w:firstLine="34"/>
              <w:jc w:val="both"/>
              <w:rPr>
                <w:rFonts w:ascii="Times New Roman" w:hAnsi="Times New Roman" w:cs="Times New Roman"/>
                <w:sz w:val="28"/>
                <w:szCs w:val="28"/>
              </w:rPr>
            </w:pPr>
            <w:r w:rsidRPr="0088349E">
              <w:rPr>
                <w:rFonts w:ascii="Times New Roman" w:hAnsi="Times New Roman" w:cs="Times New Roman"/>
                <w:sz w:val="28"/>
                <w:szCs w:val="28"/>
              </w:rPr>
              <w:t>- распределение учащихся по группам здоровья;</w:t>
            </w:r>
          </w:p>
          <w:p w:rsidR="00E14FE3" w:rsidRPr="0088349E" w:rsidRDefault="00E14FE3" w:rsidP="0088349E">
            <w:pPr>
              <w:spacing w:after="0" w:line="240" w:lineRule="auto"/>
              <w:ind w:firstLine="34"/>
              <w:jc w:val="both"/>
              <w:rPr>
                <w:rFonts w:ascii="Times New Roman" w:hAnsi="Times New Roman" w:cs="Times New Roman"/>
                <w:sz w:val="28"/>
                <w:szCs w:val="28"/>
              </w:rPr>
            </w:pPr>
            <w:r w:rsidRPr="0088349E">
              <w:rPr>
                <w:rFonts w:ascii="Times New Roman" w:hAnsi="Times New Roman" w:cs="Times New Roman"/>
                <w:sz w:val="28"/>
                <w:szCs w:val="28"/>
              </w:rPr>
              <w:t>- количество дней, пропущенных по болезни;</w:t>
            </w:r>
          </w:p>
          <w:p w:rsidR="00E14FE3" w:rsidRPr="0088349E" w:rsidRDefault="00E14FE3" w:rsidP="0088349E">
            <w:pPr>
              <w:spacing w:after="0" w:line="240" w:lineRule="auto"/>
              <w:ind w:firstLine="34"/>
              <w:jc w:val="both"/>
              <w:rPr>
                <w:rFonts w:ascii="Times New Roman" w:hAnsi="Times New Roman" w:cs="Times New Roman"/>
                <w:sz w:val="28"/>
                <w:szCs w:val="28"/>
              </w:rPr>
            </w:pPr>
            <w:r w:rsidRPr="0088349E">
              <w:rPr>
                <w:rFonts w:ascii="Times New Roman" w:hAnsi="Times New Roman" w:cs="Times New Roman"/>
                <w:sz w:val="28"/>
                <w:szCs w:val="28"/>
              </w:rPr>
              <w:t>- занятость учащихся в спортивных секциях (по классам, по параллелям, по школе);</w:t>
            </w:r>
          </w:p>
          <w:p w:rsidR="00E14FE3" w:rsidRPr="0088349E" w:rsidRDefault="00E14FE3" w:rsidP="0088349E">
            <w:pPr>
              <w:spacing w:after="0" w:line="240" w:lineRule="auto"/>
              <w:ind w:firstLine="34"/>
              <w:jc w:val="both"/>
              <w:rPr>
                <w:rFonts w:ascii="Times New Roman" w:hAnsi="Times New Roman" w:cs="Times New Roman"/>
                <w:sz w:val="28"/>
                <w:szCs w:val="28"/>
              </w:rPr>
            </w:pPr>
            <w:r w:rsidRPr="0088349E">
              <w:rPr>
                <w:rFonts w:ascii="Times New Roman" w:hAnsi="Times New Roman" w:cs="Times New Roman"/>
                <w:sz w:val="28"/>
                <w:szCs w:val="28"/>
              </w:rPr>
              <w:t xml:space="preserve">- организация мероприятий, </w:t>
            </w:r>
            <w:r w:rsidRPr="0088349E">
              <w:rPr>
                <w:rFonts w:ascii="Times New Roman" w:hAnsi="Times New Roman" w:cs="Times New Roman"/>
                <w:sz w:val="28"/>
                <w:szCs w:val="28"/>
              </w:rPr>
              <w:lastRenderedPageBreak/>
              <w:t>направленных на совершенствование физического развития и поддержания здоровья обучающихся.</w:t>
            </w:r>
          </w:p>
        </w:tc>
        <w:tc>
          <w:tcPr>
            <w:tcW w:w="1559" w:type="dxa"/>
            <w:tcBorders>
              <w:top w:val="single" w:sz="4" w:space="0" w:color="000000"/>
              <w:left w:val="single" w:sz="4" w:space="0" w:color="000000"/>
              <w:bottom w:val="single" w:sz="4" w:space="0" w:color="000000"/>
              <w:right w:val="single" w:sz="4" w:space="0" w:color="000000"/>
            </w:tcBorders>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lastRenderedPageBreak/>
              <w:t xml:space="preserve"> В течение года</w:t>
            </w:r>
          </w:p>
        </w:tc>
        <w:tc>
          <w:tcPr>
            <w:tcW w:w="1560" w:type="dxa"/>
            <w:tcBorders>
              <w:top w:val="single" w:sz="4" w:space="0" w:color="000000"/>
              <w:left w:val="single" w:sz="4" w:space="0" w:color="000000"/>
              <w:bottom w:val="single" w:sz="4" w:space="0" w:color="000000"/>
              <w:right w:val="single" w:sz="4" w:space="0" w:color="000000"/>
            </w:tcBorders>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Мед. работник</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Е.И.</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Стоякова,</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учителя физ -ры</w:t>
            </w:r>
          </w:p>
        </w:tc>
      </w:tr>
      <w:tr w:rsidR="00E14FE3" w:rsidRPr="0088349E" w:rsidTr="00E80FE0">
        <w:tc>
          <w:tcPr>
            <w:tcW w:w="1701" w:type="dxa"/>
            <w:tcBorders>
              <w:top w:val="single" w:sz="4" w:space="0" w:color="000000"/>
              <w:left w:val="single" w:sz="4" w:space="0" w:color="000000"/>
              <w:bottom w:val="single" w:sz="4" w:space="0" w:color="000000"/>
              <w:right w:val="single" w:sz="4" w:space="0" w:color="000000"/>
            </w:tcBorders>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lastRenderedPageBreak/>
              <w:t>Монито</w:t>
            </w:r>
            <w:r w:rsidR="009256B5" w:rsidRPr="0088349E">
              <w:rPr>
                <w:rFonts w:ascii="Times New Roman" w:hAnsi="Times New Roman" w:cs="Times New Roman"/>
                <w:sz w:val="28"/>
                <w:szCs w:val="28"/>
              </w:rPr>
              <w:t>-</w:t>
            </w:r>
            <w:r w:rsidRPr="0088349E">
              <w:rPr>
                <w:rFonts w:ascii="Times New Roman" w:hAnsi="Times New Roman" w:cs="Times New Roman"/>
                <w:sz w:val="28"/>
                <w:szCs w:val="28"/>
              </w:rPr>
              <w:t>ринг воспитательной системы;</w:t>
            </w:r>
          </w:p>
        </w:tc>
        <w:tc>
          <w:tcPr>
            <w:tcW w:w="4536" w:type="dxa"/>
            <w:tcBorders>
              <w:top w:val="single" w:sz="4" w:space="0" w:color="000000"/>
              <w:left w:val="single" w:sz="4" w:space="0" w:color="000000"/>
              <w:bottom w:val="single" w:sz="4" w:space="0" w:color="000000"/>
              <w:right w:val="single" w:sz="4" w:space="0" w:color="000000"/>
            </w:tcBorders>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реализация программы духовно- нравственного воспитания;</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реализация программы экологической культуры, здорового и безопасного образа жизни;</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 уровень воспитательных систем по классам;</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занятость в системе дополнительного образования);</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участие в спортивных соревнованиях;</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участие в общешкольных мероприятиях;</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участие в городских мероприятиях;</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участие в социально значимых проектах;</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организация и участие в работе детских объединений;</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развитие ученического самоуправления;</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работа с обучающимися, находящимися в трудной жизненной ситуации;</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уровень воспитанности обучающихся.</w:t>
            </w:r>
          </w:p>
        </w:tc>
        <w:tc>
          <w:tcPr>
            <w:tcW w:w="1559" w:type="dxa"/>
            <w:tcBorders>
              <w:top w:val="single" w:sz="4" w:space="0" w:color="000000"/>
              <w:left w:val="single" w:sz="4" w:space="0" w:color="000000"/>
              <w:bottom w:val="single" w:sz="4" w:space="0" w:color="000000"/>
              <w:right w:val="single" w:sz="4" w:space="0" w:color="000000"/>
            </w:tcBorders>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декабрь,</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май</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ежегодно</w:t>
            </w:r>
          </w:p>
        </w:tc>
        <w:tc>
          <w:tcPr>
            <w:tcW w:w="1560" w:type="dxa"/>
            <w:tcBorders>
              <w:top w:val="single" w:sz="4" w:space="0" w:color="000000"/>
              <w:left w:val="single" w:sz="4" w:space="0" w:color="000000"/>
              <w:bottom w:val="single" w:sz="4" w:space="0" w:color="000000"/>
              <w:right w:val="single" w:sz="4" w:space="0" w:color="000000"/>
            </w:tcBorders>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Зам. директора по ВР </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О.А. Устинова</w:t>
            </w:r>
          </w:p>
        </w:tc>
      </w:tr>
      <w:tr w:rsidR="00E14FE3" w:rsidRPr="0088349E" w:rsidTr="00E80FE0">
        <w:tc>
          <w:tcPr>
            <w:tcW w:w="1701" w:type="dxa"/>
            <w:tcBorders>
              <w:top w:val="single" w:sz="4" w:space="0" w:color="000000"/>
              <w:left w:val="single" w:sz="4" w:space="0" w:color="000000"/>
              <w:bottom w:val="single" w:sz="4" w:space="0" w:color="000000"/>
              <w:right w:val="single" w:sz="4" w:space="0" w:color="000000"/>
            </w:tcBorders>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Монито</w:t>
            </w:r>
            <w:r w:rsidR="009256B5" w:rsidRPr="0088349E">
              <w:rPr>
                <w:rFonts w:ascii="Times New Roman" w:hAnsi="Times New Roman" w:cs="Times New Roman"/>
                <w:sz w:val="28"/>
                <w:szCs w:val="28"/>
              </w:rPr>
              <w:t>-</w:t>
            </w:r>
            <w:r w:rsidRPr="0088349E">
              <w:rPr>
                <w:rFonts w:ascii="Times New Roman" w:hAnsi="Times New Roman" w:cs="Times New Roman"/>
                <w:sz w:val="28"/>
                <w:szCs w:val="28"/>
              </w:rPr>
              <w:t>ринг педагогических кадров;</w:t>
            </w:r>
          </w:p>
        </w:tc>
        <w:tc>
          <w:tcPr>
            <w:tcW w:w="4536" w:type="dxa"/>
            <w:tcBorders>
              <w:top w:val="single" w:sz="4" w:space="0" w:color="000000"/>
              <w:left w:val="single" w:sz="4" w:space="0" w:color="000000"/>
              <w:bottom w:val="single" w:sz="4" w:space="0" w:color="000000"/>
              <w:right w:val="single" w:sz="4" w:space="0" w:color="000000"/>
            </w:tcBorders>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повышение квалификации педагогических кадров;</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работа над индивидуальной методической темой (результативность);</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использование образовательных технологий, в т.ч. инновационных;</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участие в семинарах различного уровня; аттестация педагогических кадров.</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трансляция собственного педагогического опыта (проведение открытых уроков, мастер-классов, публикации); -  участие в </w:t>
            </w:r>
            <w:r w:rsidRPr="0088349E">
              <w:rPr>
                <w:rFonts w:ascii="Times New Roman" w:hAnsi="Times New Roman" w:cs="Times New Roman"/>
                <w:sz w:val="28"/>
                <w:szCs w:val="28"/>
              </w:rPr>
              <w:lastRenderedPageBreak/>
              <w:t>конкурсах профессионального мастерства;</w:t>
            </w:r>
          </w:p>
        </w:tc>
        <w:tc>
          <w:tcPr>
            <w:tcW w:w="1559" w:type="dxa"/>
            <w:tcBorders>
              <w:top w:val="single" w:sz="4" w:space="0" w:color="000000"/>
              <w:left w:val="single" w:sz="4" w:space="0" w:color="000000"/>
              <w:bottom w:val="single" w:sz="4" w:space="0" w:color="000000"/>
              <w:right w:val="single" w:sz="4" w:space="0" w:color="000000"/>
            </w:tcBorders>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lastRenderedPageBreak/>
              <w:t>май</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ежегодно</w:t>
            </w:r>
          </w:p>
        </w:tc>
        <w:tc>
          <w:tcPr>
            <w:tcW w:w="1560" w:type="dxa"/>
            <w:tcBorders>
              <w:top w:val="single" w:sz="4" w:space="0" w:color="000000"/>
              <w:left w:val="single" w:sz="4" w:space="0" w:color="000000"/>
              <w:bottom w:val="single" w:sz="4" w:space="0" w:color="000000"/>
              <w:right w:val="single" w:sz="4" w:space="0" w:color="000000"/>
            </w:tcBorders>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Зам. директора по УР В.Г.</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Благодер,</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w:t>
            </w:r>
          </w:p>
        </w:tc>
      </w:tr>
      <w:tr w:rsidR="00E14FE3" w:rsidRPr="0088349E" w:rsidTr="00E80FE0">
        <w:tc>
          <w:tcPr>
            <w:tcW w:w="1701" w:type="dxa"/>
            <w:tcBorders>
              <w:top w:val="single" w:sz="4" w:space="0" w:color="000000"/>
              <w:left w:val="single" w:sz="4" w:space="0" w:color="000000"/>
              <w:bottom w:val="single" w:sz="4" w:space="0" w:color="000000"/>
              <w:right w:val="single" w:sz="4" w:space="0" w:color="000000"/>
            </w:tcBorders>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lastRenderedPageBreak/>
              <w:t>Монито</w:t>
            </w:r>
            <w:r w:rsidR="009256B5" w:rsidRPr="0088349E">
              <w:rPr>
                <w:rFonts w:ascii="Times New Roman" w:hAnsi="Times New Roman" w:cs="Times New Roman"/>
                <w:sz w:val="28"/>
                <w:szCs w:val="28"/>
              </w:rPr>
              <w:t>-</w:t>
            </w:r>
            <w:r w:rsidRPr="0088349E">
              <w:rPr>
                <w:rFonts w:ascii="Times New Roman" w:hAnsi="Times New Roman" w:cs="Times New Roman"/>
                <w:sz w:val="28"/>
                <w:szCs w:val="28"/>
              </w:rPr>
              <w:t>ринг ресурсного обеспече</w:t>
            </w:r>
            <w:r w:rsidR="009256B5" w:rsidRPr="0088349E">
              <w:rPr>
                <w:rFonts w:ascii="Times New Roman" w:hAnsi="Times New Roman" w:cs="Times New Roman"/>
                <w:sz w:val="28"/>
                <w:szCs w:val="28"/>
              </w:rPr>
              <w:t>-</w:t>
            </w:r>
            <w:r w:rsidRPr="0088349E">
              <w:rPr>
                <w:rFonts w:ascii="Times New Roman" w:hAnsi="Times New Roman" w:cs="Times New Roman"/>
                <w:sz w:val="28"/>
                <w:szCs w:val="28"/>
              </w:rPr>
              <w:t>ния образовательного процесса;</w:t>
            </w:r>
          </w:p>
        </w:tc>
        <w:tc>
          <w:tcPr>
            <w:tcW w:w="4536" w:type="dxa"/>
            <w:tcBorders>
              <w:top w:val="single" w:sz="4" w:space="0" w:color="000000"/>
              <w:left w:val="single" w:sz="4" w:space="0" w:color="000000"/>
              <w:bottom w:val="single" w:sz="4" w:space="0" w:color="000000"/>
              <w:right w:val="single" w:sz="4" w:space="0" w:color="000000"/>
            </w:tcBorders>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кадровое обеспечение:</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учебно-методическое обеспечение:</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-комплектование библиотечного фонда;</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анализ типовых и авторских учебных программ;</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укомплектованность учебных кабинетов дидактическими материалами;</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материально-техническое обеспечение;</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оснащение учебной мебелью;  оснащение лабораторным оборудованием;</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оснащение демонстрационным оборудованием;</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оснащение компьютерной техникой, оргтехникой.</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оснащение наглядными пособиями; - оснащение аудио и видеотехникой;</w:t>
            </w:r>
          </w:p>
        </w:tc>
        <w:tc>
          <w:tcPr>
            <w:tcW w:w="1559" w:type="dxa"/>
            <w:tcBorders>
              <w:top w:val="single" w:sz="4" w:space="0" w:color="000000"/>
              <w:left w:val="single" w:sz="4" w:space="0" w:color="000000"/>
              <w:bottom w:val="single" w:sz="4" w:space="0" w:color="000000"/>
              <w:right w:val="single" w:sz="4" w:space="0" w:color="000000"/>
            </w:tcBorders>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май</w:t>
            </w:r>
          </w:p>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ежегодно</w:t>
            </w:r>
          </w:p>
        </w:tc>
        <w:tc>
          <w:tcPr>
            <w:tcW w:w="1560" w:type="dxa"/>
            <w:tcBorders>
              <w:top w:val="single" w:sz="4" w:space="0" w:color="000000"/>
              <w:left w:val="single" w:sz="4" w:space="0" w:color="000000"/>
              <w:bottom w:val="single" w:sz="4" w:space="0" w:color="000000"/>
              <w:right w:val="single" w:sz="4" w:space="0" w:color="000000"/>
            </w:tcBorders>
          </w:tcPr>
          <w:p w:rsidR="00E14FE3" w:rsidRPr="0088349E" w:rsidRDefault="00E14FE3"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Директор</w:t>
            </w:r>
          </w:p>
          <w:p w:rsidR="00E14FE3" w:rsidRPr="0088349E" w:rsidRDefault="00E14FE3" w:rsidP="0088349E">
            <w:pPr>
              <w:spacing w:after="0" w:line="240" w:lineRule="auto"/>
              <w:ind w:right="-108"/>
              <w:jc w:val="both"/>
              <w:rPr>
                <w:rFonts w:ascii="Times New Roman" w:hAnsi="Times New Roman" w:cs="Times New Roman"/>
                <w:sz w:val="28"/>
                <w:szCs w:val="28"/>
              </w:rPr>
            </w:pPr>
            <w:r w:rsidRPr="0088349E">
              <w:rPr>
                <w:rFonts w:ascii="Times New Roman" w:hAnsi="Times New Roman" w:cs="Times New Roman"/>
                <w:sz w:val="28"/>
                <w:szCs w:val="28"/>
              </w:rPr>
              <w:t>В.Г. Чернышева</w:t>
            </w:r>
          </w:p>
        </w:tc>
      </w:tr>
    </w:tbl>
    <w:p w:rsidR="00E14FE3" w:rsidRPr="0088349E" w:rsidRDefault="00E14FE3" w:rsidP="0088349E">
      <w:pPr>
        <w:spacing w:after="0" w:line="240" w:lineRule="auto"/>
        <w:jc w:val="both"/>
        <w:rPr>
          <w:rFonts w:ascii="Times New Roman" w:hAnsi="Times New Roman" w:cs="Times New Roman"/>
          <w:sz w:val="28"/>
          <w:szCs w:val="28"/>
        </w:rPr>
      </w:pPr>
    </w:p>
    <w:p w:rsidR="00900E53" w:rsidRPr="0088349E" w:rsidRDefault="00E14FE3" w:rsidP="0088349E">
      <w:pPr>
        <w:pStyle w:val="a8"/>
        <w:shd w:val="clear" w:color="auto" w:fill="auto"/>
        <w:spacing w:line="240" w:lineRule="auto"/>
        <w:ind w:left="20" w:right="20" w:firstLine="720"/>
        <w:rPr>
          <w:sz w:val="28"/>
          <w:szCs w:val="28"/>
        </w:rPr>
      </w:pPr>
      <w:r w:rsidRPr="0088349E">
        <w:rPr>
          <w:sz w:val="28"/>
          <w:szCs w:val="28"/>
        </w:rPr>
        <w:t xml:space="preserve">МБОУ СОШ № 5 </w:t>
      </w:r>
      <w:r w:rsidR="00900E53" w:rsidRPr="0088349E">
        <w:rPr>
          <w:sz w:val="28"/>
          <w:szCs w:val="28"/>
        </w:rPr>
        <w:t>имеет кабинет</w:t>
      </w:r>
      <w:r w:rsidR="00900E53" w:rsidRPr="0088349E">
        <w:rPr>
          <w:rStyle w:val="1a"/>
          <w:sz w:val="28"/>
          <w:szCs w:val="28"/>
        </w:rPr>
        <w:t xml:space="preserve"> педагога- психолога.</w:t>
      </w:r>
      <w:r w:rsidR="00900E53" w:rsidRPr="0088349E">
        <w:rPr>
          <w:sz w:val="28"/>
          <w:szCs w:val="28"/>
        </w:rPr>
        <w:t xml:space="preserve"> Материально-техническое оснащение кабинета педагога- психолога включает: диагностический инструментарий (методики с необходимым стимульным материалом для диагностики познавательной и эмоциональной сфер личности, поведения (на бумажных и предметных носителях), методики для проведения коррекционно-развивающей работы с обучающимися с ОВЗ (</w:t>
      </w:r>
      <w:r w:rsidR="009256B5" w:rsidRPr="0088349E">
        <w:rPr>
          <w:sz w:val="28"/>
          <w:szCs w:val="28"/>
        </w:rPr>
        <w:t>ТНР</w:t>
      </w:r>
      <w:r w:rsidR="00900E53" w:rsidRPr="0088349E">
        <w:rPr>
          <w:sz w:val="28"/>
          <w:szCs w:val="28"/>
        </w:rPr>
        <w:t xml:space="preserve">), для активизации психических функций, для релаксации и спокойного состояния, коррекции двигательных функций, коррекции нарушений эмоционально-волевой сферы технические средства обучения (компьютер с программным обеспечением и выходом в Интернет, МФУ, </w:t>
      </w:r>
      <w:r w:rsidR="00900E53" w:rsidRPr="0088349E">
        <w:rPr>
          <w:sz w:val="28"/>
          <w:szCs w:val="28"/>
          <w:lang w:val="en-US" w:eastAsia="en-US"/>
        </w:rPr>
        <w:t>CD</w:t>
      </w:r>
      <w:r w:rsidR="00900E53" w:rsidRPr="0088349E">
        <w:rPr>
          <w:sz w:val="28"/>
          <w:szCs w:val="28"/>
          <w:lang w:eastAsia="en-US"/>
        </w:rPr>
        <w:t>/</w:t>
      </w:r>
      <w:r w:rsidR="00900E53" w:rsidRPr="0088349E">
        <w:rPr>
          <w:sz w:val="28"/>
          <w:szCs w:val="28"/>
          <w:lang w:val="en-US" w:eastAsia="en-US"/>
        </w:rPr>
        <w:t>DVD</w:t>
      </w:r>
      <w:r w:rsidR="00900E53" w:rsidRPr="0088349E">
        <w:rPr>
          <w:sz w:val="28"/>
          <w:szCs w:val="28"/>
          <w:lang w:eastAsia="en-US"/>
        </w:rPr>
        <w:t xml:space="preserve"> </w:t>
      </w:r>
      <w:r w:rsidR="00900E53" w:rsidRPr="0088349E">
        <w:rPr>
          <w:sz w:val="28"/>
          <w:szCs w:val="28"/>
        </w:rPr>
        <w:t>- проигрыватель);</w:t>
      </w:r>
      <w:r w:rsidR="009256B5" w:rsidRPr="0088349E">
        <w:rPr>
          <w:sz w:val="28"/>
          <w:szCs w:val="28"/>
        </w:rPr>
        <w:t xml:space="preserve"> </w:t>
      </w:r>
      <w:r w:rsidR="00900E53" w:rsidRPr="0088349E">
        <w:rPr>
          <w:sz w:val="28"/>
          <w:szCs w:val="28"/>
        </w:rPr>
        <w:t>мебель и оборудование (стол и стул для психолога, шкаф для пособий и техники, рабочие места для детей</w:t>
      </w:r>
      <w:r w:rsidR="0088349E">
        <w:rPr>
          <w:sz w:val="28"/>
          <w:szCs w:val="28"/>
        </w:rPr>
        <w:t xml:space="preserve">. </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 xml:space="preserve">Охрана здания осуществляется </w:t>
      </w:r>
      <w:r w:rsidR="00E80FE0" w:rsidRPr="0088349E">
        <w:rPr>
          <w:sz w:val="28"/>
          <w:szCs w:val="28"/>
        </w:rPr>
        <w:t xml:space="preserve">сотрудниками </w:t>
      </w:r>
      <w:r w:rsidR="009256B5" w:rsidRPr="0088349E">
        <w:rPr>
          <w:sz w:val="28"/>
          <w:szCs w:val="28"/>
        </w:rPr>
        <w:t>ЧОО</w:t>
      </w:r>
      <w:r w:rsidR="00E80FE0" w:rsidRPr="0088349E">
        <w:rPr>
          <w:sz w:val="28"/>
          <w:szCs w:val="28"/>
        </w:rPr>
        <w:t xml:space="preserve"> «</w:t>
      </w:r>
      <w:r w:rsidR="009256B5" w:rsidRPr="0088349E">
        <w:rPr>
          <w:sz w:val="28"/>
          <w:szCs w:val="28"/>
        </w:rPr>
        <w:t>Легион</w:t>
      </w:r>
      <w:r w:rsidR="00E80FE0" w:rsidRPr="0088349E">
        <w:rPr>
          <w:sz w:val="28"/>
          <w:szCs w:val="28"/>
        </w:rPr>
        <w:t>»- охранниками</w:t>
      </w:r>
      <w:r w:rsidRPr="0088349E">
        <w:rPr>
          <w:sz w:val="28"/>
          <w:szCs w:val="28"/>
        </w:rPr>
        <w:t>, организован пропускной режим для посещения учреждения. Пожарная сигнализация организована круглосуточно.</w:t>
      </w:r>
    </w:p>
    <w:p w:rsidR="00E80FE0" w:rsidRPr="0088349E" w:rsidRDefault="00900E53" w:rsidP="0088349E">
      <w:pPr>
        <w:pStyle w:val="a8"/>
        <w:shd w:val="clear" w:color="auto" w:fill="auto"/>
        <w:spacing w:line="240" w:lineRule="auto"/>
        <w:ind w:left="20" w:right="20" w:firstLine="700"/>
        <w:rPr>
          <w:sz w:val="28"/>
          <w:szCs w:val="28"/>
        </w:rPr>
      </w:pPr>
      <w:r w:rsidRPr="0088349E">
        <w:rPr>
          <w:sz w:val="28"/>
          <w:szCs w:val="28"/>
        </w:rPr>
        <w:t xml:space="preserve">В школе организовано горячее питание обучающихся. </w:t>
      </w:r>
    </w:p>
    <w:p w:rsidR="00900E53" w:rsidRPr="0088349E" w:rsidRDefault="00900E53" w:rsidP="0088349E">
      <w:pPr>
        <w:pStyle w:val="a8"/>
        <w:shd w:val="clear" w:color="auto" w:fill="auto"/>
        <w:spacing w:line="240" w:lineRule="auto"/>
        <w:ind w:left="20" w:right="20" w:firstLine="700"/>
        <w:rPr>
          <w:sz w:val="28"/>
          <w:szCs w:val="28"/>
        </w:rPr>
      </w:pPr>
      <w:r w:rsidRPr="0088349E">
        <w:rPr>
          <w:sz w:val="28"/>
          <w:szCs w:val="28"/>
        </w:rPr>
        <w:t>В школе имеется лицензированный медицинский блок</w:t>
      </w:r>
      <w:r w:rsidR="00E80FE0" w:rsidRPr="0088349E">
        <w:rPr>
          <w:sz w:val="28"/>
          <w:szCs w:val="28"/>
        </w:rPr>
        <w:t xml:space="preserve">. </w:t>
      </w:r>
      <w:r w:rsidRPr="0088349E">
        <w:rPr>
          <w:sz w:val="28"/>
          <w:szCs w:val="28"/>
        </w:rPr>
        <w:t>Своевременно и в полном объеме проводятся необходимые медицинские мероприятия по диспансеризации, вакцинопрофилактике</w:t>
      </w:r>
      <w:r w:rsidR="00E80FE0" w:rsidRPr="0088349E">
        <w:rPr>
          <w:sz w:val="28"/>
          <w:szCs w:val="28"/>
        </w:rPr>
        <w:t xml:space="preserve">. </w:t>
      </w:r>
    </w:p>
    <w:p w:rsidR="00E14FE3" w:rsidRPr="0088349E" w:rsidRDefault="00E14FE3" w:rsidP="0088349E">
      <w:pPr>
        <w:pStyle w:val="131a"/>
        <w:shd w:val="clear" w:color="auto" w:fill="auto"/>
        <w:spacing w:line="240" w:lineRule="auto"/>
        <w:ind w:left="7220"/>
        <w:jc w:val="both"/>
        <w:rPr>
          <w:rStyle w:val="13a"/>
          <w:sz w:val="28"/>
          <w:szCs w:val="28"/>
        </w:rPr>
      </w:pPr>
    </w:p>
    <w:p w:rsidR="0088349E" w:rsidRPr="0088349E" w:rsidRDefault="0088349E" w:rsidP="0088349E">
      <w:pPr>
        <w:spacing w:after="0" w:line="240" w:lineRule="auto"/>
        <w:ind w:left="360"/>
        <w:jc w:val="both"/>
        <w:rPr>
          <w:rFonts w:ascii="Times New Roman" w:hAnsi="Times New Roman" w:cs="Times New Roman"/>
          <w:b/>
          <w:sz w:val="28"/>
          <w:szCs w:val="28"/>
        </w:rPr>
      </w:pPr>
      <w:r w:rsidRPr="0088349E">
        <w:rPr>
          <w:rFonts w:ascii="Times New Roman" w:hAnsi="Times New Roman" w:cs="Times New Roman"/>
          <w:b/>
          <w:sz w:val="28"/>
          <w:szCs w:val="28"/>
        </w:rPr>
        <w:lastRenderedPageBreak/>
        <w:t>3.3.</w:t>
      </w:r>
      <w:r>
        <w:rPr>
          <w:rFonts w:ascii="Times New Roman" w:hAnsi="Times New Roman" w:cs="Times New Roman"/>
          <w:b/>
          <w:sz w:val="28"/>
          <w:szCs w:val="28"/>
        </w:rPr>
        <w:t>5</w:t>
      </w:r>
      <w:r w:rsidRPr="0088349E">
        <w:rPr>
          <w:rFonts w:ascii="Times New Roman" w:hAnsi="Times New Roman" w:cs="Times New Roman"/>
          <w:b/>
          <w:sz w:val="28"/>
          <w:szCs w:val="28"/>
        </w:rPr>
        <w:t>. Механизмы достижения целевых ориентиров в системе условий</w:t>
      </w:r>
    </w:p>
    <w:p w:rsidR="0088349E" w:rsidRPr="0088349E" w:rsidRDefault="0088349E" w:rsidP="0088349E">
      <w:pPr>
        <w:spacing w:after="0" w:line="240" w:lineRule="auto"/>
        <w:ind w:left="360"/>
        <w:jc w:val="both"/>
        <w:rPr>
          <w:rFonts w:ascii="Times New Roman" w:hAnsi="Times New Roman" w:cs="Times New Roman"/>
          <w:b/>
          <w:sz w:val="28"/>
          <w:szCs w:val="28"/>
        </w:rPr>
      </w:pPr>
    </w:p>
    <w:p w:rsidR="0088349E" w:rsidRPr="0088349E" w:rsidRDefault="0088349E" w:rsidP="0088349E">
      <w:pPr>
        <w:spacing w:after="0" w:line="240" w:lineRule="auto"/>
        <w:jc w:val="center"/>
        <w:rPr>
          <w:rFonts w:ascii="Times New Roman" w:hAnsi="Times New Roman" w:cs="Times New Roman"/>
          <w:b/>
          <w:sz w:val="28"/>
          <w:szCs w:val="28"/>
        </w:rPr>
      </w:pPr>
      <w:r w:rsidRPr="0088349E">
        <w:rPr>
          <w:rFonts w:ascii="Times New Roman" w:hAnsi="Times New Roman" w:cs="Times New Roman"/>
          <w:b/>
          <w:sz w:val="28"/>
          <w:szCs w:val="28"/>
        </w:rPr>
        <w:t xml:space="preserve">Анализ работы по формированию необходимой системы </w:t>
      </w:r>
    </w:p>
    <w:p w:rsidR="0088349E" w:rsidRPr="0088349E" w:rsidRDefault="0088349E" w:rsidP="0088349E">
      <w:pPr>
        <w:spacing w:after="0" w:line="240" w:lineRule="auto"/>
        <w:jc w:val="center"/>
        <w:rPr>
          <w:rFonts w:ascii="Times New Roman" w:hAnsi="Times New Roman" w:cs="Times New Roman"/>
          <w:b/>
          <w:sz w:val="28"/>
          <w:szCs w:val="28"/>
        </w:rPr>
      </w:pPr>
      <w:r w:rsidRPr="0088349E">
        <w:rPr>
          <w:rFonts w:ascii="Times New Roman" w:hAnsi="Times New Roman" w:cs="Times New Roman"/>
          <w:b/>
          <w:sz w:val="28"/>
          <w:szCs w:val="28"/>
        </w:rPr>
        <w:t>условий реализации ООП НОО в МБОУ СОШ № 5</w:t>
      </w:r>
      <w:r>
        <w:rPr>
          <w:rFonts w:ascii="Times New Roman" w:hAnsi="Times New Roman" w:cs="Times New Roman"/>
          <w:b/>
          <w:sz w:val="28"/>
          <w:szCs w:val="28"/>
        </w:rPr>
        <w:t xml:space="preserve"> в период 2016-2020</w:t>
      </w:r>
      <w:r w:rsidRPr="0088349E">
        <w:rPr>
          <w:rFonts w:ascii="Times New Roman" w:hAnsi="Times New Roman" w:cs="Times New Roman"/>
          <w:b/>
          <w:sz w:val="28"/>
          <w:szCs w:val="28"/>
        </w:rPr>
        <w:t xml:space="preserve"> гг.</w:t>
      </w:r>
    </w:p>
    <w:p w:rsidR="0088349E" w:rsidRPr="0088349E" w:rsidRDefault="0088349E" w:rsidP="0088349E">
      <w:pPr>
        <w:spacing w:after="0" w:line="240" w:lineRule="auto"/>
        <w:jc w:val="center"/>
        <w:rPr>
          <w:rFonts w:ascii="Times New Roman" w:hAnsi="Times New Roman" w:cs="Times New Roman"/>
          <w:b/>
          <w:sz w:val="28"/>
          <w:szCs w:val="28"/>
        </w:rPr>
      </w:pP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В МБОУ СОШ № 5 разработана  </w:t>
      </w:r>
      <w:r>
        <w:rPr>
          <w:rFonts w:ascii="Times New Roman" w:hAnsi="Times New Roman" w:cs="Times New Roman"/>
          <w:sz w:val="28"/>
          <w:szCs w:val="28"/>
        </w:rPr>
        <w:t>а</w:t>
      </w:r>
      <w:r w:rsidRPr="0088349E">
        <w:rPr>
          <w:rFonts w:ascii="Times New Roman" w:hAnsi="Times New Roman" w:cs="Times New Roman"/>
          <w:sz w:val="28"/>
          <w:szCs w:val="28"/>
        </w:rPr>
        <w:t>ООП НОО,  обеспечено соответствие нормативной базы школы требованиям ФГОС</w:t>
      </w:r>
      <w:r>
        <w:rPr>
          <w:rFonts w:ascii="Times New Roman" w:hAnsi="Times New Roman" w:cs="Times New Roman"/>
          <w:sz w:val="28"/>
          <w:szCs w:val="28"/>
        </w:rPr>
        <w:t xml:space="preserve"> для обучения детей с ТНР</w:t>
      </w:r>
      <w:r w:rsidRPr="0088349E">
        <w:rPr>
          <w:rFonts w:ascii="Times New Roman" w:hAnsi="Times New Roman" w:cs="Times New Roman"/>
          <w:sz w:val="28"/>
          <w:szCs w:val="28"/>
        </w:rPr>
        <w:t>.</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Должностные инструкции работников школы  приведены в соответствие  с требованиями ФГОС НОО тарифно-квалиационными характеристиками.</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Определен список учебников и учебных пособий, используемых в образовательном процессе в соответствии с ФГОС НОО.</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Разработаны локальные акты (внесены изменения), регламентирующие установление заработной платы работников ОУ, в том числе стимулирующих надбавок и доплат, порядка  и размеров премирования.</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Заключены дополнительные соглашения к трудовому договору с педагогическими работниками</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В начальных классах МБОУ СОШ № 5 работают высококвалифицированные учителя.</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Проведена корректировка плана методической  работы с ориентацией на проблемы введения ФГОС НОО</w:t>
      </w:r>
    </w:p>
    <w:p w:rsidR="0088349E" w:rsidRPr="0088349E" w:rsidRDefault="0088349E" w:rsidP="0088349E">
      <w:pPr>
        <w:spacing w:after="0" w:line="240" w:lineRule="auto"/>
        <w:jc w:val="both"/>
        <w:rPr>
          <w:rFonts w:ascii="Times New Roman" w:hAnsi="Times New Roman" w:cs="Times New Roman"/>
          <w:b/>
          <w:sz w:val="28"/>
          <w:szCs w:val="28"/>
        </w:rPr>
      </w:pPr>
      <w:r w:rsidRPr="0088349E">
        <w:rPr>
          <w:rFonts w:ascii="Times New Roman" w:hAnsi="Times New Roman" w:cs="Times New Roman"/>
          <w:sz w:val="28"/>
          <w:szCs w:val="28"/>
        </w:rPr>
        <w:t>- Организовано широкое информирование родительской общественности о подготовке к введению  и порядке перехода на новые стандарты.</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Материально-техническая база МБОУ СОШ № 5 соответствует требованиям ФГОС. </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Обеспечено соответствие санитарно-гигиенических условий, условий реализации ООП противопожарным нормам, нормам охраны труда работников школы требованиям ФГОС.</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Библиотека МБОУ СОШ № 5 укомплектована печатными и электронными образовательными ресурсами.</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В наличии доступ МБОУ СОШ № 5 к электронным образовательным ресурсам (ЭОР), размещенных в федеральных и региональных базах данных</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Обеспечен контролируемый доступ участников образовательного процесса к информационным ресурсам в сети Интернет</w:t>
      </w:r>
    </w:p>
    <w:p w:rsidR="0088349E" w:rsidRPr="0088349E" w:rsidRDefault="0088349E" w:rsidP="0088349E">
      <w:pPr>
        <w:spacing w:after="0" w:line="240" w:lineRule="auto"/>
        <w:jc w:val="both"/>
        <w:rPr>
          <w:rFonts w:ascii="Times New Roman" w:hAnsi="Times New Roman" w:cs="Times New Roman"/>
          <w:b/>
          <w:sz w:val="28"/>
          <w:szCs w:val="28"/>
        </w:rPr>
      </w:pPr>
    </w:p>
    <w:p w:rsidR="0088349E" w:rsidRPr="0088349E" w:rsidRDefault="0088349E" w:rsidP="0088349E">
      <w:pPr>
        <w:spacing w:after="0" w:line="240" w:lineRule="auto"/>
        <w:ind w:left="360"/>
        <w:jc w:val="center"/>
        <w:rPr>
          <w:rFonts w:ascii="Times New Roman" w:hAnsi="Times New Roman" w:cs="Times New Roman"/>
          <w:b/>
          <w:sz w:val="28"/>
          <w:szCs w:val="28"/>
        </w:rPr>
      </w:pPr>
    </w:p>
    <w:p w:rsidR="0088349E" w:rsidRPr="0088349E" w:rsidRDefault="0088349E" w:rsidP="0088349E">
      <w:pPr>
        <w:spacing w:after="0" w:line="240" w:lineRule="auto"/>
        <w:rPr>
          <w:rFonts w:ascii="Times New Roman" w:hAnsi="Times New Roman" w:cs="Times New Roman"/>
          <w:b/>
          <w:sz w:val="28"/>
          <w:szCs w:val="28"/>
        </w:rPr>
      </w:pPr>
    </w:p>
    <w:p w:rsidR="0088349E" w:rsidRPr="0088349E" w:rsidRDefault="0088349E" w:rsidP="0088349E">
      <w:pPr>
        <w:spacing w:after="0" w:line="240" w:lineRule="auto"/>
        <w:ind w:left="360"/>
        <w:jc w:val="center"/>
        <w:rPr>
          <w:rFonts w:ascii="Times New Roman" w:hAnsi="Times New Roman" w:cs="Times New Roman"/>
          <w:b/>
          <w:sz w:val="28"/>
          <w:szCs w:val="28"/>
        </w:rPr>
        <w:sectPr w:rsidR="0088349E" w:rsidRPr="0088349E" w:rsidSect="0088349E">
          <w:pgSz w:w="11906" w:h="16838"/>
          <w:pgMar w:top="1134" w:right="851" w:bottom="1134" w:left="1418" w:header="709" w:footer="709" w:gutter="0"/>
          <w:cols w:space="708"/>
          <w:titlePg/>
          <w:docGrid w:linePitch="360"/>
        </w:sectPr>
      </w:pPr>
    </w:p>
    <w:p w:rsidR="0088349E" w:rsidRPr="0088349E" w:rsidRDefault="0088349E" w:rsidP="0088349E">
      <w:pPr>
        <w:spacing w:after="0" w:line="240" w:lineRule="auto"/>
        <w:ind w:left="360"/>
        <w:jc w:val="center"/>
        <w:rPr>
          <w:rFonts w:ascii="Times New Roman" w:hAnsi="Times New Roman" w:cs="Times New Roman"/>
          <w:b/>
          <w:sz w:val="28"/>
          <w:szCs w:val="28"/>
        </w:rPr>
      </w:pPr>
      <w:r w:rsidRPr="0088349E">
        <w:rPr>
          <w:rFonts w:ascii="Times New Roman" w:hAnsi="Times New Roman" w:cs="Times New Roman"/>
          <w:b/>
          <w:sz w:val="28"/>
          <w:szCs w:val="28"/>
        </w:rPr>
        <w:lastRenderedPageBreak/>
        <w:t>Сетевой график про формированию необходимой системы условий</w:t>
      </w:r>
    </w:p>
    <w:p w:rsidR="0088349E" w:rsidRPr="0088349E" w:rsidRDefault="0088349E" w:rsidP="008834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реализации ООП  НОО 2016-2020</w:t>
      </w:r>
      <w:r w:rsidRPr="0088349E">
        <w:rPr>
          <w:rFonts w:ascii="Times New Roman" w:hAnsi="Times New Roman" w:cs="Times New Roman"/>
          <w:b/>
          <w:sz w:val="28"/>
          <w:szCs w:val="28"/>
        </w:rPr>
        <w:t xml:space="preserve"> учебный год.</w:t>
      </w:r>
    </w:p>
    <w:p w:rsidR="0088349E" w:rsidRPr="0088349E" w:rsidRDefault="0088349E" w:rsidP="0088349E">
      <w:pPr>
        <w:spacing w:after="0" w:line="240" w:lineRule="auto"/>
        <w:jc w:val="both"/>
        <w:rPr>
          <w:rFonts w:ascii="Times New Roman" w:hAnsi="Times New Roman" w:cs="Times New Roman"/>
          <w:b/>
          <w:sz w:val="28"/>
          <w:szCs w:val="28"/>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8363"/>
        <w:gridCol w:w="1843"/>
        <w:gridCol w:w="2268"/>
      </w:tblGrid>
      <w:tr w:rsidR="0088349E" w:rsidRPr="0088349E" w:rsidTr="0088349E">
        <w:tc>
          <w:tcPr>
            <w:tcW w:w="1701"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Наименование мероприятий </w:t>
            </w:r>
          </w:p>
        </w:tc>
        <w:tc>
          <w:tcPr>
            <w:tcW w:w="836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Мероприятия </w:t>
            </w:r>
          </w:p>
        </w:tc>
        <w:tc>
          <w:tcPr>
            <w:tcW w:w="184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Сроки реализации</w:t>
            </w:r>
          </w:p>
        </w:tc>
        <w:tc>
          <w:tcPr>
            <w:tcW w:w="2268"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Ответственное лицо</w:t>
            </w:r>
          </w:p>
        </w:tc>
      </w:tr>
      <w:tr w:rsidR="0088349E" w:rsidRPr="0088349E" w:rsidTr="0088349E">
        <w:tc>
          <w:tcPr>
            <w:tcW w:w="1701"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1</w:t>
            </w:r>
          </w:p>
        </w:tc>
        <w:tc>
          <w:tcPr>
            <w:tcW w:w="836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3</w:t>
            </w:r>
          </w:p>
        </w:tc>
        <w:tc>
          <w:tcPr>
            <w:tcW w:w="2268"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p>
        </w:tc>
      </w:tr>
      <w:tr w:rsidR="0088349E" w:rsidRPr="0088349E" w:rsidTr="0088349E">
        <w:tc>
          <w:tcPr>
            <w:tcW w:w="1701" w:type="dxa"/>
            <w:vMerge w:val="restart"/>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lang w:val="en-US"/>
              </w:rPr>
              <w:t>I</w:t>
            </w:r>
            <w:r w:rsidRPr="0088349E">
              <w:rPr>
                <w:rFonts w:ascii="Times New Roman" w:hAnsi="Times New Roman" w:cs="Times New Roman"/>
                <w:sz w:val="28"/>
                <w:szCs w:val="28"/>
              </w:rPr>
              <w:t>.Нормативно-правовое обеспечение введения ФГОС</w:t>
            </w:r>
          </w:p>
        </w:tc>
        <w:tc>
          <w:tcPr>
            <w:tcW w:w="836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Внесение изменений и дополнений в Устав  школы</w:t>
            </w:r>
          </w:p>
        </w:tc>
        <w:tc>
          <w:tcPr>
            <w:tcW w:w="184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201</w:t>
            </w:r>
            <w:r>
              <w:rPr>
                <w:rFonts w:ascii="Times New Roman" w:hAnsi="Times New Roman" w:cs="Times New Roman"/>
                <w:sz w:val="28"/>
                <w:szCs w:val="28"/>
              </w:rPr>
              <w:t>6</w:t>
            </w:r>
          </w:p>
        </w:tc>
        <w:tc>
          <w:tcPr>
            <w:tcW w:w="2268"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Чернышева В.Г.</w:t>
            </w:r>
          </w:p>
        </w:tc>
      </w:tr>
      <w:tr w:rsidR="0088349E" w:rsidRPr="0088349E" w:rsidTr="0088349E">
        <w:tc>
          <w:tcPr>
            <w:tcW w:w="1701" w:type="dxa"/>
            <w:vMerge/>
            <w:tcBorders>
              <w:top w:val="single" w:sz="4" w:space="0" w:color="000000"/>
              <w:left w:val="single" w:sz="4" w:space="0" w:color="000000"/>
              <w:bottom w:val="single" w:sz="4" w:space="0" w:color="000000"/>
              <w:right w:val="single" w:sz="4" w:space="0" w:color="000000"/>
            </w:tcBorders>
            <w:vAlign w:val="center"/>
          </w:tcPr>
          <w:p w:rsidR="0088349E" w:rsidRPr="0088349E"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Приведение ООП НОО в соответствие с требованиями</w:t>
            </w:r>
          </w:p>
        </w:tc>
        <w:tc>
          <w:tcPr>
            <w:tcW w:w="184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Апрель-май 201</w:t>
            </w:r>
            <w:r>
              <w:rPr>
                <w:rFonts w:ascii="Times New Roman" w:hAnsi="Times New Roman" w:cs="Times New Roman"/>
                <w:sz w:val="28"/>
                <w:szCs w:val="28"/>
              </w:rPr>
              <w:t>6</w:t>
            </w:r>
          </w:p>
        </w:tc>
        <w:tc>
          <w:tcPr>
            <w:tcW w:w="2268"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Благодер В.Г.</w:t>
            </w:r>
          </w:p>
        </w:tc>
      </w:tr>
      <w:tr w:rsidR="0088349E" w:rsidRPr="0088349E" w:rsidTr="0088349E">
        <w:tc>
          <w:tcPr>
            <w:tcW w:w="1701" w:type="dxa"/>
            <w:vMerge/>
            <w:tcBorders>
              <w:top w:val="single" w:sz="4" w:space="0" w:color="000000"/>
              <w:left w:val="single" w:sz="4" w:space="0" w:color="000000"/>
              <w:bottom w:val="single" w:sz="4" w:space="0" w:color="000000"/>
              <w:right w:val="single" w:sz="4" w:space="0" w:color="000000"/>
            </w:tcBorders>
            <w:vAlign w:val="center"/>
          </w:tcPr>
          <w:p w:rsidR="0088349E" w:rsidRPr="0088349E"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Обеспечение соответствия нормативной базы школы требованиям ФГОС</w:t>
            </w:r>
          </w:p>
        </w:tc>
        <w:tc>
          <w:tcPr>
            <w:tcW w:w="184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Август 2016</w:t>
            </w:r>
            <w:r w:rsidRPr="0088349E">
              <w:rPr>
                <w:rFonts w:ascii="Times New Roman" w:hAnsi="Times New Roman" w:cs="Times New Roman"/>
                <w:sz w:val="28"/>
                <w:szCs w:val="28"/>
              </w:rPr>
              <w:t>-20</w:t>
            </w:r>
            <w:r>
              <w:rPr>
                <w:rFonts w:ascii="Times New Roman" w:hAnsi="Times New Roman" w:cs="Times New Roman"/>
                <w:sz w:val="28"/>
                <w:szCs w:val="28"/>
              </w:rPr>
              <w:t>20</w:t>
            </w:r>
            <w:r w:rsidRPr="0088349E">
              <w:rPr>
                <w:rFonts w:ascii="Times New Roman" w:hAnsi="Times New Roman" w:cs="Times New Roman"/>
                <w:sz w:val="28"/>
                <w:szCs w:val="2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Чернышева В.Г.</w:t>
            </w:r>
          </w:p>
        </w:tc>
      </w:tr>
      <w:tr w:rsidR="0088349E" w:rsidRPr="0088349E" w:rsidTr="0088349E">
        <w:tc>
          <w:tcPr>
            <w:tcW w:w="1701" w:type="dxa"/>
            <w:vMerge/>
            <w:tcBorders>
              <w:top w:val="single" w:sz="4" w:space="0" w:color="000000"/>
              <w:left w:val="single" w:sz="4" w:space="0" w:color="000000"/>
              <w:bottom w:val="single" w:sz="4" w:space="0" w:color="000000"/>
              <w:right w:val="single" w:sz="4" w:space="0" w:color="000000"/>
            </w:tcBorders>
            <w:vAlign w:val="center"/>
          </w:tcPr>
          <w:p w:rsidR="0088349E" w:rsidRPr="0088349E"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Приведение должностных инст-рукций работников школы  в соответствие  с требованиями ФГОС НОО тарифно-квали-фикационными характеристиками</w:t>
            </w:r>
          </w:p>
        </w:tc>
        <w:tc>
          <w:tcPr>
            <w:tcW w:w="184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Май 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Чернышева В.Г.</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Благодер В.Г.</w:t>
            </w:r>
          </w:p>
        </w:tc>
      </w:tr>
      <w:tr w:rsidR="0088349E" w:rsidRPr="0088349E" w:rsidTr="0088349E">
        <w:tc>
          <w:tcPr>
            <w:tcW w:w="1701" w:type="dxa"/>
            <w:vMerge/>
            <w:tcBorders>
              <w:top w:val="single" w:sz="4" w:space="0" w:color="000000"/>
              <w:left w:val="single" w:sz="4" w:space="0" w:color="000000"/>
              <w:bottom w:val="single" w:sz="4" w:space="0" w:color="000000"/>
              <w:right w:val="single" w:sz="4" w:space="0" w:color="000000"/>
            </w:tcBorders>
            <w:vAlign w:val="center"/>
          </w:tcPr>
          <w:p w:rsidR="0088349E" w:rsidRPr="0088349E"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Определение списка учебников и учебных пособий, используемых в образовательном процессе в соответствии с ФГОС НОО</w:t>
            </w:r>
          </w:p>
        </w:tc>
        <w:tc>
          <w:tcPr>
            <w:tcW w:w="184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Май 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Благодер В.Г.</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Новак С.А.</w:t>
            </w:r>
          </w:p>
        </w:tc>
      </w:tr>
      <w:tr w:rsidR="0088349E" w:rsidRPr="0088349E" w:rsidTr="0088349E">
        <w:tc>
          <w:tcPr>
            <w:tcW w:w="1701" w:type="dxa"/>
            <w:vMerge/>
            <w:tcBorders>
              <w:top w:val="single" w:sz="4" w:space="0" w:color="000000"/>
              <w:left w:val="single" w:sz="4" w:space="0" w:color="000000"/>
              <w:bottom w:val="single" w:sz="4" w:space="0" w:color="000000"/>
              <w:right w:val="single" w:sz="4" w:space="0" w:color="000000"/>
            </w:tcBorders>
            <w:vAlign w:val="center"/>
          </w:tcPr>
          <w:p w:rsidR="0088349E" w:rsidRPr="0088349E"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Разработка:</w:t>
            </w:r>
          </w:p>
          <w:p w:rsidR="0088349E" w:rsidRPr="0088349E" w:rsidRDefault="0088349E" w:rsidP="0088349E">
            <w:pPr>
              <w:pStyle w:val="afb"/>
              <w:numPr>
                <w:ilvl w:val="3"/>
                <w:numId w:val="116"/>
              </w:numPr>
              <w:tabs>
                <w:tab w:val="left" w:pos="317"/>
              </w:tabs>
              <w:spacing w:before="0" w:beforeAutospacing="0" w:after="0" w:afterAutospacing="0"/>
              <w:ind w:left="0" w:firstLine="34"/>
              <w:contextualSpacing/>
              <w:jc w:val="both"/>
              <w:rPr>
                <w:sz w:val="28"/>
                <w:szCs w:val="28"/>
              </w:rPr>
            </w:pPr>
            <w:r w:rsidRPr="0088349E">
              <w:rPr>
                <w:sz w:val="28"/>
                <w:szCs w:val="28"/>
              </w:rPr>
              <w:t>Учебного плана.</w:t>
            </w:r>
          </w:p>
          <w:p w:rsidR="0088349E" w:rsidRPr="0088349E" w:rsidRDefault="0088349E" w:rsidP="0088349E">
            <w:pPr>
              <w:pStyle w:val="afb"/>
              <w:numPr>
                <w:ilvl w:val="0"/>
                <w:numId w:val="116"/>
              </w:numPr>
              <w:tabs>
                <w:tab w:val="left" w:pos="317"/>
              </w:tabs>
              <w:spacing w:before="0" w:beforeAutospacing="0" w:after="0" w:afterAutospacing="0"/>
              <w:ind w:left="0" w:firstLine="34"/>
              <w:contextualSpacing/>
              <w:jc w:val="both"/>
              <w:rPr>
                <w:sz w:val="28"/>
                <w:szCs w:val="28"/>
              </w:rPr>
            </w:pPr>
            <w:r w:rsidRPr="0088349E">
              <w:rPr>
                <w:sz w:val="28"/>
                <w:szCs w:val="28"/>
              </w:rPr>
              <w:t>Рабочих программ учебных предметов, курсов внеорочной деятельности.</w:t>
            </w:r>
          </w:p>
          <w:p w:rsidR="0088349E" w:rsidRPr="0088349E" w:rsidRDefault="0088349E" w:rsidP="0088349E">
            <w:pPr>
              <w:pStyle w:val="afb"/>
              <w:numPr>
                <w:ilvl w:val="0"/>
                <w:numId w:val="116"/>
              </w:numPr>
              <w:tabs>
                <w:tab w:val="left" w:pos="317"/>
              </w:tabs>
              <w:spacing w:before="0" w:beforeAutospacing="0" w:after="0" w:afterAutospacing="0"/>
              <w:ind w:left="0" w:firstLine="34"/>
              <w:contextualSpacing/>
              <w:jc w:val="both"/>
              <w:rPr>
                <w:sz w:val="28"/>
                <w:szCs w:val="28"/>
              </w:rPr>
            </w:pPr>
            <w:r w:rsidRPr="0088349E">
              <w:rPr>
                <w:sz w:val="28"/>
                <w:szCs w:val="28"/>
              </w:rPr>
              <w:t xml:space="preserve">Годового календарного учебного графика. </w:t>
            </w:r>
          </w:p>
        </w:tc>
        <w:tc>
          <w:tcPr>
            <w:tcW w:w="184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Благодер В.Г.</w:t>
            </w:r>
          </w:p>
          <w:p w:rsidR="0088349E" w:rsidRPr="0088349E" w:rsidRDefault="0088349E" w:rsidP="0088349E">
            <w:pPr>
              <w:spacing w:after="0" w:line="240" w:lineRule="auto"/>
              <w:jc w:val="both"/>
              <w:rPr>
                <w:rFonts w:ascii="Times New Roman" w:hAnsi="Times New Roman" w:cs="Times New Roman"/>
                <w:sz w:val="28"/>
                <w:szCs w:val="28"/>
              </w:rPr>
            </w:pPr>
          </w:p>
          <w:p w:rsidR="0088349E" w:rsidRPr="0088349E" w:rsidRDefault="0088349E" w:rsidP="0088349E">
            <w:pPr>
              <w:spacing w:after="0" w:line="240" w:lineRule="auto"/>
              <w:jc w:val="both"/>
              <w:rPr>
                <w:rFonts w:ascii="Times New Roman" w:hAnsi="Times New Roman" w:cs="Times New Roman"/>
                <w:sz w:val="28"/>
                <w:szCs w:val="28"/>
              </w:rPr>
            </w:pP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Матюшевская Н.В.</w:t>
            </w:r>
          </w:p>
        </w:tc>
      </w:tr>
      <w:tr w:rsidR="0088349E" w:rsidRPr="0088349E" w:rsidTr="0088349E">
        <w:tc>
          <w:tcPr>
            <w:tcW w:w="1701" w:type="dxa"/>
            <w:vMerge w:val="restart"/>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lang w:val="en-US"/>
              </w:rPr>
              <w:t>II</w:t>
            </w:r>
            <w:r w:rsidRPr="0088349E">
              <w:rPr>
                <w:rFonts w:ascii="Times New Roman" w:hAnsi="Times New Roman" w:cs="Times New Roman"/>
                <w:sz w:val="28"/>
                <w:szCs w:val="28"/>
              </w:rPr>
              <w:t>. Финансовое обеспечение введения ФГОС</w:t>
            </w:r>
          </w:p>
        </w:tc>
        <w:tc>
          <w:tcPr>
            <w:tcW w:w="836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Определение объема расходов, необходимых для реализации ООП и достижения планируемых результатов, а также механизма их формирования.</w:t>
            </w:r>
          </w:p>
        </w:tc>
        <w:tc>
          <w:tcPr>
            <w:tcW w:w="184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Январь</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Чернышева В.Г.</w:t>
            </w:r>
          </w:p>
        </w:tc>
      </w:tr>
      <w:tr w:rsidR="0088349E" w:rsidRPr="0088349E" w:rsidTr="0088349E">
        <w:tc>
          <w:tcPr>
            <w:tcW w:w="1701" w:type="dxa"/>
            <w:vMerge/>
            <w:tcBorders>
              <w:top w:val="single" w:sz="4" w:space="0" w:color="000000"/>
              <w:left w:val="single" w:sz="4" w:space="0" w:color="000000"/>
              <w:bottom w:val="single" w:sz="4" w:space="0" w:color="000000"/>
              <w:right w:val="single" w:sz="4" w:space="0" w:color="000000"/>
            </w:tcBorders>
            <w:vAlign w:val="center"/>
          </w:tcPr>
          <w:p w:rsidR="0088349E" w:rsidRPr="0088349E"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Разработка локальных актов (внесение изменений), регламентирующих установление заработной платы работников ОУ, в том числе стимулирующих надбавок и доплат, порядка  и </w:t>
            </w:r>
            <w:r w:rsidRPr="0088349E">
              <w:rPr>
                <w:rFonts w:ascii="Times New Roman" w:hAnsi="Times New Roman" w:cs="Times New Roman"/>
                <w:sz w:val="28"/>
                <w:szCs w:val="28"/>
              </w:rPr>
              <w:lastRenderedPageBreak/>
              <w:t>размеров премирования</w:t>
            </w:r>
          </w:p>
        </w:tc>
        <w:tc>
          <w:tcPr>
            <w:tcW w:w="184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lastRenderedPageBreak/>
              <w:t>Сентябрь, январь</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Чернышева В.Г.</w:t>
            </w:r>
          </w:p>
        </w:tc>
      </w:tr>
      <w:tr w:rsidR="0088349E" w:rsidRPr="0088349E" w:rsidTr="0088349E">
        <w:tc>
          <w:tcPr>
            <w:tcW w:w="1701" w:type="dxa"/>
            <w:vMerge/>
            <w:tcBorders>
              <w:top w:val="single" w:sz="4" w:space="0" w:color="000000"/>
              <w:left w:val="single" w:sz="4" w:space="0" w:color="000000"/>
              <w:bottom w:val="single" w:sz="4" w:space="0" w:color="000000"/>
              <w:right w:val="single" w:sz="4" w:space="0" w:color="000000"/>
            </w:tcBorders>
            <w:vAlign w:val="center"/>
          </w:tcPr>
          <w:p w:rsidR="0088349E" w:rsidRPr="0088349E"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Заключение дополнительных соглашений к трудовому договору с педагогическими работниками</w:t>
            </w:r>
          </w:p>
        </w:tc>
        <w:tc>
          <w:tcPr>
            <w:tcW w:w="184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Август </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Чернышева В.Г.</w:t>
            </w:r>
          </w:p>
        </w:tc>
      </w:tr>
      <w:tr w:rsidR="0088349E" w:rsidRPr="0088349E" w:rsidTr="0088349E">
        <w:tc>
          <w:tcPr>
            <w:tcW w:w="1701" w:type="dxa"/>
            <w:vMerge/>
            <w:tcBorders>
              <w:top w:val="single" w:sz="4" w:space="0" w:color="000000"/>
              <w:left w:val="single" w:sz="4" w:space="0" w:color="000000"/>
              <w:bottom w:val="single" w:sz="4" w:space="0" w:color="000000"/>
              <w:right w:val="single" w:sz="4" w:space="0" w:color="000000"/>
            </w:tcBorders>
            <w:vAlign w:val="center"/>
          </w:tcPr>
          <w:p w:rsidR="0088349E" w:rsidRPr="0088349E"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Разработка и реализация системы мониторинга образовательных потребностей обучающихся и родителей по использованию часов внеурочной деятельности </w:t>
            </w:r>
          </w:p>
        </w:tc>
        <w:tc>
          <w:tcPr>
            <w:tcW w:w="184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Апрель-август </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Благодер В.Г.</w:t>
            </w:r>
          </w:p>
        </w:tc>
      </w:tr>
      <w:tr w:rsidR="0088349E" w:rsidRPr="0088349E" w:rsidTr="0088349E">
        <w:tc>
          <w:tcPr>
            <w:tcW w:w="1701" w:type="dxa"/>
            <w:vMerge/>
            <w:tcBorders>
              <w:top w:val="single" w:sz="4" w:space="0" w:color="000000"/>
              <w:left w:val="single" w:sz="4" w:space="0" w:color="000000"/>
              <w:bottom w:val="single" w:sz="4" w:space="0" w:color="000000"/>
              <w:right w:val="single" w:sz="4" w:space="0" w:color="000000"/>
            </w:tcBorders>
            <w:vAlign w:val="center"/>
          </w:tcPr>
          <w:p w:rsidR="0088349E" w:rsidRPr="0088349E"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Привлечение государственно-общественного управления школы к проектированию ООП НОО</w:t>
            </w:r>
          </w:p>
        </w:tc>
        <w:tc>
          <w:tcPr>
            <w:tcW w:w="184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Апрель-август </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Чернышева В.Г.</w:t>
            </w:r>
          </w:p>
        </w:tc>
      </w:tr>
      <w:tr w:rsidR="0088349E" w:rsidRPr="0088349E" w:rsidTr="0088349E">
        <w:tc>
          <w:tcPr>
            <w:tcW w:w="1701" w:type="dxa"/>
            <w:vMerge w:val="restart"/>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lang w:val="en-US"/>
              </w:rPr>
              <w:t>IV</w:t>
            </w:r>
            <w:r w:rsidRPr="0088349E">
              <w:rPr>
                <w:rFonts w:ascii="Times New Roman" w:hAnsi="Times New Roman" w:cs="Times New Roman"/>
                <w:sz w:val="28"/>
                <w:szCs w:val="28"/>
              </w:rPr>
              <w:t>. Кадровое обеспечение введения ФГОС</w:t>
            </w:r>
          </w:p>
        </w:tc>
        <w:tc>
          <w:tcPr>
            <w:tcW w:w="836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Анализ кадрового обеспечения введения и реализации ФГОС НОО</w:t>
            </w:r>
          </w:p>
        </w:tc>
        <w:tc>
          <w:tcPr>
            <w:tcW w:w="184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Май </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Благодер В.Г.</w:t>
            </w:r>
          </w:p>
        </w:tc>
      </w:tr>
      <w:tr w:rsidR="0088349E" w:rsidRPr="0088349E" w:rsidTr="0088349E">
        <w:tc>
          <w:tcPr>
            <w:tcW w:w="1701" w:type="dxa"/>
            <w:vMerge/>
            <w:tcBorders>
              <w:top w:val="single" w:sz="4" w:space="0" w:color="000000"/>
              <w:left w:val="single" w:sz="4" w:space="0" w:color="000000"/>
              <w:bottom w:val="single" w:sz="4" w:space="0" w:color="000000"/>
              <w:right w:val="single" w:sz="4" w:space="0" w:color="000000"/>
            </w:tcBorders>
            <w:vAlign w:val="center"/>
          </w:tcPr>
          <w:p w:rsidR="0088349E" w:rsidRPr="0088349E"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Корректировка плана-графика повышения квалификации педагогических  и руководящих работников школы в связи введением ФГОС НОО</w:t>
            </w:r>
          </w:p>
        </w:tc>
        <w:tc>
          <w:tcPr>
            <w:tcW w:w="184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Май </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Юрченко Е.Б.</w:t>
            </w:r>
          </w:p>
        </w:tc>
      </w:tr>
      <w:tr w:rsidR="0088349E" w:rsidRPr="0088349E" w:rsidTr="0088349E">
        <w:tc>
          <w:tcPr>
            <w:tcW w:w="1701" w:type="dxa"/>
            <w:vMerge/>
            <w:tcBorders>
              <w:top w:val="single" w:sz="4" w:space="0" w:color="000000"/>
              <w:left w:val="single" w:sz="4" w:space="0" w:color="000000"/>
              <w:bottom w:val="single" w:sz="4" w:space="0" w:color="000000"/>
              <w:right w:val="single" w:sz="4" w:space="0" w:color="000000"/>
            </w:tcBorders>
            <w:vAlign w:val="center"/>
          </w:tcPr>
          <w:p w:rsidR="0088349E" w:rsidRPr="0088349E"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Корректировка плана методической  работы с ориентацией на проблемы введения ФГОС НОО</w:t>
            </w:r>
          </w:p>
        </w:tc>
        <w:tc>
          <w:tcPr>
            <w:tcW w:w="184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Май </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Матюшевская Н.В.</w:t>
            </w:r>
          </w:p>
        </w:tc>
      </w:tr>
      <w:tr w:rsidR="0088349E" w:rsidRPr="0088349E" w:rsidTr="0088349E">
        <w:tc>
          <w:tcPr>
            <w:tcW w:w="1701" w:type="dxa"/>
            <w:vMerge w:val="restart"/>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lang w:val="en-US"/>
              </w:rPr>
              <w:t>V</w:t>
            </w:r>
            <w:r w:rsidRPr="0088349E">
              <w:rPr>
                <w:rFonts w:ascii="Times New Roman" w:hAnsi="Times New Roman" w:cs="Times New Roman"/>
                <w:sz w:val="28"/>
                <w:szCs w:val="28"/>
              </w:rPr>
              <w:t>.Информацион-ное обеспечение введения ФГОС</w:t>
            </w:r>
          </w:p>
        </w:tc>
        <w:tc>
          <w:tcPr>
            <w:tcW w:w="836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Размещение на сайте ОУ информационных материалов о введении ФГОС НОО</w:t>
            </w:r>
          </w:p>
        </w:tc>
        <w:tc>
          <w:tcPr>
            <w:tcW w:w="184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Илларионова С.А.</w:t>
            </w:r>
          </w:p>
        </w:tc>
      </w:tr>
      <w:tr w:rsidR="0088349E" w:rsidRPr="0088349E" w:rsidTr="0088349E">
        <w:tc>
          <w:tcPr>
            <w:tcW w:w="1701" w:type="dxa"/>
            <w:vMerge/>
            <w:tcBorders>
              <w:top w:val="single" w:sz="4" w:space="0" w:color="000000"/>
              <w:left w:val="single" w:sz="4" w:space="0" w:color="000000"/>
              <w:bottom w:val="single" w:sz="4" w:space="0" w:color="000000"/>
              <w:right w:val="single" w:sz="4" w:space="0" w:color="000000"/>
            </w:tcBorders>
            <w:vAlign w:val="center"/>
          </w:tcPr>
          <w:p w:rsidR="0088349E" w:rsidRPr="0088349E"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Обеспечение публичной отчетности ОУ о ходе и результатах введения ФГОС</w:t>
            </w:r>
          </w:p>
        </w:tc>
        <w:tc>
          <w:tcPr>
            <w:tcW w:w="184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август 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Чернышева В.Г.</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Благодер В.Г.</w:t>
            </w:r>
          </w:p>
        </w:tc>
      </w:tr>
      <w:tr w:rsidR="0088349E" w:rsidRPr="0088349E" w:rsidTr="0088349E">
        <w:tc>
          <w:tcPr>
            <w:tcW w:w="1701" w:type="dxa"/>
            <w:vMerge/>
            <w:tcBorders>
              <w:top w:val="single" w:sz="4" w:space="0" w:color="000000"/>
              <w:left w:val="single" w:sz="4" w:space="0" w:color="000000"/>
              <w:bottom w:val="single" w:sz="4" w:space="0" w:color="000000"/>
              <w:right w:val="single" w:sz="4" w:space="0" w:color="000000"/>
            </w:tcBorders>
            <w:vAlign w:val="center"/>
          </w:tcPr>
          <w:p w:rsidR="0088349E" w:rsidRPr="0088349E"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Разработка рекомендаций для педагогических работников:</w:t>
            </w:r>
          </w:p>
          <w:p w:rsidR="0088349E" w:rsidRPr="0088349E" w:rsidRDefault="0088349E" w:rsidP="0088349E">
            <w:pPr>
              <w:pStyle w:val="afb"/>
              <w:numPr>
                <w:ilvl w:val="0"/>
                <w:numId w:val="117"/>
              </w:numPr>
              <w:tabs>
                <w:tab w:val="left" w:pos="317"/>
                <w:tab w:val="left" w:pos="459"/>
              </w:tabs>
              <w:spacing w:before="0" w:beforeAutospacing="0" w:after="0" w:afterAutospacing="0"/>
              <w:contextualSpacing/>
              <w:jc w:val="both"/>
              <w:rPr>
                <w:sz w:val="28"/>
                <w:szCs w:val="28"/>
              </w:rPr>
            </w:pPr>
            <w:r w:rsidRPr="0088349E">
              <w:rPr>
                <w:sz w:val="28"/>
                <w:szCs w:val="28"/>
              </w:rPr>
              <w:t>по организации внеурочной деятельности обучающихся;</w:t>
            </w:r>
          </w:p>
          <w:p w:rsidR="0088349E" w:rsidRPr="0088349E" w:rsidRDefault="0088349E" w:rsidP="0088349E">
            <w:pPr>
              <w:pStyle w:val="afb"/>
              <w:numPr>
                <w:ilvl w:val="0"/>
                <w:numId w:val="117"/>
              </w:numPr>
              <w:tabs>
                <w:tab w:val="left" w:pos="317"/>
                <w:tab w:val="left" w:pos="459"/>
              </w:tabs>
              <w:spacing w:before="0" w:beforeAutospacing="0" w:after="0" w:afterAutospacing="0"/>
              <w:contextualSpacing/>
              <w:jc w:val="both"/>
              <w:rPr>
                <w:sz w:val="28"/>
                <w:szCs w:val="28"/>
              </w:rPr>
            </w:pPr>
            <w:r w:rsidRPr="0088349E">
              <w:rPr>
                <w:sz w:val="28"/>
                <w:szCs w:val="28"/>
              </w:rPr>
              <w:t>по организации текущей и итоговой оценки достижения планируемых результатов;</w:t>
            </w:r>
          </w:p>
          <w:p w:rsidR="0088349E" w:rsidRPr="0088349E" w:rsidRDefault="0088349E" w:rsidP="0088349E">
            <w:pPr>
              <w:pStyle w:val="afb"/>
              <w:numPr>
                <w:ilvl w:val="0"/>
                <w:numId w:val="117"/>
              </w:numPr>
              <w:tabs>
                <w:tab w:val="left" w:pos="317"/>
                <w:tab w:val="left" w:pos="459"/>
              </w:tabs>
              <w:spacing w:before="0" w:beforeAutospacing="0" w:after="0" w:afterAutospacing="0"/>
              <w:contextualSpacing/>
              <w:jc w:val="both"/>
              <w:rPr>
                <w:sz w:val="28"/>
                <w:szCs w:val="28"/>
              </w:rPr>
            </w:pPr>
            <w:r w:rsidRPr="0088349E">
              <w:rPr>
                <w:sz w:val="28"/>
                <w:szCs w:val="28"/>
              </w:rPr>
              <w:t xml:space="preserve"> перечня и рекомендаций по использованию современных технологий.</w:t>
            </w:r>
          </w:p>
        </w:tc>
        <w:tc>
          <w:tcPr>
            <w:tcW w:w="184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Благодер В.Г.</w:t>
            </w:r>
          </w:p>
          <w:p w:rsidR="0088349E" w:rsidRPr="0088349E" w:rsidRDefault="0088349E" w:rsidP="0088349E">
            <w:pPr>
              <w:spacing w:after="0" w:line="240" w:lineRule="auto"/>
              <w:jc w:val="both"/>
              <w:rPr>
                <w:rFonts w:ascii="Times New Roman" w:hAnsi="Times New Roman" w:cs="Times New Roman"/>
                <w:sz w:val="28"/>
                <w:szCs w:val="28"/>
              </w:rPr>
            </w:pPr>
          </w:p>
          <w:p w:rsidR="0088349E" w:rsidRPr="0088349E" w:rsidRDefault="0088349E" w:rsidP="0088349E">
            <w:pPr>
              <w:spacing w:after="0" w:line="240" w:lineRule="auto"/>
              <w:jc w:val="both"/>
              <w:rPr>
                <w:rFonts w:ascii="Times New Roman" w:hAnsi="Times New Roman" w:cs="Times New Roman"/>
                <w:sz w:val="28"/>
                <w:szCs w:val="28"/>
              </w:rPr>
            </w:pP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Матюшевская Н.В.</w:t>
            </w:r>
          </w:p>
        </w:tc>
      </w:tr>
      <w:tr w:rsidR="0088349E" w:rsidRPr="0088349E" w:rsidTr="0088349E">
        <w:tc>
          <w:tcPr>
            <w:tcW w:w="1701" w:type="dxa"/>
            <w:vMerge w:val="restart"/>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lang w:val="en-US"/>
              </w:rPr>
              <w:t>VI</w:t>
            </w:r>
            <w:r w:rsidRPr="0088349E">
              <w:rPr>
                <w:rFonts w:ascii="Times New Roman" w:hAnsi="Times New Roman" w:cs="Times New Roman"/>
                <w:sz w:val="28"/>
                <w:szCs w:val="28"/>
              </w:rPr>
              <w:t>. Материально-</w:t>
            </w:r>
            <w:r w:rsidRPr="0088349E">
              <w:rPr>
                <w:rFonts w:ascii="Times New Roman" w:hAnsi="Times New Roman" w:cs="Times New Roman"/>
                <w:sz w:val="28"/>
                <w:szCs w:val="28"/>
              </w:rPr>
              <w:lastRenderedPageBreak/>
              <w:t xml:space="preserve">техническое обеспечение введения ФГОС </w:t>
            </w:r>
          </w:p>
        </w:tc>
        <w:tc>
          <w:tcPr>
            <w:tcW w:w="836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lastRenderedPageBreak/>
              <w:t>Анализ материально-технического обеспечения введения и реализации ФГОС НОО</w:t>
            </w:r>
          </w:p>
        </w:tc>
        <w:tc>
          <w:tcPr>
            <w:tcW w:w="184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Май 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Медведева Н.П.</w:t>
            </w:r>
          </w:p>
        </w:tc>
      </w:tr>
      <w:tr w:rsidR="0088349E" w:rsidRPr="0088349E" w:rsidTr="0088349E">
        <w:tc>
          <w:tcPr>
            <w:tcW w:w="1701" w:type="dxa"/>
            <w:vMerge/>
            <w:tcBorders>
              <w:top w:val="single" w:sz="4" w:space="0" w:color="000000"/>
              <w:left w:val="single" w:sz="4" w:space="0" w:color="000000"/>
              <w:bottom w:val="single" w:sz="4" w:space="0" w:color="000000"/>
              <w:right w:val="single" w:sz="4" w:space="0" w:color="000000"/>
            </w:tcBorders>
            <w:vAlign w:val="center"/>
          </w:tcPr>
          <w:p w:rsidR="0088349E" w:rsidRPr="0088349E"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Обеспечение соответствия материально-технической базы МБОУ </w:t>
            </w:r>
            <w:r w:rsidRPr="0088349E">
              <w:rPr>
                <w:rFonts w:ascii="Times New Roman" w:hAnsi="Times New Roman" w:cs="Times New Roman"/>
                <w:sz w:val="28"/>
                <w:szCs w:val="28"/>
              </w:rPr>
              <w:lastRenderedPageBreak/>
              <w:t>СОШ № 5 требованиям ФГОС</w:t>
            </w:r>
          </w:p>
        </w:tc>
        <w:tc>
          <w:tcPr>
            <w:tcW w:w="184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lastRenderedPageBreak/>
              <w:t xml:space="preserve">Май </w:t>
            </w:r>
            <w:r w:rsidRPr="0088349E">
              <w:rPr>
                <w:rFonts w:ascii="Times New Roman" w:hAnsi="Times New Roman" w:cs="Times New Roman"/>
                <w:sz w:val="28"/>
                <w:szCs w:val="28"/>
              </w:rPr>
              <w:lastRenderedPageBreak/>
              <w:t>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lastRenderedPageBreak/>
              <w:t>Медведева Н.П.</w:t>
            </w:r>
          </w:p>
        </w:tc>
      </w:tr>
      <w:tr w:rsidR="0088349E" w:rsidRPr="0088349E" w:rsidTr="0088349E">
        <w:tc>
          <w:tcPr>
            <w:tcW w:w="1701" w:type="dxa"/>
            <w:vMerge/>
            <w:tcBorders>
              <w:top w:val="single" w:sz="4" w:space="0" w:color="000000"/>
              <w:left w:val="single" w:sz="4" w:space="0" w:color="000000"/>
              <w:bottom w:val="single" w:sz="4" w:space="0" w:color="000000"/>
              <w:right w:val="single" w:sz="4" w:space="0" w:color="000000"/>
            </w:tcBorders>
            <w:vAlign w:val="center"/>
          </w:tcPr>
          <w:p w:rsidR="0088349E" w:rsidRPr="0088349E"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Обеспечение соответствия санитарно-гигиенических условий требованиям ФГОС</w:t>
            </w:r>
          </w:p>
        </w:tc>
        <w:tc>
          <w:tcPr>
            <w:tcW w:w="184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Май 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Медведева Н.П.</w:t>
            </w:r>
          </w:p>
        </w:tc>
      </w:tr>
      <w:tr w:rsidR="0088349E" w:rsidRPr="0088349E" w:rsidTr="0088349E">
        <w:tc>
          <w:tcPr>
            <w:tcW w:w="1701" w:type="dxa"/>
            <w:vMerge/>
            <w:tcBorders>
              <w:top w:val="single" w:sz="4" w:space="0" w:color="000000"/>
              <w:left w:val="single" w:sz="4" w:space="0" w:color="000000"/>
              <w:bottom w:val="single" w:sz="4" w:space="0" w:color="000000"/>
              <w:right w:val="single" w:sz="4" w:space="0" w:color="000000"/>
            </w:tcBorders>
            <w:vAlign w:val="center"/>
          </w:tcPr>
          <w:p w:rsidR="0088349E" w:rsidRPr="0088349E"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Обеспечение соответствия условий реализации ООП противопожарным нормам, нормам охраны труда работников МБОУ СОШ № 5</w:t>
            </w:r>
          </w:p>
        </w:tc>
        <w:tc>
          <w:tcPr>
            <w:tcW w:w="184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Май 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Медведева Н.П.</w:t>
            </w:r>
          </w:p>
        </w:tc>
      </w:tr>
      <w:tr w:rsidR="0088349E" w:rsidRPr="0088349E" w:rsidTr="0088349E">
        <w:tc>
          <w:tcPr>
            <w:tcW w:w="1701" w:type="dxa"/>
            <w:vMerge/>
            <w:tcBorders>
              <w:top w:val="single" w:sz="4" w:space="0" w:color="000000"/>
              <w:left w:val="single" w:sz="4" w:space="0" w:color="000000"/>
              <w:bottom w:val="single" w:sz="4" w:space="0" w:color="000000"/>
              <w:right w:val="single" w:sz="4" w:space="0" w:color="000000"/>
            </w:tcBorders>
            <w:vAlign w:val="center"/>
          </w:tcPr>
          <w:p w:rsidR="0088349E" w:rsidRPr="0088349E"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Обеспечение укомплектованности библиотеки печатными и электронными образовательными ресурсами</w:t>
            </w:r>
          </w:p>
        </w:tc>
        <w:tc>
          <w:tcPr>
            <w:tcW w:w="184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Май 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Новак С.А.</w:t>
            </w:r>
          </w:p>
        </w:tc>
      </w:tr>
      <w:tr w:rsidR="0088349E" w:rsidRPr="0088349E" w:rsidTr="0088349E">
        <w:tc>
          <w:tcPr>
            <w:tcW w:w="1701" w:type="dxa"/>
            <w:vMerge/>
            <w:tcBorders>
              <w:top w:val="single" w:sz="4" w:space="0" w:color="000000"/>
              <w:left w:val="single" w:sz="4" w:space="0" w:color="000000"/>
              <w:bottom w:val="single" w:sz="4" w:space="0" w:color="000000"/>
              <w:right w:val="single" w:sz="4" w:space="0" w:color="000000"/>
            </w:tcBorders>
            <w:vAlign w:val="center"/>
          </w:tcPr>
          <w:p w:rsidR="0088349E" w:rsidRPr="0088349E"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Наличие доступа МБОУ СОШ № 5 к электронным образовательным ресурсам (ЭОР), размещенных в федеральных и региональных базах данных </w:t>
            </w:r>
          </w:p>
        </w:tc>
        <w:tc>
          <w:tcPr>
            <w:tcW w:w="184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Май 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Чернышева В.Г.</w:t>
            </w:r>
          </w:p>
        </w:tc>
      </w:tr>
      <w:tr w:rsidR="0088349E" w:rsidRPr="0088349E" w:rsidTr="0088349E">
        <w:tc>
          <w:tcPr>
            <w:tcW w:w="1701" w:type="dxa"/>
            <w:vMerge/>
            <w:tcBorders>
              <w:top w:val="single" w:sz="4" w:space="0" w:color="000000"/>
              <w:left w:val="single" w:sz="4" w:space="0" w:color="000000"/>
              <w:bottom w:val="single" w:sz="4" w:space="0" w:color="000000"/>
              <w:right w:val="single" w:sz="4" w:space="0" w:color="000000"/>
            </w:tcBorders>
            <w:vAlign w:val="center"/>
          </w:tcPr>
          <w:p w:rsidR="0088349E" w:rsidRPr="0088349E" w:rsidRDefault="0088349E" w:rsidP="0088349E">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Обеспечение контролируемого доступа участников образова-тельного процесса к информационным ресурсам в сети Интернет</w:t>
            </w:r>
          </w:p>
        </w:tc>
        <w:tc>
          <w:tcPr>
            <w:tcW w:w="184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Май ежегодно</w:t>
            </w:r>
          </w:p>
        </w:tc>
        <w:tc>
          <w:tcPr>
            <w:tcW w:w="2268"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Чернышева В.Г.</w:t>
            </w:r>
          </w:p>
        </w:tc>
      </w:tr>
    </w:tbl>
    <w:p w:rsidR="0088349E" w:rsidRPr="0088349E" w:rsidRDefault="0088349E" w:rsidP="0088349E">
      <w:pPr>
        <w:pStyle w:val="Style6"/>
        <w:widowControl/>
        <w:spacing w:line="240" w:lineRule="auto"/>
        <w:ind w:firstLine="696"/>
        <w:rPr>
          <w:rStyle w:val="FontStyle33"/>
        </w:rPr>
      </w:pPr>
      <w:r w:rsidRPr="0088349E">
        <w:rPr>
          <w:rStyle w:val="FontStyle33"/>
        </w:rPr>
        <w:t>Определяя в качестве главных составляющих нового качества начального образования  уровень профессионального мастерства учительских кадров, а также улучшение условий образовательного процесса и повышение содержа</w:t>
      </w:r>
      <w:r w:rsidRPr="0088349E">
        <w:rPr>
          <w:rStyle w:val="FontStyle33"/>
        </w:rPr>
        <w:softHyphen/>
        <w:t>тельности реализуемой ООП НОО, механизмы достижения целевых ориентиров направлены на решение следующих задач:</w:t>
      </w:r>
    </w:p>
    <w:p w:rsidR="0088349E" w:rsidRPr="0088349E" w:rsidRDefault="0088349E" w:rsidP="0088349E">
      <w:pPr>
        <w:pStyle w:val="Style6"/>
        <w:widowControl/>
        <w:numPr>
          <w:ilvl w:val="0"/>
          <w:numId w:val="118"/>
        </w:numPr>
        <w:spacing w:line="240" w:lineRule="auto"/>
        <w:ind w:left="284" w:hanging="284"/>
        <w:rPr>
          <w:rStyle w:val="FontStyle33"/>
        </w:rPr>
      </w:pPr>
      <w:r w:rsidRPr="0088349E">
        <w:rPr>
          <w:rStyle w:val="FontStyle33"/>
        </w:rPr>
        <w:t>развитие учительского потенциала через обеспечение соответствующе</w:t>
      </w:r>
      <w:r w:rsidRPr="0088349E">
        <w:rPr>
          <w:rStyle w:val="FontStyle33"/>
        </w:rPr>
        <w:softHyphen/>
        <w:t>го современным требованиям качества повы</w:t>
      </w:r>
      <w:r w:rsidRPr="0088349E">
        <w:rPr>
          <w:rStyle w:val="FontStyle33"/>
        </w:rPr>
        <w:softHyphen/>
        <w:t>шения квалификации учителей, привлечение молодых педагогов в школу;</w:t>
      </w:r>
    </w:p>
    <w:p w:rsidR="0088349E" w:rsidRPr="0088349E" w:rsidRDefault="0088349E" w:rsidP="0088349E">
      <w:pPr>
        <w:pStyle w:val="Style6"/>
        <w:widowControl/>
        <w:numPr>
          <w:ilvl w:val="0"/>
          <w:numId w:val="118"/>
        </w:numPr>
        <w:spacing w:line="240" w:lineRule="auto"/>
        <w:ind w:left="284" w:hanging="284"/>
        <w:rPr>
          <w:rStyle w:val="FontStyle33"/>
        </w:rPr>
      </w:pPr>
      <w:r w:rsidRPr="0088349E">
        <w:rPr>
          <w:rStyle w:val="FontStyle33"/>
        </w:rPr>
        <w:t>совершенствование системы стимулирования работников МБОУ СОШ № 5 и оценки качества их труда;</w:t>
      </w:r>
    </w:p>
    <w:p w:rsidR="0088349E" w:rsidRPr="0088349E" w:rsidRDefault="0088349E" w:rsidP="0088349E">
      <w:pPr>
        <w:pStyle w:val="Style6"/>
        <w:widowControl/>
        <w:numPr>
          <w:ilvl w:val="0"/>
          <w:numId w:val="118"/>
        </w:numPr>
        <w:spacing w:line="240" w:lineRule="auto"/>
        <w:ind w:left="284" w:hanging="284"/>
        <w:rPr>
          <w:rStyle w:val="FontStyle33"/>
        </w:rPr>
      </w:pPr>
      <w:r w:rsidRPr="0088349E">
        <w:rPr>
          <w:rStyle w:val="FontStyle33"/>
        </w:rPr>
        <w:t>совершенствование школьной инфраструктуры с целью создания ком</w:t>
      </w:r>
      <w:r w:rsidRPr="0088349E">
        <w:rPr>
          <w:rStyle w:val="FontStyle33"/>
        </w:rPr>
        <w:softHyphen/>
        <w:t>фортных и безопасных условий образовательного процесса в соответствии с требованиями СанПиН;</w:t>
      </w:r>
    </w:p>
    <w:p w:rsidR="0088349E" w:rsidRPr="0088349E" w:rsidRDefault="0088349E" w:rsidP="0088349E">
      <w:pPr>
        <w:pStyle w:val="Style6"/>
        <w:widowControl/>
        <w:numPr>
          <w:ilvl w:val="0"/>
          <w:numId w:val="118"/>
        </w:numPr>
        <w:spacing w:line="240" w:lineRule="auto"/>
        <w:ind w:left="284" w:hanging="284"/>
        <w:rPr>
          <w:rStyle w:val="FontStyle33"/>
        </w:rPr>
      </w:pPr>
      <w:r w:rsidRPr="0088349E">
        <w:rPr>
          <w:rStyle w:val="FontStyle33"/>
        </w:rPr>
        <w:t>оснащение школы современным оборудованием, обеспечение школьных библиотек учебниками (в том числе электронными) и художественной лите</w:t>
      </w:r>
      <w:r w:rsidRPr="0088349E">
        <w:rPr>
          <w:rStyle w:val="FontStyle33"/>
        </w:rPr>
        <w:softHyphen/>
        <w:t>ратурой для реализации ФГОС;</w:t>
      </w:r>
    </w:p>
    <w:p w:rsidR="0088349E" w:rsidRPr="0088349E" w:rsidRDefault="0088349E" w:rsidP="0088349E">
      <w:pPr>
        <w:pStyle w:val="Style6"/>
        <w:widowControl/>
        <w:numPr>
          <w:ilvl w:val="0"/>
          <w:numId w:val="118"/>
        </w:numPr>
        <w:spacing w:line="240" w:lineRule="auto"/>
        <w:ind w:left="284" w:hanging="284"/>
        <w:rPr>
          <w:rStyle w:val="FontStyle33"/>
        </w:rPr>
      </w:pPr>
      <w:r w:rsidRPr="0088349E">
        <w:rPr>
          <w:rStyle w:val="FontStyle33"/>
        </w:rPr>
        <w:t>создание условий для достижения выпускниками начальной ступени школы высокого уров</w:t>
      </w:r>
      <w:r w:rsidRPr="0088349E">
        <w:rPr>
          <w:rStyle w:val="FontStyle33"/>
        </w:rPr>
        <w:softHyphen/>
        <w:t>ня готовности к обучению в среднем звене и их личностного развития через обнов</w:t>
      </w:r>
      <w:r w:rsidRPr="0088349E">
        <w:rPr>
          <w:rStyle w:val="FontStyle33"/>
        </w:rPr>
        <w:softHyphen/>
        <w:t>ление программ воспитания и дополнительного образования;</w:t>
      </w:r>
    </w:p>
    <w:p w:rsidR="0088349E" w:rsidRPr="0088349E" w:rsidRDefault="0088349E" w:rsidP="0088349E">
      <w:pPr>
        <w:pStyle w:val="Style6"/>
        <w:widowControl/>
        <w:numPr>
          <w:ilvl w:val="0"/>
          <w:numId w:val="118"/>
        </w:numPr>
        <w:spacing w:line="240" w:lineRule="auto"/>
        <w:ind w:left="284" w:hanging="284"/>
        <w:rPr>
          <w:rStyle w:val="FontStyle33"/>
        </w:rPr>
      </w:pPr>
      <w:r w:rsidRPr="0088349E">
        <w:rPr>
          <w:rStyle w:val="FontStyle33"/>
        </w:rPr>
        <w:t>повышение информационной открытости образования, ведение электронных журналов.</w:t>
      </w:r>
    </w:p>
    <w:p w:rsidR="0088349E" w:rsidRPr="0088349E" w:rsidRDefault="0088349E" w:rsidP="0088349E">
      <w:pPr>
        <w:spacing w:after="0" w:line="240" w:lineRule="auto"/>
        <w:jc w:val="both"/>
        <w:rPr>
          <w:rFonts w:ascii="Times New Roman" w:hAnsi="Times New Roman" w:cs="Times New Roman"/>
          <w:b/>
          <w:sz w:val="28"/>
          <w:szCs w:val="28"/>
        </w:rPr>
      </w:pPr>
    </w:p>
    <w:p w:rsidR="0088349E" w:rsidRPr="0088349E" w:rsidRDefault="0088349E" w:rsidP="0088349E">
      <w:pPr>
        <w:spacing w:after="0" w:line="240" w:lineRule="auto"/>
        <w:jc w:val="center"/>
        <w:rPr>
          <w:rFonts w:ascii="Times New Roman" w:hAnsi="Times New Roman" w:cs="Times New Roman"/>
          <w:b/>
          <w:sz w:val="28"/>
          <w:szCs w:val="28"/>
        </w:rPr>
      </w:pPr>
    </w:p>
    <w:p w:rsidR="0088349E" w:rsidRPr="0088349E" w:rsidRDefault="0088349E" w:rsidP="0088349E">
      <w:pPr>
        <w:spacing w:after="0" w:line="240" w:lineRule="auto"/>
        <w:jc w:val="center"/>
        <w:rPr>
          <w:rFonts w:ascii="Times New Roman" w:hAnsi="Times New Roman" w:cs="Times New Roman"/>
          <w:b/>
          <w:sz w:val="28"/>
          <w:szCs w:val="28"/>
        </w:rPr>
        <w:sectPr w:rsidR="0088349E" w:rsidRPr="0088349E" w:rsidSect="0088349E">
          <w:pgSz w:w="16838" w:h="11906" w:orient="landscape"/>
          <w:pgMar w:top="851" w:right="1134" w:bottom="1418" w:left="1134" w:header="709" w:footer="709" w:gutter="0"/>
          <w:cols w:space="708"/>
          <w:titlePg/>
          <w:docGrid w:linePitch="360"/>
        </w:sectPr>
      </w:pPr>
    </w:p>
    <w:p w:rsidR="0088349E" w:rsidRPr="0088349E" w:rsidRDefault="0088349E" w:rsidP="0088349E">
      <w:pPr>
        <w:spacing w:after="0" w:line="240" w:lineRule="auto"/>
        <w:jc w:val="center"/>
        <w:rPr>
          <w:rFonts w:ascii="Times New Roman" w:hAnsi="Times New Roman" w:cs="Times New Roman"/>
          <w:b/>
          <w:sz w:val="28"/>
          <w:szCs w:val="28"/>
        </w:rPr>
      </w:pPr>
      <w:r w:rsidRPr="0088349E">
        <w:rPr>
          <w:rFonts w:ascii="Times New Roman" w:hAnsi="Times New Roman" w:cs="Times New Roman"/>
          <w:b/>
          <w:sz w:val="28"/>
          <w:szCs w:val="28"/>
        </w:rPr>
        <w:lastRenderedPageBreak/>
        <w:t>Контроль за состоянием системы условий реализации</w:t>
      </w:r>
    </w:p>
    <w:p w:rsidR="0088349E" w:rsidRPr="0088349E" w:rsidRDefault="0088349E" w:rsidP="0088349E">
      <w:pPr>
        <w:spacing w:after="0" w:line="240" w:lineRule="auto"/>
        <w:jc w:val="center"/>
        <w:rPr>
          <w:rFonts w:ascii="Times New Roman" w:hAnsi="Times New Roman" w:cs="Times New Roman"/>
          <w:b/>
          <w:sz w:val="28"/>
          <w:szCs w:val="28"/>
        </w:rPr>
      </w:pPr>
      <w:r w:rsidRPr="0088349E">
        <w:rPr>
          <w:rFonts w:ascii="Times New Roman" w:hAnsi="Times New Roman" w:cs="Times New Roman"/>
          <w:b/>
          <w:sz w:val="28"/>
          <w:szCs w:val="28"/>
        </w:rPr>
        <w:t>ООП  НОО в МБОУ СОШ № 5.</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Контроль за состоянием системы условий реализации ООП  НОО будет осуществляться на основе внутришкольного контроля и системы образовательного  мониторинга, сложившегося в школе.</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 содержательном плане образовательный мониторинг отражает следующие стороны функционирования школы:</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контингент учащихся, его демографические и медицинские характеристики, движение: поступление в школу, перевод, окончание;</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фонды, обеспечение функций учреждения: обеспеченность учебниками, дополнительной литературой и пособиями, средствами обучения;</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состояние персонала учреждения: тарификация преподавательского состава, обеспеченность вспомогательным персоналом;</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инфраструктура учреждения.</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5103"/>
        <w:gridCol w:w="1559"/>
        <w:gridCol w:w="1560"/>
      </w:tblGrid>
      <w:tr w:rsidR="0088349E" w:rsidRPr="0088349E" w:rsidTr="0047690A">
        <w:tc>
          <w:tcPr>
            <w:tcW w:w="1701"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Наименова</w:t>
            </w:r>
            <w:r w:rsidR="00771320">
              <w:rPr>
                <w:rFonts w:ascii="Times New Roman" w:hAnsi="Times New Roman" w:cs="Times New Roman"/>
                <w:sz w:val="28"/>
                <w:szCs w:val="28"/>
              </w:rPr>
              <w:t>-</w:t>
            </w:r>
            <w:r w:rsidRPr="0088349E">
              <w:rPr>
                <w:rFonts w:ascii="Times New Roman" w:hAnsi="Times New Roman" w:cs="Times New Roman"/>
                <w:sz w:val="28"/>
                <w:szCs w:val="28"/>
              </w:rPr>
              <w:t>ние мероприя</w:t>
            </w:r>
            <w:r w:rsidR="00771320">
              <w:rPr>
                <w:rFonts w:ascii="Times New Roman" w:hAnsi="Times New Roman" w:cs="Times New Roman"/>
                <w:sz w:val="28"/>
                <w:szCs w:val="28"/>
              </w:rPr>
              <w:t>-</w:t>
            </w:r>
            <w:r w:rsidRPr="0088349E">
              <w:rPr>
                <w:rFonts w:ascii="Times New Roman" w:hAnsi="Times New Roman" w:cs="Times New Roman"/>
                <w:sz w:val="28"/>
                <w:szCs w:val="28"/>
              </w:rPr>
              <w:t xml:space="preserve">тий </w:t>
            </w:r>
          </w:p>
        </w:tc>
        <w:tc>
          <w:tcPr>
            <w:tcW w:w="510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Мероприятия </w:t>
            </w:r>
          </w:p>
        </w:tc>
        <w:tc>
          <w:tcPr>
            <w:tcW w:w="1559"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Сроки реалии-зации</w:t>
            </w:r>
          </w:p>
        </w:tc>
        <w:tc>
          <w:tcPr>
            <w:tcW w:w="1560"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Ответст-венное лицо</w:t>
            </w:r>
          </w:p>
        </w:tc>
      </w:tr>
      <w:tr w:rsidR="0088349E" w:rsidRPr="0088349E" w:rsidTr="0047690A">
        <w:tc>
          <w:tcPr>
            <w:tcW w:w="9923" w:type="dxa"/>
            <w:gridSpan w:val="4"/>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b/>
                <w:sz w:val="28"/>
                <w:szCs w:val="28"/>
              </w:rPr>
            </w:pPr>
            <w:r w:rsidRPr="0088349E">
              <w:rPr>
                <w:rFonts w:ascii="Times New Roman" w:hAnsi="Times New Roman" w:cs="Times New Roman"/>
                <w:b/>
                <w:sz w:val="28"/>
                <w:szCs w:val="28"/>
              </w:rPr>
              <w:t>Мониторинг образовательной деятельности в школе</w:t>
            </w:r>
          </w:p>
        </w:tc>
      </w:tr>
      <w:tr w:rsidR="0088349E" w:rsidRPr="0088349E" w:rsidTr="0047690A">
        <w:tc>
          <w:tcPr>
            <w:tcW w:w="1701" w:type="dxa"/>
            <w:tcBorders>
              <w:top w:val="single" w:sz="4" w:space="0" w:color="000000"/>
              <w:left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Мониторинг состояния и качества функционирования образовательной системы;</w:t>
            </w:r>
          </w:p>
        </w:tc>
        <w:tc>
          <w:tcPr>
            <w:tcW w:w="510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tabs>
                <w:tab w:val="left" w:pos="0"/>
              </w:tabs>
              <w:spacing w:after="0" w:line="240" w:lineRule="auto"/>
              <w:ind w:firstLine="284"/>
              <w:jc w:val="both"/>
              <w:rPr>
                <w:rFonts w:ascii="Times New Roman" w:hAnsi="Times New Roman" w:cs="Times New Roman"/>
                <w:sz w:val="28"/>
                <w:szCs w:val="28"/>
              </w:rPr>
            </w:pPr>
            <w:r w:rsidRPr="0088349E">
              <w:rPr>
                <w:rFonts w:ascii="Times New Roman" w:hAnsi="Times New Roman" w:cs="Times New Roman"/>
                <w:sz w:val="28"/>
                <w:szCs w:val="28"/>
              </w:rPr>
              <w:t>анализ работы (годовой план);</w:t>
            </w:r>
          </w:p>
          <w:p w:rsidR="0088349E" w:rsidRPr="0088349E" w:rsidRDefault="0088349E" w:rsidP="0088349E">
            <w:pPr>
              <w:tabs>
                <w:tab w:val="left" w:pos="0"/>
              </w:tabs>
              <w:spacing w:after="0" w:line="240" w:lineRule="auto"/>
              <w:ind w:firstLine="284"/>
              <w:jc w:val="both"/>
              <w:rPr>
                <w:rFonts w:ascii="Times New Roman" w:hAnsi="Times New Roman" w:cs="Times New Roman"/>
                <w:sz w:val="28"/>
                <w:szCs w:val="28"/>
              </w:rPr>
            </w:pPr>
            <w:r w:rsidRPr="0088349E">
              <w:rPr>
                <w:rFonts w:ascii="Times New Roman" w:hAnsi="Times New Roman" w:cs="Times New Roman"/>
                <w:sz w:val="28"/>
                <w:szCs w:val="28"/>
              </w:rPr>
              <w:t>- выполнение учебных программ, учебного плана;</w:t>
            </w:r>
          </w:p>
          <w:p w:rsidR="0088349E" w:rsidRPr="0088349E" w:rsidRDefault="0088349E" w:rsidP="0088349E">
            <w:pPr>
              <w:tabs>
                <w:tab w:val="left" w:pos="0"/>
              </w:tabs>
              <w:spacing w:after="0" w:line="240" w:lineRule="auto"/>
              <w:ind w:firstLine="284"/>
              <w:jc w:val="both"/>
              <w:rPr>
                <w:rFonts w:ascii="Times New Roman" w:hAnsi="Times New Roman" w:cs="Times New Roman"/>
                <w:sz w:val="28"/>
                <w:szCs w:val="28"/>
              </w:rPr>
            </w:pPr>
            <w:r w:rsidRPr="0088349E">
              <w:rPr>
                <w:rFonts w:ascii="Times New Roman" w:hAnsi="Times New Roman" w:cs="Times New Roman"/>
                <w:sz w:val="28"/>
                <w:szCs w:val="28"/>
              </w:rPr>
              <w:t>- организация внутришкольного контроля по результатам промежуточной аттестации;</w:t>
            </w:r>
          </w:p>
          <w:p w:rsidR="0088349E" w:rsidRPr="0088349E" w:rsidRDefault="0088349E" w:rsidP="0088349E">
            <w:pPr>
              <w:tabs>
                <w:tab w:val="left" w:pos="0"/>
              </w:tabs>
              <w:spacing w:after="0" w:line="240" w:lineRule="auto"/>
              <w:ind w:firstLine="34"/>
              <w:jc w:val="both"/>
              <w:rPr>
                <w:rFonts w:ascii="Times New Roman" w:hAnsi="Times New Roman" w:cs="Times New Roman"/>
                <w:sz w:val="28"/>
                <w:szCs w:val="28"/>
              </w:rPr>
            </w:pPr>
            <w:r w:rsidRPr="0088349E">
              <w:rPr>
                <w:rFonts w:ascii="Times New Roman" w:hAnsi="Times New Roman" w:cs="Times New Roman"/>
                <w:sz w:val="28"/>
                <w:szCs w:val="28"/>
              </w:rPr>
              <w:t>- организация питания;</w:t>
            </w:r>
          </w:p>
          <w:p w:rsidR="0088349E" w:rsidRPr="0088349E" w:rsidRDefault="0088349E" w:rsidP="0088349E">
            <w:pPr>
              <w:tabs>
                <w:tab w:val="left" w:pos="0"/>
              </w:tabs>
              <w:spacing w:after="0" w:line="240" w:lineRule="auto"/>
              <w:ind w:firstLine="34"/>
              <w:jc w:val="both"/>
              <w:rPr>
                <w:rFonts w:ascii="Times New Roman" w:hAnsi="Times New Roman" w:cs="Times New Roman"/>
                <w:sz w:val="28"/>
                <w:szCs w:val="28"/>
              </w:rPr>
            </w:pPr>
            <w:r w:rsidRPr="0088349E">
              <w:rPr>
                <w:rFonts w:ascii="Times New Roman" w:hAnsi="Times New Roman" w:cs="Times New Roman"/>
                <w:sz w:val="28"/>
                <w:szCs w:val="28"/>
              </w:rPr>
              <w:t>- система научно-методической работы;</w:t>
            </w:r>
          </w:p>
          <w:p w:rsidR="0088349E" w:rsidRPr="0088349E" w:rsidRDefault="0088349E" w:rsidP="0088349E">
            <w:pPr>
              <w:tabs>
                <w:tab w:val="left" w:pos="0"/>
              </w:tabs>
              <w:spacing w:after="0" w:line="240" w:lineRule="auto"/>
              <w:ind w:firstLine="34"/>
              <w:jc w:val="both"/>
              <w:rPr>
                <w:rFonts w:ascii="Times New Roman" w:hAnsi="Times New Roman" w:cs="Times New Roman"/>
                <w:sz w:val="28"/>
                <w:szCs w:val="28"/>
              </w:rPr>
            </w:pPr>
            <w:r w:rsidRPr="0088349E">
              <w:rPr>
                <w:rFonts w:ascii="Times New Roman" w:hAnsi="Times New Roman" w:cs="Times New Roman"/>
                <w:sz w:val="28"/>
                <w:szCs w:val="28"/>
              </w:rPr>
              <w:t>- система работы психологической, социальной,  медицинской служб;</w:t>
            </w:r>
          </w:p>
          <w:p w:rsidR="0088349E" w:rsidRPr="0088349E" w:rsidRDefault="0088349E" w:rsidP="0088349E">
            <w:pPr>
              <w:tabs>
                <w:tab w:val="left" w:pos="0"/>
              </w:tabs>
              <w:spacing w:after="0" w:line="240" w:lineRule="auto"/>
              <w:ind w:firstLine="34"/>
              <w:jc w:val="both"/>
              <w:rPr>
                <w:rFonts w:ascii="Times New Roman" w:hAnsi="Times New Roman" w:cs="Times New Roman"/>
                <w:sz w:val="28"/>
                <w:szCs w:val="28"/>
              </w:rPr>
            </w:pPr>
            <w:r w:rsidRPr="0088349E">
              <w:rPr>
                <w:rFonts w:ascii="Times New Roman" w:hAnsi="Times New Roman" w:cs="Times New Roman"/>
                <w:sz w:val="28"/>
                <w:szCs w:val="28"/>
              </w:rPr>
              <w:t>- система работы школьной библиотеки;</w:t>
            </w:r>
          </w:p>
          <w:p w:rsidR="0088349E" w:rsidRPr="0088349E" w:rsidRDefault="0088349E" w:rsidP="0088349E">
            <w:pPr>
              <w:tabs>
                <w:tab w:val="left" w:pos="0"/>
              </w:tabs>
              <w:spacing w:after="0" w:line="240" w:lineRule="auto"/>
              <w:ind w:firstLine="34"/>
              <w:jc w:val="both"/>
              <w:rPr>
                <w:rFonts w:ascii="Times New Roman" w:hAnsi="Times New Roman" w:cs="Times New Roman"/>
                <w:sz w:val="28"/>
                <w:szCs w:val="28"/>
              </w:rPr>
            </w:pPr>
            <w:r w:rsidRPr="0088349E">
              <w:rPr>
                <w:rFonts w:ascii="Times New Roman" w:hAnsi="Times New Roman" w:cs="Times New Roman"/>
                <w:sz w:val="28"/>
                <w:szCs w:val="28"/>
              </w:rPr>
              <w:t>- система воспитательной работы;</w:t>
            </w:r>
          </w:p>
          <w:p w:rsidR="0088349E" w:rsidRPr="0088349E" w:rsidRDefault="0088349E" w:rsidP="0088349E">
            <w:pPr>
              <w:tabs>
                <w:tab w:val="left" w:pos="0"/>
              </w:tabs>
              <w:spacing w:after="0" w:line="240" w:lineRule="auto"/>
              <w:ind w:firstLine="34"/>
              <w:jc w:val="both"/>
              <w:rPr>
                <w:rFonts w:ascii="Times New Roman" w:hAnsi="Times New Roman" w:cs="Times New Roman"/>
                <w:sz w:val="28"/>
                <w:szCs w:val="28"/>
              </w:rPr>
            </w:pPr>
            <w:r w:rsidRPr="0088349E">
              <w:rPr>
                <w:rFonts w:ascii="Times New Roman" w:hAnsi="Times New Roman" w:cs="Times New Roman"/>
                <w:sz w:val="28"/>
                <w:szCs w:val="28"/>
              </w:rPr>
              <w:t>- система работы по обеспечению жизнедеятельности школы (безопасность, сохранение и поддержание здоровья);</w:t>
            </w:r>
          </w:p>
          <w:p w:rsidR="0088349E" w:rsidRPr="0088349E" w:rsidRDefault="0088349E" w:rsidP="0088349E">
            <w:pPr>
              <w:tabs>
                <w:tab w:val="left" w:pos="0"/>
              </w:tabs>
              <w:spacing w:after="0" w:line="240" w:lineRule="auto"/>
              <w:ind w:firstLine="34"/>
              <w:jc w:val="both"/>
              <w:rPr>
                <w:rFonts w:ascii="Times New Roman" w:hAnsi="Times New Roman" w:cs="Times New Roman"/>
                <w:sz w:val="28"/>
                <w:szCs w:val="28"/>
              </w:rPr>
            </w:pPr>
            <w:r w:rsidRPr="0088349E">
              <w:rPr>
                <w:rFonts w:ascii="Times New Roman" w:hAnsi="Times New Roman" w:cs="Times New Roman"/>
                <w:sz w:val="28"/>
                <w:szCs w:val="28"/>
              </w:rPr>
              <w:t>- социологические исследования на удовлетворенность родителей и обучающихся условиями организации образовательного процесса в школе;</w:t>
            </w:r>
          </w:p>
          <w:p w:rsidR="0088349E" w:rsidRPr="0088349E" w:rsidRDefault="0088349E" w:rsidP="0088349E">
            <w:pPr>
              <w:tabs>
                <w:tab w:val="left" w:pos="0"/>
              </w:tabs>
              <w:spacing w:after="0" w:line="240" w:lineRule="auto"/>
              <w:ind w:firstLine="34"/>
              <w:jc w:val="both"/>
              <w:rPr>
                <w:rFonts w:ascii="Times New Roman" w:hAnsi="Times New Roman" w:cs="Times New Roman"/>
                <w:sz w:val="28"/>
                <w:szCs w:val="28"/>
              </w:rPr>
            </w:pPr>
            <w:r w:rsidRPr="0088349E">
              <w:rPr>
                <w:rFonts w:ascii="Times New Roman" w:hAnsi="Times New Roman" w:cs="Times New Roman"/>
                <w:sz w:val="28"/>
                <w:szCs w:val="28"/>
              </w:rPr>
              <w:t>- информационный банк данных о педагогических кадрах;</w:t>
            </w:r>
          </w:p>
          <w:p w:rsidR="0088349E" w:rsidRPr="0088349E" w:rsidRDefault="0088349E" w:rsidP="0088349E">
            <w:pPr>
              <w:tabs>
                <w:tab w:val="left" w:pos="0"/>
              </w:tabs>
              <w:spacing w:after="0" w:line="240" w:lineRule="auto"/>
              <w:ind w:firstLine="34"/>
              <w:jc w:val="both"/>
              <w:rPr>
                <w:rFonts w:ascii="Times New Roman" w:hAnsi="Times New Roman" w:cs="Times New Roman"/>
                <w:sz w:val="28"/>
                <w:szCs w:val="28"/>
              </w:rPr>
            </w:pPr>
            <w:r w:rsidRPr="0088349E">
              <w:rPr>
                <w:rFonts w:ascii="Times New Roman" w:hAnsi="Times New Roman" w:cs="Times New Roman"/>
                <w:sz w:val="28"/>
                <w:szCs w:val="28"/>
              </w:rPr>
              <w:lastRenderedPageBreak/>
              <w:t>- занятость обучающихся  в системе дополнительного образования (по классу, по параллели, по школе);</w:t>
            </w:r>
          </w:p>
          <w:p w:rsidR="0088349E" w:rsidRPr="0088349E" w:rsidRDefault="0088349E" w:rsidP="0088349E">
            <w:pPr>
              <w:tabs>
                <w:tab w:val="left" w:pos="0"/>
              </w:tabs>
              <w:spacing w:after="0" w:line="240" w:lineRule="auto"/>
              <w:ind w:firstLine="34"/>
              <w:jc w:val="both"/>
              <w:rPr>
                <w:rFonts w:ascii="Times New Roman" w:hAnsi="Times New Roman" w:cs="Times New Roman"/>
                <w:sz w:val="28"/>
                <w:szCs w:val="28"/>
              </w:rPr>
            </w:pPr>
            <w:r w:rsidRPr="0088349E">
              <w:rPr>
                <w:rFonts w:ascii="Times New Roman" w:hAnsi="Times New Roman" w:cs="Times New Roman"/>
                <w:sz w:val="28"/>
                <w:szCs w:val="28"/>
              </w:rPr>
              <w:t>- организация внеурочной деятельности обучающихся;</w:t>
            </w:r>
          </w:p>
          <w:p w:rsidR="0088349E" w:rsidRPr="0088349E" w:rsidRDefault="0088349E" w:rsidP="0088349E">
            <w:pPr>
              <w:tabs>
                <w:tab w:val="left" w:pos="0"/>
              </w:tabs>
              <w:spacing w:after="0" w:line="240" w:lineRule="auto"/>
              <w:ind w:firstLine="34"/>
              <w:jc w:val="both"/>
              <w:rPr>
                <w:rFonts w:ascii="Times New Roman" w:hAnsi="Times New Roman" w:cs="Times New Roman"/>
                <w:sz w:val="28"/>
                <w:szCs w:val="28"/>
              </w:rPr>
            </w:pPr>
            <w:r w:rsidRPr="0088349E">
              <w:rPr>
                <w:rFonts w:ascii="Times New Roman" w:hAnsi="Times New Roman" w:cs="Times New Roman"/>
                <w:sz w:val="28"/>
                <w:szCs w:val="28"/>
              </w:rPr>
              <w:t>- формы получения образования, в т.ч. обучение по индивидуальным учебным программ и планам;</w:t>
            </w:r>
          </w:p>
        </w:tc>
        <w:tc>
          <w:tcPr>
            <w:tcW w:w="1559"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lastRenderedPageBreak/>
              <w:t>Май</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ежегодно</w:t>
            </w:r>
          </w:p>
        </w:tc>
        <w:tc>
          <w:tcPr>
            <w:tcW w:w="1560"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Директор</w:t>
            </w:r>
          </w:p>
          <w:p w:rsidR="0088349E" w:rsidRPr="0088349E" w:rsidRDefault="0088349E" w:rsidP="0088349E">
            <w:pPr>
              <w:spacing w:after="0" w:line="240" w:lineRule="auto"/>
              <w:ind w:right="-108"/>
              <w:jc w:val="both"/>
              <w:rPr>
                <w:rFonts w:ascii="Times New Roman" w:hAnsi="Times New Roman" w:cs="Times New Roman"/>
                <w:sz w:val="28"/>
                <w:szCs w:val="28"/>
              </w:rPr>
            </w:pPr>
            <w:r w:rsidRPr="0088349E">
              <w:rPr>
                <w:rFonts w:ascii="Times New Roman" w:hAnsi="Times New Roman" w:cs="Times New Roman"/>
                <w:sz w:val="28"/>
                <w:szCs w:val="28"/>
              </w:rPr>
              <w:t>В.Г. Чернышева</w:t>
            </w:r>
          </w:p>
        </w:tc>
      </w:tr>
      <w:tr w:rsidR="0088349E" w:rsidRPr="0088349E" w:rsidTr="0047690A">
        <w:tc>
          <w:tcPr>
            <w:tcW w:w="1701"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lastRenderedPageBreak/>
              <w:t>Мониторинг учебных достижений обучающихся</w:t>
            </w:r>
          </w:p>
          <w:p w:rsidR="0088349E" w:rsidRPr="0088349E" w:rsidRDefault="0088349E" w:rsidP="0088349E">
            <w:pPr>
              <w:spacing w:after="0" w:line="240" w:lineRule="auto"/>
              <w:jc w:val="both"/>
              <w:rPr>
                <w:rFonts w:ascii="Times New Roman" w:hAnsi="Times New Roman" w:cs="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ind w:firstLine="34"/>
              <w:jc w:val="both"/>
              <w:rPr>
                <w:rFonts w:ascii="Times New Roman" w:hAnsi="Times New Roman" w:cs="Times New Roman"/>
                <w:sz w:val="28"/>
                <w:szCs w:val="28"/>
              </w:rPr>
            </w:pPr>
            <w:r w:rsidRPr="0088349E">
              <w:rPr>
                <w:rFonts w:ascii="Times New Roman" w:hAnsi="Times New Roman" w:cs="Times New Roman"/>
                <w:sz w:val="28"/>
                <w:szCs w:val="28"/>
              </w:rPr>
              <w:t>внутришкольное инспектирование (график ВШК);</w:t>
            </w:r>
          </w:p>
          <w:p w:rsidR="0088349E" w:rsidRPr="0088349E" w:rsidRDefault="0088349E" w:rsidP="0088349E">
            <w:pPr>
              <w:spacing w:after="0" w:line="240" w:lineRule="auto"/>
              <w:ind w:firstLine="34"/>
              <w:jc w:val="both"/>
              <w:rPr>
                <w:rFonts w:ascii="Times New Roman" w:hAnsi="Times New Roman" w:cs="Times New Roman"/>
                <w:sz w:val="28"/>
                <w:szCs w:val="28"/>
              </w:rPr>
            </w:pPr>
            <w:r w:rsidRPr="0088349E">
              <w:rPr>
                <w:rFonts w:ascii="Times New Roman" w:hAnsi="Times New Roman" w:cs="Times New Roman"/>
                <w:sz w:val="28"/>
                <w:szCs w:val="28"/>
              </w:rPr>
              <w:t>- диагностика уровня обученности;</w:t>
            </w:r>
          </w:p>
          <w:p w:rsidR="0088349E" w:rsidRPr="0088349E" w:rsidRDefault="0088349E" w:rsidP="0088349E">
            <w:pPr>
              <w:spacing w:after="0" w:line="240" w:lineRule="auto"/>
              <w:ind w:firstLine="34"/>
              <w:jc w:val="both"/>
              <w:rPr>
                <w:rFonts w:ascii="Times New Roman" w:hAnsi="Times New Roman" w:cs="Times New Roman"/>
                <w:sz w:val="28"/>
                <w:szCs w:val="28"/>
              </w:rPr>
            </w:pPr>
            <w:r w:rsidRPr="0088349E">
              <w:rPr>
                <w:rFonts w:ascii="Times New Roman" w:hAnsi="Times New Roman" w:cs="Times New Roman"/>
                <w:sz w:val="28"/>
                <w:szCs w:val="28"/>
              </w:rPr>
              <w:t>- результаты промежуточной аттестации (по четвертям, по полугодиям, за год);</w:t>
            </w:r>
          </w:p>
          <w:p w:rsidR="0088349E" w:rsidRPr="0088349E" w:rsidRDefault="0088349E" w:rsidP="0088349E">
            <w:pPr>
              <w:spacing w:after="0" w:line="240" w:lineRule="auto"/>
              <w:ind w:firstLine="34"/>
              <w:jc w:val="both"/>
              <w:rPr>
                <w:rFonts w:ascii="Times New Roman" w:hAnsi="Times New Roman" w:cs="Times New Roman"/>
                <w:sz w:val="28"/>
                <w:szCs w:val="28"/>
              </w:rPr>
            </w:pPr>
            <w:r w:rsidRPr="0088349E">
              <w:rPr>
                <w:rFonts w:ascii="Times New Roman" w:hAnsi="Times New Roman" w:cs="Times New Roman"/>
                <w:sz w:val="28"/>
                <w:szCs w:val="28"/>
              </w:rPr>
              <w:t>- качество знаний по предметам (по четвертям, по полугодиям, за год);</w:t>
            </w:r>
          </w:p>
          <w:p w:rsidR="0088349E" w:rsidRPr="0088349E" w:rsidRDefault="0088349E" w:rsidP="0088349E">
            <w:pPr>
              <w:spacing w:after="0" w:line="240" w:lineRule="auto"/>
              <w:ind w:firstLine="34"/>
              <w:jc w:val="both"/>
              <w:rPr>
                <w:rFonts w:ascii="Times New Roman" w:hAnsi="Times New Roman" w:cs="Times New Roman"/>
                <w:sz w:val="28"/>
                <w:szCs w:val="28"/>
              </w:rPr>
            </w:pPr>
            <w:r w:rsidRPr="0088349E">
              <w:rPr>
                <w:rFonts w:ascii="Times New Roman" w:hAnsi="Times New Roman" w:cs="Times New Roman"/>
                <w:sz w:val="28"/>
                <w:szCs w:val="28"/>
              </w:rPr>
              <w:t>- работа с неуспевающими обучающимися;</w:t>
            </w:r>
          </w:p>
          <w:p w:rsidR="0088349E" w:rsidRPr="0088349E" w:rsidRDefault="0088349E" w:rsidP="0088349E">
            <w:pPr>
              <w:spacing w:after="0" w:line="240" w:lineRule="auto"/>
              <w:ind w:firstLine="34"/>
              <w:jc w:val="both"/>
              <w:rPr>
                <w:rFonts w:ascii="Times New Roman" w:hAnsi="Times New Roman" w:cs="Times New Roman"/>
                <w:sz w:val="28"/>
                <w:szCs w:val="28"/>
              </w:rPr>
            </w:pPr>
            <w:r w:rsidRPr="0088349E">
              <w:rPr>
                <w:rFonts w:ascii="Times New Roman" w:hAnsi="Times New Roman" w:cs="Times New Roman"/>
                <w:sz w:val="28"/>
                <w:szCs w:val="28"/>
              </w:rPr>
              <w:t>- потенциальные возможности обучающихся (общий уровень интеллекта, дифференцированный по компонентам);</w:t>
            </w:r>
          </w:p>
          <w:p w:rsidR="0088349E" w:rsidRPr="0088349E" w:rsidRDefault="0088349E" w:rsidP="0088349E">
            <w:pPr>
              <w:spacing w:after="0" w:line="240" w:lineRule="auto"/>
              <w:ind w:firstLine="34"/>
              <w:jc w:val="both"/>
              <w:rPr>
                <w:rFonts w:ascii="Times New Roman" w:hAnsi="Times New Roman" w:cs="Times New Roman"/>
                <w:sz w:val="28"/>
                <w:szCs w:val="28"/>
              </w:rPr>
            </w:pPr>
            <w:r w:rsidRPr="0088349E">
              <w:rPr>
                <w:rFonts w:ascii="Times New Roman" w:hAnsi="Times New Roman" w:cs="Times New Roman"/>
                <w:sz w:val="28"/>
                <w:szCs w:val="28"/>
              </w:rPr>
              <w:t>- уровень социально-психологической адаптации личности;</w:t>
            </w:r>
          </w:p>
          <w:p w:rsidR="0088349E" w:rsidRPr="0088349E" w:rsidRDefault="0088349E" w:rsidP="0088349E">
            <w:pPr>
              <w:spacing w:after="0" w:line="240" w:lineRule="auto"/>
              <w:ind w:firstLine="34"/>
              <w:jc w:val="both"/>
              <w:rPr>
                <w:rFonts w:ascii="Times New Roman" w:hAnsi="Times New Roman" w:cs="Times New Roman"/>
                <w:sz w:val="28"/>
                <w:szCs w:val="28"/>
              </w:rPr>
            </w:pPr>
            <w:r w:rsidRPr="0088349E">
              <w:rPr>
                <w:rFonts w:ascii="Times New Roman" w:hAnsi="Times New Roman" w:cs="Times New Roman"/>
                <w:sz w:val="28"/>
                <w:szCs w:val="28"/>
              </w:rPr>
              <w:t>- достижения обучающихся в различных сферах деятельности (портфель достижений учащегося).</w:t>
            </w:r>
          </w:p>
        </w:tc>
        <w:tc>
          <w:tcPr>
            <w:tcW w:w="1559"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Сентябрь, декабрь,</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май</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ежегодно</w:t>
            </w:r>
          </w:p>
        </w:tc>
        <w:tc>
          <w:tcPr>
            <w:tcW w:w="1560"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Зам. директора по УР </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В.Г.</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Благодер</w:t>
            </w:r>
          </w:p>
        </w:tc>
      </w:tr>
      <w:tr w:rsidR="0088349E" w:rsidRPr="0088349E" w:rsidTr="0047690A">
        <w:tc>
          <w:tcPr>
            <w:tcW w:w="1701"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Мониторинг физического развития и состояния здоровья обучающихся</w:t>
            </w:r>
          </w:p>
        </w:tc>
        <w:tc>
          <w:tcPr>
            <w:tcW w:w="510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ind w:firstLine="34"/>
              <w:jc w:val="both"/>
              <w:rPr>
                <w:rFonts w:ascii="Times New Roman" w:hAnsi="Times New Roman" w:cs="Times New Roman"/>
                <w:sz w:val="28"/>
                <w:szCs w:val="28"/>
              </w:rPr>
            </w:pPr>
            <w:r w:rsidRPr="0088349E">
              <w:rPr>
                <w:rFonts w:ascii="Times New Roman" w:hAnsi="Times New Roman" w:cs="Times New Roman"/>
                <w:sz w:val="28"/>
                <w:szCs w:val="28"/>
              </w:rPr>
              <w:t>- распределение учащихся по группам здоровья;</w:t>
            </w:r>
          </w:p>
          <w:p w:rsidR="0088349E" w:rsidRPr="0088349E" w:rsidRDefault="0088349E" w:rsidP="0088349E">
            <w:pPr>
              <w:spacing w:after="0" w:line="240" w:lineRule="auto"/>
              <w:ind w:firstLine="34"/>
              <w:jc w:val="both"/>
              <w:rPr>
                <w:rFonts w:ascii="Times New Roman" w:hAnsi="Times New Roman" w:cs="Times New Roman"/>
                <w:sz w:val="28"/>
                <w:szCs w:val="28"/>
              </w:rPr>
            </w:pPr>
            <w:r w:rsidRPr="0088349E">
              <w:rPr>
                <w:rFonts w:ascii="Times New Roman" w:hAnsi="Times New Roman" w:cs="Times New Roman"/>
                <w:sz w:val="28"/>
                <w:szCs w:val="28"/>
              </w:rPr>
              <w:t>- количество дней, пропущенных по болезни;</w:t>
            </w:r>
          </w:p>
          <w:p w:rsidR="0088349E" w:rsidRPr="0088349E" w:rsidRDefault="0088349E" w:rsidP="0088349E">
            <w:pPr>
              <w:spacing w:after="0" w:line="240" w:lineRule="auto"/>
              <w:ind w:firstLine="34"/>
              <w:jc w:val="both"/>
              <w:rPr>
                <w:rFonts w:ascii="Times New Roman" w:hAnsi="Times New Roman" w:cs="Times New Roman"/>
                <w:sz w:val="28"/>
                <w:szCs w:val="28"/>
              </w:rPr>
            </w:pPr>
            <w:r w:rsidRPr="0088349E">
              <w:rPr>
                <w:rFonts w:ascii="Times New Roman" w:hAnsi="Times New Roman" w:cs="Times New Roman"/>
                <w:sz w:val="28"/>
                <w:szCs w:val="28"/>
              </w:rPr>
              <w:t>- занятость учащихся в спортивных секциях (по классам, по параллелям, по школе);</w:t>
            </w:r>
          </w:p>
          <w:p w:rsidR="0088349E" w:rsidRPr="0088349E" w:rsidRDefault="0088349E" w:rsidP="0088349E">
            <w:pPr>
              <w:spacing w:after="0" w:line="240" w:lineRule="auto"/>
              <w:ind w:firstLine="34"/>
              <w:jc w:val="both"/>
              <w:rPr>
                <w:rFonts w:ascii="Times New Roman" w:hAnsi="Times New Roman" w:cs="Times New Roman"/>
                <w:sz w:val="28"/>
                <w:szCs w:val="28"/>
              </w:rPr>
            </w:pPr>
            <w:r w:rsidRPr="0088349E">
              <w:rPr>
                <w:rFonts w:ascii="Times New Roman" w:hAnsi="Times New Roman" w:cs="Times New Roman"/>
                <w:sz w:val="28"/>
                <w:szCs w:val="28"/>
              </w:rPr>
              <w:t>- организация мероприятий, направленных на совершенствование физического развития и поддержания здоровья обучающихся.</w:t>
            </w:r>
          </w:p>
        </w:tc>
        <w:tc>
          <w:tcPr>
            <w:tcW w:w="1559"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В течение года</w:t>
            </w:r>
          </w:p>
        </w:tc>
        <w:tc>
          <w:tcPr>
            <w:tcW w:w="1560"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Мед. работник</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Е.И.</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Стоякова,</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учителя физ -ры</w:t>
            </w:r>
          </w:p>
        </w:tc>
      </w:tr>
      <w:tr w:rsidR="0088349E" w:rsidRPr="0088349E" w:rsidTr="0047690A">
        <w:tc>
          <w:tcPr>
            <w:tcW w:w="1701"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Мониторинг воспитательной системы;</w:t>
            </w:r>
          </w:p>
        </w:tc>
        <w:tc>
          <w:tcPr>
            <w:tcW w:w="510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реализация программы духовно- нравственного воспитания;</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реализация программы экологической культуры, здорового и безопасного образа жизни;</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 уровень воспитательных систем по классам;</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lastRenderedPageBreak/>
              <w:t>- занятость в системе дополнительного образования);</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участие в спортивных соревнованиях;</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участие в общешкольных мероприятиях;</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участие в городских мероприятиях;</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участие в социально значимых проектах;</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организация и участие в работе детских объединений;</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развитие ученического самоуправления;</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работа с обучающимися, находящимися в трудной жизненной ситуации;</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уровень воспитанности обучающихся.</w:t>
            </w:r>
          </w:p>
        </w:tc>
        <w:tc>
          <w:tcPr>
            <w:tcW w:w="1559"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lastRenderedPageBreak/>
              <w:t>декабрь,</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май</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ежегодно</w:t>
            </w:r>
          </w:p>
        </w:tc>
        <w:tc>
          <w:tcPr>
            <w:tcW w:w="1560"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Зам. директора по ВР </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О.А. Устинова</w:t>
            </w:r>
          </w:p>
        </w:tc>
      </w:tr>
      <w:tr w:rsidR="0088349E" w:rsidRPr="0088349E" w:rsidTr="0047690A">
        <w:tc>
          <w:tcPr>
            <w:tcW w:w="1701"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lastRenderedPageBreak/>
              <w:t>Мониторинг педагогических кадров;</w:t>
            </w:r>
          </w:p>
        </w:tc>
        <w:tc>
          <w:tcPr>
            <w:tcW w:w="510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повышение квалификации педагогических кадров;</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работа над индивидуальной методической темой (результативность);</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использование образовательных технологий, в т.ч. инновационных;</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участие в семинарах различного уровня; аттестация педагогических кадров.</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трансляция собственного педагогического опыта (проведение открытых уроков, мастер-классов, публикации); участие в ПНП «Образование»;</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участие в инновационной деятельности школы;</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участие в конкурсах профессионального мастерства;</w:t>
            </w:r>
          </w:p>
        </w:tc>
        <w:tc>
          <w:tcPr>
            <w:tcW w:w="1559"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май</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ежегодно</w:t>
            </w:r>
          </w:p>
        </w:tc>
        <w:tc>
          <w:tcPr>
            <w:tcW w:w="1560"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Зам. директора по УР В.Г.</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Благодер,</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w:t>
            </w:r>
          </w:p>
        </w:tc>
      </w:tr>
      <w:tr w:rsidR="0088349E" w:rsidRPr="0088349E" w:rsidTr="0047690A">
        <w:tc>
          <w:tcPr>
            <w:tcW w:w="1701"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Мониторинг ресурсного обеспечения образовательного процесса;</w:t>
            </w:r>
          </w:p>
        </w:tc>
        <w:tc>
          <w:tcPr>
            <w:tcW w:w="5103"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кадровое обеспечение:</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учебно-методическое обеспечение:</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-комплектование библиотечного фонда;</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анализ типовых и авторских учебных программ;</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укомплектованность учебных кабинетов дидактическими материалами;</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материально-техническое обеспечение;</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xml:space="preserve">- оснащение учебной мебелью;  </w:t>
            </w:r>
            <w:r w:rsidRPr="0088349E">
              <w:rPr>
                <w:rFonts w:ascii="Times New Roman" w:hAnsi="Times New Roman" w:cs="Times New Roman"/>
                <w:sz w:val="28"/>
                <w:szCs w:val="28"/>
              </w:rPr>
              <w:lastRenderedPageBreak/>
              <w:t>оснащение лабораторным оборудованием;</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оснащение демонстрационным оборудованием;</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оснащение компьютерной техникой, оргтехникой.</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 оснащение наглядными пособиями; - оснащение аудио и видеотехникой;</w:t>
            </w:r>
          </w:p>
        </w:tc>
        <w:tc>
          <w:tcPr>
            <w:tcW w:w="1559"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lastRenderedPageBreak/>
              <w:t>май</w:t>
            </w:r>
          </w:p>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ежегодно</w:t>
            </w:r>
          </w:p>
        </w:tc>
        <w:tc>
          <w:tcPr>
            <w:tcW w:w="1560" w:type="dxa"/>
            <w:tcBorders>
              <w:top w:val="single" w:sz="4" w:space="0" w:color="000000"/>
              <w:left w:val="single" w:sz="4" w:space="0" w:color="000000"/>
              <w:bottom w:val="single" w:sz="4" w:space="0" w:color="000000"/>
              <w:right w:val="single" w:sz="4" w:space="0" w:color="000000"/>
            </w:tcBorders>
          </w:tcPr>
          <w:p w:rsidR="0088349E" w:rsidRPr="0088349E" w:rsidRDefault="0088349E" w:rsidP="0088349E">
            <w:pPr>
              <w:spacing w:after="0" w:line="240" w:lineRule="auto"/>
              <w:jc w:val="both"/>
              <w:rPr>
                <w:rFonts w:ascii="Times New Roman" w:hAnsi="Times New Roman" w:cs="Times New Roman"/>
                <w:sz w:val="28"/>
                <w:szCs w:val="28"/>
              </w:rPr>
            </w:pPr>
            <w:r w:rsidRPr="0088349E">
              <w:rPr>
                <w:rFonts w:ascii="Times New Roman" w:hAnsi="Times New Roman" w:cs="Times New Roman"/>
                <w:sz w:val="28"/>
                <w:szCs w:val="28"/>
              </w:rPr>
              <w:t>Директор</w:t>
            </w:r>
          </w:p>
          <w:p w:rsidR="0088349E" w:rsidRPr="0088349E" w:rsidRDefault="0088349E" w:rsidP="0088349E">
            <w:pPr>
              <w:spacing w:after="0" w:line="240" w:lineRule="auto"/>
              <w:ind w:right="-108"/>
              <w:jc w:val="both"/>
              <w:rPr>
                <w:rFonts w:ascii="Times New Roman" w:hAnsi="Times New Roman" w:cs="Times New Roman"/>
                <w:sz w:val="28"/>
                <w:szCs w:val="28"/>
              </w:rPr>
            </w:pPr>
            <w:r w:rsidRPr="0088349E">
              <w:rPr>
                <w:rFonts w:ascii="Times New Roman" w:hAnsi="Times New Roman" w:cs="Times New Roman"/>
                <w:sz w:val="28"/>
                <w:szCs w:val="28"/>
              </w:rPr>
              <w:t>В.Г. Чернышева</w:t>
            </w:r>
          </w:p>
        </w:tc>
      </w:tr>
    </w:tbl>
    <w:p w:rsidR="00E14FE3" w:rsidRPr="0088349E" w:rsidRDefault="00E14FE3" w:rsidP="0088349E">
      <w:pPr>
        <w:pStyle w:val="131a"/>
        <w:shd w:val="clear" w:color="auto" w:fill="auto"/>
        <w:spacing w:line="240" w:lineRule="auto"/>
        <w:ind w:left="7220"/>
        <w:jc w:val="both"/>
        <w:rPr>
          <w:rStyle w:val="13a"/>
          <w:sz w:val="28"/>
          <w:szCs w:val="28"/>
        </w:rPr>
      </w:pPr>
    </w:p>
    <w:p w:rsidR="00E80FE0" w:rsidRPr="0088349E" w:rsidRDefault="00E80FE0" w:rsidP="0088349E">
      <w:pPr>
        <w:pStyle w:val="a8"/>
        <w:numPr>
          <w:ilvl w:val="0"/>
          <w:numId w:val="23"/>
        </w:numPr>
        <w:shd w:val="clear" w:color="auto" w:fill="auto"/>
        <w:tabs>
          <w:tab w:val="left" w:pos="703"/>
        </w:tabs>
        <w:spacing w:line="240" w:lineRule="auto"/>
        <w:ind w:firstLine="420"/>
        <w:rPr>
          <w:sz w:val="28"/>
          <w:szCs w:val="28"/>
        </w:rPr>
      </w:pPr>
    </w:p>
    <w:p w:rsidR="00E80FE0" w:rsidRPr="0088349E" w:rsidRDefault="00E80FE0" w:rsidP="0088349E">
      <w:pPr>
        <w:pStyle w:val="131a"/>
        <w:shd w:val="clear" w:color="auto" w:fill="auto"/>
        <w:spacing w:line="240" w:lineRule="auto"/>
        <w:ind w:left="7220"/>
        <w:jc w:val="both"/>
        <w:rPr>
          <w:rStyle w:val="13a"/>
          <w:sz w:val="28"/>
          <w:szCs w:val="28"/>
        </w:rPr>
      </w:pPr>
    </w:p>
    <w:p w:rsidR="00E80FE0" w:rsidRPr="0088349E" w:rsidRDefault="00E80FE0" w:rsidP="0088349E">
      <w:pPr>
        <w:pStyle w:val="131a"/>
        <w:shd w:val="clear" w:color="auto" w:fill="auto"/>
        <w:spacing w:line="240" w:lineRule="auto"/>
        <w:ind w:left="7220"/>
        <w:jc w:val="both"/>
        <w:rPr>
          <w:rStyle w:val="13a"/>
          <w:sz w:val="28"/>
          <w:szCs w:val="28"/>
        </w:rPr>
      </w:pPr>
    </w:p>
    <w:p w:rsidR="00E80FE0" w:rsidRPr="0088349E" w:rsidRDefault="00E80FE0" w:rsidP="0088349E">
      <w:pPr>
        <w:pStyle w:val="131a"/>
        <w:shd w:val="clear" w:color="auto" w:fill="auto"/>
        <w:spacing w:line="240" w:lineRule="auto"/>
        <w:ind w:left="7220"/>
        <w:jc w:val="both"/>
        <w:rPr>
          <w:rStyle w:val="13a"/>
          <w:sz w:val="28"/>
          <w:szCs w:val="28"/>
        </w:rPr>
      </w:pPr>
    </w:p>
    <w:p w:rsidR="00E80FE0" w:rsidRPr="0088349E" w:rsidRDefault="00E80FE0" w:rsidP="0088349E">
      <w:pPr>
        <w:pStyle w:val="131a"/>
        <w:shd w:val="clear" w:color="auto" w:fill="auto"/>
        <w:spacing w:line="240" w:lineRule="auto"/>
        <w:ind w:left="7220"/>
        <w:jc w:val="both"/>
        <w:rPr>
          <w:rStyle w:val="13a"/>
          <w:sz w:val="28"/>
          <w:szCs w:val="28"/>
        </w:rPr>
      </w:pPr>
    </w:p>
    <w:p w:rsidR="00E80FE0" w:rsidRPr="0088349E" w:rsidRDefault="00E80FE0" w:rsidP="0088349E">
      <w:pPr>
        <w:pStyle w:val="131a"/>
        <w:shd w:val="clear" w:color="auto" w:fill="auto"/>
        <w:spacing w:line="240" w:lineRule="auto"/>
        <w:ind w:left="7220"/>
        <w:jc w:val="both"/>
        <w:rPr>
          <w:rStyle w:val="13a"/>
          <w:sz w:val="28"/>
          <w:szCs w:val="28"/>
        </w:rPr>
      </w:pPr>
    </w:p>
    <w:p w:rsidR="00E14FE3" w:rsidRPr="0088349E" w:rsidRDefault="00E14FE3" w:rsidP="0088349E">
      <w:pPr>
        <w:pStyle w:val="131a"/>
        <w:shd w:val="clear" w:color="auto" w:fill="auto"/>
        <w:spacing w:line="240" w:lineRule="auto"/>
        <w:ind w:left="7220"/>
        <w:jc w:val="both"/>
        <w:rPr>
          <w:rStyle w:val="13a"/>
          <w:sz w:val="28"/>
          <w:szCs w:val="28"/>
        </w:rPr>
      </w:pPr>
    </w:p>
    <w:p w:rsidR="00E14FE3" w:rsidRPr="0088349E" w:rsidRDefault="00E14FE3" w:rsidP="0088349E">
      <w:pPr>
        <w:pStyle w:val="131a"/>
        <w:shd w:val="clear" w:color="auto" w:fill="auto"/>
        <w:spacing w:line="240" w:lineRule="auto"/>
        <w:ind w:left="7220"/>
        <w:jc w:val="both"/>
        <w:rPr>
          <w:rStyle w:val="13a"/>
          <w:sz w:val="28"/>
          <w:szCs w:val="28"/>
        </w:rPr>
      </w:pPr>
    </w:p>
    <w:p w:rsidR="00E14FE3" w:rsidRPr="0088349E" w:rsidRDefault="00E14FE3" w:rsidP="0088349E">
      <w:pPr>
        <w:pStyle w:val="131a"/>
        <w:shd w:val="clear" w:color="auto" w:fill="auto"/>
        <w:spacing w:line="240" w:lineRule="auto"/>
        <w:ind w:left="7220"/>
        <w:jc w:val="both"/>
        <w:rPr>
          <w:rStyle w:val="13a"/>
          <w:sz w:val="28"/>
          <w:szCs w:val="28"/>
        </w:rPr>
      </w:pPr>
    </w:p>
    <w:p w:rsidR="00E14FE3" w:rsidRPr="0088349E" w:rsidRDefault="00E14FE3" w:rsidP="0088349E">
      <w:pPr>
        <w:pStyle w:val="131a"/>
        <w:shd w:val="clear" w:color="auto" w:fill="auto"/>
        <w:spacing w:line="240" w:lineRule="auto"/>
        <w:ind w:left="7220"/>
        <w:jc w:val="both"/>
        <w:rPr>
          <w:rStyle w:val="13a"/>
          <w:sz w:val="28"/>
          <w:szCs w:val="28"/>
        </w:rPr>
      </w:pPr>
    </w:p>
    <w:p w:rsidR="00E14FE3" w:rsidRPr="0088349E" w:rsidRDefault="00E14FE3" w:rsidP="0088349E">
      <w:pPr>
        <w:pStyle w:val="131a"/>
        <w:shd w:val="clear" w:color="auto" w:fill="auto"/>
        <w:spacing w:line="240" w:lineRule="auto"/>
        <w:ind w:left="7220"/>
        <w:jc w:val="both"/>
        <w:rPr>
          <w:rStyle w:val="13a"/>
          <w:sz w:val="28"/>
          <w:szCs w:val="28"/>
        </w:rPr>
      </w:pPr>
    </w:p>
    <w:p w:rsidR="00E14FE3" w:rsidRPr="0088349E" w:rsidRDefault="00E14FE3" w:rsidP="0088349E">
      <w:pPr>
        <w:pStyle w:val="131a"/>
        <w:shd w:val="clear" w:color="auto" w:fill="auto"/>
        <w:spacing w:line="240" w:lineRule="auto"/>
        <w:ind w:left="7220"/>
        <w:jc w:val="both"/>
        <w:rPr>
          <w:rStyle w:val="13a"/>
          <w:sz w:val="28"/>
          <w:szCs w:val="28"/>
        </w:rPr>
      </w:pPr>
    </w:p>
    <w:p w:rsidR="00E14FE3" w:rsidRPr="0088349E" w:rsidRDefault="00E14FE3" w:rsidP="0088349E">
      <w:pPr>
        <w:pStyle w:val="131a"/>
        <w:shd w:val="clear" w:color="auto" w:fill="auto"/>
        <w:spacing w:line="240" w:lineRule="auto"/>
        <w:ind w:left="7220"/>
        <w:jc w:val="both"/>
        <w:rPr>
          <w:rStyle w:val="13a"/>
          <w:sz w:val="28"/>
          <w:szCs w:val="28"/>
        </w:rPr>
      </w:pPr>
    </w:p>
    <w:p w:rsidR="00E14FE3" w:rsidRPr="0088349E" w:rsidRDefault="00E14FE3" w:rsidP="0088349E">
      <w:pPr>
        <w:pStyle w:val="131a"/>
        <w:shd w:val="clear" w:color="auto" w:fill="auto"/>
        <w:spacing w:line="240" w:lineRule="auto"/>
        <w:ind w:left="7220"/>
        <w:jc w:val="both"/>
        <w:rPr>
          <w:rStyle w:val="13a"/>
          <w:sz w:val="28"/>
          <w:szCs w:val="28"/>
        </w:rPr>
      </w:pPr>
    </w:p>
    <w:p w:rsidR="00E14FE3" w:rsidRPr="0088349E" w:rsidRDefault="00E14FE3" w:rsidP="0088349E">
      <w:pPr>
        <w:pStyle w:val="131a"/>
        <w:shd w:val="clear" w:color="auto" w:fill="auto"/>
        <w:spacing w:line="240" w:lineRule="auto"/>
        <w:ind w:left="7220"/>
        <w:jc w:val="both"/>
        <w:rPr>
          <w:rStyle w:val="13a"/>
          <w:sz w:val="28"/>
          <w:szCs w:val="28"/>
        </w:rPr>
      </w:pPr>
    </w:p>
    <w:p w:rsidR="00E14FE3" w:rsidRPr="0088349E" w:rsidRDefault="00E14FE3" w:rsidP="0088349E">
      <w:pPr>
        <w:pStyle w:val="131a"/>
        <w:shd w:val="clear" w:color="auto" w:fill="auto"/>
        <w:spacing w:line="240" w:lineRule="auto"/>
        <w:ind w:left="7220"/>
        <w:jc w:val="both"/>
        <w:rPr>
          <w:rStyle w:val="13a"/>
          <w:sz w:val="28"/>
          <w:szCs w:val="28"/>
        </w:rPr>
      </w:pPr>
    </w:p>
    <w:p w:rsidR="00E14FE3" w:rsidRPr="0088349E" w:rsidRDefault="00E14FE3" w:rsidP="0088349E">
      <w:pPr>
        <w:pStyle w:val="131a"/>
        <w:shd w:val="clear" w:color="auto" w:fill="auto"/>
        <w:spacing w:line="240" w:lineRule="auto"/>
        <w:ind w:left="7220"/>
        <w:jc w:val="both"/>
        <w:rPr>
          <w:rStyle w:val="13a"/>
          <w:sz w:val="28"/>
          <w:szCs w:val="28"/>
        </w:rPr>
      </w:pPr>
    </w:p>
    <w:p w:rsidR="00E14FE3" w:rsidRPr="0088349E" w:rsidRDefault="00E14FE3" w:rsidP="0088349E">
      <w:pPr>
        <w:pStyle w:val="131a"/>
        <w:shd w:val="clear" w:color="auto" w:fill="auto"/>
        <w:spacing w:line="240" w:lineRule="auto"/>
        <w:ind w:left="7220"/>
        <w:jc w:val="both"/>
        <w:rPr>
          <w:rStyle w:val="13a"/>
          <w:sz w:val="28"/>
          <w:szCs w:val="28"/>
        </w:rPr>
      </w:pPr>
    </w:p>
    <w:p w:rsidR="00E14FE3" w:rsidRPr="0088349E" w:rsidRDefault="00E14FE3" w:rsidP="0088349E">
      <w:pPr>
        <w:pStyle w:val="131a"/>
        <w:shd w:val="clear" w:color="auto" w:fill="auto"/>
        <w:spacing w:line="240" w:lineRule="auto"/>
        <w:ind w:left="7220"/>
        <w:jc w:val="both"/>
        <w:rPr>
          <w:rStyle w:val="13a"/>
          <w:sz w:val="28"/>
          <w:szCs w:val="28"/>
        </w:rPr>
      </w:pPr>
    </w:p>
    <w:p w:rsidR="00E14FE3" w:rsidRPr="0088349E" w:rsidRDefault="00E14FE3" w:rsidP="0088349E">
      <w:pPr>
        <w:pStyle w:val="131a"/>
        <w:shd w:val="clear" w:color="auto" w:fill="auto"/>
        <w:spacing w:line="240" w:lineRule="auto"/>
        <w:ind w:left="7220"/>
        <w:jc w:val="both"/>
        <w:rPr>
          <w:rStyle w:val="13a"/>
          <w:sz w:val="28"/>
          <w:szCs w:val="28"/>
        </w:rPr>
      </w:pPr>
    </w:p>
    <w:p w:rsidR="00E14FE3" w:rsidRPr="0088349E" w:rsidRDefault="00E14FE3" w:rsidP="0088349E">
      <w:pPr>
        <w:pStyle w:val="131a"/>
        <w:shd w:val="clear" w:color="auto" w:fill="auto"/>
        <w:spacing w:line="240" w:lineRule="auto"/>
        <w:ind w:left="7220"/>
        <w:jc w:val="both"/>
        <w:rPr>
          <w:rStyle w:val="13a"/>
          <w:sz w:val="28"/>
          <w:szCs w:val="28"/>
        </w:rPr>
      </w:pPr>
    </w:p>
    <w:p w:rsidR="00E14FE3" w:rsidRPr="0088349E" w:rsidRDefault="00E14FE3" w:rsidP="0088349E">
      <w:pPr>
        <w:pStyle w:val="131a"/>
        <w:shd w:val="clear" w:color="auto" w:fill="auto"/>
        <w:spacing w:line="240" w:lineRule="auto"/>
        <w:ind w:left="7220"/>
        <w:jc w:val="both"/>
        <w:rPr>
          <w:rStyle w:val="13a"/>
          <w:sz w:val="28"/>
          <w:szCs w:val="28"/>
        </w:rPr>
      </w:pPr>
    </w:p>
    <w:p w:rsidR="00E14FE3" w:rsidRPr="0088349E" w:rsidRDefault="00E14FE3" w:rsidP="0088349E">
      <w:pPr>
        <w:pStyle w:val="131a"/>
        <w:shd w:val="clear" w:color="auto" w:fill="auto"/>
        <w:spacing w:line="240" w:lineRule="auto"/>
        <w:ind w:left="7220"/>
        <w:jc w:val="both"/>
        <w:rPr>
          <w:rStyle w:val="13a"/>
          <w:sz w:val="28"/>
          <w:szCs w:val="28"/>
        </w:rPr>
      </w:pPr>
    </w:p>
    <w:p w:rsidR="00E14FE3" w:rsidRPr="0088349E" w:rsidRDefault="00E14FE3" w:rsidP="0088349E">
      <w:pPr>
        <w:pStyle w:val="131a"/>
        <w:shd w:val="clear" w:color="auto" w:fill="auto"/>
        <w:spacing w:line="240" w:lineRule="auto"/>
        <w:ind w:left="7220"/>
        <w:jc w:val="both"/>
        <w:rPr>
          <w:rStyle w:val="13a"/>
          <w:sz w:val="28"/>
          <w:szCs w:val="28"/>
        </w:rPr>
      </w:pPr>
    </w:p>
    <w:p w:rsidR="00E14FE3" w:rsidRPr="0088349E" w:rsidRDefault="00E14FE3" w:rsidP="0088349E">
      <w:pPr>
        <w:pStyle w:val="131a"/>
        <w:shd w:val="clear" w:color="auto" w:fill="auto"/>
        <w:spacing w:line="240" w:lineRule="auto"/>
        <w:ind w:left="7220"/>
        <w:jc w:val="both"/>
        <w:rPr>
          <w:rStyle w:val="13a"/>
          <w:sz w:val="28"/>
          <w:szCs w:val="28"/>
        </w:rPr>
      </w:pPr>
    </w:p>
    <w:p w:rsidR="00E14FE3" w:rsidRPr="0088349E" w:rsidRDefault="00E14FE3" w:rsidP="0088349E">
      <w:pPr>
        <w:pStyle w:val="131a"/>
        <w:shd w:val="clear" w:color="auto" w:fill="auto"/>
        <w:spacing w:line="240" w:lineRule="auto"/>
        <w:ind w:left="7220"/>
        <w:jc w:val="both"/>
        <w:rPr>
          <w:rStyle w:val="13a"/>
          <w:sz w:val="28"/>
          <w:szCs w:val="28"/>
        </w:rPr>
      </w:pPr>
    </w:p>
    <w:p w:rsidR="00E14FE3" w:rsidRPr="0088349E" w:rsidRDefault="00E14FE3" w:rsidP="0088349E">
      <w:pPr>
        <w:pStyle w:val="131a"/>
        <w:shd w:val="clear" w:color="auto" w:fill="auto"/>
        <w:spacing w:line="240" w:lineRule="auto"/>
        <w:ind w:left="7220"/>
        <w:jc w:val="both"/>
        <w:rPr>
          <w:rStyle w:val="13a"/>
          <w:sz w:val="28"/>
          <w:szCs w:val="28"/>
        </w:rPr>
      </w:pPr>
    </w:p>
    <w:p w:rsidR="00E14FE3" w:rsidRPr="0088349E" w:rsidRDefault="00E14FE3" w:rsidP="0088349E">
      <w:pPr>
        <w:pStyle w:val="131a"/>
        <w:shd w:val="clear" w:color="auto" w:fill="auto"/>
        <w:spacing w:line="240" w:lineRule="auto"/>
        <w:ind w:left="7220"/>
        <w:jc w:val="both"/>
        <w:rPr>
          <w:rStyle w:val="13a"/>
          <w:sz w:val="28"/>
          <w:szCs w:val="28"/>
        </w:rPr>
      </w:pPr>
    </w:p>
    <w:p w:rsidR="00E14FE3" w:rsidRPr="0088349E" w:rsidRDefault="00E14FE3" w:rsidP="0088349E">
      <w:pPr>
        <w:pStyle w:val="131a"/>
        <w:shd w:val="clear" w:color="auto" w:fill="auto"/>
        <w:spacing w:line="240" w:lineRule="auto"/>
        <w:ind w:left="7220"/>
        <w:jc w:val="both"/>
        <w:rPr>
          <w:rStyle w:val="13a"/>
          <w:sz w:val="28"/>
          <w:szCs w:val="28"/>
        </w:rPr>
      </w:pPr>
    </w:p>
    <w:p w:rsidR="00E14FE3" w:rsidRPr="0088349E" w:rsidRDefault="00E14FE3" w:rsidP="0088349E">
      <w:pPr>
        <w:pStyle w:val="131a"/>
        <w:shd w:val="clear" w:color="auto" w:fill="auto"/>
        <w:spacing w:line="240" w:lineRule="auto"/>
        <w:ind w:left="7220"/>
        <w:jc w:val="both"/>
        <w:rPr>
          <w:rStyle w:val="13a"/>
          <w:sz w:val="28"/>
          <w:szCs w:val="28"/>
        </w:rPr>
      </w:pPr>
    </w:p>
    <w:p w:rsidR="00E14FE3" w:rsidRPr="0088349E" w:rsidRDefault="00E14FE3" w:rsidP="0088349E">
      <w:pPr>
        <w:pStyle w:val="131a"/>
        <w:shd w:val="clear" w:color="auto" w:fill="auto"/>
        <w:spacing w:line="240" w:lineRule="auto"/>
        <w:ind w:left="7220"/>
        <w:jc w:val="both"/>
        <w:rPr>
          <w:rStyle w:val="13a"/>
          <w:sz w:val="28"/>
          <w:szCs w:val="28"/>
        </w:rPr>
      </w:pPr>
    </w:p>
    <w:p w:rsidR="00E14FE3" w:rsidRPr="0088349E" w:rsidRDefault="00E14FE3" w:rsidP="0088349E">
      <w:pPr>
        <w:pStyle w:val="131a"/>
        <w:shd w:val="clear" w:color="auto" w:fill="auto"/>
        <w:spacing w:line="240" w:lineRule="auto"/>
        <w:ind w:left="7220"/>
        <w:jc w:val="both"/>
        <w:rPr>
          <w:rStyle w:val="13a"/>
          <w:sz w:val="28"/>
          <w:szCs w:val="28"/>
        </w:rPr>
      </w:pPr>
    </w:p>
    <w:p w:rsidR="00E14FE3" w:rsidRPr="0088349E" w:rsidRDefault="00E14FE3" w:rsidP="0088349E">
      <w:pPr>
        <w:pStyle w:val="131a"/>
        <w:shd w:val="clear" w:color="auto" w:fill="auto"/>
        <w:spacing w:line="240" w:lineRule="auto"/>
        <w:ind w:left="7220"/>
        <w:jc w:val="both"/>
        <w:rPr>
          <w:rStyle w:val="13a"/>
          <w:sz w:val="28"/>
          <w:szCs w:val="28"/>
        </w:rPr>
      </w:pPr>
    </w:p>
    <w:p w:rsidR="00E14FE3" w:rsidRPr="0088349E" w:rsidRDefault="00E14FE3" w:rsidP="0088349E">
      <w:pPr>
        <w:pStyle w:val="131a"/>
        <w:shd w:val="clear" w:color="auto" w:fill="auto"/>
        <w:spacing w:line="240" w:lineRule="auto"/>
        <w:ind w:left="7220"/>
        <w:jc w:val="both"/>
        <w:rPr>
          <w:rStyle w:val="13a"/>
          <w:sz w:val="28"/>
          <w:szCs w:val="28"/>
        </w:rPr>
      </w:pPr>
    </w:p>
    <w:p w:rsidR="00E14FE3" w:rsidRPr="0088349E" w:rsidRDefault="00E14FE3" w:rsidP="0088349E">
      <w:pPr>
        <w:pStyle w:val="131a"/>
        <w:shd w:val="clear" w:color="auto" w:fill="auto"/>
        <w:spacing w:line="240" w:lineRule="auto"/>
        <w:ind w:left="7220"/>
        <w:jc w:val="both"/>
        <w:rPr>
          <w:rStyle w:val="13a"/>
          <w:sz w:val="28"/>
          <w:szCs w:val="28"/>
        </w:rPr>
      </w:pPr>
    </w:p>
    <w:p w:rsidR="00E14FE3" w:rsidRPr="0088349E" w:rsidRDefault="00E14FE3" w:rsidP="0088349E">
      <w:pPr>
        <w:pStyle w:val="131a"/>
        <w:shd w:val="clear" w:color="auto" w:fill="auto"/>
        <w:spacing w:line="240" w:lineRule="auto"/>
        <w:ind w:left="7220"/>
        <w:jc w:val="both"/>
        <w:rPr>
          <w:rStyle w:val="13a"/>
          <w:sz w:val="28"/>
          <w:szCs w:val="28"/>
        </w:rPr>
      </w:pPr>
    </w:p>
    <w:p w:rsidR="00E14FE3" w:rsidRPr="0088349E" w:rsidRDefault="00E14FE3" w:rsidP="0088349E">
      <w:pPr>
        <w:pStyle w:val="131a"/>
        <w:shd w:val="clear" w:color="auto" w:fill="auto"/>
        <w:spacing w:line="240" w:lineRule="auto"/>
        <w:ind w:left="7220"/>
        <w:jc w:val="both"/>
        <w:rPr>
          <w:rStyle w:val="13a"/>
          <w:sz w:val="28"/>
          <w:szCs w:val="28"/>
        </w:rPr>
      </w:pPr>
    </w:p>
    <w:p w:rsidR="00E14FE3" w:rsidRPr="0088349E" w:rsidRDefault="00E14FE3" w:rsidP="0088349E">
      <w:pPr>
        <w:pStyle w:val="131a"/>
        <w:shd w:val="clear" w:color="auto" w:fill="auto"/>
        <w:spacing w:line="240" w:lineRule="auto"/>
        <w:ind w:left="7220"/>
        <w:jc w:val="both"/>
        <w:rPr>
          <w:rStyle w:val="13a"/>
          <w:sz w:val="28"/>
          <w:szCs w:val="28"/>
        </w:rPr>
      </w:pPr>
    </w:p>
    <w:p w:rsidR="00E14FE3" w:rsidRPr="0088349E" w:rsidRDefault="00E14FE3" w:rsidP="0088349E">
      <w:pPr>
        <w:pStyle w:val="131a"/>
        <w:shd w:val="clear" w:color="auto" w:fill="auto"/>
        <w:spacing w:line="240" w:lineRule="auto"/>
        <w:ind w:left="7220"/>
        <w:jc w:val="both"/>
        <w:rPr>
          <w:rStyle w:val="13a"/>
          <w:sz w:val="28"/>
          <w:szCs w:val="28"/>
        </w:rPr>
      </w:pPr>
    </w:p>
    <w:p w:rsidR="00E14FE3" w:rsidRPr="0088349E" w:rsidRDefault="00E14FE3" w:rsidP="0088349E">
      <w:pPr>
        <w:pStyle w:val="131a"/>
        <w:shd w:val="clear" w:color="auto" w:fill="auto"/>
        <w:spacing w:line="240" w:lineRule="auto"/>
        <w:ind w:left="7220"/>
        <w:jc w:val="both"/>
        <w:rPr>
          <w:rStyle w:val="13a"/>
          <w:sz w:val="28"/>
          <w:szCs w:val="28"/>
        </w:rPr>
      </w:pPr>
    </w:p>
    <w:p w:rsidR="00E14FE3" w:rsidRPr="0088349E" w:rsidRDefault="00E14FE3" w:rsidP="0088349E">
      <w:pPr>
        <w:pStyle w:val="131a"/>
        <w:shd w:val="clear" w:color="auto" w:fill="auto"/>
        <w:spacing w:line="240" w:lineRule="auto"/>
        <w:ind w:left="7220"/>
        <w:jc w:val="both"/>
        <w:rPr>
          <w:rStyle w:val="13a"/>
          <w:sz w:val="28"/>
          <w:szCs w:val="28"/>
        </w:rPr>
      </w:pPr>
    </w:p>
    <w:p w:rsidR="00E14FE3" w:rsidRPr="0088349E" w:rsidRDefault="00E14FE3" w:rsidP="0088349E">
      <w:pPr>
        <w:pStyle w:val="131a"/>
        <w:shd w:val="clear" w:color="auto" w:fill="auto"/>
        <w:spacing w:line="240" w:lineRule="auto"/>
        <w:ind w:left="7220"/>
        <w:jc w:val="both"/>
        <w:rPr>
          <w:rStyle w:val="13a"/>
          <w:sz w:val="28"/>
          <w:szCs w:val="28"/>
        </w:rPr>
      </w:pPr>
    </w:p>
    <w:p w:rsidR="00E14FE3" w:rsidRPr="0088349E" w:rsidRDefault="00E14FE3" w:rsidP="0088349E">
      <w:pPr>
        <w:pStyle w:val="131a"/>
        <w:shd w:val="clear" w:color="auto" w:fill="auto"/>
        <w:spacing w:line="240" w:lineRule="auto"/>
        <w:ind w:left="7220"/>
        <w:jc w:val="both"/>
        <w:rPr>
          <w:rStyle w:val="13a"/>
          <w:sz w:val="28"/>
          <w:szCs w:val="28"/>
        </w:rPr>
      </w:pPr>
    </w:p>
    <w:p w:rsidR="00900E53" w:rsidRPr="0088349E" w:rsidRDefault="00900E53" w:rsidP="0088349E">
      <w:pPr>
        <w:pStyle w:val="a8"/>
        <w:shd w:val="clear" w:color="auto" w:fill="auto"/>
        <w:spacing w:line="240" w:lineRule="auto"/>
        <w:ind w:left="12160"/>
        <w:rPr>
          <w:sz w:val="28"/>
          <w:szCs w:val="28"/>
        </w:rPr>
      </w:pPr>
    </w:p>
    <w:sectPr w:rsidR="00900E53" w:rsidRPr="0088349E" w:rsidSect="00CE5320">
      <w:pgSz w:w="11905" w:h="16837"/>
      <w:pgMar w:top="975" w:right="851" w:bottom="1162" w:left="1452"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040" w:rsidRDefault="00616040" w:rsidP="00900E53">
      <w:pPr>
        <w:spacing w:after="0" w:line="240" w:lineRule="auto"/>
      </w:pPr>
      <w:r>
        <w:separator/>
      </w:r>
    </w:p>
  </w:endnote>
  <w:endnote w:type="continuationSeparator" w:id="1">
    <w:p w:rsidR="00616040" w:rsidRDefault="00616040" w:rsidP="00900E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387" w:usb1="40000013"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Gungsuh">
    <w:charset w:val="81"/>
    <w:family w:val="roman"/>
    <w:pitch w:val="variable"/>
    <w:sig w:usb0="B00002AF" w:usb1="69D77CFB" w:usb2="00000030" w:usb3="00000000" w:csb0="0008009F" w:csb1="00000000"/>
  </w:font>
  <w:font w:name="Tahoma">
    <w:panose1 w:val="020B0604030504040204"/>
    <w:charset w:val="CC"/>
    <w:family w:val="swiss"/>
    <w:pitch w:val="variable"/>
    <w:sig w:usb0="61002A87" w:usb1="80000000" w:usb2="00000008" w:usb3="00000000" w:csb0="0001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0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DejaVu Sans">
    <w:charset w:val="CC"/>
    <w:family w:val="swiss"/>
    <w:pitch w:val="variable"/>
    <w:sig w:usb0="E7002EFF" w:usb1="D200FDFF" w:usb2="0A046029" w:usb3="00000000" w:csb0="000001FF" w:csb1="00000000"/>
  </w:font>
  <w:font w:name="Lohit Hindi">
    <w:altName w:val="MS Mincho"/>
    <w:charset w:val="80"/>
    <w:family w:val="auto"/>
    <w:pitch w:val="variable"/>
    <w:sig w:usb0="00000000" w:usb1="00000000" w:usb2="00000000" w:usb3="00000000" w:csb0="00000000" w:csb1="00000000"/>
  </w:font>
  <w:font w:name="Andale Sans UI">
    <w:altName w:val="Times New Roman"/>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Narrow">
    <w:panose1 w:val="020B05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Minion Pro">
    <w:altName w:val="Times New Roman"/>
    <w:panose1 w:val="00000000000000000000"/>
    <w:charset w:val="00"/>
    <w:family w:val="roman"/>
    <w:notTrueType/>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slC">
    <w:altName w:val="Arial Unicode MS"/>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6641"/>
    </w:sdtPr>
    <w:sdtContent>
      <w:p w:rsidR="0088349E" w:rsidRDefault="00A600F7">
        <w:pPr>
          <w:pStyle w:val="aff5"/>
          <w:jc w:val="center"/>
        </w:pPr>
        <w:fldSimple w:instr=" PAGE   \* MERGEFORMAT ">
          <w:r w:rsidR="008C018C">
            <w:rPr>
              <w:noProof/>
            </w:rPr>
            <w:t>7</w:t>
          </w:r>
        </w:fldSimple>
      </w:p>
    </w:sdtContent>
  </w:sdt>
  <w:p w:rsidR="0088349E" w:rsidRDefault="0088349E">
    <w:pPr>
      <w:pStyle w:val="a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040" w:rsidRDefault="00616040" w:rsidP="00900E53">
      <w:pPr>
        <w:spacing w:after="0" w:line="240" w:lineRule="auto"/>
      </w:pPr>
      <w:r>
        <w:separator/>
      </w:r>
    </w:p>
  </w:footnote>
  <w:footnote w:type="continuationSeparator" w:id="1">
    <w:p w:rsidR="00616040" w:rsidRDefault="00616040" w:rsidP="00900E53">
      <w:pPr>
        <w:spacing w:after="0" w:line="240" w:lineRule="auto"/>
      </w:pPr>
      <w:r>
        <w:continuationSeparator/>
      </w:r>
    </w:p>
  </w:footnote>
  <w:footnote w:id="2">
    <w:p w:rsidR="0088349E" w:rsidRDefault="0088349E" w:rsidP="00900E53">
      <w:pPr>
        <w:pStyle w:val="11"/>
        <w:shd w:val="clear" w:color="auto" w:fill="auto"/>
        <w:ind w:left="20"/>
      </w:pPr>
      <w:r>
        <w:rPr>
          <w:vertAlign w:val="superscript"/>
        </w:rPr>
        <w:footnoteRef/>
      </w:r>
      <w:r>
        <w:t xml:space="preserve"> Часть 1 статьи 3 Федерального закона Российской Федерации от 29 декабря 2012 г. N 273-Ф3 «Об образовании в Российской Федерации».</w:t>
      </w:r>
    </w:p>
  </w:footnote>
  <w:footnote w:id="3">
    <w:p w:rsidR="0088349E" w:rsidRDefault="0088349E" w:rsidP="00F4285B">
      <w:pPr>
        <w:pStyle w:val="afc"/>
        <w:jc w:val="both"/>
      </w:pPr>
      <w:r w:rsidRPr="00440383">
        <w:rPr>
          <w:rStyle w:val="afe"/>
        </w:rPr>
        <w:footnoteRef/>
      </w:r>
      <w:r>
        <w:tab/>
      </w:r>
      <w:r w:rsidRPr="00853C18">
        <w:rPr>
          <w:kern w:val="24"/>
        </w:rPr>
        <w:t>Пункт 24 ФГОС НОО</w:t>
      </w:r>
      <w:r w:rsidRPr="00440383">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30" w:firstLine="680"/>
      </w:pPr>
      <w:rPr>
        <w:rFonts w:ascii="Times New Roman" w:hAnsi="Times New Roman" w:cs="Times New Roman" w:hint="default"/>
      </w:rPr>
    </w:lvl>
    <w:lvl w:ilvl="1">
      <w:start w:val="1"/>
      <w:numFmt w:val="bullet"/>
      <w:lvlText w:val=""/>
      <w:lvlJc w:val="left"/>
      <w:pPr>
        <w:tabs>
          <w:tab w:val="num" w:pos="1430"/>
        </w:tabs>
        <w:ind w:left="1790" w:hanging="360"/>
      </w:pPr>
      <w:rPr>
        <w:rFonts w:ascii="Symbol" w:hAnsi="Symbol" w:hint="default"/>
      </w:rPr>
    </w:lvl>
    <w:lvl w:ilvl="2">
      <w:start w:val="1"/>
      <w:numFmt w:val="bullet"/>
      <w:lvlText w:val="o"/>
      <w:lvlJc w:val="left"/>
      <w:pPr>
        <w:tabs>
          <w:tab w:val="num" w:pos="2150"/>
        </w:tabs>
        <w:ind w:left="2510" w:hanging="360"/>
      </w:pPr>
      <w:rPr>
        <w:rFonts w:ascii="Courier New" w:hAnsi="Courier New" w:cs="Courier New" w:hint="default"/>
      </w:rPr>
    </w:lvl>
    <w:lvl w:ilvl="3">
      <w:start w:val="1"/>
      <w:numFmt w:val="bullet"/>
      <w:lvlText w:val=""/>
      <w:lvlJc w:val="left"/>
      <w:pPr>
        <w:tabs>
          <w:tab w:val="num" w:pos="2870"/>
        </w:tabs>
        <w:ind w:left="3230" w:hanging="360"/>
      </w:pPr>
      <w:rPr>
        <w:rFonts w:ascii="Wingdings" w:hAnsi="Wingdings" w:hint="default"/>
      </w:rPr>
    </w:lvl>
    <w:lvl w:ilvl="4">
      <w:start w:val="1"/>
      <w:numFmt w:val="bullet"/>
      <w:lvlText w:val=""/>
      <w:lvlJc w:val="left"/>
      <w:pPr>
        <w:tabs>
          <w:tab w:val="num" w:pos="3590"/>
        </w:tabs>
        <w:ind w:left="3950" w:hanging="360"/>
      </w:pPr>
      <w:rPr>
        <w:rFonts w:ascii="Wingdings" w:hAnsi="Wingdings" w:hint="default"/>
      </w:rPr>
    </w:lvl>
    <w:lvl w:ilvl="5">
      <w:start w:val="1"/>
      <w:numFmt w:val="bullet"/>
      <w:lvlText w:val=""/>
      <w:lvlJc w:val="left"/>
      <w:pPr>
        <w:tabs>
          <w:tab w:val="num" w:pos="4310"/>
        </w:tabs>
        <w:ind w:left="4670" w:hanging="360"/>
      </w:pPr>
      <w:rPr>
        <w:rFonts w:ascii="Symbol" w:hAnsi="Symbol" w:hint="default"/>
      </w:rPr>
    </w:lvl>
    <w:lvl w:ilvl="6">
      <w:start w:val="1"/>
      <w:numFmt w:val="bullet"/>
      <w:lvlText w:val="o"/>
      <w:lvlJc w:val="left"/>
      <w:pPr>
        <w:tabs>
          <w:tab w:val="num" w:pos="5030"/>
        </w:tabs>
        <w:ind w:left="5390" w:hanging="360"/>
      </w:pPr>
      <w:rPr>
        <w:rFonts w:ascii="Courier New" w:hAnsi="Courier New" w:cs="Courier New" w:hint="default"/>
      </w:rPr>
    </w:lvl>
    <w:lvl w:ilvl="7">
      <w:start w:val="1"/>
      <w:numFmt w:val="bullet"/>
      <w:lvlText w:val=""/>
      <w:lvlJc w:val="left"/>
      <w:pPr>
        <w:tabs>
          <w:tab w:val="num" w:pos="5750"/>
        </w:tabs>
        <w:ind w:left="6110" w:hanging="360"/>
      </w:pPr>
      <w:rPr>
        <w:rFonts w:ascii="Wingdings" w:hAnsi="Wingdings" w:hint="default"/>
      </w:rPr>
    </w:lvl>
    <w:lvl w:ilvl="8">
      <w:start w:val="1"/>
      <w:numFmt w:val="bullet"/>
      <w:lvlText w:val=""/>
      <w:lvlJc w:val="left"/>
      <w:pPr>
        <w:tabs>
          <w:tab w:val="num" w:pos="6470"/>
        </w:tabs>
        <w:ind w:left="6830" w:hanging="360"/>
      </w:pPr>
      <w:rPr>
        <w:rFonts w:ascii="Wingdings" w:hAnsi="Wingdings" w:hint="default"/>
      </w:rPr>
    </w:lvl>
  </w:abstractNum>
  <w:abstractNum w:abstractNumId="1">
    <w:nsid w:val="FFFFFFFE"/>
    <w:multiLevelType w:val="singleLevel"/>
    <w:tmpl w:val="57582D28"/>
    <w:lvl w:ilvl="0">
      <w:numFmt w:val="bullet"/>
      <w:lvlText w:val="*"/>
      <w:lvlJc w:val="left"/>
    </w:lvl>
  </w:abstractNum>
  <w:abstractNum w:abstractNumId="2">
    <w:nsid w:val="00000003"/>
    <w:multiLevelType w:val="multilevel"/>
    <w:tmpl w:val="00000002"/>
    <w:lvl w:ilvl="0">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27"/>
    <w:multiLevelType w:val="multilevel"/>
    <w:tmpl w:val="0000002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49"/>
    <w:multiLevelType w:val="multilevel"/>
    <w:tmpl w:val="0000004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5D"/>
    <w:multiLevelType w:val="multilevel"/>
    <w:tmpl w:val="0000005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61"/>
    <w:multiLevelType w:val="multilevel"/>
    <w:tmpl w:val="0000006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63"/>
    <w:multiLevelType w:val="multilevel"/>
    <w:tmpl w:val="0000006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65"/>
    <w:multiLevelType w:val="multilevel"/>
    <w:tmpl w:val="0000006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67"/>
    <w:multiLevelType w:val="multilevel"/>
    <w:tmpl w:val="0000006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69"/>
    <w:multiLevelType w:val="multilevel"/>
    <w:tmpl w:val="0000006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6B"/>
    <w:multiLevelType w:val="multilevel"/>
    <w:tmpl w:val="0000006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6D"/>
    <w:multiLevelType w:val="multilevel"/>
    <w:tmpl w:val="0000006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06F"/>
    <w:multiLevelType w:val="multilevel"/>
    <w:tmpl w:val="0000006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nsid w:val="00000071"/>
    <w:multiLevelType w:val="multilevel"/>
    <w:tmpl w:val="0000007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1">
    <w:nsid w:val="00000073"/>
    <w:multiLevelType w:val="multilevel"/>
    <w:tmpl w:val="0000007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2">
    <w:nsid w:val="00000075"/>
    <w:multiLevelType w:val="multilevel"/>
    <w:tmpl w:val="000000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3">
    <w:nsid w:val="00000077"/>
    <w:multiLevelType w:val="multilevel"/>
    <w:tmpl w:val="0000007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4">
    <w:nsid w:val="00000079"/>
    <w:multiLevelType w:val="multilevel"/>
    <w:tmpl w:val="0000007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5">
    <w:nsid w:val="0000007B"/>
    <w:multiLevelType w:val="multilevel"/>
    <w:tmpl w:val="0000007A"/>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6">
    <w:nsid w:val="0000007D"/>
    <w:multiLevelType w:val="multilevel"/>
    <w:tmpl w:val="0000007C"/>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1"/>
      <w:numFmt w:val="decimal"/>
      <w:lvlText w:val="%3.%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1"/>
      <w:numFmt w:val="decimal"/>
      <w:lvlText w:val="%3.%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1"/>
      <w:numFmt w:val="decimal"/>
      <w:lvlText w:val="%3.%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1"/>
      <w:numFmt w:val="decimal"/>
      <w:lvlText w:val="%3.%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1"/>
      <w:numFmt w:val="decimal"/>
      <w:lvlText w:val="%3.%5."/>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7">
    <w:nsid w:val="0000007F"/>
    <w:multiLevelType w:val="multilevel"/>
    <w:tmpl w:val="0000007E"/>
    <w:lvl w:ilvl="0">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lvl w:ilvl="1">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lvl w:ilvl="2">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lvl w:ilvl="3">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lvl w:ilvl="4">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lvl w:ilvl="5">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lvl w:ilvl="6">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lvl w:ilvl="7">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lvl w:ilvl="8">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abstractNum>
  <w:abstractNum w:abstractNumId="28">
    <w:nsid w:val="00000081"/>
    <w:multiLevelType w:val="multilevel"/>
    <w:tmpl w:val="00000080"/>
    <w:lvl w:ilvl="0">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lvl w:ilvl="1">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lvl w:ilvl="2">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lvl w:ilvl="3">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lvl w:ilvl="4">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lvl w:ilvl="5">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lvl w:ilvl="6">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lvl w:ilvl="7">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lvl w:ilvl="8">
      <w:numFmt w:val="decimal"/>
      <w:lvlText w:val="%1"/>
      <w:lvlJc w:val="left"/>
      <w:rPr>
        <w:rFonts w:ascii="Palatino Linotype" w:hAnsi="Palatino Linotype" w:cs="Palatino Linotype"/>
        <w:b w:val="0"/>
        <w:bCs w:val="0"/>
        <w:i w:val="0"/>
        <w:iCs w:val="0"/>
        <w:smallCaps w:val="0"/>
        <w:strike w:val="0"/>
        <w:color w:val="000000"/>
        <w:spacing w:val="0"/>
        <w:w w:val="100"/>
        <w:position w:val="0"/>
        <w:sz w:val="63"/>
        <w:szCs w:val="63"/>
        <w:u w:val="none"/>
      </w:rPr>
    </w:lvl>
  </w:abstractNum>
  <w:abstractNum w:abstractNumId="29">
    <w:nsid w:val="00000083"/>
    <w:multiLevelType w:val="multilevel"/>
    <w:tmpl w:val="00000082"/>
    <w:lvl w:ilvl="0">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20"/>
        <w:szCs w:val="20"/>
        <w:u w:val="none"/>
      </w:rPr>
    </w:lvl>
    <w:lvl w:ilvl="1">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20"/>
        <w:szCs w:val="20"/>
        <w:u w:val="none"/>
      </w:rPr>
    </w:lvl>
    <w:lvl w:ilvl="2">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20"/>
        <w:szCs w:val="20"/>
        <w:u w:val="none"/>
      </w:rPr>
    </w:lvl>
    <w:lvl w:ilvl="3">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20"/>
        <w:szCs w:val="20"/>
        <w:u w:val="none"/>
      </w:rPr>
    </w:lvl>
    <w:lvl w:ilvl="4">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20"/>
        <w:szCs w:val="20"/>
        <w:u w:val="none"/>
      </w:rPr>
    </w:lvl>
    <w:lvl w:ilvl="5">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20"/>
        <w:szCs w:val="20"/>
        <w:u w:val="none"/>
      </w:rPr>
    </w:lvl>
    <w:lvl w:ilvl="6">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20"/>
        <w:szCs w:val="20"/>
        <w:u w:val="none"/>
      </w:rPr>
    </w:lvl>
    <w:lvl w:ilvl="7">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20"/>
        <w:szCs w:val="20"/>
        <w:u w:val="none"/>
      </w:rPr>
    </w:lvl>
    <w:lvl w:ilvl="8">
      <w:numFmt w:val="decimal"/>
      <w:lvlText w:val="%1"/>
      <w:lvlJc w:val="left"/>
      <w:rPr>
        <w:rFonts w:ascii="Franklin Gothic Book" w:hAnsi="Franklin Gothic Book" w:cs="Franklin Gothic Book"/>
        <w:b w:val="0"/>
        <w:bCs w:val="0"/>
        <w:i w:val="0"/>
        <w:iCs w:val="0"/>
        <w:smallCaps w:val="0"/>
        <w:strike w:val="0"/>
        <w:color w:val="000000"/>
        <w:spacing w:val="0"/>
        <w:w w:val="100"/>
        <w:position w:val="0"/>
        <w:sz w:val="20"/>
        <w:szCs w:val="20"/>
        <w:u w:val="none"/>
      </w:rPr>
    </w:lvl>
  </w:abstractNum>
  <w:abstractNum w:abstractNumId="30">
    <w:nsid w:val="00000085"/>
    <w:multiLevelType w:val="multilevel"/>
    <w:tmpl w:val="00000084"/>
    <w:lvl w:ilvl="0">
      <w:numFmt w:val="decimal"/>
      <w:lvlText w:val="%1"/>
      <w:lvlJc w:val="left"/>
      <w:rPr>
        <w:rFonts w:ascii="Times New Roman" w:hAnsi="Times New Roman" w:cs="Times New Roman"/>
        <w:b w:val="0"/>
        <w:bCs w:val="0"/>
        <w:i w:val="0"/>
        <w:iCs w:val="0"/>
        <w:smallCaps w:val="0"/>
        <w:strike w:val="0"/>
        <w:color w:val="000000"/>
        <w:spacing w:val="60"/>
        <w:w w:val="100"/>
        <w:position w:val="0"/>
        <w:sz w:val="38"/>
        <w:szCs w:val="38"/>
        <w:u w:val="none"/>
      </w:rPr>
    </w:lvl>
    <w:lvl w:ilvl="1">
      <w:numFmt w:val="decimal"/>
      <w:lvlText w:val="%1"/>
      <w:lvlJc w:val="left"/>
      <w:rPr>
        <w:rFonts w:ascii="Times New Roman" w:hAnsi="Times New Roman" w:cs="Times New Roman"/>
        <w:b w:val="0"/>
        <w:bCs w:val="0"/>
        <w:i w:val="0"/>
        <w:iCs w:val="0"/>
        <w:smallCaps w:val="0"/>
        <w:strike w:val="0"/>
        <w:color w:val="000000"/>
        <w:spacing w:val="60"/>
        <w:w w:val="100"/>
        <w:position w:val="0"/>
        <w:sz w:val="38"/>
        <w:szCs w:val="38"/>
        <w:u w:val="none"/>
      </w:rPr>
    </w:lvl>
    <w:lvl w:ilvl="2">
      <w:numFmt w:val="decimal"/>
      <w:lvlText w:val="%1"/>
      <w:lvlJc w:val="left"/>
      <w:rPr>
        <w:rFonts w:ascii="Times New Roman" w:hAnsi="Times New Roman" w:cs="Times New Roman"/>
        <w:b w:val="0"/>
        <w:bCs w:val="0"/>
        <w:i w:val="0"/>
        <w:iCs w:val="0"/>
        <w:smallCaps w:val="0"/>
        <w:strike w:val="0"/>
        <w:color w:val="000000"/>
        <w:spacing w:val="60"/>
        <w:w w:val="100"/>
        <w:position w:val="0"/>
        <w:sz w:val="38"/>
        <w:szCs w:val="38"/>
        <w:u w:val="none"/>
      </w:rPr>
    </w:lvl>
    <w:lvl w:ilvl="3">
      <w:numFmt w:val="decimal"/>
      <w:lvlText w:val="%1"/>
      <w:lvlJc w:val="left"/>
      <w:rPr>
        <w:rFonts w:ascii="Times New Roman" w:hAnsi="Times New Roman" w:cs="Times New Roman"/>
        <w:b w:val="0"/>
        <w:bCs w:val="0"/>
        <w:i w:val="0"/>
        <w:iCs w:val="0"/>
        <w:smallCaps w:val="0"/>
        <w:strike w:val="0"/>
        <w:color w:val="000000"/>
        <w:spacing w:val="60"/>
        <w:w w:val="100"/>
        <w:position w:val="0"/>
        <w:sz w:val="38"/>
        <w:szCs w:val="38"/>
        <w:u w:val="none"/>
      </w:rPr>
    </w:lvl>
    <w:lvl w:ilvl="4">
      <w:numFmt w:val="decimal"/>
      <w:lvlText w:val="%1"/>
      <w:lvlJc w:val="left"/>
      <w:rPr>
        <w:rFonts w:ascii="Times New Roman" w:hAnsi="Times New Roman" w:cs="Times New Roman"/>
        <w:b w:val="0"/>
        <w:bCs w:val="0"/>
        <w:i w:val="0"/>
        <w:iCs w:val="0"/>
        <w:smallCaps w:val="0"/>
        <w:strike w:val="0"/>
        <w:color w:val="000000"/>
        <w:spacing w:val="60"/>
        <w:w w:val="100"/>
        <w:position w:val="0"/>
        <w:sz w:val="38"/>
        <w:szCs w:val="38"/>
        <w:u w:val="none"/>
      </w:rPr>
    </w:lvl>
    <w:lvl w:ilvl="5">
      <w:numFmt w:val="decimal"/>
      <w:lvlText w:val="%1"/>
      <w:lvlJc w:val="left"/>
      <w:rPr>
        <w:rFonts w:ascii="Times New Roman" w:hAnsi="Times New Roman" w:cs="Times New Roman"/>
        <w:b w:val="0"/>
        <w:bCs w:val="0"/>
        <w:i w:val="0"/>
        <w:iCs w:val="0"/>
        <w:smallCaps w:val="0"/>
        <w:strike w:val="0"/>
        <w:color w:val="000000"/>
        <w:spacing w:val="60"/>
        <w:w w:val="100"/>
        <w:position w:val="0"/>
        <w:sz w:val="38"/>
        <w:szCs w:val="38"/>
        <w:u w:val="none"/>
      </w:rPr>
    </w:lvl>
    <w:lvl w:ilvl="6">
      <w:numFmt w:val="decimal"/>
      <w:lvlText w:val="%1"/>
      <w:lvlJc w:val="left"/>
      <w:rPr>
        <w:rFonts w:ascii="Times New Roman" w:hAnsi="Times New Roman" w:cs="Times New Roman"/>
        <w:b w:val="0"/>
        <w:bCs w:val="0"/>
        <w:i w:val="0"/>
        <w:iCs w:val="0"/>
        <w:smallCaps w:val="0"/>
        <w:strike w:val="0"/>
        <w:color w:val="000000"/>
        <w:spacing w:val="60"/>
        <w:w w:val="100"/>
        <w:position w:val="0"/>
        <w:sz w:val="38"/>
        <w:szCs w:val="38"/>
        <w:u w:val="none"/>
      </w:rPr>
    </w:lvl>
    <w:lvl w:ilvl="7">
      <w:numFmt w:val="decimal"/>
      <w:lvlText w:val="%1"/>
      <w:lvlJc w:val="left"/>
      <w:rPr>
        <w:rFonts w:ascii="Times New Roman" w:hAnsi="Times New Roman" w:cs="Times New Roman"/>
        <w:b w:val="0"/>
        <w:bCs w:val="0"/>
        <w:i w:val="0"/>
        <w:iCs w:val="0"/>
        <w:smallCaps w:val="0"/>
        <w:strike w:val="0"/>
        <w:color w:val="000000"/>
        <w:spacing w:val="60"/>
        <w:w w:val="100"/>
        <w:position w:val="0"/>
        <w:sz w:val="38"/>
        <w:szCs w:val="38"/>
        <w:u w:val="none"/>
      </w:rPr>
    </w:lvl>
    <w:lvl w:ilvl="8">
      <w:numFmt w:val="decimal"/>
      <w:lvlText w:val="%1"/>
      <w:lvlJc w:val="left"/>
      <w:rPr>
        <w:rFonts w:ascii="Times New Roman" w:hAnsi="Times New Roman" w:cs="Times New Roman"/>
        <w:b w:val="0"/>
        <w:bCs w:val="0"/>
        <w:i w:val="0"/>
        <w:iCs w:val="0"/>
        <w:smallCaps w:val="0"/>
        <w:strike w:val="0"/>
        <w:color w:val="000000"/>
        <w:spacing w:val="60"/>
        <w:w w:val="100"/>
        <w:position w:val="0"/>
        <w:sz w:val="38"/>
        <w:szCs w:val="38"/>
        <w:u w:val="none"/>
      </w:rPr>
    </w:lvl>
  </w:abstractNum>
  <w:abstractNum w:abstractNumId="31">
    <w:nsid w:val="00000087"/>
    <w:multiLevelType w:val="multilevel"/>
    <w:tmpl w:val="0000008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iCs/>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iCs/>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iCs/>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iCs/>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iCs/>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iCs/>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iCs/>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iCs/>
        <w:smallCaps w:val="0"/>
        <w:strike w:val="0"/>
        <w:color w:val="000000"/>
        <w:spacing w:val="0"/>
        <w:w w:val="100"/>
        <w:position w:val="0"/>
        <w:sz w:val="27"/>
        <w:szCs w:val="27"/>
        <w:u w:val="none"/>
      </w:rPr>
    </w:lvl>
  </w:abstractNum>
  <w:abstractNum w:abstractNumId="32">
    <w:nsid w:val="00000089"/>
    <w:multiLevelType w:val="multilevel"/>
    <w:tmpl w:val="0000008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3">
    <w:nsid w:val="0000008B"/>
    <w:multiLevelType w:val="multilevel"/>
    <w:tmpl w:val="0000008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4">
    <w:nsid w:val="0000008D"/>
    <w:multiLevelType w:val="multilevel"/>
    <w:tmpl w:val="0000008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5">
    <w:nsid w:val="0000008F"/>
    <w:multiLevelType w:val="multilevel"/>
    <w:tmpl w:val="0000008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6">
    <w:nsid w:val="00000091"/>
    <w:multiLevelType w:val="multilevel"/>
    <w:tmpl w:val="0000009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7">
    <w:nsid w:val="00000093"/>
    <w:multiLevelType w:val="multilevel"/>
    <w:tmpl w:val="00000092"/>
    <w:lvl w:ilvl="0">
      <w:start w:val="1"/>
      <w:numFmt w:val="upperRoman"/>
      <w:lvlText w:val="%1."/>
      <w:lvlJc w:val="left"/>
      <w:rPr>
        <w:rFonts w:ascii="Times New Roman" w:hAnsi="Times New Roman" w:cs="Times New Roman"/>
        <w:b/>
        <w:bCs/>
        <w:i/>
        <w:iCs/>
        <w:smallCaps w:val="0"/>
        <w:strike w:val="0"/>
        <w:color w:val="000000"/>
        <w:spacing w:val="2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8">
    <w:nsid w:val="00000095"/>
    <w:multiLevelType w:val="multilevel"/>
    <w:tmpl w:val="0000009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9">
    <w:nsid w:val="00000097"/>
    <w:multiLevelType w:val="multilevel"/>
    <w:tmpl w:val="0000009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0">
    <w:nsid w:val="00000099"/>
    <w:multiLevelType w:val="multilevel"/>
    <w:tmpl w:val="0000009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1">
    <w:nsid w:val="0000009B"/>
    <w:multiLevelType w:val="multilevel"/>
    <w:tmpl w:val="0000009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2">
    <w:nsid w:val="0000009D"/>
    <w:multiLevelType w:val="multilevel"/>
    <w:tmpl w:val="0000009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3">
    <w:nsid w:val="0000009F"/>
    <w:multiLevelType w:val="multilevel"/>
    <w:tmpl w:val="0000009E"/>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4">
    <w:nsid w:val="048B66FC"/>
    <w:multiLevelType w:val="hybridMultilevel"/>
    <w:tmpl w:val="40F21278"/>
    <w:lvl w:ilvl="0" w:tplc="57582D28">
      <w:start w:val="65535"/>
      <w:numFmt w:val="bullet"/>
      <w:lvlText w:val="-"/>
      <w:lvlJc w:val="left"/>
      <w:pPr>
        <w:ind w:left="360" w:hanging="360"/>
      </w:pPr>
      <w:rPr>
        <w:rFonts w:ascii="Times New Roman" w:hAnsi="Times New Roman" w:cs="Times New Roman" w:hint="default"/>
      </w:rPr>
    </w:lvl>
    <w:lvl w:ilvl="1" w:tplc="162AA3BA">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05332C4F"/>
    <w:multiLevelType w:val="hybridMultilevel"/>
    <w:tmpl w:val="2354C922"/>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07253699"/>
    <w:multiLevelType w:val="hybridMultilevel"/>
    <w:tmpl w:val="6F3CDB1C"/>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07D221C6"/>
    <w:multiLevelType w:val="hybridMultilevel"/>
    <w:tmpl w:val="AA4A5726"/>
    <w:lvl w:ilvl="0" w:tplc="57582D2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0828119D"/>
    <w:multiLevelType w:val="hybridMultilevel"/>
    <w:tmpl w:val="8D8CAE6E"/>
    <w:lvl w:ilvl="0" w:tplc="C46C1B4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0C164A9A"/>
    <w:multiLevelType w:val="hybridMultilevel"/>
    <w:tmpl w:val="4F643EDA"/>
    <w:lvl w:ilvl="0" w:tplc="57582D2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0DC501F3"/>
    <w:multiLevelType w:val="hybridMultilevel"/>
    <w:tmpl w:val="D73EFED0"/>
    <w:lvl w:ilvl="0" w:tplc="57582D2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0F3E7E90"/>
    <w:multiLevelType w:val="hybridMultilevel"/>
    <w:tmpl w:val="64BCFE68"/>
    <w:lvl w:ilvl="0" w:tplc="57582D28">
      <w:start w:val="65535"/>
      <w:numFmt w:val="bullet"/>
      <w:lvlText w:val="-"/>
      <w:lvlJc w:val="left"/>
      <w:pPr>
        <w:ind w:left="360" w:hanging="360"/>
      </w:pPr>
      <w:rPr>
        <w:rFonts w:ascii="Times New Roman" w:hAnsi="Times New Roman" w:cs="Times New Roman" w:hint="default"/>
      </w:rPr>
    </w:lvl>
    <w:lvl w:ilvl="1" w:tplc="0419000D">
      <w:start w:val="1"/>
      <w:numFmt w:val="bullet"/>
      <w:lvlText w:val=""/>
      <w:lvlJc w:val="left"/>
      <w:pPr>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13042602"/>
    <w:multiLevelType w:val="hybridMultilevel"/>
    <w:tmpl w:val="7B72563E"/>
    <w:lvl w:ilvl="0" w:tplc="57582D28">
      <w:start w:val="65535"/>
      <w:numFmt w:val="bullet"/>
      <w:lvlText w:val="-"/>
      <w:lvlJc w:val="left"/>
      <w:pPr>
        <w:tabs>
          <w:tab w:val="num" w:pos="360"/>
        </w:tabs>
        <w:ind w:left="360" w:hanging="360"/>
      </w:pPr>
      <w:rPr>
        <w:rFonts w:ascii="Times New Roman" w:hAnsi="Times New Roman" w:cs="Times New Roman"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3">
    <w:nsid w:val="134316EE"/>
    <w:multiLevelType w:val="hybridMultilevel"/>
    <w:tmpl w:val="D4729D0E"/>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16963DC1"/>
    <w:multiLevelType w:val="multilevel"/>
    <w:tmpl w:val="B9C663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172A6556"/>
    <w:multiLevelType w:val="hybridMultilevel"/>
    <w:tmpl w:val="9CF4DAB0"/>
    <w:lvl w:ilvl="0" w:tplc="57582D2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1815099B"/>
    <w:multiLevelType w:val="hybridMultilevel"/>
    <w:tmpl w:val="44F4DB64"/>
    <w:lvl w:ilvl="0" w:tplc="A67EAEF2">
      <w:start w:val="1"/>
      <w:numFmt w:val="bullet"/>
      <w:lvlText w:val="-"/>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7">
    <w:nsid w:val="1A7A61A6"/>
    <w:multiLevelType w:val="multilevel"/>
    <w:tmpl w:val="BF689B60"/>
    <w:lvl w:ilvl="0">
      <w:start w:val="65535"/>
      <w:numFmt w:val="bullet"/>
      <w:lvlText w:val="-"/>
      <w:lvlJc w:val="left"/>
      <w:pPr>
        <w:tabs>
          <w:tab w:val="num" w:pos="360"/>
        </w:tabs>
        <w:ind w:left="360" w:hanging="360"/>
      </w:pPr>
      <w:rPr>
        <w:rFonts w:ascii="Times New Roman" w:hAnsi="Times New Roman" w:cs="Times New Roma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8">
    <w:nsid w:val="1C0A6DD9"/>
    <w:multiLevelType w:val="hybridMultilevel"/>
    <w:tmpl w:val="F4A03B06"/>
    <w:lvl w:ilvl="0" w:tplc="57582D2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1C3A07E8"/>
    <w:multiLevelType w:val="multilevel"/>
    <w:tmpl w:val="F43E9070"/>
    <w:lvl w:ilvl="0">
      <w:start w:val="65535"/>
      <w:numFmt w:val="bullet"/>
      <w:lvlText w:val="-"/>
      <w:lvlJc w:val="left"/>
      <w:pPr>
        <w:tabs>
          <w:tab w:val="num" w:pos="360"/>
        </w:tabs>
        <w:ind w:left="360" w:hanging="360"/>
      </w:pPr>
      <w:rPr>
        <w:rFonts w:ascii="Times New Roman" w:hAnsi="Times New Roman" w:cs="Times New Roman"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0">
    <w:nsid w:val="1C3D1338"/>
    <w:multiLevelType w:val="hybridMultilevel"/>
    <w:tmpl w:val="DFEE6326"/>
    <w:lvl w:ilvl="0" w:tplc="57582D2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1FEC4D1D"/>
    <w:multiLevelType w:val="multilevel"/>
    <w:tmpl w:val="4F6423D0"/>
    <w:lvl w:ilvl="0">
      <w:start w:val="65535"/>
      <w:numFmt w:val="bullet"/>
      <w:lvlText w:val="-"/>
      <w:lvlJc w:val="left"/>
      <w:pPr>
        <w:tabs>
          <w:tab w:val="num" w:pos="360"/>
        </w:tabs>
        <w:ind w:left="360" w:hanging="360"/>
      </w:pPr>
      <w:rPr>
        <w:rFonts w:ascii="Times New Roman" w:hAnsi="Times New Roman" w:cs="Times New Roman"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2">
    <w:nsid w:val="24E93E96"/>
    <w:multiLevelType w:val="hybridMultilevel"/>
    <w:tmpl w:val="92FEAFEC"/>
    <w:lvl w:ilvl="0" w:tplc="57582D28">
      <w:start w:val="65535"/>
      <w:numFmt w:val="bullet"/>
      <w:lvlText w:val="-"/>
      <w:lvlJc w:val="left"/>
      <w:pPr>
        <w:ind w:left="360" w:hanging="360"/>
      </w:pPr>
      <w:rPr>
        <w:rFonts w:ascii="Times New Roman" w:hAnsi="Times New Roman" w:cs="Times New Roman" w:hint="default"/>
      </w:rPr>
    </w:lvl>
    <w:lvl w:ilvl="1" w:tplc="0419000D">
      <w:start w:val="1"/>
      <w:numFmt w:val="bullet"/>
      <w:lvlText w:val=""/>
      <w:lvlJc w:val="left"/>
      <w:pPr>
        <w:ind w:left="1320" w:hanging="600"/>
      </w:pPr>
      <w:rPr>
        <w:rFonts w:ascii="Wingdings" w:hAnsi="Wingdings" w:hint="default"/>
      </w:rPr>
    </w:lvl>
    <w:lvl w:ilvl="2" w:tplc="0419000D">
      <w:start w:val="1"/>
      <w:numFmt w:val="bullet"/>
      <w:lvlText w:val=""/>
      <w:lvlJc w:val="left"/>
      <w:pPr>
        <w:ind w:left="2070" w:hanging="630"/>
      </w:pPr>
      <w:rPr>
        <w:rFonts w:ascii="Wingdings" w:hAnsi="Wingdings" w:hint="default"/>
      </w:rPr>
    </w:lvl>
    <w:lvl w:ilvl="3" w:tplc="797AD86C">
      <w:numFmt w:val="bullet"/>
      <w:lvlText w:val="•"/>
      <w:lvlJc w:val="left"/>
      <w:pPr>
        <w:ind w:left="2760" w:hanging="600"/>
      </w:pPr>
      <w:rPr>
        <w:rFonts w:ascii="Times New Roman" w:eastAsia="Times New Roman" w:hAnsi="Times New Roman" w:cs="Times New Roman"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5A27A4B"/>
    <w:multiLevelType w:val="hybridMultilevel"/>
    <w:tmpl w:val="B724861E"/>
    <w:lvl w:ilvl="0" w:tplc="57582D2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26F52D14"/>
    <w:multiLevelType w:val="hybridMultilevel"/>
    <w:tmpl w:val="0B202070"/>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2BCB4755"/>
    <w:multiLevelType w:val="multilevel"/>
    <w:tmpl w:val="B540FC9A"/>
    <w:lvl w:ilvl="0">
      <w:start w:val="65535"/>
      <w:numFmt w:val="bullet"/>
      <w:lvlText w:val="-"/>
      <w:lvlJc w:val="left"/>
      <w:pPr>
        <w:tabs>
          <w:tab w:val="num" w:pos="360"/>
        </w:tabs>
        <w:ind w:left="360" w:hanging="360"/>
      </w:pPr>
      <w:rPr>
        <w:rFonts w:ascii="Times New Roman" w:hAnsi="Times New Roman" w:cs="Times New Roman"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7">
    <w:nsid w:val="2D670875"/>
    <w:multiLevelType w:val="hybridMultilevel"/>
    <w:tmpl w:val="41303B84"/>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2F103359"/>
    <w:multiLevelType w:val="hybridMultilevel"/>
    <w:tmpl w:val="4D92537C"/>
    <w:lvl w:ilvl="0" w:tplc="57582D2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2F1153F1"/>
    <w:multiLevelType w:val="hybridMultilevel"/>
    <w:tmpl w:val="0C1003F0"/>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306E229E"/>
    <w:multiLevelType w:val="hybridMultilevel"/>
    <w:tmpl w:val="0636C476"/>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37CE1772"/>
    <w:multiLevelType w:val="hybridMultilevel"/>
    <w:tmpl w:val="30FC91A0"/>
    <w:lvl w:ilvl="0" w:tplc="57582D28">
      <w:start w:val="65535"/>
      <w:numFmt w:val="bullet"/>
      <w:lvlText w:val="-"/>
      <w:lvlJc w:val="left"/>
      <w:pPr>
        <w:ind w:left="360" w:hanging="360"/>
      </w:pPr>
      <w:rPr>
        <w:rFonts w:ascii="Times New Roman" w:hAnsi="Times New Roman" w:cs="Times New Roman" w:hint="default"/>
      </w:rPr>
    </w:lvl>
    <w:lvl w:ilvl="1" w:tplc="0419000D">
      <w:start w:val="1"/>
      <w:numFmt w:val="bullet"/>
      <w:lvlText w:val=""/>
      <w:lvlJc w:val="left"/>
      <w:pPr>
        <w:ind w:left="1080" w:hanging="360"/>
      </w:pPr>
      <w:rPr>
        <w:rFonts w:ascii="Wingdings" w:hAnsi="Wingdings" w:hint="default"/>
      </w:rPr>
    </w:lvl>
    <w:lvl w:ilvl="2" w:tplc="0419000D">
      <w:start w:val="1"/>
      <w:numFmt w:val="bullet"/>
      <w:lvlText w:val=""/>
      <w:lvlJc w:val="left"/>
      <w:pPr>
        <w:ind w:left="2040" w:hanging="60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3A8B36C8"/>
    <w:multiLevelType w:val="hybridMultilevel"/>
    <w:tmpl w:val="9AD08D62"/>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3BB71B7D"/>
    <w:multiLevelType w:val="hybridMultilevel"/>
    <w:tmpl w:val="6D281696"/>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3C110A6C"/>
    <w:multiLevelType w:val="hybridMultilevel"/>
    <w:tmpl w:val="F05C986C"/>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3DF650ED"/>
    <w:multiLevelType w:val="hybridMultilevel"/>
    <w:tmpl w:val="906026D4"/>
    <w:lvl w:ilvl="0" w:tplc="57582D2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3E5E5315"/>
    <w:multiLevelType w:val="hybridMultilevel"/>
    <w:tmpl w:val="DF4271D8"/>
    <w:lvl w:ilvl="0" w:tplc="3BE40F3C">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77">
    <w:nsid w:val="412732FC"/>
    <w:multiLevelType w:val="multilevel"/>
    <w:tmpl w:val="AE604D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8">
    <w:nsid w:val="41AA463E"/>
    <w:multiLevelType w:val="hybridMultilevel"/>
    <w:tmpl w:val="E1203B8C"/>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45BC0A97"/>
    <w:multiLevelType w:val="hybridMultilevel"/>
    <w:tmpl w:val="9588F2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45F8048C"/>
    <w:multiLevelType w:val="hybridMultilevel"/>
    <w:tmpl w:val="3AF6561A"/>
    <w:lvl w:ilvl="0" w:tplc="57582D28">
      <w:start w:val="65535"/>
      <w:numFmt w:val="bullet"/>
      <w:lvlText w:val="-"/>
      <w:lvlJc w:val="left"/>
      <w:pPr>
        <w:ind w:left="360" w:hanging="360"/>
      </w:pPr>
      <w:rPr>
        <w:rFonts w:ascii="Times New Roman" w:hAnsi="Times New Roman" w:cs="Times New Roman" w:hint="default"/>
      </w:rPr>
    </w:lvl>
    <w:lvl w:ilvl="1" w:tplc="C0562530">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499B75FA"/>
    <w:multiLevelType w:val="hybridMultilevel"/>
    <w:tmpl w:val="B234213A"/>
    <w:lvl w:ilvl="0" w:tplc="57582D2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49C541BD"/>
    <w:multiLevelType w:val="hybridMultilevel"/>
    <w:tmpl w:val="522E190A"/>
    <w:lvl w:ilvl="0" w:tplc="57582D2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4A5E2FE4"/>
    <w:multiLevelType w:val="hybridMultilevel"/>
    <w:tmpl w:val="070CBE10"/>
    <w:lvl w:ilvl="0" w:tplc="D896B4CA">
      <w:start w:val="65535"/>
      <w:numFmt w:val="bullet"/>
      <w:lvlText w:val="-"/>
      <w:lvlJc w:val="left"/>
      <w:pPr>
        <w:ind w:left="360" w:hanging="360"/>
      </w:pPr>
      <w:rPr>
        <w:rFonts w:ascii="Century Schoolbook" w:hAnsi="Century Schoolbook"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4CA46A3D"/>
    <w:multiLevelType w:val="hybridMultilevel"/>
    <w:tmpl w:val="01848AFA"/>
    <w:lvl w:ilvl="0" w:tplc="57582D2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4D394DC7"/>
    <w:multiLevelType w:val="hybridMultilevel"/>
    <w:tmpl w:val="3D7E5F26"/>
    <w:lvl w:ilvl="0" w:tplc="57582D2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FBD5B0D"/>
    <w:multiLevelType w:val="hybridMultilevel"/>
    <w:tmpl w:val="7CFC773E"/>
    <w:lvl w:ilvl="0" w:tplc="44FE1CDC">
      <w:numFmt w:val="bullet"/>
      <w:lvlText w:val="–"/>
      <w:lvlJc w:val="left"/>
      <w:pPr>
        <w:ind w:left="360" w:hanging="360"/>
      </w:pPr>
      <w:rPr>
        <w:rFonts w:ascii="Times New Roman" w:eastAsia="MS Mincho"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539D75E8"/>
    <w:multiLevelType w:val="hybridMultilevel"/>
    <w:tmpl w:val="2676F64A"/>
    <w:lvl w:ilvl="0" w:tplc="57582D2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54EF2079"/>
    <w:multiLevelType w:val="multilevel"/>
    <w:tmpl w:val="CE4E0466"/>
    <w:lvl w:ilvl="0">
      <w:start w:val="1"/>
      <w:numFmt w:val="decimal"/>
      <w:lvlText w:val="%1."/>
      <w:lvlJc w:val="left"/>
      <w:pPr>
        <w:ind w:left="360" w:hanging="360"/>
      </w:pPr>
      <w:rPr>
        <w:rFonts w:hint="default"/>
        <w:i/>
      </w:rPr>
    </w:lvl>
    <w:lvl w:ilvl="1">
      <w:start w:val="1"/>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90">
    <w:nsid w:val="581E31D9"/>
    <w:multiLevelType w:val="multilevel"/>
    <w:tmpl w:val="E96A44AC"/>
    <w:lvl w:ilvl="0">
      <w:start w:val="1"/>
      <w:numFmt w:val="decimal"/>
      <w:lvlText w:val="%1."/>
      <w:lvlJc w:val="left"/>
      <w:pPr>
        <w:ind w:left="720" w:hanging="360"/>
      </w:pPr>
      <w:rPr>
        <w:rFonts w:hint="default"/>
        <w:i w:val="0"/>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1">
    <w:nsid w:val="599C0EDB"/>
    <w:multiLevelType w:val="hybridMultilevel"/>
    <w:tmpl w:val="42C852AE"/>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C3A744B"/>
    <w:multiLevelType w:val="hybridMultilevel"/>
    <w:tmpl w:val="40CEABBE"/>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5CCD75A3"/>
    <w:multiLevelType w:val="hybridMultilevel"/>
    <w:tmpl w:val="904E9222"/>
    <w:lvl w:ilvl="0" w:tplc="57582D2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62192CEA"/>
    <w:multiLevelType w:val="hybridMultilevel"/>
    <w:tmpl w:val="A8E26304"/>
    <w:lvl w:ilvl="0" w:tplc="44FE1CDC">
      <w:numFmt w:val="bullet"/>
      <w:lvlText w:val="–"/>
      <w:lvlJc w:val="left"/>
      <w:pPr>
        <w:ind w:left="360" w:hanging="360"/>
      </w:pPr>
      <w:rPr>
        <w:rFonts w:ascii="Times New Roman" w:eastAsia="MS Mincho" w:hAnsi="Times New Roman"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95">
    <w:nsid w:val="6327080B"/>
    <w:multiLevelType w:val="multilevel"/>
    <w:tmpl w:val="70E0A96E"/>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96">
    <w:nsid w:val="63964F46"/>
    <w:multiLevelType w:val="multilevel"/>
    <w:tmpl w:val="08B4212C"/>
    <w:lvl w:ilvl="0">
      <w:start w:val="65535"/>
      <w:numFmt w:val="bullet"/>
      <w:lvlText w:val="-"/>
      <w:lvlJc w:val="left"/>
      <w:pPr>
        <w:tabs>
          <w:tab w:val="num" w:pos="360"/>
        </w:tabs>
        <w:ind w:left="360" w:hanging="360"/>
      </w:pPr>
      <w:rPr>
        <w:rFonts w:ascii="Century Schoolbook" w:hAnsi="Century Schoolbook" w:hint="default"/>
        <w:color w:val="auto"/>
        <w:sz w:val="20"/>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97">
    <w:nsid w:val="659A1A1E"/>
    <w:multiLevelType w:val="hybridMultilevel"/>
    <w:tmpl w:val="54140050"/>
    <w:lvl w:ilvl="0" w:tplc="57582D2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9">
    <w:nsid w:val="68304C65"/>
    <w:multiLevelType w:val="multilevel"/>
    <w:tmpl w:val="EB28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6BD81DC0"/>
    <w:multiLevelType w:val="multilevel"/>
    <w:tmpl w:val="21005DD4"/>
    <w:lvl w:ilvl="0">
      <w:start w:val="65535"/>
      <w:numFmt w:val="bullet"/>
      <w:lvlText w:val="-"/>
      <w:lvlJc w:val="left"/>
      <w:pPr>
        <w:tabs>
          <w:tab w:val="num" w:pos="360"/>
        </w:tabs>
        <w:ind w:left="360" w:hanging="360"/>
      </w:pPr>
      <w:rPr>
        <w:rFonts w:ascii="Times New Roman" w:hAnsi="Times New Roman" w:cs="Times New Roman"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1">
    <w:nsid w:val="6C606EB7"/>
    <w:multiLevelType w:val="hybridMultilevel"/>
    <w:tmpl w:val="3F064120"/>
    <w:lvl w:ilvl="0" w:tplc="A67EAEF2">
      <w:start w:val="1"/>
      <w:numFmt w:val="bullet"/>
      <w:lvlText w:val="-"/>
      <w:lvlJc w:val="left"/>
      <w:pPr>
        <w:tabs>
          <w:tab w:val="num" w:pos="360"/>
        </w:tabs>
        <w:ind w:left="360" w:hanging="360"/>
      </w:pPr>
      <w:rPr>
        <w:rFonts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02">
    <w:nsid w:val="6CFE0DF1"/>
    <w:multiLevelType w:val="hybridMultilevel"/>
    <w:tmpl w:val="FCC4B11C"/>
    <w:lvl w:ilvl="0" w:tplc="64A46390">
      <w:start w:val="1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EE47556"/>
    <w:multiLevelType w:val="hybridMultilevel"/>
    <w:tmpl w:val="9B466A06"/>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F613963"/>
    <w:multiLevelType w:val="hybridMultilevel"/>
    <w:tmpl w:val="B2B8EE88"/>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70705ADF"/>
    <w:multiLevelType w:val="hybridMultilevel"/>
    <w:tmpl w:val="F2E4A4CC"/>
    <w:lvl w:ilvl="0" w:tplc="D896B4CA">
      <w:start w:val="65535"/>
      <w:numFmt w:val="bullet"/>
      <w:lvlText w:val="-"/>
      <w:lvlJc w:val="left"/>
      <w:pPr>
        <w:ind w:left="360" w:hanging="360"/>
      </w:pPr>
      <w:rPr>
        <w:rFonts w:ascii="Century Schoolbook" w:hAnsi="Century Schoolbook" w:hint="default"/>
        <w:color w:val="auto"/>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06">
    <w:nsid w:val="72755136"/>
    <w:multiLevelType w:val="hybridMultilevel"/>
    <w:tmpl w:val="B01E1EC2"/>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72ED3336"/>
    <w:multiLevelType w:val="hybridMultilevel"/>
    <w:tmpl w:val="C2EA386E"/>
    <w:lvl w:ilvl="0" w:tplc="6246B12C">
      <w:start w:val="1"/>
      <w:numFmt w:val="decimal"/>
      <w:lvlText w:val="%1."/>
      <w:lvlJc w:val="left"/>
      <w:pPr>
        <w:ind w:left="360" w:hanging="360"/>
      </w:pPr>
      <w:rPr>
        <w:rFonts w:hint="default"/>
        <w:b w:val="0"/>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6B854E9"/>
    <w:multiLevelType w:val="hybridMultilevel"/>
    <w:tmpl w:val="4B9E55D4"/>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11">
    <w:nsid w:val="78105CEC"/>
    <w:multiLevelType w:val="hybridMultilevel"/>
    <w:tmpl w:val="44B2AFD8"/>
    <w:lvl w:ilvl="0" w:tplc="57582D28">
      <w:start w:val="65535"/>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79057C4E"/>
    <w:multiLevelType w:val="hybridMultilevel"/>
    <w:tmpl w:val="5B54048C"/>
    <w:lvl w:ilvl="0" w:tplc="E85A5362">
      <w:start w:val="1"/>
      <w:numFmt w:val="decimal"/>
      <w:lvlText w:val="%1."/>
      <w:lvlJc w:val="left"/>
      <w:pPr>
        <w:ind w:left="555" w:hanging="360"/>
      </w:pPr>
      <w:rPr>
        <w:rFonts w:hint="default"/>
        <w:b/>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13">
    <w:nsid w:val="7E6C5A0D"/>
    <w:multiLevelType w:val="multilevel"/>
    <w:tmpl w:val="BC6AAB6A"/>
    <w:lvl w:ilvl="0">
      <w:start w:val="65535"/>
      <w:numFmt w:val="bullet"/>
      <w:lvlText w:val="-"/>
      <w:lvlJc w:val="left"/>
      <w:pPr>
        <w:tabs>
          <w:tab w:val="num" w:pos="360"/>
        </w:tabs>
        <w:ind w:left="360" w:hanging="360"/>
      </w:pPr>
      <w:rPr>
        <w:rFonts w:ascii="Century Schoolbook" w:hAnsi="Century Schoolbook" w:hint="default"/>
        <w:color w:val="auto"/>
      </w:rPr>
    </w:lvl>
    <w:lvl w:ilvl="1">
      <w:start w:val="5"/>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Wingdings" w:hAnsi="Wingdings" w:cs="Wingdings"/>
      </w:rPr>
    </w:lvl>
    <w:lvl w:ilvl="4">
      <w:start w:val="1"/>
      <w:numFmt w:val="bullet"/>
      <w:lvlText w:val=""/>
      <w:lvlJc w:val="left"/>
      <w:pPr>
        <w:tabs>
          <w:tab w:val="num" w:pos="3240"/>
        </w:tabs>
        <w:ind w:left="3240" w:hanging="360"/>
      </w:pPr>
      <w:rPr>
        <w:rFonts w:ascii="Wingdings" w:hAnsi="Wingdings" w:cs="Wingdings"/>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Wingdings" w:hAnsi="Wingdings" w:cs="Wingdings"/>
      </w:rPr>
    </w:lvl>
    <w:lvl w:ilvl="7">
      <w:start w:val="1"/>
      <w:numFmt w:val="bullet"/>
      <w:lvlText w:val=""/>
      <w:lvlJc w:val="left"/>
      <w:pPr>
        <w:tabs>
          <w:tab w:val="num" w:pos="5400"/>
        </w:tabs>
        <w:ind w:left="5400" w:hanging="360"/>
      </w:pPr>
      <w:rPr>
        <w:rFonts w:ascii="Wingdings" w:hAnsi="Wingdings" w:cs="Wingdings"/>
      </w:rPr>
    </w:lvl>
    <w:lvl w:ilvl="8">
      <w:start w:val="1"/>
      <w:numFmt w:val="bullet"/>
      <w:lvlText w:val=""/>
      <w:lvlJc w:val="left"/>
      <w:pPr>
        <w:tabs>
          <w:tab w:val="num" w:pos="6120"/>
        </w:tabs>
        <w:ind w:left="6120" w:hanging="360"/>
      </w:pPr>
      <w:rPr>
        <w:rFonts w:ascii="Wingdings" w:hAnsi="Wingdings" w:cs="Wingdings"/>
      </w:rPr>
    </w:lvl>
  </w:abstractNum>
  <w:abstractNum w:abstractNumId="114">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7ECD5988"/>
    <w:multiLevelType w:val="multilevel"/>
    <w:tmpl w:val="176C09DA"/>
    <w:lvl w:ilvl="0">
      <w:start w:val="65535"/>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nsid w:val="7F000A16"/>
    <w:multiLevelType w:val="hybridMultilevel"/>
    <w:tmpl w:val="2924C10C"/>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7FA125FA"/>
    <w:multiLevelType w:val="hybridMultilevel"/>
    <w:tmpl w:val="2DD6C40A"/>
    <w:lvl w:ilvl="0" w:tplc="57582D2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0"/>
  </w:num>
  <w:num w:numId="40">
    <w:abstractNumId w:val="41"/>
  </w:num>
  <w:num w:numId="41">
    <w:abstractNumId w:val="42"/>
  </w:num>
  <w:num w:numId="42">
    <w:abstractNumId w:val="43"/>
  </w:num>
  <w:num w:numId="43">
    <w:abstractNumId w:val="103"/>
  </w:num>
  <w:num w:numId="44">
    <w:abstractNumId w:val="106"/>
  </w:num>
  <w:num w:numId="45">
    <w:abstractNumId w:val="70"/>
  </w:num>
  <w:num w:numId="46">
    <w:abstractNumId w:val="74"/>
  </w:num>
  <w:num w:numId="47">
    <w:abstractNumId w:val="46"/>
  </w:num>
  <w:num w:numId="48">
    <w:abstractNumId w:val="69"/>
  </w:num>
  <w:num w:numId="49">
    <w:abstractNumId w:val="64"/>
  </w:num>
  <w:num w:numId="50">
    <w:abstractNumId w:val="109"/>
  </w:num>
  <w:num w:numId="51">
    <w:abstractNumId w:val="53"/>
  </w:num>
  <w:num w:numId="52">
    <w:abstractNumId w:val="92"/>
  </w:num>
  <w:num w:numId="53">
    <w:abstractNumId w:val="45"/>
  </w:num>
  <w:num w:numId="54">
    <w:abstractNumId w:val="67"/>
  </w:num>
  <w:num w:numId="55">
    <w:abstractNumId w:val="78"/>
  </w:num>
  <w:num w:numId="56">
    <w:abstractNumId w:val="104"/>
  </w:num>
  <w:num w:numId="57">
    <w:abstractNumId w:val="72"/>
  </w:num>
  <w:num w:numId="58">
    <w:abstractNumId w:val="73"/>
  </w:num>
  <w:num w:numId="59">
    <w:abstractNumId w:val="116"/>
  </w:num>
  <w:num w:numId="60">
    <w:abstractNumId w:val="54"/>
  </w:num>
  <w:num w:numId="61">
    <w:abstractNumId w:val="62"/>
  </w:num>
  <w:num w:numId="62">
    <w:abstractNumId w:val="80"/>
  </w:num>
  <w:num w:numId="63">
    <w:abstractNumId w:val="51"/>
  </w:num>
  <w:num w:numId="64">
    <w:abstractNumId w:val="44"/>
  </w:num>
  <w:num w:numId="65">
    <w:abstractNumId w:val="117"/>
  </w:num>
  <w:num w:numId="66">
    <w:abstractNumId w:val="52"/>
  </w:num>
  <w:num w:numId="67">
    <w:abstractNumId w:val="111"/>
  </w:num>
  <w:num w:numId="68">
    <w:abstractNumId w:val="88"/>
  </w:num>
  <w:num w:numId="69">
    <w:abstractNumId w:val="85"/>
  </w:num>
  <w:num w:numId="70">
    <w:abstractNumId w:val="97"/>
  </w:num>
  <w:num w:numId="71">
    <w:abstractNumId w:val="47"/>
  </w:num>
  <w:num w:numId="72">
    <w:abstractNumId w:val="55"/>
  </w:num>
  <w:num w:numId="73">
    <w:abstractNumId w:val="71"/>
  </w:num>
  <w:num w:numId="74">
    <w:abstractNumId w:val="101"/>
  </w:num>
  <w:num w:numId="75">
    <w:abstractNumId w:val="56"/>
  </w:num>
  <w:num w:numId="76">
    <w:abstractNumId w:val="0"/>
  </w:num>
  <w:num w:numId="77">
    <w:abstractNumId w:val="81"/>
  </w:num>
  <w:num w:numId="78">
    <w:abstractNumId w:val="87"/>
  </w:num>
  <w:num w:numId="79">
    <w:abstractNumId w:val="112"/>
  </w:num>
  <w:num w:numId="80">
    <w:abstractNumId w:val="114"/>
  </w:num>
  <w:num w:numId="81">
    <w:abstractNumId w:val="94"/>
  </w:num>
  <w:num w:numId="82">
    <w:abstractNumId w:val="110"/>
  </w:num>
  <w:num w:numId="83">
    <w:abstractNumId w:val="98"/>
  </w:num>
  <w:num w:numId="84">
    <w:abstractNumId w:val="108"/>
  </w:num>
  <w:num w:numId="85">
    <w:abstractNumId w:val="48"/>
  </w:num>
  <w:num w:numId="86">
    <w:abstractNumId w:val="102"/>
  </w:num>
  <w:num w:numId="87">
    <w:abstractNumId w:val="95"/>
  </w:num>
  <w:num w:numId="88">
    <w:abstractNumId w:val="58"/>
  </w:num>
  <w:num w:numId="89">
    <w:abstractNumId w:val="60"/>
  </w:num>
  <w:num w:numId="90">
    <w:abstractNumId w:val="83"/>
  </w:num>
  <w:num w:numId="91">
    <w:abstractNumId w:val="50"/>
  </w:num>
  <w:num w:numId="92">
    <w:abstractNumId w:val="86"/>
  </w:num>
  <w:num w:numId="93">
    <w:abstractNumId w:val="68"/>
  </w:num>
  <w:num w:numId="94">
    <w:abstractNumId w:val="63"/>
  </w:num>
  <w:num w:numId="95">
    <w:abstractNumId w:val="49"/>
  </w:num>
  <w:num w:numId="96">
    <w:abstractNumId w:val="82"/>
  </w:num>
  <w:num w:numId="97">
    <w:abstractNumId w:val="77"/>
  </w:num>
  <w:num w:numId="98">
    <w:abstractNumId w:val="75"/>
  </w:num>
  <w:num w:numId="99">
    <w:abstractNumId w:val="89"/>
  </w:num>
  <w:num w:numId="100">
    <w:abstractNumId w:val="107"/>
  </w:num>
  <w:num w:numId="101">
    <w:abstractNumId w:val="90"/>
  </w:num>
  <w:num w:numId="102">
    <w:abstractNumId w:val="96"/>
  </w:num>
  <w:num w:numId="103">
    <w:abstractNumId w:val="113"/>
  </w:num>
  <w:num w:numId="104">
    <w:abstractNumId w:val="84"/>
  </w:num>
  <w:num w:numId="105">
    <w:abstractNumId w:val="99"/>
  </w:num>
  <w:num w:numId="106">
    <w:abstractNumId w:val="66"/>
  </w:num>
  <w:num w:numId="107">
    <w:abstractNumId w:val="100"/>
  </w:num>
  <w:num w:numId="108">
    <w:abstractNumId w:val="59"/>
  </w:num>
  <w:num w:numId="109">
    <w:abstractNumId w:val="61"/>
  </w:num>
  <w:num w:numId="110">
    <w:abstractNumId w:val="115"/>
  </w:num>
  <w:num w:numId="111">
    <w:abstractNumId w:val="57"/>
  </w:num>
  <w:num w:numId="112">
    <w:abstractNumId w:val="93"/>
  </w:num>
  <w:num w:numId="113">
    <w:abstractNumId w:val="65"/>
  </w:num>
  <w:num w:numId="114">
    <w:abstractNumId w:val="1"/>
    <w:lvlOverride w:ilvl="0">
      <w:lvl w:ilvl="0">
        <w:start w:val="65535"/>
        <w:numFmt w:val="bullet"/>
        <w:lvlText w:val="•"/>
        <w:legacy w:legacy="1" w:legacySpace="0" w:legacyIndent="230"/>
        <w:lvlJc w:val="left"/>
        <w:rPr>
          <w:rFonts w:ascii="Times New Roman" w:hAnsi="Times New Roman" w:cs="Times New Roman" w:hint="default"/>
        </w:rPr>
      </w:lvl>
    </w:lvlOverride>
  </w:num>
  <w:num w:numId="115">
    <w:abstractNumId w:val="76"/>
  </w:num>
  <w:num w:numId="116">
    <w:abstractNumId w:val="7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5"/>
  </w:num>
  <w:num w:numId="118">
    <w:abstractNumId w:val="91"/>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00E53"/>
    <w:rsid w:val="00000569"/>
    <w:rsid w:val="00020674"/>
    <w:rsid w:val="00060555"/>
    <w:rsid w:val="000748D2"/>
    <w:rsid w:val="00085259"/>
    <w:rsid w:val="000A3B18"/>
    <w:rsid w:val="000D0BC7"/>
    <w:rsid w:val="00113579"/>
    <w:rsid w:val="00154A1E"/>
    <w:rsid w:val="00154EFA"/>
    <w:rsid w:val="00157E4A"/>
    <w:rsid w:val="00162445"/>
    <w:rsid w:val="00187554"/>
    <w:rsid w:val="001A01D7"/>
    <w:rsid w:val="001A4A57"/>
    <w:rsid w:val="001C22DD"/>
    <w:rsid w:val="001C5344"/>
    <w:rsid w:val="001D56E0"/>
    <w:rsid w:val="00273F8C"/>
    <w:rsid w:val="0027423B"/>
    <w:rsid w:val="00283B86"/>
    <w:rsid w:val="002934ED"/>
    <w:rsid w:val="002A15EC"/>
    <w:rsid w:val="002B0905"/>
    <w:rsid w:val="002D1122"/>
    <w:rsid w:val="002E6D45"/>
    <w:rsid w:val="003127F9"/>
    <w:rsid w:val="003319F7"/>
    <w:rsid w:val="003324A5"/>
    <w:rsid w:val="00334916"/>
    <w:rsid w:val="00350CA1"/>
    <w:rsid w:val="00365F64"/>
    <w:rsid w:val="003A1DD0"/>
    <w:rsid w:val="003B4262"/>
    <w:rsid w:val="003F0415"/>
    <w:rsid w:val="00402100"/>
    <w:rsid w:val="004168AF"/>
    <w:rsid w:val="0042780E"/>
    <w:rsid w:val="00451081"/>
    <w:rsid w:val="0045394B"/>
    <w:rsid w:val="004633E2"/>
    <w:rsid w:val="00472F8C"/>
    <w:rsid w:val="0047690A"/>
    <w:rsid w:val="004F6E8C"/>
    <w:rsid w:val="00501754"/>
    <w:rsid w:val="00503465"/>
    <w:rsid w:val="00532F0F"/>
    <w:rsid w:val="00583143"/>
    <w:rsid w:val="005A2669"/>
    <w:rsid w:val="005B484A"/>
    <w:rsid w:val="005C7503"/>
    <w:rsid w:val="005E5275"/>
    <w:rsid w:val="006015B4"/>
    <w:rsid w:val="006100D9"/>
    <w:rsid w:val="00616040"/>
    <w:rsid w:val="00622DEE"/>
    <w:rsid w:val="00646098"/>
    <w:rsid w:val="006604B1"/>
    <w:rsid w:val="006629D9"/>
    <w:rsid w:val="0066491A"/>
    <w:rsid w:val="00676987"/>
    <w:rsid w:val="00685815"/>
    <w:rsid w:val="006A34F7"/>
    <w:rsid w:val="006A5B16"/>
    <w:rsid w:val="006B452E"/>
    <w:rsid w:val="006D672D"/>
    <w:rsid w:val="006F0878"/>
    <w:rsid w:val="006F73C9"/>
    <w:rsid w:val="00705F5E"/>
    <w:rsid w:val="00765FEF"/>
    <w:rsid w:val="00771320"/>
    <w:rsid w:val="007A6A79"/>
    <w:rsid w:val="007C5EB4"/>
    <w:rsid w:val="008204E5"/>
    <w:rsid w:val="008454BE"/>
    <w:rsid w:val="00845950"/>
    <w:rsid w:val="008547F3"/>
    <w:rsid w:val="00871593"/>
    <w:rsid w:val="008810A9"/>
    <w:rsid w:val="0088349E"/>
    <w:rsid w:val="00897DCD"/>
    <w:rsid w:val="008C018C"/>
    <w:rsid w:val="008D650E"/>
    <w:rsid w:val="00900E53"/>
    <w:rsid w:val="009121A1"/>
    <w:rsid w:val="009256B5"/>
    <w:rsid w:val="00933C3E"/>
    <w:rsid w:val="0095110D"/>
    <w:rsid w:val="00970818"/>
    <w:rsid w:val="0099601F"/>
    <w:rsid w:val="009A55B2"/>
    <w:rsid w:val="009D11C1"/>
    <w:rsid w:val="009D166E"/>
    <w:rsid w:val="009D51E7"/>
    <w:rsid w:val="00A37756"/>
    <w:rsid w:val="00A53654"/>
    <w:rsid w:val="00A53DD9"/>
    <w:rsid w:val="00A600F7"/>
    <w:rsid w:val="00A638FE"/>
    <w:rsid w:val="00A658BB"/>
    <w:rsid w:val="00B10771"/>
    <w:rsid w:val="00B10B6E"/>
    <w:rsid w:val="00B16ADA"/>
    <w:rsid w:val="00B27DA3"/>
    <w:rsid w:val="00B42806"/>
    <w:rsid w:val="00B46DF3"/>
    <w:rsid w:val="00B521A4"/>
    <w:rsid w:val="00B628D6"/>
    <w:rsid w:val="00B631DF"/>
    <w:rsid w:val="00BA1C5F"/>
    <w:rsid w:val="00BB3636"/>
    <w:rsid w:val="00BE4333"/>
    <w:rsid w:val="00BE6B9C"/>
    <w:rsid w:val="00BE7BA5"/>
    <w:rsid w:val="00C0694E"/>
    <w:rsid w:val="00C11971"/>
    <w:rsid w:val="00C408B7"/>
    <w:rsid w:val="00C5010B"/>
    <w:rsid w:val="00C53563"/>
    <w:rsid w:val="00C75017"/>
    <w:rsid w:val="00CA0303"/>
    <w:rsid w:val="00CA5A90"/>
    <w:rsid w:val="00CD69F2"/>
    <w:rsid w:val="00CE5320"/>
    <w:rsid w:val="00CF67E5"/>
    <w:rsid w:val="00D21FAD"/>
    <w:rsid w:val="00D24BFC"/>
    <w:rsid w:val="00D34A0D"/>
    <w:rsid w:val="00D508C0"/>
    <w:rsid w:val="00D71F58"/>
    <w:rsid w:val="00D77823"/>
    <w:rsid w:val="00DB7B5C"/>
    <w:rsid w:val="00DD387B"/>
    <w:rsid w:val="00E14FE3"/>
    <w:rsid w:val="00E36946"/>
    <w:rsid w:val="00E807AB"/>
    <w:rsid w:val="00E80FE0"/>
    <w:rsid w:val="00E827D0"/>
    <w:rsid w:val="00EA41A6"/>
    <w:rsid w:val="00EA7ED1"/>
    <w:rsid w:val="00EB452E"/>
    <w:rsid w:val="00EB6A3D"/>
    <w:rsid w:val="00EC2E33"/>
    <w:rsid w:val="00EE2239"/>
    <w:rsid w:val="00EF4432"/>
    <w:rsid w:val="00EF4E59"/>
    <w:rsid w:val="00F036DA"/>
    <w:rsid w:val="00F4140E"/>
    <w:rsid w:val="00F4285B"/>
    <w:rsid w:val="00F70995"/>
    <w:rsid w:val="00F7187E"/>
    <w:rsid w:val="00F8227B"/>
    <w:rsid w:val="00F835CE"/>
    <w:rsid w:val="00FA44D0"/>
    <w:rsid w:val="00FB7A1C"/>
    <w:rsid w:val="00FD5B35"/>
    <w:rsid w:val="00FF3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0A9"/>
  </w:style>
  <w:style w:type="paragraph" w:styleId="1">
    <w:name w:val="heading 1"/>
    <w:basedOn w:val="a"/>
    <w:next w:val="a"/>
    <w:link w:val="10"/>
    <w:qFormat/>
    <w:rsid w:val="00DD387B"/>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qFormat/>
    <w:rsid w:val="00DD38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qFormat/>
    <w:rsid w:val="00DD387B"/>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qFormat/>
    <w:rsid w:val="00DD387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link w:val="50"/>
    <w:uiPriority w:val="9"/>
    <w:qFormat/>
    <w:rsid w:val="00DD387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00E53"/>
    <w:rPr>
      <w:color w:val="0066CC"/>
      <w:u w:val="single"/>
    </w:rPr>
  </w:style>
  <w:style w:type="character" w:customStyle="1" w:styleId="a4">
    <w:name w:val="Сноска_"/>
    <w:basedOn w:val="a0"/>
    <w:link w:val="11"/>
    <w:uiPriority w:val="99"/>
    <w:rsid w:val="00900E53"/>
    <w:rPr>
      <w:rFonts w:ascii="Times New Roman" w:hAnsi="Times New Roman" w:cs="Times New Roman"/>
      <w:sz w:val="19"/>
      <w:szCs w:val="19"/>
      <w:shd w:val="clear" w:color="auto" w:fill="FFFFFF"/>
    </w:rPr>
  </w:style>
  <w:style w:type="character" w:customStyle="1" w:styleId="a5">
    <w:name w:val="Сноска"/>
    <w:basedOn w:val="a4"/>
    <w:uiPriority w:val="99"/>
    <w:rsid w:val="00900E53"/>
  </w:style>
  <w:style w:type="character" w:customStyle="1" w:styleId="22">
    <w:name w:val="Основной текст (2)_"/>
    <w:basedOn w:val="a0"/>
    <w:link w:val="23"/>
    <w:rsid w:val="00900E53"/>
    <w:rPr>
      <w:rFonts w:ascii="Times New Roman" w:hAnsi="Times New Roman" w:cs="Times New Roman"/>
      <w:b/>
      <w:bCs/>
      <w:sz w:val="26"/>
      <w:szCs w:val="26"/>
      <w:shd w:val="clear" w:color="auto" w:fill="FFFFFF"/>
    </w:rPr>
  </w:style>
  <w:style w:type="character" w:customStyle="1" w:styleId="31">
    <w:name w:val="Основной текст (3)_"/>
    <w:basedOn w:val="a0"/>
    <w:link w:val="310"/>
    <w:uiPriority w:val="99"/>
    <w:rsid w:val="00900E53"/>
    <w:rPr>
      <w:rFonts w:ascii="Times New Roman" w:hAnsi="Times New Roman" w:cs="Times New Roman"/>
      <w:b/>
      <w:bCs/>
      <w:sz w:val="26"/>
      <w:szCs w:val="26"/>
      <w:shd w:val="clear" w:color="auto" w:fill="FFFFFF"/>
    </w:rPr>
  </w:style>
  <w:style w:type="character" w:customStyle="1" w:styleId="32">
    <w:name w:val="Основной текст (3)"/>
    <w:basedOn w:val="31"/>
    <w:uiPriority w:val="99"/>
    <w:rsid w:val="00900E53"/>
  </w:style>
  <w:style w:type="character" w:customStyle="1" w:styleId="a6">
    <w:name w:val="Подпись к картинке_"/>
    <w:basedOn w:val="a0"/>
    <w:link w:val="a7"/>
    <w:uiPriority w:val="99"/>
    <w:rsid w:val="00900E53"/>
    <w:rPr>
      <w:rFonts w:ascii="Times New Roman" w:hAnsi="Times New Roman" w:cs="Times New Roman"/>
      <w:b/>
      <w:bCs/>
      <w:sz w:val="26"/>
      <w:szCs w:val="26"/>
      <w:shd w:val="clear" w:color="auto" w:fill="FFFFFF"/>
    </w:rPr>
  </w:style>
  <w:style w:type="character" w:customStyle="1" w:styleId="41">
    <w:name w:val="Основной текст (4)_"/>
    <w:basedOn w:val="a0"/>
    <w:link w:val="42"/>
    <w:uiPriority w:val="99"/>
    <w:rsid w:val="00900E53"/>
    <w:rPr>
      <w:rFonts w:ascii="Times New Roman" w:hAnsi="Times New Roman" w:cs="Times New Roman"/>
      <w:b/>
      <w:bCs/>
      <w:spacing w:val="-10"/>
      <w:sz w:val="19"/>
      <w:szCs w:val="19"/>
      <w:shd w:val="clear" w:color="auto" w:fill="FFFFFF"/>
    </w:rPr>
  </w:style>
  <w:style w:type="character" w:customStyle="1" w:styleId="51">
    <w:name w:val="Основной текст (5)_"/>
    <w:basedOn w:val="a0"/>
    <w:link w:val="510"/>
    <w:uiPriority w:val="99"/>
    <w:rsid w:val="00900E53"/>
    <w:rPr>
      <w:rFonts w:ascii="Times New Roman" w:hAnsi="Times New Roman" w:cs="Times New Roman"/>
      <w:sz w:val="23"/>
      <w:szCs w:val="23"/>
      <w:shd w:val="clear" w:color="auto" w:fill="FFFFFF"/>
    </w:rPr>
  </w:style>
  <w:style w:type="character" w:customStyle="1" w:styleId="6">
    <w:name w:val="Основной текст (6)_"/>
    <w:basedOn w:val="a0"/>
    <w:link w:val="61"/>
    <w:uiPriority w:val="99"/>
    <w:rsid w:val="00900E53"/>
    <w:rPr>
      <w:rFonts w:ascii="Times New Roman" w:hAnsi="Times New Roman" w:cs="Times New Roman"/>
      <w:b/>
      <w:bCs/>
      <w:sz w:val="25"/>
      <w:szCs w:val="25"/>
      <w:shd w:val="clear" w:color="auto" w:fill="FFFFFF"/>
    </w:rPr>
  </w:style>
  <w:style w:type="character" w:customStyle="1" w:styleId="7">
    <w:name w:val="Основной текст (7)_"/>
    <w:basedOn w:val="a0"/>
    <w:link w:val="70"/>
    <w:uiPriority w:val="99"/>
    <w:rsid w:val="00900E53"/>
    <w:rPr>
      <w:rFonts w:ascii="Century Gothic" w:hAnsi="Century Gothic" w:cs="Century Gothic"/>
      <w:spacing w:val="10"/>
      <w:sz w:val="23"/>
      <w:szCs w:val="23"/>
      <w:shd w:val="clear" w:color="auto" w:fill="FFFFFF"/>
    </w:rPr>
  </w:style>
  <w:style w:type="character" w:customStyle="1" w:styleId="7PalatinoLinotype">
    <w:name w:val="Основной текст (7) + Palatino Linotype"/>
    <w:aliases w:val="14 pt,Интервал 0 pt"/>
    <w:basedOn w:val="7"/>
    <w:uiPriority w:val="99"/>
    <w:rsid w:val="00900E53"/>
    <w:rPr>
      <w:rFonts w:ascii="Palatino Linotype" w:hAnsi="Palatino Linotype" w:cs="Palatino Linotype"/>
      <w:spacing w:val="0"/>
      <w:sz w:val="28"/>
      <w:szCs w:val="28"/>
    </w:rPr>
  </w:style>
  <w:style w:type="character" w:customStyle="1" w:styleId="12">
    <w:name w:val="Заголовок №1_"/>
    <w:basedOn w:val="a0"/>
    <w:link w:val="110"/>
    <w:rsid w:val="00900E53"/>
    <w:rPr>
      <w:rFonts w:ascii="Times New Roman" w:hAnsi="Times New Roman" w:cs="Times New Roman"/>
      <w:b/>
      <w:bCs/>
      <w:sz w:val="26"/>
      <w:szCs w:val="26"/>
      <w:shd w:val="clear" w:color="auto" w:fill="FFFFFF"/>
    </w:rPr>
  </w:style>
  <w:style w:type="character" w:customStyle="1" w:styleId="13">
    <w:name w:val="Основной текст Знак1"/>
    <w:basedOn w:val="a0"/>
    <w:link w:val="a8"/>
    <w:uiPriority w:val="99"/>
    <w:rsid w:val="00900E53"/>
    <w:rPr>
      <w:rFonts w:ascii="Times New Roman" w:hAnsi="Times New Roman" w:cs="Times New Roman"/>
      <w:sz w:val="26"/>
      <w:szCs w:val="26"/>
      <w:shd w:val="clear" w:color="auto" w:fill="FFFFFF"/>
    </w:rPr>
  </w:style>
  <w:style w:type="paragraph" w:styleId="a8">
    <w:name w:val="Body Text"/>
    <w:basedOn w:val="a"/>
    <w:link w:val="13"/>
    <w:uiPriority w:val="99"/>
    <w:rsid w:val="00900E53"/>
    <w:pPr>
      <w:shd w:val="clear" w:color="auto" w:fill="FFFFFF"/>
      <w:spacing w:after="0" w:line="322" w:lineRule="exact"/>
      <w:jc w:val="both"/>
    </w:pPr>
    <w:rPr>
      <w:rFonts w:ascii="Times New Roman" w:hAnsi="Times New Roman" w:cs="Times New Roman"/>
      <w:sz w:val="26"/>
      <w:szCs w:val="26"/>
    </w:rPr>
  </w:style>
  <w:style w:type="character" w:customStyle="1" w:styleId="a9">
    <w:name w:val="Основной текст Знак"/>
    <w:basedOn w:val="a0"/>
    <w:link w:val="a8"/>
    <w:rsid w:val="00900E53"/>
  </w:style>
  <w:style w:type="character" w:customStyle="1" w:styleId="14">
    <w:name w:val="Оглавление 1 Знак"/>
    <w:basedOn w:val="a0"/>
    <w:link w:val="15"/>
    <w:uiPriority w:val="99"/>
    <w:rsid w:val="00900E53"/>
    <w:rPr>
      <w:rFonts w:ascii="Times New Roman" w:hAnsi="Times New Roman" w:cs="Times New Roman"/>
      <w:sz w:val="26"/>
      <w:szCs w:val="26"/>
      <w:shd w:val="clear" w:color="auto" w:fill="FFFFFF"/>
    </w:rPr>
  </w:style>
  <w:style w:type="character" w:customStyle="1" w:styleId="aa">
    <w:name w:val="Основной текст + Полужирный"/>
    <w:aliases w:val="Курсив"/>
    <w:basedOn w:val="13"/>
    <w:rsid w:val="00900E53"/>
    <w:rPr>
      <w:b/>
      <w:bCs/>
      <w:i/>
      <w:iCs/>
    </w:rPr>
  </w:style>
  <w:style w:type="character" w:customStyle="1" w:styleId="17">
    <w:name w:val="Основной текст + Полужирный17"/>
    <w:aliases w:val="Курсив41"/>
    <w:basedOn w:val="13"/>
    <w:uiPriority w:val="99"/>
    <w:rsid w:val="00900E53"/>
    <w:rPr>
      <w:b/>
      <w:bCs/>
      <w:i/>
      <w:iCs/>
    </w:rPr>
  </w:style>
  <w:style w:type="character" w:customStyle="1" w:styleId="16">
    <w:name w:val="Основной текст + Полужирный16"/>
    <w:aliases w:val="Курсив40"/>
    <w:basedOn w:val="13"/>
    <w:uiPriority w:val="99"/>
    <w:rsid w:val="00900E53"/>
    <w:rPr>
      <w:b/>
      <w:bCs/>
      <w:i/>
      <w:iCs/>
    </w:rPr>
  </w:style>
  <w:style w:type="character" w:customStyle="1" w:styleId="8">
    <w:name w:val="Основной текст (8)_"/>
    <w:basedOn w:val="a0"/>
    <w:link w:val="81"/>
    <w:uiPriority w:val="99"/>
    <w:rsid w:val="00900E53"/>
    <w:rPr>
      <w:rFonts w:ascii="Times New Roman" w:hAnsi="Times New Roman" w:cs="Times New Roman"/>
      <w:b/>
      <w:bCs/>
      <w:i/>
      <w:iCs/>
      <w:sz w:val="26"/>
      <w:szCs w:val="26"/>
      <w:shd w:val="clear" w:color="auto" w:fill="FFFFFF"/>
    </w:rPr>
  </w:style>
  <w:style w:type="character" w:customStyle="1" w:styleId="130">
    <w:name w:val="Основной текст + 13"/>
    <w:aliases w:val="5 pt,Курсив39"/>
    <w:basedOn w:val="13"/>
    <w:uiPriority w:val="99"/>
    <w:rsid w:val="00900E53"/>
    <w:rPr>
      <w:i/>
      <w:iCs/>
      <w:sz w:val="27"/>
      <w:szCs w:val="27"/>
    </w:rPr>
  </w:style>
  <w:style w:type="character" w:customStyle="1" w:styleId="9">
    <w:name w:val="Основной текст (9)_"/>
    <w:basedOn w:val="a0"/>
    <w:link w:val="91"/>
    <w:rsid w:val="00900E53"/>
    <w:rPr>
      <w:rFonts w:ascii="Times New Roman" w:hAnsi="Times New Roman" w:cs="Times New Roman"/>
      <w:sz w:val="19"/>
      <w:szCs w:val="19"/>
      <w:shd w:val="clear" w:color="auto" w:fill="FFFFFF"/>
    </w:rPr>
  </w:style>
  <w:style w:type="character" w:customStyle="1" w:styleId="100">
    <w:name w:val="Основной текст (10)_"/>
    <w:basedOn w:val="a0"/>
    <w:link w:val="101"/>
    <w:uiPriority w:val="99"/>
    <w:rsid w:val="00900E53"/>
    <w:rPr>
      <w:rFonts w:ascii="Palatino Linotype" w:hAnsi="Palatino Linotype" w:cs="Palatino Linotype"/>
      <w:sz w:val="19"/>
      <w:szCs w:val="19"/>
      <w:shd w:val="clear" w:color="auto" w:fill="FFFFFF"/>
    </w:rPr>
  </w:style>
  <w:style w:type="character" w:customStyle="1" w:styleId="150">
    <w:name w:val="Основной текст + Полужирный15"/>
    <w:aliases w:val="Курсив38"/>
    <w:basedOn w:val="13"/>
    <w:uiPriority w:val="99"/>
    <w:rsid w:val="00900E53"/>
    <w:rPr>
      <w:b/>
      <w:bCs/>
      <w:i/>
      <w:iCs/>
    </w:rPr>
  </w:style>
  <w:style w:type="character" w:customStyle="1" w:styleId="1319">
    <w:name w:val="Основной текст + 1319"/>
    <w:aliases w:val="5 pt31,Курсив37"/>
    <w:basedOn w:val="13"/>
    <w:uiPriority w:val="99"/>
    <w:rsid w:val="00900E53"/>
    <w:rPr>
      <w:i/>
      <w:iCs/>
      <w:sz w:val="27"/>
      <w:szCs w:val="27"/>
    </w:rPr>
  </w:style>
  <w:style w:type="character" w:customStyle="1" w:styleId="111">
    <w:name w:val="Основной текст (11)_"/>
    <w:basedOn w:val="a0"/>
    <w:link w:val="1110"/>
    <w:uiPriority w:val="99"/>
    <w:rsid w:val="00900E53"/>
    <w:rPr>
      <w:rFonts w:ascii="Times New Roman" w:hAnsi="Times New Roman" w:cs="Times New Roman"/>
      <w:i/>
      <w:iCs/>
      <w:sz w:val="27"/>
      <w:szCs w:val="27"/>
      <w:shd w:val="clear" w:color="auto" w:fill="FFFFFF"/>
    </w:rPr>
  </w:style>
  <w:style w:type="character" w:customStyle="1" w:styleId="120">
    <w:name w:val="Основной текст (12)_"/>
    <w:basedOn w:val="a0"/>
    <w:link w:val="121"/>
    <w:uiPriority w:val="99"/>
    <w:rsid w:val="00900E53"/>
    <w:rPr>
      <w:rFonts w:ascii="Century Schoolbook" w:hAnsi="Century Schoolbook" w:cs="Century Schoolbook"/>
      <w:sz w:val="17"/>
      <w:szCs w:val="17"/>
      <w:shd w:val="clear" w:color="auto" w:fill="FFFFFF"/>
    </w:rPr>
  </w:style>
  <w:style w:type="character" w:customStyle="1" w:styleId="140">
    <w:name w:val="Основной текст + Полужирный14"/>
    <w:aliases w:val="Курсив36"/>
    <w:basedOn w:val="13"/>
    <w:uiPriority w:val="99"/>
    <w:rsid w:val="00900E53"/>
    <w:rPr>
      <w:b/>
      <w:bCs/>
      <w:i/>
      <w:iCs/>
    </w:rPr>
  </w:style>
  <w:style w:type="character" w:customStyle="1" w:styleId="1318">
    <w:name w:val="Основной текст + 1318"/>
    <w:aliases w:val="5 pt30,Курсив35"/>
    <w:basedOn w:val="13"/>
    <w:uiPriority w:val="99"/>
    <w:rsid w:val="00900E53"/>
    <w:rPr>
      <w:i/>
      <w:iCs/>
      <w:sz w:val="27"/>
      <w:szCs w:val="27"/>
    </w:rPr>
  </w:style>
  <w:style w:type="character" w:customStyle="1" w:styleId="1317">
    <w:name w:val="Основной текст + 1317"/>
    <w:aliases w:val="5 pt29,Курсив34"/>
    <w:basedOn w:val="13"/>
    <w:uiPriority w:val="99"/>
    <w:rsid w:val="00900E53"/>
    <w:rPr>
      <w:i/>
      <w:iCs/>
      <w:sz w:val="27"/>
      <w:szCs w:val="27"/>
    </w:rPr>
  </w:style>
  <w:style w:type="character" w:customStyle="1" w:styleId="1316">
    <w:name w:val="Основной текст + 1316"/>
    <w:aliases w:val="5 pt28,Курсив33"/>
    <w:basedOn w:val="13"/>
    <w:uiPriority w:val="99"/>
    <w:rsid w:val="00900E53"/>
    <w:rPr>
      <w:i/>
      <w:iCs/>
      <w:sz w:val="27"/>
      <w:szCs w:val="27"/>
    </w:rPr>
  </w:style>
  <w:style w:type="character" w:customStyle="1" w:styleId="131">
    <w:name w:val="Основной текст + Полужирный13"/>
    <w:aliases w:val="Курсив32"/>
    <w:basedOn w:val="13"/>
    <w:uiPriority w:val="99"/>
    <w:rsid w:val="00900E53"/>
    <w:rPr>
      <w:b/>
      <w:bCs/>
      <w:i/>
      <w:iCs/>
    </w:rPr>
  </w:style>
  <w:style w:type="character" w:customStyle="1" w:styleId="1315">
    <w:name w:val="Основной текст + 1315"/>
    <w:aliases w:val="5 pt27,Курсив31"/>
    <w:basedOn w:val="13"/>
    <w:uiPriority w:val="99"/>
    <w:rsid w:val="00900E53"/>
    <w:rPr>
      <w:i/>
      <w:iCs/>
      <w:sz w:val="27"/>
      <w:szCs w:val="27"/>
    </w:rPr>
  </w:style>
  <w:style w:type="character" w:customStyle="1" w:styleId="1314">
    <w:name w:val="Основной текст + 1314"/>
    <w:aliases w:val="5 pt26,Курсив30"/>
    <w:basedOn w:val="13"/>
    <w:uiPriority w:val="99"/>
    <w:rsid w:val="00900E53"/>
    <w:rPr>
      <w:i/>
      <w:iCs/>
      <w:sz w:val="27"/>
      <w:szCs w:val="27"/>
    </w:rPr>
  </w:style>
  <w:style w:type="character" w:customStyle="1" w:styleId="122">
    <w:name w:val="Основной текст + Полужирный12"/>
    <w:aliases w:val="Курсив29"/>
    <w:basedOn w:val="13"/>
    <w:uiPriority w:val="99"/>
    <w:rsid w:val="00900E53"/>
    <w:rPr>
      <w:b/>
      <w:bCs/>
      <w:i/>
      <w:iCs/>
    </w:rPr>
  </w:style>
  <w:style w:type="character" w:customStyle="1" w:styleId="112">
    <w:name w:val="Основной текст + Полужирный11"/>
    <w:aliases w:val="Курсив28"/>
    <w:basedOn w:val="13"/>
    <w:uiPriority w:val="99"/>
    <w:rsid w:val="00900E53"/>
    <w:rPr>
      <w:b/>
      <w:bCs/>
      <w:i/>
      <w:iCs/>
    </w:rPr>
  </w:style>
  <w:style w:type="character" w:customStyle="1" w:styleId="80">
    <w:name w:val="Основной текст (8) + Не полужирный"/>
    <w:aliases w:val="Не курсив"/>
    <w:basedOn w:val="8"/>
    <w:uiPriority w:val="99"/>
    <w:rsid w:val="00900E53"/>
  </w:style>
  <w:style w:type="character" w:customStyle="1" w:styleId="1313">
    <w:name w:val="Основной текст + 1313"/>
    <w:aliases w:val="5 pt25,Курсив27"/>
    <w:basedOn w:val="13"/>
    <w:uiPriority w:val="99"/>
    <w:rsid w:val="00900E53"/>
    <w:rPr>
      <w:i/>
      <w:iCs/>
      <w:sz w:val="27"/>
      <w:szCs w:val="27"/>
    </w:rPr>
  </w:style>
  <w:style w:type="character" w:customStyle="1" w:styleId="102">
    <w:name w:val="Основной текст + Полужирный10"/>
    <w:basedOn w:val="13"/>
    <w:uiPriority w:val="99"/>
    <w:rsid w:val="00900E53"/>
    <w:rPr>
      <w:b/>
      <w:bCs/>
    </w:rPr>
  </w:style>
  <w:style w:type="character" w:customStyle="1" w:styleId="1312">
    <w:name w:val="Основной текст + 1312"/>
    <w:aliases w:val="5 pt24,Курсив26"/>
    <w:basedOn w:val="13"/>
    <w:uiPriority w:val="99"/>
    <w:rsid w:val="00900E53"/>
    <w:rPr>
      <w:i/>
      <w:iCs/>
      <w:sz w:val="27"/>
      <w:szCs w:val="27"/>
    </w:rPr>
  </w:style>
  <w:style w:type="character" w:customStyle="1" w:styleId="90">
    <w:name w:val="Основной текст + Полужирный9"/>
    <w:basedOn w:val="13"/>
    <w:uiPriority w:val="99"/>
    <w:rsid w:val="00900E53"/>
    <w:rPr>
      <w:b/>
      <w:bCs/>
    </w:rPr>
  </w:style>
  <w:style w:type="character" w:customStyle="1" w:styleId="82">
    <w:name w:val="Основной текст + Полужирный8"/>
    <w:aliases w:val="Курсив25"/>
    <w:basedOn w:val="13"/>
    <w:uiPriority w:val="99"/>
    <w:rsid w:val="00900E53"/>
    <w:rPr>
      <w:b/>
      <w:bCs/>
      <w:i/>
      <w:iCs/>
    </w:rPr>
  </w:style>
  <w:style w:type="character" w:customStyle="1" w:styleId="1311">
    <w:name w:val="Основной текст + 1311"/>
    <w:aliases w:val="5 pt23,Курсив24"/>
    <w:basedOn w:val="13"/>
    <w:uiPriority w:val="99"/>
    <w:rsid w:val="00900E53"/>
    <w:rPr>
      <w:i/>
      <w:iCs/>
      <w:sz w:val="27"/>
      <w:szCs w:val="27"/>
    </w:rPr>
  </w:style>
  <w:style w:type="character" w:customStyle="1" w:styleId="1310">
    <w:name w:val="Основной текст + 1310"/>
    <w:aliases w:val="5 pt22,Курсив23,Интервал 1 pt"/>
    <w:basedOn w:val="13"/>
    <w:uiPriority w:val="99"/>
    <w:rsid w:val="00900E53"/>
    <w:rPr>
      <w:i/>
      <w:iCs/>
      <w:spacing w:val="20"/>
      <w:sz w:val="27"/>
      <w:szCs w:val="27"/>
    </w:rPr>
  </w:style>
  <w:style w:type="character" w:customStyle="1" w:styleId="33">
    <w:name w:val="Основной текст (3) + Не полужирный"/>
    <w:basedOn w:val="31"/>
    <w:rsid w:val="00900E53"/>
  </w:style>
  <w:style w:type="character" w:customStyle="1" w:styleId="313">
    <w:name w:val="Основной текст (3) + 13"/>
    <w:aliases w:val="5 pt21,Не полужирный,Курсив22"/>
    <w:basedOn w:val="31"/>
    <w:uiPriority w:val="99"/>
    <w:rsid w:val="00900E53"/>
    <w:rPr>
      <w:i/>
      <w:iCs/>
      <w:sz w:val="27"/>
      <w:szCs w:val="27"/>
    </w:rPr>
  </w:style>
  <w:style w:type="character" w:customStyle="1" w:styleId="111pt">
    <w:name w:val="Основной текст (11) + Интервал 1 pt"/>
    <w:basedOn w:val="111"/>
    <w:uiPriority w:val="99"/>
    <w:rsid w:val="00900E53"/>
    <w:rPr>
      <w:spacing w:val="20"/>
    </w:rPr>
  </w:style>
  <w:style w:type="character" w:customStyle="1" w:styleId="71">
    <w:name w:val="Основной текст + Полужирный7"/>
    <w:basedOn w:val="13"/>
    <w:uiPriority w:val="99"/>
    <w:rsid w:val="00900E53"/>
    <w:rPr>
      <w:b/>
      <w:bCs/>
    </w:rPr>
  </w:style>
  <w:style w:type="character" w:customStyle="1" w:styleId="60">
    <w:name w:val="Основной текст + Полужирный6"/>
    <w:basedOn w:val="13"/>
    <w:uiPriority w:val="99"/>
    <w:rsid w:val="00900E53"/>
    <w:rPr>
      <w:b/>
      <w:bCs/>
    </w:rPr>
  </w:style>
  <w:style w:type="character" w:customStyle="1" w:styleId="52">
    <w:name w:val="Основной текст + Полужирный5"/>
    <w:basedOn w:val="13"/>
    <w:uiPriority w:val="99"/>
    <w:rsid w:val="00900E53"/>
    <w:rPr>
      <w:b/>
      <w:bCs/>
    </w:rPr>
  </w:style>
  <w:style w:type="character" w:customStyle="1" w:styleId="139">
    <w:name w:val="Основной текст + 139"/>
    <w:aliases w:val="5 pt20,Курсив21"/>
    <w:basedOn w:val="13"/>
    <w:uiPriority w:val="99"/>
    <w:rsid w:val="00900E53"/>
    <w:rPr>
      <w:i/>
      <w:iCs/>
      <w:sz w:val="27"/>
      <w:szCs w:val="27"/>
    </w:rPr>
  </w:style>
  <w:style w:type="character" w:customStyle="1" w:styleId="138">
    <w:name w:val="Основной текст + 138"/>
    <w:aliases w:val="5 pt19,Курсив20"/>
    <w:basedOn w:val="13"/>
    <w:uiPriority w:val="99"/>
    <w:rsid w:val="00900E53"/>
    <w:rPr>
      <w:i/>
      <w:iCs/>
      <w:sz w:val="27"/>
      <w:szCs w:val="27"/>
    </w:rPr>
  </w:style>
  <w:style w:type="character" w:customStyle="1" w:styleId="137">
    <w:name w:val="Основной текст + 137"/>
    <w:aliases w:val="5 pt18,Курсив19,Интервал 1 pt3"/>
    <w:basedOn w:val="13"/>
    <w:uiPriority w:val="99"/>
    <w:rsid w:val="00900E53"/>
    <w:rPr>
      <w:i/>
      <w:iCs/>
      <w:spacing w:val="20"/>
      <w:sz w:val="27"/>
      <w:szCs w:val="27"/>
    </w:rPr>
  </w:style>
  <w:style w:type="character" w:customStyle="1" w:styleId="136">
    <w:name w:val="Основной текст + 136"/>
    <w:aliases w:val="5 pt17,Курсив18"/>
    <w:basedOn w:val="13"/>
    <w:uiPriority w:val="99"/>
    <w:rsid w:val="00900E53"/>
    <w:rPr>
      <w:i/>
      <w:iCs/>
      <w:sz w:val="27"/>
      <w:szCs w:val="27"/>
    </w:rPr>
  </w:style>
  <w:style w:type="character" w:customStyle="1" w:styleId="135">
    <w:name w:val="Основной текст + 135"/>
    <w:aliases w:val="5 pt16,Курсив17"/>
    <w:basedOn w:val="13"/>
    <w:uiPriority w:val="99"/>
    <w:rsid w:val="00900E53"/>
    <w:rPr>
      <w:i/>
      <w:iCs/>
      <w:sz w:val="27"/>
      <w:szCs w:val="27"/>
    </w:rPr>
  </w:style>
  <w:style w:type="character" w:customStyle="1" w:styleId="-1pt">
    <w:name w:val="Основной текст + Интервал -1 pt"/>
    <w:basedOn w:val="13"/>
    <w:uiPriority w:val="99"/>
    <w:rsid w:val="00900E53"/>
    <w:rPr>
      <w:spacing w:val="-20"/>
    </w:rPr>
  </w:style>
  <w:style w:type="character" w:customStyle="1" w:styleId="132">
    <w:name w:val="Основной текст (13)_"/>
    <w:basedOn w:val="a0"/>
    <w:link w:val="131a"/>
    <w:uiPriority w:val="99"/>
    <w:rsid w:val="00900E53"/>
    <w:rPr>
      <w:rFonts w:ascii="Times New Roman" w:hAnsi="Times New Roman" w:cs="Times New Roman"/>
      <w:sz w:val="23"/>
      <w:szCs w:val="23"/>
      <w:shd w:val="clear" w:color="auto" w:fill="FFFFFF"/>
    </w:rPr>
  </w:style>
  <w:style w:type="character" w:customStyle="1" w:styleId="133">
    <w:name w:val="Основной текст (13) + Курсив"/>
    <w:basedOn w:val="132"/>
    <w:uiPriority w:val="99"/>
    <w:rsid w:val="00900E53"/>
    <w:rPr>
      <w:i/>
      <w:iCs/>
    </w:rPr>
  </w:style>
  <w:style w:type="character" w:customStyle="1" w:styleId="141">
    <w:name w:val="Основной текст (14)_"/>
    <w:basedOn w:val="a0"/>
    <w:link w:val="142"/>
    <w:uiPriority w:val="99"/>
    <w:rsid w:val="00900E53"/>
    <w:rPr>
      <w:rFonts w:ascii="Times New Roman" w:hAnsi="Times New Roman" w:cs="Times New Roman"/>
      <w:noProof/>
      <w:sz w:val="20"/>
      <w:szCs w:val="20"/>
      <w:shd w:val="clear" w:color="auto" w:fill="FFFFFF"/>
    </w:rPr>
  </w:style>
  <w:style w:type="character" w:customStyle="1" w:styleId="151">
    <w:name w:val="Основной текст (15)_"/>
    <w:basedOn w:val="a0"/>
    <w:link w:val="152"/>
    <w:uiPriority w:val="99"/>
    <w:rsid w:val="00900E53"/>
    <w:rPr>
      <w:rFonts w:ascii="Times New Roman" w:hAnsi="Times New Roman" w:cs="Times New Roman"/>
      <w:i/>
      <w:iCs/>
      <w:sz w:val="23"/>
      <w:szCs w:val="23"/>
      <w:shd w:val="clear" w:color="auto" w:fill="FFFFFF"/>
    </w:rPr>
  </w:style>
  <w:style w:type="character" w:customStyle="1" w:styleId="1360">
    <w:name w:val="Основной текст (13) + Курсив6"/>
    <w:basedOn w:val="132"/>
    <w:uiPriority w:val="99"/>
    <w:rsid w:val="00900E53"/>
    <w:rPr>
      <w:i/>
      <w:iCs/>
    </w:rPr>
  </w:style>
  <w:style w:type="character" w:customStyle="1" w:styleId="1350">
    <w:name w:val="Основной текст (13) + Курсив5"/>
    <w:basedOn w:val="132"/>
    <w:uiPriority w:val="99"/>
    <w:rsid w:val="00900E53"/>
    <w:rPr>
      <w:i/>
      <w:iCs/>
    </w:rPr>
  </w:style>
  <w:style w:type="character" w:customStyle="1" w:styleId="134">
    <w:name w:val="Основной текст (13) + Курсив4"/>
    <w:basedOn w:val="132"/>
    <w:uiPriority w:val="99"/>
    <w:rsid w:val="00900E53"/>
    <w:rPr>
      <w:i/>
      <w:iCs/>
    </w:rPr>
  </w:style>
  <w:style w:type="character" w:customStyle="1" w:styleId="1330">
    <w:name w:val="Основной текст (13) + Курсив3"/>
    <w:basedOn w:val="132"/>
    <w:uiPriority w:val="99"/>
    <w:rsid w:val="00900E53"/>
    <w:rPr>
      <w:i/>
      <w:iCs/>
    </w:rPr>
  </w:style>
  <w:style w:type="character" w:customStyle="1" w:styleId="1320">
    <w:name w:val="Основной текст (13) + Курсив2"/>
    <w:basedOn w:val="132"/>
    <w:uiPriority w:val="99"/>
    <w:rsid w:val="00900E53"/>
    <w:rPr>
      <w:i/>
      <w:iCs/>
    </w:rPr>
  </w:style>
  <w:style w:type="character" w:customStyle="1" w:styleId="153">
    <w:name w:val="Основной текст (15) + Не курсив"/>
    <w:basedOn w:val="151"/>
    <w:uiPriority w:val="99"/>
    <w:rsid w:val="00900E53"/>
  </w:style>
  <w:style w:type="character" w:customStyle="1" w:styleId="131b">
    <w:name w:val="Основной текст (13) + Курсив1"/>
    <w:basedOn w:val="132"/>
    <w:uiPriority w:val="99"/>
    <w:rsid w:val="00900E53"/>
    <w:rPr>
      <w:i/>
      <w:iCs/>
    </w:rPr>
  </w:style>
  <w:style w:type="character" w:customStyle="1" w:styleId="53">
    <w:name w:val="Основной текст (5)"/>
    <w:basedOn w:val="51"/>
    <w:uiPriority w:val="99"/>
    <w:rsid w:val="00900E53"/>
  </w:style>
  <w:style w:type="character" w:customStyle="1" w:styleId="13a">
    <w:name w:val="Основной текст (13)"/>
    <w:basedOn w:val="132"/>
    <w:uiPriority w:val="99"/>
    <w:rsid w:val="00900E53"/>
  </w:style>
  <w:style w:type="character" w:customStyle="1" w:styleId="159">
    <w:name w:val="Основной текст (15) + Не курсив9"/>
    <w:basedOn w:val="151"/>
    <w:uiPriority w:val="99"/>
    <w:rsid w:val="00900E53"/>
  </w:style>
  <w:style w:type="character" w:customStyle="1" w:styleId="158">
    <w:name w:val="Основной текст (15) + Не курсив8"/>
    <w:basedOn w:val="151"/>
    <w:uiPriority w:val="99"/>
    <w:rsid w:val="00900E53"/>
  </w:style>
  <w:style w:type="character" w:customStyle="1" w:styleId="157">
    <w:name w:val="Основной текст (15) + Не курсив7"/>
    <w:basedOn w:val="151"/>
    <w:uiPriority w:val="99"/>
    <w:rsid w:val="00900E53"/>
  </w:style>
  <w:style w:type="character" w:customStyle="1" w:styleId="156">
    <w:name w:val="Основной текст (15) + Не курсив6"/>
    <w:basedOn w:val="151"/>
    <w:uiPriority w:val="99"/>
    <w:rsid w:val="00900E53"/>
  </w:style>
  <w:style w:type="character" w:customStyle="1" w:styleId="155">
    <w:name w:val="Основной текст (15) + Не курсив5"/>
    <w:basedOn w:val="151"/>
    <w:uiPriority w:val="99"/>
    <w:rsid w:val="00900E53"/>
  </w:style>
  <w:style w:type="character" w:customStyle="1" w:styleId="154">
    <w:name w:val="Основной текст (15) + Не курсив4"/>
    <w:basedOn w:val="151"/>
    <w:uiPriority w:val="99"/>
    <w:rsid w:val="00900E53"/>
  </w:style>
  <w:style w:type="character" w:customStyle="1" w:styleId="1530">
    <w:name w:val="Основной текст (15) + Не курсив3"/>
    <w:basedOn w:val="151"/>
    <w:uiPriority w:val="99"/>
    <w:rsid w:val="00900E53"/>
  </w:style>
  <w:style w:type="character" w:customStyle="1" w:styleId="1520">
    <w:name w:val="Основной текст (15) + Не курсив2"/>
    <w:basedOn w:val="151"/>
    <w:uiPriority w:val="99"/>
    <w:rsid w:val="00900E53"/>
  </w:style>
  <w:style w:type="character" w:customStyle="1" w:styleId="1510">
    <w:name w:val="Основной текст (15) + Не курсив1"/>
    <w:basedOn w:val="151"/>
    <w:uiPriority w:val="99"/>
    <w:rsid w:val="00900E53"/>
  </w:style>
  <w:style w:type="character" w:customStyle="1" w:styleId="18">
    <w:name w:val="Заголовок №1"/>
    <w:basedOn w:val="12"/>
    <w:uiPriority w:val="99"/>
    <w:rsid w:val="00900E53"/>
  </w:style>
  <w:style w:type="character" w:customStyle="1" w:styleId="9-1pt">
    <w:name w:val="Основной текст (9) + Интервал -1 pt"/>
    <w:basedOn w:val="9"/>
    <w:uiPriority w:val="99"/>
    <w:rsid w:val="00900E53"/>
    <w:rPr>
      <w:spacing w:val="-20"/>
    </w:rPr>
  </w:style>
  <w:style w:type="character" w:customStyle="1" w:styleId="35">
    <w:name w:val="Основной текст (3)5"/>
    <w:basedOn w:val="31"/>
    <w:uiPriority w:val="99"/>
    <w:rsid w:val="00900E53"/>
  </w:style>
  <w:style w:type="character" w:customStyle="1" w:styleId="34">
    <w:name w:val="Основной текст (3)4"/>
    <w:basedOn w:val="31"/>
    <w:uiPriority w:val="99"/>
    <w:rsid w:val="00900E53"/>
  </w:style>
  <w:style w:type="character" w:customStyle="1" w:styleId="143">
    <w:name w:val="Заголовок №14"/>
    <w:basedOn w:val="12"/>
    <w:uiPriority w:val="99"/>
    <w:rsid w:val="00900E53"/>
    <w:rPr>
      <w:u w:val="single"/>
    </w:rPr>
  </w:style>
  <w:style w:type="character" w:customStyle="1" w:styleId="43">
    <w:name w:val="Основной текст + Полужирный4"/>
    <w:basedOn w:val="13"/>
    <w:uiPriority w:val="99"/>
    <w:rsid w:val="00900E53"/>
    <w:rPr>
      <w:b/>
      <w:bCs/>
    </w:rPr>
  </w:style>
  <w:style w:type="character" w:customStyle="1" w:styleId="83">
    <w:name w:val="Основной текст (8)"/>
    <w:basedOn w:val="8"/>
    <w:uiPriority w:val="99"/>
    <w:rsid w:val="00900E53"/>
  </w:style>
  <w:style w:type="character" w:customStyle="1" w:styleId="85">
    <w:name w:val="Основной текст (8)5"/>
    <w:basedOn w:val="8"/>
    <w:uiPriority w:val="99"/>
    <w:rsid w:val="00900E53"/>
  </w:style>
  <w:style w:type="character" w:customStyle="1" w:styleId="160">
    <w:name w:val="Основной текст (16)_"/>
    <w:basedOn w:val="a0"/>
    <w:link w:val="161"/>
    <w:uiPriority w:val="99"/>
    <w:rsid w:val="00900E53"/>
    <w:rPr>
      <w:rFonts w:ascii="Palatino Linotype" w:hAnsi="Palatino Linotype" w:cs="Palatino Linotype"/>
      <w:sz w:val="19"/>
      <w:szCs w:val="19"/>
      <w:shd w:val="clear" w:color="auto" w:fill="FFFFFF"/>
    </w:rPr>
  </w:style>
  <w:style w:type="character" w:customStyle="1" w:styleId="1340">
    <w:name w:val="Основной текст + 134"/>
    <w:aliases w:val="5 pt15,Курсив16"/>
    <w:basedOn w:val="13"/>
    <w:uiPriority w:val="99"/>
    <w:rsid w:val="00900E53"/>
    <w:rPr>
      <w:i/>
      <w:iCs/>
      <w:sz w:val="27"/>
      <w:szCs w:val="27"/>
    </w:rPr>
  </w:style>
  <w:style w:type="character" w:customStyle="1" w:styleId="36">
    <w:name w:val="Основной текст + Полужирный3"/>
    <w:aliases w:val="Курсив15"/>
    <w:basedOn w:val="13"/>
    <w:rsid w:val="00900E53"/>
    <w:rPr>
      <w:b/>
      <w:bCs/>
      <w:i/>
      <w:iCs/>
    </w:rPr>
  </w:style>
  <w:style w:type="character" w:customStyle="1" w:styleId="84">
    <w:name w:val="Основной текст (8)4"/>
    <w:basedOn w:val="8"/>
    <w:uiPriority w:val="99"/>
    <w:rsid w:val="00900E53"/>
  </w:style>
  <w:style w:type="character" w:customStyle="1" w:styleId="9-1pt3">
    <w:name w:val="Основной текст (9) + Интервал -1 pt3"/>
    <w:basedOn w:val="9"/>
    <w:uiPriority w:val="99"/>
    <w:rsid w:val="00900E53"/>
    <w:rPr>
      <w:spacing w:val="-20"/>
    </w:rPr>
  </w:style>
  <w:style w:type="character" w:customStyle="1" w:styleId="170">
    <w:name w:val="Основной текст (17)_"/>
    <w:basedOn w:val="a0"/>
    <w:link w:val="171"/>
    <w:uiPriority w:val="99"/>
    <w:rsid w:val="00900E53"/>
    <w:rPr>
      <w:rFonts w:ascii="Consolas" w:hAnsi="Consolas" w:cs="Consolas"/>
      <w:spacing w:val="-10"/>
      <w:sz w:val="19"/>
      <w:szCs w:val="19"/>
      <w:shd w:val="clear" w:color="auto" w:fill="FFFFFF"/>
    </w:rPr>
  </w:style>
  <w:style w:type="character" w:customStyle="1" w:styleId="9-1pt2">
    <w:name w:val="Основной текст (9) + Интервал -1 pt2"/>
    <w:basedOn w:val="9"/>
    <w:uiPriority w:val="99"/>
    <w:rsid w:val="00900E53"/>
    <w:rPr>
      <w:spacing w:val="-20"/>
    </w:rPr>
  </w:style>
  <w:style w:type="character" w:customStyle="1" w:styleId="9-1pt1">
    <w:name w:val="Основной текст (9) + Интервал -1 pt1"/>
    <w:basedOn w:val="9"/>
    <w:uiPriority w:val="99"/>
    <w:rsid w:val="00900E53"/>
    <w:rPr>
      <w:spacing w:val="-20"/>
    </w:rPr>
  </w:style>
  <w:style w:type="character" w:customStyle="1" w:styleId="180">
    <w:name w:val="Основной текст (18)_"/>
    <w:basedOn w:val="a0"/>
    <w:link w:val="181"/>
    <w:uiPriority w:val="99"/>
    <w:rsid w:val="00900E53"/>
    <w:rPr>
      <w:rFonts w:ascii="Palatino Linotype" w:hAnsi="Palatino Linotype" w:cs="Palatino Linotype"/>
      <w:sz w:val="19"/>
      <w:szCs w:val="19"/>
      <w:shd w:val="clear" w:color="auto" w:fill="FFFFFF"/>
    </w:rPr>
  </w:style>
  <w:style w:type="character" w:customStyle="1" w:styleId="830">
    <w:name w:val="Основной текст (8)3"/>
    <w:basedOn w:val="8"/>
    <w:uiPriority w:val="99"/>
    <w:rsid w:val="00900E53"/>
  </w:style>
  <w:style w:type="character" w:customStyle="1" w:styleId="13b">
    <w:name w:val="Заголовок №13"/>
    <w:basedOn w:val="12"/>
    <w:uiPriority w:val="99"/>
    <w:rsid w:val="00900E53"/>
  </w:style>
  <w:style w:type="character" w:customStyle="1" w:styleId="24">
    <w:name w:val="Основной текст + Полужирный2"/>
    <w:basedOn w:val="13"/>
    <w:rsid w:val="00900E53"/>
    <w:rPr>
      <w:b/>
      <w:bCs/>
    </w:rPr>
  </w:style>
  <w:style w:type="character" w:customStyle="1" w:styleId="113">
    <w:name w:val="Основной текст (11)"/>
    <w:basedOn w:val="111"/>
    <w:uiPriority w:val="99"/>
    <w:rsid w:val="00900E53"/>
  </w:style>
  <w:style w:type="character" w:customStyle="1" w:styleId="92">
    <w:name w:val="Основной текст (9)"/>
    <w:basedOn w:val="9"/>
    <w:uiPriority w:val="99"/>
    <w:rsid w:val="00900E53"/>
  </w:style>
  <w:style w:type="character" w:customStyle="1" w:styleId="911">
    <w:name w:val="Основной текст (9)11"/>
    <w:basedOn w:val="9"/>
    <w:uiPriority w:val="99"/>
    <w:rsid w:val="00900E53"/>
  </w:style>
  <w:style w:type="character" w:customStyle="1" w:styleId="910">
    <w:name w:val="Основной текст (9)10"/>
    <w:basedOn w:val="9"/>
    <w:uiPriority w:val="99"/>
    <w:rsid w:val="00900E53"/>
  </w:style>
  <w:style w:type="character" w:customStyle="1" w:styleId="5pt">
    <w:name w:val="Основной текст + Интервал 5 pt"/>
    <w:basedOn w:val="13"/>
    <w:uiPriority w:val="99"/>
    <w:rsid w:val="00900E53"/>
    <w:rPr>
      <w:spacing w:val="110"/>
    </w:rPr>
  </w:style>
  <w:style w:type="character" w:customStyle="1" w:styleId="123">
    <w:name w:val="Заголовок №1 (2)_"/>
    <w:basedOn w:val="a0"/>
    <w:link w:val="1210"/>
    <w:uiPriority w:val="99"/>
    <w:rsid w:val="00900E53"/>
    <w:rPr>
      <w:rFonts w:ascii="Times New Roman" w:hAnsi="Times New Roman" w:cs="Times New Roman"/>
      <w:b/>
      <w:bCs/>
      <w:i/>
      <w:iCs/>
      <w:sz w:val="26"/>
      <w:szCs w:val="26"/>
      <w:shd w:val="clear" w:color="auto" w:fill="FFFFFF"/>
    </w:rPr>
  </w:style>
  <w:style w:type="character" w:customStyle="1" w:styleId="124">
    <w:name w:val="Заголовок №1 (2)"/>
    <w:basedOn w:val="123"/>
    <w:uiPriority w:val="99"/>
    <w:rsid w:val="00900E53"/>
  </w:style>
  <w:style w:type="character" w:customStyle="1" w:styleId="99">
    <w:name w:val="Основной текст (9)9"/>
    <w:basedOn w:val="9"/>
    <w:uiPriority w:val="99"/>
    <w:rsid w:val="00900E53"/>
  </w:style>
  <w:style w:type="character" w:customStyle="1" w:styleId="86">
    <w:name w:val="Основной текст (8) + Не курсив"/>
    <w:basedOn w:val="8"/>
    <w:uiPriority w:val="99"/>
    <w:rsid w:val="00900E53"/>
  </w:style>
  <w:style w:type="character" w:customStyle="1" w:styleId="13c">
    <w:name w:val="Заголовок №1 (3)_"/>
    <w:basedOn w:val="a0"/>
    <w:link w:val="131c"/>
    <w:uiPriority w:val="99"/>
    <w:rsid w:val="00900E53"/>
    <w:rPr>
      <w:rFonts w:ascii="Times New Roman" w:hAnsi="Times New Roman" w:cs="Times New Roman"/>
      <w:sz w:val="26"/>
      <w:szCs w:val="26"/>
      <w:shd w:val="clear" w:color="auto" w:fill="FFFFFF"/>
    </w:rPr>
  </w:style>
  <w:style w:type="character" w:customStyle="1" w:styleId="13d">
    <w:name w:val="Заголовок №1 (3)"/>
    <w:basedOn w:val="13c"/>
    <w:uiPriority w:val="99"/>
    <w:rsid w:val="00900E53"/>
  </w:style>
  <w:style w:type="character" w:customStyle="1" w:styleId="98">
    <w:name w:val="Основной текст (9)8"/>
    <w:basedOn w:val="9"/>
    <w:uiPriority w:val="99"/>
    <w:rsid w:val="00900E53"/>
  </w:style>
  <w:style w:type="character" w:customStyle="1" w:styleId="97">
    <w:name w:val="Основной текст (9)7"/>
    <w:basedOn w:val="9"/>
    <w:uiPriority w:val="99"/>
    <w:rsid w:val="00900E53"/>
  </w:style>
  <w:style w:type="character" w:customStyle="1" w:styleId="19">
    <w:name w:val="Основной текст (19)_"/>
    <w:basedOn w:val="a0"/>
    <w:link w:val="190"/>
    <w:uiPriority w:val="99"/>
    <w:rsid w:val="00900E53"/>
    <w:rPr>
      <w:rFonts w:ascii="Palatino Linotype" w:hAnsi="Palatino Linotype" w:cs="Palatino Linotype"/>
      <w:sz w:val="18"/>
      <w:szCs w:val="18"/>
      <w:shd w:val="clear" w:color="auto" w:fill="FFFFFF"/>
    </w:rPr>
  </w:style>
  <w:style w:type="character" w:customStyle="1" w:styleId="96">
    <w:name w:val="Основной текст (9)6"/>
    <w:basedOn w:val="9"/>
    <w:uiPriority w:val="99"/>
    <w:rsid w:val="00900E53"/>
  </w:style>
  <w:style w:type="character" w:customStyle="1" w:styleId="1331">
    <w:name w:val="Основной текст + 133"/>
    <w:aliases w:val="5 pt14,Курсив14"/>
    <w:basedOn w:val="13"/>
    <w:uiPriority w:val="99"/>
    <w:rsid w:val="00900E53"/>
    <w:rPr>
      <w:i/>
      <w:iCs/>
      <w:sz w:val="27"/>
      <w:szCs w:val="27"/>
    </w:rPr>
  </w:style>
  <w:style w:type="character" w:customStyle="1" w:styleId="210">
    <w:name w:val="Основной текст (21)_"/>
    <w:basedOn w:val="a0"/>
    <w:link w:val="211"/>
    <w:uiPriority w:val="99"/>
    <w:rsid w:val="00900E53"/>
    <w:rPr>
      <w:rFonts w:ascii="Segoe UI" w:hAnsi="Segoe UI" w:cs="Segoe UI"/>
      <w:sz w:val="18"/>
      <w:szCs w:val="18"/>
      <w:shd w:val="clear" w:color="auto" w:fill="FFFFFF"/>
    </w:rPr>
  </w:style>
  <w:style w:type="character" w:customStyle="1" w:styleId="1123">
    <w:name w:val="Основной текст (11)23"/>
    <w:basedOn w:val="111"/>
    <w:uiPriority w:val="99"/>
    <w:rsid w:val="00900E53"/>
  </w:style>
  <w:style w:type="character" w:customStyle="1" w:styleId="1122">
    <w:name w:val="Основной текст (11)22"/>
    <w:basedOn w:val="111"/>
    <w:uiPriority w:val="99"/>
    <w:rsid w:val="00900E53"/>
  </w:style>
  <w:style w:type="character" w:customStyle="1" w:styleId="12pt">
    <w:name w:val="Основной текст + 12 pt"/>
    <w:aliases w:val="Интервал 1 pt2"/>
    <w:basedOn w:val="13"/>
    <w:uiPriority w:val="99"/>
    <w:rsid w:val="00900E53"/>
    <w:rPr>
      <w:spacing w:val="20"/>
      <w:sz w:val="24"/>
      <w:szCs w:val="24"/>
    </w:rPr>
  </w:style>
  <w:style w:type="character" w:customStyle="1" w:styleId="26">
    <w:name w:val="Основной текст (26)_"/>
    <w:basedOn w:val="a0"/>
    <w:link w:val="261"/>
    <w:uiPriority w:val="99"/>
    <w:rsid w:val="00900E53"/>
    <w:rPr>
      <w:rFonts w:ascii="Palatino Linotype" w:hAnsi="Palatino Linotype" w:cs="Palatino Linotype"/>
      <w:i/>
      <w:iCs/>
      <w:spacing w:val="-30"/>
      <w:sz w:val="55"/>
      <w:szCs w:val="55"/>
      <w:shd w:val="clear" w:color="auto" w:fill="FFFFFF"/>
    </w:rPr>
  </w:style>
  <w:style w:type="character" w:customStyle="1" w:styleId="260">
    <w:name w:val="Основной текст (26)"/>
    <w:basedOn w:val="26"/>
    <w:uiPriority w:val="99"/>
    <w:rsid w:val="00900E53"/>
  </w:style>
  <w:style w:type="character" w:customStyle="1" w:styleId="27">
    <w:name w:val="Основной текст (27)_"/>
    <w:basedOn w:val="a0"/>
    <w:link w:val="271"/>
    <w:uiPriority w:val="99"/>
    <w:rsid w:val="00900E53"/>
    <w:rPr>
      <w:rFonts w:ascii="Palatino Linotype" w:hAnsi="Palatino Linotype" w:cs="Palatino Linotype"/>
      <w:sz w:val="63"/>
      <w:szCs w:val="63"/>
      <w:shd w:val="clear" w:color="auto" w:fill="FFFFFF"/>
    </w:rPr>
  </w:style>
  <w:style w:type="character" w:customStyle="1" w:styleId="270">
    <w:name w:val="Основной текст (27)"/>
    <w:basedOn w:val="27"/>
    <w:uiPriority w:val="99"/>
    <w:rsid w:val="00900E53"/>
    <w:rPr>
      <w:noProof/>
    </w:rPr>
  </w:style>
  <w:style w:type="character" w:customStyle="1" w:styleId="272">
    <w:name w:val="Основной текст (27)2"/>
    <w:basedOn w:val="27"/>
    <w:uiPriority w:val="99"/>
    <w:rsid w:val="00900E53"/>
    <w:rPr>
      <w:noProof/>
    </w:rPr>
  </w:style>
  <w:style w:type="character" w:customStyle="1" w:styleId="15-1pt">
    <w:name w:val="Основной текст (15) + Интервал -1 pt"/>
    <w:basedOn w:val="151"/>
    <w:uiPriority w:val="99"/>
    <w:rsid w:val="00900E53"/>
    <w:rPr>
      <w:spacing w:val="-20"/>
    </w:rPr>
  </w:style>
  <w:style w:type="character" w:customStyle="1" w:styleId="54">
    <w:name w:val="Основной текст + 5"/>
    <w:aliases w:val="5 pt13,Масштаб 200%"/>
    <w:basedOn w:val="13"/>
    <w:uiPriority w:val="99"/>
    <w:rsid w:val="00900E53"/>
    <w:rPr>
      <w:noProof/>
      <w:w w:val="200"/>
      <w:sz w:val="11"/>
      <w:szCs w:val="11"/>
    </w:rPr>
  </w:style>
  <w:style w:type="character" w:customStyle="1" w:styleId="28">
    <w:name w:val="Основной текст (28)_"/>
    <w:basedOn w:val="a0"/>
    <w:link w:val="280"/>
    <w:uiPriority w:val="99"/>
    <w:rsid w:val="00900E53"/>
    <w:rPr>
      <w:rFonts w:ascii="Palatino Linotype" w:hAnsi="Palatino Linotype" w:cs="Palatino Linotype"/>
      <w:sz w:val="23"/>
      <w:szCs w:val="23"/>
      <w:shd w:val="clear" w:color="auto" w:fill="FFFFFF"/>
    </w:rPr>
  </w:style>
  <w:style w:type="character" w:customStyle="1" w:styleId="29">
    <w:name w:val="Основной текст (29)_"/>
    <w:basedOn w:val="a0"/>
    <w:link w:val="290"/>
    <w:uiPriority w:val="99"/>
    <w:rsid w:val="00900E53"/>
    <w:rPr>
      <w:rFonts w:ascii="Palatino Linotype" w:hAnsi="Palatino Linotype" w:cs="Palatino Linotype"/>
      <w:spacing w:val="-10"/>
      <w:sz w:val="10"/>
      <w:szCs w:val="10"/>
      <w:shd w:val="clear" w:color="auto" w:fill="FFFFFF"/>
    </w:rPr>
  </w:style>
  <w:style w:type="character" w:customStyle="1" w:styleId="SegoeUI">
    <w:name w:val="Основной текст + Segoe UI"/>
    <w:aliases w:val="8 pt"/>
    <w:basedOn w:val="13"/>
    <w:uiPriority w:val="99"/>
    <w:rsid w:val="00900E53"/>
    <w:rPr>
      <w:rFonts w:ascii="Segoe UI" w:hAnsi="Segoe UI" w:cs="Segoe UI"/>
      <w:sz w:val="16"/>
      <w:szCs w:val="16"/>
    </w:rPr>
  </w:style>
  <w:style w:type="character" w:customStyle="1" w:styleId="9SegoeUI">
    <w:name w:val="Основной текст (9) + Segoe UI"/>
    <w:aliases w:val="8 pt1"/>
    <w:basedOn w:val="9"/>
    <w:uiPriority w:val="99"/>
    <w:rsid w:val="00900E53"/>
    <w:rPr>
      <w:rFonts w:ascii="Segoe UI" w:hAnsi="Segoe UI" w:cs="Segoe UI"/>
      <w:sz w:val="16"/>
      <w:szCs w:val="16"/>
    </w:rPr>
  </w:style>
  <w:style w:type="character" w:customStyle="1" w:styleId="95">
    <w:name w:val="Основной текст (9)5"/>
    <w:basedOn w:val="9"/>
    <w:uiPriority w:val="99"/>
    <w:rsid w:val="00900E53"/>
  </w:style>
  <w:style w:type="character" w:customStyle="1" w:styleId="300">
    <w:name w:val="Основной текст (30)_"/>
    <w:basedOn w:val="a0"/>
    <w:link w:val="301"/>
    <w:uiPriority w:val="99"/>
    <w:rsid w:val="00900E53"/>
    <w:rPr>
      <w:rFonts w:ascii="Segoe UI" w:hAnsi="Segoe UI" w:cs="Segoe UI"/>
      <w:sz w:val="16"/>
      <w:szCs w:val="16"/>
      <w:shd w:val="clear" w:color="auto" w:fill="FFFFFF"/>
    </w:rPr>
  </w:style>
  <w:style w:type="character" w:customStyle="1" w:styleId="30TimesNewRoman">
    <w:name w:val="Основной текст (30) + Times New Roman"/>
    <w:aliases w:val="13 pt"/>
    <w:basedOn w:val="300"/>
    <w:uiPriority w:val="99"/>
    <w:rsid w:val="00900E53"/>
    <w:rPr>
      <w:rFonts w:ascii="Times New Roman" w:hAnsi="Times New Roman" w:cs="Times New Roman"/>
      <w:noProof/>
      <w:sz w:val="26"/>
      <w:szCs w:val="26"/>
    </w:rPr>
  </w:style>
  <w:style w:type="character" w:customStyle="1" w:styleId="220">
    <w:name w:val="Основной текст (22)_"/>
    <w:basedOn w:val="a0"/>
    <w:link w:val="221"/>
    <w:uiPriority w:val="99"/>
    <w:rsid w:val="00900E53"/>
    <w:rPr>
      <w:rFonts w:ascii="Segoe UI" w:hAnsi="Segoe UI" w:cs="Segoe UI"/>
      <w:sz w:val="18"/>
      <w:szCs w:val="18"/>
      <w:shd w:val="clear" w:color="auto" w:fill="FFFFFF"/>
    </w:rPr>
  </w:style>
  <w:style w:type="character" w:customStyle="1" w:styleId="230">
    <w:name w:val="Основной текст (23)_"/>
    <w:basedOn w:val="a0"/>
    <w:link w:val="231"/>
    <w:uiPriority w:val="99"/>
    <w:rsid w:val="00900E53"/>
    <w:rPr>
      <w:rFonts w:ascii="Segoe UI" w:hAnsi="Segoe UI" w:cs="Segoe UI"/>
      <w:sz w:val="21"/>
      <w:szCs w:val="21"/>
      <w:shd w:val="clear" w:color="auto" w:fill="FFFFFF"/>
    </w:rPr>
  </w:style>
  <w:style w:type="character" w:customStyle="1" w:styleId="240">
    <w:name w:val="Основной текст (24)_"/>
    <w:basedOn w:val="a0"/>
    <w:link w:val="241"/>
    <w:uiPriority w:val="99"/>
    <w:rsid w:val="00900E53"/>
    <w:rPr>
      <w:rFonts w:ascii="Segoe UI" w:hAnsi="Segoe UI" w:cs="Segoe UI"/>
      <w:b/>
      <w:bCs/>
      <w:sz w:val="19"/>
      <w:szCs w:val="19"/>
      <w:shd w:val="clear" w:color="auto" w:fill="FFFFFF"/>
    </w:rPr>
  </w:style>
  <w:style w:type="character" w:customStyle="1" w:styleId="820">
    <w:name w:val="Основной текст (8) + Не полужирный2"/>
    <w:aliases w:val="Не курсив9"/>
    <w:basedOn w:val="8"/>
    <w:uiPriority w:val="99"/>
    <w:rsid w:val="00900E53"/>
  </w:style>
  <w:style w:type="character" w:customStyle="1" w:styleId="25">
    <w:name w:val="Основной текст (25)_"/>
    <w:basedOn w:val="a0"/>
    <w:link w:val="251"/>
    <w:uiPriority w:val="99"/>
    <w:rsid w:val="00900E53"/>
    <w:rPr>
      <w:rFonts w:ascii="Segoe UI" w:hAnsi="Segoe UI" w:cs="Segoe UI"/>
      <w:sz w:val="16"/>
      <w:szCs w:val="16"/>
      <w:shd w:val="clear" w:color="auto" w:fill="FFFFFF"/>
    </w:rPr>
  </w:style>
  <w:style w:type="character" w:customStyle="1" w:styleId="25TimesNewRoman">
    <w:name w:val="Основной текст (25) + Times New Roman"/>
    <w:aliases w:val="13 pt4"/>
    <w:basedOn w:val="25"/>
    <w:uiPriority w:val="99"/>
    <w:rsid w:val="00900E53"/>
    <w:rPr>
      <w:rFonts w:ascii="Times New Roman" w:hAnsi="Times New Roman" w:cs="Times New Roman"/>
      <w:noProof/>
      <w:sz w:val="26"/>
      <w:szCs w:val="26"/>
    </w:rPr>
  </w:style>
  <w:style w:type="character" w:customStyle="1" w:styleId="821">
    <w:name w:val="Основной текст (8)2"/>
    <w:basedOn w:val="8"/>
    <w:uiPriority w:val="99"/>
    <w:rsid w:val="00900E53"/>
    <w:rPr>
      <w:noProof/>
    </w:rPr>
  </w:style>
  <w:style w:type="character" w:customStyle="1" w:styleId="250">
    <w:name w:val="Основной текст (25)"/>
    <w:basedOn w:val="25"/>
    <w:uiPriority w:val="99"/>
    <w:rsid w:val="00900E53"/>
  </w:style>
  <w:style w:type="character" w:customStyle="1" w:styleId="311">
    <w:name w:val="Основной текст (31)_"/>
    <w:basedOn w:val="a0"/>
    <w:link w:val="312"/>
    <w:uiPriority w:val="99"/>
    <w:rsid w:val="00900E53"/>
    <w:rPr>
      <w:rFonts w:ascii="Segoe UI" w:hAnsi="Segoe UI" w:cs="Segoe UI"/>
      <w:b/>
      <w:bCs/>
      <w:sz w:val="15"/>
      <w:szCs w:val="15"/>
      <w:shd w:val="clear" w:color="auto" w:fill="FFFFFF"/>
    </w:rPr>
  </w:style>
  <w:style w:type="character" w:customStyle="1" w:styleId="318pt">
    <w:name w:val="Основной текст (31) + 8 pt"/>
    <w:aliases w:val="Не полужирный2"/>
    <w:basedOn w:val="311"/>
    <w:uiPriority w:val="99"/>
    <w:rsid w:val="00900E53"/>
    <w:rPr>
      <w:sz w:val="16"/>
      <w:szCs w:val="16"/>
    </w:rPr>
  </w:style>
  <w:style w:type="character" w:customStyle="1" w:styleId="320">
    <w:name w:val="Основной текст (32)_"/>
    <w:basedOn w:val="a0"/>
    <w:link w:val="321"/>
    <w:uiPriority w:val="99"/>
    <w:rsid w:val="00900E53"/>
    <w:rPr>
      <w:rFonts w:ascii="Segoe UI" w:hAnsi="Segoe UI" w:cs="Segoe UI"/>
      <w:noProof/>
      <w:sz w:val="28"/>
      <w:szCs w:val="28"/>
      <w:shd w:val="clear" w:color="auto" w:fill="FFFFFF"/>
    </w:rPr>
  </w:style>
  <w:style w:type="character" w:customStyle="1" w:styleId="330">
    <w:name w:val="Основной текст (33)_"/>
    <w:basedOn w:val="a0"/>
    <w:link w:val="331"/>
    <w:uiPriority w:val="99"/>
    <w:rsid w:val="00900E53"/>
    <w:rPr>
      <w:rFonts w:ascii="Segoe UI" w:hAnsi="Segoe UI" w:cs="Segoe UI"/>
      <w:noProof/>
      <w:sz w:val="27"/>
      <w:szCs w:val="27"/>
      <w:shd w:val="clear" w:color="auto" w:fill="FFFFFF"/>
    </w:rPr>
  </w:style>
  <w:style w:type="character" w:customStyle="1" w:styleId="810">
    <w:name w:val="Основной текст (8) + Не полужирный1"/>
    <w:aliases w:val="Не курсив8"/>
    <w:basedOn w:val="8"/>
    <w:uiPriority w:val="99"/>
    <w:rsid w:val="00900E53"/>
  </w:style>
  <w:style w:type="character" w:customStyle="1" w:styleId="340">
    <w:name w:val="Основной текст (34)_"/>
    <w:basedOn w:val="a0"/>
    <w:link w:val="341"/>
    <w:uiPriority w:val="99"/>
    <w:rsid w:val="00900E53"/>
    <w:rPr>
      <w:rFonts w:ascii="Times New Roman" w:hAnsi="Times New Roman" w:cs="Times New Roman"/>
      <w:sz w:val="38"/>
      <w:szCs w:val="38"/>
      <w:shd w:val="clear" w:color="auto" w:fill="FFFFFF"/>
    </w:rPr>
  </w:style>
  <w:style w:type="character" w:customStyle="1" w:styleId="1121">
    <w:name w:val="Основной текст (11)21"/>
    <w:basedOn w:val="111"/>
    <w:uiPriority w:val="99"/>
    <w:rsid w:val="00900E53"/>
  </w:style>
  <w:style w:type="character" w:customStyle="1" w:styleId="1113pt">
    <w:name w:val="Основной текст (11) + 13 pt"/>
    <w:aliases w:val="Не курсив7"/>
    <w:basedOn w:val="111"/>
    <w:uiPriority w:val="99"/>
    <w:rsid w:val="00900E53"/>
    <w:rPr>
      <w:sz w:val="26"/>
      <w:szCs w:val="26"/>
    </w:rPr>
  </w:style>
  <w:style w:type="character" w:customStyle="1" w:styleId="1120">
    <w:name w:val="Основной текст (11)20"/>
    <w:basedOn w:val="111"/>
    <w:uiPriority w:val="99"/>
    <w:rsid w:val="00900E53"/>
  </w:style>
  <w:style w:type="character" w:customStyle="1" w:styleId="1113pt2">
    <w:name w:val="Основной текст (11) + 13 pt2"/>
    <w:aliases w:val="Не курсив6"/>
    <w:basedOn w:val="111"/>
    <w:uiPriority w:val="99"/>
    <w:rsid w:val="00900E53"/>
    <w:rPr>
      <w:sz w:val="26"/>
      <w:szCs w:val="26"/>
    </w:rPr>
  </w:style>
  <w:style w:type="character" w:customStyle="1" w:styleId="1119">
    <w:name w:val="Основной текст (11)19"/>
    <w:basedOn w:val="111"/>
    <w:uiPriority w:val="99"/>
    <w:rsid w:val="00900E53"/>
  </w:style>
  <w:style w:type="character" w:customStyle="1" w:styleId="1113pt1">
    <w:name w:val="Основной текст (11) + 13 pt1"/>
    <w:aliases w:val="Не курсив5"/>
    <w:basedOn w:val="111"/>
    <w:uiPriority w:val="99"/>
    <w:rsid w:val="00900E53"/>
    <w:rPr>
      <w:sz w:val="26"/>
      <w:szCs w:val="26"/>
    </w:rPr>
  </w:style>
  <w:style w:type="character" w:customStyle="1" w:styleId="1118">
    <w:name w:val="Основной текст (11)18"/>
    <w:basedOn w:val="111"/>
    <w:uiPriority w:val="99"/>
    <w:rsid w:val="00900E53"/>
  </w:style>
  <w:style w:type="character" w:customStyle="1" w:styleId="1117">
    <w:name w:val="Основной текст (11)17"/>
    <w:basedOn w:val="111"/>
    <w:uiPriority w:val="99"/>
    <w:rsid w:val="00900E53"/>
  </w:style>
  <w:style w:type="character" w:customStyle="1" w:styleId="1116">
    <w:name w:val="Основной текст (11)16"/>
    <w:basedOn w:val="111"/>
    <w:uiPriority w:val="99"/>
    <w:rsid w:val="00900E53"/>
  </w:style>
  <w:style w:type="character" w:customStyle="1" w:styleId="1115">
    <w:name w:val="Основной текст (11)15"/>
    <w:basedOn w:val="111"/>
    <w:uiPriority w:val="99"/>
    <w:rsid w:val="00900E53"/>
  </w:style>
  <w:style w:type="character" w:customStyle="1" w:styleId="94">
    <w:name w:val="Основной текст (9)4"/>
    <w:basedOn w:val="9"/>
    <w:uiPriority w:val="99"/>
    <w:rsid w:val="00900E53"/>
  </w:style>
  <w:style w:type="character" w:customStyle="1" w:styleId="1114">
    <w:name w:val="Основной текст (11)14"/>
    <w:basedOn w:val="111"/>
    <w:uiPriority w:val="99"/>
    <w:rsid w:val="00900E53"/>
  </w:style>
  <w:style w:type="character" w:customStyle="1" w:styleId="93">
    <w:name w:val="Основной текст (9)3"/>
    <w:basedOn w:val="9"/>
    <w:uiPriority w:val="99"/>
    <w:rsid w:val="00900E53"/>
  </w:style>
  <w:style w:type="character" w:customStyle="1" w:styleId="920">
    <w:name w:val="Основной текст (9)2"/>
    <w:basedOn w:val="9"/>
    <w:uiPriority w:val="99"/>
    <w:rsid w:val="00900E53"/>
  </w:style>
  <w:style w:type="character" w:customStyle="1" w:styleId="332">
    <w:name w:val="Основной текст (3)3"/>
    <w:basedOn w:val="31"/>
    <w:uiPriority w:val="99"/>
    <w:rsid w:val="00900E53"/>
  </w:style>
  <w:style w:type="character" w:customStyle="1" w:styleId="350">
    <w:name w:val="Основной текст (35)_"/>
    <w:basedOn w:val="a0"/>
    <w:link w:val="351"/>
    <w:uiPriority w:val="99"/>
    <w:rsid w:val="00900E53"/>
    <w:rPr>
      <w:rFonts w:ascii="Times New Roman" w:hAnsi="Times New Roman" w:cs="Times New Roman"/>
      <w:noProof/>
      <w:sz w:val="9"/>
      <w:szCs w:val="9"/>
      <w:shd w:val="clear" w:color="auto" w:fill="FFFFFF"/>
    </w:rPr>
  </w:style>
  <w:style w:type="character" w:customStyle="1" w:styleId="314">
    <w:name w:val="Основной текст (3) + Не полужирный1"/>
    <w:basedOn w:val="31"/>
    <w:uiPriority w:val="99"/>
    <w:rsid w:val="00900E53"/>
  </w:style>
  <w:style w:type="character" w:customStyle="1" w:styleId="1a">
    <w:name w:val="Основной текст + Полужирный1"/>
    <w:basedOn w:val="13"/>
    <w:uiPriority w:val="99"/>
    <w:rsid w:val="00900E53"/>
    <w:rPr>
      <w:b/>
      <w:bCs/>
    </w:rPr>
  </w:style>
  <w:style w:type="character" w:customStyle="1" w:styleId="360">
    <w:name w:val="Основной текст (36)_"/>
    <w:basedOn w:val="a0"/>
    <w:link w:val="361"/>
    <w:uiPriority w:val="99"/>
    <w:rsid w:val="00900E53"/>
    <w:rPr>
      <w:rFonts w:ascii="Times New Roman" w:hAnsi="Times New Roman" w:cs="Times New Roman"/>
      <w:noProof/>
      <w:sz w:val="10"/>
      <w:szCs w:val="10"/>
      <w:shd w:val="clear" w:color="auto" w:fill="FFFFFF"/>
    </w:rPr>
  </w:style>
  <w:style w:type="character" w:customStyle="1" w:styleId="322">
    <w:name w:val="Основной текст (3)2"/>
    <w:basedOn w:val="31"/>
    <w:uiPriority w:val="99"/>
    <w:rsid w:val="00900E53"/>
    <w:rPr>
      <w:u w:val="single"/>
    </w:rPr>
  </w:style>
  <w:style w:type="character" w:customStyle="1" w:styleId="38">
    <w:name w:val="Основной текст (38)_"/>
    <w:basedOn w:val="a0"/>
    <w:link w:val="380"/>
    <w:uiPriority w:val="99"/>
    <w:rsid w:val="00900E53"/>
    <w:rPr>
      <w:rFonts w:ascii="Times New Roman" w:hAnsi="Times New Roman" w:cs="Times New Roman"/>
      <w:noProof/>
      <w:sz w:val="11"/>
      <w:szCs w:val="11"/>
      <w:shd w:val="clear" w:color="auto" w:fill="FFFFFF"/>
    </w:rPr>
  </w:style>
  <w:style w:type="character" w:customStyle="1" w:styleId="400">
    <w:name w:val="Основной текст (40)_"/>
    <w:basedOn w:val="a0"/>
    <w:link w:val="401"/>
    <w:uiPriority w:val="99"/>
    <w:rsid w:val="00900E53"/>
    <w:rPr>
      <w:rFonts w:ascii="Times New Roman" w:hAnsi="Times New Roman" w:cs="Times New Roman"/>
      <w:noProof/>
      <w:sz w:val="11"/>
      <w:szCs w:val="11"/>
      <w:shd w:val="clear" w:color="auto" w:fill="FFFFFF"/>
    </w:rPr>
  </w:style>
  <w:style w:type="character" w:customStyle="1" w:styleId="37">
    <w:name w:val="Основной текст (37)_"/>
    <w:basedOn w:val="a0"/>
    <w:link w:val="370"/>
    <w:uiPriority w:val="99"/>
    <w:rsid w:val="00900E53"/>
    <w:rPr>
      <w:rFonts w:ascii="Times New Roman" w:hAnsi="Times New Roman" w:cs="Times New Roman"/>
      <w:noProof/>
      <w:sz w:val="8"/>
      <w:szCs w:val="8"/>
      <w:shd w:val="clear" w:color="auto" w:fill="FFFFFF"/>
    </w:rPr>
  </w:style>
  <w:style w:type="character" w:customStyle="1" w:styleId="1513pt">
    <w:name w:val="Основной текст (15) + 13 pt"/>
    <w:aliases w:val="Полужирный"/>
    <w:basedOn w:val="151"/>
    <w:uiPriority w:val="99"/>
    <w:rsid w:val="00900E53"/>
    <w:rPr>
      <w:b/>
      <w:bCs/>
      <w:sz w:val="26"/>
      <w:szCs w:val="26"/>
    </w:rPr>
  </w:style>
  <w:style w:type="character" w:customStyle="1" w:styleId="39">
    <w:name w:val="Основной текст (39)_"/>
    <w:basedOn w:val="a0"/>
    <w:link w:val="391"/>
    <w:uiPriority w:val="99"/>
    <w:rsid w:val="00900E53"/>
    <w:rPr>
      <w:rFonts w:ascii="Times New Roman" w:hAnsi="Times New Roman" w:cs="Times New Roman"/>
      <w:noProof/>
      <w:sz w:val="12"/>
      <w:szCs w:val="12"/>
      <w:shd w:val="clear" w:color="auto" w:fill="FFFFFF"/>
    </w:rPr>
  </w:style>
  <w:style w:type="character" w:customStyle="1" w:styleId="390">
    <w:name w:val="Основной текст (39)"/>
    <w:basedOn w:val="39"/>
    <w:uiPriority w:val="99"/>
    <w:rsid w:val="00900E53"/>
  </w:style>
  <w:style w:type="character" w:customStyle="1" w:styleId="125">
    <w:name w:val="Заголовок №12"/>
    <w:basedOn w:val="12"/>
    <w:uiPriority w:val="99"/>
    <w:rsid w:val="00900E53"/>
  </w:style>
  <w:style w:type="character" w:customStyle="1" w:styleId="11pt">
    <w:name w:val="Основной текст + 11 pt"/>
    <w:aliases w:val="Интервал 1 pt1"/>
    <w:basedOn w:val="13"/>
    <w:uiPriority w:val="99"/>
    <w:rsid w:val="00900E53"/>
    <w:rPr>
      <w:spacing w:val="20"/>
      <w:sz w:val="22"/>
      <w:szCs w:val="22"/>
    </w:rPr>
  </w:style>
  <w:style w:type="character" w:customStyle="1" w:styleId="1321">
    <w:name w:val="Основной текст + 132"/>
    <w:aliases w:val="5 pt12,Курсив13"/>
    <w:basedOn w:val="13"/>
    <w:uiPriority w:val="99"/>
    <w:rsid w:val="00900E53"/>
    <w:rPr>
      <w:i/>
      <w:iCs/>
      <w:sz w:val="27"/>
      <w:szCs w:val="27"/>
    </w:rPr>
  </w:style>
  <w:style w:type="character" w:customStyle="1" w:styleId="3pt">
    <w:name w:val="Основной текст + Интервал 3 pt"/>
    <w:basedOn w:val="13"/>
    <w:uiPriority w:val="99"/>
    <w:rsid w:val="00900E53"/>
    <w:rPr>
      <w:spacing w:val="60"/>
    </w:rPr>
  </w:style>
  <w:style w:type="character" w:customStyle="1" w:styleId="410">
    <w:name w:val="Основной текст (41)_"/>
    <w:basedOn w:val="a0"/>
    <w:link w:val="411"/>
    <w:uiPriority w:val="99"/>
    <w:rsid w:val="00900E53"/>
    <w:rPr>
      <w:rFonts w:ascii="Segoe UI" w:hAnsi="Segoe UI" w:cs="Segoe UI"/>
      <w:sz w:val="18"/>
      <w:szCs w:val="18"/>
      <w:shd w:val="clear" w:color="auto" w:fill="FFFFFF"/>
    </w:rPr>
  </w:style>
  <w:style w:type="character" w:customStyle="1" w:styleId="540">
    <w:name w:val="Основной текст (5)4"/>
    <w:basedOn w:val="51"/>
    <w:uiPriority w:val="99"/>
    <w:rsid w:val="00900E53"/>
  </w:style>
  <w:style w:type="character" w:customStyle="1" w:styleId="1b">
    <w:name w:val="Заголовок №1 + Не полужирный"/>
    <w:basedOn w:val="12"/>
    <w:uiPriority w:val="99"/>
    <w:rsid w:val="00900E53"/>
  </w:style>
  <w:style w:type="character" w:customStyle="1" w:styleId="913pt">
    <w:name w:val="Основной текст (9) + 13 pt"/>
    <w:basedOn w:val="9"/>
    <w:uiPriority w:val="99"/>
    <w:rsid w:val="00900E53"/>
    <w:rPr>
      <w:sz w:val="26"/>
      <w:szCs w:val="26"/>
    </w:rPr>
  </w:style>
  <w:style w:type="character" w:customStyle="1" w:styleId="126">
    <w:name w:val="Заголовок №1 (2) + Не курсив"/>
    <w:basedOn w:val="123"/>
    <w:uiPriority w:val="99"/>
    <w:rsid w:val="00900E53"/>
  </w:style>
  <w:style w:type="character" w:customStyle="1" w:styleId="114">
    <w:name w:val="Основной текст + 11"/>
    <w:aliases w:val="5 pt11"/>
    <w:basedOn w:val="13"/>
    <w:uiPriority w:val="99"/>
    <w:rsid w:val="00900E53"/>
    <w:rPr>
      <w:sz w:val="23"/>
      <w:szCs w:val="23"/>
    </w:rPr>
  </w:style>
  <w:style w:type="character" w:customStyle="1" w:styleId="343pt">
    <w:name w:val="Основной текст (34) + Интервал 3 pt"/>
    <w:basedOn w:val="340"/>
    <w:uiPriority w:val="99"/>
    <w:rsid w:val="00900E53"/>
    <w:rPr>
      <w:spacing w:val="60"/>
    </w:rPr>
  </w:style>
  <w:style w:type="character" w:customStyle="1" w:styleId="420">
    <w:name w:val="Основной текст (42)_"/>
    <w:basedOn w:val="a0"/>
    <w:link w:val="421"/>
    <w:uiPriority w:val="99"/>
    <w:rsid w:val="00900E53"/>
    <w:rPr>
      <w:rFonts w:ascii="Franklin Gothic Book" w:hAnsi="Franklin Gothic Book" w:cs="Franklin Gothic Book"/>
      <w:sz w:val="14"/>
      <w:szCs w:val="14"/>
      <w:shd w:val="clear" w:color="auto" w:fill="FFFFFF"/>
    </w:rPr>
  </w:style>
  <w:style w:type="character" w:customStyle="1" w:styleId="430">
    <w:name w:val="Основной текст (43)_"/>
    <w:basedOn w:val="a0"/>
    <w:link w:val="431"/>
    <w:uiPriority w:val="99"/>
    <w:rsid w:val="00900E53"/>
    <w:rPr>
      <w:rFonts w:ascii="Franklin Gothic Book" w:hAnsi="Franklin Gothic Book" w:cs="Franklin Gothic Book"/>
      <w:spacing w:val="-10"/>
      <w:sz w:val="15"/>
      <w:szCs w:val="15"/>
      <w:shd w:val="clear" w:color="auto" w:fill="FFFFFF"/>
    </w:rPr>
  </w:style>
  <w:style w:type="character" w:customStyle="1" w:styleId="530">
    <w:name w:val="Основной текст (5)3"/>
    <w:basedOn w:val="51"/>
    <w:uiPriority w:val="99"/>
    <w:rsid w:val="00900E53"/>
  </w:style>
  <w:style w:type="character" w:customStyle="1" w:styleId="27TimesNewRoman">
    <w:name w:val="Основной текст (27) + Times New Roman"/>
    <w:aliases w:val="19 pt,Интервал 3 pt"/>
    <w:basedOn w:val="27"/>
    <w:uiPriority w:val="99"/>
    <w:rsid w:val="00900E53"/>
    <w:rPr>
      <w:rFonts w:ascii="Times New Roman" w:hAnsi="Times New Roman" w:cs="Times New Roman"/>
      <w:noProof/>
      <w:spacing w:val="60"/>
      <w:sz w:val="38"/>
      <w:szCs w:val="38"/>
    </w:rPr>
  </w:style>
  <w:style w:type="character" w:customStyle="1" w:styleId="FranklinGothicBook">
    <w:name w:val="Основной текст + Franklin Gothic Book"/>
    <w:aliases w:val="9 pt,Курсив12"/>
    <w:basedOn w:val="13"/>
    <w:uiPriority w:val="99"/>
    <w:rsid w:val="00900E53"/>
    <w:rPr>
      <w:rFonts w:ascii="Franklin Gothic Book" w:hAnsi="Franklin Gothic Book" w:cs="Franklin Gothic Book"/>
      <w:i/>
      <w:iCs/>
      <w:noProof/>
      <w:sz w:val="18"/>
      <w:szCs w:val="18"/>
    </w:rPr>
  </w:style>
  <w:style w:type="character" w:customStyle="1" w:styleId="40pt">
    <w:name w:val="Основной текст (4) + Интервал 0 pt"/>
    <w:basedOn w:val="41"/>
    <w:uiPriority w:val="99"/>
    <w:rsid w:val="00900E53"/>
    <w:rPr>
      <w:noProof/>
      <w:spacing w:val="0"/>
    </w:rPr>
  </w:style>
  <w:style w:type="character" w:customStyle="1" w:styleId="3413pt">
    <w:name w:val="Основной текст (34) + 13 pt"/>
    <w:basedOn w:val="340"/>
    <w:uiPriority w:val="99"/>
    <w:rsid w:val="00900E53"/>
    <w:rPr>
      <w:noProof/>
      <w:sz w:val="26"/>
      <w:szCs w:val="26"/>
    </w:rPr>
  </w:style>
  <w:style w:type="character" w:customStyle="1" w:styleId="1111">
    <w:name w:val="Основной текст + 111"/>
    <w:aliases w:val="5 pt10"/>
    <w:basedOn w:val="13"/>
    <w:uiPriority w:val="99"/>
    <w:rsid w:val="00900E53"/>
    <w:rPr>
      <w:sz w:val="23"/>
      <w:szCs w:val="23"/>
    </w:rPr>
  </w:style>
  <w:style w:type="character" w:customStyle="1" w:styleId="44">
    <w:name w:val="Основной текст (44)_"/>
    <w:basedOn w:val="a0"/>
    <w:link w:val="440"/>
    <w:uiPriority w:val="99"/>
    <w:rsid w:val="00900E53"/>
    <w:rPr>
      <w:rFonts w:ascii="Franklin Gothic Book" w:hAnsi="Franklin Gothic Book" w:cs="Franklin Gothic Book"/>
      <w:sz w:val="17"/>
      <w:szCs w:val="17"/>
      <w:shd w:val="clear" w:color="auto" w:fill="FFFFFF"/>
    </w:rPr>
  </w:style>
  <w:style w:type="character" w:customStyle="1" w:styleId="SegoeUI2">
    <w:name w:val="Основной текст + Segoe UI2"/>
    <w:aliases w:val="7,5 pt9,Полужирный7"/>
    <w:basedOn w:val="13"/>
    <w:uiPriority w:val="99"/>
    <w:rsid w:val="00900E53"/>
    <w:rPr>
      <w:rFonts w:ascii="Segoe UI" w:hAnsi="Segoe UI" w:cs="Segoe UI"/>
      <w:b/>
      <w:bCs/>
      <w:sz w:val="15"/>
      <w:szCs w:val="15"/>
    </w:rPr>
  </w:style>
  <w:style w:type="character" w:customStyle="1" w:styleId="45">
    <w:name w:val="Основной текст (45)_"/>
    <w:basedOn w:val="a0"/>
    <w:link w:val="450"/>
    <w:uiPriority w:val="99"/>
    <w:rsid w:val="00900E53"/>
    <w:rPr>
      <w:rFonts w:ascii="Segoe UI" w:hAnsi="Segoe UI" w:cs="Segoe UI"/>
      <w:sz w:val="16"/>
      <w:szCs w:val="16"/>
      <w:shd w:val="clear" w:color="auto" w:fill="FFFFFF"/>
      <w:lang w:val="en-US" w:eastAsia="en-US"/>
    </w:rPr>
  </w:style>
  <w:style w:type="character" w:customStyle="1" w:styleId="45-1pt">
    <w:name w:val="Основной текст (45) + Интервал -1 pt"/>
    <w:basedOn w:val="45"/>
    <w:uiPriority w:val="99"/>
    <w:rsid w:val="00900E53"/>
    <w:rPr>
      <w:spacing w:val="-20"/>
    </w:rPr>
  </w:style>
  <w:style w:type="character" w:customStyle="1" w:styleId="45TimesNewRoman">
    <w:name w:val="Основной текст (45) + Times New Roman"/>
    <w:aliases w:val="13 pt3,Полужирный6"/>
    <w:basedOn w:val="45"/>
    <w:uiPriority w:val="99"/>
    <w:rsid w:val="00900E53"/>
    <w:rPr>
      <w:rFonts w:ascii="Times New Roman" w:hAnsi="Times New Roman" w:cs="Times New Roman"/>
      <w:b/>
      <w:bCs/>
      <w:sz w:val="26"/>
      <w:szCs w:val="26"/>
    </w:rPr>
  </w:style>
  <w:style w:type="character" w:customStyle="1" w:styleId="46">
    <w:name w:val="Основной текст (46)_"/>
    <w:basedOn w:val="a0"/>
    <w:link w:val="460"/>
    <w:uiPriority w:val="99"/>
    <w:rsid w:val="00900E53"/>
    <w:rPr>
      <w:rFonts w:ascii="Franklin Gothic Book" w:hAnsi="Franklin Gothic Book" w:cs="Franklin Gothic Book"/>
      <w:noProof/>
      <w:sz w:val="32"/>
      <w:szCs w:val="32"/>
      <w:shd w:val="clear" w:color="auto" w:fill="FFFFFF"/>
    </w:rPr>
  </w:style>
  <w:style w:type="character" w:customStyle="1" w:styleId="47">
    <w:name w:val="Основной текст (47)_"/>
    <w:basedOn w:val="a0"/>
    <w:link w:val="470"/>
    <w:uiPriority w:val="99"/>
    <w:rsid w:val="00900E53"/>
    <w:rPr>
      <w:rFonts w:ascii="Franklin Gothic Book" w:hAnsi="Franklin Gothic Book" w:cs="Franklin Gothic Book"/>
      <w:sz w:val="41"/>
      <w:szCs w:val="41"/>
      <w:shd w:val="clear" w:color="auto" w:fill="FFFFFF"/>
    </w:rPr>
  </w:style>
  <w:style w:type="character" w:customStyle="1" w:styleId="343pt4">
    <w:name w:val="Основной текст (34) + Интервал 3 pt4"/>
    <w:basedOn w:val="340"/>
    <w:uiPriority w:val="99"/>
    <w:rsid w:val="00900E53"/>
    <w:rPr>
      <w:spacing w:val="60"/>
    </w:rPr>
  </w:style>
  <w:style w:type="character" w:customStyle="1" w:styleId="48">
    <w:name w:val="Основной текст (48)_"/>
    <w:basedOn w:val="a0"/>
    <w:link w:val="480"/>
    <w:uiPriority w:val="99"/>
    <w:rsid w:val="00900E53"/>
    <w:rPr>
      <w:rFonts w:ascii="Franklin Gothic Book" w:hAnsi="Franklin Gothic Book" w:cs="Franklin Gothic Book"/>
      <w:sz w:val="10"/>
      <w:szCs w:val="10"/>
      <w:shd w:val="clear" w:color="auto" w:fill="FFFFFF"/>
    </w:rPr>
  </w:style>
  <w:style w:type="character" w:customStyle="1" w:styleId="49">
    <w:name w:val="Основной текст (49)_"/>
    <w:basedOn w:val="a0"/>
    <w:link w:val="490"/>
    <w:uiPriority w:val="99"/>
    <w:rsid w:val="00900E53"/>
    <w:rPr>
      <w:rFonts w:ascii="Segoe UI" w:hAnsi="Segoe UI" w:cs="Segoe UI"/>
      <w:noProof/>
      <w:sz w:val="39"/>
      <w:szCs w:val="39"/>
      <w:shd w:val="clear" w:color="auto" w:fill="FFFFFF"/>
    </w:rPr>
  </w:style>
  <w:style w:type="character" w:customStyle="1" w:styleId="19pt">
    <w:name w:val="Основной текст + 19 pt"/>
    <w:aliases w:val="Интервал 3 pt4"/>
    <w:basedOn w:val="13"/>
    <w:uiPriority w:val="99"/>
    <w:rsid w:val="00900E53"/>
    <w:rPr>
      <w:spacing w:val="60"/>
      <w:sz w:val="38"/>
      <w:szCs w:val="38"/>
    </w:rPr>
  </w:style>
  <w:style w:type="character" w:customStyle="1" w:styleId="27TimesNewRoman1">
    <w:name w:val="Основной текст (27) + Times New Roman1"/>
    <w:aliases w:val="19 pt1,Интервал 3 pt3"/>
    <w:basedOn w:val="27"/>
    <w:uiPriority w:val="99"/>
    <w:rsid w:val="00900E53"/>
    <w:rPr>
      <w:rFonts w:ascii="Times New Roman" w:hAnsi="Times New Roman" w:cs="Times New Roman"/>
      <w:noProof/>
      <w:spacing w:val="60"/>
      <w:sz w:val="38"/>
      <w:szCs w:val="38"/>
    </w:rPr>
  </w:style>
  <w:style w:type="character" w:customStyle="1" w:styleId="1512">
    <w:name w:val="Основной текст (15) + 12"/>
    <w:aliases w:val="5 pt8,Полужирный5,Не курсив4"/>
    <w:basedOn w:val="151"/>
    <w:uiPriority w:val="99"/>
    <w:rsid w:val="00900E53"/>
    <w:rPr>
      <w:b/>
      <w:bCs/>
      <w:sz w:val="25"/>
      <w:szCs w:val="25"/>
    </w:rPr>
  </w:style>
  <w:style w:type="character" w:customStyle="1" w:styleId="1513pt1">
    <w:name w:val="Основной текст (15) + 13 pt1"/>
    <w:aliases w:val="Не курсив3"/>
    <w:basedOn w:val="151"/>
    <w:uiPriority w:val="99"/>
    <w:rsid w:val="00900E53"/>
    <w:rPr>
      <w:sz w:val="26"/>
      <w:szCs w:val="26"/>
    </w:rPr>
  </w:style>
  <w:style w:type="character" w:customStyle="1" w:styleId="ab">
    <w:name w:val="Подпись к таблице_"/>
    <w:basedOn w:val="a0"/>
    <w:link w:val="1c"/>
    <w:uiPriority w:val="99"/>
    <w:rsid w:val="00900E53"/>
    <w:rPr>
      <w:rFonts w:ascii="Times New Roman" w:hAnsi="Times New Roman" w:cs="Times New Roman"/>
      <w:sz w:val="26"/>
      <w:szCs w:val="26"/>
      <w:shd w:val="clear" w:color="auto" w:fill="FFFFFF"/>
    </w:rPr>
  </w:style>
  <w:style w:type="character" w:customStyle="1" w:styleId="ac">
    <w:name w:val="Подпись к таблице"/>
    <w:basedOn w:val="ab"/>
    <w:uiPriority w:val="99"/>
    <w:rsid w:val="00900E53"/>
  </w:style>
  <w:style w:type="character" w:customStyle="1" w:styleId="115">
    <w:name w:val="Подпись к таблице + 11"/>
    <w:aliases w:val="5 pt7,Курсив11,Интервал -1 pt"/>
    <w:basedOn w:val="ab"/>
    <w:uiPriority w:val="99"/>
    <w:rsid w:val="00900E53"/>
    <w:rPr>
      <w:i/>
      <w:iCs/>
      <w:spacing w:val="-20"/>
      <w:sz w:val="23"/>
      <w:szCs w:val="23"/>
      <w:lang w:val="en-US" w:eastAsia="en-US"/>
    </w:rPr>
  </w:style>
  <w:style w:type="character" w:customStyle="1" w:styleId="1322">
    <w:name w:val="Основной текст (13)2"/>
    <w:basedOn w:val="132"/>
    <w:uiPriority w:val="99"/>
    <w:rsid w:val="00900E53"/>
  </w:style>
  <w:style w:type="character" w:customStyle="1" w:styleId="ad">
    <w:name w:val="Подпись к таблице + Полужирный"/>
    <w:aliases w:val="Курсив10"/>
    <w:basedOn w:val="ab"/>
    <w:uiPriority w:val="99"/>
    <w:rsid w:val="00900E53"/>
    <w:rPr>
      <w:b/>
      <w:bCs/>
      <w:i/>
      <w:iCs/>
    </w:rPr>
  </w:style>
  <w:style w:type="character" w:customStyle="1" w:styleId="55">
    <w:name w:val="Подпись к таблице5"/>
    <w:basedOn w:val="ab"/>
    <w:uiPriority w:val="99"/>
    <w:rsid w:val="00900E53"/>
  </w:style>
  <w:style w:type="character" w:customStyle="1" w:styleId="3a">
    <w:name w:val="Основной текст (3) + Курсив"/>
    <w:basedOn w:val="31"/>
    <w:uiPriority w:val="99"/>
    <w:rsid w:val="00900E53"/>
    <w:rPr>
      <w:i/>
      <w:iCs/>
    </w:rPr>
  </w:style>
  <w:style w:type="character" w:customStyle="1" w:styleId="343pt3">
    <w:name w:val="Основной текст (34) + Интервал 3 pt3"/>
    <w:basedOn w:val="340"/>
    <w:uiPriority w:val="99"/>
    <w:rsid w:val="00900E53"/>
    <w:rPr>
      <w:noProof/>
      <w:spacing w:val="60"/>
    </w:rPr>
  </w:style>
  <w:style w:type="character" w:customStyle="1" w:styleId="319pt">
    <w:name w:val="Основной текст (3) + 19 pt"/>
    <w:aliases w:val="Не полужирный1,Интервал 3 pt2"/>
    <w:basedOn w:val="31"/>
    <w:uiPriority w:val="99"/>
    <w:rsid w:val="00900E53"/>
    <w:rPr>
      <w:spacing w:val="60"/>
      <w:sz w:val="38"/>
      <w:szCs w:val="38"/>
    </w:rPr>
  </w:style>
  <w:style w:type="character" w:customStyle="1" w:styleId="4a">
    <w:name w:val="Оглавление4"/>
    <w:basedOn w:val="14"/>
    <w:uiPriority w:val="99"/>
    <w:rsid w:val="00900E53"/>
  </w:style>
  <w:style w:type="character" w:customStyle="1" w:styleId="2a">
    <w:name w:val="Оглавление (2)_"/>
    <w:basedOn w:val="a0"/>
    <w:link w:val="212"/>
    <w:uiPriority w:val="99"/>
    <w:rsid w:val="00900E53"/>
    <w:rPr>
      <w:rFonts w:ascii="Times New Roman" w:hAnsi="Times New Roman" w:cs="Times New Roman"/>
      <w:b/>
      <w:bCs/>
      <w:i/>
      <w:iCs/>
      <w:sz w:val="26"/>
      <w:szCs w:val="26"/>
      <w:shd w:val="clear" w:color="auto" w:fill="FFFFFF"/>
    </w:rPr>
  </w:style>
  <w:style w:type="character" w:customStyle="1" w:styleId="2b">
    <w:name w:val="Оглавление (2)"/>
    <w:basedOn w:val="2a"/>
    <w:uiPriority w:val="99"/>
    <w:rsid w:val="00900E53"/>
  </w:style>
  <w:style w:type="character" w:customStyle="1" w:styleId="3b">
    <w:name w:val="Оглавление (3)_"/>
    <w:basedOn w:val="a0"/>
    <w:link w:val="3c"/>
    <w:uiPriority w:val="99"/>
    <w:rsid w:val="00900E53"/>
    <w:rPr>
      <w:rFonts w:ascii="Times New Roman" w:hAnsi="Times New Roman" w:cs="Times New Roman"/>
      <w:sz w:val="38"/>
      <w:szCs w:val="38"/>
      <w:shd w:val="clear" w:color="auto" w:fill="FFFFFF"/>
    </w:rPr>
  </w:style>
  <w:style w:type="character" w:customStyle="1" w:styleId="33pt">
    <w:name w:val="Оглавление (3) + Интервал 3 pt"/>
    <w:basedOn w:val="3b"/>
    <w:uiPriority w:val="99"/>
    <w:rsid w:val="00900E53"/>
    <w:rPr>
      <w:spacing w:val="60"/>
    </w:rPr>
  </w:style>
  <w:style w:type="character" w:customStyle="1" w:styleId="4b">
    <w:name w:val="Оглавление (4)_"/>
    <w:basedOn w:val="a0"/>
    <w:link w:val="4c"/>
    <w:uiPriority w:val="99"/>
    <w:rsid w:val="00900E53"/>
    <w:rPr>
      <w:rFonts w:ascii="Segoe UI" w:hAnsi="Segoe UI" w:cs="Segoe UI"/>
      <w:sz w:val="16"/>
      <w:szCs w:val="16"/>
      <w:shd w:val="clear" w:color="auto" w:fill="FFFFFF"/>
    </w:rPr>
  </w:style>
  <w:style w:type="character" w:customStyle="1" w:styleId="4-1pt">
    <w:name w:val="Оглавление (4) + Интервал -1 pt"/>
    <w:basedOn w:val="4b"/>
    <w:uiPriority w:val="99"/>
    <w:rsid w:val="00900E53"/>
    <w:rPr>
      <w:spacing w:val="-20"/>
    </w:rPr>
  </w:style>
  <w:style w:type="character" w:customStyle="1" w:styleId="ae">
    <w:name w:val="Оглавление + Полужирный"/>
    <w:aliases w:val="Курсив9"/>
    <w:basedOn w:val="14"/>
    <w:uiPriority w:val="99"/>
    <w:rsid w:val="00900E53"/>
    <w:rPr>
      <w:b/>
      <w:bCs/>
      <w:i/>
      <w:iCs/>
      <w:noProof/>
    </w:rPr>
  </w:style>
  <w:style w:type="character" w:customStyle="1" w:styleId="56">
    <w:name w:val="Оглавление (5)_"/>
    <w:basedOn w:val="a0"/>
    <w:link w:val="57"/>
    <w:uiPriority w:val="99"/>
    <w:rsid w:val="00900E53"/>
    <w:rPr>
      <w:rFonts w:ascii="Franklin Gothic Book" w:hAnsi="Franklin Gothic Book" w:cs="Franklin Gothic Book"/>
      <w:sz w:val="17"/>
      <w:szCs w:val="17"/>
      <w:shd w:val="clear" w:color="auto" w:fill="FFFFFF"/>
    </w:rPr>
  </w:style>
  <w:style w:type="character" w:customStyle="1" w:styleId="62">
    <w:name w:val="Оглавление (6)_"/>
    <w:basedOn w:val="a0"/>
    <w:link w:val="63"/>
    <w:uiPriority w:val="99"/>
    <w:rsid w:val="00900E53"/>
    <w:rPr>
      <w:rFonts w:ascii="Times New Roman" w:hAnsi="Times New Roman" w:cs="Times New Roman"/>
      <w:i/>
      <w:iCs/>
      <w:spacing w:val="-10"/>
      <w:sz w:val="23"/>
      <w:szCs w:val="23"/>
      <w:shd w:val="clear" w:color="auto" w:fill="FFFFFF"/>
    </w:rPr>
  </w:style>
  <w:style w:type="character" w:customStyle="1" w:styleId="6FranklinGothicBook">
    <w:name w:val="Оглавление (6) + Franklin Gothic Book"/>
    <w:aliases w:val="15,5 pt6,Не курсив2,Интервал 0 pt4"/>
    <w:basedOn w:val="62"/>
    <w:uiPriority w:val="99"/>
    <w:rsid w:val="00900E53"/>
    <w:rPr>
      <w:rFonts w:ascii="Franklin Gothic Book" w:hAnsi="Franklin Gothic Book" w:cs="Franklin Gothic Book"/>
      <w:noProof/>
      <w:spacing w:val="0"/>
      <w:sz w:val="31"/>
      <w:szCs w:val="31"/>
    </w:rPr>
  </w:style>
  <w:style w:type="character" w:customStyle="1" w:styleId="72">
    <w:name w:val="Оглавление (7)_"/>
    <w:basedOn w:val="a0"/>
    <w:link w:val="73"/>
    <w:uiPriority w:val="99"/>
    <w:rsid w:val="00900E53"/>
    <w:rPr>
      <w:rFonts w:ascii="Franklin Gothic Book" w:hAnsi="Franklin Gothic Book" w:cs="Franklin Gothic Book"/>
      <w:sz w:val="20"/>
      <w:szCs w:val="20"/>
      <w:shd w:val="clear" w:color="auto" w:fill="FFFFFF"/>
    </w:rPr>
  </w:style>
  <w:style w:type="character" w:customStyle="1" w:styleId="87">
    <w:name w:val="Оглавление (8)_"/>
    <w:basedOn w:val="a0"/>
    <w:link w:val="811"/>
    <w:uiPriority w:val="99"/>
    <w:rsid w:val="00900E53"/>
    <w:rPr>
      <w:rFonts w:ascii="Times New Roman" w:hAnsi="Times New Roman" w:cs="Times New Roman"/>
      <w:b/>
      <w:bCs/>
      <w:sz w:val="26"/>
      <w:szCs w:val="26"/>
      <w:shd w:val="clear" w:color="auto" w:fill="FFFFFF"/>
    </w:rPr>
  </w:style>
  <w:style w:type="character" w:customStyle="1" w:styleId="88">
    <w:name w:val="Оглавление (8)"/>
    <w:basedOn w:val="87"/>
    <w:uiPriority w:val="99"/>
    <w:rsid w:val="00900E53"/>
  </w:style>
  <w:style w:type="character" w:customStyle="1" w:styleId="4d">
    <w:name w:val="Подпись к таблице4"/>
    <w:basedOn w:val="ab"/>
    <w:uiPriority w:val="99"/>
    <w:rsid w:val="00900E53"/>
    <w:rPr>
      <w:lang w:val="en-US" w:eastAsia="en-US"/>
    </w:rPr>
  </w:style>
  <w:style w:type="character" w:customStyle="1" w:styleId="FranklinGothicBook0">
    <w:name w:val="Подпись к таблице + Franklin Gothic Book"/>
    <w:aliases w:val="5,5 pt5,Интервал 0 pt3"/>
    <w:basedOn w:val="ab"/>
    <w:uiPriority w:val="99"/>
    <w:rsid w:val="00900E53"/>
    <w:rPr>
      <w:rFonts w:ascii="Franklin Gothic Book" w:hAnsi="Franklin Gothic Book" w:cs="Franklin Gothic Book"/>
      <w:spacing w:val="-10"/>
      <w:sz w:val="11"/>
      <w:szCs w:val="11"/>
    </w:rPr>
  </w:style>
  <w:style w:type="character" w:customStyle="1" w:styleId="1d">
    <w:name w:val="Подпись к таблице + Полужирный1"/>
    <w:basedOn w:val="ab"/>
    <w:uiPriority w:val="99"/>
    <w:rsid w:val="00900E53"/>
    <w:rPr>
      <w:b/>
      <w:bCs/>
    </w:rPr>
  </w:style>
  <w:style w:type="character" w:customStyle="1" w:styleId="2c">
    <w:name w:val="Оглавление + Полужирный2"/>
    <w:aliases w:val="Курсив8"/>
    <w:basedOn w:val="14"/>
    <w:uiPriority w:val="99"/>
    <w:rsid w:val="00900E53"/>
    <w:rPr>
      <w:b/>
      <w:bCs/>
      <w:i/>
      <w:iCs/>
      <w:noProof/>
    </w:rPr>
  </w:style>
  <w:style w:type="character" w:customStyle="1" w:styleId="3d">
    <w:name w:val="Оглавление3"/>
    <w:basedOn w:val="14"/>
    <w:uiPriority w:val="99"/>
    <w:rsid w:val="00900E53"/>
  </w:style>
  <w:style w:type="character" w:customStyle="1" w:styleId="222">
    <w:name w:val="Оглавление (2)2"/>
    <w:basedOn w:val="2a"/>
    <w:uiPriority w:val="99"/>
    <w:rsid w:val="00900E53"/>
  </w:style>
  <w:style w:type="character" w:customStyle="1" w:styleId="9a">
    <w:name w:val="Оглавление (9)_"/>
    <w:basedOn w:val="a0"/>
    <w:link w:val="9b"/>
    <w:uiPriority w:val="99"/>
    <w:rsid w:val="00900E53"/>
    <w:rPr>
      <w:rFonts w:ascii="Franklin Gothic Book" w:hAnsi="Franklin Gothic Book" w:cs="Franklin Gothic Book"/>
      <w:sz w:val="17"/>
      <w:szCs w:val="17"/>
      <w:shd w:val="clear" w:color="auto" w:fill="FFFFFF"/>
    </w:rPr>
  </w:style>
  <w:style w:type="character" w:customStyle="1" w:styleId="33pt2">
    <w:name w:val="Оглавление (3) + Интервал 3 pt2"/>
    <w:basedOn w:val="3b"/>
    <w:uiPriority w:val="99"/>
    <w:rsid w:val="00900E53"/>
    <w:rPr>
      <w:spacing w:val="60"/>
    </w:rPr>
  </w:style>
  <w:style w:type="character" w:customStyle="1" w:styleId="4-1pt1">
    <w:name w:val="Оглавление (4) + Интервал -1 pt1"/>
    <w:basedOn w:val="4b"/>
    <w:uiPriority w:val="99"/>
    <w:rsid w:val="00900E53"/>
    <w:rPr>
      <w:spacing w:val="-20"/>
    </w:rPr>
  </w:style>
  <w:style w:type="character" w:customStyle="1" w:styleId="103">
    <w:name w:val="Оглавление (10)_"/>
    <w:basedOn w:val="a0"/>
    <w:link w:val="104"/>
    <w:uiPriority w:val="99"/>
    <w:rsid w:val="00900E53"/>
    <w:rPr>
      <w:rFonts w:ascii="Franklin Gothic Book" w:hAnsi="Franklin Gothic Book" w:cs="Franklin Gothic Book"/>
      <w:noProof/>
      <w:sz w:val="24"/>
      <w:szCs w:val="24"/>
      <w:shd w:val="clear" w:color="auto" w:fill="FFFFFF"/>
    </w:rPr>
  </w:style>
  <w:style w:type="character" w:customStyle="1" w:styleId="10TimesNewRoman">
    <w:name w:val="Оглавление (10) + Times New Roman"/>
    <w:aliases w:val="13 pt2,Полужирный4,Курсив7"/>
    <w:basedOn w:val="103"/>
    <w:uiPriority w:val="99"/>
    <w:rsid w:val="00900E53"/>
    <w:rPr>
      <w:rFonts w:ascii="Times New Roman" w:hAnsi="Times New Roman" w:cs="Times New Roman"/>
      <w:b/>
      <w:bCs/>
      <w:i/>
      <w:iCs/>
      <w:spacing w:val="0"/>
      <w:sz w:val="26"/>
      <w:szCs w:val="26"/>
    </w:rPr>
  </w:style>
  <w:style w:type="character" w:customStyle="1" w:styleId="64">
    <w:name w:val="Основной текст (6)"/>
    <w:basedOn w:val="6"/>
    <w:uiPriority w:val="99"/>
    <w:rsid w:val="00900E53"/>
    <w:rPr>
      <w:noProof/>
    </w:rPr>
  </w:style>
  <w:style w:type="character" w:customStyle="1" w:styleId="500">
    <w:name w:val="Основной текст (50)_"/>
    <w:basedOn w:val="a0"/>
    <w:link w:val="501"/>
    <w:uiPriority w:val="99"/>
    <w:rsid w:val="00900E53"/>
    <w:rPr>
      <w:rFonts w:ascii="Times New Roman" w:hAnsi="Times New Roman" w:cs="Times New Roman"/>
      <w:noProof/>
      <w:sz w:val="43"/>
      <w:szCs w:val="43"/>
      <w:shd w:val="clear" w:color="auto" w:fill="FFFFFF"/>
    </w:rPr>
  </w:style>
  <w:style w:type="character" w:customStyle="1" w:styleId="3e">
    <w:name w:val="Подпись к таблице3"/>
    <w:basedOn w:val="ab"/>
    <w:uiPriority w:val="99"/>
    <w:rsid w:val="00900E53"/>
  </w:style>
  <w:style w:type="character" w:customStyle="1" w:styleId="11pt0">
    <w:name w:val="Подпись к таблице + 11 pt"/>
    <w:basedOn w:val="ab"/>
    <w:uiPriority w:val="99"/>
    <w:rsid w:val="00900E53"/>
    <w:rPr>
      <w:sz w:val="22"/>
      <w:szCs w:val="22"/>
    </w:rPr>
  </w:style>
  <w:style w:type="character" w:customStyle="1" w:styleId="2d">
    <w:name w:val="Подпись к таблице (2)_"/>
    <w:basedOn w:val="a0"/>
    <w:link w:val="2e"/>
    <w:uiPriority w:val="99"/>
    <w:rsid w:val="00900E53"/>
    <w:rPr>
      <w:rFonts w:ascii="Times New Roman" w:hAnsi="Times New Roman" w:cs="Times New Roman"/>
      <w:spacing w:val="-10"/>
      <w:sz w:val="15"/>
      <w:szCs w:val="15"/>
      <w:shd w:val="clear" w:color="auto" w:fill="FFFFFF"/>
    </w:rPr>
  </w:style>
  <w:style w:type="character" w:customStyle="1" w:styleId="9c">
    <w:name w:val="Основной текст + 9"/>
    <w:aliases w:val="5 pt4,Масштаб 60%,Основной текст + Franklin Gothic Heavy,Основной текст + 14 pt,Масштаб 75%,Заголовок №1 + 9,Основной текст + 8,Основной текст + Microsoft Sans Serif,12 pt,10"/>
    <w:basedOn w:val="13"/>
    <w:rsid w:val="00900E53"/>
    <w:rPr>
      <w:sz w:val="19"/>
      <w:szCs w:val="19"/>
      <w:lang w:val="en-US" w:eastAsia="en-US"/>
    </w:rPr>
  </w:style>
  <w:style w:type="character" w:customStyle="1" w:styleId="343pt2">
    <w:name w:val="Основной текст (34) + Интервал 3 pt2"/>
    <w:basedOn w:val="340"/>
    <w:uiPriority w:val="99"/>
    <w:rsid w:val="00900E53"/>
    <w:rPr>
      <w:spacing w:val="60"/>
    </w:rPr>
  </w:style>
  <w:style w:type="character" w:customStyle="1" w:styleId="3413pt1">
    <w:name w:val="Основной текст (34) + 13 pt1"/>
    <w:basedOn w:val="340"/>
    <w:uiPriority w:val="99"/>
    <w:rsid w:val="00900E53"/>
    <w:rPr>
      <w:sz w:val="26"/>
      <w:szCs w:val="26"/>
    </w:rPr>
  </w:style>
  <w:style w:type="character" w:customStyle="1" w:styleId="511">
    <w:name w:val="Основной текст (51)_"/>
    <w:basedOn w:val="a0"/>
    <w:link w:val="512"/>
    <w:uiPriority w:val="99"/>
    <w:rsid w:val="00900E53"/>
    <w:rPr>
      <w:rFonts w:ascii="Franklin Gothic Book" w:hAnsi="Franklin Gothic Book" w:cs="Franklin Gothic Book"/>
      <w:sz w:val="17"/>
      <w:szCs w:val="17"/>
      <w:shd w:val="clear" w:color="auto" w:fill="FFFFFF"/>
    </w:rPr>
  </w:style>
  <w:style w:type="character" w:customStyle="1" w:styleId="520">
    <w:name w:val="Основной текст (52)_"/>
    <w:basedOn w:val="a0"/>
    <w:link w:val="521"/>
    <w:uiPriority w:val="99"/>
    <w:rsid w:val="00900E53"/>
    <w:rPr>
      <w:rFonts w:ascii="Franklin Gothic Book" w:hAnsi="Franklin Gothic Book" w:cs="Franklin Gothic Book"/>
      <w:sz w:val="20"/>
      <w:szCs w:val="20"/>
      <w:shd w:val="clear" w:color="auto" w:fill="FFFFFF"/>
    </w:rPr>
  </w:style>
  <w:style w:type="character" w:customStyle="1" w:styleId="3f">
    <w:name w:val="Подпись к таблице (3)_"/>
    <w:basedOn w:val="a0"/>
    <w:link w:val="315"/>
    <w:uiPriority w:val="99"/>
    <w:rsid w:val="00900E53"/>
    <w:rPr>
      <w:rFonts w:ascii="Times New Roman" w:hAnsi="Times New Roman" w:cs="Times New Roman"/>
      <w:b/>
      <w:bCs/>
      <w:i/>
      <w:iCs/>
      <w:noProof/>
      <w:sz w:val="26"/>
      <w:szCs w:val="26"/>
      <w:shd w:val="clear" w:color="auto" w:fill="FFFFFF"/>
    </w:rPr>
  </w:style>
  <w:style w:type="character" w:customStyle="1" w:styleId="3f0">
    <w:name w:val="Подпись к таблице (3)"/>
    <w:basedOn w:val="3f"/>
    <w:uiPriority w:val="99"/>
    <w:rsid w:val="00900E53"/>
  </w:style>
  <w:style w:type="character" w:customStyle="1" w:styleId="4e">
    <w:name w:val="Подпись к таблице (4)_"/>
    <w:basedOn w:val="a0"/>
    <w:link w:val="412"/>
    <w:uiPriority w:val="99"/>
    <w:rsid w:val="00900E53"/>
    <w:rPr>
      <w:rFonts w:ascii="Times New Roman" w:hAnsi="Times New Roman" w:cs="Times New Roman"/>
      <w:sz w:val="19"/>
      <w:szCs w:val="19"/>
      <w:shd w:val="clear" w:color="auto" w:fill="FFFFFF"/>
      <w:lang w:val="en-US" w:eastAsia="en-US"/>
    </w:rPr>
  </w:style>
  <w:style w:type="character" w:customStyle="1" w:styleId="4f">
    <w:name w:val="Подпись к таблице (4)"/>
    <w:basedOn w:val="4e"/>
    <w:uiPriority w:val="99"/>
    <w:rsid w:val="00900E53"/>
  </w:style>
  <w:style w:type="character" w:customStyle="1" w:styleId="2f">
    <w:name w:val="Подпись к таблице2"/>
    <w:basedOn w:val="ab"/>
    <w:uiPriority w:val="99"/>
    <w:rsid w:val="00900E53"/>
    <w:rPr>
      <w:noProof/>
    </w:rPr>
  </w:style>
  <w:style w:type="character" w:customStyle="1" w:styleId="11pt1">
    <w:name w:val="Основной текст + 11 pt1"/>
    <w:basedOn w:val="13"/>
    <w:uiPriority w:val="99"/>
    <w:rsid w:val="00900E53"/>
    <w:rPr>
      <w:sz w:val="22"/>
      <w:szCs w:val="22"/>
    </w:rPr>
  </w:style>
  <w:style w:type="character" w:customStyle="1" w:styleId="343pt1">
    <w:name w:val="Основной текст (34) + Интервал 3 pt1"/>
    <w:basedOn w:val="340"/>
    <w:uiPriority w:val="99"/>
    <w:rsid w:val="00900E53"/>
    <w:rPr>
      <w:spacing w:val="60"/>
    </w:rPr>
  </w:style>
  <w:style w:type="character" w:customStyle="1" w:styleId="1313pt">
    <w:name w:val="Основной текст (13) + 13 pt"/>
    <w:basedOn w:val="132"/>
    <w:uiPriority w:val="99"/>
    <w:rsid w:val="00900E53"/>
    <w:rPr>
      <w:noProof/>
      <w:sz w:val="26"/>
      <w:szCs w:val="26"/>
    </w:rPr>
  </w:style>
  <w:style w:type="character" w:customStyle="1" w:styleId="116">
    <w:name w:val="Оглавление (11)_"/>
    <w:basedOn w:val="a0"/>
    <w:link w:val="117"/>
    <w:uiPriority w:val="99"/>
    <w:rsid w:val="00900E53"/>
    <w:rPr>
      <w:rFonts w:ascii="Franklin Gothic Book" w:hAnsi="Franklin Gothic Book" w:cs="Franklin Gothic Book"/>
      <w:noProof/>
      <w:sz w:val="21"/>
      <w:szCs w:val="21"/>
      <w:shd w:val="clear" w:color="auto" w:fill="FFFFFF"/>
    </w:rPr>
  </w:style>
  <w:style w:type="character" w:customStyle="1" w:styleId="11TimesNewRoman">
    <w:name w:val="Оглавление (11) + Times New Roman"/>
    <w:aliases w:val="13 pt1,Полужирный3,Курсив6"/>
    <w:basedOn w:val="116"/>
    <w:uiPriority w:val="99"/>
    <w:rsid w:val="00900E53"/>
    <w:rPr>
      <w:rFonts w:ascii="Times New Roman" w:hAnsi="Times New Roman" w:cs="Times New Roman"/>
      <w:b/>
      <w:bCs/>
      <w:i/>
      <w:iCs/>
      <w:spacing w:val="0"/>
      <w:sz w:val="26"/>
      <w:szCs w:val="26"/>
    </w:rPr>
  </w:style>
  <w:style w:type="character" w:customStyle="1" w:styleId="2f0">
    <w:name w:val="Оглавление2"/>
    <w:basedOn w:val="14"/>
    <w:uiPriority w:val="99"/>
    <w:rsid w:val="00900E53"/>
  </w:style>
  <w:style w:type="character" w:customStyle="1" w:styleId="822">
    <w:name w:val="Оглавление (8)2"/>
    <w:basedOn w:val="87"/>
    <w:uiPriority w:val="99"/>
    <w:rsid w:val="00900E53"/>
  </w:style>
  <w:style w:type="character" w:customStyle="1" w:styleId="28-1pt">
    <w:name w:val="Основной текст (28) + Интервал -1 pt"/>
    <w:basedOn w:val="28"/>
    <w:uiPriority w:val="99"/>
    <w:rsid w:val="00900E53"/>
    <w:rPr>
      <w:spacing w:val="-20"/>
    </w:rPr>
  </w:style>
  <w:style w:type="character" w:customStyle="1" w:styleId="531">
    <w:name w:val="Основной текст (53)_"/>
    <w:basedOn w:val="a0"/>
    <w:link w:val="532"/>
    <w:uiPriority w:val="99"/>
    <w:rsid w:val="00900E53"/>
    <w:rPr>
      <w:rFonts w:ascii="Gungsuh" w:eastAsia="Gungsuh" w:cs="Gungsuh"/>
      <w:i/>
      <w:iCs/>
      <w:noProof/>
      <w:sz w:val="16"/>
      <w:szCs w:val="16"/>
      <w:shd w:val="clear" w:color="auto" w:fill="FFFFFF"/>
    </w:rPr>
  </w:style>
  <w:style w:type="character" w:customStyle="1" w:styleId="522">
    <w:name w:val="Основной текст (5)2"/>
    <w:basedOn w:val="51"/>
    <w:uiPriority w:val="99"/>
    <w:rsid w:val="00900E53"/>
  </w:style>
  <w:style w:type="character" w:customStyle="1" w:styleId="513pt">
    <w:name w:val="Основной текст (5) + 13 pt"/>
    <w:basedOn w:val="51"/>
    <w:uiPriority w:val="99"/>
    <w:rsid w:val="00900E53"/>
    <w:rPr>
      <w:noProof/>
      <w:sz w:val="26"/>
      <w:szCs w:val="26"/>
    </w:rPr>
  </w:style>
  <w:style w:type="character" w:customStyle="1" w:styleId="SegoeUI1">
    <w:name w:val="Основной текст + Segoe UI1"/>
    <w:aliases w:val="11,5 pt3,Полужирный2,Интервал -1 pt1,Основной текст + 10,Основной текст (2) + Lucida Sans Unicode"/>
    <w:basedOn w:val="13"/>
    <w:rsid w:val="00900E53"/>
    <w:rPr>
      <w:rFonts w:ascii="Segoe UI" w:hAnsi="Segoe UI" w:cs="Segoe UI"/>
      <w:b/>
      <w:bCs/>
      <w:spacing w:val="-20"/>
      <w:sz w:val="23"/>
      <w:szCs w:val="23"/>
    </w:rPr>
  </w:style>
  <w:style w:type="character" w:customStyle="1" w:styleId="40pt1">
    <w:name w:val="Основной текст (4) + Интервал 0 pt1"/>
    <w:basedOn w:val="41"/>
    <w:uiPriority w:val="99"/>
    <w:rsid w:val="00900E53"/>
    <w:rPr>
      <w:noProof/>
      <w:spacing w:val="0"/>
    </w:rPr>
  </w:style>
  <w:style w:type="character" w:customStyle="1" w:styleId="33pt1">
    <w:name w:val="Оглавление (3) + Интервал 3 pt1"/>
    <w:basedOn w:val="3b"/>
    <w:uiPriority w:val="99"/>
    <w:rsid w:val="00900E53"/>
    <w:rPr>
      <w:spacing w:val="60"/>
    </w:rPr>
  </w:style>
  <w:style w:type="character" w:customStyle="1" w:styleId="1e">
    <w:name w:val="Оглавление1"/>
    <w:basedOn w:val="14"/>
    <w:uiPriority w:val="99"/>
    <w:rsid w:val="00900E53"/>
  </w:style>
  <w:style w:type="character" w:customStyle="1" w:styleId="127">
    <w:name w:val="Оглавление (12)_"/>
    <w:basedOn w:val="a0"/>
    <w:link w:val="1211"/>
    <w:uiPriority w:val="99"/>
    <w:rsid w:val="00900E53"/>
    <w:rPr>
      <w:rFonts w:ascii="Times New Roman" w:hAnsi="Times New Roman" w:cs="Times New Roman"/>
      <w:sz w:val="23"/>
      <w:szCs w:val="23"/>
      <w:shd w:val="clear" w:color="auto" w:fill="FFFFFF"/>
    </w:rPr>
  </w:style>
  <w:style w:type="character" w:customStyle="1" w:styleId="12FranklinGothicBook">
    <w:name w:val="Оглавление (12) + Franklin Gothic Book"/>
    <w:aliases w:val="4 pt,Курсив5,Интервал 0 pt2"/>
    <w:basedOn w:val="127"/>
    <w:uiPriority w:val="99"/>
    <w:rsid w:val="00900E53"/>
    <w:rPr>
      <w:rFonts w:ascii="Franklin Gothic Book" w:hAnsi="Franklin Gothic Book" w:cs="Franklin Gothic Book"/>
      <w:i/>
      <w:iCs/>
      <w:spacing w:val="-10"/>
      <w:sz w:val="8"/>
      <w:szCs w:val="8"/>
    </w:rPr>
  </w:style>
  <w:style w:type="character" w:customStyle="1" w:styleId="128">
    <w:name w:val="Оглавление (12)"/>
    <w:basedOn w:val="127"/>
    <w:uiPriority w:val="99"/>
    <w:rsid w:val="00900E53"/>
  </w:style>
  <w:style w:type="character" w:customStyle="1" w:styleId="13e">
    <w:name w:val="Оглавление (13)_"/>
    <w:basedOn w:val="a0"/>
    <w:link w:val="13f"/>
    <w:uiPriority w:val="99"/>
    <w:rsid w:val="00900E53"/>
    <w:rPr>
      <w:rFonts w:ascii="Franklin Gothic Book" w:hAnsi="Franklin Gothic Book" w:cs="Franklin Gothic Book"/>
      <w:sz w:val="20"/>
      <w:szCs w:val="20"/>
      <w:shd w:val="clear" w:color="auto" w:fill="FFFFFF"/>
    </w:rPr>
  </w:style>
  <w:style w:type="character" w:customStyle="1" w:styleId="1f">
    <w:name w:val="Оглавление + Полужирный1"/>
    <w:aliases w:val="Курсив4"/>
    <w:basedOn w:val="14"/>
    <w:uiPriority w:val="99"/>
    <w:rsid w:val="00900E53"/>
    <w:rPr>
      <w:b/>
      <w:bCs/>
      <w:i/>
      <w:iCs/>
      <w:noProof/>
    </w:rPr>
  </w:style>
  <w:style w:type="character" w:customStyle="1" w:styleId="144">
    <w:name w:val="Оглавление (14)_"/>
    <w:basedOn w:val="a0"/>
    <w:link w:val="145"/>
    <w:uiPriority w:val="99"/>
    <w:rsid w:val="00900E53"/>
    <w:rPr>
      <w:rFonts w:ascii="Segoe UI" w:hAnsi="Segoe UI" w:cs="Segoe UI"/>
      <w:b/>
      <w:bCs/>
      <w:spacing w:val="-20"/>
      <w:sz w:val="23"/>
      <w:szCs w:val="23"/>
      <w:shd w:val="clear" w:color="auto" w:fill="FFFFFF"/>
    </w:rPr>
  </w:style>
  <w:style w:type="character" w:customStyle="1" w:styleId="541">
    <w:name w:val="Основной текст (54)_"/>
    <w:basedOn w:val="a0"/>
    <w:link w:val="542"/>
    <w:uiPriority w:val="99"/>
    <w:rsid w:val="00900E53"/>
    <w:rPr>
      <w:rFonts w:ascii="Times New Roman" w:hAnsi="Times New Roman" w:cs="Times New Roman"/>
      <w:shd w:val="clear" w:color="auto" w:fill="FFFFFF"/>
      <w:lang w:val="en-US" w:eastAsia="en-US"/>
    </w:rPr>
  </w:style>
  <w:style w:type="character" w:customStyle="1" w:styleId="137pt">
    <w:name w:val="Основной текст (13) + 7 pt"/>
    <w:aliases w:val="Интервал 0 pt1"/>
    <w:basedOn w:val="132"/>
    <w:uiPriority w:val="99"/>
    <w:rsid w:val="00900E53"/>
    <w:rPr>
      <w:spacing w:val="-10"/>
      <w:sz w:val="14"/>
      <w:szCs w:val="14"/>
      <w:lang w:val="en-US" w:eastAsia="en-US"/>
    </w:rPr>
  </w:style>
  <w:style w:type="character" w:customStyle="1" w:styleId="1313pt1">
    <w:name w:val="Основной текст (13) + 13 pt1"/>
    <w:aliases w:val="Полужирный1,Курсив3"/>
    <w:basedOn w:val="132"/>
    <w:uiPriority w:val="99"/>
    <w:rsid w:val="00900E53"/>
    <w:rPr>
      <w:b/>
      <w:bCs/>
      <w:i/>
      <w:iCs/>
      <w:sz w:val="26"/>
      <w:szCs w:val="26"/>
    </w:rPr>
  </w:style>
  <w:style w:type="character" w:customStyle="1" w:styleId="550">
    <w:name w:val="Основной текст (55)_"/>
    <w:basedOn w:val="a0"/>
    <w:link w:val="551"/>
    <w:uiPriority w:val="99"/>
    <w:rsid w:val="00900E53"/>
    <w:rPr>
      <w:rFonts w:ascii="Times New Roman" w:hAnsi="Times New Roman" w:cs="Times New Roman"/>
      <w:spacing w:val="-10"/>
      <w:sz w:val="14"/>
      <w:szCs w:val="14"/>
      <w:shd w:val="clear" w:color="auto" w:fill="FFFFFF"/>
    </w:rPr>
  </w:style>
  <w:style w:type="character" w:customStyle="1" w:styleId="560">
    <w:name w:val="Основной текст (56)_"/>
    <w:basedOn w:val="a0"/>
    <w:link w:val="561"/>
    <w:uiPriority w:val="99"/>
    <w:rsid w:val="00900E53"/>
    <w:rPr>
      <w:rFonts w:ascii="Franklin Gothic Book" w:hAnsi="Franklin Gothic Book" w:cs="Franklin Gothic Book"/>
      <w:noProof/>
      <w:sz w:val="31"/>
      <w:szCs w:val="31"/>
      <w:shd w:val="clear" w:color="auto" w:fill="FFFFFF"/>
    </w:rPr>
  </w:style>
  <w:style w:type="character" w:customStyle="1" w:styleId="13-1pt">
    <w:name w:val="Основной текст (13) + Интервал -1 pt"/>
    <w:basedOn w:val="132"/>
    <w:uiPriority w:val="99"/>
    <w:rsid w:val="00900E53"/>
    <w:rPr>
      <w:spacing w:val="-20"/>
    </w:rPr>
  </w:style>
  <w:style w:type="character" w:customStyle="1" w:styleId="570">
    <w:name w:val="Основной текст (57)_"/>
    <w:basedOn w:val="a0"/>
    <w:link w:val="571"/>
    <w:uiPriority w:val="99"/>
    <w:rsid w:val="00900E53"/>
    <w:rPr>
      <w:rFonts w:ascii="Franklin Gothic Book" w:hAnsi="Franklin Gothic Book" w:cs="Franklin Gothic Book"/>
      <w:noProof/>
      <w:sz w:val="33"/>
      <w:szCs w:val="33"/>
      <w:shd w:val="clear" w:color="auto" w:fill="FFFFFF"/>
    </w:rPr>
  </w:style>
  <w:style w:type="character" w:customStyle="1" w:styleId="81pt">
    <w:name w:val="Основной текст (8) + Интервал 1 pt"/>
    <w:basedOn w:val="8"/>
    <w:uiPriority w:val="99"/>
    <w:rsid w:val="00900E53"/>
    <w:rPr>
      <w:spacing w:val="20"/>
    </w:rPr>
  </w:style>
  <w:style w:type="character" w:customStyle="1" w:styleId="58">
    <w:name w:val="Основной текст (58)_"/>
    <w:basedOn w:val="a0"/>
    <w:link w:val="580"/>
    <w:uiPriority w:val="99"/>
    <w:rsid w:val="00900E53"/>
    <w:rPr>
      <w:rFonts w:ascii="Franklin Gothic Book" w:hAnsi="Franklin Gothic Book" w:cs="Franklin Gothic Book"/>
      <w:noProof/>
      <w:sz w:val="24"/>
      <w:szCs w:val="24"/>
      <w:shd w:val="clear" w:color="auto" w:fill="FFFFFF"/>
    </w:rPr>
  </w:style>
  <w:style w:type="character" w:customStyle="1" w:styleId="59">
    <w:name w:val="Основной текст (59)_"/>
    <w:basedOn w:val="a0"/>
    <w:link w:val="591"/>
    <w:uiPriority w:val="99"/>
    <w:rsid w:val="00900E53"/>
    <w:rPr>
      <w:rFonts w:ascii="Times New Roman" w:hAnsi="Times New Roman" w:cs="Times New Roman"/>
      <w:sz w:val="23"/>
      <w:szCs w:val="23"/>
      <w:shd w:val="clear" w:color="auto" w:fill="FFFFFF"/>
    </w:rPr>
  </w:style>
  <w:style w:type="character" w:customStyle="1" w:styleId="590">
    <w:name w:val="Основной текст (59)"/>
    <w:basedOn w:val="59"/>
    <w:uiPriority w:val="99"/>
    <w:rsid w:val="00900E53"/>
  </w:style>
  <w:style w:type="character" w:customStyle="1" w:styleId="59Gungsuh">
    <w:name w:val="Основной текст (59) + Gungsuh"/>
    <w:aliases w:val="7 pt,Курсив2"/>
    <w:basedOn w:val="59"/>
    <w:uiPriority w:val="99"/>
    <w:rsid w:val="00900E53"/>
    <w:rPr>
      <w:rFonts w:ascii="Gungsuh" w:eastAsia="Gungsuh" w:cs="Gungsuh"/>
      <w:i/>
      <w:iCs/>
      <w:noProof/>
      <w:sz w:val="14"/>
      <w:szCs w:val="14"/>
    </w:rPr>
  </w:style>
  <w:style w:type="character" w:customStyle="1" w:styleId="600">
    <w:name w:val="Основной текст (60)_"/>
    <w:basedOn w:val="a0"/>
    <w:link w:val="601"/>
    <w:uiPriority w:val="99"/>
    <w:rsid w:val="00900E53"/>
    <w:rPr>
      <w:rFonts w:ascii="Franklin Gothic Book" w:hAnsi="Franklin Gothic Book" w:cs="Franklin Gothic Book"/>
      <w:i/>
      <w:iCs/>
      <w:noProof/>
      <w:sz w:val="27"/>
      <w:szCs w:val="27"/>
      <w:shd w:val="clear" w:color="auto" w:fill="FFFFFF"/>
    </w:rPr>
  </w:style>
  <w:style w:type="character" w:customStyle="1" w:styleId="1113">
    <w:name w:val="Основной текст (11)13"/>
    <w:basedOn w:val="111"/>
    <w:uiPriority w:val="99"/>
    <w:rsid w:val="00900E53"/>
  </w:style>
  <w:style w:type="character" w:customStyle="1" w:styleId="1112">
    <w:name w:val="Основной текст (11)12"/>
    <w:basedOn w:val="111"/>
    <w:uiPriority w:val="99"/>
    <w:rsid w:val="00900E53"/>
  </w:style>
  <w:style w:type="character" w:customStyle="1" w:styleId="11110">
    <w:name w:val="Основной текст (11)11"/>
    <w:basedOn w:val="111"/>
    <w:uiPriority w:val="99"/>
    <w:rsid w:val="00900E53"/>
  </w:style>
  <w:style w:type="character" w:customStyle="1" w:styleId="11100">
    <w:name w:val="Основной текст (11)10"/>
    <w:basedOn w:val="111"/>
    <w:uiPriority w:val="99"/>
    <w:rsid w:val="00900E53"/>
  </w:style>
  <w:style w:type="character" w:customStyle="1" w:styleId="119">
    <w:name w:val="Основной текст (11)9"/>
    <w:basedOn w:val="111"/>
    <w:uiPriority w:val="99"/>
    <w:rsid w:val="00900E53"/>
  </w:style>
  <w:style w:type="character" w:customStyle="1" w:styleId="118">
    <w:name w:val="Основной текст (11)8"/>
    <w:basedOn w:val="111"/>
    <w:uiPriority w:val="99"/>
    <w:rsid w:val="00900E53"/>
  </w:style>
  <w:style w:type="character" w:customStyle="1" w:styleId="1170">
    <w:name w:val="Основной текст (11)7"/>
    <w:basedOn w:val="111"/>
    <w:uiPriority w:val="99"/>
    <w:rsid w:val="00900E53"/>
  </w:style>
  <w:style w:type="character" w:customStyle="1" w:styleId="1160">
    <w:name w:val="Основной текст (11)6"/>
    <w:basedOn w:val="111"/>
    <w:uiPriority w:val="99"/>
    <w:rsid w:val="00900E53"/>
  </w:style>
  <w:style w:type="character" w:customStyle="1" w:styleId="1150">
    <w:name w:val="Основной текст (11)5"/>
    <w:basedOn w:val="111"/>
    <w:uiPriority w:val="99"/>
    <w:rsid w:val="00900E53"/>
  </w:style>
  <w:style w:type="character" w:customStyle="1" w:styleId="11a">
    <w:name w:val="Основной текст (11) + Не курсив"/>
    <w:basedOn w:val="111"/>
    <w:uiPriority w:val="99"/>
    <w:rsid w:val="00900E53"/>
    <w:rPr>
      <w:noProof/>
    </w:rPr>
  </w:style>
  <w:style w:type="character" w:customStyle="1" w:styleId="1140">
    <w:name w:val="Основной текст (11)4"/>
    <w:basedOn w:val="111"/>
    <w:uiPriority w:val="99"/>
    <w:rsid w:val="00900E53"/>
  </w:style>
  <w:style w:type="character" w:customStyle="1" w:styleId="11120">
    <w:name w:val="Основной текст (11) + 12"/>
    <w:aliases w:val="5 pt2,Не курсив1"/>
    <w:basedOn w:val="111"/>
    <w:uiPriority w:val="99"/>
    <w:rsid w:val="00900E53"/>
    <w:rPr>
      <w:noProof/>
      <w:sz w:val="25"/>
      <w:szCs w:val="25"/>
    </w:rPr>
  </w:style>
  <w:style w:type="character" w:customStyle="1" w:styleId="131d">
    <w:name w:val="Основной текст + 131"/>
    <w:aliases w:val="5 pt1,Курсив1,Интервал 3 pt1,Основной текст + 101,Заголовок №1 + 10,Основной текст + 28,Основной текст + Arial Narrow,8,Основной текст + Arial2"/>
    <w:basedOn w:val="13"/>
    <w:rsid w:val="00900E53"/>
    <w:rPr>
      <w:i/>
      <w:iCs/>
      <w:spacing w:val="70"/>
      <w:sz w:val="27"/>
      <w:szCs w:val="27"/>
    </w:rPr>
  </w:style>
  <w:style w:type="character" w:customStyle="1" w:styleId="1130">
    <w:name w:val="Основной текст (11)3"/>
    <w:basedOn w:val="111"/>
    <w:uiPriority w:val="99"/>
    <w:rsid w:val="00900E53"/>
  </w:style>
  <w:style w:type="character" w:customStyle="1" w:styleId="81pt2">
    <w:name w:val="Основной текст (8) + Интервал 1 pt2"/>
    <w:basedOn w:val="8"/>
    <w:uiPriority w:val="99"/>
    <w:rsid w:val="00900E53"/>
    <w:rPr>
      <w:spacing w:val="20"/>
    </w:rPr>
  </w:style>
  <w:style w:type="character" w:customStyle="1" w:styleId="1124">
    <w:name w:val="Основной текст (11)2"/>
    <w:basedOn w:val="111"/>
    <w:uiPriority w:val="99"/>
    <w:rsid w:val="00900E53"/>
  </w:style>
  <w:style w:type="character" w:customStyle="1" w:styleId="81pt1">
    <w:name w:val="Основной текст (8) + Интервал 1 pt1"/>
    <w:basedOn w:val="8"/>
    <w:uiPriority w:val="99"/>
    <w:rsid w:val="00900E53"/>
    <w:rPr>
      <w:spacing w:val="20"/>
    </w:rPr>
  </w:style>
  <w:style w:type="character" w:customStyle="1" w:styleId="610">
    <w:name w:val="Основной текст (61)_"/>
    <w:basedOn w:val="a0"/>
    <w:link w:val="611"/>
    <w:uiPriority w:val="99"/>
    <w:rsid w:val="00900E53"/>
    <w:rPr>
      <w:rFonts w:ascii="Palatino Linotype" w:hAnsi="Palatino Linotype" w:cs="Palatino Linotype"/>
      <w:sz w:val="8"/>
      <w:szCs w:val="8"/>
      <w:shd w:val="clear" w:color="auto" w:fill="FFFFFF"/>
    </w:rPr>
  </w:style>
  <w:style w:type="paragraph" w:customStyle="1" w:styleId="11">
    <w:name w:val="Сноска1"/>
    <w:basedOn w:val="a"/>
    <w:link w:val="a4"/>
    <w:uiPriority w:val="99"/>
    <w:rsid w:val="00900E53"/>
    <w:pPr>
      <w:shd w:val="clear" w:color="auto" w:fill="FFFFFF"/>
      <w:spacing w:after="0" w:line="245" w:lineRule="exact"/>
      <w:jc w:val="both"/>
    </w:pPr>
    <w:rPr>
      <w:rFonts w:ascii="Times New Roman" w:hAnsi="Times New Roman" w:cs="Times New Roman"/>
      <w:sz w:val="19"/>
      <w:szCs w:val="19"/>
    </w:rPr>
  </w:style>
  <w:style w:type="paragraph" w:customStyle="1" w:styleId="23">
    <w:name w:val="Основной текст (2)"/>
    <w:basedOn w:val="a"/>
    <w:link w:val="22"/>
    <w:rsid w:val="00900E53"/>
    <w:pPr>
      <w:shd w:val="clear" w:color="auto" w:fill="FFFFFF"/>
      <w:spacing w:after="600" w:line="322" w:lineRule="exact"/>
      <w:ind w:firstLine="660"/>
    </w:pPr>
    <w:rPr>
      <w:rFonts w:ascii="Times New Roman" w:hAnsi="Times New Roman" w:cs="Times New Roman"/>
      <w:b/>
      <w:bCs/>
      <w:sz w:val="26"/>
      <w:szCs w:val="26"/>
    </w:rPr>
  </w:style>
  <w:style w:type="paragraph" w:customStyle="1" w:styleId="310">
    <w:name w:val="Основной текст (3)1"/>
    <w:basedOn w:val="a"/>
    <w:link w:val="31"/>
    <w:uiPriority w:val="99"/>
    <w:rsid w:val="00900E53"/>
    <w:pPr>
      <w:shd w:val="clear" w:color="auto" w:fill="FFFFFF"/>
      <w:spacing w:before="600" w:after="0" w:line="317" w:lineRule="exact"/>
      <w:ind w:hanging="300"/>
      <w:jc w:val="both"/>
    </w:pPr>
    <w:rPr>
      <w:rFonts w:ascii="Times New Roman" w:hAnsi="Times New Roman" w:cs="Times New Roman"/>
      <w:b/>
      <w:bCs/>
      <w:sz w:val="26"/>
      <w:szCs w:val="26"/>
    </w:rPr>
  </w:style>
  <w:style w:type="paragraph" w:customStyle="1" w:styleId="a7">
    <w:name w:val="Подпись к картинке"/>
    <w:basedOn w:val="a"/>
    <w:link w:val="a6"/>
    <w:uiPriority w:val="99"/>
    <w:rsid w:val="00900E53"/>
    <w:pPr>
      <w:shd w:val="clear" w:color="auto" w:fill="FFFFFF"/>
      <w:spacing w:after="0" w:line="322" w:lineRule="exact"/>
    </w:pPr>
    <w:rPr>
      <w:rFonts w:ascii="Times New Roman" w:hAnsi="Times New Roman" w:cs="Times New Roman"/>
      <w:b/>
      <w:bCs/>
      <w:sz w:val="26"/>
      <w:szCs w:val="26"/>
    </w:rPr>
  </w:style>
  <w:style w:type="paragraph" w:customStyle="1" w:styleId="42">
    <w:name w:val="Основной текст (4)"/>
    <w:basedOn w:val="a"/>
    <w:link w:val="41"/>
    <w:uiPriority w:val="99"/>
    <w:rsid w:val="00900E53"/>
    <w:pPr>
      <w:shd w:val="clear" w:color="auto" w:fill="FFFFFF"/>
      <w:spacing w:after="120" w:line="240" w:lineRule="atLeast"/>
      <w:jc w:val="center"/>
    </w:pPr>
    <w:rPr>
      <w:rFonts w:ascii="Times New Roman" w:hAnsi="Times New Roman" w:cs="Times New Roman"/>
      <w:b/>
      <w:bCs/>
      <w:spacing w:val="-10"/>
      <w:sz w:val="19"/>
      <w:szCs w:val="19"/>
    </w:rPr>
  </w:style>
  <w:style w:type="paragraph" w:customStyle="1" w:styleId="510">
    <w:name w:val="Основной текст (5)1"/>
    <w:basedOn w:val="a"/>
    <w:link w:val="51"/>
    <w:uiPriority w:val="99"/>
    <w:rsid w:val="00900E53"/>
    <w:pPr>
      <w:shd w:val="clear" w:color="auto" w:fill="FFFFFF"/>
      <w:spacing w:before="120" w:after="0" w:line="240" w:lineRule="atLeast"/>
      <w:jc w:val="center"/>
    </w:pPr>
    <w:rPr>
      <w:rFonts w:ascii="Times New Roman" w:hAnsi="Times New Roman" w:cs="Times New Roman"/>
      <w:sz w:val="23"/>
      <w:szCs w:val="23"/>
    </w:rPr>
  </w:style>
  <w:style w:type="paragraph" w:customStyle="1" w:styleId="61">
    <w:name w:val="Основной текст (6)1"/>
    <w:basedOn w:val="a"/>
    <w:link w:val="6"/>
    <w:uiPriority w:val="99"/>
    <w:rsid w:val="00900E53"/>
    <w:pPr>
      <w:shd w:val="clear" w:color="auto" w:fill="FFFFFF"/>
      <w:spacing w:before="120" w:after="0" w:line="298" w:lineRule="exact"/>
      <w:jc w:val="center"/>
    </w:pPr>
    <w:rPr>
      <w:rFonts w:ascii="Times New Roman" w:hAnsi="Times New Roman" w:cs="Times New Roman"/>
      <w:b/>
      <w:bCs/>
      <w:sz w:val="25"/>
      <w:szCs w:val="25"/>
    </w:rPr>
  </w:style>
  <w:style w:type="paragraph" w:customStyle="1" w:styleId="70">
    <w:name w:val="Основной текст (7)"/>
    <w:basedOn w:val="a"/>
    <w:link w:val="7"/>
    <w:uiPriority w:val="99"/>
    <w:rsid w:val="00900E53"/>
    <w:pPr>
      <w:shd w:val="clear" w:color="auto" w:fill="FFFFFF"/>
      <w:spacing w:after="0" w:line="437" w:lineRule="exact"/>
      <w:jc w:val="both"/>
    </w:pPr>
    <w:rPr>
      <w:rFonts w:ascii="Century Gothic" w:hAnsi="Century Gothic" w:cs="Century Gothic"/>
      <w:spacing w:val="10"/>
      <w:sz w:val="23"/>
      <w:szCs w:val="23"/>
    </w:rPr>
  </w:style>
  <w:style w:type="paragraph" w:customStyle="1" w:styleId="110">
    <w:name w:val="Заголовок №11"/>
    <w:basedOn w:val="a"/>
    <w:link w:val="12"/>
    <w:rsid w:val="00900E53"/>
    <w:pPr>
      <w:shd w:val="clear" w:color="auto" w:fill="FFFFFF"/>
      <w:spacing w:after="0" w:line="240" w:lineRule="atLeast"/>
      <w:outlineLvl w:val="0"/>
    </w:pPr>
    <w:rPr>
      <w:rFonts w:ascii="Times New Roman" w:hAnsi="Times New Roman" w:cs="Times New Roman"/>
      <w:b/>
      <w:bCs/>
      <w:sz w:val="26"/>
      <w:szCs w:val="26"/>
    </w:rPr>
  </w:style>
  <w:style w:type="paragraph" w:styleId="15">
    <w:name w:val="toc 1"/>
    <w:basedOn w:val="a"/>
    <w:next w:val="a"/>
    <w:link w:val="14"/>
    <w:uiPriority w:val="39"/>
    <w:rsid w:val="00900E53"/>
    <w:pPr>
      <w:shd w:val="clear" w:color="auto" w:fill="FFFFFF"/>
      <w:spacing w:before="60" w:after="180" w:line="240" w:lineRule="atLeast"/>
    </w:pPr>
    <w:rPr>
      <w:rFonts w:ascii="Times New Roman" w:hAnsi="Times New Roman" w:cs="Times New Roman"/>
      <w:sz w:val="26"/>
      <w:szCs w:val="26"/>
    </w:rPr>
  </w:style>
  <w:style w:type="paragraph" w:customStyle="1" w:styleId="81">
    <w:name w:val="Основной текст (8)1"/>
    <w:basedOn w:val="a"/>
    <w:link w:val="8"/>
    <w:uiPriority w:val="99"/>
    <w:rsid w:val="00900E53"/>
    <w:pPr>
      <w:shd w:val="clear" w:color="auto" w:fill="FFFFFF"/>
      <w:spacing w:after="0" w:line="322" w:lineRule="exact"/>
      <w:ind w:firstLine="700"/>
      <w:jc w:val="both"/>
    </w:pPr>
    <w:rPr>
      <w:rFonts w:ascii="Times New Roman" w:hAnsi="Times New Roman" w:cs="Times New Roman"/>
      <w:b/>
      <w:bCs/>
      <w:i/>
      <w:iCs/>
      <w:sz w:val="26"/>
      <w:szCs w:val="26"/>
    </w:rPr>
  </w:style>
  <w:style w:type="paragraph" w:customStyle="1" w:styleId="91">
    <w:name w:val="Основной текст (9)1"/>
    <w:basedOn w:val="a"/>
    <w:link w:val="9"/>
    <w:uiPriority w:val="99"/>
    <w:rsid w:val="00900E53"/>
    <w:pPr>
      <w:shd w:val="clear" w:color="auto" w:fill="FFFFFF"/>
      <w:spacing w:after="0" w:line="240" w:lineRule="atLeast"/>
    </w:pPr>
    <w:rPr>
      <w:rFonts w:ascii="Times New Roman" w:hAnsi="Times New Roman" w:cs="Times New Roman"/>
      <w:sz w:val="19"/>
      <w:szCs w:val="19"/>
    </w:rPr>
  </w:style>
  <w:style w:type="paragraph" w:customStyle="1" w:styleId="101">
    <w:name w:val="Основной текст (10)"/>
    <w:basedOn w:val="a"/>
    <w:link w:val="100"/>
    <w:uiPriority w:val="99"/>
    <w:rsid w:val="00900E53"/>
    <w:pPr>
      <w:shd w:val="clear" w:color="auto" w:fill="FFFFFF"/>
      <w:spacing w:after="0" w:line="240" w:lineRule="atLeast"/>
    </w:pPr>
    <w:rPr>
      <w:rFonts w:ascii="Palatino Linotype" w:hAnsi="Palatino Linotype" w:cs="Palatino Linotype"/>
      <w:sz w:val="19"/>
      <w:szCs w:val="19"/>
    </w:rPr>
  </w:style>
  <w:style w:type="paragraph" w:customStyle="1" w:styleId="1110">
    <w:name w:val="Основной текст (11)1"/>
    <w:basedOn w:val="a"/>
    <w:link w:val="111"/>
    <w:uiPriority w:val="99"/>
    <w:rsid w:val="00900E53"/>
    <w:pPr>
      <w:shd w:val="clear" w:color="auto" w:fill="FFFFFF"/>
      <w:spacing w:after="0" w:line="322" w:lineRule="exact"/>
      <w:ind w:firstLine="700"/>
      <w:jc w:val="both"/>
    </w:pPr>
    <w:rPr>
      <w:rFonts w:ascii="Times New Roman" w:hAnsi="Times New Roman" w:cs="Times New Roman"/>
      <w:i/>
      <w:iCs/>
      <w:sz w:val="27"/>
      <w:szCs w:val="27"/>
    </w:rPr>
  </w:style>
  <w:style w:type="paragraph" w:customStyle="1" w:styleId="121">
    <w:name w:val="Основной текст (12)"/>
    <w:basedOn w:val="a"/>
    <w:link w:val="120"/>
    <w:uiPriority w:val="99"/>
    <w:rsid w:val="00900E53"/>
    <w:pPr>
      <w:shd w:val="clear" w:color="auto" w:fill="FFFFFF"/>
      <w:spacing w:after="0" w:line="240" w:lineRule="atLeast"/>
    </w:pPr>
    <w:rPr>
      <w:rFonts w:ascii="Century Schoolbook" w:hAnsi="Century Schoolbook" w:cs="Century Schoolbook"/>
      <w:sz w:val="17"/>
      <w:szCs w:val="17"/>
    </w:rPr>
  </w:style>
  <w:style w:type="paragraph" w:customStyle="1" w:styleId="131a">
    <w:name w:val="Основной текст (13)1"/>
    <w:basedOn w:val="a"/>
    <w:link w:val="132"/>
    <w:uiPriority w:val="99"/>
    <w:rsid w:val="00900E53"/>
    <w:pPr>
      <w:shd w:val="clear" w:color="auto" w:fill="FFFFFF"/>
      <w:spacing w:after="0" w:line="274" w:lineRule="exact"/>
    </w:pPr>
    <w:rPr>
      <w:rFonts w:ascii="Times New Roman" w:hAnsi="Times New Roman" w:cs="Times New Roman"/>
      <w:sz w:val="23"/>
      <w:szCs w:val="23"/>
    </w:rPr>
  </w:style>
  <w:style w:type="paragraph" w:customStyle="1" w:styleId="142">
    <w:name w:val="Основной текст (14)"/>
    <w:basedOn w:val="a"/>
    <w:link w:val="141"/>
    <w:uiPriority w:val="99"/>
    <w:rsid w:val="00900E53"/>
    <w:pPr>
      <w:shd w:val="clear" w:color="auto" w:fill="FFFFFF"/>
      <w:spacing w:after="0" w:line="240" w:lineRule="atLeast"/>
    </w:pPr>
    <w:rPr>
      <w:rFonts w:ascii="Times New Roman" w:hAnsi="Times New Roman" w:cs="Times New Roman"/>
      <w:noProof/>
      <w:sz w:val="20"/>
      <w:szCs w:val="20"/>
    </w:rPr>
  </w:style>
  <w:style w:type="paragraph" w:customStyle="1" w:styleId="152">
    <w:name w:val="Основной текст (15)"/>
    <w:basedOn w:val="a"/>
    <w:link w:val="151"/>
    <w:uiPriority w:val="99"/>
    <w:rsid w:val="00900E53"/>
    <w:pPr>
      <w:shd w:val="clear" w:color="auto" w:fill="FFFFFF"/>
      <w:spacing w:after="0" w:line="274" w:lineRule="exact"/>
    </w:pPr>
    <w:rPr>
      <w:rFonts w:ascii="Times New Roman" w:hAnsi="Times New Roman" w:cs="Times New Roman"/>
      <w:i/>
      <w:iCs/>
      <w:sz w:val="23"/>
      <w:szCs w:val="23"/>
    </w:rPr>
  </w:style>
  <w:style w:type="paragraph" w:customStyle="1" w:styleId="161">
    <w:name w:val="Основной текст (16)"/>
    <w:basedOn w:val="a"/>
    <w:link w:val="160"/>
    <w:uiPriority w:val="99"/>
    <w:rsid w:val="00900E53"/>
    <w:pPr>
      <w:shd w:val="clear" w:color="auto" w:fill="FFFFFF"/>
      <w:spacing w:after="0" w:line="240" w:lineRule="atLeast"/>
    </w:pPr>
    <w:rPr>
      <w:rFonts w:ascii="Palatino Linotype" w:hAnsi="Palatino Linotype" w:cs="Palatino Linotype"/>
      <w:sz w:val="19"/>
      <w:szCs w:val="19"/>
    </w:rPr>
  </w:style>
  <w:style w:type="paragraph" w:customStyle="1" w:styleId="171">
    <w:name w:val="Основной текст (17)"/>
    <w:basedOn w:val="a"/>
    <w:link w:val="170"/>
    <w:uiPriority w:val="99"/>
    <w:rsid w:val="00900E53"/>
    <w:pPr>
      <w:shd w:val="clear" w:color="auto" w:fill="FFFFFF"/>
      <w:spacing w:after="0" w:line="240" w:lineRule="atLeast"/>
    </w:pPr>
    <w:rPr>
      <w:rFonts w:ascii="Consolas" w:hAnsi="Consolas" w:cs="Consolas"/>
      <w:spacing w:val="-10"/>
      <w:sz w:val="19"/>
      <w:szCs w:val="19"/>
    </w:rPr>
  </w:style>
  <w:style w:type="paragraph" w:customStyle="1" w:styleId="181">
    <w:name w:val="Основной текст (18)"/>
    <w:basedOn w:val="a"/>
    <w:link w:val="180"/>
    <w:uiPriority w:val="99"/>
    <w:rsid w:val="00900E53"/>
    <w:pPr>
      <w:shd w:val="clear" w:color="auto" w:fill="FFFFFF"/>
      <w:spacing w:after="0" w:line="240" w:lineRule="atLeast"/>
    </w:pPr>
    <w:rPr>
      <w:rFonts w:ascii="Palatino Linotype" w:hAnsi="Palatino Linotype" w:cs="Palatino Linotype"/>
      <w:sz w:val="19"/>
      <w:szCs w:val="19"/>
    </w:rPr>
  </w:style>
  <w:style w:type="paragraph" w:customStyle="1" w:styleId="1210">
    <w:name w:val="Заголовок №1 (2)1"/>
    <w:basedOn w:val="a"/>
    <w:link w:val="123"/>
    <w:uiPriority w:val="99"/>
    <w:rsid w:val="00900E53"/>
    <w:pPr>
      <w:shd w:val="clear" w:color="auto" w:fill="FFFFFF"/>
      <w:spacing w:after="0" w:line="322" w:lineRule="exact"/>
      <w:ind w:firstLine="700"/>
      <w:jc w:val="both"/>
      <w:outlineLvl w:val="0"/>
    </w:pPr>
    <w:rPr>
      <w:rFonts w:ascii="Times New Roman" w:hAnsi="Times New Roman" w:cs="Times New Roman"/>
      <w:b/>
      <w:bCs/>
      <w:i/>
      <w:iCs/>
      <w:sz w:val="26"/>
      <w:szCs w:val="26"/>
    </w:rPr>
  </w:style>
  <w:style w:type="paragraph" w:customStyle="1" w:styleId="131c">
    <w:name w:val="Заголовок №1 (3)1"/>
    <w:basedOn w:val="a"/>
    <w:link w:val="13c"/>
    <w:uiPriority w:val="99"/>
    <w:rsid w:val="00900E53"/>
    <w:pPr>
      <w:shd w:val="clear" w:color="auto" w:fill="FFFFFF"/>
      <w:spacing w:after="0" w:line="322" w:lineRule="exact"/>
      <w:ind w:firstLine="700"/>
      <w:jc w:val="both"/>
      <w:outlineLvl w:val="0"/>
    </w:pPr>
    <w:rPr>
      <w:rFonts w:ascii="Times New Roman" w:hAnsi="Times New Roman" w:cs="Times New Roman"/>
      <w:sz w:val="26"/>
      <w:szCs w:val="26"/>
    </w:rPr>
  </w:style>
  <w:style w:type="paragraph" w:customStyle="1" w:styleId="190">
    <w:name w:val="Основной текст (19)"/>
    <w:basedOn w:val="a"/>
    <w:link w:val="19"/>
    <w:uiPriority w:val="99"/>
    <w:rsid w:val="00900E53"/>
    <w:pPr>
      <w:shd w:val="clear" w:color="auto" w:fill="FFFFFF"/>
      <w:spacing w:after="0" w:line="240" w:lineRule="atLeast"/>
    </w:pPr>
    <w:rPr>
      <w:rFonts w:ascii="Palatino Linotype" w:hAnsi="Palatino Linotype" w:cs="Palatino Linotype"/>
      <w:sz w:val="18"/>
      <w:szCs w:val="18"/>
    </w:rPr>
  </w:style>
  <w:style w:type="paragraph" w:customStyle="1" w:styleId="211">
    <w:name w:val="Основной текст (21)"/>
    <w:basedOn w:val="a"/>
    <w:link w:val="210"/>
    <w:uiPriority w:val="99"/>
    <w:rsid w:val="00900E53"/>
    <w:pPr>
      <w:shd w:val="clear" w:color="auto" w:fill="FFFFFF"/>
      <w:spacing w:after="0" w:line="240" w:lineRule="atLeast"/>
    </w:pPr>
    <w:rPr>
      <w:rFonts w:ascii="Segoe UI" w:hAnsi="Segoe UI" w:cs="Segoe UI"/>
      <w:sz w:val="18"/>
      <w:szCs w:val="18"/>
    </w:rPr>
  </w:style>
  <w:style w:type="paragraph" w:customStyle="1" w:styleId="261">
    <w:name w:val="Основной текст (26)1"/>
    <w:basedOn w:val="a"/>
    <w:link w:val="26"/>
    <w:uiPriority w:val="99"/>
    <w:rsid w:val="00900E53"/>
    <w:pPr>
      <w:shd w:val="clear" w:color="auto" w:fill="FFFFFF"/>
      <w:spacing w:after="0" w:line="240" w:lineRule="atLeast"/>
    </w:pPr>
    <w:rPr>
      <w:rFonts w:ascii="Palatino Linotype" w:hAnsi="Palatino Linotype" w:cs="Palatino Linotype"/>
      <w:i/>
      <w:iCs/>
      <w:spacing w:val="-30"/>
      <w:sz w:val="55"/>
      <w:szCs w:val="55"/>
    </w:rPr>
  </w:style>
  <w:style w:type="paragraph" w:customStyle="1" w:styleId="271">
    <w:name w:val="Основной текст (27)1"/>
    <w:basedOn w:val="a"/>
    <w:link w:val="27"/>
    <w:uiPriority w:val="99"/>
    <w:rsid w:val="00900E53"/>
    <w:pPr>
      <w:shd w:val="clear" w:color="auto" w:fill="FFFFFF"/>
      <w:spacing w:after="0" w:line="240" w:lineRule="atLeast"/>
      <w:jc w:val="both"/>
    </w:pPr>
    <w:rPr>
      <w:rFonts w:ascii="Palatino Linotype" w:hAnsi="Palatino Linotype" w:cs="Palatino Linotype"/>
      <w:sz w:val="63"/>
      <w:szCs w:val="63"/>
    </w:rPr>
  </w:style>
  <w:style w:type="paragraph" w:customStyle="1" w:styleId="280">
    <w:name w:val="Основной текст (28)"/>
    <w:basedOn w:val="a"/>
    <w:link w:val="28"/>
    <w:uiPriority w:val="99"/>
    <w:rsid w:val="00900E53"/>
    <w:pPr>
      <w:shd w:val="clear" w:color="auto" w:fill="FFFFFF"/>
      <w:spacing w:after="0" w:line="240" w:lineRule="atLeast"/>
      <w:jc w:val="both"/>
    </w:pPr>
    <w:rPr>
      <w:rFonts w:ascii="Palatino Linotype" w:hAnsi="Palatino Linotype" w:cs="Palatino Linotype"/>
      <w:sz w:val="23"/>
      <w:szCs w:val="23"/>
    </w:rPr>
  </w:style>
  <w:style w:type="paragraph" w:customStyle="1" w:styleId="290">
    <w:name w:val="Основной текст (29)"/>
    <w:basedOn w:val="a"/>
    <w:link w:val="29"/>
    <w:uiPriority w:val="99"/>
    <w:rsid w:val="00900E53"/>
    <w:pPr>
      <w:shd w:val="clear" w:color="auto" w:fill="FFFFFF"/>
      <w:spacing w:after="0" w:line="240" w:lineRule="atLeast"/>
      <w:jc w:val="both"/>
    </w:pPr>
    <w:rPr>
      <w:rFonts w:ascii="Palatino Linotype" w:hAnsi="Palatino Linotype" w:cs="Palatino Linotype"/>
      <w:spacing w:val="-10"/>
      <w:sz w:val="10"/>
      <w:szCs w:val="10"/>
    </w:rPr>
  </w:style>
  <w:style w:type="paragraph" w:customStyle="1" w:styleId="301">
    <w:name w:val="Основной текст (30)"/>
    <w:basedOn w:val="a"/>
    <w:link w:val="300"/>
    <w:uiPriority w:val="99"/>
    <w:rsid w:val="00900E53"/>
    <w:pPr>
      <w:shd w:val="clear" w:color="auto" w:fill="FFFFFF"/>
      <w:spacing w:before="60" w:after="0" w:line="115" w:lineRule="exact"/>
      <w:jc w:val="both"/>
    </w:pPr>
    <w:rPr>
      <w:rFonts w:ascii="Segoe UI" w:hAnsi="Segoe UI" w:cs="Segoe UI"/>
      <w:sz w:val="16"/>
      <w:szCs w:val="16"/>
    </w:rPr>
  </w:style>
  <w:style w:type="paragraph" w:customStyle="1" w:styleId="221">
    <w:name w:val="Основной текст (22)"/>
    <w:basedOn w:val="a"/>
    <w:link w:val="220"/>
    <w:uiPriority w:val="99"/>
    <w:rsid w:val="00900E53"/>
    <w:pPr>
      <w:shd w:val="clear" w:color="auto" w:fill="FFFFFF"/>
      <w:spacing w:after="0" w:line="278" w:lineRule="exact"/>
      <w:jc w:val="both"/>
    </w:pPr>
    <w:rPr>
      <w:rFonts w:ascii="Segoe UI" w:hAnsi="Segoe UI" w:cs="Segoe UI"/>
      <w:sz w:val="18"/>
      <w:szCs w:val="18"/>
    </w:rPr>
  </w:style>
  <w:style w:type="paragraph" w:customStyle="1" w:styleId="231">
    <w:name w:val="Основной текст (23)"/>
    <w:basedOn w:val="a"/>
    <w:link w:val="230"/>
    <w:uiPriority w:val="99"/>
    <w:rsid w:val="00900E53"/>
    <w:pPr>
      <w:shd w:val="clear" w:color="auto" w:fill="FFFFFF"/>
      <w:spacing w:after="0" w:line="370" w:lineRule="exact"/>
      <w:jc w:val="both"/>
    </w:pPr>
    <w:rPr>
      <w:rFonts w:ascii="Segoe UI" w:hAnsi="Segoe UI" w:cs="Segoe UI"/>
      <w:sz w:val="21"/>
      <w:szCs w:val="21"/>
    </w:rPr>
  </w:style>
  <w:style w:type="paragraph" w:customStyle="1" w:styleId="241">
    <w:name w:val="Основной текст (24)"/>
    <w:basedOn w:val="a"/>
    <w:link w:val="240"/>
    <w:uiPriority w:val="99"/>
    <w:rsid w:val="00900E53"/>
    <w:pPr>
      <w:shd w:val="clear" w:color="auto" w:fill="FFFFFF"/>
      <w:spacing w:after="0" w:line="235" w:lineRule="exact"/>
      <w:jc w:val="center"/>
    </w:pPr>
    <w:rPr>
      <w:rFonts w:ascii="Segoe UI" w:hAnsi="Segoe UI" w:cs="Segoe UI"/>
      <w:b/>
      <w:bCs/>
      <w:sz w:val="19"/>
      <w:szCs w:val="19"/>
    </w:rPr>
  </w:style>
  <w:style w:type="paragraph" w:customStyle="1" w:styleId="251">
    <w:name w:val="Основной текст (25)1"/>
    <w:basedOn w:val="a"/>
    <w:link w:val="25"/>
    <w:uiPriority w:val="99"/>
    <w:rsid w:val="00900E53"/>
    <w:pPr>
      <w:shd w:val="clear" w:color="auto" w:fill="FFFFFF"/>
      <w:spacing w:after="0" w:line="106" w:lineRule="exact"/>
      <w:jc w:val="both"/>
    </w:pPr>
    <w:rPr>
      <w:rFonts w:ascii="Segoe UI" w:hAnsi="Segoe UI" w:cs="Segoe UI"/>
      <w:sz w:val="16"/>
      <w:szCs w:val="16"/>
    </w:rPr>
  </w:style>
  <w:style w:type="paragraph" w:customStyle="1" w:styleId="312">
    <w:name w:val="Основной текст (31)"/>
    <w:basedOn w:val="a"/>
    <w:link w:val="311"/>
    <w:uiPriority w:val="99"/>
    <w:rsid w:val="00900E53"/>
    <w:pPr>
      <w:shd w:val="clear" w:color="auto" w:fill="FFFFFF"/>
      <w:spacing w:after="0" w:line="216" w:lineRule="exact"/>
      <w:jc w:val="center"/>
    </w:pPr>
    <w:rPr>
      <w:rFonts w:ascii="Segoe UI" w:hAnsi="Segoe UI" w:cs="Segoe UI"/>
      <w:b/>
      <w:bCs/>
      <w:sz w:val="15"/>
      <w:szCs w:val="15"/>
    </w:rPr>
  </w:style>
  <w:style w:type="paragraph" w:customStyle="1" w:styleId="321">
    <w:name w:val="Основной текст (32)"/>
    <w:basedOn w:val="a"/>
    <w:link w:val="320"/>
    <w:uiPriority w:val="99"/>
    <w:rsid w:val="00900E53"/>
    <w:pPr>
      <w:shd w:val="clear" w:color="auto" w:fill="FFFFFF"/>
      <w:spacing w:after="0" w:line="240" w:lineRule="atLeast"/>
    </w:pPr>
    <w:rPr>
      <w:rFonts w:ascii="Segoe UI" w:hAnsi="Segoe UI" w:cs="Segoe UI"/>
      <w:noProof/>
      <w:sz w:val="28"/>
      <w:szCs w:val="28"/>
    </w:rPr>
  </w:style>
  <w:style w:type="paragraph" w:customStyle="1" w:styleId="331">
    <w:name w:val="Основной текст (33)"/>
    <w:basedOn w:val="a"/>
    <w:link w:val="330"/>
    <w:uiPriority w:val="99"/>
    <w:rsid w:val="00900E53"/>
    <w:pPr>
      <w:shd w:val="clear" w:color="auto" w:fill="FFFFFF"/>
      <w:spacing w:after="0" w:line="240" w:lineRule="atLeast"/>
    </w:pPr>
    <w:rPr>
      <w:rFonts w:ascii="Segoe UI" w:hAnsi="Segoe UI" w:cs="Segoe UI"/>
      <w:noProof/>
      <w:sz w:val="27"/>
      <w:szCs w:val="27"/>
    </w:rPr>
  </w:style>
  <w:style w:type="paragraph" w:customStyle="1" w:styleId="341">
    <w:name w:val="Основной текст (34)"/>
    <w:basedOn w:val="a"/>
    <w:link w:val="340"/>
    <w:uiPriority w:val="99"/>
    <w:rsid w:val="00900E53"/>
    <w:pPr>
      <w:shd w:val="clear" w:color="auto" w:fill="FFFFFF"/>
      <w:spacing w:after="0" w:line="322" w:lineRule="exact"/>
    </w:pPr>
    <w:rPr>
      <w:rFonts w:ascii="Times New Roman" w:hAnsi="Times New Roman" w:cs="Times New Roman"/>
      <w:sz w:val="38"/>
      <w:szCs w:val="38"/>
    </w:rPr>
  </w:style>
  <w:style w:type="paragraph" w:customStyle="1" w:styleId="351">
    <w:name w:val="Основной текст (35)"/>
    <w:basedOn w:val="a"/>
    <w:link w:val="350"/>
    <w:uiPriority w:val="99"/>
    <w:rsid w:val="00900E53"/>
    <w:pPr>
      <w:shd w:val="clear" w:color="auto" w:fill="FFFFFF"/>
      <w:spacing w:after="0" w:line="240" w:lineRule="atLeast"/>
    </w:pPr>
    <w:rPr>
      <w:rFonts w:ascii="Times New Roman" w:hAnsi="Times New Roman" w:cs="Times New Roman"/>
      <w:noProof/>
      <w:sz w:val="9"/>
      <w:szCs w:val="9"/>
    </w:rPr>
  </w:style>
  <w:style w:type="paragraph" w:customStyle="1" w:styleId="361">
    <w:name w:val="Основной текст (36)"/>
    <w:basedOn w:val="a"/>
    <w:link w:val="360"/>
    <w:uiPriority w:val="99"/>
    <w:rsid w:val="00900E53"/>
    <w:pPr>
      <w:shd w:val="clear" w:color="auto" w:fill="FFFFFF"/>
      <w:spacing w:after="0" w:line="240" w:lineRule="atLeast"/>
    </w:pPr>
    <w:rPr>
      <w:rFonts w:ascii="Times New Roman" w:hAnsi="Times New Roman" w:cs="Times New Roman"/>
      <w:noProof/>
      <w:sz w:val="10"/>
      <w:szCs w:val="10"/>
    </w:rPr>
  </w:style>
  <w:style w:type="paragraph" w:customStyle="1" w:styleId="380">
    <w:name w:val="Основной текст (38)"/>
    <w:basedOn w:val="a"/>
    <w:link w:val="38"/>
    <w:uiPriority w:val="99"/>
    <w:rsid w:val="00900E53"/>
    <w:pPr>
      <w:shd w:val="clear" w:color="auto" w:fill="FFFFFF"/>
      <w:spacing w:after="0" w:line="240" w:lineRule="atLeast"/>
    </w:pPr>
    <w:rPr>
      <w:rFonts w:ascii="Times New Roman" w:hAnsi="Times New Roman" w:cs="Times New Roman"/>
      <w:noProof/>
      <w:sz w:val="11"/>
      <w:szCs w:val="11"/>
    </w:rPr>
  </w:style>
  <w:style w:type="paragraph" w:customStyle="1" w:styleId="401">
    <w:name w:val="Основной текст (40)"/>
    <w:basedOn w:val="a"/>
    <w:link w:val="400"/>
    <w:uiPriority w:val="99"/>
    <w:rsid w:val="00900E53"/>
    <w:pPr>
      <w:shd w:val="clear" w:color="auto" w:fill="FFFFFF"/>
      <w:spacing w:after="0" w:line="240" w:lineRule="atLeast"/>
      <w:jc w:val="right"/>
    </w:pPr>
    <w:rPr>
      <w:rFonts w:ascii="Times New Roman" w:hAnsi="Times New Roman" w:cs="Times New Roman"/>
      <w:noProof/>
      <w:sz w:val="11"/>
      <w:szCs w:val="11"/>
    </w:rPr>
  </w:style>
  <w:style w:type="paragraph" w:customStyle="1" w:styleId="370">
    <w:name w:val="Основной текст (37)"/>
    <w:basedOn w:val="a"/>
    <w:link w:val="37"/>
    <w:uiPriority w:val="99"/>
    <w:rsid w:val="00900E53"/>
    <w:pPr>
      <w:shd w:val="clear" w:color="auto" w:fill="FFFFFF"/>
      <w:spacing w:after="0" w:line="240" w:lineRule="atLeast"/>
    </w:pPr>
    <w:rPr>
      <w:rFonts w:ascii="Times New Roman" w:hAnsi="Times New Roman" w:cs="Times New Roman"/>
      <w:noProof/>
      <w:sz w:val="8"/>
      <w:szCs w:val="8"/>
    </w:rPr>
  </w:style>
  <w:style w:type="paragraph" w:customStyle="1" w:styleId="391">
    <w:name w:val="Основной текст (39)1"/>
    <w:basedOn w:val="a"/>
    <w:link w:val="39"/>
    <w:uiPriority w:val="99"/>
    <w:rsid w:val="00900E53"/>
    <w:pPr>
      <w:shd w:val="clear" w:color="auto" w:fill="FFFFFF"/>
      <w:spacing w:after="0" w:line="240" w:lineRule="atLeast"/>
    </w:pPr>
    <w:rPr>
      <w:rFonts w:ascii="Times New Roman" w:hAnsi="Times New Roman" w:cs="Times New Roman"/>
      <w:noProof/>
      <w:sz w:val="12"/>
      <w:szCs w:val="12"/>
    </w:rPr>
  </w:style>
  <w:style w:type="paragraph" w:customStyle="1" w:styleId="411">
    <w:name w:val="Основной текст (41)"/>
    <w:basedOn w:val="a"/>
    <w:link w:val="410"/>
    <w:uiPriority w:val="99"/>
    <w:rsid w:val="00900E53"/>
    <w:pPr>
      <w:shd w:val="clear" w:color="auto" w:fill="FFFFFF"/>
      <w:spacing w:after="0" w:line="240" w:lineRule="atLeast"/>
    </w:pPr>
    <w:rPr>
      <w:rFonts w:ascii="Segoe UI" w:hAnsi="Segoe UI" w:cs="Segoe UI"/>
      <w:sz w:val="18"/>
      <w:szCs w:val="18"/>
    </w:rPr>
  </w:style>
  <w:style w:type="paragraph" w:customStyle="1" w:styleId="421">
    <w:name w:val="Основной текст (42)"/>
    <w:basedOn w:val="a"/>
    <w:link w:val="420"/>
    <w:uiPriority w:val="99"/>
    <w:rsid w:val="00900E53"/>
    <w:pPr>
      <w:shd w:val="clear" w:color="auto" w:fill="FFFFFF"/>
      <w:spacing w:after="120" w:line="240" w:lineRule="atLeast"/>
      <w:jc w:val="right"/>
    </w:pPr>
    <w:rPr>
      <w:rFonts w:ascii="Franklin Gothic Book" w:hAnsi="Franklin Gothic Book" w:cs="Franklin Gothic Book"/>
      <w:sz w:val="14"/>
      <w:szCs w:val="14"/>
    </w:rPr>
  </w:style>
  <w:style w:type="paragraph" w:customStyle="1" w:styleId="431">
    <w:name w:val="Основной текст (43)"/>
    <w:basedOn w:val="a"/>
    <w:link w:val="430"/>
    <w:uiPriority w:val="99"/>
    <w:rsid w:val="00900E53"/>
    <w:pPr>
      <w:shd w:val="clear" w:color="auto" w:fill="FFFFFF"/>
      <w:spacing w:before="120" w:after="120" w:line="240" w:lineRule="atLeast"/>
      <w:jc w:val="right"/>
    </w:pPr>
    <w:rPr>
      <w:rFonts w:ascii="Franklin Gothic Book" w:hAnsi="Franklin Gothic Book" w:cs="Franklin Gothic Book"/>
      <w:spacing w:val="-10"/>
      <w:sz w:val="15"/>
      <w:szCs w:val="15"/>
    </w:rPr>
  </w:style>
  <w:style w:type="paragraph" w:customStyle="1" w:styleId="440">
    <w:name w:val="Основной текст (44)"/>
    <w:basedOn w:val="a"/>
    <w:link w:val="44"/>
    <w:uiPriority w:val="99"/>
    <w:rsid w:val="00900E53"/>
    <w:pPr>
      <w:shd w:val="clear" w:color="auto" w:fill="FFFFFF"/>
      <w:spacing w:after="180" w:line="240" w:lineRule="atLeast"/>
      <w:jc w:val="both"/>
    </w:pPr>
    <w:rPr>
      <w:rFonts w:ascii="Franklin Gothic Book" w:hAnsi="Franklin Gothic Book" w:cs="Franklin Gothic Book"/>
      <w:sz w:val="17"/>
      <w:szCs w:val="17"/>
    </w:rPr>
  </w:style>
  <w:style w:type="paragraph" w:customStyle="1" w:styleId="450">
    <w:name w:val="Основной текст (45)"/>
    <w:basedOn w:val="a"/>
    <w:link w:val="45"/>
    <w:uiPriority w:val="99"/>
    <w:rsid w:val="00900E53"/>
    <w:pPr>
      <w:shd w:val="clear" w:color="auto" w:fill="FFFFFF"/>
      <w:spacing w:after="0" w:line="134" w:lineRule="exact"/>
      <w:jc w:val="both"/>
    </w:pPr>
    <w:rPr>
      <w:rFonts w:ascii="Segoe UI" w:hAnsi="Segoe UI" w:cs="Segoe UI"/>
      <w:sz w:val="16"/>
      <w:szCs w:val="16"/>
      <w:lang w:val="en-US" w:eastAsia="en-US"/>
    </w:rPr>
  </w:style>
  <w:style w:type="paragraph" w:customStyle="1" w:styleId="460">
    <w:name w:val="Основной текст (46)"/>
    <w:basedOn w:val="a"/>
    <w:link w:val="46"/>
    <w:uiPriority w:val="99"/>
    <w:rsid w:val="00900E53"/>
    <w:pPr>
      <w:shd w:val="clear" w:color="auto" w:fill="FFFFFF"/>
      <w:spacing w:after="0" w:line="240" w:lineRule="atLeast"/>
    </w:pPr>
    <w:rPr>
      <w:rFonts w:ascii="Franklin Gothic Book" w:hAnsi="Franklin Gothic Book" w:cs="Franklin Gothic Book"/>
      <w:noProof/>
      <w:sz w:val="32"/>
      <w:szCs w:val="32"/>
    </w:rPr>
  </w:style>
  <w:style w:type="paragraph" w:customStyle="1" w:styleId="470">
    <w:name w:val="Основной текст (47)"/>
    <w:basedOn w:val="a"/>
    <w:link w:val="47"/>
    <w:uiPriority w:val="99"/>
    <w:rsid w:val="00900E53"/>
    <w:pPr>
      <w:shd w:val="clear" w:color="auto" w:fill="FFFFFF"/>
      <w:spacing w:after="0" w:line="240" w:lineRule="atLeast"/>
      <w:jc w:val="both"/>
    </w:pPr>
    <w:rPr>
      <w:rFonts w:ascii="Franklin Gothic Book" w:hAnsi="Franklin Gothic Book" w:cs="Franklin Gothic Book"/>
      <w:sz w:val="41"/>
      <w:szCs w:val="41"/>
    </w:rPr>
  </w:style>
  <w:style w:type="paragraph" w:customStyle="1" w:styleId="480">
    <w:name w:val="Основной текст (48)"/>
    <w:basedOn w:val="a"/>
    <w:link w:val="48"/>
    <w:uiPriority w:val="99"/>
    <w:rsid w:val="00900E53"/>
    <w:pPr>
      <w:shd w:val="clear" w:color="auto" w:fill="FFFFFF"/>
      <w:spacing w:after="120" w:line="240" w:lineRule="atLeast"/>
      <w:jc w:val="both"/>
    </w:pPr>
    <w:rPr>
      <w:rFonts w:ascii="Franklin Gothic Book" w:hAnsi="Franklin Gothic Book" w:cs="Franklin Gothic Book"/>
      <w:sz w:val="10"/>
      <w:szCs w:val="10"/>
    </w:rPr>
  </w:style>
  <w:style w:type="paragraph" w:customStyle="1" w:styleId="490">
    <w:name w:val="Основной текст (49)"/>
    <w:basedOn w:val="a"/>
    <w:link w:val="49"/>
    <w:uiPriority w:val="99"/>
    <w:rsid w:val="00900E53"/>
    <w:pPr>
      <w:shd w:val="clear" w:color="auto" w:fill="FFFFFF"/>
      <w:spacing w:before="120" w:after="0" w:line="240" w:lineRule="atLeast"/>
      <w:jc w:val="both"/>
    </w:pPr>
    <w:rPr>
      <w:rFonts w:ascii="Segoe UI" w:hAnsi="Segoe UI" w:cs="Segoe UI"/>
      <w:noProof/>
      <w:sz w:val="39"/>
      <w:szCs w:val="39"/>
    </w:rPr>
  </w:style>
  <w:style w:type="paragraph" w:customStyle="1" w:styleId="1c">
    <w:name w:val="Подпись к таблице1"/>
    <w:basedOn w:val="a"/>
    <w:link w:val="ab"/>
    <w:uiPriority w:val="99"/>
    <w:rsid w:val="00900E53"/>
    <w:pPr>
      <w:shd w:val="clear" w:color="auto" w:fill="FFFFFF"/>
      <w:spacing w:after="0" w:line="240" w:lineRule="atLeast"/>
      <w:jc w:val="both"/>
    </w:pPr>
    <w:rPr>
      <w:rFonts w:ascii="Times New Roman" w:hAnsi="Times New Roman" w:cs="Times New Roman"/>
      <w:sz w:val="26"/>
      <w:szCs w:val="26"/>
    </w:rPr>
  </w:style>
  <w:style w:type="paragraph" w:customStyle="1" w:styleId="212">
    <w:name w:val="Оглавление (2)1"/>
    <w:basedOn w:val="a"/>
    <w:link w:val="2a"/>
    <w:uiPriority w:val="99"/>
    <w:rsid w:val="00900E53"/>
    <w:pPr>
      <w:shd w:val="clear" w:color="auto" w:fill="FFFFFF"/>
      <w:spacing w:after="0" w:line="240" w:lineRule="atLeast"/>
      <w:ind w:hanging="320"/>
    </w:pPr>
    <w:rPr>
      <w:rFonts w:ascii="Times New Roman" w:hAnsi="Times New Roman" w:cs="Times New Roman"/>
      <w:b/>
      <w:bCs/>
      <w:i/>
      <w:iCs/>
      <w:sz w:val="26"/>
      <w:szCs w:val="26"/>
    </w:rPr>
  </w:style>
  <w:style w:type="paragraph" w:customStyle="1" w:styleId="3c">
    <w:name w:val="Оглавление (3)"/>
    <w:basedOn w:val="a"/>
    <w:link w:val="3b"/>
    <w:uiPriority w:val="99"/>
    <w:rsid w:val="00900E53"/>
    <w:pPr>
      <w:shd w:val="clear" w:color="auto" w:fill="FFFFFF"/>
      <w:spacing w:after="0" w:line="240" w:lineRule="atLeast"/>
      <w:ind w:hanging="320"/>
    </w:pPr>
    <w:rPr>
      <w:rFonts w:ascii="Times New Roman" w:hAnsi="Times New Roman" w:cs="Times New Roman"/>
      <w:sz w:val="38"/>
      <w:szCs w:val="38"/>
    </w:rPr>
  </w:style>
  <w:style w:type="paragraph" w:customStyle="1" w:styleId="4c">
    <w:name w:val="Оглавление (4)"/>
    <w:basedOn w:val="a"/>
    <w:link w:val="4b"/>
    <w:uiPriority w:val="99"/>
    <w:rsid w:val="00900E53"/>
    <w:pPr>
      <w:shd w:val="clear" w:color="auto" w:fill="FFFFFF"/>
      <w:spacing w:before="120" w:after="0" w:line="240" w:lineRule="atLeast"/>
      <w:ind w:hanging="320"/>
    </w:pPr>
    <w:rPr>
      <w:rFonts w:ascii="Segoe UI" w:hAnsi="Segoe UI" w:cs="Segoe UI"/>
      <w:sz w:val="16"/>
      <w:szCs w:val="16"/>
    </w:rPr>
  </w:style>
  <w:style w:type="paragraph" w:customStyle="1" w:styleId="57">
    <w:name w:val="Оглавление (5)"/>
    <w:basedOn w:val="a"/>
    <w:link w:val="56"/>
    <w:uiPriority w:val="99"/>
    <w:rsid w:val="00900E53"/>
    <w:pPr>
      <w:shd w:val="clear" w:color="auto" w:fill="FFFFFF"/>
      <w:spacing w:before="120" w:after="0" w:line="240" w:lineRule="atLeast"/>
      <w:ind w:hanging="320"/>
    </w:pPr>
    <w:rPr>
      <w:rFonts w:ascii="Franklin Gothic Book" w:hAnsi="Franklin Gothic Book" w:cs="Franklin Gothic Book"/>
      <w:sz w:val="17"/>
      <w:szCs w:val="17"/>
    </w:rPr>
  </w:style>
  <w:style w:type="paragraph" w:customStyle="1" w:styleId="63">
    <w:name w:val="Оглавление (6)"/>
    <w:basedOn w:val="a"/>
    <w:link w:val="62"/>
    <w:uiPriority w:val="99"/>
    <w:rsid w:val="00900E53"/>
    <w:pPr>
      <w:shd w:val="clear" w:color="auto" w:fill="FFFFFF"/>
      <w:spacing w:after="0" w:line="240" w:lineRule="atLeast"/>
      <w:ind w:hanging="320"/>
    </w:pPr>
    <w:rPr>
      <w:rFonts w:ascii="Times New Roman" w:hAnsi="Times New Roman" w:cs="Times New Roman"/>
      <w:i/>
      <w:iCs/>
      <w:spacing w:val="-10"/>
      <w:sz w:val="23"/>
      <w:szCs w:val="23"/>
    </w:rPr>
  </w:style>
  <w:style w:type="paragraph" w:customStyle="1" w:styleId="73">
    <w:name w:val="Оглавление (7)"/>
    <w:basedOn w:val="a"/>
    <w:link w:val="72"/>
    <w:uiPriority w:val="99"/>
    <w:rsid w:val="00900E53"/>
    <w:pPr>
      <w:shd w:val="clear" w:color="auto" w:fill="FFFFFF"/>
      <w:spacing w:after="0" w:line="240" w:lineRule="atLeast"/>
      <w:ind w:hanging="320"/>
    </w:pPr>
    <w:rPr>
      <w:rFonts w:ascii="Franklin Gothic Book" w:hAnsi="Franklin Gothic Book" w:cs="Franklin Gothic Book"/>
      <w:sz w:val="20"/>
      <w:szCs w:val="20"/>
    </w:rPr>
  </w:style>
  <w:style w:type="paragraph" w:customStyle="1" w:styleId="811">
    <w:name w:val="Оглавление (8)1"/>
    <w:basedOn w:val="a"/>
    <w:link w:val="87"/>
    <w:uiPriority w:val="99"/>
    <w:rsid w:val="00900E53"/>
    <w:pPr>
      <w:shd w:val="clear" w:color="auto" w:fill="FFFFFF"/>
      <w:spacing w:after="120" w:line="240" w:lineRule="atLeast"/>
      <w:ind w:hanging="320"/>
    </w:pPr>
    <w:rPr>
      <w:rFonts w:ascii="Times New Roman" w:hAnsi="Times New Roman" w:cs="Times New Roman"/>
      <w:b/>
      <w:bCs/>
      <w:sz w:val="26"/>
      <w:szCs w:val="26"/>
    </w:rPr>
  </w:style>
  <w:style w:type="paragraph" w:customStyle="1" w:styleId="9b">
    <w:name w:val="Оглавление (9)"/>
    <w:basedOn w:val="a"/>
    <w:link w:val="9a"/>
    <w:uiPriority w:val="99"/>
    <w:rsid w:val="00900E53"/>
    <w:pPr>
      <w:shd w:val="clear" w:color="auto" w:fill="FFFFFF"/>
      <w:spacing w:after="120" w:line="240" w:lineRule="atLeast"/>
    </w:pPr>
    <w:rPr>
      <w:rFonts w:ascii="Franklin Gothic Book" w:hAnsi="Franklin Gothic Book" w:cs="Franklin Gothic Book"/>
      <w:sz w:val="17"/>
      <w:szCs w:val="17"/>
    </w:rPr>
  </w:style>
  <w:style w:type="paragraph" w:customStyle="1" w:styleId="104">
    <w:name w:val="Оглавление (10)"/>
    <w:basedOn w:val="a"/>
    <w:link w:val="103"/>
    <w:uiPriority w:val="99"/>
    <w:rsid w:val="00900E53"/>
    <w:pPr>
      <w:shd w:val="clear" w:color="auto" w:fill="FFFFFF"/>
      <w:spacing w:after="0" w:line="240" w:lineRule="atLeast"/>
    </w:pPr>
    <w:rPr>
      <w:rFonts w:ascii="Franklin Gothic Book" w:hAnsi="Franklin Gothic Book" w:cs="Franklin Gothic Book"/>
      <w:noProof/>
      <w:sz w:val="24"/>
      <w:szCs w:val="24"/>
    </w:rPr>
  </w:style>
  <w:style w:type="paragraph" w:customStyle="1" w:styleId="501">
    <w:name w:val="Основной текст (50)"/>
    <w:basedOn w:val="a"/>
    <w:link w:val="500"/>
    <w:uiPriority w:val="99"/>
    <w:rsid w:val="00900E53"/>
    <w:pPr>
      <w:shd w:val="clear" w:color="auto" w:fill="FFFFFF"/>
      <w:spacing w:after="0" w:line="240" w:lineRule="atLeast"/>
    </w:pPr>
    <w:rPr>
      <w:rFonts w:ascii="Times New Roman" w:hAnsi="Times New Roman" w:cs="Times New Roman"/>
      <w:noProof/>
      <w:sz w:val="43"/>
      <w:szCs w:val="43"/>
    </w:rPr>
  </w:style>
  <w:style w:type="paragraph" w:customStyle="1" w:styleId="2e">
    <w:name w:val="Подпись к таблице (2)"/>
    <w:basedOn w:val="a"/>
    <w:link w:val="2d"/>
    <w:uiPriority w:val="99"/>
    <w:rsid w:val="00900E53"/>
    <w:pPr>
      <w:shd w:val="clear" w:color="auto" w:fill="FFFFFF"/>
      <w:spacing w:after="0" w:line="139" w:lineRule="exact"/>
    </w:pPr>
    <w:rPr>
      <w:rFonts w:ascii="Times New Roman" w:hAnsi="Times New Roman" w:cs="Times New Roman"/>
      <w:spacing w:val="-10"/>
      <w:sz w:val="15"/>
      <w:szCs w:val="15"/>
    </w:rPr>
  </w:style>
  <w:style w:type="paragraph" w:customStyle="1" w:styleId="512">
    <w:name w:val="Основной текст (51)"/>
    <w:basedOn w:val="a"/>
    <w:link w:val="511"/>
    <w:uiPriority w:val="99"/>
    <w:rsid w:val="00900E53"/>
    <w:pPr>
      <w:shd w:val="clear" w:color="auto" w:fill="FFFFFF"/>
      <w:spacing w:after="0" w:line="240" w:lineRule="atLeast"/>
    </w:pPr>
    <w:rPr>
      <w:rFonts w:ascii="Franklin Gothic Book" w:hAnsi="Franklin Gothic Book" w:cs="Franklin Gothic Book"/>
      <w:sz w:val="17"/>
      <w:szCs w:val="17"/>
    </w:rPr>
  </w:style>
  <w:style w:type="paragraph" w:customStyle="1" w:styleId="521">
    <w:name w:val="Основной текст (52)"/>
    <w:basedOn w:val="a"/>
    <w:link w:val="520"/>
    <w:uiPriority w:val="99"/>
    <w:rsid w:val="00900E53"/>
    <w:pPr>
      <w:shd w:val="clear" w:color="auto" w:fill="FFFFFF"/>
      <w:spacing w:after="360" w:line="240" w:lineRule="atLeast"/>
    </w:pPr>
    <w:rPr>
      <w:rFonts w:ascii="Franklin Gothic Book" w:hAnsi="Franklin Gothic Book" w:cs="Franklin Gothic Book"/>
      <w:sz w:val="20"/>
      <w:szCs w:val="20"/>
    </w:rPr>
  </w:style>
  <w:style w:type="paragraph" w:customStyle="1" w:styleId="315">
    <w:name w:val="Подпись к таблице (3)1"/>
    <w:basedOn w:val="a"/>
    <w:link w:val="3f"/>
    <w:uiPriority w:val="99"/>
    <w:rsid w:val="00900E53"/>
    <w:pPr>
      <w:shd w:val="clear" w:color="auto" w:fill="FFFFFF"/>
      <w:spacing w:after="0" w:line="240" w:lineRule="atLeast"/>
    </w:pPr>
    <w:rPr>
      <w:rFonts w:ascii="Times New Roman" w:hAnsi="Times New Roman" w:cs="Times New Roman"/>
      <w:b/>
      <w:bCs/>
      <w:i/>
      <w:iCs/>
      <w:noProof/>
      <w:sz w:val="26"/>
      <w:szCs w:val="26"/>
    </w:rPr>
  </w:style>
  <w:style w:type="paragraph" w:customStyle="1" w:styleId="412">
    <w:name w:val="Подпись к таблице (4)1"/>
    <w:basedOn w:val="a"/>
    <w:link w:val="4e"/>
    <w:uiPriority w:val="99"/>
    <w:rsid w:val="00900E53"/>
    <w:pPr>
      <w:shd w:val="clear" w:color="auto" w:fill="FFFFFF"/>
      <w:spacing w:after="0" w:line="240" w:lineRule="atLeast"/>
    </w:pPr>
    <w:rPr>
      <w:rFonts w:ascii="Times New Roman" w:hAnsi="Times New Roman" w:cs="Times New Roman"/>
      <w:sz w:val="19"/>
      <w:szCs w:val="19"/>
      <w:lang w:val="en-US" w:eastAsia="en-US"/>
    </w:rPr>
  </w:style>
  <w:style w:type="paragraph" w:customStyle="1" w:styleId="117">
    <w:name w:val="Оглавление (11)"/>
    <w:basedOn w:val="a"/>
    <w:link w:val="116"/>
    <w:uiPriority w:val="99"/>
    <w:rsid w:val="00900E53"/>
    <w:pPr>
      <w:shd w:val="clear" w:color="auto" w:fill="FFFFFF"/>
      <w:spacing w:after="0" w:line="144" w:lineRule="exact"/>
    </w:pPr>
    <w:rPr>
      <w:rFonts w:ascii="Franklin Gothic Book" w:hAnsi="Franklin Gothic Book" w:cs="Franklin Gothic Book"/>
      <w:noProof/>
      <w:sz w:val="21"/>
      <w:szCs w:val="21"/>
    </w:rPr>
  </w:style>
  <w:style w:type="paragraph" w:customStyle="1" w:styleId="532">
    <w:name w:val="Основной текст (53)"/>
    <w:basedOn w:val="a"/>
    <w:link w:val="531"/>
    <w:uiPriority w:val="99"/>
    <w:rsid w:val="00900E53"/>
    <w:pPr>
      <w:shd w:val="clear" w:color="auto" w:fill="FFFFFF"/>
      <w:spacing w:after="0" w:line="240" w:lineRule="atLeast"/>
      <w:jc w:val="both"/>
    </w:pPr>
    <w:rPr>
      <w:rFonts w:ascii="Gungsuh" w:eastAsia="Gungsuh" w:cs="Gungsuh"/>
      <w:i/>
      <w:iCs/>
      <w:noProof/>
      <w:sz w:val="16"/>
      <w:szCs w:val="16"/>
    </w:rPr>
  </w:style>
  <w:style w:type="paragraph" w:customStyle="1" w:styleId="1211">
    <w:name w:val="Оглавление (12)1"/>
    <w:basedOn w:val="a"/>
    <w:link w:val="127"/>
    <w:uiPriority w:val="99"/>
    <w:rsid w:val="00900E53"/>
    <w:pPr>
      <w:shd w:val="clear" w:color="auto" w:fill="FFFFFF"/>
      <w:spacing w:after="240" w:line="312" w:lineRule="exact"/>
      <w:jc w:val="both"/>
    </w:pPr>
    <w:rPr>
      <w:rFonts w:ascii="Times New Roman" w:hAnsi="Times New Roman" w:cs="Times New Roman"/>
      <w:sz w:val="23"/>
      <w:szCs w:val="23"/>
    </w:rPr>
  </w:style>
  <w:style w:type="paragraph" w:customStyle="1" w:styleId="13f">
    <w:name w:val="Оглавление (13)"/>
    <w:basedOn w:val="a"/>
    <w:link w:val="13e"/>
    <w:uiPriority w:val="99"/>
    <w:rsid w:val="00900E53"/>
    <w:pPr>
      <w:shd w:val="clear" w:color="auto" w:fill="FFFFFF"/>
      <w:spacing w:after="0" w:line="82" w:lineRule="exact"/>
      <w:jc w:val="both"/>
    </w:pPr>
    <w:rPr>
      <w:rFonts w:ascii="Franklin Gothic Book" w:hAnsi="Franklin Gothic Book" w:cs="Franklin Gothic Book"/>
      <w:sz w:val="20"/>
      <w:szCs w:val="20"/>
    </w:rPr>
  </w:style>
  <w:style w:type="paragraph" w:customStyle="1" w:styleId="145">
    <w:name w:val="Оглавление (14)"/>
    <w:basedOn w:val="a"/>
    <w:link w:val="144"/>
    <w:uiPriority w:val="99"/>
    <w:rsid w:val="00900E53"/>
    <w:pPr>
      <w:shd w:val="clear" w:color="auto" w:fill="FFFFFF"/>
      <w:spacing w:after="120" w:line="240" w:lineRule="atLeast"/>
      <w:jc w:val="both"/>
    </w:pPr>
    <w:rPr>
      <w:rFonts w:ascii="Segoe UI" w:hAnsi="Segoe UI" w:cs="Segoe UI"/>
      <w:b/>
      <w:bCs/>
      <w:spacing w:val="-20"/>
      <w:sz w:val="23"/>
      <w:szCs w:val="23"/>
    </w:rPr>
  </w:style>
  <w:style w:type="paragraph" w:customStyle="1" w:styleId="542">
    <w:name w:val="Основной текст (54)"/>
    <w:basedOn w:val="a"/>
    <w:link w:val="541"/>
    <w:uiPriority w:val="99"/>
    <w:rsid w:val="00900E53"/>
    <w:pPr>
      <w:shd w:val="clear" w:color="auto" w:fill="FFFFFF"/>
      <w:spacing w:after="0" w:line="240" w:lineRule="atLeast"/>
    </w:pPr>
    <w:rPr>
      <w:rFonts w:ascii="Times New Roman" w:hAnsi="Times New Roman" w:cs="Times New Roman"/>
      <w:lang w:val="en-US" w:eastAsia="en-US"/>
    </w:rPr>
  </w:style>
  <w:style w:type="paragraph" w:customStyle="1" w:styleId="551">
    <w:name w:val="Основной текст (55)"/>
    <w:basedOn w:val="a"/>
    <w:link w:val="550"/>
    <w:uiPriority w:val="99"/>
    <w:rsid w:val="00900E53"/>
    <w:pPr>
      <w:shd w:val="clear" w:color="auto" w:fill="FFFFFF"/>
      <w:spacing w:after="0" w:line="134" w:lineRule="exact"/>
      <w:jc w:val="both"/>
    </w:pPr>
    <w:rPr>
      <w:rFonts w:ascii="Times New Roman" w:hAnsi="Times New Roman" w:cs="Times New Roman"/>
      <w:spacing w:val="-10"/>
      <w:sz w:val="14"/>
      <w:szCs w:val="14"/>
    </w:rPr>
  </w:style>
  <w:style w:type="paragraph" w:customStyle="1" w:styleId="561">
    <w:name w:val="Основной текст (56)"/>
    <w:basedOn w:val="a"/>
    <w:link w:val="560"/>
    <w:uiPriority w:val="99"/>
    <w:rsid w:val="00900E53"/>
    <w:pPr>
      <w:shd w:val="clear" w:color="auto" w:fill="FFFFFF"/>
      <w:spacing w:after="0" w:line="240" w:lineRule="atLeast"/>
      <w:jc w:val="both"/>
    </w:pPr>
    <w:rPr>
      <w:rFonts w:ascii="Franklin Gothic Book" w:hAnsi="Franklin Gothic Book" w:cs="Franklin Gothic Book"/>
      <w:noProof/>
      <w:sz w:val="31"/>
      <w:szCs w:val="31"/>
    </w:rPr>
  </w:style>
  <w:style w:type="paragraph" w:customStyle="1" w:styleId="571">
    <w:name w:val="Основной текст (57)"/>
    <w:basedOn w:val="a"/>
    <w:link w:val="570"/>
    <w:uiPriority w:val="99"/>
    <w:rsid w:val="00900E53"/>
    <w:pPr>
      <w:shd w:val="clear" w:color="auto" w:fill="FFFFFF"/>
      <w:spacing w:after="0" w:line="240" w:lineRule="atLeast"/>
      <w:jc w:val="both"/>
    </w:pPr>
    <w:rPr>
      <w:rFonts w:ascii="Franklin Gothic Book" w:hAnsi="Franklin Gothic Book" w:cs="Franklin Gothic Book"/>
      <w:noProof/>
      <w:sz w:val="33"/>
      <w:szCs w:val="33"/>
    </w:rPr>
  </w:style>
  <w:style w:type="paragraph" w:customStyle="1" w:styleId="580">
    <w:name w:val="Основной текст (58)"/>
    <w:basedOn w:val="a"/>
    <w:link w:val="58"/>
    <w:uiPriority w:val="99"/>
    <w:rsid w:val="00900E53"/>
    <w:pPr>
      <w:shd w:val="clear" w:color="auto" w:fill="FFFFFF"/>
      <w:spacing w:after="0" w:line="240" w:lineRule="atLeast"/>
    </w:pPr>
    <w:rPr>
      <w:rFonts w:ascii="Franklin Gothic Book" w:hAnsi="Franklin Gothic Book" w:cs="Franklin Gothic Book"/>
      <w:noProof/>
      <w:sz w:val="24"/>
      <w:szCs w:val="24"/>
    </w:rPr>
  </w:style>
  <w:style w:type="paragraph" w:customStyle="1" w:styleId="591">
    <w:name w:val="Основной текст (59)1"/>
    <w:basedOn w:val="a"/>
    <w:link w:val="59"/>
    <w:uiPriority w:val="99"/>
    <w:rsid w:val="00900E53"/>
    <w:pPr>
      <w:shd w:val="clear" w:color="auto" w:fill="FFFFFF"/>
      <w:spacing w:after="0" w:line="168" w:lineRule="exact"/>
      <w:jc w:val="both"/>
    </w:pPr>
    <w:rPr>
      <w:rFonts w:ascii="Times New Roman" w:hAnsi="Times New Roman" w:cs="Times New Roman"/>
      <w:sz w:val="23"/>
      <w:szCs w:val="23"/>
    </w:rPr>
  </w:style>
  <w:style w:type="paragraph" w:customStyle="1" w:styleId="601">
    <w:name w:val="Основной текст (60)"/>
    <w:basedOn w:val="a"/>
    <w:link w:val="600"/>
    <w:uiPriority w:val="99"/>
    <w:rsid w:val="00900E53"/>
    <w:pPr>
      <w:shd w:val="clear" w:color="auto" w:fill="FFFFFF"/>
      <w:spacing w:after="0" w:line="240" w:lineRule="atLeast"/>
      <w:jc w:val="both"/>
    </w:pPr>
    <w:rPr>
      <w:rFonts w:ascii="Franklin Gothic Book" w:hAnsi="Franklin Gothic Book" w:cs="Franklin Gothic Book"/>
      <w:i/>
      <w:iCs/>
      <w:noProof/>
      <w:sz w:val="27"/>
      <w:szCs w:val="27"/>
    </w:rPr>
  </w:style>
  <w:style w:type="paragraph" w:customStyle="1" w:styleId="611">
    <w:name w:val="Основной текст (61)"/>
    <w:basedOn w:val="a"/>
    <w:link w:val="610"/>
    <w:uiPriority w:val="99"/>
    <w:rsid w:val="00900E53"/>
    <w:pPr>
      <w:shd w:val="clear" w:color="auto" w:fill="FFFFFF"/>
      <w:spacing w:after="0" w:line="240" w:lineRule="atLeast"/>
    </w:pPr>
    <w:rPr>
      <w:rFonts w:ascii="Palatino Linotype" w:hAnsi="Palatino Linotype" w:cs="Palatino Linotype"/>
      <w:sz w:val="8"/>
      <w:szCs w:val="8"/>
    </w:rPr>
  </w:style>
  <w:style w:type="paragraph" w:styleId="af">
    <w:name w:val="Balloon Text"/>
    <w:basedOn w:val="a"/>
    <w:link w:val="af0"/>
    <w:unhideWhenUsed/>
    <w:rsid w:val="00900E53"/>
    <w:pPr>
      <w:spacing w:after="0" w:line="240" w:lineRule="auto"/>
    </w:pPr>
    <w:rPr>
      <w:rFonts w:ascii="Tahoma" w:hAnsi="Tahoma" w:cs="Tahoma"/>
      <w:sz w:val="16"/>
      <w:szCs w:val="16"/>
    </w:rPr>
  </w:style>
  <w:style w:type="character" w:customStyle="1" w:styleId="af0">
    <w:name w:val="Текст выноски Знак"/>
    <w:basedOn w:val="a0"/>
    <w:link w:val="af"/>
    <w:rsid w:val="00900E53"/>
    <w:rPr>
      <w:rFonts w:ascii="Tahoma" w:hAnsi="Tahoma" w:cs="Tahoma"/>
      <w:sz w:val="16"/>
      <w:szCs w:val="16"/>
    </w:rPr>
  </w:style>
  <w:style w:type="paragraph" w:styleId="2f1">
    <w:name w:val="Body Text 2"/>
    <w:basedOn w:val="a"/>
    <w:link w:val="2f2"/>
    <w:unhideWhenUsed/>
    <w:rsid w:val="00EA7ED1"/>
    <w:pPr>
      <w:spacing w:after="120" w:line="480" w:lineRule="auto"/>
    </w:pPr>
  </w:style>
  <w:style w:type="character" w:customStyle="1" w:styleId="2f2">
    <w:name w:val="Основной текст 2 Знак"/>
    <w:basedOn w:val="a0"/>
    <w:link w:val="2f1"/>
    <w:rsid w:val="00EA7ED1"/>
  </w:style>
  <w:style w:type="paragraph" w:customStyle="1" w:styleId="14TexstOSNOVA1012">
    <w:name w:val="14TexstOSNOVA_10/12"/>
    <w:basedOn w:val="a"/>
    <w:uiPriority w:val="99"/>
    <w:rsid w:val="00EA7ED1"/>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1">
    <w:name w:val="Title"/>
    <w:basedOn w:val="a"/>
    <w:link w:val="af2"/>
    <w:qFormat/>
    <w:rsid w:val="003319F7"/>
    <w:pPr>
      <w:spacing w:after="0" w:line="240" w:lineRule="auto"/>
      <w:jc w:val="center"/>
    </w:pPr>
    <w:rPr>
      <w:rFonts w:ascii="Times New Roman" w:eastAsia="Times New Roman" w:hAnsi="Times New Roman" w:cs="Times New Roman"/>
      <w:b/>
      <w:bCs/>
      <w:sz w:val="24"/>
      <w:szCs w:val="24"/>
    </w:rPr>
  </w:style>
  <w:style w:type="character" w:customStyle="1" w:styleId="af2">
    <w:name w:val="Название Знак"/>
    <w:basedOn w:val="a0"/>
    <w:link w:val="af1"/>
    <w:rsid w:val="003319F7"/>
    <w:rPr>
      <w:rFonts w:ascii="Times New Roman" w:eastAsia="Times New Roman" w:hAnsi="Times New Roman" w:cs="Times New Roman"/>
      <w:b/>
      <w:bCs/>
      <w:sz w:val="24"/>
      <w:szCs w:val="24"/>
    </w:rPr>
  </w:style>
  <w:style w:type="paragraph" w:styleId="af3">
    <w:name w:val="List Paragraph"/>
    <w:basedOn w:val="a"/>
    <w:link w:val="af4"/>
    <w:uiPriority w:val="34"/>
    <w:qFormat/>
    <w:rsid w:val="003319F7"/>
    <w:pPr>
      <w:ind w:left="720"/>
      <w:contextualSpacing/>
    </w:pPr>
  </w:style>
  <w:style w:type="character" w:customStyle="1" w:styleId="Zag11">
    <w:name w:val="Zag_11"/>
    <w:rsid w:val="00C0694E"/>
  </w:style>
  <w:style w:type="paragraph" w:styleId="af5">
    <w:name w:val="No Spacing"/>
    <w:link w:val="af6"/>
    <w:qFormat/>
    <w:rsid w:val="00C0694E"/>
    <w:pPr>
      <w:spacing w:after="0" w:line="240" w:lineRule="auto"/>
    </w:pPr>
    <w:rPr>
      <w:rFonts w:ascii="Times New Roman" w:eastAsia="Times New Roman" w:hAnsi="Times New Roman" w:cs="Times New Roman"/>
      <w:sz w:val="24"/>
      <w:szCs w:val="24"/>
    </w:rPr>
  </w:style>
  <w:style w:type="table" w:styleId="af7">
    <w:name w:val="Table Grid"/>
    <w:basedOn w:val="a1"/>
    <w:uiPriority w:val="59"/>
    <w:rsid w:val="00365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Document Map"/>
    <w:basedOn w:val="a"/>
    <w:link w:val="af9"/>
    <w:unhideWhenUsed/>
    <w:rsid w:val="003324A5"/>
    <w:pPr>
      <w:spacing w:after="0" w:line="240" w:lineRule="auto"/>
    </w:pPr>
    <w:rPr>
      <w:rFonts w:ascii="Tahoma" w:hAnsi="Tahoma" w:cs="Tahoma"/>
      <w:sz w:val="16"/>
      <w:szCs w:val="16"/>
    </w:rPr>
  </w:style>
  <w:style w:type="character" w:customStyle="1" w:styleId="af9">
    <w:name w:val="Схема документа Знак"/>
    <w:basedOn w:val="a0"/>
    <w:link w:val="af8"/>
    <w:rsid w:val="003324A5"/>
    <w:rPr>
      <w:rFonts w:ascii="Tahoma" w:hAnsi="Tahoma" w:cs="Tahoma"/>
      <w:sz w:val="16"/>
      <w:szCs w:val="16"/>
    </w:rPr>
  </w:style>
  <w:style w:type="character" w:customStyle="1" w:styleId="10">
    <w:name w:val="Заголовок 1 Знак"/>
    <w:basedOn w:val="a0"/>
    <w:link w:val="1"/>
    <w:rsid w:val="00DD387B"/>
    <w:rPr>
      <w:rFonts w:ascii="Arial" w:eastAsia="Times New Roman" w:hAnsi="Arial" w:cs="Arial"/>
      <w:b/>
      <w:bCs/>
      <w:kern w:val="32"/>
      <w:sz w:val="32"/>
      <w:szCs w:val="32"/>
    </w:rPr>
  </w:style>
  <w:style w:type="character" w:customStyle="1" w:styleId="20">
    <w:name w:val="Заголовок 2 Знак"/>
    <w:basedOn w:val="a0"/>
    <w:link w:val="2"/>
    <w:rsid w:val="00DD387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D387B"/>
    <w:rPr>
      <w:rFonts w:ascii="Arial" w:eastAsia="Times New Roman" w:hAnsi="Arial" w:cs="Arial"/>
      <w:b/>
      <w:bCs/>
      <w:sz w:val="26"/>
      <w:szCs w:val="26"/>
    </w:rPr>
  </w:style>
  <w:style w:type="character" w:customStyle="1" w:styleId="40">
    <w:name w:val="Заголовок 4 Знак"/>
    <w:basedOn w:val="a0"/>
    <w:link w:val="4"/>
    <w:uiPriority w:val="9"/>
    <w:rsid w:val="00DD387B"/>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DD387B"/>
    <w:rPr>
      <w:rFonts w:ascii="Times New Roman" w:eastAsia="Times New Roman" w:hAnsi="Times New Roman" w:cs="Times New Roman"/>
      <w:b/>
      <w:bCs/>
      <w:sz w:val="20"/>
      <w:szCs w:val="20"/>
    </w:rPr>
  </w:style>
  <w:style w:type="paragraph" w:customStyle="1" w:styleId="Default">
    <w:name w:val="Default"/>
    <w:rsid w:val="00DD38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a">
    <w:name w:val="Strong"/>
    <w:uiPriority w:val="22"/>
    <w:qFormat/>
    <w:rsid w:val="00DD387B"/>
    <w:rPr>
      <w:b/>
      <w:bCs/>
      <w:spacing w:val="0"/>
    </w:rPr>
  </w:style>
  <w:style w:type="paragraph" w:styleId="af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DD387B"/>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footnote text"/>
    <w:aliases w:val="F1,Основной текст с отступом1,Основной текст с отступом11,Body Text Indent,Знак1,Body Text Indent1"/>
    <w:basedOn w:val="a"/>
    <w:link w:val="afd"/>
    <w:rsid w:val="00DD387B"/>
    <w:pPr>
      <w:spacing w:after="0" w:line="240" w:lineRule="auto"/>
    </w:pPr>
    <w:rPr>
      <w:rFonts w:ascii="Times New Roman" w:eastAsia="Times New Roman" w:hAnsi="Times New Roman" w:cs="Times New Roman"/>
      <w:sz w:val="20"/>
      <w:szCs w:val="20"/>
    </w:rPr>
  </w:style>
  <w:style w:type="character" w:customStyle="1" w:styleId="afd">
    <w:name w:val="Текст сноски Знак"/>
    <w:aliases w:val="F1 Знак,Основной текст с отступом1 Знак,Основной текст с отступом11 Знак,Body Text Indent Знак,Знак1 Знак,Body Text Indent1 Знак"/>
    <w:basedOn w:val="a0"/>
    <w:link w:val="afc"/>
    <w:rsid w:val="00DD387B"/>
    <w:rPr>
      <w:rFonts w:ascii="Times New Roman" w:eastAsia="Times New Roman" w:hAnsi="Times New Roman" w:cs="Times New Roman"/>
      <w:sz w:val="20"/>
      <w:szCs w:val="20"/>
    </w:rPr>
  </w:style>
  <w:style w:type="character" w:styleId="afe">
    <w:name w:val="footnote reference"/>
    <w:basedOn w:val="a0"/>
    <w:rsid w:val="00DD387B"/>
    <w:rPr>
      <w:vertAlign w:val="superscript"/>
    </w:rPr>
  </w:style>
  <w:style w:type="paragraph" w:styleId="2f3">
    <w:name w:val="Body Text Indent 2"/>
    <w:basedOn w:val="a"/>
    <w:link w:val="2f4"/>
    <w:rsid w:val="00DD387B"/>
    <w:pPr>
      <w:spacing w:after="0" w:line="240" w:lineRule="auto"/>
      <w:ind w:left="567"/>
      <w:jc w:val="center"/>
    </w:pPr>
    <w:rPr>
      <w:rFonts w:ascii="Times New Roman" w:eastAsia="Times New Roman" w:hAnsi="Times New Roman" w:cs="Times New Roman"/>
      <w:b/>
      <w:sz w:val="24"/>
      <w:szCs w:val="20"/>
    </w:rPr>
  </w:style>
  <w:style w:type="character" w:customStyle="1" w:styleId="2f4">
    <w:name w:val="Основной текст с отступом 2 Знак"/>
    <w:basedOn w:val="a0"/>
    <w:link w:val="2f3"/>
    <w:rsid w:val="00DD387B"/>
    <w:rPr>
      <w:rFonts w:ascii="Times New Roman" w:eastAsia="Times New Roman" w:hAnsi="Times New Roman" w:cs="Times New Roman"/>
      <w:b/>
      <w:sz w:val="24"/>
      <w:szCs w:val="20"/>
    </w:rPr>
  </w:style>
  <w:style w:type="character" w:customStyle="1" w:styleId="213">
    <w:name w:val="Основной текст 2 Знак1"/>
    <w:basedOn w:val="a0"/>
    <w:uiPriority w:val="99"/>
    <w:semiHidden/>
    <w:rsid w:val="00DD387B"/>
    <w:rPr>
      <w:rFonts w:ascii="Times New Roman" w:eastAsia="Times New Roman" w:hAnsi="Times New Roman" w:cs="Times New Roman"/>
      <w:sz w:val="20"/>
      <w:szCs w:val="20"/>
      <w:lang w:eastAsia="ru-RU"/>
    </w:rPr>
  </w:style>
  <w:style w:type="paragraph" w:customStyle="1" w:styleId="1f0">
    <w:name w:val="Без интервала1"/>
    <w:aliases w:val="основа"/>
    <w:rsid w:val="00DD387B"/>
    <w:pPr>
      <w:spacing w:after="0" w:line="240" w:lineRule="auto"/>
      <w:ind w:firstLine="709"/>
    </w:pPr>
    <w:rPr>
      <w:rFonts w:ascii="Times New Roman" w:eastAsia="Times New Roman" w:hAnsi="Times New Roman" w:cs="Times New Roman"/>
      <w:sz w:val="28"/>
      <w:szCs w:val="24"/>
    </w:rPr>
  </w:style>
  <w:style w:type="character" w:customStyle="1" w:styleId="3f1">
    <w:name w:val="Основной текст 3 Знак"/>
    <w:basedOn w:val="a0"/>
    <w:link w:val="3f2"/>
    <w:uiPriority w:val="99"/>
    <w:rsid w:val="00DD387B"/>
    <w:rPr>
      <w:rFonts w:eastAsia="Times New Roman"/>
      <w:sz w:val="16"/>
      <w:szCs w:val="16"/>
    </w:rPr>
  </w:style>
  <w:style w:type="paragraph" w:styleId="3f2">
    <w:name w:val="Body Text 3"/>
    <w:basedOn w:val="a"/>
    <w:link w:val="3f1"/>
    <w:uiPriority w:val="99"/>
    <w:rsid w:val="00DD387B"/>
    <w:pPr>
      <w:spacing w:after="120" w:line="240" w:lineRule="auto"/>
    </w:pPr>
    <w:rPr>
      <w:rFonts w:eastAsia="Times New Roman"/>
      <w:sz w:val="16"/>
      <w:szCs w:val="16"/>
    </w:rPr>
  </w:style>
  <w:style w:type="character" w:customStyle="1" w:styleId="316">
    <w:name w:val="Основной текст 3 Знак1"/>
    <w:basedOn w:val="a0"/>
    <w:link w:val="3f2"/>
    <w:uiPriority w:val="99"/>
    <w:semiHidden/>
    <w:rsid w:val="00DD387B"/>
    <w:rPr>
      <w:sz w:val="16"/>
      <w:szCs w:val="16"/>
    </w:rPr>
  </w:style>
  <w:style w:type="character" w:styleId="aff">
    <w:name w:val="Emphasis"/>
    <w:basedOn w:val="a0"/>
    <w:qFormat/>
    <w:rsid w:val="00DD387B"/>
    <w:rPr>
      <w:i/>
      <w:iCs/>
    </w:rPr>
  </w:style>
  <w:style w:type="character" w:customStyle="1" w:styleId="aff0">
    <w:name w:val="Текст концевой сноски Знак"/>
    <w:basedOn w:val="a0"/>
    <w:link w:val="aff1"/>
    <w:semiHidden/>
    <w:rsid w:val="00DD387B"/>
    <w:rPr>
      <w:rFonts w:eastAsia="Times New Roman"/>
    </w:rPr>
  </w:style>
  <w:style w:type="paragraph" w:styleId="aff1">
    <w:name w:val="endnote text"/>
    <w:basedOn w:val="a"/>
    <w:link w:val="aff0"/>
    <w:semiHidden/>
    <w:rsid w:val="00DD387B"/>
    <w:pPr>
      <w:widowControl w:val="0"/>
      <w:autoSpaceDE w:val="0"/>
      <w:autoSpaceDN w:val="0"/>
      <w:adjustRightInd w:val="0"/>
      <w:spacing w:after="0" w:line="240" w:lineRule="auto"/>
    </w:pPr>
    <w:rPr>
      <w:rFonts w:eastAsia="Times New Roman"/>
    </w:rPr>
  </w:style>
  <w:style w:type="character" w:customStyle="1" w:styleId="1f1">
    <w:name w:val="Текст концевой сноски Знак1"/>
    <w:basedOn w:val="a0"/>
    <w:link w:val="aff1"/>
    <w:uiPriority w:val="99"/>
    <w:semiHidden/>
    <w:rsid w:val="00DD387B"/>
    <w:rPr>
      <w:sz w:val="20"/>
      <w:szCs w:val="20"/>
    </w:rPr>
  </w:style>
  <w:style w:type="paragraph" w:styleId="aff2">
    <w:name w:val="Body Text Indent"/>
    <w:aliases w:val="Основной текст с отступом Знак1,Основной текст с отступом Знак Знак,текст Знак Знак,Основной текст 1 Знак Знак,текст Знак1,Основной текст 1 Знак1"/>
    <w:basedOn w:val="a"/>
    <w:link w:val="aff3"/>
    <w:rsid w:val="00DD387B"/>
    <w:pPr>
      <w:spacing w:after="120" w:line="240" w:lineRule="auto"/>
      <w:ind w:left="283"/>
    </w:pPr>
    <w:rPr>
      <w:rFonts w:ascii="Times New Roman" w:eastAsia="Times New Roman" w:hAnsi="Times New Roman" w:cs="Times New Roman"/>
      <w:sz w:val="24"/>
      <w:szCs w:val="24"/>
    </w:rPr>
  </w:style>
  <w:style w:type="character" w:customStyle="1" w:styleId="aff3">
    <w:name w:val="Основной текст с отступом Знак"/>
    <w:aliases w:val="Основной текст с отступом Знак1 Знак,Основной текст с отступом Знак Знак Знак,текст Знак Знак Знак,Основной текст 1 Знак Знак Знак,текст Знак1 Знак,Основной текст 1 Знак1 Знак"/>
    <w:basedOn w:val="a0"/>
    <w:link w:val="aff2"/>
    <w:rsid w:val="00DD387B"/>
    <w:rPr>
      <w:rFonts w:ascii="Times New Roman" w:eastAsia="Times New Roman" w:hAnsi="Times New Roman" w:cs="Times New Roman"/>
      <w:sz w:val="24"/>
      <w:szCs w:val="24"/>
    </w:rPr>
  </w:style>
  <w:style w:type="paragraph" w:customStyle="1" w:styleId="western">
    <w:name w:val="western"/>
    <w:basedOn w:val="a"/>
    <w:rsid w:val="00DD38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f3">
    <w:name w:val="Основной текст с отступом 3 Знак"/>
    <w:basedOn w:val="a0"/>
    <w:link w:val="3f4"/>
    <w:rsid w:val="00DD387B"/>
    <w:rPr>
      <w:rFonts w:eastAsia="Times New Roman"/>
      <w:w w:val="101"/>
      <w:sz w:val="24"/>
      <w:szCs w:val="24"/>
      <w:shd w:val="clear" w:color="auto" w:fill="FFFFFF"/>
    </w:rPr>
  </w:style>
  <w:style w:type="paragraph" w:styleId="3f4">
    <w:name w:val="Body Text Indent 3"/>
    <w:basedOn w:val="a"/>
    <w:link w:val="3f3"/>
    <w:rsid w:val="00DD387B"/>
    <w:pPr>
      <w:shd w:val="clear" w:color="auto" w:fill="FFFFFF"/>
      <w:spacing w:after="0" w:line="240" w:lineRule="auto"/>
      <w:ind w:firstLine="709"/>
      <w:jc w:val="both"/>
    </w:pPr>
    <w:rPr>
      <w:rFonts w:eastAsia="Times New Roman"/>
      <w:w w:val="101"/>
      <w:sz w:val="24"/>
      <w:szCs w:val="24"/>
    </w:rPr>
  </w:style>
  <w:style w:type="character" w:customStyle="1" w:styleId="317">
    <w:name w:val="Основной текст с отступом 3 Знак1"/>
    <w:basedOn w:val="a0"/>
    <w:link w:val="3f4"/>
    <w:uiPriority w:val="99"/>
    <w:semiHidden/>
    <w:rsid w:val="00DD387B"/>
    <w:rPr>
      <w:sz w:val="16"/>
      <w:szCs w:val="16"/>
    </w:rPr>
  </w:style>
  <w:style w:type="character" w:customStyle="1" w:styleId="aff4">
    <w:name w:val="Нижний колонтитул Знак"/>
    <w:basedOn w:val="a0"/>
    <w:link w:val="aff5"/>
    <w:uiPriority w:val="99"/>
    <w:rsid w:val="00DD387B"/>
    <w:rPr>
      <w:rFonts w:eastAsia="Times New Roman"/>
      <w:sz w:val="24"/>
      <w:szCs w:val="24"/>
    </w:rPr>
  </w:style>
  <w:style w:type="paragraph" w:styleId="aff5">
    <w:name w:val="footer"/>
    <w:basedOn w:val="a"/>
    <w:link w:val="aff4"/>
    <w:uiPriority w:val="99"/>
    <w:rsid w:val="00DD387B"/>
    <w:pPr>
      <w:tabs>
        <w:tab w:val="center" w:pos="4677"/>
        <w:tab w:val="right" w:pos="9355"/>
      </w:tabs>
      <w:spacing w:after="0" w:line="240" w:lineRule="auto"/>
      <w:ind w:right="360"/>
    </w:pPr>
    <w:rPr>
      <w:rFonts w:eastAsia="Times New Roman"/>
      <w:sz w:val="24"/>
      <w:szCs w:val="24"/>
    </w:rPr>
  </w:style>
  <w:style w:type="character" w:customStyle="1" w:styleId="1f2">
    <w:name w:val="Нижний колонтитул Знак1"/>
    <w:basedOn w:val="a0"/>
    <w:link w:val="aff5"/>
    <w:uiPriority w:val="99"/>
    <w:semiHidden/>
    <w:rsid w:val="00DD387B"/>
  </w:style>
  <w:style w:type="character" w:customStyle="1" w:styleId="aff6">
    <w:name w:val="Верхний колонтитул Знак"/>
    <w:basedOn w:val="a0"/>
    <w:link w:val="aff7"/>
    <w:rsid w:val="00DD387B"/>
    <w:rPr>
      <w:rFonts w:eastAsia="Times New Roman"/>
      <w:sz w:val="24"/>
      <w:szCs w:val="24"/>
    </w:rPr>
  </w:style>
  <w:style w:type="paragraph" w:styleId="aff7">
    <w:name w:val="header"/>
    <w:basedOn w:val="a"/>
    <w:link w:val="aff6"/>
    <w:unhideWhenUsed/>
    <w:rsid w:val="00DD387B"/>
    <w:pPr>
      <w:tabs>
        <w:tab w:val="center" w:pos="4677"/>
        <w:tab w:val="right" w:pos="9355"/>
      </w:tabs>
      <w:spacing w:after="0" w:line="240" w:lineRule="auto"/>
    </w:pPr>
    <w:rPr>
      <w:rFonts w:eastAsia="Times New Roman"/>
      <w:sz w:val="24"/>
      <w:szCs w:val="24"/>
    </w:rPr>
  </w:style>
  <w:style w:type="character" w:customStyle="1" w:styleId="1f3">
    <w:name w:val="Верхний колонтитул Знак1"/>
    <w:basedOn w:val="a0"/>
    <w:link w:val="aff7"/>
    <w:uiPriority w:val="99"/>
    <w:semiHidden/>
    <w:rsid w:val="00DD387B"/>
  </w:style>
  <w:style w:type="character" w:customStyle="1" w:styleId="aff8">
    <w:name w:val="Текст примечания Знак"/>
    <w:basedOn w:val="a0"/>
    <w:link w:val="aff9"/>
    <w:rsid w:val="00DD387B"/>
    <w:rPr>
      <w:rFonts w:eastAsia="Times New Roman"/>
    </w:rPr>
  </w:style>
  <w:style w:type="paragraph" w:styleId="aff9">
    <w:name w:val="annotation text"/>
    <w:basedOn w:val="a"/>
    <w:link w:val="aff8"/>
    <w:unhideWhenUsed/>
    <w:rsid w:val="00DD387B"/>
    <w:pPr>
      <w:spacing w:after="0" w:line="240" w:lineRule="auto"/>
    </w:pPr>
    <w:rPr>
      <w:rFonts w:eastAsia="Times New Roman"/>
    </w:rPr>
  </w:style>
  <w:style w:type="character" w:customStyle="1" w:styleId="1f4">
    <w:name w:val="Текст примечания Знак1"/>
    <w:basedOn w:val="a0"/>
    <w:link w:val="aff9"/>
    <w:uiPriority w:val="99"/>
    <w:semiHidden/>
    <w:rsid w:val="00DD387B"/>
    <w:rPr>
      <w:sz w:val="20"/>
      <w:szCs w:val="20"/>
    </w:rPr>
  </w:style>
  <w:style w:type="character" w:customStyle="1" w:styleId="affa">
    <w:name w:val="Тема примечания Знак"/>
    <w:basedOn w:val="aff8"/>
    <w:link w:val="affb"/>
    <w:rsid w:val="00DD387B"/>
    <w:rPr>
      <w:b/>
      <w:bCs/>
    </w:rPr>
  </w:style>
  <w:style w:type="paragraph" w:styleId="affb">
    <w:name w:val="annotation subject"/>
    <w:basedOn w:val="aff9"/>
    <w:next w:val="aff9"/>
    <w:link w:val="affa"/>
    <w:unhideWhenUsed/>
    <w:rsid w:val="00DD387B"/>
    <w:rPr>
      <w:b/>
      <w:bCs/>
    </w:rPr>
  </w:style>
  <w:style w:type="character" w:customStyle="1" w:styleId="1f5">
    <w:name w:val="Тема примечания Знак1"/>
    <w:basedOn w:val="1f4"/>
    <w:link w:val="affb"/>
    <w:uiPriority w:val="99"/>
    <w:semiHidden/>
    <w:rsid w:val="00DD387B"/>
    <w:rPr>
      <w:b/>
      <w:bCs/>
    </w:rPr>
  </w:style>
  <w:style w:type="paragraph" w:customStyle="1" w:styleId="Style1">
    <w:name w:val="Style1"/>
    <w:basedOn w:val="a"/>
    <w:uiPriority w:val="99"/>
    <w:rsid w:val="00DD38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f6">
    <w:name w:val="Схема документа Знак1"/>
    <w:basedOn w:val="a0"/>
    <w:uiPriority w:val="99"/>
    <w:semiHidden/>
    <w:rsid w:val="00DD387B"/>
    <w:rPr>
      <w:rFonts w:ascii="Tahoma" w:eastAsia="Times New Roman" w:hAnsi="Tahoma" w:cs="Tahoma"/>
      <w:sz w:val="16"/>
      <w:szCs w:val="16"/>
      <w:lang w:eastAsia="ru-RU"/>
    </w:rPr>
  </w:style>
  <w:style w:type="paragraph" w:customStyle="1" w:styleId="Zag2">
    <w:name w:val="Zag_2"/>
    <w:basedOn w:val="a"/>
    <w:uiPriority w:val="99"/>
    <w:rsid w:val="00DD387B"/>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Zag3">
    <w:name w:val="Zag_3"/>
    <w:basedOn w:val="a"/>
    <w:uiPriority w:val="99"/>
    <w:rsid w:val="00DD387B"/>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Osnova">
    <w:name w:val="Osnova"/>
    <w:basedOn w:val="a"/>
    <w:rsid w:val="00DD387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affc">
    <w:name w:val="А_основной"/>
    <w:basedOn w:val="a"/>
    <w:link w:val="affd"/>
    <w:qFormat/>
    <w:rsid w:val="00DD387B"/>
    <w:pPr>
      <w:widowControl w:val="0"/>
      <w:autoSpaceDE w:val="0"/>
      <w:autoSpaceDN w:val="0"/>
      <w:adjustRightInd w:val="0"/>
      <w:spacing w:after="0" w:line="360" w:lineRule="auto"/>
      <w:ind w:firstLine="454"/>
      <w:jc w:val="both"/>
    </w:pPr>
    <w:rPr>
      <w:rFonts w:ascii="Times New Roman" w:eastAsia="Times New Roman" w:hAnsi="Times New Roman" w:cs="Arial"/>
      <w:sz w:val="28"/>
      <w:szCs w:val="20"/>
    </w:rPr>
  </w:style>
  <w:style w:type="character" w:customStyle="1" w:styleId="affd">
    <w:name w:val="А_основной Знак"/>
    <w:basedOn w:val="a0"/>
    <w:link w:val="affc"/>
    <w:rsid w:val="00DD387B"/>
    <w:rPr>
      <w:rFonts w:ascii="Times New Roman" w:eastAsia="Times New Roman" w:hAnsi="Times New Roman" w:cs="Arial"/>
      <w:sz w:val="28"/>
      <w:szCs w:val="20"/>
    </w:rPr>
  </w:style>
  <w:style w:type="paragraph" w:customStyle="1" w:styleId="affe">
    <w:name w:val="А_заголовок"/>
    <w:basedOn w:val="affc"/>
    <w:link w:val="afff"/>
    <w:qFormat/>
    <w:rsid w:val="00DD387B"/>
    <w:pPr>
      <w:jc w:val="center"/>
    </w:pPr>
    <w:rPr>
      <w:i/>
    </w:rPr>
  </w:style>
  <w:style w:type="character" w:customStyle="1" w:styleId="afff">
    <w:name w:val="А_заголовок Знак"/>
    <w:basedOn w:val="affd"/>
    <w:link w:val="affe"/>
    <w:rsid w:val="00DD387B"/>
    <w:rPr>
      <w:i/>
    </w:rPr>
  </w:style>
  <w:style w:type="character" w:customStyle="1" w:styleId="afff0">
    <w:name w:val="Основной текст + Курсив"/>
    <w:basedOn w:val="a0"/>
    <w:rsid w:val="00DD387B"/>
    <w:rPr>
      <w:rFonts w:ascii="Times New Roman" w:eastAsia="Times New Roman" w:hAnsi="Times New Roman" w:cs="Times New Roman" w:hint="default"/>
      <w:i/>
      <w:iCs/>
      <w:sz w:val="22"/>
      <w:szCs w:val="22"/>
      <w:shd w:val="clear" w:color="auto" w:fill="FFFFFF"/>
    </w:rPr>
  </w:style>
  <w:style w:type="character" w:customStyle="1" w:styleId="65">
    <w:name w:val="Основной текст (6) + Не курсив"/>
    <w:basedOn w:val="a0"/>
    <w:rsid w:val="00DD387B"/>
    <w:rPr>
      <w:rFonts w:ascii="Georgia" w:hAnsi="Georgia" w:hint="default"/>
      <w:i/>
      <w:iCs/>
      <w:sz w:val="22"/>
      <w:szCs w:val="22"/>
      <w:lang w:bidi="ar-SA"/>
    </w:rPr>
  </w:style>
  <w:style w:type="paragraph" w:customStyle="1" w:styleId="sitetitle">
    <w:name w:val="sitetitle"/>
    <w:basedOn w:val="a"/>
    <w:rsid w:val="00DD387B"/>
    <w:pPr>
      <w:spacing w:after="0" w:line="240" w:lineRule="auto"/>
      <w:ind w:firstLine="408"/>
    </w:pPr>
    <w:rPr>
      <w:rFonts w:ascii="Arial" w:eastAsia="Times New Roman" w:hAnsi="Arial" w:cs="Arial"/>
      <w:color w:val="000000"/>
      <w:sz w:val="33"/>
      <w:szCs w:val="33"/>
    </w:rPr>
  </w:style>
  <w:style w:type="paragraph" w:customStyle="1" w:styleId="userbg">
    <w:name w:val="user_bg"/>
    <w:basedOn w:val="a"/>
    <w:rsid w:val="00DD387B"/>
    <w:pPr>
      <w:spacing w:after="136" w:line="240" w:lineRule="auto"/>
    </w:pPr>
    <w:rPr>
      <w:rFonts w:ascii="Arial" w:eastAsia="Times New Roman" w:hAnsi="Arial" w:cs="Arial"/>
      <w:color w:val="000000"/>
      <w:sz w:val="16"/>
      <w:szCs w:val="16"/>
    </w:rPr>
  </w:style>
  <w:style w:type="paragraph" w:customStyle="1" w:styleId="userleft">
    <w:name w:val="user_left"/>
    <w:basedOn w:val="a"/>
    <w:rsid w:val="00DD387B"/>
    <w:pPr>
      <w:spacing w:after="0" w:line="240" w:lineRule="auto"/>
    </w:pPr>
    <w:rPr>
      <w:rFonts w:ascii="Arial" w:eastAsia="Times New Roman" w:hAnsi="Arial" w:cs="Arial"/>
      <w:color w:val="000000"/>
      <w:sz w:val="16"/>
      <w:szCs w:val="16"/>
    </w:rPr>
  </w:style>
  <w:style w:type="paragraph" w:customStyle="1" w:styleId="userright">
    <w:name w:val="user_right"/>
    <w:basedOn w:val="a"/>
    <w:rsid w:val="00DD387B"/>
    <w:pPr>
      <w:spacing w:after="0" w:line="240" w:lineRule="auto"/>
    </w:pPr>
    <w:rPr>
      <w:rFonts w:ascii="Arial" w:eastAsia="Times New Roman" w:hAnsi="Arial" w:cs="Arial"/>
      <w:color w:val="000000"/>
      <w:sz w:val="16"/>
      <w:szCs w:val="16"/>
    </w:rPr>
  </w:style>
  <w:style w:type="paragraph" w:customStyle="1" w:styleId="separator">
    <w:name w:val="separator"/>
    <w:basedOn w:val="a"/>
    <w:rsid w:val="00DD387B"/>
    <w:pPr>
      <w:spacing w:after="0" w:line="240" w:lineRule="auto"/>
    </w:pPr>
    <w:rPr>
      <w:rFonts w:ascii="Arial" w:eastAsia="Times New Roman" w:hAnsi="Arial" w:cs="Arial"/>
      <w:color w:val="000000"/>
      <w:sz w:val="16"/>
      <w:szCs w:val="16"/>
    </w:rPr>
  </w:style>
  <w:style w:type="paragraph" w:customStyle="1" w:styleId="clr">
    <w:name w:val="clr"/>
    <w:basedOn w:val="a"/>
    <w:rsid w:val="00DD387B"/>
    <w:pPr>
      <w:spacing w:after="0" w:line="240" w:lineRule="auto"/>
    </w:pPr>
    <w:rPr>
      <w:rFonts w:ascii="Arial" w:eastAsia="Times New Roman" w:hAnsi="Arial" w:cs="Arial"/>
      <w:color w:val="000000"/>
      <w:sz w:val="16"/>
      <w:szCs w:val="16"/>
    </w:rPr>
  </w:style>
  <w:style w:type="paragraph" w:customStyle="1" w:styleId="button">
    <w:name w:val="button"/>
    <w:basedOn w:val="a"/>
    <w:rsid w:val="00DD387B"/>
    <w:pPr>
      <w:pBdr>
        <w:top w:val="single" w:sz="6" w:space="2" w:color="ACE092"/>
        <w:left w:val="single" w:sz="6" w:space="3" w:color="ACE092"/>
        <w:bottom w:val="single" w:sz="6" w:space="2" w:color="ACE092"/>
        <w:right w:val="single" w:sz="6" w:space="3" w:color="ACE092"/>
      </w:pBdr>
      <w:shd w:val="clear" w:color="auto" w:fill="42A80F"/>
      <w:spacing w:before="68" w:after="68" w:line="240" w:lineRule="auto"/>
    </w:pPr>
    <w:rPr>
      <w:rFonts w:ascii="Tahoma" w:eastAsia="Times New Roman" w:hAnsi="Tahoma" w:cs="Tahoma"/>
      <w:b/>
      <w:bCs/>
      <w:color w:val="FFFFFF"/>
      <w:sz w:val="16"/>
      <w:szCs w:val="16"/>
    </w:rPr>
  </w:style>
  <w:style w:type="paragraph" w:customStyle="1" w:styleId="inputbox">
    <w:name w:val="inputbox"/>
    <w:basedOn w:val="a"/>
    <w:rsid w:val="00DD387B"/>
    <w:pPr>
      <w:pBdr>
        <w:top w:val="single" w:sz="6" w:space="0" w:color="CCCCCC"/>
        <w:left w:val="single" w:sz="6" w:space="0" w:color="CCCCCC"/>
        <w:bottom w:val="single" w:sz="6" w:space="0" w:color="CCCCCC"/>
        <w:right w:val="single" w:sz="6" w:space="0" w:color="CCCCCC"/>
      </w:pBdr>
      <w:spacing w:after="0" w:line="240" w:lineRule="auto"/>
    </w:pPr>
    <w:rPr>
      <w:rFonts w:ascii="Arial" w:eastAsia="Times New Roman" w:hAnsi="Arial" w:cs="Arial"/>
      <w:color w:val="000000"/>
      <w:sz w:val="16"/>
      <w:szCs w:val="16"/>
    </w:rPr>
  </w:style>
  <w:style w:type="paragraph" w:customStyle="1" w:styleId="input">
    <w:name w:val="input"/>
    <w:basedOn w:val="a"/>
    <w:rsid w:val="00DD387B"/>
    <w:pPr>
      <w:spacing w:after="0" w:line="240" w:lineRule="auto"/>
    </w:pPr>
    <w:rPr>
      <w:rFonts w:ascii="Arial" w:eastAsia="Times New Roman" w:hAnsi="Arial" w:cs="Arial"/>
      <w:color w:val="000000"/>
      <w:sz w:val="16"/>
      <w:szCs w:val="16"/>
    </w:rPr>
  </w:style>
  <w:style w:type="paragraph" w:customStyle="1" w:styleId="backbutton">
    <w:name w:val="back_button"/>
    <w:basedOn w:val="a"/>
    <w:rsid w:val="00DD387B"/>
    <w:pPr>
      <w:spacing w:before="68" w:after="0" w:line="272" w:lineRule="atLeast"/>
      <w:ind w:firstLine="340"/>
    </w:pPr>
    <w:rPr>
      <w:rFonts w:ascii="Arial" w:eastAsia="Times New Roman" w:hAnsi="Arial" w:cs="Arial"/>
      <w:b/>
      <w:bCs/>
      <w:color w:val="FFFFFF"/>
      <w:sz w:val="14"/>
      <w:szCs w:val="14"/>
    </w:rPr>
  </w:style>
  <w:style w:type="paragraph" w:customStyle="1" w:styleId="componentheading">
    <w:name w:val="componentheading"/>
    <w:basedOn w:val="a"/>
    <w:rsid w:val="00DD387B"/>
    <w:pPr>
      <w:spacing w:after="136" w:line="421" w:lineRule="atLeast"/>
    </w:pPr>
    <w:rPr>
      <w:rFonts w:ascii="Arial" w:eastAsia="Times New Roman" w:hAnsi="Arial" w:cs="Arial"/>
      <w:b/>
      <w:bCs/>
      <w:color w:val="FFFFFF"/>
      <w:sz w:val="19"/>
      <w:szCs w:val="19"/>
    </w:rPr>
  </w:style>
  <w:style w:type="paragraph" w:customStyle="1" w:styleId="contentheading">
    <w:name w:val="contentheading"/>
    <w:basedOn w:val="a"/>
    <w:rsid w:val="00DD387B"/>
    <w:pPr>
      <w:spacing w:after="0" w:line="240" w:lineRule="auto"/>
    </w:pPr>
    <w:rPr>
      <w:rFonts w:ascii="Arial" w:eastAsia="Times New Roman" w:hAnsi="Arial" w:cs="Arial"/>
      <w:color w:val="000000"/>
      <w:sz w:val="30"/>
      <w:szCs w:val="30"/>
    </w:rPr>
  </w:style>
  <w:style w:type="paragraph" w:customStyle="1" w:styleId="contentdescription">
    <w:name w:val="contentdescription"/>
    <w:basedOn w:val="a"/>
    <w:rsid w:val="00DD387B"/>
    <w:pPr>
      <w:spacing w:after="0" w:line="240" w:lineRule="auto"/>
    </w:pPr>
    <w:rPr>
      <w:rFonts w:ascii="Arial" w:eastAsia="Times New Roman" w:hAnsi="Arial" w:cs="Arial"/>
      <w:color w:val="000000"/>
      <w:sz w:val="16"/>
      <w:szCs w:val="16"/>
    </w:rPr>
  </w:style>
  <w:style w:type="paragraph" w:customStyle="1" w:styleId="sectiontableheader">
    <w:name w:val="sectiontableheader"/>
    <w:basedOn w:val="a"/>
    <w:rsid w:val="00DD387B"/>
    <w:pPr>
      <w:shd w:val="clear" w:color="auto" w:fill="666666"/>
      <w:spacing w:after="0" w:line="240" w:lineRule="auto"/>
    </w:pPr>
    <w:rPr>
      <w:rFonts w:ascii="Arial" w:eastAsia="Times New Roman" w:hAnsi="Arial" w:cs="Arial"/>
      <w:color w:val="FFFFFF"/>
      <w:sz w:val="20"/>
      <w:szCs w:val="20"/>
    </w:rPr>
  </w:style>
  <w:style w:type="paragraph" w:customStyle="1" w:styleId="sectiontableentry1">
    <w:name w:val="sectiontableentry1"/>
    <w:basedOn w:val="a"/>
    <w:rsid w:val="00DD387B"/>
    <w:pPr>
      <w:shd w:val="clear" w:color="auto" w:fill="FFFFFF"/>
      <w:spacing w:after="0" w:line="353" w:lineRule="atLeast"/>
      <w:ind w:firstLine="68"/>
    </w:pPr>
    <w:rPr>
      <w:rFonts w:ascii="Arial" w:eastAsia="Times New Roman" w:hAnsi="Arial" w:cs="Arial"/>
      <w:color w:val="000000"/>
      <w:sz w:val="16"/>
      <w:szCs w:val="16"/>
    </w:rPr>
  </w:style>
  <w:style w:type="paragraph" w:customStyle="1" w:styleId="sectiontableentry2">
    <w:name w:val="sectiontableentry2"/>
    <w:basedOn w:val="a"/>
    <w:rsid w:val="00DD387B"/>
    <w:pPr>
      <w:shd w:val="clear" w:color="auto" w:fill="FFFFFF"/>
      <w:spacing w:after="0" w:line="353" w:lineRule="atLeast"/>
      <w:ind w:firstLine="68"/>
    </w:pPr>
    <w:rPr>
      <w:rFonts w:ascii="Arial" w:eastAsia="Times New Roman" w:hAnsi="Arial" w:cs="Arial"/>
      <w:color w:val="000000"/>
      <w:sz w:val="16"/>
      <w:szCs w:val="16"/>
    </w:rPr>
  </w:style>
  <w:style w:type="paragraph" w:customStyle="1" w:styleId="createdate">
    <w:name w:val="createdate"/>
    <w:basedOn w:val="a"/>
    <w:rsid w:val="00DD387B"/>
    <w:pPr>
      <w:spacing w:after="0" w:line="240" w:lineRule="auto"/>
    </w:pPr>
    <w:rPr>
      <w:rFonts w:ascii="Arial" w:eastAsia="Times New Roman" w:hAnsi="Arial" w:cs="Arial"/>
      <w:color w:val="999999"/>
      <w:sz w:val="14"/>
      <w:szCs w:val="14"/>
    </w:rPr>
  </w:style>
  <w:style w:type="paragraph" w:customStyle="1" w:styleId="small">
    <w:name w:val="small"/>
    <w:basedOn w:val="a"/>
    <w:rsid w:val="00DD387B"/>
    <w:pPr>
      <w:spacing w:after="0" w:line="240" w:lineRule="auto"/>
    </w:pPr>
    <w:rPr>
      <w:rFonts w:ascii="Arial" w:eastAsia="Times New Roman" w:hAnsi="Arial" w:cs="Arial"/>
      <w:color w:val="999999"/>
      <w:sz w:val="14"/>
      <w:szCs w:val="14"/>
    </w:rPr>
  </w:style>
  <w:style w:type="paragraph" w:customStyle="1" w:styleId="sf-sub-indicator">
    <w:name w:val="sf-sub-indicator"/>
    <w:basedOn w:val="a"/>
    <w:rsid w:val="00DD387B"/>
    <w:pPr>
      <w:spacing w:after="0" w:line="240" w:lineRule="auto"/>
    </w:pPr>
    <w:rPr>
      <w:rFonts w:ascii="Arial" w:eastAsia="Times New Roman" w:hAnsi="Arial" w:cs="Arial"/>
      <w:color w:val="000000"/>
      <w:sz w:val="16"/>
      <w:szCs w:val="16"/>
    </w:rPr>
  </w:style>
  <w:style w:type="paragraph" w:customStyle="1" w:styleId="topmoduleusertwo">
    <w:name w:val="topmodule_usertwo"/>
    <w:basedOn w:val="a"/>
    <w:rsid w:val="00DD387B"/>
    <w:pPr>
      <w:spacing w:after="0" w:line="240" w:lineRule="auto"/>
    </w:pPr>
    <w:rPr>
      <w:rFonts w:ascii="Arial" w:eastAsia="Times New Roman" w:hAnsi="Arial" w:cs="Arial"/>
      <w:color w:val="000000"/>
      <w:sz w:val="16"/>
      <w:szCs w:val="16"/>
    </w:rPr>
  </w:style>
  <w:style w:type="paragraph" w:customStyle="1" w:styleId="topmoduleuserone">
    <w:name w:val="topmodule_userone"/>
    <w:basedOn w:val="a"/>
    <w:rsid w:val="00DD387B"/>
    <w:pPr>
      <w:spacing w:after="0" w:line="240" w:lineRule="auto"/>
    </w:pPr>
    <w:rPr>
      <w:rFonts w:ascii="Arial" w:eastAsia="Times New Roman" w:hAnsi="Arial" w:cs="Arial"/>
      <w:color w:val="000000"/>
      <w:sz w:val="16"/>
      <w:szCs w:val="16"/>
    </w:rPr>
  </w:style>
  <w:style w:type="paragraph" w:customStyle="1" w:styleId="userinside">
    <w:name w:val="user_inside"/>
    <w:basedOn w:val="a"/>
    <w:rsid w:val="00DD387B"/>
    <w:pPr>
      <w:spacing w:after="0" w:line="240" w:lineRule="auto"/>
    </w:pPr>
    <w:rPr>
      <w:rFonts w:ascii="Arial" w:eastAsia="Times New Roman" w:hAnsi="Arial" w:cs="Arial"/>
      <w:color w:val="000000"/>
      <w:sz w:val="16"/>
      <w:szCs w:val="16"/>
    </w:rPr>
  </w:style>
  <w:style w:type="paragraph" w:customStyle="1" w:styleId="userinside1">
    <w:name w:val="user_inside1"/>
    <w:basedOn w:val="a"/>
    <w:rsid w:val="00DD387B"/>
    <w:pPr>
      <w:spacing w:after="0" w:line="240" w:lineRule="auto"/>
    </w:pPr>
    <w:rPr>
      <w:rFonts w:ascii="Arial" w:eastAsia="Times New Roman" w:hAnsi="Arial" w:cs="Arial"/>
      <w:color w:val="000000"/>
      <w:sz w:val="16"/>
      <w:szCs w:val="16"/>
    </w:rPr>
  </w:style>
  <w:style w:type="paragraph" w:customStyle="1" w:styleId="bottomuser">
    <w:name w:val="bottom_user"/>
    <w:basedOn w:val="a"/>
    <w:rsid w:val="00DD387B"/>
    <w:pPr>
      <w:spacing w:after="0" w:line="240" w:lineRule="auto"/>
    </w:pPr>
    <w:rPr>
      <w:rFonts w:ascii="Arial" w:eastAsia="Times New Roman" w:hAnsi="Arial" w:cs="Arial"/>
      <w:color w:val="000000"/>
      <w:sz w:val="16"/>
      <w:szCs w:val="16"/>
    </w:rPr>
  </w:style>
  <w:style w:type="paragraph" w:customStyle="1" w:styleId="bottomuser1">
    <w:name w:val="bottom_user1"/>
    <w:basedOn w:val="a"/>
    <w:rsid w:val="00DD387B"/>
    <w:pPr>
      <w:spacing w:after="0" w:line="240" w:lineRule="auto"/>
    </w:pPr>
    <w:rPr>
      <w:rFonts w:ascii="Arial" w:eastAsia="Times New Roman" w:hAnsi="Arial" w:cs="Arial"/>
      <w:color w:val="000000"/>
      <w:sz w:val="16"/>
      <w:szCs w:val="16"/>
    </w:rPr>
  </w:style>
  <w:style w:type="paragraph" w:customStyle="1" w:styleId="bottomuser2">
    <w:name w:val="bottom_user2"/>
    <w:basedOn w:val="a"/>
    <w:rsid w:val="00DD387B"/>
    <w:pPr>
      <w:spacing w:after="0" w:line="240" w:lineRule="auto"/>
    </w:pPr>
    <w:rPr>
      <w:rFonts w:ascii="Arial" w:eastAsia="Times New Roman" w:hAnsi="Arial" w:cs="Arial"/>
      <w:color w:val="000000"/>
      <w:sz w:val="16"/>
      <w:szCs w:val="16"/>
    </w:rPr>
  </w:style>
  <w:style w:type="paragraph" w:customStyle="1" w:styleId="bottomuser3">
    <w:name w:val="bottom_user3"/>
    <w:basedOn w:val="a"/>
    <w:rsid w:val="00DD387B"/>
    <w:pPr>
      <w:spacing w:after="0" w:line="240" w:lineRule="auto"/>
    </w:pPr>
    <w:rPr>
      <w:rFonts w:ascii="Arial" w:eastAsia="Times New Roman" w:hAnsi="Arial" w:cs="Arial"/>
      <w:color w:val="000000"/>
      <w:sz w:val="16"/>
      <w:szCs w:val="16"/>
    </w:rPr>
  </w:style>
  <w:style w:type="paragraph" w:customStyle="1" w:styleId="module">
    <w:name w:val="module"/>
    <w:basedOn w:val="a"/>
    <w:rsid w:val="00DD387B"/>
    <w:pPr>
      <w:spacing w:after="0" w:line="240" w:lineRule="auto"/>
    </w:pPr>
    <w:rPr>
      <w:rFonts w:ascii="Arial" w:eastAsia="Times New Roman" w:hAnsi="Arial" w:cs="Arial"/>
      <w:color w:val="000000"/>
      <w:sz w:val="16"/>
      <w:szCs w:val="16"/>
    </w:rPr>
  </w:style>
  <w:style w:type="paragraph" w:customStyle="1" w:styleId="moduletable">
    <w:name w:val="moduletable"/>
    <w:basedOn w:val="a"/>
    <w:rsid w:val="00DD387B"/>
    <w:pPr>
      <w:spacing w:after="0" w:line="240" w:lineRule="auto"/>
    </w:pPr>
    <w:rPr>
      <w:rFonts w:ascii="Arial" w:eastAsia="Times New Roman" w:hAnsi="Arial" w:cs="Arial"/>
      <w:color w:val="000000"/>
      <w:sz w:val="16"/>
      <w:szCs w:val="16"/>
    </w:rPr>
  </w:style>
  <w:style w:type="paragraph" w:customStyle="1" w:styleId="modulemenu">
    <w:name w:val="module_menu"/>
    <w:basedOn w:val="a"/>
    <w:rsid w:val="00DD387B"/>
    <w:pPr>
      <w:spacing w:after="0" w:line="240" w:lineRule="auto"/>
    </w:pPr>
    <w:rPr>
      <w:rFonts w:ascii="Arial" w:eastAsia="Times New Roman" w:hAnsi="Arial" w:cs="Arial"/>
      <w:color w:val="000000"/>
      <w:sz w:val="16"/>
      <w:szCs w:val="16"/>
    </w:rPr>
  </w:style>
  <w:style w:type="paragraph" w:customStyle="1" w:styleId="moduletext">
    <w:name w:val="module_text"/>
    <w:basedOn w:val="a"/>
    <w:rsid w:val="00DD387B"/>
    <w:pPr>
      <w:spacing w:after="0" w:line="240" w:lineRule="auto"/>
    </w:pPr>
    <w:rPr>
      <w:rFonts w:ascii="Arial" w:eastAsia="Times New Roman" w:hAnsi="Arial" w:cs="Arial"/>
      <w:color w:val="000000"/>
      <w:sz w:val="16"/>
      <w:szCs w:val="16"/>
    </w:rPr>
  </w:style>
  <w:style w:type="paragraph" w:customStyle="1" w:styleId="sw-sf">
    <w:name w:val="sw-sf"/>
    <w:basedOn w:val="a"/>
    <w:rsid w:val="00DD387B"/>
    <w:pPr>
      <w:spacing w:after="0" w:line="240" w:lineRule="auto"/>
    </w:pPr>
    <w:rPr>
      <w:rFonts w:ascii="Arial" w:eastAsia="Times New Roman" w:hAnsi="Arial" w:cs="Arial"/>
      <w:color w:val="000000"/>
      <w:sz w:val="16"/>
      <w:szCs w:val="16"/>
    </w:rPr>
  </w:style>
  <w:style w:type="paragraph" w:customStyle="1" w:styleId="sf-sub-indicator1">
    <w:name w:val="sf-sub-indicator1"/>
    <w:basedOn w:val="a"/>
    <w:rsid w:val="00DD387B"/>
    <w:pPr>
      <w:spacing w:after="0" w:line="240" w:lineRule="auto"/>
      <w:ind w:firstLine="22384"/>
    </w:pPr>
    <w:rPr>
      <w:rFonts w:ascii="Arial" w:eastAsia="Times New Roman" w:hAnsi="Arial" w:cs="Arial"/>
      <w:color w:val="000000"/>
      <w:sz w:val="16"/>
      <w:szCs w:val="16"/>
    </w:rPr>
  </w:style>
  <w:style w:type="paragraph" w:customStyle="1" w:styleId="inputbox1">
    <w:name w:val="inputbox1"/>
    <w:basedOn w:val="a"/>
    <w:rsid w:val="00DD387B"/>
    <w:pPr>
      <w:spacing w:after="0" w:line="240" w:lineRule="auto"/>
    </w:pPr>
    <w:rPr>
      <w:rFonts w:ascii="Arial" w:eastAsia="Times New Roman" w:hAnsi="Arial" w:cs="Arial"/>
      <w:color w:val="000000"/>
      <w:sz w:val="15"/>
      <w:szCs w:val="15"/>
    </w:rPr>
  </w:style>
  <w:style w:type="paragraph" w:customStyle="1" w:styleId="module1">
    <w:name w:val="module1"/>
    <w:basedOn w:val="a"/>
    <w:rsid w:val="00DD387B"/>
    <w:pPr>
      <w:spacing w:before="68" w:after="0" w:line="240" w:lineRule="auto"/>
    </w:pPr>
    <w:rPr>
      <w:rFonts w:ascii="Arial" w:eastAsia="Times New Roman" w:hAnsi="Arial" w:cs="Arial"/>
      <w:color w:val="000000"/>
      <w:sz w:val="16"/>
      <w:szCs w:val="16"/>
    </w:rPr>
  </w:style>
  <w:style w:type="paragraph" w:customStyle="1" w:styleId="module2">
    <w:name w:val="module2"/>
    <w:basedOn w:val="a"/>
    <w:rsid w:val="00DD387B"/>
    <w:pPr>
      <w:spacing w:before="68" w:after="0" w:line="240" w:lineRule="auto"/>
    </w:pPr>
    <w:rPr>
      <w:rFonts w:ascii="Arial" w:eastAsia="Times New Roman" w:hAnsi="Arial" w:cs="Arial"/>
      <w:color w:val="000000"/>
      <w:sz w:val="16"/>
      <w:szCs w:val="16"/>
    </w:rPr>
  </w:style>
  <w:style w:type="paragraph" w:customStyle="1" w:styleId="moduletable1">
    <w:name w:val="moduletable1"/>
    <w:basedOn w:val="a"/>
    <w:rsid w:val="00DD387B"/>
    <w:pPr>
      <w:spacing w:before="68" w:after="0" w:line="240" w:lineRule="auto"/>
    </w:pPr>
    <w:rPr>
      <w:rFonts w:ascii="Arial" w:eastAsia="Times New Roman" w:hAnsi="Arial" w:cs="Arial"/>
      <w:color w:val="000000"/>
      <w:sz w:val="16"/>
      <w:szCs w:val="16"/>
    </w:rPr>
  </w:style>
  <w:style w:type="paragraph" w:customStyle="1" w:styleId="moduletable2">
    <w:name w:val="moduletable2"/>
    <w:basedOn w:val="a"/>
    <w:rsid w:val="00DD387B"/>
    <w:pPr>
      <w:spacing w:before="68" w:after="0" w:line="240" w:lineRule="auto"/>
    </w:pPr>
    <w:rPr>
      <w:rFonts w:ascii="Arial" w:eastAsia="Times New Roman" w:hAnsi="Arial" w:cs="Arial"/>
      <w:color w:val="000000"/>
      <w:sz w:val="16"/>
      <w:szCs w:val="16"/>
    </w:rPr>
  </w:style>
  <w:style w:type="paragraph" w:customStyle="1" w:styleId="modulemenu1">
    <w:name w:val="module_menu1"/>
    <w:basedOn w:val="a"/>
    <w:rsid w:val="00DD387B"/>
    <w:pPr>
      <w:spacing w:before="68" w:after="0" w:line="240" w:lineRule="auto"/>
    </w:pPr>
    <w:rPr>
      <w:rFonts w:ascii="Arial" w:eastAsia="Times New Roman" w:hAnsi="Arial" w:cs="Arial"/>
      <w:color w:val="000000"/>
      <w:sz w:val="16"/>
      <w:szCs w:val="16"/>
    </w:rPr>
  </w:style>
  <w:style w:type="paragraph" w:customStyle="1" w:styleId="modulemenu2">
    <w:name w:val="module_menu2"/>
    <w:basedOn w:val="a"/>
    <w:rsid w:val="00DD387B"/>
    <w:pPr>
      <w:spacing w:before="68" w:after="0" w:line="240" w:lineRule="auto"/>
    </w:pPr>
    <w:rPr>
      <w:rFonts w:ascii="Arial" w:eastAsia="Times New Roman" w:hAnsi="Arial" w:cs="Arial"/>
      <w:color w:val="000000"/>
      <w:sz w:val="16"/>
      <w:szCs w:val="16"/>
    </w:rPr>
  </w:style>
  <w:style w:type="paragraph" w:customStyle="1" w:styleId="moduletext1">
    <w:name w:val="module_text1"/>
    <w:basedOn w:val="a"/>
    <w:rsid w:val="00DD387B"/>
    <w:pPr>
      <w:spacing w:before="68" w:after="0" w:line="240" w:lineRule="auto"/>
    </w:pPr>
    <w:rPr>
      <w:rFonts w:ascii="Arial" w:eastAsia="Times New Roman" w:hAnsi="Arial" w:cs="Arial"/>
      <w:color w:val="000000"/>
      <w:sz w:val="16"/>
      <w:szCs w:val="16"/>
    </w:rPr>
  </w:style>
  <w:style w:type="paragraph" w:customStyle="1" w:styleId="moduletext2">
    <w:name w:val="module_text2"/>
    <w:basedOn w:val="a"/>
    <w:rsid w:val="00DD387B"/>
    <w:pPr>
      <w:spacing w:before="68" w:after="0" w:line="240" w:lineRule="auto"/>
    </w:pPr>
    <w:rPr>
      <w:rFonts w:ascii="Arial" w:eastAsia="Times New Roman" w:hAnsi="Arial" w:cs="Arial"/>
      <w:color w:val="000000"/>
      <w:sz w:val="16"/>
      <w:szCs w:val="16"/>
    </w:rPr>
  </w:style>
  <w:style w:type="paragraph" w:customStyle="1" w:styleId="topmoduleusertwo1">
    <w:name w:val="topmodule_usertwo1"/>
    <w:basedOn w:val="a"/>
    <w:rsid w:val="00DD387B"/>
    <w:pPr>
      <w:spacing w:after="0" w:line="240" w:lineRule="auto"/>
    </w:pPr>
    <w:rPr>
      <w:rFonts w:ascii="Arial" w:eastAsia="Times New Roman" w:hAnsi="Arial" w:cs="Arial"/>
      <w:color w:val="000000"/>
      <w:sz w:val="16"/>
      <w:szCs w:val="16"/>
    </w:rPr>
  </w:style>
  <w:style w:type="paragraph" w:customStyle="1" w:styleId="topmoduleuserone1">
    <w:name w:val="topmodule_userone1"/>
    <w:basedOn w:val="a"/>
    <w:rsid w:val="00DD387B"/>
    <w:pPr>
      <w:spacing w:after="0" w:line="240" w:lineRule="auto"/>
    </w:pPr>
    <w:rPr>
      <w:rFonts w:ascii="Arial" w:eastAsia="Times New Roman" w:hAnsi="Arial" w:cs="Arial"/>
      <w:color w:val="000000"/>
      <w:sz w:val="16"/>
      <w:szCs w:val="16"/>
    </w:rPr>
  </w:style>
  <w:style w:type="paragraph" w:customStyle="1" w:styleId="userinside2">
    <w:name w:val="user_inside2"/>
    <w:basedOn w:val="a"/>
    <w:rsid w:val="00DD387B"/>
    <w:pPr>
      <w:spacing w:before="68" w:after="68" w:line="240" w:lineRule="auto"/>
      <w:ind w:left="68" w:right="68"/>
    </w:pPr>
    <w:rPr>
      <w:rFonts w:ascii="Arial" w:eastAsia="Times New Roman" w:hAnsi="Arial" w:cs="Arial"/>
      <w:color w:val="000000"/>
      <w:sz w:val="16"/>
      <w:szCs w:val="16"/>
    </w:rPr>
  </w:style>
  <w:style w:type="paragraph" w:customStyle="1" w:styleId="userinside11">
    <w:name w:val="user_inside11"/>
    <w:basedOn w:val="a"/>
    <w:rsid w:val="00DD387B"/>
    <w:pPr>
      <w:spacing w:before="68" w:after="68" w:line="240" w:lineRule="auto"/>
      <w:ind w:left="204" w:right="68"/>
    </w:pPr>
    <w:rPr>
      <w:rFonts w:ascii="Arial" w:eastAsia="Times New Roman" w:hAnsi="Arial" w:cs="Arial"/>
      <w:color w:val="000000"/>
      <w:sz w:val="16"/>
      <w:szCs w:val="16"/>
    </w:rPr>
  </w:style>
  <w:style w:type="paragraph" w:customStyle="1" w:styleId="userbg1">
    <w:name w:val="user_bg1"/>
    <w:basedOn w:val="a"/>
    <w:rsid w:val="00DD387B"/>
    <w:pPr>
      <w:spacing w:after="0" w:line="240" w:lineRule="auto"/>
    </w:pPr>
    <w:rPr>
      <w:rFonts w:ascii="Arial" w:eastAsia="Times New Roman" w:hAnsi="Arial" w:cs="Arial"/>
      <w:color w:val="000000"/>
      <w:sz w:val="16"/>
      <w:szCs w:val="16"/>
    </w:rPr>
  </w:style>
  <w:style w:type="paragraph" w:customStyle="1" w:styleId="bottomuser4">
    <w:name w:val="bottom_user4"/>
    <w:basedOn w:val="a"/>
    <w:rsid w:val="00DD387B"/>
    <w:pPr>
      <w:spacing w:after="0" w:line="240" w:lineRule="auto"/>
    </w:pPr>
    <w:rPr>
      <w:rFonts w:ascii="Arial" w:eastAsia="Times New Roman" w:hAnsi="Arial" w:cs="Arial"/>
      <w:color w:val="000000"/>
      <w:sz w:val="16"/>
      <w:szCs w:val="16"/>
    </w:rPr>
  </w:style>
  <w:style w:type="paragraph" w:customStyle="1" w:styleId="bottomuser11">
    <w:name w:val="bottom_user11"/>
    <w:basedOn w:val="a"/>
    <w:rsid w:val="00DD387B"/>
    <w:pPr>
      <w:spacing w:after="0" w:line="240" w:lineRule="auto"/>
    </w:pPr>
    <w:rPr>
      <w:rFonts w:ascii="Arial" w:eastAsia="Times New Roman" w:hAnsi="Arial" w:cs="Arial"/>
      <w:color w:val="000000"/>
      <w:sz w:val="16"/>
      <w:szCs w:val="16"/>
    </w:rPr>
  </w:style>
  <w:style w:type="paragraph" w:customStyle="1" w:styleId="bottomuser21">
    <w:name w:val="bottom_user21"/>
    <w:basedOn w:val="a"/>
    <w:rsid w:val="00DD387B"/>
    <w:pPr>
      <w:spacing w:after="0" w:line="240" w:lineRule="auto"/>
    </w:pPr>
    <w:rPr>
      <w:rFonts w:ascii="Arial" w:eastAsia="Times New Roman" w:hAnsi="Arial" w:cs="Arial"/>
      <w:color w:val="000000"/>
      <w:sz w:val="16"/>
      <w:szCs w:val="16"/>
    </w:rPr>
  </w:style>
  <w:style w:type="paragraph" w:customStyle="1" w:styleId="bottomuser31">
    <w:name w:val="bottom_user31"/>
    <w:basedOn w:val="a"/>
    <w:rsid w:val="00DD387B"/>
    <w:pPr>
      <w:spacing w:after="0" w:line="240" w:lineRule="auto"/>
    </w:pPr>
    <w:rPr>
      <w:rFonts w:ascii="Arial" w:eastAsia="Times New Roman" w:hAnsi="Arial" w:cs="Arial"/>
      <w:color w:val="000000"/>
      <w:sz w:val="16"/>
      <w:szCs w:val="16"/>
    </w:rPr>
  </w:style>
  <w:style w:type="character" w:customStyle="1" w:styleId="articleseparator">
    <w:name w:val="article_separator"/>
    <w:basedOn w:val="a0"/>
    <w:rsid w:val="00DD387B"/>
  </w:style>
  <w:style w:type="paragraph" w:styleId="afff1">
    <w:name w:val="Subtitle"/>
    <w:basedOn w:val="a"/>
    <w:next w:val="a"/>
    <w:link w:val="afff2"/>
    <w:qFormat/>
    <w:rsid w:val="00DD387B"/>
    <w:pPr>
      <w:spacing w:after="60" w:line="240" w:lineRule="auto"/>
      <w:jc w:val="center"/>
      <w:outlineLvl w:val="1"/>
    </w:pPr>
    <w:rPr>
      <w:rFonts w:ascii="Cambria" w:eastAsia="Times New Roman" w:hAnsi="Cambria" w:cs="Times New Roman"/>
      <w:sz w:val="24"/>
      <w:szCs w:val="24"/>
    </w:rPr>
  </w:style>
  <w:style w:type="character" w:customStyle="1" w:styleId="afff2">
    <w:name w:val="Подзаголовок Знак"/>
    <w:basedOn w:val="a0"/>
    <w:link w:val="afff1"/>
    <w:rsid w:val="00DD387B"/>
    <w:rPr>
      <w:rFonts w:ascii="Cambria" w:eastAsia="Times New Roman" w:hAnsi="Cambria" w:cs="Times New Roman"/>
      <w:sz w:val="24"/>
      <w:szCs w:val="24"/>
    </w:rPr>
  </w:style>
  <w:style w:type="paragraph" w:customStyle="1" w:styleId="acxspmiddle">
    <w:name w:val="acxspmiddle"/>
    <w:basedOn w:val="a"/>
    <w:rsid w:val="00DD3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
    <w:rsid w:val="00DD387B"/>
    <w:pPr>
      <w:spacing w:after="0" w:line="240" w:lineRule="auto"/>
      <w:ind w:left="720" w:firstLine="709"/>
      <w:jc w:val="both"/>
    </w:pPr>
    <w:rPr>
      <w:rFonts w:ascii="Times New Roman" w:eastAsia="Times New Roman" w:hAnsi="Times New Roman" w:cs="Times New Roman"/>
      <w:sz w:val="24"/>
      <w:szCs w:val="24"/>
    </w:rPr>
  </w:style>
  <w:style w:type="character" w:customStyle="1" w:styleId="1f7">
    <w:name w:val="Название Знак1"/>
    <w:basedOn w:val="a0"/>
    <w:uiPriority w:val="99"/>
    <w:locked/>
    <w:rsid w:val="00DD387B"/>
    <w:rPr>
      <w:rFonts w:eastAsia="Times New Roman"/>
      <w:b/>
      <w:bCs/>
      <w:sz w:val="24"/>
      <w:szCs w:val="24"/>
      <w:lang w:eastAsia="ru-RU"/>
    </w:rPr>
  </w:style>
  <w:style w:type="character" w:customStyle="1" w:styleId="2f5">
    <w:name w:val="Заголовок №2_"/>
    <w:basedOn w:val="a0"/>
    <w:link w:val="2f6"/>
    <w:locked/>
    <w:rsid w:val="00DD387B"/>
    <w:rPr>
      <w:b/>
      <w:bCs/>
      <w:shd w:val="clear" w:color="auto" w:fill="FFFFFF"/>
    </w:rPr>
  </w:style>
  <w:style w:type="paragraph" w:customStyle="1" w:styleId="2f6">
    <w:name w:val="Заголовок №2"/>
    <w:basedOn w:val="a"/>
    <w:link w:val="2f5"/>
    <w:rsid w:val="00DD387B"/>
    <w:pPr>
      <w:shd w:val="clear" w:color="auto" w:fill="FFFFFF"/>
      <w:spacing w:before="180" w:after="0" w:line="240" w:lineRule="atLeast"/>
      <w:jc w:val="both"/>
      <w:outlineLvl w:val="1"/>
    </w:pPr>
    <w:rPr>
      <w:b/>
      <w:bCs/>
    </w:rPr>
  </w:style>
  <w:style w:type="paragraph" w:customStyle="1" w:styleId="afff3">
    <w:name w:val="Ξαϋχνϋι"/>
    <w:basedOn w:val="a"/>
    <w:uiPriority w:val="99"/>
    <w:rsid w:val="00DD387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4">
    <w:name w:val="Νξβϋι"/>
    <w:basedOn w:val="a"/>
    <w:uiPriority w:val="99"/>
    <w:rsid w:val="00DD387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Zag1">
    <w:name w:val="Zag_1"/>
    <w:basedOn w:val="a"/>
    <w:uiPriority w:val="99"/>
    <w:rsid w:val="00DD387B"/>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character" w:styleId="afff5">
    <w:name w:val="endnote reference"/>
    <w:basedOn w:val="a0"/>
    <w:semiHidden/>
    <w:unhideWhenUsed/>
    <w:rsid w:val="00DD387B"/>
    <w:rPr>
      <w:vertAlign w:val="superscript"/>
    </w:rPr>
  </w:style>
  <w:style w:type="paragraph" w:customStyle="1" w:styleId="ConsPlusNormal">
    <w:name w:val="ConsPlusNormal"/>
    <w:qFormat/>
    <w:rsid w:val="00DD387B"/>
    <w:pPr>
      <w:widowControl w:val="0"/>
      <w:autoSpaceDE w:val="0"/>
      <w:autoSpaceDN w:val="0"/>
      <w:adjustRightInd w:val="0"/>
      <w:spacing w:after="0" w:line="240" w:lineRule="auto"/>
      <w:ind w:firstLine="720"/>
      <w:contextualSpacing/>
    </w:pPr>
    <w:rPr>
      <w:rFonts w:ascii="Arial" w:eastAsia="Times New Roman" w:hAnsi="Arial" w:cs="Arial"/>
      <w:sz w:val="20"/>
      <w:szCs w:val="20"/>
    </w:rPr>
  </w:style>
  <w:style w:type="paragraph" w:customStyle="1" w:styleId="afff6">
    <w:name w:val="Содержимое таблицы"/>
    <w:basedOn w:val="a"/>
    <w:uiPriority w:val="34"/>
    <w:qFormat/>
    <w:rsid w:val="00DD387B"/>
    <w:pPr>
      <w:widowControl w:val="0"/>
      <w:suppressLineNumbers/>
      <w:suppressAutoHyphens/>
      <w:spacing w:after="0" w:line="240" w:lineRule="auto"/>
      <w:contextualSpacing/>
    </w:pPr>
    <w:rPr>
      <w:rFonts w:ascii="Times New Roman" w:eastAsia="DejaVu Sans" w:hAnsi="Times New Roman" w:cs="Lohit Hindi"/>
      <w:kern w:val="2"/>
      <w:sz w:val="24"/>
      <w:szCs w:val="24"/>
      <w:lang w:eastAsia="hi-IN" w:bidi="hi-IN"/>
    </w:rPr>
  </w:style>
  <w:style w:type="paragraph" w:customStyle="1" w:styleId="Pa1">
    <w:name w:val="Pa1"/>
    <w:basedOn w:val="Default"/>
    <w:next w:val="Default"/>
    <w:rsid w:val="00DD387B"/>
    <w:pPr>
      <w:spacing w:line="241" w:lineRule="atLeast"/>
    </w:pPr>
    <w:rPr>
      <w:color w:val="auto"/>
    </w:rPr>
  </w:style>
  <w:style w:type="character" w:customStyle="1" w:styleId="A15">
    <w:name w:val="A15"/>
    <w:rsid w:val="00DD387B"/>
    <w:rPr>
      <w:color w:val="000000"/>
      <w:sz w:val="22"/>
      <w:szCs w:val="22"/>
    </w:rPr>
  </w:style>
  <w:style w:type="paragraph" w:customStyle="1" w:styleId="Textbody">
    <w:name w:val="Text body"/>
    <w:basedOn w:val="a"/>
    <w:qFormat/>
    <w:rsid w:val="00DD387B"/>
    <w:pPr>
      <w:widowControl w:val="0"/>
      <w:suppressAutoHyphens/>
      <w:autoSpaceDN w:val="0"/>
      <w:spacing w:after="120" w:line="240" w:lineRule="auto"/>
      <w:contextualSpacing/>
    </w:pPr>
    <w:rPr>
      <w:rFonts w:ascii="Times New Roman" w:eastAsia="Andale Sans UI" w:hAnsi="Times New Roman" w:cs="Tahoma"/>
      <w:kern w:val="3"/>
      <w:sz w:val="24"/>
      <w:szCs w:val="24"/>
      <w:lang w:val="de-DE" w:eastAsia="ja-JP" w:bidi="fa-IR"/>
    </w:rPr>
  </w:style>
  <w:style w:type="character" w:styleId="afff7">
    <w:name w:val="page number"/>
    <w:basedOn w:val="a0"/>
    <w:rsid w:val="00DD387B"/>
  </w:style>
  <w:style w:type="paragraph" w:customStyle="1" w:styleId="1f8">
    <w:name w:val="Номер 1"/>
    <w:basedOn w:val="1"/>
    <w:qFormat/>
    <w:rsid w:val="00DD387B"/>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rPr>
  </w:style>
  <w:style w:type="paragraph" w:customStyle="1" w:styleId="2f7">
    <w:name w:val="Номер 2"/>
    <w:basedOn w:val="3"/>
    <w:qFormat/>
    <w:rsid w:val="00DD387B"/>
    <w:pPr>
      <w:spacing w:before="120" w:after="120" w:line="360" w:lineRule="auto"/>
      <w:jc w:val="center"/>
    </w:pPr>
    <w:rPr>
      <w:rFonts w:ascii="Times New Roman" w:hAnsi="Times New Roman"/>
      <w:sz w:val="28"/>
      <w:szCs w:val="28"/>
    </w:rPr>
  </w:style>
  <w:style w:type="paragraph" w:customStyle="1" w:styleId="214">
    <w:name w:val="Основной текст 21"/>
    <w:basedOn w:val="a"/>
    <w:rsid w:val="00DD387B"/>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1f9">
    <w:name w:val="Абзац списка1"/>
    <w:basedOn w:val="a"/>
    <w:rsid w:val="00DD387B"/>
    <w:pPr>
      <w:spacing w:after="0" w:line="240" w:lineRule="auto"/>
      <w:ind w:left="720"/>
      <w:contextualSpacing/>
    </w:pPr>
    <w:rPr>
      <w:rFonts w:ascii="Times New Roman" w:eastAsia="Times New Roman" w:hAnsi="Times New Roman" w:cs="Times New Roman"/>
      <w:sz w:val="20"/>
      <w:szCs w:val="20"/>
    </w:rPr>
  </w:style>
  <w:style w:type="paragraph" w:customStyle="1" w:styleId="afff8">
    <w:name w:val="А_сноска"/>
    <w:basedOn w:val="afc"/>
    <w:link w:val="afff9"/>
    <w:qFormat/>
    <w:rsid w:val="00DD387B"/>
    <w:pPr>
      <w:widowControl w:val="0"/>
      <w:autoSpaceDE w:val="0"/>
      <w:autoSpaceDN w:val="0"/>
      <w:adjustRightInd w:val="0"/>
      <w:ind w:firstLine="454"/>
      <w:jc w:val="both"/>
    </w:pPr>
    <w:rPr>
      <w:rFonts w:eastAsia="Calibri"/>
      <w:sz w:val="24"/>
      <w:szCs w:val="24"/>
    </w:rPr>
  </w:style>
  <w:style w:type="character" w:customStyle="1" w:styleId="afff9">
    <w:name w:val="А_сноска Знак"/>
    <w:basedOn w:val="afd"/>
    <w:link w:val="afff8"/>
    <w:rsid w:val="00DD387B"/>
    <w:rPr>
      <w:rFonts w:eastAsia="Calibri"/>
      <w:sz w:val="24"/>
      <w:szCs w:val="24"/>
    </w:rPr>
  </w:style>
  <w:style w:type="paragraph" w:customStyle="1" w:styleId="ConsPlusNonformat">
    <w:name w:val="ConsPlusNonformat"/>
    <w:rsid w:val="00DD387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fa">
    <w:name w:val="А ОСН ТЕКСТ"/>
    <w:basedOn w:val="a"/>
    <w:link w:val="afffb"/>
    <w:rsid w:val="00DD387B"/>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b">
    <w:name w:val="А ОСН ТЕКСТ Знак"/>
    <w:basedOn w:val="a0"/>
    <w:link w:val="afffa"/>
    <w:rsid w:val="00DD387B"/>
    <w:rPr>
      <w:rFonts w:ascii="Times New Roman" w:eastAsia="Arial Unicode MS" w:hAnsi="Times New Roman" w:cs="Times New Roman"/>
      <w:color w:val="000000"/>
      <w:sz w:val="28"/>
      <w:szCs w:val="28"/>
    </w:rPr>
  </w:style>
  <w:style w:type="character" w:customStyle="1" w:styleId="1332">
    <w:name w:val="Основной текст (13)3"/>
    <w:basedOn w:val="a0"/>
    <w:rsid w:val="00DD387B"/>
    <w:rPr>
      <w:rFonts w:ascii="Verdana" w:hAnsi="Verdana" w:cs="Verdana"/>
      <w:b/>
      <w:bCs/>
      <w:i/>
      <w:iCs/>
      <w:spacing w:val="0"/>
      <w:sz w:val="20"/>
      <w:szCs w:val="20"/>
      <w:lang w:bidi="ar-SA"/>
    </w:rPr>
  </w:style>
  <w:style w:type="character" w:customStyle="1" w:styleId="dash041e0431044b0447043d044b0439char1">
    <w:name w:val="dash041e0431044b0447043d044b0439char1"/>
    <w:basedOn w:val="a0"/>
    <w:rsid w:val="00DD387B"/>
  </w:style>
  <w:style w:type="character" w:styleId="afffc">
    <w:name w:val="annotation reference"/>
    <w:basedOn w:val="a0"/>
    <w:rsid w:val="00DD387B"/>
    <w:rPr>
      <w:sz w:val="16"/>
      <w:szCs w:val="16"/>
    </w:rPr>
  </w:style>
  <w:style w:type="character" w:styleId="afffd">
    <w:name w:val="FollowedHyperlink"/>
    <w:basedOn w:val="a0"/>
    <w:uiPriority w:val="99"/>
    <w:semiHidden/>
    <w:unhideWhenUsed/>
    <w:rsid w:val="00DD387B"/>
    <w:rPr>
      <w:color w:val="800080" w:themeColor="followedHyperlink"/>
      <w:u w:val="single"/>
    </w:rPr>
  </w:style>
  <w:style w:type="paragraph" w:customStyle="1" w:styleId="ConsPlusTitle">
    <w:name w:val="ConsPlusTitle"/>
    <w:rsid w:val="00DD387B"/>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afffe">
    <w:name w:val="Новый"/>
    <w:basedOn w:val="a"/>
    <w:rsid w:val="00DD387B"/>
    <w:pPr>
      <w:spacing w:after="0" w:line="360" w:lineRule="auto"/>
      <w:ind w:firstLine="454"/>
      <w:jc w:val="both"/>
    </w:pPr>
    <w:rPr>
      <w:rFonts w:ascii="Times New Roman" w:eastAsia="Times New Roman" w:hAnsi="Times New Roman" w:cs="Times New Roman"/>
      <w:sz w:val="28"/>
      <w:szCs w:val="24"/>
    </w:rPr>
  </w:style>
  <w:style w:type="character" w:customStyle="1" w:styleId="af6">
    <w:name w:val="Без интервала Знак"/>
    <w:basedOn w:val="a0"/>
    <w:link w:val="af5"/>
    <w:locked/>
    <w:rsid w:val="00DD387B"/>
    <w:rPr>
      <w:rFonts w:ascii="Times New Roman" w:eastAsia="Times New Roman" w:hAnsi="Times New Roman" w:cs="Times New Roman"/>
      <w:sz w:val="24"/>
      <w:szCs w:val="24"/>
    </w:rPr>
  </w:style>
  <w:style w:type="character" w:customStyle="1" w:styleId="1fa">
    <w:name w:val="Основной шрифт абзаца1"/>
    <w:rsid w:val="00DD387B"/>
  </w:style>
  <w:style w:type="character" w:customStyle="1" w:styleId="FontStyle49">
    <w:name w:val="Font Style49"/>
    <w:basedOn w:val="a0"/>
    <w:rsid w:val="00DD387B"/>
    <w:rPr>
      <w:rFonts w:ascii="Lucida Sans Unicode" w:hAnsi="Lucida Sans Unicode" w:cs="Lucida Sans Unicode" w:hint="default"/>
      <w:sz w:val="18"/>
      <w:szCs w:val="18"/>
    </w:rPr>
  </w:style>
  <w:style w:type="character" w:customStyle="1" w:styleId="FontStyle54">
    <w:name w:val="Font Style54"/>
    <w:basedOn w:val="a0"/>
    <w:rsid w:val="00DD387B"/>
    <w:rPr>
      <w:rFonts w:ascii="Arial Narrow" w:hAnsi="Arial Narrow" w:cs="Arial Narrow" w:hint="default"/>
      <w:b/>
      <w:bCs/>
      <w:i/>
      <w:iCs/>
      <w:spacing w:val="10"/>
      <w:sz w:val="22"/>
      <w:szCs w:val="22"/>
    </w:rPr>
  </w:style>
  <w:style w:type="character" w:customStyle="1" w:styleId="FontStyle48">
    <w:name w:val="Font Style48"/>
    <w:basedOn w:val="a0"/>
    <w:rsid w:val="00DD387B"/>
    <w:rPr>
      <w:rFonts w:ascii="Arial" w:hAnsi="Arial" w:cs="Arial"/>
      <w:sz w:val="20"/>
      <w:szCs w:val="20"/>
    </w:rPr>
  </w:style>
  <w:style w:type="character" w:customStyle="1" w:styleId="FontStyle69">
    <w:name w:val="Font Style69"/>
    <w:basedOn w:val="a0"/>
    <w:rsid w:val="00DD387B"/>
    <w:rPr>
      <w:rFonts w:ascii="Arial" w:hAnsi="Arial" w:cs="Arial"/>
      <w:b/>
      <w:bCs/>
      <w:sz w:val="16"/>
      <w:szCs w:val="16"/>
    </w:rPr>
  </w:style>
  <w:style w:type="character" w:customStyle="1" w:styleId="FontStyle50">
    <w:name w:val="Font Style50"/>
    <w:uiPriority w:val="99"/>
    <w:rsid w:val="00DD387B"/>
    <w:rPr>
      <w:rFonts w:ascii="Microsoft Sans Serif" w:hAnsi="Microsoft Sans Serif" w:cs="Microsoft Sans Serif"/>
      <w:sz w:val="18"/>
      <w:szCs w:val="18"/>
    </w:rPr>
  </w:style>
  <w:style w:type="paragraph" w:customStyle="1" w:styleId="3f5">
    <w:name w:val="Заголовок 3+"/>
    <w:basedOn w:val="a"/>
    <w:rsid w:val="00DD387B"/>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paragraph" w:customStyle="1" w:styleId="c3">
    <w:name w:val="c3"/>
    <w:basedOn w:val="a"/>
    <w:rsid w:val="00DD387B"/>
    <w:pPr>
      <w:spacing w:before="90" w:after="90" w:line="240" w:lineRule="auto"/>
    </w:pPr>
    <w:rPr>
      <w:rFonts w:ascii="Times New Roman" w:eastAsia="Times New Roman" w:hAnsi="Times New Roman" w:cs="Times New Roman"/>
      <w:sz w:val="24"/>
      <w:szCs w:val="24"/>
    </w:rPr>
  </w:style>
  <w:style w:type="character" w:customStyle="1" w:styleId="c0">
    <w:name w:val="c0"/>
    <w:basedOn w:val="a0"/>
    <w:rsid w:val="00DD387B"/>
  </w:style>
  <w:style w:type="character" w:customStyle="1" w:styleId="c19">
    <w:name w:val="c19"/>
    <w:basedOn w:val="a0"/>
    <w:rsid w:val="00DD387B"/>
  </w:style>
  <w:style w:type="paragraph" w:customStyle="1" w:styleId="c1">
    <w:name w:val="c1"/>
    <w:basedOn w:val="a"/>
    <w:rsid w:val="00DD387B"/>
    <w:pPr>
      <w:spacing w:before="90" w:after="90" w:line="240" w:lineRule="auto"/>
    </w:pPr>
    <w:rPr>
      <w:rFonts w:ascii="Times New Roman" w:eastAsia="Times New Roman" w:hAnsi="Times New Roman" w:cs="Times New Roman"/>
      <w:sz w:val="24"/>
      <w:szCs w:val="24"/>
    </w:rPr>
  </w:style>
  <w:style w:type="character" w:customStyle="1" w:styleId="c2">
    <w:name w:val="c2"/>
    <w:basedOn w:val="a0"/>
    <w:rsid w:val="00DD387B"/>
  </w:style>
  <w:style w:type="paragraph" w:customStyle="1" w:styleId="c4">
    <w:name w:val="c4"/>
    <w:basedOn w:val="a"/>
    <w:rsid w:val="00DD387B"/>
    <w:pPr>
      <w:spacing w:before="90" w:after="90" w:line="240" w:lineRule="auto"/>
    </w:pPr>
    <w:rPr>
      <w:rFonts w:ascii="Times New Roman" w:eastAsia="Times New Roman" w:hAnsi="Times New Roman" w:cs="Times New Roman"/>
      <w:sz w:val="24"/>
      <w:szCs w:val="24"/>
    </w:rPr>
  </w:style>
  <w:style w:type="character" w:customStyle="1" w:styleId="c22">
    <w:name w:val="c22"/>
    <w:basedOn w:val="a0"/>
    <w:rsid w:val="00DD387B"/>
  </w:style>
  <w:style w:type="paragraph" w:customStyle="1" w:styleId="affff">
    <w:name w:val="Основной"/>
    <w:basedOn w:val="a"/>
    <w:link w:val="affff0"/>
    <w:rsid w:val="00DD387B"/>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fff0">
    <w:name w:val="Основной Знак"/>
    <w:link w:val="affff"/>
    <w:rsid w:val="00DD387B"/>
    <w:rPr>
      <w:rFonts w:ascii="NewtonCSanPin" w:eastAsia="Times New Roman" w:hAnsi="NewtonCSanPin" w:cs="Times New Roman"/>
      <w:color w:val="000000"/>
      <w:sz w:val="21"/>
      <w:szCs w:val="21"/>
    </w:rPr>
  </w:style>
  <w:style w:type="paragraph" w:customStyle="1" w:styleId="affff1">
    <w:name w:val="Буллит"/>
    <w:basedOn w:val="affff"/>
    <w:link w:val="affff2"/>
    <w:rsid w:val="00DD387B"/>
    <w:pPr>
      <w:ind w:firstLine="244"/>
    </w:pPr>
  </w:style>
  <w:style w:type="character" w:customStyle="1" w:styleId="affff2">
    <w:name w:val="Буллит Знак"/>
    <w:basedOn w:val="affff0"/>
    <w:link w:val="affff1"/>
    <w:rsid w:val="00DD387B"/>
  </w:style>
  <w:style w:type="paragraph" w:customStyle="1" w:styleId="4f0">
    <w:name w:val="Заг 4"/>
    <w:basedOn w:val="a"/>
    <w:rsid w:val="00DD387B"/>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21">
    <w:name w:val="Средняя сетка 21"/>
    <w:basedOn w:val="a"/>
    <w:uiPriority w:val="1"/>
    <w:qFormat/>
    <w:rsid w:val="00DD387B"/>
    <w:pPr>
      <w:numPr>
        <w:numId w:val="76"/>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affff3">
    <w:name w:val="Основной текст_"/>
    <w:link w:val="89"/>
    <w:locked/>
    <w:rsid w:val="00DD387B"/>
    <w:rPr>
      <w:rFonts w:ascii="Courier New" w:eastAsia="Courier New" w:hAnsi="Courier New"/>
      <w:spacing w:val="-20"/>
      <w:sz w:val="28"/>
      <w:szCs w:val="28"/>
      <w:shd w:val="clear" w:color="auto" w:fill="FFFFFF"/>
    </w:rPr>
  </w:style>
  <w:style w:type="paragraph" w:customStyle="1" w:styleId="89">
    <w:name w:val="Основной текст8"/>
    <w:basedOn w:val="a"/>
    <w:link w:val="affff3"/>
    <w:rsid w:val="00DD387B"/>
    <w:pPr>
      <w:shd w:val="clear" w:color="auto" w:fill="FFFFFF"/>
      <w:spacing w:before="600" w:after="60" w:line="0" w:lineRule="atLeast"/>
      <w:ind w:hanging="2080"/>
    </w:pPr>
    <w:rPr>
      <w:rFonts w:ascii="Courier New" w:eastAsia="Courier New" w:hAnsi="Courier New"/>
      <w:spacing w:val="-20"/>
      <w:sz w:val="28"/>
      <w:szCs w:val="28"/>
    </w:rPr>
  </w:style>
  <w:style w:type="paragraph" w:customStyle="1" w:styleId="affff4">
    <w:name w:val="О_Т"/>
    <w:basedOn w:val="a"/>
    <w:link w:val="affff5"/>
    <w:rsid w:val="00DD387B"/>
    <w:pPr>
      <w:spacing w:after="0" w:line="288" w:lineRule="auto"/>
      <w:ind w:firstLine="539"/>
      <w:jc w:val="both"/>
    </w:pPr>
    <w:rPr>
      <w:rFonts w:ascii="Arial" w:eastAsia="Times New Roman" w:hAnsi="Arial" w:cs="Times New Roman"/>
      <w:sz w:val="28"/>
      <w:szCs w:val="28"/>
    </w:rPr>
  </w:style>
  <w:style w:type="character" w:customStyle="1" w:styleId="affff5">
    <w:name w:val="О_Т Знак"/>
    <w:link w:val="affff4"/>
    <w:rsid w:val="00DD387B"/>
    <w:rPr>
      <w:rFonts w:ascii="Arial" w:eastAsia="Times New Roman" w:hAnsi="Arial" w:cs="Times New Roman"/>
      <w:sz w:val="28"/>
      <w:szCs w:val="28"/>
    </w:rPr>
  </w:style>
  <w:style w:type="paragraph" w:customStyle="1" w:styleId="1-21">
    <w:name w:val="Средняя сетка 1 - Акцент 21"/>
    <w:basedOn w:val="a"/>
    <w:link w:val="1-2"/>
    <w:uiPriority w:val="34"/>
    <w:qFormat/>
    <w:rsid w:val="00DD387B"/>
    <w:pPr>
      <w:spacing w:after="0" w:line="240" w:lineRule="auto"/>
      <w:ind w:left="720"/>
      <w:contextualSpacing/>
    </w:pPr>
    <w:rPr>
      <w:rFonts w:ascii="Calibri" w:eastAsia="Calibri" w:hAnsi="Calibri" w:cs="Times New Roman"/>
      <w:sz w:val="24"/>
      <w:szCs w:val="24"/>
    </w:rPr>
  </w:style>
  <w:style w:type="character" w:customStyle="1" w:styleId="1-2">
    <w:name w:val="Средняя сетка 1 - Акцент 2 Знак"/>
    <w:link w:val="1-21"/>
    <w:uiPriority w:val="34"/>
    <w:locked/>
    <w:rsid w:val="00DD387B"/>
    <w:rPr>
      <w:rFonts w:ascii="Calibri" w:eastAsia="Calibri" w:hAnsi="Calibri" w:cs="Times New Roman"/>
      <w:sz w:val="24"/>
      <w:szCs w:val="24"/>
    </w:rPr>
  </w:style>
  <w:style w:type="character" w:customStyle="1" w:styleId="apple-converted-space">
    <w:name w:val="apple-converted-space"/>
    <w:basedOn w:val="a0"/>
    <w:rsid w:val="00DD387B"/>
  </w:style>
  <w:style w:type="paragraph" w:customStyle="1" w:styleId="-11">
    <w:name w:val="Цветной список - Акцент 11"/>
    <w:basedOn w:val="a"/>
    <w:link w:val="-1"/>
    <w:uiPriority w:val="34"/>
    <w:qFormat/>
    <w:rsid w:val="00DD387B"/>
    <w:pPr>
      <w:ind w:left="720"/>
      <w:contextualSpacing/>
    </w:pPr>
    <w:rPr>
      <w:rFonts w:ascii="Calibri" w:eastAsia="Calibri" w:hAnsi="Calibri" w:cs="Times New Roman"/>
      <w:lang w:eastAsia="en-US"/>
    </w:rPr>
  </w:style>
  <w:style w:type="character" w:customStyle="1" w:styleId="-1">
    <w:name w:val="Цветной список - Акцент 1 Знак"/>
    <w:link w:val="-11"/>
    <w:uiPriority w:val="34"/>
    <w:locked/>
    <w:rsid w:val="00DD387B"/>
    <w:rPr>
      <w:rFonts w:ascii="Calibri" w:eastAsia="Calibri" w:hAnsi="Calibri" w:cs="Times New Roman"/>
      <w:lang w:eastAsia="en-US"/>
    </w:rPr>
  </w:style>
  <w:style w:type="paragraph" w:customStyle="1" w:styleId="223">
    <w:name w:val="Основной текст 22"/>
    <w:basedOn w:val="a"/>
    <w:rsid w:val="00DD387B"/>
    <w:pPr>
      <w:spacing w:after="0" w:line="240" w:lineRule="auto"/>
      <w:ind w:firstLine="709"/>
      <w:jc w:val="both"/>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rsid w:val="00DD387B"/>
    <w:pPr>
      <w:spacing w:after="0" w:line="240" w:lineRule="auto"/>
    </w:pPr>
    <w:rPr>
      <w:rFonts w:ascii="Times New Roman" w:eastAsia="Calibri"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DD387B"/>
  </w:style>
  <w:style w:type="paragraph" w:customStyle="1" w:styleId="-12">
    <w:name w:val="Цветной список - Акцент 12"/>
    <w:basedOn w:val="a"/>
    <w:qFormat/>
    <w:rsid w:val="00DD387B"/>
    <w:pPr>
      <w:spacing w:line="240" w:lineRule="auto"/>
      <w:ind w:left="720"/>
      <w:contextualSpacing/>
    </w:pPr>
    <w:rPr>
      <w:rFonts w:ascii="Cambria" w:eastAsia="Cambria"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DD387B"/>
    <w:rPr>
      <w:rFonts w:ascii="Times New Roman" w:hAnsi="Times New Roman" w:cs="Times New Roman" w:hint="default"/>
      <w:strike w:val="0"/>
      <w:dstrike w:val="0"/>
      <w:sz w:val="24"/>
      <w:szCs w:val="24"/>
      <w:u w:val="none"/>
      <w:effect w:val="none"/>
    </w:rPr>
  </w:style>
  <w:style w:type="character" w:customStyle="1" w:styleId="af4">
    <w:name w:val="Абзац списка Знак"/>
    <w:link w:val="af3"/>
    <w:uiPriority w:val="34"/>
    <w:locked/>
    <w:rsid w:val="00DD387B"/>
  </w:style>
  <w:style w:type="paragraph" w:styleId="2f8">
    <w:name w:val="toc 2"/>
    <w:basedOn w:val="a"/>
    <w:next w:val="a"/>
    <w:autoRedefine/>
    <w:uiPriority w:val="39"/>
    <w:rsid w:val="001A01D7"/>
    <w:pPr>
      <w:tabs>
        <w:tab w:val="left" w:pos="1200"/>
        <w:tab w:val="right" w:leader="dot" w:pos="9923"/>
        <w:tab w:val="right" w:leader="dot" w:pos="10065"/>
      </w:tabs>
      <w:spacing w:after="0" w:line="240" w:lineRule="auto"/>
      <w:jc w:val="both"/>
    </w:pPr>
    <w:rPr>
      <w:rFonts w:ascii="Times New Roman" w:eastAsia="Times New Roman" w:hAnsi="Times New Roman" w:cs="Times New Roman"/>
      <w:i/>
      <w:noProof/>
      <w:sz w:val="28"/>
      <w:szCs w:val="28"/>
    </w:rPr>
  </w:style>
  <w:style w:type="paragraph" w:customStyle="1" w:styleId="affff6">
    <w:name w:val="обычный"/>
    <w:basedOn w:val="a"/>
    <w:rsid w:val="00DD3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7">
    <w:name w:val="Таблица"/>
    <w:basedOn w:val="affff"/>
    <w:rsid w:val="00DD387B"/>
    <w:pPr>
      <w:tabs>
        <w:tab w:val="left" w:pos="4500"/>
        <w:tab w:val="left" w:pos="9180"/>
        <w:tab w:val="left" w:pos="9360"/>
      </w:tabs>
      <w:spacing w:line="194" w:lineRule="atLeast"/>
      <w:ind w:firstLine="0"/>
      <w:jc w:val="left"/>
    </w:pPr>
    <w:rPr>
      <w:sz w:val="19"/>
      <w:szCs w:val="19"/>
    </w:rPr>
  </w:style>
  <w:style w:type="paragraph" w:styleId="affff8">
    <w:name w:val="Message Header"/>
    <w:basedOn w:val="affff7"/>
    <w:link w:val="affff9"/>
    <w:rsid w:val="00DD387B"/>
    <w:pPr>
      <w:jc w:val="center"/>
    </w:pPr>
    <w:rPr>
      <w:b/>
      <w:bCs/>
    </w:rPr>
  </w:style>
  <w:style w:type="character" w:customStyle="1" w:styleId="affff9">
    <w:name w:val="Шапка Знак"/>
    <w:basedOn w:val="a0"/>
    <w:link w:val="affff8"/>
    <w:rsid w:val="00DD387B"/>
    <w:rPr>
      <w:rFonts w:ascii="NewtonCSanPin" w:eastAsia="Times New Roman" w:hAnsi="NewtonCSanPin" w:cs="Times New Roman"/>
      <w:b/>
      <w:bCs/>
      <w:color w:val="000000"/>
      <w:sz w:val="19"/>
      <w:szCs w:val="19"/>
    </w:rPr>
  </w:style>
  <w:style w:type="paragraph" w:customStyle="1" w:styleId="affffa">
    <w:name w:val="Название таблицы"/>
    <w:basedOn w:val="affff"/>
    <w:rsid w:val="00DD387B"/>
    <w:pPr>
      <w:spacing w:before="113"/>
      <w:ind w:firstLine="0"/>
      <w:jc w:val="center"/>
    </w:pPr>
    <w:rPr>
      <w:b/>
      <w:bCs/>
    </w:rPr>
  </w:style>
  <w:style w:type="paragraph" w:customStyle="1" w:styleId="NoParagraphStyle">
    <w:name w:val="[No Paragraph Style]"/>
    <w:rsid w:val="00DD387B"/>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Style6">
    <w:name w:val="Style6"/>
    <w:basedOn w:val="a"/>
    <w:uiPriority w:val="99"/>
    <w:rsid w:val="00DD387B"/>
    <w:pPr>
      <w:widowControl w:val="0"/>
      <w:autoSpaceDE w:val="0"/>
      <w:autoSpaceDN w:val="0"/>
      <w:adjustRightInd w:val="0"/>
      <w:spacing w:after="0" w:line="312" w:lineRule="exact"/>
      <w:ind w:firstLine="710"/>
      <w:jc w:val="both"/>
    </w:pPr>
    <w:rPr>
      <w:rFonts w:ascii="Times New Roman" w:hAnsi="Times New Roman" w:cs="Times New Roman"/>
      <w:sz w:val="24"/>
      <w:szCs w:val="24"/>
    </w:rPr>
  </w:style>
  <w:style w:type="character" w:customStyle="1" w:styleId="FontStyle33">
    <w:name w:val="Font Style33"/>
    <w:basedOn w:val="a0"/>
    <w:uiPriority w:val="99"/>
    <w:rsid w:val="00DD387B"/>
    <w:rPr>
      <w:rFonts w:ascii="Times New Roman" w:hAnsi="Times New Roman" w:cs="Times New Roman"/>
      <w:color w:val="000000"/>
      <w:sz w:val="28"/>
      <w:szCs w:val="28"/>
    </w:rPr>
  </w:style>
  <w:style w:type="paragraph" w:customStyle="1" w:styleId="consplusnormalcxspmiddle">
    <w:name w:val="consplusnormalcxspmiddle"/>
    <w:basedOn w:val="a"/>
    <w:rsid w:val="00DD38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7C5EB4"/>
  </w:style>
  <w:style w:type="paragraph" w:customStyle="1" w:styleId="c11">
    <w:name w:val="c11"/>
    <w:basedOn w:val="a"/>
    <w:rsid w:val="007C5EB4"/>
    <w:pPr>
      <w:spacing w:before="100" w:beforeAutospacing="1" w:after="100" w:afterAutospacing="1" w:line="240" w:lineRule="auto"/>
    </w:pPr>
    <w:rPr>
      <w:rFonts w:ascii="Times New Roman" w:eastAsia="Times New Roman" w:hAnsi="Times New Roman" w:cs="Times New Roman"/>
      <w:sz w:val="24"/>
      <w:szCs w:val="24"/>
    </w:rPr>
  </w:style>
  <w:style w:type="paragraph" w:styleId="3f6">
    <w:name w:val="toc 3"/>
    <w:basedOn w:val="a"/>
    <w:next w:val="a"/>
    <w:autoRedefine/>
    <w:uiPriority w:val="39"/>
    <w:semiHidden/>
    <w:unhideWhenUsed/>
    <w:rsid w:val="006604B1"/>
    <w:pPr>
      <w:spacing w:after="100"/>
      <w:ind w:left="4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fg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220</Pages>
  <Words>68185</Words>
  <Characters>388661</Characters>
  <Application>Microsoft Office Word</Application>
  <DocSecurity>0</DocSecurity>
  <Lines>3238</Lines>
  <Paragraphs>911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school 5</cp:lastModifiedBy>
  <cp:revision>21</cp:revision>
  <cp:lastPrinted>2016-09-27T05:33:00Z</cp:lastPrinted>
  <dcterms:created xsi:type="dcterms:W3CDTF">2016-07-25T14:23:00Z</dcterms:created>
  <dcterms:modified xsi:type="dcterms:W3CDTF">2016-09-29T07:04:00Z</dcterms:modified>
</cp:coreProperties>
</file>