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19495" cy="8414306"/>
            <wp:effectExtent l="19050" t="0" r="0" b="0"/>
            <wp:docPr id="5" name="Рисунок 5" descr="C:\Documents and Settings\Викория Гариевна\Мои документы\Устю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Викория Гариевна\Мои документы\Устюгов.jpg"/>
                    <pic:cNvPicPr>
                      <a:picLocks noChangeAspect="1" noChangeArrowheads="1"/>
                    </pic:cNvPicPr>
                  </pic:nvPicPr>
                  <pic:blipFill>
                    <a:blip r:embed="rId7" cstate="print"/>
                    <a:srcRect/>
                    <a:stretch>
                      <a:fillRect/>
                    </a:stretch>
                  </pic:blipFill>
                  <pic:spPr bwMode="auto">
                    <a:xfrm>
                      <a:off x="0" y="0"/>
                      <a:ext cx="6119495" cy="8414306"/>
                    </a:xfrm>
                    <a:prstGeom prst="rect">
                      <a:avLst/>
                    </a:prstGeom>
                    <a:noFill/>
                    <a:ln w="9525">
                      <a:noFill/>
                      <a:miter lim="800000"/>
                      <a:headEnd/>
                      <a:tailEnd/>
                    </a:ln>
                  </pic:spPr>
                </pic:pic>
              </a:graphicData>
            </a:graphic>
          </wp:inline>
        </w:drawing>
      </w: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012A85" w:rsidRDefault="00012A85" w:rsidP="0088349E">
      <w:pPr>
        <w:shd w:val="clear" w:color="auto" w:fill="FFFFFF"/>
        <w:spacing w:after="0" w:line="240" w:lineRule="auto"/>
        <w:ind w:left="-993" w:firstLine="426"/>
        <w:jc w:val="center"/>
        <w:rPr>
          <w:rFonts w:ascii="Times New Roman" w:hAnsi="Times New Roman" w:cs="Times New Roman"/>
          <w:b/>
          <w:sz w:val="28"/>
          <w:szCs w:val="28"/>
        </w:rPr>
      </w:pPr>
    </w:p>
    <w:p w:rsidR="006604B1" w:rsidRPr="00EC2F59" w:rsidRDefault="006604B1" w:rsidP="0088349E">
      <w:pPr>
        <w:shd w:val="clear" w:color="auto" w:fill="FFFFFF"/>
        <w:spacing w:after="0" w:line="240" w:lineRule="auto"/>
        <w:ind w:left="-993" w:firstLine="426"/>
        <w:jc w:val="center"/>
        <w:rPr>
          <w:rFonts w:ascii="Times New Roman" w:hAnsi="Times New Roman" w:cs="Times New Roman"/>
          <w:b/>
          <w:sz w:val="28"/>
          <w:szCs w:val="28"/>
        </w:rPr>
      </w:pPr>
      <w:r w:rsidRPr="00EC2F59">
        <w:rPr>
          <w:rFonts w:ascii="Times New Roman" w:hAnsi="Times New Roman" w:cs="Times New Roman"/>
          <w:b/>
          <w:sz w:val="28"/>
          <w:szCs w:val="28"/>
        </w:rPr>
        <w:t>Содержание программы</w:t>
      </w:r>
    </w:p>
    <w:p w:rsidR="00C53563" w:rsidRPr="00EC2F59" w:rsidRDefault="00C53563" w:rsidP="0088349E">
      <w:pPr>
        <w:shd w:val="clear" w:color="auto" w:fill="FFFFFF"/>
        <w:spacing w:after="0" w:line="240" w:lineRule="auto"/>
        <w:ind w:left="-993" w:firstLine="426"/>
        <w:jc w:val="center"/>
        <w:rPr>
          <w:rFonts w:ascii="Times New Roman" w:hAnsi="Times New Roman" w:cs="Times New Roman"/>
          <w:b/>
          <w:sz w:val="28"/>
          <w:szCs w:val="28"/>
        </w:rPr>
      </w:pPr>
    </w:p>
    <w:tbl>
      <w:tblPr>
        <w:tblStyle w:val="af7"/>
        <w:tblW w:w="10314" w:type="dxa"/>
        <w:tblLayout w:type="fixed"/>
        <w:tblLook w:val="04A0"/>
      </w:tblPr>
      <w:tblGrid>
        <w:gridCol w:w="817"/>
        <w:gridCol w:w="8646"/>
        <w:gridCol w:w="851"/>
      </w:tblGrid>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p>
        </w:tc>
        <w:tc>
          <w:tcPr>
            <w:tcW w:w="8646" w:type="dxa"/>
          </w:tcPr>
          <w:p w:rsidR="006604B1" w:rsidRPr="00EC2F59" w:rsidRDefault="00583143" w:rsidP="0088349E">
            <w:pPr>
              <w:shd w:val="clear" w:color="auto" w:fill="FFFFFF"/>
              <w:ind w:left="-993" w:firstLine="1027"/>
              <w:rPr>
                <w:rFonts w:ascii="Times New Roman" w:hAnsi="Times New Roman" w:cs="Times New Roman"/>
                <w:sz w:val="28"/>
                <w:szCs w:val="28"/>
              </w:rPr>
            </w:pPr>
            <w:r w:rsidRPr="00EC2F59">
              <w:rPr>
                <w:rFonts w:ascii="Times New Roman" w:hAnsi="Times New Roman" w:cs="Times New Roman"/>
                <w:sz w:val="28"/>
                <w:szCs w:val="28"/>
              </w:rPr>
              <w:t>Содержание программы</w:t>
            </w:r>
          </w:p>
        </w:tc>
        <w:tc>
          <w:tcPr>
            <w:tcW w:w="851" w:type="dxa"/>
          </w:tcPr>
          <w:p w:rsidR="006604B1" w:rsidRPr="00EC2F59" w:rsidRDefault="00583143" w:rsidP="0088349E">
            <w:pPr>
              <w:jc w:val="both"/>
              <w:rPr>
                <w:rFonts w:ascii="Times New Roman" w:hAnsi="Times New Roman" w:cs="Times New Roman"/>
                <w:b/>
                <w:sz w:val="28"/>
                <w:szCs w:val="28"/>
              </w:rPr>
            </w:pPr>
            <w:r w:rsidRPr="00EC2F59">
              <w:rPr>
                <w:rFonts w:ascii="Times New Roman" w:hAnsi="Times New Roman" w:cs="Times New Roman"/>
                <w:b/>
                <w:sz w:val="28"/>
                <w:szCs w:val="28"/>
              </w:rPr>
              <w:t>2</w:t>
            </w:r>
          </w:p>
        </w:tc>
      </w:tr>
      <w:tr w:rsidR="00583143" w:rsidRPr="00EC2F59" w:rsidTr="000132D1">
        <w:tc>
          <w:tcPr>
            <w:tcW w:w="817" w:type="dxa"/>
          </w:tcPr>
          <w:p w:rsidR="00583143" w:rsidRPr="00EC2F59" w:rsidRDefault="00583143" w:rsidP="0088349E">
            <w:pPr>
              <w:jc w:val="both"/>
              <w:rPr>
                <w:rFonts w:ascii="Times New Roman" w:hAnsi="Times New Roman" w:cs="Times New Roman"/>
                <w:b/>
                <w:sz w:val="28"/>
                <w:szCs w:val="28"/>
              </w:rPr>
            </w:pPr>
          </w:p>
        </w:tc>
        <w:tc>
          <w:tcPr>
            <w:tcW w:w="8646" w:type="dxa"/>
          </w:tcPr>
          <w:p w:rsidR="00583143" w:rsidRPr="00EC2F59" w:rsidRDefault="00583143" w:rsidP="0088349E">
            <w:pPr>
              <w:jc w:val="both"/>
              <w:rPr>
                <w:rFonts w:ascii="Times New Roman" w:hAnsi="Times New Roman" w:cs="Times New Roman"/>
                <w:sz w:val="28"/>
                <w:szCs w:val="28"/>
              </w:rPr>
            </w:pPr>
            <w:r w:rsidRPr="00EC2F59">
              <w:rPr>
                <w:rFonts w:ascii="Times New Roman" w:hAnsi="Times New Roman" w:cs="Times New Roman"/>
                <w:sz w:val="28"/>
                <w:szCs w:val="28"/>
              </w:rPr>
              <w:t>Общие положения</w:t>
            </w:r>
          </w:p>
        </w:tc>
        <w:tc>
          <w:tcPr>
            <w:tcW w:w="851" w:type="dxa"/>
          </w:tcPr>
          <w:p w:rsidR="00583143" w:rsidRPr="00EC2F59" w:rsidRDefault="00C53563" w:rsidP="0088349E">
            <w:pPr>
              <w:jc w:val="both"/>
              <w:rPr>
                <w:rFonts w:ascii="Times New Roman" w:hAnsi="Times New Roman" w:cs="Times New Roman"/>
                <w:b/>
                <w:sz w:val="28"/>
                <w:szCs w:val="28"/>
              </w:rPr>
            </w:pPr>
            <w:r w:rsidRPr="00EC2F59">
              <w:rPr>
                <w:rFonts w:ascii="Times New Roman" w:hAnsi="Times New Roman" w:cs="Times New Roman"/>
                <w:b/>
                <w:sz w:val="28"/>
                <w:szCs w:val="28"/>
              </w:rPr>
              <w:t>4</w:t>
            </w:r>
          </w:p>
        </w:tc>
      </w:tr>
      <w:tr w:rsidR="006604B1" w:rsidRPr="00EC2F59" w:rsidTr="000132D1">
        <w:tc>
          <w:tcPr>
            <w:tcW w:w="817" w:type="dxa"/>
          </w:tcPr>
          <w:p w:rsidR="006604B1" w:rsidRPr="00EC2F59" w:rsidRDefault="006604B1" w:rsidP="0088349E">
            <w:pPr>
              <w:jc w:val="center"/>
              <w:rPr>
                <w:rFonts w:ascii="Times New Roman" w:hAnsi="Times New Roman" w:cs="Times New Roman"/>
                <w:sz w:val="28"/>
                <w:szCs w:val="28"/>
              </w:rPr>
            </w:pPr>
            <w:r w:rsidRPr="00EC2F59">
              <w:rPr>
                <w:rFonts w:ascii="Times New Roman" w:hAnsi="Times New Roman" w:cs="Times New Roman"/>
                <w:sz w:val="28"/>
                <w:szCs w:val="28"/>
              </w:rPr>
              <w:t>1.</w:t>
            </w:r>
          </w:p>
        </w:tc>
        <w:tc>
          <w:tcPr>
            <w:tcW w:w="8646" w:type="dxa"/>
          </w:tcPr>
          <w:p w:rsidR="006604B1" w:rsidRPr="00EC2F59" w:rsidRDefault="006604B1" w:rsidP="0088349E">
            <w:pPr>
              <w:pStyle w:val="15"/>
              <w:spacing w:before="0" w:after="0" w:line="240" w:lineRule="auto"/>
              <w:jc w:val="center"/>
              <w:rPr>
                <w:b/>
                <w:sz w:val="28"/>
                <w:szCs w:val="28"/>
              </w:rPr>
            </w:pPr>
            <w:r w:rsidRPr="00EC2F59">
              <w:rPr>
                <w:b/>
                <w:sz w:val="28"/>
                <w:szCs w:val="28"/>
              </w:rPr>
              <w:t>Целевой раздел</w:t>
            </w:r>
          </w:p>
        </w:tc>
        <w:tc>
          <w:tcPr>
            <w:tcW w:w="851" w:type="dxa"/>
          </w:tcPr>
          <w:p w:rsidR="006604B1" w:rsidRPr="00EC2F59" w:rsidRDefault="006604B1"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sz w:val="28"/>
                <w:szCs w:val="28"/>
              </w:rPr>
              <w:t>1.1.</w:t>
            </w:r>
          </w:p>
        </w:tc>
        <w:tc>
          <w:tcPr>
            <w:tcW w:w="8646" w:type="dxa"/>
          </w:tcPr>
          <w:p w:rsidR="006604B1" w:rsidRPr="00EC2F59" w:rsidRDefault="006604B1" w:rsidP="0088349E">
            <w:pPr>
              <w:pStyle w:val="15"/>
              <w:spacing w:before="0" w:after="0" w:line="240" w:lineRule="auto"/>
              <w:jc w:val="both"/>
              <w:rPr>
                <w:sz w:val="28"/>
                <w:szCs w:val="28"/>
              </w:rPr>
            </w:pPr>
            <w:r w:rsidRPr="00EC2F59">
              <w:rPr>
                <w:sz w:val="28"/>
                <w:szCs w:val="28"/>
              </w:rPr>
              <w:t>Пояснительная записка</w:t>
            </w:r>
          </w:p>
        </w:tc>
        <w:tc>
          <w:tcPr>
            <w:tcW w:w="851" w:type="dxa"/>
          </w:tcPr>
          <w:p w:rsidR="006604B1" w:rsidRPr="00EC2F59" w:rsidRDefault="00C53563" w:rsidP="0088349E">
            <w:pPr>
              <w:jc w:val="both"/>
              <w:rPr>
                <w:rFonts w:ascii="Times New Roman" w:hAnsi="Times New Roman" w:cs="Times New Roman"/>
                <w:b/>
                <w:sz w:val="28"/>
                <w:szCs w:val="28"/>
              </w:rPr>
            </w:pPr>
            <w:r w:rsidRPr="00EC2F59">
              <w:rPr>
                <w:rFonts w:ascii="Times New Roman" w:hAnsi="Times New Roman" w:cs="Times New Roman"/>
                <w:b/>
                <w:sz w:val="28"/>
                <w:szCs w:val="28"/>
              </w:rPr>
              <w:t>4</w:t>
            </w:r>
          </w:p>
        </w:tc>
      </w:tr>
      <w:tr w:rsidR="006604B1" w:rsidRPr="00EC2F59" w:rsidTr="000132D1">
        <w:trPr>
          <w:trHeight w:val="974"/>
        </w:trPr>
        <w:tc>
          <w:tcPr>
            <w:tcW w:w="817"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sz w:val="28"/>
                <w:szCs w:val="28"/>
              </w:rPr>
              <w:t>1.2.</w:t>
            </w:r>
          </w:p>
        </w:tc>
        <w:tc>
          <w:tcPr>
            <w:tcW w:w="8646" w:type="dxa"/>
          </w:tcPr>
          <w:p w:rsidR="006604B1" w:rsidRPr="00EC2F59" w:rsidRDefault="006604B1" w:rsidP="0088349E">
            <w:pPr>
              <w:pStyle w:val="15"/>
              <w:spacing w:before="0" w:after="0" w:line="240" w:lineRule="auto"/>
              <w:jc w:val="both"/>
              <w:rPr>
                <w:sz w:val="28"/>
                <w:szCs w:val="28"/>
              </w:rPr>
            </w:pPr>
            <w:r w:rsidRPr="00EC2F59">
              <w:rPr>
                <w:sz w:val="28"/>
                <w:szCs w:val="28"/>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17</w:t>
            </w:r>
          </w:p>
        </w:tc>
      </w:tr>
      <w:tr w:rsidR="00020674" w:rsidRPr="00EC2F59" w:rsidTr="009D2B65">
        <w:trPr>
          <w:trHeight w:val="289"/>
        </w:trPr>
        <w:tc>
          <w:tcPr>
            <w:tcW w:w="817" w:type="dxa"/>
          </w:tcPr>
          <w:p w:rsidR="00020674" w:rsidRPr="00EC2F59" w:rsidRDefault="00020674" w:rsidP="0088349E">
            <w:pPr>
              <w:jc w:val="both"/>
              <w:rPr>
                <w:rFonts w:ascii="Times New Roman" w:hAnsi="Times New Roman" w:cs="Times New Roman"/>
                <w:sz w:val="28"/>
                <w:szCs w:val="28"/>
              </w:rPr>
            </w:pPr>
          </w:p>
        </w:tc>
        <w:tc>
          <w:tcPr>
            <w:tcW w:w="8646" w:type="dxa"/>
          </w:tcPr>
          <w:p w:rsidR="00020674" w:rsidRPr="009D2B65" w:rsidRDefault="00020674" w:rsidP="0088349E">
            <w:pPr>
              <w:pStyle w:val="15"/>
              <w:spacing w:before="0" w:after="0" w:line="240" w:lineRule="auto"/>
              <w:jc w:val="both"/>
              <w:rPr>
                <w:sz w:val="24"/>
                <w:szCs w:val="24"/>
              </w:rPr>
            </w:pPr>
            <w:r w:rsidRPr="009D2B65">
              <w:rPr>
                <w:b/>
                <w:sz w:val="24"/>
                <w:szCs w:val="24"/>
              </w:rPr>
              <w:t xml:space="preserve">Приложение № </w:t>
            </w:r>
            <w:r w:rsidRPr="009D2B65">
              <w:rPr>
                <w:b/>
                <w:i/>
                <w:sz w:val="24"/>
                <w:szCs w:val="24"/>
              </w:rPr>
              <w:t>1</w:t>
            </w:r>
            <w:r w:rsidRPr="009D2B65">
              <w:rPr>
                <w:i/>
                <w:sz w:val="24"/>
                <w:szCs w:val="24"/>
              </w:rPr>
              <w:t xml:space="preserve"> Мониторинг предметных результатов обучающихся</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1.3.</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 xml:space="preserve">Система оценки достижения </w:t>
            </w:r>
            <w:r w:rsidR="00685815" w:rsidRPr="00EC2F59">
              <w:rPr>
                <w:rFonts w:ascii="Times New Roman" w:hAnsi="Times New Roman" w:cs="Times New Roman"/>
                <w:sz w:val="28"/>
                <w:szCs w:val="28"/>
              </w:rPr>
              <w:t xml:space="preserve">обучающимися с тяжёлыми нарушениями речи </w:t>
            </w:r>
            <w:r w:rsidR="00685815" w:rsidRPr="00EC2F59">
              <w:rPr>
                <w:rFonts w:ascii="Times New Roman" w:hAnsi="Times New Roman" w:cs="Times New Roman"/>
                <w:noProof/>
                <w:sz w:val="28"/>
                <w:szCs w:val="28"/>
              </w:rPr>
              <w:t xml:space="preserve">планируемых результатов освоения </w:t>
            </w:r>
            <w:r w:rsidR="00685815" w:rsidRPr="00EC2F59">
              <w:rPr>
                <w:rFonts w:ascii="Times New Roman" w:hAnsi="Times New Roman" w:cs="Times New Roman"/>
                <w:sz w:val="28"/>
                <w:szCs w:val="28"/>
              </w:rPr>
              <w:t>адаптированной основной общеобразовательной программы начального общего образования</w:t>
            </w:r>
            <w:r w:rsidR="00685815" w:rsidRPr="00EC2F59">
              <w:rPr>
                <w:rFonts w:ascii="Times New Roman" w:hAnsi="Times New Roman" w:cs="Times New Roman"/>
                <w:noProof/>
                <w:sz w:val="28"/>
                <w:szCs w:val="28"/>
              </w:rPr>
              <w:t xml:space="preserve"> </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20</w:t>
            </w:r>
          </w:p>
        </w:tc>
      </w:tr>
      <w:tr w:rsidR="00020674" w:rsidRPr="00EC2F59" w:rsidTr="000132D1">
        <w:tc>
          <w:tcPr>
            <w:tcW w:w="817" w:type="dxa"/>
          </w:tcPr>
          <w:p w:rsidR="00020674" w:rsidRPr="00EC2F59" w:rsidRDefault="00020674" w:rsidP="0088349E">
            <w:pPr>
              <w:jc w:val="both"/>
              <w:rPr>
                <w:rFonts w:ascii="Times New Roman" w:hAnsi="Times New Roman" w:cs="Times New Roman"/>
                <w:b/>
                <w:sz w:val="28"/>
                <w:szCs w:val="28"/>
              </w:rPr>
            </w:pPr>
          </w:p>
        </w:tc>
        <w:tc>
          <w:tcPr>
            <w:tcW w:w="8646" w:type="dxa"/>
          </w:tcPr>
          <w:p w:rsidR="00020674" w:rsidRPr="009D2B65" w:rsidRDefault="00020674" w:rsidP="0088349E">
            <w:pPr>
              <w:pStyle w:val="af5"/>
              <w:jc w:val="both"/>
              <w:rPr>
                <w:i/>
              </w:rPr>
            </w:pPr>
            <w:r w:rsidRPr="00EC2F59">
              <w:rPr>
                <w:b/>
                <w:i/>
                <w:sz w:val="28"/>
                <w:szCs w:val="28"/>
              </w:rPr>
              <w:t xml:space="preserve"> </w:t>
            </w:r>
            <w:r w:rsidR="00D21FAD" w:rsidRPr="009D2B65">
              <w:rPr>
                <w:b/>
              </w:rPr>
              <w:t>Приложение</w:t>
            </w:r>
            <w:r w:rsidR="00D21FAD" w:rsidRPr="009D2B65">
              <w:rPr>
                <w:b/>
                <w:i/>
              </w:rPr>
              <w:t xml:space="preserve"> </w:t>
            </w:r>
            <w:r w:rsidRPr="009D2B65">
              <w:rPr>
                <w:b/>
                <w:i/>
              </w:rPr>
              <w:t>№ 2</w:t>
            </w:r>
            <w:r w:rsidRPr="009D2B65">
              <w:rPr>
                <w:i/>
              </w:rPr>
              <w:t xml:space="preserve"> Система диагностики  универсальных учебных действий, проводимой педагогом-психологом школы</w:t>
            </w:r>
          </w:p>
          <w:p w:rsidR="00F026C5" w:rsidRPr="009D2B65" w:rsidRDefault="00D21FAD" w:rsidP="000132D1">
            <w:pPr>
              <w:pStyle w:val="af5"/>
              <w:jc w:val="both"/>
              <w:rPr>
                <w:i/>
              </w:rPr>
            </w:pPr>
            <w:r w:rsidRPr="009D2B65">
              <w:rPr>
                <w:b/>
              </w:rPr>
              <w:t>Приложение</w:t>
            </w:r>
            <w:r w:rsidRPr="009D2B65">
              <w:rPr>
                <w:b/>
                <w:bCs/>
                <w:i/>
              </w:rPr>
              <w:t xml:space="preserve"> </w:t>
            </w:r>
            <w:r w:rsidR="00020674" w:rsidRPr="009D2B65">
              <w:rPr>
                <w:b/>
                <w:bCs/>
                <w:i/>
              </w:rPr>
              <w:t xml:space="preserve">№ 3. </w:t>
            </w:r>
            <w:r w:rsidR="00020674" w:rsidRPr="009D2B65">
              <w:rPr>
                <w:bCs/>
                <w:i/>
              </w:rPr>
              <w:t xml:space="preserve"> </w:t>
            </w:r>
            <w:r w:rsidR="00020674" w:rsidRPr="009D2B65">
              <w:rPr>
                <w:i/>
              </w:rPr>
              <w:t xml:space="preserve">«Положение о системе оценок, формах, порядке и периодичности промежуточной аттестации обучающихся МБОУ СОШ </w:t>
            </w:r>
            <w:r w:rsidR="000132D1" w:rsidRPr="009D2B65">
              <w:rPr>
                <w:i/>
              </w:rPr>
              <w:t>№ 5 имени Лейтенанта Мурадяна»</w:t>
            </w:r>
          </w:p>
          <w:p w:rsidR="000132D1" w:rsidRPr="009D2B65" w:rsidRDefault="00020674" w:rsidP="000132D1">
            <w:pPr>
              <w:pStyle w:val="af5"/>
              <w:jc w:val="both"/>
              <w:rPr>
                <w:bCs/>
                <w:i/>
              </w:rPr>
            </w:pPr>
            <w:r w:rsidRPr="009D2B65">
              <w:rPr>
                <w:i/>
              </w:rPr>
              <w:t xml:space="preserve"> </w:t>
            </w:r>
            <w:r w:rsidR="00D21FAD" w:rsidRPr="009D2B65">
              <w:rPr>
                <w:b/>
              </w:rPr>
              <w:t>Приложение</w:t>
            </w:r>
            <w:r w:rsidR="00D21FAD" w:rsidRPr="009D2B65">
              <w:rPr>
                <w:b/>
                <w:i/>
              </w:rPr>
              <w:t xml:space="preserve"> </w:t>
            </w:r>
            <w:r w:rsidRPr="009D2B65">
              <w:rPr>
                <w:b/>
                <w:i/>
              </w:rPr>
              <w:t xml:space="preserve">№ 4. </w:t>
            </w:r>
            <w:r w:rsidRPr="009D2B65">
              <w:rPr>
                <w:bCs/>
                <w:i/>
              </w:rPr>
              <w:t xml:space="preserve">Положение о портфеле индивидуальных достижений учащихся начальной школы в МБОУ СОШ </w:t>
            </w:r>
            <w:r w:rsidR="000132D1" w:rsidRPr="009D2B65">
              <w:rPr>
                <w:bCs/>
                <w:i/>
              </w:rPr>
              <w:t>№ 5 имени Лейтенанта Мурадяна</w:t>
            </w:r>
          </w:p>
          <w:p w:rsidR="00020674" w:rsidRPr="000132D1" w:rsidRDefault="00020674" w:rsidP="000132D1">
            <w:pPr>
              <w:pStyle w:val="af5"/>
              <w:jc w:val="both"/>
              <w:rPr>
                <w:bCs/>
                <w:i/>
                <w:sz w:val="28"/>
                <w:szCs w:val="28"/>
              </w:rPr>
            </w:pPr>
            <w:r w:rsidRPr="009D2B65">
              <w:rPr>
                <w:bCs/>
                <w:i/>
              </w:rPr>
              <w:t xml:space="preserve"> </w:t>
            </w:r>
            <w:r w:rsidR="00D21FAD" w:rsidRPr="009D2B65">
              <w:rPr>
                <w:b/>
              </w:rPr>
              <w:t>Приложение</w:t>
            </w:r>
            <w:r w:rsidR="00D21FAD" w:rsidRPr="009D2B65">
              <w:rPr>
                <w:b/>
                <w:i/>
              </w:rPr>
              <w:t xml:space="preserve"> </w:t>
            </w:r>
            <w:r w:rsidR="000132D1" w:rsidRPr="009D2B65">
              <w:rPr>
                <w:b/>
                <w:i/>
              </w:rPr>
              <w:t xml:space="preserve">№ 5 </w:t>
            </w:r>
            <w:r w:rsidRPr="009D2B65">
              <w:rPr>
                <w:bCs/>
                <w:i/>
              </w:rPr>
              <w:t>«Положение</w:t>
            </w:r>
            <w:r w:rsidRPr="009D2B65">
              <w:rPr>
                <w:i/>
              </w:rPr>
              <w:t xml:space="preserve"> об итоговой оценке освоения обучающимися основной образовательной программ</w:t>
            </w:r>
            <w:r w:rsidR="000132D1" w:rsidRPr="009D2B65">
              <w:rPr>
                <w:i/>
              </w:rPr>
              <w:t>ы начального общего образования в</w:t>
            </w:r>
            <w:r w:rsidR="000132D1" w:rsidRPr="009D2B65">
              <w:rPr>
                <w:bCs/>
                <w:i/>
              </w:rPr>
              <w:t xml:space="preserve"> МБОУ СОШ № 5 имени Лейтенанта Мурадяна»</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center"/>
              <w:rPr>
                <w:rFonts w:ascii="Times New Roman" w:hAnsi="Times New Roman" w:cs="Times New Roman"/>
                <w:b/>
                <w:sz w:val="28"/>
                <w:szCs w:val="28"/>
              </w:rPr>
            </w:pPr>
            <w:r w:rsidRPr="00EC2F59">
              <w:rPr>
                <w:rFonts w:ascii="Times New Roman" w:hAnsi="Times New Roman" w:cs="Times New Roman"/>
                <w:b/>
                <w:sz w:val="28"/>
                <w:szCs w:val="28"/>
              </w:rPr>
              <w:t>2</w:t>
            </w:r>
          </w:p>
        </w:tc>
        <w:tc>
          <w:tcPr>
            <w:tcW w:w="8646" w:type="dxa"/>
          </w:tcPr>
          <w:p w:rsidR="006604B1" w:rsidRPr="00EC2F59" w:rsidRDefault="006604B1" w:rsidP="0088349E">
            <w:pPr>
              <w:jc w:val="center"/>
              <w:rPr>
                <w:rFonts w:ascii="Times New Roman" w:hAnsi="Times New Roman" w:cs="Times New Roman"/>
                <w:b/>
                <w:sz w:val="28"/>
                <w:szCs w:val="28"/>
              </w:rPr>
            </w:pPr>
            <w:r w:rsidRPr="00EC2F59">
              <w:rPr>
                <w:rFonts w:ascii="Times New Roman" w:hAnsi="Times New Roman" w:cs="Times New Roman"/>
                <w:b/>
                <w:noProof/>
                <w:sz w:val="28"/>
                <w:szCs w:val="28"/>
              </w:rPr>
              <w:t>Содержательный раздел</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35</w:t>
            </w: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2.1.</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 xml:space="preserve">Программа формирования у обучающихся </w:t>
            </w:r>
            <w:r w:rsidR="00685815" w:rsidRPr="00EC2F59">
              <w:rPr>
                <w:rFonts w:ascii="Times New Roman" w:hAnsi="Times New Roman" w:cs="Times New Roman"/>
                <w:sz w:val="28"/>
                <w:szCs w:val="28"/>
              </w:rPr>
              <w:t>с тяжёлыми нарушениями речи</w:t>
            </w:r>
            <w:r w:rsidR="00685815" w:rsidRPr="00EC2F59">
              <w:rPr>
                <w:rFonts w:ascii="Times New Roman" w:hAnsi="Times New Roman" w:cs="Times New Roman"/>
                <w:noProof/>
                <w:sz w:val="28"/>
                <w:szCs w:val="28"/>
              </w:rPr>
              <w:t xml:space="preserve"> </w:t>
            </w:r>
            <w:r w:rsidRPr="00EC2F59">
              <w:rPr>
                <w:rFonts w:ascii="Times New Roman" w:hAnsi="Times New Roman" w:cs="Times New Roman"/>
                <w:noProof/>
                <w:sz w:val="28"/>
                <w:szCs w:val="28"/>
              </w:rPr>
              <w:t>универсальных учебных действий</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35</w:t>
            </w:r>
          </w:p>
        </w:tc>
      </w:tr>
      <w:tr w:rsidR="00020674" w:rsidRPr="00EC2F59" w:rsidTr="000132D1">
        <w:tc>
          <w:tcPr>
            <w:tcW w:w="817" w:type="dxa"/>
          </w:tcPr>
          <w:p w:rsidR="00020674" w:rsidRPr="00EC2F59" w:rsidRDefault="00020674" w:rsidP="0088349E">
            <w:pPr>
              <w:jc w:val="both"/>
              <w:rPr>
                <w:rFonts w:ascii="Times New Roman" w:hAnsi="Times New Roman" w:cs="Times New Roman"/>
                <w:b/>
                <w:sz w:val="28"/>
                <w:szCs w:val="28"/>
              </w:rPr>
            </w:pPr>
          </w:p>
        </w:tc>
        <w:tc>
          <w:tcPr>
            <w:tcW w:w="8646" w:type="dxa"/>
          </w:tcPr>
          <w:p w:rsidR="00020674" w:rsidRPr="009D2B65" w:rsidRDefault="00D21FAD" w:rsidP="0088349E">
            <w:pPr>
              <w:jc w:val="both"/>
              <w:rPr>
                <w:rFonts w:ascii="Times New Roman" w:hAnsi="Times New Roman" w:cs="Times New Roman"/>
                <w:i/>
                <w:noProof/>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w:t>
            </w:r>
            <w:r w:rsidR="00020674" w:rsidRPr="009D2B65">
              <w:rPr>
                <w:rFonts w:ascii="Times New Roman" w:hAnsi="Times New Roman" w:cs="Times New Roman"/>
                <w:b/>
                <w:i/>
                <w:noProof/>
                <w:sz w:val="24"/>
                <w:szCs w:val="24"/>
              </w:rPr>
              <w:t>№ 6</w:t>
            </w:r>
            <w:r w:rsidR="00020674" w:rsidRPr="009D2B65">
              <w:rPr>
                <w:rFonts w:ascii="Times New Roman" w:hAnsi="Times New Roman" w:cs="Times New Roman"/>
                <w:i/>
                <w:noProof/>
                <w:sz w:val="24"/>
                <w:szCs w:val="24"/>
              </w:rPr>
              <w:t xml:space="preserve"> Планируемые результаты и типовые задачи по формированию УУД обучающихся с ТНР</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2.2.</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Программы отдельных учебных предметов, курсов</w:t>
            </w:r>
            <w:r w:rsidR="00685815" w:rsidRPr="00EC2F59">
              <w:rPr>
                <w:rFonts w:ascii="Times New Roman" w:hAnsi="Times New Roman" w:cs="Times New Roman"/>
                <w:noProof/>
                <w:sz w:val="28"/>
                <w:szCs w:val="28"/>
              </w:rPr>
              <w:t xml:space="preserve"> коррекционно-развивающей области</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49</w:t>
            </w:r>
          </w:p>
        </w:tc>
      </w:tr>
      <w:tr w:rsidR="00020674" w:rsidRPr="00EC2F59" w:rsidTr="000132D1">
        <w:tc>
          <w:tcPr>
            <w:tcW w:w="817" w:type="dxa"/>
          </w:tcPr>
          <w:p w:rsidR="00020674" w:rsidRPr="00EC2F59" w:rsidRDefault="00020674" w:rsidP="0088349E">
            <w:pPr>
              <w:jc w:val="both"/>
              <w:rPr>
                <w:rFonts w:ascii="Times New Roman" w:hAnsi="Times New Roman" w:cs="Times New Roman"/>
                <w:sz w:val="28"/>
                <w:szCs w:val="28"/>
              </w:rPr>
            </w:pPr>
          </w:p>
        </w:tc>
        <w:tc>
          <w:tcPr>
            <w:tcW w:w="8646" w:type="dxa"/>
          </w:tcPr>
          <w:p w:rsidR="00020674" w:rsidRPr="009D2B65" w:rsidRDefault="00D21FAD" w:rsidP="0088349E">
            <w:pPr>
              <w:jc w:val="both"/>
              <w:rPr>
                <w:rFonts w:ascii="Times New Roman" w:hAnsi="Times New Roman" w:cs="Times New Roman"/>
                <w:i/>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sz w:val="24"/>
                <w:szCs w:val="24"/>
              </w:rPr>
              <w:t xml:space="preserve"> </w:t>
            </w:r>
            <w:r w:rsidR="00BB3636" w:rsidRPr="009D2B65">
              <w:rPr>
                <w:rFonts w:ascii="Times New Roman" w:hAnsi="Times New Roman" w:cs="Times New Roman"/>
                <w:b/>
                <w:i/>
                <w:sz w:val="24"/>
                <w:szCs w:val="24"/>
              </w:rPr>
              <w:t>№ 7.</w:t>
            </w:r>
            <w:r w:rsidR="00BB3636" w:rsidRPr="009D2B65">
              <w:rPr>
                <w:rFonts w:ascii="Times New Roman" w:hAnsi="Times New Roman" w:cs="Times New Roman"/>
                <w:i/>
                <w:sz w:val="24"/>
                <w:szCs w:val="24"/>
              </w:rPr>
              <w:t xml:space="preserve"> С</w:t>
            </w:r>
            <w:r w:rsidR="00020674" w:rsidRPr="009D2B65">
              <w:rPr>
                <w:rFonts w:ascii="Times New Roman" w:hAnsi="Times New Roman" w:cs="Times New Roman"/>
                <w:i/>
                <w:sz w:val="24"/>
                <w:szCs w:val="24"/>
              </w:rPr>
              <w:t>одержание учебных предметов на ступени начального  общего образования по УМК «Школа России»</w:t>
            </w:r>
          </w:p>
          <w:p w:rsidR="00BB3636" w:rsidRPr="00EC2F59" w:rsidRDefault="00D21FAD" w:rsidP="0088349E">
            <w:pPr>
              <w:jc w:val="both"/>
              <w:rPr>
                <w:rFonts w:ascii="Times New Roman" w:hAnsi="Times New Roman" w:cs="Times New Roman"/>
                <w:i/>
                <w:sz w:val="28"/>
                <w:szCs w:val="28"/>
              </w:rPr>
            </w:pPr>
            <w:r w:rsidRPr="009D2B65">
              <w:rPr>
                <w:rFonts w:ascii="Times New Roman" w:hAnsi="Times New Roman" w:cs="Times New Roman"/>
                <w:b/>
                <w:sz w:val="24"/>
                <w:szCs w:val="24"/>
              </w:rPr>
              <w:t>Приложение</w:t>
            </w:r>
            <w:r w:rsidRPr="009D2B65">
              <w:rPr>
                <w:rFonts w:ascii="Times New Roman" w:hAnsi="Times New Roman" w:cs="Times New Roman"/>
                <w:b/>
                <w:i/>
                <w:sz w:val="24"/>
                <w:szCs w:val="24"/>
              </w:rPr>
              <w:t xml:space="preserve"> </w:t>
            </w:r>
            <w:r w:rsidR="00BB3636" w:rsidRPr="009D2B65">
              <w:rPr>
                <w:rFonts w:ascii="Times New Roman" w:hAnsi="Times New Roman" w:cs="Times New Roman"/>
                <w:b/>
                <w:i/>
                <w:sz w:val="24"/>
                <w:szCs w:val="24"/>
              </w:rPr>
              <w:t>№ 8</w:t>
            </w:r>
            <w:r w:rsidR="00BB3636" w:rsidRPr="009D2B65">
              <w:rPr>
                <w:rFonts w:ascii="Times New Roman" w:hAnsi="Times New Roman" w:cs="Times New Roman"/>
                <w:i/>
                <w:sz w:val="24"/>
                <w:szCs w:val="24"/>
              </w:rPr>
              <w:t xml:space="preserve"> Содержание курсов коррекционно-развивающей направленности на уровне ФГОС НОО для обучающихся с ТН</w:t>
            </w:r>
            <w:r w:rsidR="00BB3636" w:rsidRPr="00EC2F59">
              <w:rPr>
                <w:rFonts w:ascii="Times New Roman" w:hAnsi="Times New Roman" w:cs="Times New Roman"/>
                <w:i/>
                <w:sz w:val="28"/>
                <w:szCs w:val="28"/>
              </w:rPr>
              <w:t>Р</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2.3.</w:t>
            </w:r>
          </w:p>
        </w:tc>
        <w:tc>
          <w:tcPr>
            <w:tcW w:w="8646" w:type="dxa"/>
          </w:tcPr>
          <w:p w:rsidR="006604B1" w:rsidRPr="009D2B65" w:rsidRDefault="006604B1" w:rsidP="009D2B65">
            <w:pPr>
              <w:pStyle w:val="2f8"/>
            </w:pPr>
            <w:r w:rsidRPr="009D2B65">
              <w:t xml:space="preserve">Программа духовно-нравственного воспитания, развития обучающихся </w:t>
            </w:r>
            <w:r w:rsidR="00685815" w:rsidRPr="009D2B65">
              <w:t xml:space="preserve">с тяжёлыми нарушениями речи </w:t>
            </w:r>
            <w:r w:rsidRPr="009D2B65">
              <w:t>при получении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51</w:t>
            </w:r>
          </w:p>
        </w:tc>
      </w:tr>
      <w:tr w:rsidR="00BB3636" w:rsidRPr="00EC2F59" w:rsidTr="000132D1">
        <w:tc>
          <w:tcPr>
            <w:tcW w:w="817" w:type="dxa"/>
          </w:tcPr>
          <w:p w:rsidR="00BB3636" w:rsidRPr="00EC2F59" w:rsidRDefault="00BB3636" w:rsidP="0088349E">
            <w:pPr>
              <w:jc w:val="both"/>
              <w:rPr>
                <w:rFonts w:ascii="Times New Roman" w:hAnsi="Times New Roman" w:cs="Times New Roman"/>
                <w:b/>
                <w:sz w:val="28"/>
                <w:szCs w:val="28"/>
              </w:rPr>
            </w:pPr>
          </w:p>
        </w:tc>
        <w:tc>
          <w:tcPr>
            <w:tcW w:w="8646" w:type="dxa"/>
          </w:tcPr>
          <w:p w:rsidR="00BB3636" w:rsidRPr="009D2B65" w:rsidRDefault="00705F5E" w:rsidP="009D2B65">
            <w:pPr>
              <w:pStyle w:val="2f8"/>
            </w:pPr>
            <w:r w:rsidRPr="009D2B65">
              <w:t xml:space="preserve">Приложение </w:t>
            </w:r>
            <w:r w:rsidR="00BB3636" w:rsidRPr="009D2B65">
              <w:t>№ 9. Диагностика уровня воспитанности обучающихся с ТНР</w:t>
            </w:r>
          </w:p>
        </w:tc>
        <w:tc>
          <w:tcPr>
            <w:tcW w:w="851" w:type="dxa"/>
          </w:tcPr>
          <w:p w:rsidR="00BB3636" w:rsidRPr="00EC2F59" w:rsidRDefault="00BB3636"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2.4.</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00685815" w:rsidRPr="00EC2F59">
              <w:rPr>
                <w:rFonts w:ascii="Times New Roman" w:hAnsi="Times New Roman" w:cs="Times New Roman"/>
                <w:sz w:val="28"/>
                <w:szCs w:val="28"/>
              </w:rPr>
              <w:t xml:space="preserve"> обучающихся с тяжёлыми нарушениями речи</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121</w:t>
            </w:r>
          </w:p>
        </w:tc>
      </w:tr>
      <w:tr w:rsidR="00D21FAD" w:rsidRPr="00EC2F59" w:rsidTr="000132D1">
        <w:tc>
          <w:tcPr>
            <w:tcW w:w="817" w:type="dxa"/>
          </w:tcPr>
          <w:p w:rsidR="00D21FAD" w:rsidRPr="00EC2F59" w:rsidRDefault="00D21FAD" w:rsidP="0088349E">
            <w:pPr>
              <w:jc w:val="both"/>
              <w:rPr>
                <w:rFonts w:ascii="Times New Roman" w:hAnsi="Times New Roman" w:cs="Times New Roman"/>
                <w:b/>
                <w:sz w:val="28"/>
                <w:szCs w:val="28"/>
              </w:rPr>
            </w:pPr>
          </w:p>
        </w:tc>
        <w:tc>
          <w:tcPr>
            <w:tcW w:w="8646" w:type="dxa"/>
          </w:tcPr>
          <w:p w:rsidR="00D21FAD" w:rsidRPr="009D2B65" w:rsidRDefault="00705F5E" w:rsidP="0088349E">
            <w:pPr>
              <w:jc w:val="both"/>
              <w:rPr>
                <w:rFonts w:ascii="Times New Roman" w:hAnsi="Times New Roman" w:cs="Times New Roman"/>
                <w:bCs/>
                <w:i/>
                <w:spacing w:val="2"/>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bCs/>
                <w:i/>
                <w:spacing w:val="2"/>
                <w:sz w:val="24"/>
                <w:szCs w:val="24"/>
              </w:rPr>
              <w:t xml:space="preserve"> </w:t>
            </w:r>
            <w:r w:rsidR="00D21FAD" w:rsidRPr="009D2B65">
              <w:rPr>
                <w:rFonts w:ascii="Times New Roman" w:hAnsi="Times New Roman" w:cs="Times New Roman"/>
                <w:b/>
                <w:bCs/>
                <w:i/>
                <w:spacing w:val="2"/>
                <w:sz w:val="24"/>
                <w:szCs w:val="24"/>
              </w:rPr>
              <w:t>№ 1</w:t>
            </w:r>
            <w:r w:rsidRPr="009D2B65">
              <w:rPr>
                <w:rFonts w:ascii="Times New Roman" w:hAnsi="Times New Roman" w:cs="Times New Roman"/>
                <w:b/>
                <w:bCs/>
                <w:i/>
                <w:spacing w:val="2"/>
                <w:sz w:val="24"/>
                <w:szCs w:val="24"/>
              </w:rPr>
              <w:t>0</w:t>
            </w:r>
            <w:r w:rsidR="00D21FAD" w:rsidRPr="009D2B65">
              <w:rPr>
                <w:rFonts w:ascii="Times New Roman" w:hAnsi="Times New Roman" w:cs="Times New Roman"/>
                <w:b/>
                <w:bCs/>
                <w:i/>
                <w:spacing w:val="2"/>
                <w:sz w:val="24"/>
                <w:szCs w:val="24"/>
              </w:rPr>
              <w:t xml:space="preserve"> </w:t>
            </w:r>
            <w:r w:rsidR="00D21FAD" w:rsidRPr="009D2B65">
              <w:rPr>
                <w:rFonts w:ascii="Times New Roman" w:hAnsi="Times New Roman" w:cs="Times New Roman"/>
                <w:bCs/>
                <w:i/>
                <w:spacing w:val="2"/>
                <w:sz w:val="24"/>
                <w:szCs w:val="24"/>
              </w:rPr>
              <w:t xml:space="preserve">Методика комплексной оценки экологической грамотности, физкультурно - оздоровительной и здоровьесберегающей деятельности </w:t>
            </w:r>
          </w:p>
          <w:p w:rsidR="00D21FAD" w:rsidRPr="00EC2F59" w:rsidRDefault="00705F5E" w:rsidP="0088349E">
            <w:pPr>
              <w:jc w:val="both"/>
              <w:rPr>
                <w:rFonts w:ascii="Times New Roman" w:hAnsi="Times New Roman" w:cs="Times New Roman"/>
                <w:b/>
                <w:noProof/>
                <w:sz w:val="28"/>
                <w:szCs w:val="28"/>
              </w:rPr>
            </w:pPr>
            <w:r w:rsidRPr="009D2B65">
              <w:rPr>
                <w:rFonts w:ascii="Times New Roman" w:hAnsi="Times New Roman" w:cs="Times New Roman"/>
                <w:b/>
                <w:sz w:val="24"/>
                <w:szCs w:val="24"/>
              </w:rPr>
              <w:t>Приложение</w:t>
            </w:r>
            <w:r w:rsidRPr="009D2B65">
              <w:rPr>
                <w:rFonts w:ascii="Times New Roman" w:hAnsi="Times New Roman" w:cs="Times New Roman"/>
                <w:b/>
                <w:i/>
                <w:sz w:val="24"/>
                <w:szCs w:val="24"/>
              </w:rPr>
              <w:t xml:space="preserve"> </w:t>
            </w:r>
            <w:r w:rsidR="00D21FAD" w:rsidRPr="009D2B65">
              <w:rPr>
                <w:rFonts w:ascii="Times New Roman" w:hAnsi="Times New Roman" w:cs="Times New Roman"/>
                <w:b/>
                <w:i/>
                <w:sz w:val="24"/>
                <w:szCs w:val="24"/>
              </w:rPr>
              <w:t>№ 1</w:t>
            </w:r>
            <w:r w:rsidRPr="009D2B65">
              <w:rPr>
                <w:rFonts w:ascii="Times New Roman" w:hAnsi="Times New Roman" w:cs="Times New Roman"/>
                <w:b/>
                <w:i/>
                <w:sz w:val="24"/>
                <w:szCs w:val="24"/>
              </w:rPr>
              <w:t>1</w:t>
            </w:r>
            <w:r w:rsidR="00D21FAD" w:rsidRPr="009D2B65">
              <w:rPr>
                <w:rFonts w:ascii="Times New Roman" w:hAnsi="Times New Roman" w:cs="Times New Roman"/>
                <w:b/>
                <w:i/>
                <w:sz w:val="24"/>
                <w:szCs w:val="24"/>
              </w:rPr>
              <w:t xml:space="preserve">.  </w:t>
            </w:r>
            <w:r w:rsidR="00D21FAD" w:rsidRPr="009D2B65">
              <w:rPr>
                <w:rFonts w:ascii="Times New Roman" w:hAnsi="Times New Roman" w:cs="Times New Roman"/>
                <w:i/>
                <w:sz w:val="24"/>
                <w:szCs w:val="24"/>
              </w:rPr>
              <w:t>Мониторинг знаний учащихся о здоровом образе жизни</w:t>
            </w:r>
          </w:p>
        </w:tc>
        <w:tc>
          <w:tcPr>
            <w:tcW w:w="851" w:type="dxa"/>
          </w:tcPr>
          <w:p w:rsidR="00D21FAD" w:rsidRPr="00EC2F59" w:rsidRDefault="00D21FAD"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2.5.</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Программа коррекционной работы</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14</w:t>
            </w:r>
            <w:r w:rsidR="00405065">
              <w:rPr>
                <w:rFonts w:ascii="Times New Roman" w:hAnsi="Times New Roman" w:cs="Times New Roman"/>
                <w:b/>
                <w:sz w:val="28"/>
                <w:szCs w:val="28"/>
              </w:rPr>
              <w:t>3</w:t>
            </w:r>
          </w:p>
        </w:tc>
      </w:tr>
      <w:tr w:rsidR="00D21FAD" w:rsidRPr="00EC2F59" w:rsidTr="000132D1">
        <w:tc>
          <w:tcPr>
            <w:tcW w:w="817" w:type="dxa"/>
          </w:tcPr>
          <w:p w:rsidR="00D21FAD" w:rsidRPr="00EC2F59" w:rsidRDefault="00D21FAD" w:rsidP="0088349E">
            <w:pPr>
              <w:jc w:val="both"/>
              <w:rPr>
                <w:rFonts w:ascii="Times New Roman" w:hAnsi="Times New Roman" w:cs="Times New Roman"/>
                <w:b/>
                <w:sz w:val="28"/>
                <w:szCs w:val="28"/>
              </w:rPr>
            </w:pPr>
          </w:p>
        </w:tc>
        <w:tc>
          <w:tcPr>
            <w:tcW w:w="8646" w:type="dxa"/>
          </w:tcPr>
          <w:p w:rsidR="00D21FAD" w:rsidRPr="009D2B65" w:rsidRDefault="00705F5E" w:rsidP="000132D1">
            <w:pPr>
              <w:pStyle w:val="af5"/>
              <w:jc w:val="both"/>
              <w:rPr>
                <w:i/>
              </w:rPr>
            </w:pPr>
            <w:r w:rsidRPr="009D2B65">
              <w:rPr>
                <w:b/>
              </w:rPr>
              <w:t>Приложение</w:t>
            </w:r>
            <w:r w:rsidRPr="009D2B65">
              <w:rPr>
                <w:i/>
              </w:rPr>
              <w:t xml:space="preserve"> </w:t>
            </w:r>
            <w:r w:rsidR="00D21FAD" w:rsidRPr="009D2B65">
              <w:rPr>
                <w:i/>
              </w:rPr>
              <w:t xml:space="preserve">№ </w:t>
            </w:r>
            <w:r w:rsidR="00D21FAD" w:rsidRPr="009D2B65">
              <w:rPr>
                <w:b/>
                <w:i/>
              </w:rPr>
              <w:t>1</w:t>
            </w:r>
            <w:r w:rsidRPr="009D2B65">
              <w:rPr>
                <w:b/>
                <w:i/>
              </w:rPr>
              <w:t>2</w:t>
            </w:r>
            <w:r w:rsidR="00D21FAD" w:rsidRPr="009D2B65">
              <w:rPr>
                <w:b/>
                <w:i/>
              </w:rPr>
              <w:t>.</w:t>
            </w:r>
            <w:r w:rsidR="00D21FAD" w:rsidRPr="009D2B65">
              <w:rPr>
                <w:i/>
              </w:rPr>
              <w:t xml:space="preserve"> «Положение о ПМПК </w:t>
            </w:r>
            <w:r w:rsidR="000132D1" w:rsidRPr="009D2B65">
              <w:rPr>
                <w:bCs/>
                <w:i/>
              </w:rPr>
              <w:t>МБОУ СОШ № 5 имени Лейтенанта Мурадяна</w:t>
            </w:r>
            <w:r w:rsidR="00D21FAD" w:rsidRPr="009D2B65">
              <w:rPr>
                <w:i/>
              </w:rPr>
              <w:t xml:space="preserve">» </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b/>
                <w:sz w:val="28"/>
                <w:szCs w:val="28"/>
              </w:rPr>
              <w:t>2.6.</w:t>
            </w:r>
          </w:p>
        </w:tc>
        <w:tc>
          <w:tcPr>
            <w:tcW w:w="8646" w:type="dxa"/>
          </w:tcPr>
          <w:p w:rsidR="00685815" w:rsidRPr="00EC2F59" w:rsidRDefault="00685815" w:rsidP="0088349E">
            <w:pPr>
              <w:jc w:val="both"/>
              <w:rPr>
                <w:rFonts w:ascii="Times New Roman" w:hAnsi="Times New Roman" w:cs="Times New Roman"/>
                <w:noProof/>
                <w:sz w:val="28"/>
                <w:szCs w:val="28"/>
              </w:rPr>
            </w:pPr>
            <w:r w:rsidRPr="00EC2F59">
              <w:rPr>
                <w:rFonts w:ascii="Times New Roman" w:hAnsi="Times New Roman" w:cs="Times New Roman"/>
                <w:noProof/>
                <w:sz w:val="28"/>
                <w:szCs w:val="28"/>
              </w:rPr>
              <w:t>Программа внеурочной деятельности</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176</w:t>
            </w:r>
          </w:p>
        </w:tc>
      </w:tr>
      <w:tr w:rsidR="00D21FAD" w:rsidRPr="00EC2F59" w:rsidTr="000132D1">
        <w:tc>
          <w:tcPr>
            <w:tcW w:w="817" w:type="dxa"/>
          </w:tcPr>
          <w:p w:rsidR="00D21FAD" w:rsidRPr="00EC2F59" w:rsidRDefault="00D21FAD" w:rsidP="0088349E">
            <w:pPr>
              <w:jc w:val="both"/>
              <w:rPr>
                <w:rFonts w:ascii="Times New Roman" w:hAnsi="Times New Roman" w:cs="Times New Roman"/>
                <w:b/>
                <w:sz w:val="28"/>
                <w:szCs w:val="28"/>
              </w:rPr>
            </w:pPr>
          </w:p>
        </w:tc>
        <w:tc>
          <w:tcPr>
            <w:tcW w:w="8646" w:type="dxa"/>
          </w:tcPr>
          <w:p w:rsidR="00D21FAD" w:rsidRPr="009D2B65" w:rsidRDefault="00705F5E" w:rsidP="0088349E">
            <w:pPr>
              <w:jc w:val="both"/>
              <w:rPr>
                <w:rFonts w:ascii="Times New Roman" w:hAnsi="Times New Roman" w:cs="Times New Roman"/>
                <w:b/>
                <w:i/>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w:t>
            </w:r>
            <w:r w:rsidR="00D21FAD" w:rsidRPr="009D2B65">
              <w:rPr>
                <w:rFonts w:ascii="Times New Roman" w:hAnsi="Times New Roman" w:cs="Times New Roman"/>
                <w:b/>
                <w:i/>
                <w:noProof/>
                <w:sz w:val="24"/>
                <w:szCs w:val="24"/>
              </w:rPr>
              <w:t>№ 1</w:t>
            </w:r>
            <w:r w:rsidRPr="009D2B65">
              <w:rPr>
                <w:rFonts w:ascii="Times New Roman" w:hAnsi="Times New Roman" w:cs="Times New Roman"/>
                <w:b/>
                <w:i/>
                <w:noProof/>
                <w:sz w:val="24"/>
                <w:szCs w:val="24"/>
              </w:rPr>
              <w:t>3</w:t>
            </w:r>
            <w:r w:rsidR="00D21FAD" w:rsidRPr="009D2B65">
              <w:rPr>
                <w:rFonts w:ascii="Times New Roman" w:hAnsi="Times New Roman" w:cs="Times New Roman"/>
                <w:b/>
                <w:i/>
                <w:noProof/>
                <w:sz w:val="24"/>
                <w:szCs w:val="24"/>
              </w:rPr>
              <w:t>.</w:t>
            </w:r>
            <w:r w:rsidR="00D21FAD" w:rsidRPr="009D2B65">
              <w:rPr>
                <w:rFonts w:ascii="Times New Roman" w:hAnsi="Times New Roman" w:cs="Times New Roman"/>
                <w:i/>
                <w:noProof/>
                <w:sz w:val="24"/>
                <w:szCs w:val="24"/>
              </w:rPr>
              <w:t xml:space="preserve"> План внеурочной деятельности</w:t>
            </w:r>
            <w:r w:rsidR="00D21FAD" w:rsidRPr="009D2B65">
              <w:rPr>
                <w:rFonts w:ascii="Times New Roman" w:hAnsi="Times New Roman" w:cs="Times New Roman"/>
                <w:b/>
                <w:i/>
                <w:sz w:val="24"/>
                <w:szCs w:val="24"/>
              </w:rPr>
              <w:t xml:space="preserve"> </w:t>
            </w:r>
          </w:p>
          <w:p w:rsidR="00D21FAD" w:rsidRPr="00EC2F59" w:rsidRDefault="00705F5E" w:rsidP="0088349E">
            <w:pPr>
              <w:jc w:val="both"/>
              <w:rPr>
                <w:rFonts w:ascii="Times New Roman" w:hAnsi="Times New Roman" w:cs="Times New Roman"/>
                <w:b/>
                <w:noProof/>
                <w:sz w:val="28"/>
                <w:szCs w:val="28"/>
              </w:rPr>
            </w:pPr>
            <w:r w:rsidRPr="009D2B65">
              <w:rPr>
                <w:rFonts w:ascii="Times New Roman" w:hAnsi="Times New Roman" w:cs="Times New Roman"/>
                <w:b/>
                <w:sz w:val="24"/>
                <w:szCs w:val="24"/>
              </w:rPr>
              <w:t>Приложение</w:t>
            </w:r>
            <w:r w:rsidRPr="009D2B65">
              <w:rPr>
                <w:rFonts w:ascii="Times New Roman" w:hAnsi="Times New Roman" w:cs="Times New Roman"/>
                <w:b/>
                <w:i/>
                <w:sz w:val="24"/>
                <w:szCs w:val="24"/>
              </w:rPr>
              <w:t xml:space="preserve"> </w:t>
            </w:r>
            <w:r w:rsidR="00D21FAD" w:rsidRPr="009D2B65">
              <w:rPr>
                <w:rFonts w:ascii="Times New Roman" w:hAnsi="Times New Roman" w:cs="Times New Roman"/>
                <w:b/>
                <w:i/>
                <w:sz w:val="24"/>
                <w:szCs w:val="24"/>
              </w:rPr>
              <w:t>№ 1</w:t>
            </w:r>
            <w:r w:rsidRPr="009D2B65">
              <w:rPr>
                <w:rFonts w:ascii="Times New Roman" w:hAnsi="Times New Roman" w:cs="Times New Roman"/>
                <w:b/>
                <w:i/>
                <w:sz w:val="24"/>
                <w:szCs w:val="24"/>
              </w:rPr>
              <w:t>4</w:t>
            </w:r>
            <w:r w:rsidR="00D21FAD" w:rsidRPr="009D2B65">
              <w:rPr>
                <w:rFonts w:ascii="Times New Roman" w:hAnsi="Times New Roman" w:cs="Times New Roman"/>
                <w:b/>
                <w:i/>
                <w:sz w:val="24"/>
                <w:szCs w:val="24"/>
              </w:rPr>
              <w:t xml:space="preserve">.  </w:t>
            </w:r>
            <w:r w:rsidR="00D21FAD" w:rsidRPr="009D2B65">
              <w:rPr>
                <w:rFonts w:ascii="Times New Roman" w:hAnsi="Times New Roman" w:cs="Times New Roman"/>
                <w:i/>
                <w:sz w:val="24"/>
                <w:szCs w:val="24"/>
              </w:rPr>
              <w:t>Рабочие программы курсов внеурочной деятельности</w:t>
            </w:r>
          </w:p>
        </w:tc>
        <w:tc>
          <w:tcPr>
            <w:tcW w:w="851" w:type="dxa"/>
          </w:tcPr>
          <w:p w:rsidR="00D21FAD" w:rsidRPr="00EC2F59" w:rsidRDefault="00D21FAD"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3.</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noProof/>
                <w:sz w:val="28"/>
                <w:szCs w:val="28"/>
              </w:rPr>
              <w:t>Организационный раздел</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18</w:t>
            </w:r>
            <w:r w:rsidR="00405065">
              <w:rPr>
                <w:rFonts w:ascii="Times New Roman" w:hAnsi="Times New Roman" w:cs="Times New Roman"/>
                <w:b/>
                <w:sz w:val="28"/>
                <w:szCs w:val="28"/>
              </w:rPr>
              <w:t>1</w:t>
            </w:r>
          </w:p>
        </w:tc>
      </w:tr>
      <w:tr w:rsidR="006604B1" w:rsidRPr="00EC2F59" w:rsidTr="000132D1">
        <w:tc>
          <w:tcPr>
            <w:tcW w:w="817"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sz w:val="28"/>
                <w:szCs w:val="28"/>
              </w:rPr>
              <w:t>3.1.</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Учебный план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183</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Default="00705F5E" w:rsidP="0088349E">
            <w:pPr>
              <w:jc w:val="both"/>
              <w:rPr>
                <w:rFonts w:ascii="Times New Roman" w:hAnsi="Times New Roman" w:cs="Times New Roman"/>
                <w:i/>
                <w:noProof/>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w:t>
            </w:r>
            <w:r w:rsidR="00D21FAD" w:rsidRPr="009D2B65">
              <w:rPr>
                <w:rFonts w:ascii="Times New Roman" w:hAnsi="Times New Roman" w:cs="Times New Roman"/>
                <w:b/>
                <w:i/>
                <w:noProof/>
                <w:sz w:val="24"/>
                <w:szCs w:val="24"/>
              </w:rPr>
              <w:t>№ 1</w:t>
            </w:r>
            <w:r w:rsidRPr="009D2B65">
              <w:rPr>
                <w:rFonts w:ascii="Times New Roman" w:hAnsi="Times New Roman" w:cs="Times New Roman"/>
                <w:b/>
                <w:i/>
                <w:noProof/>
                <w:sz w:val="24"/>
                <w:szCs w:val="24"/>
              </w:rPr>
              <w:t>5</w:t>
            </w:r>
            <w:r w:rsidR="00D21FAD" w:rsidRPr="009D2B65">
              <w:rPr>
                <w:rFonts w:ascii="Times New Roman" w:hAnsi="Times New Roman" w:cs="Times New Roman"/>
                <w:i/>
                <w:noProof/>
                <w:sz w:val="24"/>
                <w:szCs w:val="24"/>
              </w:rPr>
              <w:t xml:space="preserve">.  Учебный план МБОУ СОШ </w:t>
            </w:r>
            <w:r w:rsidR="000132D1" w:rsidRPr="009D2B65">
              <w:rPr>
                <w:rFonts w:ascii="Times New Roman" w:hAnsi="Times New Roman" w:cs="Times New Roman"/>
                <w:i/>
                <w:noProof/>
                <w:sz w:val="24"/>
                <w:szCs w:val="24"/>
              </w:rPr>
              <w:t>№ 5 имени Лейтенанта Мурадяна на 2017-2018</w:t>
            </w:r>
            <w:r w:rsidR="00D21FAD" w:rsidRPr="009D2B65">
              <w:rPr>
                <w:rFonts w:ascii="Times New Roman" w:hAnsi="Times New Roman" w:cs="Times New Roman"/>
                <w:i/>
                <w:noProof/>
                <w:sz w:val="24"/>
                <w:szCs w:val="24"/>
              </w:rPr>
              <w:t xml:space="preserve"> учебный год.</w:t>
            </w:r>
          </w:p>
          <w:p w:rsidR="00832ADF" w:rsidRPr="009D2B65" w:rsidRDefault="00832ADF" w:rsidP="0088349E">
            <w:pPr>
              <w:jc w:val="both"/>
              <w:rPr>
                <w:rFonts w:ascii="Times New Roman" w:hAnsi="Times New Roman" w:cs="Times New Roman"/>
                <w:i/>
                <w:noProof/>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 1</w:t>
            </w:r>
            <w:r>
              <w:rPr>
                <w:rFonts w:ascii="Times New Roman" w:hAnsi="Times New Roman" w:cs="Times New Roman"/>
                <w:b/>
                <w:i/>
                <w:noProof/>
                <w:sz w:val="24"/>
                <w:szCs w:val="24"/>
              </w:rPr>
              <w:t>6</w:t>
            </w:r>
            <w:r w:rsidRPr="009D2B65">
              <w:rPr>
                <w:rFonts w:ascii="Times New Roman" w:hAnsi="Times New Roman" w:cs="Times New Roman"/>
                <w:i/>
                <w:noProof/>
                <w:sz w:val="24"/>
                <w:szCs w:val="24"/>
              </w:rPr>
              <w:t xml:space="preserve">.  </w:t>
            </w:r>
            <w:r>
              <w:rPr>
                <w:rFonts w:ascii="Times New Roman" w:hAnsi="Times New Roman" w:cs="Times New Roman"/>
                <w:i/>
                <w:noProof/>
                <w:sz w:val="24"/>
                <w:szCs w:val="24"/>
              </w:rPr>
              <w:t>Календарный учебный график</w:t>
            </w:r>
            <w:r w:rsidRPr="009D2B65">
              <w:rPr>
                <w:rFonts w:ascii="Times New Roman" w:hAnsi="Times New Roman" w:cs="Times New Roman"/>
                <w:i/>
                <w:noProof/>
                <w:sz w:val="24"/>
                <w:szCs w:val="24"/>
              </w:rPr>
              <w:t xml:space="preserve"> МБОУ СОШ № 5 имени Лейтенанта Мурадяна на 2017-2018 учебный год.</w:t>
            </w:r>
          </w:p>
        </w:tc>
        <w:tc>
          <w:tcPr>
            <w:tcW w:w="851" w:type="dxa"/>
          </w:tcPr>
          <w:p w:rsidR="00D21FAD" w:rsidRPr="00EC2F59" w:rsidRDefault="00D21FAD"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604B1" w:rsidRPr="00EC2F59">
              <w:rPr>
                <w:rFonts w:ascii="Times New Roman" w:hAnsi="Times New Roman" w:cs="Times New Roman"/>
                <w:sz w:val="28"/>
                <w:szCs w:val="28"/>
              </w:rPr>
              <w:t>.</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Система условий реализации основной образовательной программы</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183</w:t>
            </w:r>
          </w:p>
        </w:tc>
      </w:tr>
      <w:tr w:rsidR="006604B1" w:rsidRPr="00EC2F59" w:rsidTr="000132D1">
        <w:tc>
          <w:tcPr>
            <w:tcW w:w="817" w:type="dxa"/>
          </w:tcPr>
          <w:p w:rsidR="006604B1"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604B1" w:rsidRPr="00EC2F59">
              <w:rPr>
                <w:rFonts w:ascii="Times New Roman" w:hAnsi="Times New Roman" w:cs="Times New Roman"/>
                <w:sz w:val="28"/>
                <w:szCs w:val="28"/>
              </w:rPr>
              <w:t>.1.</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Кадровые условия реализации основной образовательной программы</w:t>
            </w:r>
          </w:p>
        </w:tc>
        <w:tc>
          <w:tcPr>
            <w:tcW w:w="851" w:type="dxa"/>
          </w:tcPr>
          <w:p w:rsidR="006604B1" w:rsidRPr="00EC2F59" w:rsidRDefault="006604B1" w:rsidP="0088349E">
            <w:pPr>
              <w:jc w:val="both"/>
              <w:rPr>
                <w:rFonts w:ascii="Times New Roman" w:hAnsi="Times New Roman" w:cs="Times New Roman"/>
                <w:b/>
                <w:sz w:val="28"/>
                <w:szCs w:val="28"/>
              </w:rPr>
            </w:pP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9D2B65" w:rsidRDefault="00705F5E" w:rsidP="0088349E">
            <w:pPr>
              <w:jc w:val="both"/>
              <w:rPr>
                <w:rFonts w:ascii="Times New Roman" w:hAnsi="Times New Roman" w:cs="Times New Roman"/>
                <w:i/>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w:t>
            </w:r>
            <w:r w:rsidR="00D21FAD" w:rsidRPr="009D2B65">
              <w:rPr>
                <w:rFonts w:ascii="Times New Roman" w:hAnsi="Times New Roman" w:cs="Times New Roman"/>
                <w:b/>
                <w:i/>
                <w:noProof/>
                <w:sz w:val="24"/>
                <w:szCs w:val="24"/>
              </w:rPr>
              <w:t>№1</w:t>
            </w:r>
            <w:r w:rsidR="00832ADF">
              <w:rPr>
                <w:rFonts w:ascii="Times New Roman" w:hAnsi="Times New Roman" w:cs="Times New Roman"/>
                <w:b/>
                <w:i/>
                <w:noProof/>
                <w:sz w:val="24"/>
                <w:szCs w:val="24"/>
              </w:rPr>
              <w:t>7</w:t>
            </w:r>
            <w:r w:rsidR="00D21FAD" w:rsidRPr="009D2B65">
              <w:rPr>
                <w:rFonts w:ascii="Times New Roman" w:hAnsi="Times New Roman" w:cs="Times New Roman"/>
                <w:b/>
                <w:i/>
                <w:noProof/>
                <w:sz w:val="24"/>
                <w:szCs w:val="24"/>
              </w:rPr>
              <w:t>.</w:t>
            </w:r>
            <w:r w:rsidR="00D21FAD" w:rsidRPr="009D2B65">
              <w:rPr>
                <w:rFonts w:ascii="Times New Roman" w:hAnsi="Times New Roman" w:cs="Times New Roman"/>
                <w:noProof/>
                <w:sz w:val="24"/>
                <w:szCs w:val="24"/>
              </w:rPr>
              <w:t xml:space="preserve"> </w:t>
            </w:r>
            <w:r w:rsidR="00D21FAD" w:rsidRPr="009D2B65">
              <w:rPr>
                <w:rFonts w:ascii="Times New Roman" w:hAnsi="Times New Roman" w:cs="Times New Roman"/>
                <w:i/>
                <w:sz w:val="24"/>
                <w:szCs w:val="24"/>
              </w:rPr>
              <w:t>План работы методического объединения уч</w:t>
            </w:r>
            <w:r w:rsidR="000132D1" w:rsidRPr="009D2B65">
              <w:rPr>
                <w:rFonts w:ascii="Times New Roman" w:hAnsi="Times New Roman" w:cs="Times New Roman"/>
                <w:i/>
                <w:sz w:val="24"/>
                <w:szCs w:val="24"/>
              </w:rPr>
              <w:t>ителей начальных классов на 2017-2018</w:t>
            </w:r>
            <w:r w:rsidR="00D21FAD" w:rsidRPr="009D2B65">
              <w:rPr>
                <w:rFonts w:ascii="Times New Roman" w:hAnsi="Times New Roman" w:cs="Times New Roman"/>
                <w:i/>
                <w:sz w:val="24"/>
                <w:szCs w:val="24"/>
              </w:rPr>
              <w:t xml:space="preserve"> учебный год.</w:t>
            </w:r>
          </w:p>
          <w:p w:rsidR="00D21FAD" w:rsidRPr="00EC2F59" w:rsidRDefault="00705F5E" w:rsidP="00832ADF">
            <w:pPr>
              <w:jc w:val="both"/>
              <w:rPr>
                <w:rFonts w:ascii="Times New Roman" w:hAnsi="Times New Roman" w:cs="Times New Roman"/>
                <w:noProof/>
                <w:sz w:val="28"/>
                <w:szCs w:val="28"/>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w:t>
            </w:r>
            <w:r w:rsidR="00D21FAD" w:rsidRPr="009D2B65">
              <w:rPr>
                <w:rFonts w:ascii="Times New Roman" w:hAnsi="Times New Roman" w:cs="Times New Roman"/>
                <w:b/>
                <w:i/>
                <w:noProof/>
                <w:sz w:val="24"/>
                <w:szCs w:val="24"/>
              </w:rPr>
              <w:t>№ 1</w:t>
            </w:r>
            <w:r w:rsidR="00832ADF">
              <w:rPr>
                <w:rFonts w:ascii="Times New Roman" w:hAnsi="Times New Roman" w:cs="Times New Roman"/>
                <w:b/>
                <w:i/>
                <w:noProof/>
                <w:sz w:val="24"/>
                <w:szCs w:val="24"/>
              </w:rPr>
              <w:t>8</w:t>
            </w:r>
            <w:r w:rsidR="00D21FAD" w:rsidRPr="009D2B65">
              <w:rPr>
                <w:rFonts w:ascii="Times New Roman" w:hAnsi="Times New Roman" w:cs="Times New Roman"/>
                <w:b/>
                <w:i/>
                <w:noProof/>
                <w:sz w:val="24"/>
                <w:szCs w:val="24"/>
              </w:rPr>
              <w:t>.</w:t>
            </w:r>
            <w:r w:rsidR="00D21FAD" w:rsidRPr="009D2B65">
              <w:rPr>
                <w:rFonts w:ascii="Times New Roman" w:hAnsi="Times New Roman" w:cs="Times New Roman"/>
                <w:i/>
                <w:noProof/>
                <w:sz w:val="24"/>
                <w:szCs w:val="24"/>
              </w:rPr>
              <w:t xml:space="preserve"> Должностные обязанности педагогических работников МБОУ СОШ </w:t>
            </w:r>
            <w:r w:rsidR="000132D1" w:rsidRPr="009D2B65">
              <w:rPr>
                <w:rFonts w:ascii="Times New Roman" w:hAnsi="Times New Roman" w:cs="Times New Roman"/>
                <w:i/>
                <w:noProof/>
                <w:sz w:val="24"/>
                <w:szCs w:val="24"/>
              </w:rPr>
              <w:t>№ 5 имени Лейтенанта Мурадяна</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.2.</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Финансовое обеспечение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191</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9D2B65" w:rsidRDefault="00705F5E" w:rsidP="0088349E">
            <w:pPr>
              <w:jc w:val="both"/>
              <w:rPr>
                <w:rFonts w:ascii="Times New Roman" w:hAnsi="Times New Roman" w:cs="Times New Roman"/>
                <w:noProof/>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w:t>
            </w:r>
            <w:r w:rsidR="00D21FAD" w:rsidRPr="009D2B65">
              <w:rPr>
                <w:rFonts w:ascii="Times New Roman" w:hAnsi="Times New Roman" w:cs="Times New Roman"/>
                <w:b/>
                <w:i/>
                <w:noProof/>
                <w:sz w:val="24"/>
                <w:szCs w:val="24"/>
              </w:rPr>
              <w:t xml:space="preserve">№ </w:t>
            </w:r>
            <w:r w:rsidR="00832ADF">
              <w:rPr>
                <w:rFonts w:ascii="Times New Roman" w:hAnsi="Times New Roman" w:cs="Times New Roman"/>
                <w:b/>
                <w:i/>
                <w:noProof/>
                <w:sz w:val="24"/>
                <w:szCs w:val="24"/>
              </w:rPr>
              <w:t>19</w:t>
            </w:r>
            <w:r w:rsidR="00D21FAD" w:rsidRPr="009D2B65">
              <w:rPr>
                <w:rFonts w:ascii="Times New Roman" w:hAnsi="Times New Roman" w:cs="Times New Roman"/>
                <w:b/>
                <w:i/>
                <w:noProof/>
                <w:sz w:val="24"/>
                <w:szCs w:val="24"/>
              </w:rPr>
              <w:t>.</w:t>
            </w:r>
            <w:r w:rsidR="00D21FAD" w:rsidRPr="009D2B65">
              <w:rPr>
                <w:rFonts w:ascii="Times New Roman" w:hAnsi="Times New Roman" w:cs="Times New Roman"/>
                <w:i/>
                <w:noProof/>
                <w:sz w:val="24"/>
                <w:szCs w:val="24"/>
              </w:rPr>
              <w:t xml:space="preserve"> «Положение об оплате труда работников МБОУ СОШ </w:t>
            </w:r>
            <w:r w:rsidR="000132D1" w:rsidRPr="009D2B65">
              <w:rPr>
                <w:rFonts w:ascii="Times New Roman" w:hAnsi="Times New Roman" w:cs="Times New Roman"/>
                <w:i/>
                <w:noProof/>
                <w:sz w:val="24"/>
                <w:szCs w:val="24"/>
              </w:rPr>
              <w:t>№ 5 имени Лейтенанта Мурадяна</w:t>
            </w:r>
            <w:r w:rsidR="00D21FAD" w:rsidRPr="009D2B65">
              <w:rPr>
                <w:rFonts w:ascii="Times New Roman" w:hAnsi="Times New Roman" w:cs="Times New Roman"/>
                <w:i/>
                <w:noProof/>
                <w:sz w:val="24"/>
                <w:szCs w:val="24"/>
              </w:rPr>
              <w:t>»</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.3.</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Материально-технические условия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197</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832ADF" w:rsidRDefault="00705F5E" w:rsidP="0088349E">
            <w:pPr>
              <w:jc w:val="both"/>
              <w:rPr>
                <w:rFonts w:ascii="Times New Roman" w:hAnsi="Times New Roman" w:cs="Times New Roman"/>
                <w:noProof/>
                <w:sz w:val="24"/>
                <w:szCs w:val="24"/>
              </w:rPr>
            </w:pPr>
            <w:r w:rsidRPr="00832ADF">
              <w:rPr>
                <w:rFonts w:ascii="Times New Roman" w:hAnsi="Times New Roman" w:cs="Times New Roman"/>
                <w:b/>
                <w:sz w:val="24"/>
                <w:szCs w:val="24"/>
              </w:rPr>
              <w:t>Приложение</w:t>
            </w:r>
            <w:r w:rsidR="00832ADF" w:rsidRPr="00832ADF">
              <w:rPr>
                <w:rFonts w:ascii="Times New Roman" w:hAnsi="Times New Roman" w:cs="Times New Roman"/>
                <w:b/>
                <w:i/>
                <w:noProof/>
                <w:sz w:val="24"/>
                <w:szCs w:val="24"/>
              </w:rPr>
              <w:t xml:space="preserve"> № 20</w:t>
            </w:r>
            <w:r w:rsidR="00D21FAD" w:rsidRPr="00832ADF">
              <w:rPr>
                <w:rFonts w:ascii="Times New Roman" w:hAnsi="Times New Roman" w:cs="Times New Roman"/>
                <w:b/>
                <w:i/>
                <w:noProof/>
                <w:sz w:val="24"/>
                <w:szCs w:val="24"/>
              </w:rPr>
              <w:t>.</w:t>
            </w:r>
            <w:r w:rsidR="00D21FAD" w:rsidRPr="00832ADF">
              <w:rPr>
                <w:rFonts w:ascii="Times New Roman" w:hAnsi="Times New Roman" w:cs="Times New Roman"/>
                <w:i/>
                <w:noProof/>
                <w:sz w:val="24"/>
                <w:szCs w:val="24"/>
              </w:rPr>
              <w:t xml:space="preserve"> Компоненты оснащения кабинетов учащихся 1-4 классов МБОУ СОШ </w:t>
            </w:r>
            <w:r w:rsidR="000132D1" w:rsidRPr="00832ADF">
              <w:rPr>
                <w:rFonts w:ascii="Times New Roman" w:hAnsi="Times New Roman" w:cs="Times New Roman"/>
                <w:i/>
                <w:noProof/>
                <w:sz w:val="24"/>
                <w:szCs w:val="24"/>
              </w:rPr>
              <w:t>№ 5 имени Лейтенанта Мурадяна</w:t>
            </w:r>
            <w:r w:rsidR="00D21FAD" w:rsidRPr="00832ADF">
              <w:rPr>
                <w:rFonts w:ascii="Times New Roman" w:hAnsi="Times New Roman" w:cs="Times New Roman"/>
                <w:i/>
                <w:noProof/>
                <w:sz w:val="24"/>
                <w:szCs w:val="24"/>
              </w:rPr>
              <w:t>.</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.4.</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Информационно­методические условия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201</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9D2B65" w:rsidRDefault="00705F5E" w:rsidP="0088349E">
            <w:pPr>
              <w:jc w:val="both"/>
              <w:rPr>
                <w:rFonts w:ascii="Times New Roman" w:hAnsi="Times New Roman" w:cs="Times New Roman"/>
                <w:noProof/>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sz w:val="24"/>
                <w:szCs w:val="24"/>
              </w:rPr>
              <w:t xml:space="preserve"> </w:t>
            </w:r>
            <w:r w:rsidR="00D21FAD" w:rsidRPr="009D2B65">
              <w:rPr>
                <w:rFonts w:ascii="Times New Roman" w:hAnsi="Times New Roman" w:cs="Times New Roman"/>
                <w:b/>
                <w:i/>
                <w:sz w:val="24"/>
                <w:szCs w:val="24"/>
              </w:rPr>
              <w:t>№ 2</w:t>
            </w:r>
            <w:r w:rsidR="00832ADF">
              <w:rPr>
                <w:rFonts w:ascii="Times New Roman" w:hAnsi="Times New Roman" w:cs="Times New Roman"/>
                <w:b/>
                <w:i/>
                <w:sz w:val="24"/>
                <w:szCs w:val="24"/>
              </w:rPr>
              <w:t>1</w:t>
            </w:r>
            <w:r w:rsidR="00D21FAD" w:rsidRPr="009D2B65">
              <w:rPr>
                <w:rFonts w:ascii="Times New Roman" w:hAnsi="Times New Roman" w:cs="Times New Roman"/>
                <w:b/>
                <w:i/>
                <w:sz w:val="24"/>
                <w:szCs w:val="24"/>
              </w:rPr>
              <w:t>.</w:t>
            </w:r>
            <w:r w:rsidR="00D21FAD" w:rsidRPr="009D2B65">
              <w:rPr>
                <w:rFonts w:ascii="Times New Roman" w:hAnsi="Times New Roman" w:cs="Times New Roman"/>
                <w:i/>
                <w:sz w:val="24"/>
                <w:szCs w:val="24"/>
              </w:rPr>
              <w:t xml:space="preserve"> Учебно-методическое обеспечение реализации АООП.</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.5.</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212</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9D2B65" w:rsidRDefault="00705F5E" w:rsidP="009D2B65">
            <w:pPr>
              <w:jc w:val="both"/>
              <w:rPr>
                <w:rFonts w:ascii="Times New Roman" w:hAnsi="Times New Roman" w:cs="Times New Roman"/>
                <w:noProof/>
                <w:sz w:val="24"/>
                <w:szCs w:val="24"/>
              </w:rPr>
            </w:pPr>
            <w:r w:rsidRPr="009D2B65">
              <w:rPr>
                <w:rFonts w:ascii="Times New Roman" w:hAnsi="Times New Roman" w:cs="Times New Roman"/>
                <w:b/>
                <w:sz w:val="24"/>
                <w:szCs w:val="24"/>
              </w:rPr>
              <w:t>Приложение</w:t>
            </w:r>
            <w:r w:rsidRPr="009D2B65">
              <w:rPr>
                <w:rFonts w:ascii="Times New Roman" w:hAnsi="Times New Roman" w:cs="Times New Roman"/>
                <w:b/>
                <w:i/>
                <w:sz w:val="24"/>
                <w:szCs w:val="24"/>
              </w:rPr>
              <w:t xml:space="preserve"> </w:t>
            </w:r>
            <w:r w:rsidR="00D21FAD" w:rsidRPr="009D2B65">
              <w:rPr>
                <w:rFonts w:ascii="Times New Roman" w:hAnsi="Times New Roman" w:cs="Times New Roman"/>
                <w:b/>
                <w:i/>
                <w:sz w:val="24"/>
                <w:szCs w:val="24"/>
              </w:rPr>
              <w:t>№ 2</w:t>
            </w:r>
            <w:r w:rsidR="00832ADF">
              <w:rPr>
                <w:rFonts w:ascii="Times New Roman" w:hAnsi="Times New Roman" w:cs="Times New Roman"/>
                <w:b/>
                <w:i/>
                <w:sz w:val="24"/>
                <w:szCs w:val="24"/>
              </w:rPr>
              <w:t>2</w:t>
            </w:r>
            <w:r w:rsidR="00D21FAD" w:rsidRPr="009D2B65">
              <w:rPr>
                <w:rFonts w:ascii="Times New Roman" w:hAnsi="Times New Roman" w:cs="Times New Roman"/>
                <w:b/>
                <w:i/>
                <w:sz w:val="24"/>
                <w:szCs w:val="24"/>
              </w:rPr>
              <w:t>.</w:t>
            </w:r>
            <w:r w:rsidR="00D21FAD" w:rsidRPr="009D2B65">
              <w:rPr>
                <w:rFonts w:ascii="Times New Roman" w:hAnsi="Times New Roman" w:cs="Times New Roman"/>
                <w:i/>
                <w:sz w:val="24"/>
                <w:szCs w:val="24"/>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w:t>
            </w:r>
            <w:r w:rsidR="000132D1" w:rsidRPr="009D2B65">
              <w:rPr>
                <w:rFonts w:ascii="Times New Roman" w:hAnsi="Times New Roman" w:cs="Times New Roman"/>
                <w:i/>
                <w:sz w:val="24"/>
                <w:szCs w:val="24"/>
              </w:rPr>
              <w:t xml:space="preserve">№ 5 </w:t>
            </w:r>
            <w:r w:rsidR="00D21FAD" w:rsidRPr="009D2B65">
              <w:rPr>
                <w:rFonts w:ascii="Times New Roman" w:hAnsi="Times New Roman" w:cs="Times New Roman"/>
                <w:i/>
                <w:sz w:val="24"/>
                <w:szCs w:val="24"/>
              </w:rPr>
              <w:t>муниципального образования город-курорт Геленджик</w:t>
            </w:r>
            <w:r w:rsidR="009D2B65" w:rsidRPr="009D2B65">
              <w:rPr>
                <w:rFonts w:ascii="Times New Roman" w:hAnsi="Times New Roman" w:cs="Times New Roman"/>
                <w:i/>
                <w:sz w:val="24"/>
                <w:szCs w:val="24"/>
              </w:rPr>
              <w:t xml:space="preserve"> имени Лейтенанта Мурадяна</w:t>
            </w:r>
            <w:r w:rsidR="00D21FAD" w:rsidRPr="009D2B65">
              <w:rPr>
                <w:rFonts w:ascii="Times New Roman" w:hAnsi="Times New Roman" w:cs="Times New Roman"/>
                <w:i/>
                <w:sz w:val="24"/>
                <w:szCs w:val="24"/>
              </w:rPr>
              <w:t xml:space="preserve">.  </w:t>
            </w:r>
          </w:p>
        </w:tc>
        <w:tc>
          <w:tcPr>
            <w:tcW w:w="851" w:type="dxa"/>
          </w:tcPr>
          <w:p w:rsidR="00D21FAD" w:rsidRPr="00EC2F59" w:rsidRDefault="00D21FAD" w:rsidP="0088349E">
            <w:pPr>
              <w:jc w:val="both"/>
              <w:rPr>
                <w:rFonts w:ascii="Times New Roman" w:hAnsi="Times New Roman" w:cs="Times New Roman"/>
                <w:b/>
                <w:sz w:val="28"/>
                <w:szCs w:val="28"/>
              </w:rPr>
            </w:pPr>
          </w:p>
        </w:tc>
      </w:tr>
    </w:tbl>
    <w:p w:rsidR="006604B1" w:rsidRDefault="006604B1"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9D2B65" w:rsidRDefault="009D2B65" w:rsidP="0088349E">
      <w:pPr>
        <w:shd w:val="clear" w:color="auto" w:fill="FFFFFF"/>
        <w:spacing w:after="0" w:line="240" w:lineRule="auto"/>
        <w:jc w:val="both"/>
        <w:rPr>
          <w:rFonts w:ascii="Times New Roman" w:hAnsi="Times New Roman" w:cs="Times New Roman"/>
          <w:b/>
          <w:sz w:val="28"/>
          <w:szCs w:val="28"/>
        </w:rPr>
      </w:pPr>
    </w:p>
    <w:p w:rsidR="00405065" w:rsidRDefault="00405065" w:rsidP="0088349E">
      <w:pPr>
        <w:shd w:val="clear" w:color="auto" w:fill="FFFFFF"/>
        <w:spacing w:after="0" w:line="240" w:lineRule="auto"/>
        <w:jc w:val="both"/>
        <w:rPr>
          <w:rFonts w:ascii="Times New Roman" w:hAnsi="Times New Roman" w:cs="Times New Roman"/>
          <w:b/>
          <w:sz w:val="28"/>
          <w:szCs w:val="28"/>
        </w:rPr>
      </w:pPr>
    </w:p>
    <w:p w:rsidR="00405065" w:rsidRDefault="00405065" w:rsidP="0088349E">
      <w:pPr>
        <w:shd w:val="clear" w:color="auto" w:fill="FFFFFF"/>
        <w:spacing w:after="0" w:line="240" w:lineRule="auto"/>
        <w:jc w:val="both"/>
        <w:rPr>
          <w:rFonts w:ascii="Times New Roman" w:hAnsi="Times New Roman" w:cs="Times New Roman"/>
          <w:b/>
          <w:sz w:val="28"/>
          <w:szCs w:val="28"/>
        </w:rPr>
      </w:pPr>
    </w:p>
    <w:p w:rsidR="00405065" w:rsidRPr="00EC2F59" w:rsidRDefault="00405065" w:rsidP="0088349E">
      <w:pPr>
        <w:shd w:val="clear" w:color="auto" w:fill="FFFFFF"/>
        <w:spacing w:after="0" w:line="240" w:lineRule="auto"/>
        <w:jc w:val="both"/>
        <w:rPr>
          <w:rFonts w:ascii="Times New Roman" w:hAnsi="Times New Roman" w:cs="Times New Roman"/>
          <w:b/>
          <w:sz w:val="28"/>
          <w:szCs w:val="28"/>
        </w:rPr>
      </w:pPr>
    </w:p>
    <w:p w:rsidR="002D1122" w:rsidRPr="00EC2F59" w:rsidRDefault="00900E53" w:rsidP="0088349E">
      <w:pPr>
        <w:pStyle w:val="110"/>
        <w:keepNext/>
        <w:keepLines/>
        <w:numPr>
          <w:ilvl w:val="0"/>
          <w:numId w:val="115"/>
        </w:numPr>
        <w:shd w:val="clear" w:color="auto" w:fill="auto"/>
        <w:spacing w:line="240" w:lineRule="auto"/>
        <w:ind w:right="20"/>
        <w:jc w:val="both"/>
        <w:rPr>
          <w:sz w:val="28"/>
          <w:szCs w:val="28"/>
        </w:rPr>
      </w:pPr>
      <w:r w:rsidRPr="00EC2F59">
        <w:rPr>
          <w:sz w:val="28"/>
          <w:szCs w:val="28"/>
        </w:rPr>
        <w:t>ЦЕЛЕВОЙ РАЗДЕЛ</w:t>
      </w:r>
      <w:bookmarkStart w:id="0" w:name="bookmark3"/>
    </w:p>
    <w:bookmarkEnd w:id="0"/>
    <w:p w:rsidR="00B521A4" w:rsidRPr="00EC2F59" w:rsidRDefault="00583143" w:rsidP="0088349E">
      <w:pPr>
        <w:pStyle w:val="110"/>
        <w:keepNext/>
        <w:keepLines/>
        <w:shd w:val="clear" w:color="auto" w:fill="auto"/>
        <w:spacing w:line="240" w:lineRule="auto"/>
        <w:ind w:left="740" w:right="20"/>
        <w:jc w:val="center"/>
        <w:rPr>
          <w:sz w:val="28"/>
          <w:szCs w:val="28"/>
        </w:rPr>
      </w:pPr>
      <w:r w:rsidRPr="00EC2F59">
        <w:rPr>
          <w:sz w:val="28"/>
          <w:szCs w:val="28"/>
        </w:rPr>
        <w:t>Пояснительная записка</w:t>
      </w:r>
    </w:p>
    <w:p w:rsidR="002D1122" w:rsidRPr="00EC2F59" w:rsidRDefault="002D1122" w:rsidP="0088349E">
      <w:pPr>
        <w:pStyle w:val="110"/>
        <w:keepNext/>
        <w:keepLines/>
        <w:shd w:val="clear" w:color="auto" w:fill="auto"/>
        <w:spacing w:line="240" w:lineRule="auto"/>
        <w:ind w:left="740" w:right="20"/>
        <w:jc w:val="both"/>
        <w:rPr>
          <w:sz w:val="28"/>
          <w:szCs w:val="28"/>
        </w:rPr>
      </w:pPr>
      <w:r w:rsidRPr="00EC2F59">
        <w:rPr>
          <w:sz w:val="28"/>
          <w:szCs w:val="28"/>
        </w:rPr>
        <w:t>Нормативные документы</w:t>
      </w:r>
    </w:p>
    <w:p w:rsidR="002D1122" w:rsidRPr="00EC2F59" w:rsidRDefault="002D1122" w:rsidP="0088349E">
      <w:pPr>
        <w:pStyle w:val="a8"/>
        <w:shd w:val="clear" w:color="auto" w:fill="auto"/>
        <w:spacing w:line="240" w:lineRule="auto"/>
        <w:ind w:left="20" w:right="20" w:firstLine="720"/>
        <w:rPr>
          <w:sz w:val="28"/>
          <w:szCs w:val="28"/>
        </w:rPr>
      </w:pPr>
      <w:r w:rsidRPr="00EC2F59">
        <w:rPr>
          <w:sz w:val="28"/>
          <w:szCs w:val="28"/>
        </w:rPr>
        <w:t>Нормативно-правовыми и методологическими основаниями разработки адаптированной основной общеобразовательной программы начального общего образования обучающихся с тяжелыми нарушениями речи являются:</w:t>
      </w:r>
    </w:p>
    <w:p w:rsidR="002D1122" w:rsidRPr="00EC2F59" w:rsidRDefault="002D1122" w:rsidP="0088349E">
      <w:pPr>
        <w:pStyle w:val="a8"/>
        <w:numPr>
          <w:ilvl w:val="1"/>
          <w:numId w:val="2"/>
        </w:numPr>
        <w:shd w:val="clear" w:color="auto" w:fill="auto"/>
        <w:tabs>
          <w:tab w:val="left" w:pos="1009"/>
        </w:tabs>
        <w:spacing w:line="240" w:lineRule="auto"/>
        <w:ind w:left="20" w:right="20" w:firstLine="720"/>
        <w:rPr>
          <w:sz w:val="28"/>
          <w:szCs w:val="28"/>
        </w:rPr>
      </w:pPr>
      <w:r w:rsidRPr="00EC2F59">
        <w:rPr>
          <w:sz w:val="28"/>
          <w:szCs w:val="28"/>
        </w:rPr>
        <w:t>Закон Российской Федерации от 29.12.2012 г. № 273 «Об образовании в Российской Федерации»;</w:t>
      </w:r>
    </w:p>
    <w:p w:rsidR="002D1122" w:rsidRPr="00EC2F59" w:rsidRDefault="002D1122" w:rsidP="0088349E">
      <w:pPr>
        <w:pStyle w:val="a8"/>
        <w:numPr>
          <w:ilvl w:val="1"/>
          <w:numId w:val="2"/>
        </w:numPr>
        <w:shd w:val="clear" w:color="auto" w:fill="auto"/>
        <w:tabs>
          <w:tab w:val="left" w:pos="999"/>
        </w:tabs>
        <w:spacing w:line="240" w:lineRule="auto"/>
        <w:ind w:left="20" w:right="20" w:firstLine="720"/>
        <w:rPr>
          <w:sz w:val="28"/>
          <w:szCs w:val="28"/>
        </w:rPr>
      </w:pPr>
      <w:r w:rsidRPr="00EC2F59">
        <w:rPr>
          <w:sz w:val="28"/>
          <w:szCs w:val="28"/>
        </w:rPr>
        <w:t>Концепция духовно-нравственного развития и воспитания личности гражданина России;</w:t>
      </w:r>
    </w:p>
    <w:p w:rsidR="002D1122" w:rsidRPr="00EC2F59" w:rsidRDefault="002D1122" w:rsidP="0088349E">
      <w:pPr>
        <w:pStyle w:val="a8"/>
        <w:numPr>
          <w:ilvl w:val="1"/>
          <w:numId w:val="2"/>
        </w:numPr>
        <w:shd w:val="clear" w:color="auto" w:fill="auto"/>
        <w:tabs>
          <w:tab w:val="left" w:pos="1014"/>
        </w:tabs>
        <w:spacing w:line="240" w:lineRule="auto"/>
        <w:ind w:left="20" w:right="20" w:firstLine="720"/>
        <w:rPr>
          <w:sz w:val="28"/>
          <w:szCs w:val="28"/>
        </w:rPr>
      </w:pPr>
      <w:r w:rsidRPr="00EC2F59">
        <w:rPr>
          <w:sz w:val="28"/>
          <w:szCs w:val="28"/>
        </w:rPr>
        <w:t xml:space="preserve">Примерная адаптированная основная общеобразовательная программа начального общего образования обучающихся с тяжелыми нарушениями речи. Реестр примерных основных общеобразовательных программ, Министерство образования и науки Российской Федерации. Одобрена решением федерального учебно-методичесого объединения по общему образованию (протокол от 22 декабря 2015 г. № 4/15), </w:t>
      </w:r>
      <w:hyperlink r:id="rId8" w:history="1">
        <w:r w:rsidRPr="00EC2F59">
          <w:rPr>
            <w:rStyle w:val="a3"/>
            <w:color w:val="auto"/>
            <w:sz w:val="28"/>
            <w:szCs w:val="28"/>
            <w:lang w:val="en-US" w:eastAsia="en-US"/>
          </w:rPr>
          <w:t>http</w:t>
        </w:r>
        <w:r w:rsidRPr="00EC2F59">
          <w:rPr>
            <w:rStyle w:val="a3"/>
            <w:color w:val="auto"/>
            <w:sz w:val="28"/>
            <w:szCs w:val="28"/>
            <w:lang w:eastAsia="en-US"/>
          </w:rPr>
          <w:t>://</w:t>
        </w:r>
        <w:r w:rsidRPr="00EC2F59">
          <w:rPr>
            <w:rStyle w:val="a3"/>
            <w:color w:val="auto"/>
            <w:sz w:val="28"/>
            <w:szCs w:val="28"/>
            <w:lang w:val="en-US" w:eastAsia="en-US"/>
          </w:rPr>
          <w:t>fgosreestr</w:t>
        </w:r>
        <w:r w:rsidRPr="00EC2F59">
          <w:rPr>
            <w:rStyle w:val="a3"/>
            <w:color w:val="auto"/>
            <w:sz w:val="28"/>
            <w:szCs w:val="28"/>
            <w:lang w:eastAsia="en-US"/>
          </w:rPr>
          <w:t>.</w:t>
        </w:r>
        <w:r w:rsidRPr="00EC2F59">
          <w:rPr>
            <w:rStyle w:val="a3"/>
            <w:color w:val="auto"/>
            <w:sz w:val="28"/>
            <w:szCs w:val="28"/>
            <w:lang w:val="en-US" w:eastAsia="en-US"/>
          </w:rPr>
          <w:t>ru</w:t>
        </w:r>
        <w:r w:rsidRPr="00EC2F59">
          <w:rPr>
            <w:rStyle w:val="a3"/>
            <w:color w:val="auto"/>
            <w:sz w:val="28"/>
            <w:szCs w:val="28"/>
            <w:lang w:eastAsia="en-US"/>
          </w:rPr>
          <w:t>/</w:t>
        </w:r>
      </w:hyperlink>
      <w:r w:rsidRPr="00EC2F59">
        <w:rPr>
          <w:sz w:val="28"/>
          <w:szCs w:val="28"/>
          <w:lang w:eastAsia="en-US"/>
        </w:rPr>
        <w:t>;</w:t>
      </w:r>
    </w:p>
    <w:p w:rsidR="002D1122" w:rsidRPr="00EC2F59" w:rsidRDefault="002D1122" w:rsidP="0088349E">
      <w:pPr>
        <w:pStyle w:val="a8"/>
        <w:numPr>
          <w:ilvl w:val="1"/>
          <w:numId w:val="2"/>
        </w:numPr>
        <w:shd w:val="clear" w:color="auto" w:fill="auto"/>
        <w:tabs>
          <w:tab w:val="left" w:pos="1014"/>
        </w:tabs>
        <w:spacing w:line="240" w:lineRule="auto"/>
        <w:ind w:left="20" w:right="20" w:firstLine="720"/>
        <w:rPr>
          <w:sz w:val="28"/>
          <w:szCs w:val="28"/>
        </w:rPr>
      </w:pPr>
      <w:r w:rsidRPr="00EC2F59">
        <w:rPr>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 1598 от 19 декабря 2014 г.;</w:t>
      </w:r>
    </w:p>
    <w:p w:rsidR="002D1122" w:rsidRPr="00EC2F59" w:rsidRDefault="002D1122" w:rsidP="0088349E">
      <w:pPr>
        <w:pStyle w:val="a8"/>
        <w:numPr>
          <w:ilvl w:val="1"/>
          <w:numId w:val="2"/>
        </w:numPr>
        <w:shd w:val="clear" w:color="auto" w:fill="auto"/>
        <w:tabs>
          <w:tab w:val="left" w:pos="1009"/>
        </w:tabs>
        <w:spacing w:line="240" w:lineRule="auto"/>
        <w:ind w:left="20" w:right="20" w:firstLine="720"/>
        <w:rPr>
          <w:sz w:val="28"/>
          <w:szCs w:val="28"/>
        </w:rPr>
      </w:pPr>
      <w:r w:rsidRPr="00EC2F59">
        <w:rPr>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2D1122" w:rsidRPr="00EC2F59" w:rsidRDefault="002D1122" w:rsidP="0088349E">
      <w:pPr>
        <w:pStyle w:val="a8"/>
        <w:numPr>
          <w:ilvl w:val="1"/>
          <w:numId w:val="2"/>
        </w:numPr>
        <w:shd w:val="clear" w:color="auto" w:fill="auto"/>
        <w:tabs>
          <w:tab w:val="left" w:pos="1018"/>
        </w:tabs>
        <w:spacing w:line="240" w:lineRule="auto"/>
        <w:ind w:left="20" w:right="20" w:firstLine="720"/>
        <w:rPr>
          <w:sz w:val="28"/>
          <w:szCs w:val="28"/>
        </w:rPr>
      </w:pPr>
      <w:r w:rsidRPr="00EC2F59">
        <w:rPr>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РФ № 26 от 10 июля 2015 г. «Об утверждении СанПиН 3.4.2.3286-15»;</w:t>
      </w:r>
    </w:p>
    <w:p w:rsidR="002D1122" w:rsidRPr="00EC2F59" w:rsidRDefault="002D1122" w:rsidP="0088349E">
      <w:pPr>
        <w:pStyle w:val="a8"/>
        <w:numPr>
          <w:ilvl w:val="1"/>
          <w:numId w:val="2"/>
        </w:numPr>
        <w:shd w:val="clear" w:color="auto" w:fill="auto"/>
        <w:tabs>
          <w:tab w:val="left" w:pos="1109"/>
        </w:tabs>
        <w:spacing w:line="240" w:lineRule="auto"/>
        <w:ind w:left="20" w:firstLine="700"/>
        <w:rPr>
          <w:sz w:val="28"/>
          <w:szCs w:val="28"/>
        </w:rPr>
      </w:pPr>
      <w:r w:rsidRPr="00EC2F59">
        <w:rPr>
          <w:sz w:val="28"/>
          <w:szCs w:val="28"/>
        </w:rPr>
        <w:t>Локальные акты образовательного учреждения.</w:t>
      </w:r>
    </w:p>
    <w:p w:rsidR="00900E53" w:rsidRPr="00EC2F59" w:rsidRDefault="00900E53" w:rsidP="0088349E">
      <w:pPr>
        <w:pStyle w:val="310"/>
        <w:shd w:val="clear" w:color="auto" w:fill="auto"/>
        <w:spacing w:before="0" w:line="240" w:lineRule="auto"/>
        <w:ind w:left="3660" w:firstLine="0"/>
        <w:rPr>
          <w:sz w:val="28"/>
          <w:szCs w:val="28"/>
        </w:rPr>
      </w:pPr>
    </w:p>
    <w:p w:rsidR="00B521A4" w:rsidRPr="00EC2F59" w:rsidRDefault="00B521A4"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w:t>
      </w:r>
      <w:r w:rsidR="009D2B65">
        <w:rPr>
          <w:sz w:val="28"/>
          <w:szCs w:val="28"/>
        </w:rPr>
        <w:t xml:space="preserve"> </w:t>
      </w:r>
      <w:r w:rsidRPr="00EC2F59">
        <w:rPr>
          <w:sz w:val="28"/>
          <w:szCs w:val="28"/>
        </w:rPr>
        <w:t xml:space="preserve">ТНР) </w:t>
      </w:r>
      <w:r w:rsidR="00685815" w:rsidRPr="00EC2F59">
        <w:rPr>
          <w:sz w:val="28"/>
          <w:szCs w:val="28"/>
        </w:rPr>
        <w:t xml:space="preserve">МБОУ СОШ </w:t>
      </w:r>
      <w:r w:rsidR="000132D1">
        <w:rPr>
          <w:sz w:val="28"/>
          <w:szCs w:val="28"/>
        </w:rPr>
        <w:t>№ 5 имени Лейтенанта Мурадяна</w:t>
      </w:r>
      <w:r w:rsidR="00685815" w:rsidRPr="00EC2F59">
        <w:rPr>
          <w:sz w:val="28"/>
          <w:szCs w:val="28"/>
        </w:rPr>
        <w:t xml:space="preserve"> </w:t>
      </w:r>
      <w:r w:rsidRPr="00EC2F59">
        <w:rPr>
          <w:sz w:val="28"/>
          <w:szCs w:val="28"/>
        </w:rPr>
        <w:t xml:space="preserve">- это образовательная программа, адаптированная для обучения детей с ТНР с учетом особенностей их психофизического и речевого </w:t>
      </w:r>
      <w:r w:rsidRPr="00EC2F59">
        <w:rPr>
          <w:sz w:val="28"/>
          <w:szCs w:val="28"/>
        </w:rPr>
        <w:lastRenderedPageBreak/>
        <w:t>развития, индивидуальных возможностей, обеспечивающая коррекцию нарушений развития и социальную адаптацию.</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АООП НОО обучающихся с ТНР </w:t>
      </w:r>
      <w:r w:rsidR="00685815" w:rsidRPr="00EC2F59">
        <w:rPr>
          <w:sz w:val="28"/>
          <w:szCs w:val="28"/>
        </w:rPr>
        <w:t xml:space="preserve">МБОУ СОШ </w:t>
      </w:r>
      <w:r w:rsidR="000132D1">
        <w:rPr>
          <w:sz w:val="28"/>
          <w:szCs w:val="28"/>
        </w:rPr>
        <w:t>№ 5 имени Лейтенанта Мурадяна</w:t>
      </w:r>
      <w:r w:rsidR="00685815" w:rsidRPr="00EC2F59">
        <w:rPr>
          <w:sz w:val="28"/>
          <w:szCs w:val="28"/>
        </w:rPr>
        <w:t xml:space="preserve"> </w:t>
      </w:r>
      <w:r w:rsidRPr="00EC2F59">
        <w:rPr>
          <w:sz w:val="28"/>
          <w:szCs w:val="28"/>
        </w:rPr>
        <w:t>разработана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программой начального общего образования обучающихся с ТНР.</w:t>
      </w:r>
    </w:p>
    <w:p w:rsidR="00B521A4" w:rsidRPr="00EC2F59" w:rsidRDefault="00B521A4" w:rsidP="0088349E">
      <w:pPr>
        <w:pStyle w:val="a8"/>
        <w:shd w:val="clear" w:color="auto" w:fill="auto"/>
        <w:spacing w:line="240" w:lineRule="auto"/>
        <w:ind w:left="20" w:firstLine="700"/>
        <w:rPr>
          <w:sz w:val="28"/>
          <w:szCs w:val="28"/>
        </w:rPr>
      </w:pPr>
      <w:r w:rsidRPr="00EC2F59">
        <w:rPr>
          <w:rStyle w:val="16"/>
          <w:sz w:val="28"/>
          <w:szCs w:val="28"/>
        </w:rPr>
        <w:t>Цель</w:t>
      </w:r>
      <w:r w:rsidRPr="00EC2F59">
        <w:rPr>
          <w:sz w:val="28"/>
          <w:szCs w:val="28"/>
        </w:rPr>
        <w:t xml:space="preserve"> АООП НОО МБОУ СОШ </w:t>
      </w:r>
      <w:r w:rsidR="000132D1">
        <w:rPr>
          <w:sz w:val="28"/>
          <w:szCs w:val="28"/>
        </w:rPr>
        <w:t>№ 5 имени Лейтенанта Мурадяна</w:t>
      </w:r>
      <w:r w:rsidRPr="00EC2F59">
        <w:rPr>
          <w:sz w:val="28"/>
          <w:szCs w:val="28"/>
        </w:rPr>
        <w:t xml:space="preserve">  обучающихся с ТНР:</w:t>
      </w:r>
    </w:p>
    <w:p w:rsidR="00B521A4" w:rsidRPr="00EC2F59" w:rsidRDefault="00B521A4" w:rsidP="0088349E">
      <w:pPr>
        <w:pStyle w:val="a8"/>
        <w:shd w:val="clear" w:color="auto" w:fill="auto"/>
        <w:spacing w:line="240" w:lineRule="auto"/>
        <w:ind w:left="20" w:right="20" w:firstLine="700"/>
        <w:rPr>
          <w:sz w:val="28"/>
          <w:szCs w:val="28"/>
        </w:rPr>
      </w:pPr>
      <w:r w:rsidRPr="00EC2F59">
        <w:rPr>
          <w:sz w:val="28"/>
          <w:szCs w:val="28"/>
        </w:rPr>
        <w:t xml:space="preserve">АООП НОО МБОУ СОШ </w:t>
      </w:r>
      <w:r w:rsidR="000132D1">
        <w:rPr>
          <w:sz w:val="28"/>
          <w:szCs w:val="28"/>
        </w:rPr>
        <w:t>№ 5 имени Лейтенанта Мурадяна</w:t>
      </w:r>
      <w:r w:rsidRPr="00EC2F59">
        <w:rPr>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B521A4" w:rsidRPr="00EC2F59" w:rsidRDefault="00B521A4" w:rsidP="0088349E">
      <w:pPr>
        <w:pStyle w:val="81"/>
        <w:shd w:val="clear" w:color="auto" w:fill="auto"/>
        <w:spacing w:line="240" w:lineRule="auto"/>
        <w:ind w:left="20"/>
        <w:rPr>
          <w:sz w:val="28"/>
          <w:szCs w:val="28"/>
        </w:rPr>
      </w:pPr>
      <w:r w:rsidRPr="00EC2F59">
        <w:rPr>
          <w:sz w:val="28"/>
          <w:szCs w:val="28"/>
        </w:rPr>
        <w:t>Задачи АОП НОО:</w:t>
      </w:r>
    </w:p>
    <w:p w:rsidR="00B521A4" w:rsidRPr="00EC2F59" w:rsidRDefault="00B521A4" w:rsidP="0088349E">
      <w:pPr>
        <w:pStyle w:val="a8"/>
        <w:numPr>
          <w:ilvl w:val="0"/>
          <w:numId w:val="2"/>
        </w:numPr>
        <w:shd w:val="clear" w:color="auto" w:fill="auto"/>
        <w:tabs>
          <w:tab w:val="left" w:pos="711"/>
        </w:tabs>
        <w:spacing w:line="240" w:lineRule="auto"/>
        <w:ind w:left="20" w:right="20" w:firstLine="420"/>
        <w:rPr>
          <w:sz w:val="28"/>
          <w:szCs w:val="28"/>
        </w:rPr>
      </w:pPr>
      <w:r w:rsidRPr="00EC2F59">
        <w:rPr>
          <w:sz w:val="28"/>
          <w:szCs w:val="28"/>
        </w:rPr>
        <w:t>актуализация познавательной деятельности обучающихся на основе коррекции недостатков эмоционально-личностного и социального развития;</w:t>
      </w:r>
    </w:p>
    <w:p w:rsidR="00B521A4" w:rsidRPr="00EC2F59" w:rsidRDefault="00B521A4"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w:t>
      </w:r>
    </w:p>
    <w:p w:rsidR="00B521A4" w:rsidRPr="00EC2F59" w:rsidRDefault="00B521A4" w:rsidP="0088349E">
      <w:pPr>
        <w:pStyle w:val="a8"/>
        <w:numPr>
          <w:ilvl w:val="0"/>
          <w:numId w:val="2"/>
        </w:numPr>
        <w:shd w:val="clear" w:color="auto" w:fill="auto"/>
        <w:tabs>
          <w:tab w:val="left" w:pos="716"/>
        </w:tabs>
        <w:spacing w:line="240" w:lineRule="auto"/>
        <w:ind w:left="20" w:right="20" w:firstLine="420"/>
        <w:rPr>
          <w:sz w:val="28"/>
          <w:szCs w:val="28"/>
        </w:rPr>
      </w:pPr>
      <w:r w:rsidRPr="00EC2F59">
        <w:rPr>
          <w:sz w:val="28"/>
          <w:szCs w:val="28"/>
        </w:rPr>
        <w:t>развитие коммуникативной сферы детей с ТНР путём освоения речевой культуры и норм поведения;</w:t>
      </w:r>
    </w:p>
    <w:p w:rsidR="00B521A4" w:rsidRPr="00EC2F59" w:rsidRDefault="00B521A4" w:rsidP="0088349E">
      <w:pPr>
        <w:pStyle w:val="a8"/>
        <w:numPr>
          <w:ilvl w:val="0"/>
          <w:numId w:val="2"/>
        </w:numPr>
        <w:shd w:val="clear" w:color="auto" w:fill="auto"/>
        <w:tabs>
          <w:tab w:val="left" w:pos="740"/>
        </w:tabs>
        <w:spacing w:line="240" w:lineRule="auto"/>
        <w:ind w:left="20" w:right="20" w:firstLine="420"/>
        <w:rPr>
          <w:sz w:val="28"/>
          <w:szCs w:val="28"/>
        </w:rPr>
      </w:pPr>
      <w:r w:rsidRPr="00EC2F59">
        <w:rPr>
          <w:sz w:val="28"/>
          <w:szCs w:val="28"/>
        </w:rPr>
        <w:t>формирование более адекватной самооценки и учебной мотивации детей с ТНР;</w:t>
      </w:r>
    </w:p>
    <w:p w:rsidR="00B521A4" w:rsidRPr="00EC2F59" w:rsidRDefault="00B521A4" w:rsidP="0088349E">
      <w:pPr>
        <w:pStyle w:val="a8"/>
        <w:numPr>
          <w:ilvl w:val="0"/>
          <w:numId w:val="2"/>
        </w:numPr>
        <w:shd w:val="clear" w:color="auto" w:fill="auto"/>
        <w:tabs>
          <w:tab w:val="left" w:pos="721"/>
        </w:tabs>
        <w:spacing w:line="240" w:lineRule="auto"/>
        <w:ind w:left="20" w:right="20" w:firstLine="420"/>
        <w:rPr>
          <w:sz w:val="28"/>
          <w:szCs w:val="28"/>
        </w:rPr>
      </w:pPr>
      <w:r w:rsidRPr="00EC2F59">
        <w:rPr>
          <w:sz w:val="28"/>
          <w:szCs w:val="28"/>
        </w:rPr>
        <w:t>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обучающихся;</w:t>
      </w:r>
    </w:p>
    <w:p w:rsidR="00B521A4" w:rsidRPr="00EC2F59" w:rsidRDefault="00B521A4" w:rsidP="0088349E">
      <w:pPr>
        <w:pStyle w:val="a8"/>
        <w:numPr>
          <w:ilvl w:val="0"/>
          <w:numId w:val="2"/>
        </w:numPr>
        <w:shd w:val="clear" w:color="auto" w:fill="auto"/>
        <w:tabs>
          <w:tab w:val="left" w:pos="735"/>
        </w:tabs>
        <w:spacing w:line="240" w:lineRule="auto"/>
        <w:ind w:left="20" w:right="20" w:firstLine="420"/>
        <w:rPr>
          <w:sz w:val="28"/>
          <w:szCs w:val="28"/>
        </w:rPr>
      </w:pPr>
      <w:r w:rsidRPr="00EC2F59">
        <w:rPr>
          <w:sz w:val="28"/>
          <w:szCs w:val="28"/>
        </w:rPr>
        <w:t>повышение профессионального уровня педагогов через участие в работе семинаров, конференций, мастер-классов;</w:t>
      </w:r>
    </w:p>
    <w:p w:rsidR="00B521A4" w:rsidRPr="00EC2F59" w:rsidRDefault="00B521A4" w:rsidP="0088349E">
      <w:pPr>
        <w:pStyle w:val="a8"/>
        <w:numPr>
          <w:ilvl w:val="0"/>
          <w:numId w:val="2"/>
        </w:numPr>
        <w:shd w:val="clear" w:color="auto" w:fill="auto"/>
        <w:tabs>
          <w:tab w:val="left" w:pos="721"/>
        </w:tabs>
        <w:spacing w:line="240" w:lineRule="auto"/>
        <w:ind w:left="20" w:right="20" w:firstLine="420"/>
        <w:rPr>
          <w:sz w:val="28"/>
          <w:szCs w:val="28"/>
        </w:rPr>
      </w:pPr>
      <w:r w:rsidRPr="00EC2F59">
        <w:rPr>
          <w:sz w:val="28"/>
          <w:szCs w:val="28"/>
        </w:rPr>
        <w:t>организация и оказания индивидуальной системной помощи родителям, воспитывающим обучающихся с ТНР, направленной на повышение их ресурсных возможностей в адаптации и социализации обучающихся с ТНР.</w:t>
      </w:r>
    </w:p>
    <w:p w:rsidR="00900E53" w:rsidRPr="00EC2F59" w:rsidRDefault="00900E53" w:rsidP="0088349E">
      <w:pPr>
        <w:pStyle w:val="a8"/>
        <w:shd w:val="clear" w:color="auto" w:fill="auto"/>
        <w:spacing w:line="240" w:lineRule="auto"/>
        <w:ind w:left="20" w:right="20" w:hanging="20"/>
        <w:rPr>
          <w:sz w:val="28"/>
          <w:szCs w:val="28"/>
        </w:rPr>
      </w:pPr>
      <w:r w:rsidRPr="00EC2F59">
        <w:rPr>
          <w:sz w:val="28"/>
          <w:szCs w:val="28"/>
        </w:rPr>
        <w:t>АООП НОО обучающихся с ТНР определяет содержание образования, ожидаемые результаты и условия ее реализации.</w:t>
      </w:r>
    </w:p>
    <w:p w:rsidR="00B521A4" w:rsidRPr="00EC2F59" w:rsidRDefault="00B521A4" w:rsidP="0088349E">
      <w:pPr>
        <w:pStyle w:val="110"/>
        <w:keepNext/>
        <w:keepLines/>
        <w:shd w:val="clear" w:color="auto" w:fill="auto"/>
        <w:spacing w:line="240" w:lineRule="auto"/>
        <w:ind w:left="20" w:right="20" w:hanging="20"/>
        <w:jc w:val="both"/>
        <w:rPr>
          <w:sz w:val="28"/>
          <w:szCs w:val="28"/>
        </w:rPr>
      </w:pPr>
      <w:bookmarkStart w:id="1" w:name="bookmark1"/>
    </w:p>
    <w:p w:rsidR="00900E53" w:rsidRPr="00EC2F59" w:rsidRDefault="00900E53" w:rsidP="0088349E">
      <w:pPr>
        <w:pStyle w:val="110"/>
        <w:keepNext/>
        <w:keepLines/>
        <w:shd w:val="clear" w:color="auto" w:fill="auto"/>
        <w:spacing w:line="240" w:lineRule="auto"/>
        <w:ind w:left="20" w:right="20" w:hanging="20"/>
        <w:jc w:val="both"/>
        <w:rPr>
          <w:sz w:val="28"/>
          <w:szCs w:val="28"/>
        </w:rPr>
      </w:pPr>
      <w:r w:rsidRPr="00EC2F59">
        <w:rPr>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bookmarkEnd w:id="1"/>
    </w:p>
    <w:p w:rsidR="00900E53" w:rsidRPr="00EC2F59" w:rsidRDefault="00900E53" w:rsidP="0088349E">
      <w:pPr>
        <w:pStyle w:val="a8"/>
        <w:shd w:val="clear" w:color="auto" w:fill="auto"/>
        <w:spacing w:line="240" w:lineRule="auto"/>
        <w:ind w:left="20" w:right="20" w:hanging="20"/>
        <w:rPr>
          <w:sz w:val="28"/>
          <w:szCs w:val="28"/>
        </w:rPr>
      </w:pPr>
      <w:r w:rsidRPr="00EC2F59">
        <w:rPr>
          <w:sz w:val="28"/>
          <w:szCs w:val="28"/>
        </w:rPr>
        <w:t xml:space="preserve">В основу формирования АООП НОО обучающихся с ТНР </w:t>
      </w:r>
      <w:r w:rsidR="002D1122" w:rsidRPr="00EC2F59">
        <w:rPr>
          <w:sz w:val="28"/>
          <w:szCs w:val="28"/>
        </w:rPr>
        <w:t xml:space="preserve">МБОУ СОШ </w:t>
      </w:r>
      <w:r w:rsidR="000132D1">
        <w:rPr>
          <w:sz w:val="28"/>
          <w:szCs w:val="28"/>
        </w:rPr>
        <w:t>№ 5 имени Лейтенанта Мурадяна</w:t>
      </w:r>
      <w:r w:rsidR="002D1122" w:rsidRPr="00EC2F59">
        <w:rPr>
          <w:sz w:val="28"/>
          <w:szCs w:val="28"/>
        </w:rPr>
        <w:t xml:space="preserve"> </w:t>
      </w:r>
      <w:r w:rsidRPr="00EC2F59">
        <w:rPr>
          <w:sz w:val="28"/>
          <w:szCs w:val="28"/>
        </w:rPr>
        <w:t>положены следующие принципы:</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w:t>
      </w:r>
      <w:r w:rsidRPr="00EC2F59">
        <w:rPr>
          <w:sz w:val="28"/>
          <w:szCs w:val="28"/>
        </w:rPr>
        <w:lastRenderedPageBreak/>
        <w:t>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EC2F59">
        <w:rPr>
          <w:sz w:val="28"/>
          <w:szCs w:val="28"/>
          <w:vertAlign w:val="superscript"/>
        </w:rPr>
        <w:footnoteReference w:id="2"/>
      </w:r>
      <w:r w:rsidRPr="00EC2F59">
        <w:rPr>
          <w:sz w:val="28"/>
          <w:szCs w:val="28"/>
        </w:rPr>
        <w:t>;</w:t>
      </w:r>
    </w:p>
    <w:p w:rsidR="00900E53" w:rsidRPr="00EC2F59" w:rsidRDefault="00900E53" w:rsidP="0088349E">
      <w:pPr>
        <w:pStyle w:val="a8"/>
        <w:numPr>
          <w:ilvl w:val="0"/>
          <w:numId w:val="2"/>
        </w:numPr>
        <w:shd w:val="clear" w:color="auto" w:fill="auto"/>
        <w:tabs>
          <w:tab w:val="left" w:pos="721"/>
        </w:tabs>
        <w:spacing w:line="240" w:lineRule="auto"/>
        <w:ind w:left="20" w:right="20" w:hanging="20"/>
        <w:rPr>
          <w:sz w:val="28"/>
          <w:szCs w:val="28"/>
        </w:rPr>
      </w:pPr>
      <w:r w:rsidRPr="00EC2F59">
        <w:rPr>
          <w:sz w:val="28"/>
          <w:szCs w:val="28"/>
        </w:rPr>
        <w:t>принцип учета типологических и индивидуальных образовательных потребностей обучающихся</w:t>
      </w:r>
      <w:r w:rsidR="002D1122" w:rsidRPr="00EC2F59">
        <w:rPr>
          <w:sz w:val="28"/>
          <w:szCs w:val="28"/>
        </w:rPr>
        <w:t xml:space="preserve"> с ТНР</w:t>
      </w:r>
      <w:r w:rsidRPr="00EC2F59">
        <w:rPr>
          <w:sz w:val="28"/>
          <w:szCs w:val="28"/>
        </w:rPr>
        <w:t>;</w:t>
      </w:r>
    </w:p>
    <w:p w:rsidR="00900E53" w:rsidRPr="00EC2F59" w:rsidRDefault="00900E53" w:rsidP="0088349E">
      <w:pPr>
        <w:pStyle w:val="a8"/>
        <w:numPr>
          <w:ilvl w:val="0"/>
          <w:numId w:val="2"/>
        </w:numPr>
        <w:shd w:val="clear" w:color="auto" w:fill="auto"/>
        <w:tabs>
          <w:tab w:val="left" w:pos="733"/>
        </w:tabs>
        <w:spacing w:line="240" w:lineRule="auto"/>
        <w:ind w:left="20" w:hanging="20"/>
        <w:rPr>
          <w:sz w:val="28"/>
          <w:szCs w:val="28"/>
        </w:rPr>
      </w:pPr>
      <w:r w:rsidRPr="00EC2F59">
        <w:rPr>
          <w:sz w:val="28"/>
          <w:szCs w:val="28"/>
        </w:rPr>
        <w:t>принцип коррекционной направленности образовательного процесса;</w:t>
      </w:r>
    </w:p>
    <w:p w:rsidR="00900E53" w:rsidRPr="00EC2F59" w:rsidRDefault="00900E53" w:rsidP="0088349E">
      <w:pPr>
        <w:pStyle w:val="a8"/>
        <w:numPr>
          <w:ilvl w:val="0"/>
          <w:numId w:val="2"/>
        </w:numPr>
        <w:shd w:val="clear" w:color="auto" w:fill="auto"/>
        <w:tabs>
          <w:tab w:val="left" w:pos="735"/>
        </w:tabs>
        <w:spacing w:line="240" w:lineRule="auto"/>
        <w:ind w:left="20" w:right="20" w:hanging="20"/>
        <w:rPr>
          <w:sz w:val="28"/>
          <w:szCs w:val="28"/>
        </w:rPr>
      </w:pPr>
      <w:r w:rsidRPr="00EC2F59">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00E53" w:rsidRPr="00EC2F59" w:rsidRDefault="00900E53" w:rsidP="0088349E">
      <w:pPr>
        <w:pStyle w:val="a8"/>
        <w:numPr>
          <w:ilvl w:val="0"/>
          <w:numId w:val="2"/>
        </w:numPr>
        <w:shd w:val="clear" w:color="auto" w:fill="auto"/>
        <w:tabs>
          <w:tab w:val="left" w:pos="723"/>
        </w:tabs>
        <w:spacing w:line="240" w:lineRule="auto"/>
        <w:ind w:left="20" w:hanging="20"/>
        <w:rPr>
          <w:sz w:val="28"/>
          <w:szCs w:val="28"/>
        </w:rPr>
      </w:pPr>
      <w:r w:rsidRPr="00EC2F59">
        <w:rPr>
          <w:sz w:val="28"/>
          <w:szCs w:val="28"/>
        </w:rPr>
        <w:t>онтогенетический принцип;</w:t>
      </w:r>
    </w:p>
    <w:p w:rsidR="00900E53" w:rsidRPr="00EC2F59" w:rsidRDefault="00900E53" w:rsidP="0088349E">
      <w:pPr>
        <w:pStyle w:val="a8"/>
        <w:numPr>
          <w:ilvl w:val="0"/>
          <w:numId w:val="2"/>
        </w:numPr>
        <w:shd w:val="clear" w:color="auto" w:fill="auto"/>
        <w:tabs>
          <w:tab w:val="left" w:pos="735"/>
        </w:tabs>
        <w:spacing w:line="240" w:lineRule="auto"/>
        <w:ind w:left="20" w:right="20" w:hanging="20"/>
        <w:rPr>
          <w:sz w:val="28"/>
          <w:szCs w:val="28"/>
        </w:rPr>
      </w:pPr>
      <w:r w:rsidRPr="00EC2F59">
        <w:rPr>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00E53" w:rsidRPr="00EC2F59" w:rsidRDefault="00900E53" w:rsidP="0088349E">
      <w:pPr>
        <w:pStyle w:val="a8"/>
        <w:numPr>
          <w:ilvl w:val="0"/>
          <w:numId w:val="2"/>
        </w:numPr>
        <w:shd w:val="clear" w:color="auto" w:fill="auto"/>
        <w:tabs>
          <w:tab w:val="left" w:pos="745"/>
        </w:tabs>
        <w:spacing w:line="240" w:lineRule="auto"/>
        <w:ind w:left="20" w:right="20" w:hanging="20"/>
        <w:rPr>
          <w:sz w:val="28"/>
          <w:szCs w:val="28"/>
        </w:rPr>
      </w:pPr>
      <w:r w:rsidRPr="00EC2F59">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900E53" w:rsidRPr="00EC2F59" w:rsidRDefault="00900E53" w:rsidP="0088349E">
      <w:pPr>
        <w:pStyle w:val="a8"/>
        <w:numPr>
          <w:ilvl w:val="0"/>
          <w:numId w:val="2"/>
        </w:numPr>
        <w:shd w:val="clear" w:color="auto" w:fill="auto"/>
        <w:tabs>
          <w:tab w:val="left" w:pos="733"/>
        </w:tabs>
        <w:spacing w:line="240" w:lineRule="auto"/>
        <w:ind w:left="20" w:hanging="20"/>
        <w:rPr>
          <w:sz w:val="28"/>
          <w:szCs w:val="28"/>
        </w:rPr>
      </w:pPr>
      <w:r w:rsidRPr="00EC2F59">
        <w:rPr>
          <w:sz w:val="28"/>
          <w:szCs w:val="28"/>
        </w:rPr>
        <w:t>принцип сотрудничества с семьей.</w:t>
      </w:r>
    </w:p>
    <w:p w:rsidR="00B521A4" w:rsidRPr="00EC2F59" w:rsidRDefault="00B521A4" w:rsidP="0088349E">
      <w:pPr>
        <w:pStyle w:val="110"/>
        <w:keepNext/>
        <w:keepLines/>
        <w:shd w:val="clear" w:color="auto" w:fill="auto"/>
        <w:spacing w:line="240" w:lineRule="auto"/>
        <w:ind w:left="720" w:right="20" w:hanging="20"/>
        <w:jc w:val="both"/>
        <w:rPr>
          <w:sz w:val="28"/>
          <w:szCs w:val="28"/>
        </w:rPr>
      </w:pPr>
      <w:bookmarkStart w:id="2" w:name="bookmark5"/>
    </w:p>
    <w:p w:rsidR="00B521A4" w:rsidRPr="00EC2F59" w:rsidRDefault="00B521A4" w:rsidP="0088349E">
      <w:pPr>
        <w:pStyle w:val="110"/>
        <w:keepNext/>
        <w:keepLines/>
        <w:numPr>
          <w:ilvl w:val="0"/>
          <w:numId w:val="2"/>
        </w:numPr>
        <w:shd w:val="clear" w:color="auto" w:fill="auto"/>
        <w:spacing w:line="240" w:lineRule="auto"/>
        <w:ind w:left="20" w:right="20" w:hanging="20"/>
        <w:jc w:val="both"/>
        <w:rPr>
          <w:sz w:val="28"/>
          <w:szCs w:val="28"/>
        </w:rPr>
      </w:pPr>
      <w:r w:rsidRPr="00EC2F59">
        <w:rPr>
          <w:sz w:val="28"/>
          <w:szCs w:val="28"/>
        </w:rPr>
        <w:t>Общая характеристика адаптированной основной общеобразовательной программы начального общего образования</w:t>
      </w:r>
      <w:bookmarkEnd w:id="2"/>
    </w:p>
    <w:p w:rsidR="00B521A4" w:rsidRPr="00EC2F59" w:rsidRDefault="00B521A4" w:rsidP="0088349E">
      <w:pPr>
        <w:pStyle w:val="a8"/>
        <w:numPr>
          <w:ilvl w:val="0"/>
          <w:numId w:val="2"/>
        </w:numPr>
        <w:shd w:val="clear" w:color="auto" w:fill="auto"/>
        <w:spacing w:line="240" w:lineRule="auto"/>
        <w:ind w:left="20" w:right="20" w:hanging="20"/>
        <w:rPr>
          <w:sz w:val="28"/>
          <w:szCs w:val="28"/>
        </w:rPr>
      </w:pPr>
      <w:r w:rsidRPr="00EC2F59">
        <w:rPr>
          <w:rStyle w:val="130"/>
          <w:sz w:val="28"/>
          <w:szCs w:val="28"/>
        </w:rPr>
        <w:t>Адаптированная основная образовательная программа начального общего образования для детей с тяжелыми нарушениями речи составлена на</w:t>
      </w:r>
      <w:r w:rsidRPr="00EC2F59">
        <w:rPr>
          <w:sz w:val="28"/>
          <w:szCs w:val="28"/>
        </w:rPr>
        <w:t xml:space="preserve"> основе примерной адаптированной основной общеобразовательной программы начального общего образования</w:t>
      </w:r>
      <w:r w:rsidRPr="00EC2F59">
        <w:rPr>
          <w:rStyle w:val="130"/>
          <w:sz w:val="28"/>
          <w:szCs w:val="28"/>
        </w:rPr>
        <w:t xml:space="preserve"> для детей с ТНР</w:t>
      </w:r>
      <w:r w:rsidR="009D2B65">
        <w:rPr>
          <w:sz w:val="28"/>
          <w:szCs w:val="28"/>
        </w:rPr>
        <w:t xml:space="preserve"> (вариант 5.1</w:t>
      </w:r>
      <w:r w:rsidRPr="00EC2F59">
        <w:rPr>
          <w:sz w:val="28"/>
          <w:szCs w:val="28"/>
        </w:rPr>
        <w:t xml:space="preserve">), которая адресована обучающимся с тяжелыми нарушениями речи с уровнем развития несколько ниже возрастной нормы; </w:t>
      </w:r>
    </w:p>
    <w:p w:rsidR="00705F5E" w:rsidRPr="00EC2F59" w:rsidRDefault="00B521A4" w:rsidP="0088349E">
      <w:pPr>
        <w:pStyle w:val="af3"/>
        <w:numPr>
          <w:ilvl w:val="0"/>
          <w:numId w:val="2"/>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kern w:val="20"/>
          <w:sz w:val="28"/>
          <w:szCs w:val="28"/>
        </w:rPr>
        <w:t>Срок освоения АООП НОО дл</w:t>
      </w:r>
      <w:r w:rsidR="00F026C5">
        <w:rPr>
          <w:rFonts w:ascii="Times New Roman" w:hAnsi="Times New Roman" w:cs="Times New Roman"/>
          <w:kern w:val="20"/>
          <w:sz w:val="28"/>
          <w:szCs w:val="28"/>
        </w:rPr>
        <w:t>я обучающихся с ТНР составляет 4</w:t>
      </w:r>
      <w:r w:rsidRPr="00EC2F59">
        <w:rPr>
          <w:rFonts w:ascii="Times New Roman" w:hAnsi="Times New Roman" w:cs="Times New Roman"/>
          <w:kern w:val="20"/>
          <w:sz w:val="28"/>
          <w:szCs w:val="28"/>
        </w:rPr>
        <w:t xml:space="preserve"> года (</w:t>
      </w:r>
      <w:r w:rsidR="00F026C5">
        <w:rPr>
          <w:rFonts w:ascii="Times New Roman" w:hAnsi="Times New Roman" w:cs="Times New Roman"/>
          <w:kern w:val="20"/>
          <w:sz w:val="28"/>
          <w:szCs w:val="28"/>
        </w:rPr>
        <w:t>1</w:t>
      </w:r>
      <w:r w:rsidR="000132D1">
        <w:rPr>
          <w:rFonts w:ascii="Times New Roman" w:hAnsi="Times New Roman" w:cs="Times New Roman"/>
          <w:kern w:val="20"/>
          <w:sz w:val="28"/>
          <w:szCs w:val="28"/>
        </w:rPr>
        <w:t xml:space="preserve"> </w:t>
      </w:r>
      <w:r w:rsidRPr="00EC2F59">
        <w:rPr>
          <w:rFonts w:ascii="Times New Roman" w:hAnsi="Times New Roman" w:cs="Times New Roman"/>
          <w:kern w:val="20"/>
          <w:sz w:val="28"/>
          <w:szCs w:val="28"/>
        </w:rPr>
        <w:t xml:space="preserve"> – 4 классы). </w:t>
      </w:r>
    </w:p>
    <w:p w:rsidR="00900E53" w:rsidRPr="00EC2F59" w:rsidRDefault="00900E53" w:rsidP="0088349E">
      <w:pPr>
        <w:pStyle w:val="af3"/>
        <w:numPr>
          <w:ilvl w:val="0"/>
          <w:numId w:val="2"/>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В основу разработки АООП НОО обучающихся с ТНР </w:t>
      </w:r>
      <w:r w:rsidR="002D1122" w:rsidRPr="00EC2F59">
        <w:rPr>
          <w:rFonts w:ascii="Times New Roman" w:hAnsi="Times New Roman" w:cs="Times New Roman"/>
          <w:sz w:val="28"/>
          <w:szCs w:val="28"/>
        </w:rPr>
        <w:t xml:space="preserve">МБОУ СОШ </w:t>
      </w:r>
      <w:r w:rsidR="000132D1">
        <w:rPr>
          <w:rFonts w:ascii="Times New Roman" w:hAnsi="Times New Roman" w:cs="Times New Roman"/>
          <w:sz w:val="28"/>
          <w:szCs w:val="28"/>
        </w:rPr>
        <w:t>№ 5 имени Лейтенанта Мурадяна</w:t>
      </w:r>
      <w:r w:rsidR="002D1122" w:rsidRPr="00EC2F59">
        <w:rPr>
          <w:rFonts w:ascii="Times New Roman" w:hAnsi="Times New Roman" w:cs="Times New Roman"/>
          <w:sz w:val="28"/>
          <w:szCs w:val="28"/>
        </w:rPr>
        <w:t xml:space="preserve"> </w:t>
      </w:r>
      <w:r w:rsidRPr="00EC2F59">
        <w:rPr>
          <w:rFonts w:ascii="Times New Roman" w:hAnsi="Times New Roman" w:cs="Times New Roman"/>
          <w:sz w:val="28"/>
          <w:szCs w:val="28"/>
        </w:rPr>
        <w:t>заложены дифференцированный, деятельностный и системный подходы.</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aa"/>
          <w:sz w:val="28"/>
          <w:szCs w:val="28"/>
        </w:rPr>
        <w:t>Дифференцированный подход</w:t>
      </w:r>
      <w:r w:rsidRPr="00EC2F59">
        <w:rPr>
          <w:sz w:val="28"/>
          <w:szCs w:val="28"/>
        </w:rPr>
        <w:t xml:space="preserve"> в АООП НОО обучающихся с ТНР </w:t>
      </w:r>
      <w:r w:rsidR="002D1122" w:rsidRPr="00EC2F59">
        <w:rPr>
          <w:sz w:val="28"/>
          <w:szCs w:val="28"/>
        </w:rPr>
        <w:t xml:space="preserve">МБОУ СОШ </w:t>
      </w:r>
      <w:r w:rsidR="000132D1">
        <w:rPr>
          <w:sz w:val="28"/>
          <w:szCs w:val="28"/>
        </w:rPr>
        <w:t>№ 5 имени Лейтенанта Мурадяна</w:t>
      </w:r>
      <w:r w:rsidR="002D1122" w:rsidRPr="00EC2F59">
        <w:rPr>
          <w:sz w:val="28"/>
          <w:szCs w:val="28"/>
        </w:rPr>
        <w:t xml:space="preserve"> </w:t>
      </w:r>
      <w:r w:rsidRPr="00EC2F59">
        <w:rPr>
          <w:sz w:val="28"/>
          <w:szCs w:val="28"/>
        </w:rPr>
        <w:t xml:space="preserve">обеспечивает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обучающихся с ТНР </w:t>
      </w:r>
      <w:r w:rsidR="002D1122" w:rsidRPr="00EC2F59">
        <w:rPr>
          <w:sz w:val="28"/>
          <w:szCs w:val="28"/>
        </w:rPr>
        <w:t xml:space="preserve">МБОУ СОШ </w:t>
      </w:r>
      <w:r w:rsidR="000132D1">
        <w:rPr>
          <w:sz w:val="28"/>
          <w:szCs w:val="28"/>
        </w:rPr>
        <w:t>№ 5 имени Лейтенанта Мурадяна</w:t>
      </w:r>
      <w:r w:rsidR="002D1122" w:rsidRPr="00EC2F59">
        <w:rPr>
          <w:sz w:val="28"/>
          <w:szCs w:val="28"/>
        </w:rPr>
        <w:t xml:space="preserve"> </w:t>
      </w:r>
      <w:r w:rsidRPr="00EC2F59">
        <w:rPr>
          <w:sz w:val="28"/>
          <w:szCs w:val="28"/>
        </w:rPr>
        <w:t>создана в соответствии с дифференцированно сформулированными в ФГОС НОО обучающихся с ОВЗ требованиями к:</w:t>
      </w:r>
    </w:p>
    <w:p w:rsidR="00900E53" w:rsidRPr="00EC2F59" w:rsidRDefault="00900E53" w:rsidP="0088349E">
      <w:pPr>
        <w:pStyle w:val="a8"/>
        <w:numPr>
          <w:ilvl w:val="0"/>
          <w:numId w:val="2"/>
        </w:numPr>
        <w:shd w:val="clear" w:color="auto" w:fill="auto"/>
        <w:tabs>
          <w:tab w:val="left" w:pos="728"/>
        </w:tabs>
        <w:spacing w:line="240" w:lineRule="auto"/>
        <w:ind w:left="20" w:firstLine="420"/>
        <w:rPr>
          <w:sz w:val="28"/>
          <w:szCs w:val="28"/>
        </w:rPr>
      </w:pPr>
      <w:r w:rsidRPr="00EC2F59">
        <w:rPr>
          <w:sz w:val="28"/>
          <w:szCs w:val="28"/>
        </w:rPr>
        <w:t>структуре образовательной программы;</w:t>
      </w:r>
    </w:p>
    <w:p w:rsidR="00900E53" w:rsidRPr="00EC2F59" w:rsidRDefault="00900E53" w:rsidP="0088349E">
      <w:pPr>
        <w:pStyle w:val="a8"/>
        <w:numPr>
          <w:ilvl w:val="0"/>
          <w:numId w:val="2"/>
        </w:numPr>
        <w:shd w:val="clear" w:color="auto" w:fill="auto"/>
        <w:tabs>
          <w:tab w:val="left" w:pos="718"/>
        </w:tabs>
        <w:spacing w:line="240" w:lineRule="auto"/>
        <w:ind w:left="20" w:firstLine="420"/>
        <w:rPr>
          <w:sz w:val="28"/>
          <w:szCs w:val="28"/>
        </w:rPr>
      </w:pPr>
      <w:r w:rsidRPr="00EC2F59">
        <w:rPr>
          <w:sz w:val="28"/>
          <w:szCs w:val="28"/>
        </w:rPr>
        <w:t>условиям реализации образовательной программы;</w:t>
      </w:r>
    </w:p>
    <w:p w:rsidR="00900E53" w:rsidRPr="00EC2F59" w:rsidRDefault="00900E53" w:rsidP="0088349E">
      <w:pPr>
        <w:pStyle w:val="a8"/>
        <w:numPr>
          <w:ilvl w:val="0"/>
          <w:numId w:val="2"/>
        </w:numPr>
        <w:shd w:val="clear" w:color="auto" w:fill="auto"/>
        <w:tabs>
          <w:tab w:val="left" w:pos="723"/>
        </w:tabs>
        <w:spacing w:line="240" w:lineRule="auto"/>
        <w:ind w:left="20" w:firstLine="420"/>
        <w:rPr>
          <w:sz w:val="28"/>
          <w:szCs w:val="28"/>
        </w:rPr>
      </w:pPr>
      <w:r w:rsidRPr="00EC2F59">
        <w:rPr>
          <w:sz w:val="28"/>
          <w:szCs w:val="28"/>
        </w:rPr>
        <w:t>результатам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aa"/>
          <w:sz w:val="28"/>
          <w:szCs w:val="28"/>
        </w:rPr>
        <w:t>Деятельностный подход</w:t>
      </w:r>
      <w:r w:rsidRPr="00EC2F59">
        <w:rPr>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2D1122"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АООП начального общего образования обучающихся с ТНР </w:t>
      </w:r>
    </w:p>
    <w:p w:rsidR="00900E53" w:rsidRPr="00EC2F59" w:rsidRDefault="002D1122" w:rsidP="0088349E">
      <w:pPr>
        <w:pStyle w:val="a8"/>
        <w:shd w:val="clear" w:color="auto" w:fill="auto"/>
        <w:spacing w:line="240" w:lineRule="auto"/>
        <w:ind w:left="20" w:right="20" w:firstLine="700"/>
        <w:rPr>
          <w:sz w:val="28"/>
          <w:szCs w:val="28"/>
        </w:rPr>
      </w:pPr>
      <w:r w:rsidRPr="00EC2F59">
        <w:rPr>
          <w:sz w:val="28"/>
          <w:szCs w:val="28"/>
        </w:rPr>
        <w:t xml:space="preserve">МБОУ СОШ </w:t>
      </w:r>
      <w:r w:rsidR="000132D1">
        <w:rPr>
          <w:sz w:val="28"/>
          <w:szCs w:val="28"/>
        </w:rPr>
        <w:t>№ 5 имени Лейтенанта Мурадяна</w:t>
      </w:r>
      <w:r w:rsidR="00900E53" w:rsidRPr="00EC2F59">
        <w:rPr>
          <w:sz w:val="28"/>
          <w:szCs w:val="28"/>
        </w:rPr>
        <w:t xml:space="preserve"> реализует деятельностный подход и обеспечивает:</w:t>
      </w:r>
    </w:p>
    <w:p w:rsidR="00900E53" w:rsidRPr="00EC2F59" w:rsidRDefault="00900E53" w:rsidP="0088349E">
      <w:pPr>
        <w:pStyle w:val="a8"/>
        <w:numPr>
          <w:ilvl w:val="0"/>
          <w:numId w:val="2"/>
        </w:numPr>
        <w:shd w:val="clear" w:color="auto" w:fill="auto"/>
        <w:tabs>
          <w:tab w:val="left" w:pos="735"/>
        </w:tabs>
        <w:spacing w:line="240" w:lineRule="auto"/>
        <w:ind w:left="20" w:right="20" w:firstLine="420"/>
        <w:rPr>
          <w:sz w:val="28"/>
          <w:szCs w:val="28"/>
        </w:rPr>
      </w:pPr>
      <w:r w:rsidRPr="00EC2F59">
        <w:rPr>
          <w:sz w:val="28"/>
          <w:szCs w:val="28"/>
        </w:rPr>
        <w:t>придание результатам образования социально и личностно значимого характера;</w:t>
      </w:r>
    </w:p>
    <w:p w:rsidR="00900E53" w:rsidRPr="00EC2F59" w:rsidRDefault="00900E53" w:rsidP="0088349E">
      <w:pPr>
        <w:pStyle w:val="a8"/>
        <w:numPr>
          <w:ilvl w:val="0"/>
          <w:numId w:val="2"/>
        </w:numPr>
        <w:shd w:val="clear" w:color="auto" w:fill="auto"/>
        <w:tabs>
          <w:tab w:val="left" w:pos="740"/>
        </w:tabs>
        <w:spacing w:line="240" w:lineRule="auto"/>
        <w:ind w:left="20" w:right="20" w:firstLine="420"/>
        <w:rPr>
          <w:sz w:val="28"/>
          <w:szCs w:val="28"/>
        </w:rPr>
      </w:pPr>
      <w:r w:rsidRPr="00EC2F59">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00E53" w:rsidRPr="00EC2F59" w:rsidRDefault="00900E53" w:rsidP="0088349E">
      <w:pPr>
        <w:pStyle w:val="a8"/>
        <w:numPr>
          <w:ilvl w:val="0"/>
          <w:numId w:val="2"/>
        </w:numPr>
        <w:shd w:val="clear" w:color="auto" w:fill="auto"/>
        <w:tabs>
          <w:tab w:val="left" w:pos="728"/>
        </w:tabs>
        <w:spacing w:line="240" w:lineRule="auto"/>
        <w:ind w:left="20" w:firstLine="420"/>
        <w:rPr>
          <w:sz w:val="28"/>
          <w:szCs w:val="28"/>
        </w:rPr>
      </w:pPr>
      <w:r w:rsidRPr="00EC2F59">
        <w:rPr>
          <w:sz w:val="28"/>
          <w:szCs w:val="28"/>
        </w:rPr>
        <w:t>существенное повышение мотивации и интереса к учению,</w:t>
      </w:r>
    </w:p>
    <w:p w:rsidR="00900E53" w:rsidRPr="00EC2F59" w:rsidRDefault="00900E53" w:rsidP="0088349E">
      <w:pPr>
        <w:pStyle w:val="a8"/>
        <w:numPr>
          <w:ilvl w:val="0"/>
          <w:numId w:val="2"/>
        </w:numPr>
        <w:shd w:val="clear" w:color="auto" w:fill="auto"/>
        <w:tabs>
          <w:tab w:val="left" w:pos="733"/>
        </w:tabs>
        <w:spacing w:line="240" w:lineRule="auto"/>
        <w:ind w:left="20" w:firstLine="420"/>
        <w:rPr>
          <w:sz w:val="28"/>
          <w:szCs w:val="28"/>
        </w:rPr>
      </w:pPr>
      <w:r w:rsidRPr="00EC2F59">
        <w:rPr>
          <w:sz w:val="28"/>
          <w:szCs w:val="28"/>
        </w:rPr>
        <w:t>приобретению нового опыта деятельности и поведения;</w:t>
      </w:r>
    </w:p>
    <w:p w:rsidR="00900E53" w:rsidRPr="00EC2F59"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lastRenderedPageBreak/>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17"/>
          <w:sz w:val="28"/>
          <w:szCs w:val="28"/>
        </w:rPr>
        <w:t>Системный подход</w:t>
      </w:r>
      <w:r w:rsidRPr="00EC2F59">
        <w:rPr>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АООП начального общего образования обучающихся с ТНР </w:t>
      </w:r>
      <w:r w:rsidR="002D1122" w:rsidRPr="00EC2F59">
        <w:rPr>
          <w:sz w:val="28"/>
          <w:szCs w:val="28"/>
        </w:rPr>
        <w:t xml:space="preserve">МБОУ СОШ </w:t>
      </w:r>
      <w:r w:rsidR="000132D1">
        <w:rPr>
          <w:sz w:val="28"/>
          <w:szCs w:val="28"/>
        </w:rPr>
        <w:t>№ 5 имени Лейтенанта Мурадяна</w:t>
      </w:r>
      <w:r w:rsidRPr="00EC2F59">
        <w:rPr>
          <w:sz w:val="28"/>
          <w:szCs w:val="28"/>
        </w:rPr>
        <w:t xml:space="preserve"> реализует системный подход и обеспечивает:</w:t>
      </w:r>
    </w:p>
    <w:p w:rsidR="00900E53" w:rsidRPr="00EC2F59" w:rsidRDefault="00900E53" w:rsidP="0088349E">
      <w:pPr>
        <w:pStyle w:val="a8"/>
        <w:numPr>
          <w:ilvl w:val="0"/>
          <w:numId w:val="2"/>
        </w:numPr>
        <w:shd w:val="clear" w:color="auto" w:fill="auto"/>
        <w:tabs>
          <w:tab w:val="left" w:pos="716"/>
        </w:tabs>
        <w:spacing w:line="240" w:lineRule="auto"/>
        <w:ind w:left="20" w:right="20" w:firstLine="420"/>
        <w:rPr>
          <w:sz w:val="28"/>
          <w:szCs w:val="28"/>
        </w:rPr>
      </w:pPr>
      <w:r w:rsidRPr="00EC2F59">
        <w:rPr>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00E53" w:rsidRPr="00EC2F59" w:rsidRDefault="00900E53" w:rsidP="0088349E">
      <w:pPr>
        <w:pStyle w:val="a8"/>
        <w:numPr>
          <w:ilvl w:val="0"/>
          <w:numId w:val="2"/>
        </w:numPr>
        <w:shd w:val="clear" w:color="auto" w:fill="auto"/>
        <w:tabs>
          <w:tab w:val="left" w:pos="735"/>
        </w:tabs>
        <w:spacing w:line="240" w:lineRule="auto"/>
        <w:ind w:left="20" w:right="20" w:firstLine="420"/>
        <w:rPr>
          <w:sz w:val="28"/>
          <w:szCs w:val="28"/>
        </w:rPr>
      </w:pPr>
      <w:r w:rsidRPr="00EC2F59">
        <w:rPr>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00E53" w:rsidRPr="00EC2F59" w:rsidRDefault="00900E53" w:rsidP="0088349E">
      <w:pPr>
        <w:pStyle w:val="a8"/>
        <w:shd w:val="clear" w:color="auto" w:fill="auto"/>
        <w:spacing w:line="240" w:lineRule="auto"/>
        <w:ind w:firstLine="420"/>
        <w:rPr>
          <w:sz w:val="28"/>
          <w:szCs w:val="28"/>
        </w:rPr>
      </w:pPr>
      <w:r w:rsidRPr="00EC2F59">
        <w:rPr>
          <w:sz w:val="28"/>
          <w:szCs w:val="28"/>
        </w:rPr>
        <w:t>- реализацию интегративной коммуникативно-речевой цели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D1122" w:rsidRPr="00EC2F59" w:rsidRDefault="002D1122"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 xml:space="preserve">Основной формой организации учебного процесса в 1-4 классах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является классно-урочная система. В условиях личностно-ориентированного подхода урок превращается в творческое общение и проблемную дискуссию. Наблюдается стремление педагогов отойти от фронтальной работы со всем классом, комбинируя ее с работой малыми группами и индивидуальной.</w:t>
      </w:r>
    </w:p>
    <w:p w:rsidR="002D1122" w:rsidRPr="00EC2F59" w:rsidRDefault="002D1122" w:rsidP="0088349E">
      <w:pPr>
        <w:pStyle w:val="Default"/>
        <w:jc w:val="both"/>
        <w:rPr>
          <w:b/>
          <w:bCs/>
          <w:color w:val="auto"/>
          <w:sz w:val="28"/>
          <w:szCs w:val="28"/>
        </w:rPr>
      </w:pPr>
      <w:r w:rsidRPr="00EC2F59">
        <w:rPr>
          <w:b/>
          <w:bCs/>
          <w:color w:val="auto"/>
          <w:sz w:val="28"/>
          <w:szCs w:val="28"/>
        </w:rPr>
        <w:t xml:space="preserve">Программа   </w:t>
      </w:r>
      <w:r w:rsidRPr="00EC2F59">
        <w:rPr>
          <w:b/>
          <w:bCs/>
          <w:color w:val="auto"/>
          <w:spacing w:val="6"/>
          <w:sz w:val="28"/>
          <w:szCs w:val="28"/>
        </w:rPr>
        <w:t>адресована:</w:t>
      </w:r>
      <w:r w:rsidRPr="00EC2F59">
        <w:rPr>
          <w:color w:val="auto"/>
          <w:sz w:val="28"/>
          <w:szCs w:val="28"/>
        </w:rPr>
        <w:tab/>
      </w:r>
    </w:p>
    <w:p w:rsidR="002D1122" w:rsidRPr="00EC2F59" w:rsidRDefault="002D1122" w:rsidP="0088349E">
      <w:pPr>
        <w:pStyle w:val="Default"/>
        <w:jc w:val="both"/>
        <w:rPr>
          <w:b/>
          <w:color w:val="auto"/>
          <w:sz w:val="28"/>
          <w:szCs w:val="28"/>
        </w:rPr>
      </w:pPr>
      <w:r w:rsidRPr="00EC2F59">
        <w:rPr>
          <w:b/>
          <w:iCs/>
          <w:color w:val="auto"/>
          <w:sz w:val="28"/>
          <w:szCs w:val="28"/>
        </w:rPr>
        <w:t xml:space="preserve">-Учащимся и родителям: </w:t>
      </w:r>
    </w:p>
    <w:p w:rsidR="002D1122" w:rsidRPr="00EC2F59" w:rsidRDefault="002D1122" w:rsidP="0088349E">
      <w:pPr>
        <w:pStyle w:val="Default"/>
        <w:jc w:val="both"/>
        <w:rPr>
          <w:color w:val="auto"/>
          <w:sz w:val="28"/>
          <w:szCs w:val="28"/>
        </w:rPr>
      </w:pPr>
      <w:r w:rsidRPr="00EC2F59">
        <w:rPr>
          <w:color w:val="auto"/>
          <w:sz w:val="28"/>
          <w:szCs w:val="28"/>
        </w:rPr>
        <w:lastRenderedPageBreak/>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2D1122" w:rsidRPr="00EC2F59" w:rsidRDefault="002D1122" w:rsidP="0088349E">
      <w:pPr>
        <w:pStyle w:val="Default"/>
        <w:jc w:val="both"/>
        <w:rPr>
          <w:color w:val="auto"/>
          <w:sz w:val="28"/>
          <w:szCs w:val="28"/>
        </w:rPr>
      </w:pPr>
      <w:r w:rsidRPr="00EC2F59">
        <w:rPr>
          <w:color w:val="auto"/>
          <w:sz w:val="28"/>
          <w:szCs w:val="28"/>
        </w:rPr>
        <w:t xml:space="preserve">- для определения сферы ответственности за достижение результатов образовательной деятельности школы, родителей и обучающихся с ТНР и возможностей для взаимодействия; </w:t>
      </w:r>
    </w:p>
    <w:p w:rsidR="002D1122" w:rsidRPr="00EC2F59" w:rsidRDefault="002D1122" w:rsidP="0088349E">
      <w:pPr>
        <w:pStyle w:val="Default"/>
        <w:jc w:val="both"/>
        <w:rPr>
          <w:b/>
          <w:color w:val="auto"/>
          <w:sz w:val="28"/>
          <w:szCs w:val="28"/>
        </w:rPr>
      </w:pPr>
      <w:r w:rsidRPr="00EC2F59">
        <w:rPr>
          <w:b/>
          <w:iCs/>
          <w:color w:val="auto"/>
          <w:sz w:val="28"/>
          <w:szCs w:val="28"/>
        </w:rPr>
        <w:t xml:space="preserve">-Учителям: </w:t>
      </w:r>
    </w:p>
    <w:p w:rsidR="002D1122" w:rsidRPr="00EC2F59" w:rsidRDefault="002D1122" w:rsidP="0088349E">
      <w:pPr>
        <w:pStyle w:val="Default"/>
        <w:jc w:val="both"/>
        <w:rPr>
          <w:color w:val="auto"/>
          <w:sz w:val="28"/>
          <w:szCs w:val="28"/>
        </w:rPr>
      </w:pPr>
      <w:r w:rsidRPr="00EC2F59">
        <w:rPr>
          <w:color w:val="auto"/>
          <w:sz w:val="28"/>
          <w:szCs w:val="28"/>
        </w:rPr>
        <w:t xml:space="preserve">- для углубления понимания смыслов образования и в качестве ориентира в практической образовательной деятельности; </w:t>
      </w:r>
    </w:p>
    <w:p w:rsidR="002D1122" w:rsidRPr="00EC2F59" w:rsidRDefault="002D1122" w:rsidP="0088349E">
      <w:pPr>
        <w:pStyle w:val="Default"/>
        <w:jc w:val="both"/>
        <w:rPr>
          <w:b/>
          <w:color w:val="auto"/>
          <w:sz w:val="28"/>
          <w:szCs w:val="28"/>
        </w:rPr>
      </w:pPr>
      <w:r w:rsidRPr="00EC2F59">
        <w:rPr>
          <w:b/>
          <w:iCs/>
          <w:color w:val="auto"/>
          <w:sz w:val="28"/>
          <w:szCs w:val="28"/>
        </w:rPr>
        <w:t xml:space="preserve">- Администрации: </w:t>
      </w:r>
    </w:p>
    <w:p w:rsidR="002D1122" w:rsidRPr="00EC2F59" w:rsidRDefault="002D1122" w:rsidP="0088349E">
      <w:pPr>
        <w:pStyle w:val="Default"/>
        <w:jc w:val="both"/>
        <w:rPr>
          <w:color w:val="auto"/>
          <w:sz w:val="28"/>
          <w:szCs w:val="28"/>
        </w:rPr>
      </w:pPr>
      <w:r w:rsidRPr="00EC2F59">
        <w:rPr>
          <w:color w:val="auto"/>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с ТНР адаптированной основной образовательной программы; </w:t>
      </w:r>
    </w:p>
    <w:p w:rsidR="002D1122" w:rsidRPr="00EC2F59" w:rsidRDefault="002D1122" w:rsidP="0088349E">
      <w:pPr>
        <w:pStyle w:val="Default"/>
        <w:jc w:val="both"/>
        <w:rPr>
          <w:rStyle w:val="afa"/>
          <w:b w:val="0"/>
          <w:bCs w:val="0"/>
          <w:color w:val="auto"/>
          <w:sz w:val="28"/>
          <w:szCs w:val="28"/>
        </w:rPr>
      </w:pPr>
      <w:r w:rsidRPr="00EC2F59">
        <w:rPr>
          <w:color w:val="auto"/>
          <w:sz w:val="28"/>
          <w:szCs w:val="28"/>
        </w:rPr>
        <w:t>- для регулирования взаимоотношений субъектов образовательного процесса (педагогов, учеников, родителей, администрации и др.).</w:t>
      </w:r>
    </w:p>
    <w:p w:rsidR="002D1122" w:rsidRPr="00EC2F59" w:rsidRDefault="002D1122" w:rsidP="0088349E">
      <w:pPr>
        <w:spacing w:after="0" w:line="240" w:lineRule="auto"/>
        <w:ind w:left="708"/>
        <w:jc w:val="both"/>
        <w:rPr>
          <w:rFonts w:ascii="Times New Roman" w:hAnsi="Times New Roman" w:cs="Times New Roman"/>
          <w:sz w:val="28"/>
          <w:szCs w:val="28"/>
        </w:rPr>
      </w:pPr>
      <w:r w:rsidRPr="00EC2F59">
        <w:rPr>
          <w:rFonts w:ascii="Times New Roman" w:hAnsi="Times New Roman" w:cs="Times New Roman"/>
          <w:sz w:val="28"/>
          <w:szCs w:val="28"/>
        </w:rPr>
        <w:t xml:space="preserve">АООП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предназначена удовлетворить потребности: </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ученика</w:t>
      </w:r>
      <w:r w:rsidRPr="00EC2F59">
        <w:rPr>
          <w:rFonts w:ascii="Times New Roman" w:hAnsi="Times New Roman" w:cs="Times New Roman"/>
          <w:sz w:val="28"/>
          <w:szCs w:val="28"/>
        </w:rPr>
        <w:t xml:space="preserve"> -  в реализации конституционного права на получение основного бесплатного  образования (</w:t>
      </w:r>
      <w:r w:rsidRPr="00EC2F59">
        <w:rPr>
          <w:rFonts w:ascii="Times New Roman" w:hAnsi="Times New Roman" w:cs="Times New Roman"/>
          <w:bCs/>
          <w:sz w:val="28"/>
          <w:szCs w:val="28"/>
        </w:rPr>
        <w:t xml:space="preserve">Федеральный закон от 29 декабря 2012 г. № 2373-ФЗ </w:t>
      </w:r>
      <w:r w:rsidRPr="00EC2F59">
        <w:rPr>
          <w:rFonts w:ascii="Times New Roman" w:hAnsi="Times New Roman" w:cs="Times New Roman"/>
          <w:bCs/>
          <w:sz w:val="28"/>
          <w:szCs w:val="28"/>
        </w:rPr>
        <w:br/>
        <w:t xml:space="preserve">«Об образовании в Российской Федерации»); </w:t>
      </w:r>
      <w:r w:rsidRPr="00EC2F59">
        <w:rPr>
          <w:rFonts w:ascii="Times New Roman" w:hAnsi="Times New Roman" w:cs="Times New Roman"/>
          <w:sz w:val="28"/>
          <w:szCs w:val="28"/>
        </w:rPr>
        <w:t xml:space="preserve">права на сохранение своей индивидуальности   (ст. 8 «Конвенции о правах ребенка») </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родителей</w:t>
      </w:r>
      <w:r w:rsidRPr="00EC2F59">
        <w:rPr>
          <w:rFonts w:ascii="Times New Roman" w:hAnsi="Times New Roman" w:cs="Times New Roman"/>
          <w:sz w:val="28"/>
          <w:szCs w:val="28"/>
        </w:rPr>
        <w:t xml:space="preserve">  - как гарантия «наилучшего обеспечения интересов ребенка» (ст.3 «Конвенции о правах ребенка»)</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учителя</w:t>
      </w:r>
      <w:r w:rsidRPr="00EC2F59">
        <w:rPr>
          <w:rFonts w:ascii="Times New Roman" w:hAnsi="Times New Roman" w:cs="Times New Roman"/>
          <w:sz w:val="28"/>
          <w:szCs w:val="28"/>
        </w:rPr>
        <w:t xml:space="preserve"> – как гарантия права на самореализацию, проектирования учебной программы, выбора диагностических методик  и педагогических технологий</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школы</w:t>
      </w:r>
      <w:r w:rsidRPr="00EC2F59">
        <w:rPr>
          <w:rFonts w:ascii="Times New Roman" w:hAnsi="Times New Roman" w:cs="Times New Roman"/>
          <w:sz w:val="28"/>
          <w:szCs w:val="28"/>
        </w:rPr>
        <w:t xml:space="preserve"> – как право на собственный имидж, свой неповторимый облик.</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  </w:t>
      </w:r>
      <w:r w:rsidRPr="00EC2F59">
        <w:rPr>
          <w:rFonts w:ascii="Times New Roman" w:hAnsi="Times New Roman" w:cs="Times New Roman"/>
          <w:spacing w:val="-10"/>
          <w:sz w:val="28"/>
          <w:szCs w:val="28"/>
        </w:rPr>
        <w:t>Содержание А</w:t>
      </w:r>
      <w:r w:rsidRPr="00EC2F59">
        <w:rPr>
          <w:rFonts w:ascii="Times New Roman" w:hAnsi="Times New Roman" w:cs="Times New Roman"/>
          <w:sz w:val="28"/>
          <w:szCs w:val="28"/>
        </w:rPr>
        <w:t xml:space="preserve">ООП НОО учащихся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w:t>
      </w:r>
      <w:r w:rsidRPr="00EC2F59">
        <w:rPr>
          <w:rFonts w:ascii="Times New Roman" w:hAnsi="Times New Roman" w:cs="Times New Roman"/>
          <w:spacing w:val="-2"/>
          <w:sz w:val="28"/>
          <w:szCs w:val="28"/>
        </w:rPr>
        <w:t xml:space="preserve">формируется с учётом социокультурных особенностей и </w:t>
      </w:r>
      <w:r w:rsidRPr="00EC2F59">
        <w:rPr>
          <w:rFonts w:ascii="Times New Roman" w:hAnsi="Times New Roman" w:cs="Times New Roman"/>
          <w:spacing w:val="-10"/>
          <w:sz w:val="28"/>
          <w:szCs w:val="28"/>
        </w:rPr>
        <w:t>потребностей Краснодарского края, в котором осуществляется образовательный процесс.</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10"/>
          <w:sz w:val="28"/>
          <w:szCs w:val="28"/>
        </w:rPr>
        <w:t xml:space="preserve">Формы, средства и методы обучения, духовно - нравственного развития и </w:t>
      </w:r>
      <w:r w:rsidRPr="00EC2F59">
        <w:rPr>
          <w:rFonts w:ascii="Times New Roman" w:hAnsi="Times New Roman" w:cs="Times New Roman"/>
          <w:spacing w:val="-4"/>
          <w:sz w:val="28"/>
          <w:szCs w:val="28"/>
        </w:rPr>
        <w:t xml:space="preserve">воспитания обучающихся с ТНР, а также система оценок, формы, порядок и </w:t>
      </w:r>
      <w:r w:rsidRPr="00EC2F59">
        <w:rPr>
          <w:rFonts w:ascii="Times New Roman" w:hAnsi="Times New Roman" w:cs="Times New Roman"/>
          <w:spacing w:val="-10"/>
          <w:sz w:val="28"/>
          <w:szCs w:val="28"/>
        </w:rPr>
        <w:t xml:space="preserve">периодичность их промежуточной аттестации определяются уставом МБОУ СОШ №5 </w:t>
      </w:r>
      <w:r w:rsidRPr="00EC2F59">
        <w:rPr>
          <w:rFonts w:ascii="Times New Roman" w:hAnsi="Times New Roman" w:cs="Times New Roman"/>
          <w:spacing w:val="-11"/>
          <w:sz w:val="28"/>
          <w:szCs w:val="28"/>
        </w:rPr>
        <w:t>и соответствуют требованиям</w:t>
      </w:r>
      <w:r w:rsidRPr="00EC2F59">
        <w:rPr>
          <w:rFonts w:ascii="Times New Roman" w:hAnsi="Times New Roman" w:cs="Times New Roman"/>
          <w:bCs/>
          <w:sz w:val="28"/>
          <w:szCs w:val="28"/>
        </w:rPr>
        <w:t xml:space="preserve"> Федерального закона от 29 декабря 2012 г. № 2373-ФЗ «Об образовании в Российской Федерации»,</w:t>
      </w:r>
      <w:r w:rsidRPr="00EC2F59">
        <w:rPr>
          <w:rFonts w:ascii="Times New Roman" w:hAnsi="Times New Roman" w:cs="Times New Roman"/>
          <w:spacing w:val="-10"/>
          <w:sz w:val="28"/>
          <w:szCs w:val="28"/>
        </w:rPr>
        <w:t xml:space="preserve"> Стандарта и положениям Концепции духовно - нравственного </w:t>
      </w:r>
      <w:r w:rsidRPr="00EC2F59">
        <w:rPr>
          <w:rFonts w:ascii="Times New Roman" w:hAnsi="Times New Roman" w:cs="Times New Roman"/>
          <w:sz w:val="28"/>
          <w:szCs w:val="28"/>
        </w:rPr>
        <w:t>развития и воспитания личности гражданина России.</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5"/>
          <w:sz w:val="28"/>
          <w:szCs w:val="28"/>
        </w:rPr>
        <w:t xml:space="preserve">Учебная нагрузка и режим занятий обучающихся определяются в </w:t>
      </w:r>
      <w:r w:rsidRPr="00EC2F59">
        <w:rPr>
          <w:rFonts w:ascii="Times New Roman" w:hAnsi="Times New Roman" w:cs="Times New Roman"/>
          <w:sz w:val="28"/>
          <w:szCs w:val="28"/>
        </w:rPr>
        <w:t>соответствии с действующими санитарными нормами.</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АООП НОО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предусматривает</w:t>
      </w:r>
      <w:r w:rsidRPr="00EC2F59">
        <w:rPr>
          <w:rFonts w:ascii="Times New Roman" w:hAnsi="Times New Roman" w:cs="Times New Roman"/>
          <w:spacing w:val="-10"/>
          <w:sz w:val="28"/>
          <w:szCs w:val="28"/>
        </w:rPr>
        <w:t>:</w:t>
      </w:r>
    </w:p>
    <w:p w:rsidR="002D1122" w:rsidRPr="00EC2F59" w:rsidRDefault="002D1122" w:rsidP="0088349E">
      <w:pPr>
        <w:widowControl w:val="0"/>
        <w:numPr>
          <w:ilvl w:val="0"/>
          <w:numId w:val="114"/>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pacing w:val="-10"/>
          <w:sz w:val="28"/>
          <w:szCs w:val="28"/>
        </w:rPr>
        <w:t xml:space="preserve">достижение планируемых результатов освоения АООП НОО </w:t>
      </w:r>
      <w:r w:rsidRPr="00EC2F59">
        <w:rPr>
          <w:rFonts w:ascii="Times New Roman" w:hAnsi="Times New Roman" w:cs="Times New Roman"/>
          <w:spacing w:val="-11"/>
          <w:sz w:val="28"/>
          <w:szCs w:val="28"/>
        </w:rPr>
        <w:t>всеми обучающимися</w:t>
      </w:r>
      <w:r w:rsidRPr="00EC2F59">
        <w:rPr>
          <w:rFonts w:ascii="Times New Roman" w:hAnsi="Times New Roman" w:cs="Times New Roman"/>
          <w:sz w:val="28"/>
          <w:szCs w:val="28"/>
        </w:rPr>
        <w:t>;</w:t>
      </w:r>
    </w:p>
    <w:p w:rsidR="002D1122" w:rsidRPr="00EC2F59" w:rsidRDefault="002D1122" w:rsidP="0088349E">
      <w:pPr>
        <w:widowControl w:val="0"/>
        <w:numPr>
          <w:ilvl w:val="0"/>
          <w:numId w:val="114"/>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pacing w:val="-8"/>
          <w:sz w:val="28"/>
          <w:szCs w:val="28"/>
        </w:rPr>
        <w:t xml:space="preserve">выявление и развитие способностей обучающихся с ТНР </w:t>
      </w:r>
      <w:r w:rsidRPr="00EC2F59">
        <w:rPr>
          <w:rFonts w:ascii="Times New Roman" w:hAnsi="Times New Roman" w:cs="Times New Roman"/>
          <w:spacing w:val="-1"/>
          <w:sz w:val="28"/>
          <w:szCs w:val="28"/>
        </w:rPr>
        <w:t xml:space="preserve">через систему секций, кружков, коррекционно-развивающих занятий, организацию </w:t>
      </w:r>
      <w:r w:rsidRPr="00EC2F59">
        <w:rPr>
          <w:rFonts w:ascii="Times New Roman" w:hAnsi="Times New Roman" w:cs="Times New Roman"/>
          <w:spacing w:val="-8"/>
          <w:sz w:val="28"/>
          <w:szCs w:val="28"/>
        </w:rPr>
        <w:t xml:space="preserve">общественно полезной деятельности, в том числе социальной практики, с </w:t>
      </w:r>
      <w:r w:rsidRPr="00EC2F59">
        <w:rPr>
          <w:rFonts w:ascii="Times New Roman" w:hAnsi="Times New Roman" w:cs="Times New Roman"/>
          <w:spacing w:val="-11"/>
          <w:sz w:val="28"/>
          <w:szCs w:val="28"/>
        </w:rPr>
        <w:t xml:space="preserve">использованием возможностей образовательных учреждений дополнительного </w:t>
      </w:r>
      <w:r w:rsidRPr="00EC2F59">
        <w:rPr>
          <w:rFonts w:ascii="Times New Roman" w:hAnsi="Times New Roman" w:cs="Times New Roman"/>
          <w:sz w:val="28"/>
          <w:szCs w:val="28"/>
        </w:rPr>
        <w:t>образования детей;</w:t>
      </w:r>
    </w:p>
    <w:p w:rsidR="002D1122" w:rsidRPr="00EC2F59" w:rsidRDefault="002D1122" w:rsidP="0088349E">
      <w:pPr>
        <w:shd w:val="clear" w:color="auto" w:fill="FFFFFF"/>
        <w:tabs>
          <w:tab w:val="left" w:pos="326"/>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w:t>
      </w:r>
      <w:r w:rsidRPr="00EC2F59">
        <w:rPr>
          <w:rFonts w:ascii="Times New Roman" w:hAnsi="Times New Roman" w:cs="Times New Roman"/>
          <w:sz w:val="28"/>
          <w:szCs w:val="28"/>
        </w:rPr>
        <w:tab/>
      </w:r>
      <w:r w:rsidRPr="00EC2F59">
        <w:rPr>
          <w:rFonts w:ascii="Times New Roman" w:hAnsi="Times New Roman" w:cs="Times New Roman"/>
          <w:spacing w:val="-7"/>
          <w:sz w:val="28"/>
          <w:szCs w:val="28"/>
        </w:rPr>
        <w:t xml:space="preserve">организацию интеллектуальных и творческих соревнований, научно - </w:t>
      </w:r>
      <w:r w:rsidRPr="00EC2F59">
        <w:rPr>
          <w:rFonts w:ascii="Times New Roman" w:hAnsi="Times New Roman" w:cs="Times New Roman"/>
          <w:spacing w:val="-10"/>
          <w:sz w:val="28"/>
          <w:szCs w:val="28"/>
        </w:rPr>
        <w:t>технического творчества и проектно - исследовательской деятельности;</w:t>
      </w:r>
    </w:p>
    <w:p w:rsidR="002D1122" w:rsidRPr="00EC2F59" w:rsidRDefault="002D1122" w:rsidP="0088349E">
      <w:pPr>
        <w:shd w:val="clear" w:color="auto" w:fill="FFFFFF"/>
        <w:tabs>
          <w:tab w:val="left" w:pos="47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2"/>
          <w:sz w:val="28"/>
          <w:szCs w:val="28"/>
        </w:rPr>
        <w:t xml:space="preserve">участие обучающихся, их родителей (законных представителей), </w:t>
      </w:r>
      <w:r w:rsidRPr="00EC2F59">
        <w:rPr>
          <w:rFonts w:ascii="Times New Roman" w:hAnsi="Times New Roman" w:cs="Times New Roman"/>
          <w:spacing w:val="-10"/>
          <w:sz w:val="28"/>
          <w:szCs w:val="28"/>
        </w:rPr>
        <w:t xml:space="preserve">педагогических работников и общественности в проектировании и развитии </w:t>
      </w:r>
      <w:r w:rsidRPr="00EC2F59">
        <w:rPr>
          <w:rFonts w:ascii="Times New Roman" w:hAnsi="Times New Roman" w:cs="Times New Roman"/>
          <w:sz w:val="28"/>
          <w:szCs w:val="28"/>
        </w:rPr>
        <w:t>внутришкольной социальной среды;</w:t>
      </w:r>
    </w:p>
    <w:p w:rsidR="002D1122" w:rsidRPr="00EC2F59" w:rsidRDefault="002D1122" w:rsidP="0088349E">
      <w:pPr>
        <w:shd w:val="clear" w:color="auto" w:fill="FFFFFF"/>
        <w:tabs>
          <w:tab w:val="left" w:pos="278"/>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10"/>
          <w:sz w:val="28"/>
          <w:szCs w:val="28"/>
        </w:rPr>
        <w:t xml:space="preserve">использование в образовательном процессе современных образовательных </w:t>
      </w:r>
      <w:r w:rsidRPr="00EC2F59">
        <w:rPr>
          <w:rFonts w:ascii="Times New Roman" w:hAnsi="Times New Roman" w:cs="Times New Roman"/>
          <w:sz w:val="28"/>
          <w:szCs w:val="28"/>
        </w:rPr>
        <w:t>технологий деятельностного типа;</w:t>
      </w:r>
    </w:p>
    <w:p w:rsidR="002D1122" w:rsidRPr="00EC2F59" w:rsidRDefault="002D1122" w:rsidP="0088349E">
      <w:pPr>
        <w:shd w:val="clear" w:color="auto" w:fill="FFFFFF"/>
        <w:tabs>
          <w:tab w:val="left" w:pos="360"/>
        </w:tabs>
        <w:spacing w:after="0" w:line="240" w:lineRule="auto"/>
        <w:jc w:val="both"/>
        <w:rPr>
          <w:rFonts w:ascii="Times New Roman" w:hAnsi="Times New Roman" w:cs="Times New Roman"/>
          <w:spacing w:val="-10"/>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7"/>
          <w:sz w:val="28"/>
          <w:szCs w:val="28"/>
        </w:rPr>
        <w:t xml:space="preserve">возможность эффективной самостоятельной работы обучающихся с ТНР при </w:t>
      </w:r>
      <w:r w:rsidRPr="00EC2F59">
        <w:rPr>
          <w:rFonts w:ascii="Times New Roman" w:hAnsi="Times New Roman" w:cs="Times New Roman"/>
          <w:spacing w:val="-10"/>
          <w:sz w:val="28"/>
          <w:szCs w:val="28"/>
        </w:rPr>
        <w:t>поддержке тьюторов и других педагогических работников.</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8"/>
          <w:sz w:val="28"/>
          <w:szCs w:val="28"/>
        </w:rPr>
        <w:t xml:space="preserve">МБОУ СОШ </w:t>
      </w:r>
      <w:r w:rsidR="000132D1">
        <w:rPr>
          <w:rFonts w:ascii="Times New Roman" w:hAnsi="Times New Roman" w:cs="Times New Roman"/>
          <w:spacing w:val="-8"/>
          <w:sz w:val="28"/>
          <w:szCs w:val="28"/>
        </w:rPr>
        <w:t>№ 5 имени Лейтенанта Мурадяна</w:t>
      </w:r>
      <w:r w:rsidRPr="00EC2F59">
        <w:rPr>
          <w:rFonts w:ascii="Times New Roman" w:hAnsi="Times New Roman" w:cs="Times New Roman"/>
          <w:spacing w:val="-8"/>
          <w:sz w:val="28"/>
          <w:szCs w:val="28"/>
        </w:rPr>
        <w:t xml:space="preserve"> </w:t>
      </w:r>
      <w:r w:rsidRPr="00EC2F59">
        <w:rPr>
          <w:rFonts w:ascii="Times New Roman" w:hAnsi="Times New Roman" w:cs="Times New Roman"/>
          <w:spacing w:val="-2"/>
          <w:sz w:val="28"/>
          <w:szCs w:val="28"/>
        </w:rPr>
        <w:t xml:space="preserve">обязуется обеспечить ознакомление </w:t>
      </w:r>
      <w:r w:rsidRPr="00EC2F59">
        <w:rPr>
          <w:rFonts w:ascii="Times New Roman" w:hAnsi="Times New Roman" w:cs="Times New Roman"/>
          <w:spacing w:val="-10"/>
          <w:sz w:val="28"/>
          <w:szCs w:val="28"/>
        </w:rPr>
        <w:t xml:space="preserve">обучающихся с ТНР и их родителей (законных представителей) как участников </w:t>
      </w:r>
      <w:r w:rsidRPr="00EC2F59">
        <w:rPr>
          <w:rFonts w:ascii="Times New Roman" w:hAnsi="Times New Roman" w:cs="Times New Roman"/>
          <w:sz w:val="28"/>
          <w:szCs w:val="28"/>
        </w:rPr>
        <w:t>образовательного процесса:</w:t>
      </w:r>
    </w:p>
    <w:p w:rsidR="002D1122" w:rsidRPr="00EC2F59" w:rsidRDefault="002D1122" w:rsidP="0088349E">
      <w:pPr>
        <w:shd w:val="clear" w:color="auto" w:fill="FFFFFF"/>
        <w:tabs>
          <w:tab w:val="left" w:pos="302"/>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9"/>
          <w:sz w:val="28"/>
          <w:szCs w:val="28"/>
        </w:rPr>
        <w:t xml:space="preserve">с уставом и другими документами, регламентирующими осуществление </w:t>
      </w:r>
      <w:r w:rsidRPr="00EC2F59">
        <w:rPr>
          <w:rFonts w:ascii="Times New Roman" w:hAnsi="Times New Roman" w:cs="Times New Roman"/>
          <w:sz w:val="28"/>
          <w:szCs w:val="28"/>
        </w:rPr>
        <w:t>образовательного процесса в этом учреждении;</w:t>
      </w:r>
    </w:p>
    <w:p w:rsidR="00705F5E" w:rsidRPr="00EC2F59" w:rsidRDefault="002D1122" w:rsidP="0088349E">
      <w:pPr>
        <w:shd w:val="clear" w:color="auto" w:fill="FFFFFF"/>
        <w:tabs>
          <w:tab w:val="left" w:pos="216"/>
        </w:tabs>
        <w:spacing w:after="0" w:line="240" w:lineRule="auto"/>
        <w:jc w:val="both"/>
        <w:rPr>
          <w:rFonts w:ascii="Times New Roman" w:hAnsi="Times New Roman" w:cs="Times New Roman"/>
          <w:spacing w:val="-10"/>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1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bookmarkStart w:id="3" w:name="bookmark6"/>
    </w:p>
    <w:p w:rsidR="00705F5E" w:rsidRPr="00EC2F59" w:rsidRDefault="00705F5E" w:rsidP="0088349E">
      <w:pPr>
        <w:shd w:val="clear" w:color="auto" w:fill="FFFFFF"/>
        <w:tabs>
          <w:tab w:val="left" w:pos="216"/>
        </w:tabs>
        <w:spacing w:after="0" w:line="240" w:lineRule="auto"/>
        <w:jc w:val="both"/>
        <w:rPr>
          <w:rFonts w:ascii="Times New Roman" w:hAnsi="Times New Roman" w:cs="Times New Roman"/>
          <w:spacing w:val="-10"/>
          <w:sz w:val="28"/>
          <w:szCs w:val="28"/>
        </w:rPr>
      </w:pPr>
    </w:p>
    <w:p w:rsidR="00900E53" w:rsidRPr="00EC2F59" w:rsidRDefault="00900E53" w:rsidP="0088349E">
      <w:pPr>
        <w:shd w:val="clear" w:color="auto" w:fill="FFFFFF"/>
        <w:tabs>
          <w:tab w:val="left" w:pos="216"/>
        </w:tabs>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Психолого-педагогическая характеристика обучающихся с ТНР</w:t>
      </w:r>
      <w:bookmarkEnd w:id="3"/>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900E53" w:rsidRPr="00EC2F59" w:rsidRDefault="00900E53" w:rsidP="0088349E">
      <w:pPr>
        <w:pStyle w:val="a8"/>
        <w:numPr>
          <w:ilvl w:val="0"/>
          <w:numId w:val="2"/>
        </w:numPr>
        <w:shd w:val="clear" w:color="auto" w:fill="auto"/>
        <w:tabs>
          <w:tab w:val="left" w:pos="740"/>
        </w:tabs>
        <w:spacing w:line="240" w:lineRule="auto"/>
        <w:ind w:left="20" w:right="20" w:firstLine="420"/>
        <w:rPr>
          <w:sz w:val="28"/>
          <w:szCs w:val="28"/>
        </w:rPr>
      </w:pPr>
      <w:r w:rsidRPr="00EC2F59">
        <w:rPr>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900E53" w:rsidRPr="00EC2F59" w:rsidRDefault="00900E53" w:rsidP="0088349E">
      <w:pPr>
        <w:pStyle w:val="a8"/>
        <w:numPr>
          <w:ilvl w:val="0"/>
          <w:numId w:val="2"/>
        </w:numPr>
        <w:shd w:val="clear" w:color="auto" w:fill="auto"/>
        <w:tabs>
          <w:tab w:val="left" w:pos="745"/>
        </w:tabs>
        <w:spacing w:line="240" w:lineRule="auto"/>
        <w:ind w:left="20" w:right="20" w:firstLine="420"/>
        <w:rPr>
          <w:sz w:val="28"/>
          <w:szCs w:val="28"/>
        </w:rPr>
      </w:pPr>
      <w:r w:rsidRPr="00EC2F59">
        <w:rPr>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900E53" w:rsidRPr="00EC2F59"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повышением эффективности логопедического воздействия за счет применения инновационных технологий логопедической работы;</w:t>
      </w:r>
    </w:p>
    <w:p w:rsidR="00900E53" w:rsidRPr="00EC2F59"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 связи с этим в настоящее время наметились две основные тенденции в качественном изменении контингента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lastRenderedPageBreak/>
        <w:t>Для обучающихся с ТНР типичными являются значительные внутригрупповые различия по уровню речевого развития.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 практике в качестве инструмента дифференциации специалистами используются две классификации, выполненные по разным основаниям:</w:t>
      </w:r>
    </w:p>
    <w:p w:rsidR="00900E53" w:rsidRPr="00EC2F59" w:rsidRDefault="00900E53" w:rsidP="0088349E">
      <w:pPr>
        <w:pStyle w:val="a8"/>
        <w:numPr>
          <w:ilvl w:val="0"/>
          <w:numId w:val="2"/>
        </w:numPr>
        <w:shd w:val="clear" w:color="auto" w:fill="auto"/>
        <w:tabs>
          <w:tab w:val="left" w:pos="722"/>
        </w:tabs>
        <w:spacing w:line="240" w:lineRule="auto"/>
        <w:ind w:left="420"/>
        <w:rPr>
          <w:sz w:val="28"/>
          <w:szCs w:val="28"/>
        </w:rPr>
      </w:pPr>
      <w:r w:rsidRPr="00EC2F59">
        <w:rPr>
          <w:sz w:val="28"/>
          <w:szCs w:val="28"/>
        </w:rPr>
        <w:t>психолого-педагогическая классификация;</w:t>
      </w:r>
    </w:p>
    <w:p w:rsidR="00900E53" w:rsidRPr="00EC2F59" w:rsidRDefault="00900E53" w:rsidP="0088349E">
      <w:pPr>
        <w:pStyle w:val="a8"/>
        <w:numPr>
          <w:ilvl w:val="0"/>
          <w:numId w:val="2"/>
        </w:numPr>
        <w:shd w:val="clear" w:color="auto" w:fill="auto"/>
        <w:tabs>
          <w:tab w:val="left" w:pos="708"/>
        </w:tabs>
        <w:spacing w:line="240" w:lineRule="auto"/>
        <w:ind w:left="420"/>
        <w:rPr>
          <w:sz w:val="28"/>
          <w:szCs w:val="28"/>
        </w:rPr>
      </w:pPr>
      <w:r w:rsidRPr="00EC2F59">
        <w:rPr>
          <w:sz w:val="28"/>
          <w:szCs w:val="28"/>
        </w:rPr>
        <w:t>клинико-педагогическая классификация.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 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lastRenderedPageBreak/>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Обучающиеся с ТНР, находящиеся на II уровне речевого развития (по Р. 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 этом уровне возможно использование местоимений, простых предлогов в элементарных значениях, иногда союзов.</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lastRenderedPageBreak/>
        <w:t>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приапечением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w:t>
      </w:r>
      <w:r w:rsidR="00EA7ED1" w:rsidRPr="00EC2F59">
        <w:rPr>
          <w:sz w:val="28"/>
          <w:szCs w:val="28"/>
        </w:rPr>
        <w:t xml:space="preserve"> </w:t>
      </w:r>
      <w:r w:rsidRPr="00EC2F59">
        <w:rPr>
          <w:sz w:val="28"/>
          <w:szCs w:val="28"/>
        </w:rPr>
        <w:t>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Обучающиеся с ТНР, находящиеся на III уровне речевого развития (по Р. 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lastRenderedPageBreak/>
        <w:t>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w:t>
      </w:r>
      <w:r w:rsidR="00EA7ED1" w:rsidRPr="00EC2F59">
        <w:rPr>
          <w:sz w:val="28"/>
          <w:szCs w:val="28"/>
        </w:rPr>
        <w:t xml:space="preserve"> </w:t>
      </w:r>
      <w:r w:rsidRPr="00EC2F59">
        <w:rPr>
          <w:sz w:val="28"/>
          <w:szCs w:val="28"/>
        </w:rPr>
        <w:t>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5F5E"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w:t>
      </w:r>
      <w:r w:rsidRPr="00EC2F59">
        <w:rPr>
          <w:sz w:val="28"/>
          <w:szCs w:val="28"/>
        </w:rPr>
        <w:lastRenderedPageBreak/>
        <w:t xml:space="preserve">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осознании и переживании своего речевого нарушения у обучающихся могут возникать: логофобии; защитные приемы (уловки)</w:t>
      </w:r>
      <w:r w:rsidR="00EA7ED1" w:rsidRPr="00EC2F59">
        <w:rPr>
          <w:sz w:val="28"/>
          <w:szCs w:val="28"/>
        </w:rPr>
        <w:t xml:space="preserve"> </w:t>
      </w:r>
      <w:r w:rsidRPr="00EC2F59">
        <w:rPr>
          <w:sz w:val="28"/>
          <w:szCs w:val="28"/>
        </w:rPr>
        <w:t>моторного и речевого плана; различная степень фиксированности на заикании (от умеренной до выраженной).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 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Специфика содержания и методов обучения учащихся с ТНР является особенно существенной на уровн</w:t>
      </w:r>
      <w:r w:rsidR="00705F5E" w:rsidRPr="00EC2F59">
        <w:rPr>
          <w:sz w:val="28"/>
          <w:szCs w:val="28"/>
        </w:rPr>
        <w:t>е начального общего образования</w:t>
      </w:r>
      <w:r w:rsidRPr="00EC2F59">
        <w:rPr>
          <w:sz w:val="28"/>
          <w:szCs w:val="28"/>
        </w:rPr>
        <w:t>,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900E53" w:rsidRPr="00EC2F59" w:rsidRDefault="00900E53" w:rsidP="0088349E">
      <w:pPr>
        <w:pStyle w:val="110"/>
        <w:keepNext/>
        <w:keepLines/>
        <w:shd w:val="clear" w:color="auto" w:fill="auto"/>
        <w:spacing w:line="240" w:lineRule="auto"/>
        <w:ind w:left="20" w:firstLine="700"/>
        <w:jc w:val="both"/>
        <w:rPr>
          <w:sz w:val="28"/>
          <w:szCs w:val="28"/>
        </w:rPr>
      </w:pPr>
      <w:bookmarkStart w:id="4" w:name="bookmark7"/>
      <w:r w:rsidRPr="00EC2F59">
        <w:rPr>
          <w:sz w:val="28"/>
          <w:szCs w:val="28"/>
        </w:rPr>
        <w:t>Особые образовательные потребности обучающихся с ТНР</w:t>
      </w:r>
      <w:bookmarkEnd w:id="4"/>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 особым образовательным потребностям, характерным для обучающихся с ТНР относятся:</w:t>
      </w:r>
    </w:p>
    <w:p w:rsidR="00900E53" w:rsidRPr="00EC2F59" w:rsidRDefault="00900E53" w:rsidP="0088349E">
      <w:pPr>
        <w:pStyle w:val="a8"/>
        <w:numPr>
          <w:ilvl w:val="0"/>
          <w:numId w:val="3"/>
        </w:numPr>
        <w:shd w:val="clear" w:color="auto" w:fill="auto"/>
        <w:tabs>
          <w:tab w:val="left" w:pos="745"/>
        </w:tabs>
        <w:spacing w:line="240" w:lineRule="auto"/>
        <w:ind w:left="20" w:right="20" w:firstLine="420"/>
        <w:rPr>
          <w:sz w:val="28"/>
          <w:szCs w:val="28"/>
        </w:rPr>
      </w:pPr>
      <w:r w:rsidRPr="00EC2F59">
        <w:rPr>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00E53" w:rsidRPr="00EC2F59"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EC2F59">
        <w:rPr>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00E53" w:rsidRPr="00EC2F59" w:rsidRDefault="00900E53" w:rsidP="0088349E">
      <w:pPr>
        <w:pStyle w:val="a8"/>
        <w:numPr>
          <w:ilvl w:val="0"/>
          <w:numId w:val="3"/>
        </w:numPr>
        <w:shd w:val="clear" w:color="auto" w:fill="auto"/>
        <w:tabs>
          <w:tab w:val="left" w:pos="730"/>
        </w:tabs>
        <w:spacing w:line="240" w:lineRule="auto"/>
        <w:ind w:left="20" w:right="20" w:firstLine="420"/>
        <w:rPr>
          <w:sz w:val="28"/>
          <w:szCs w:val="28"/>
        </w:rPr>
      </w:pPr>
      <w:r w:rsidRPr="00EC2F59">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lastRenderedPageBreak/>
        <w:t>обязательность непрерывности коррекционно-развивающего процесса, реализуемого как через содержание предметных и коррекционно- развивающей областей, так и в процессе индивидуальной/подгрупповой логопедической работы;</w:t>
      </w:r>
    </w:p>
    <w:p w:rsidR="00900E53" w:rsidRPr="00EC2F59"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EC2F59">
        <w:rPr>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00E53" w:rsidRPr="00EC2F59" w:rsidRDefault="00900E53" w:rsidP="0088349E">
      <w:pPr>
        <w:pStyle w:val="a8"/>
        <w:numPr>
          <w:ilvl w:val="0"/>
          <w:numId w:val="3"/>
        </w:numPr>
        <w:shd w:val="clear" w:color="auto" w:fill="auto"/>
        <w:tabs>
          <w:tab w:val="left" w:pos="740"/>
        </w:tabs>
        <w:spacing w:line="240" w:lineRule="auto"/>
        <w:ind w:left="20" w:right="20" w:firstLine="420"/>
        <w:rPr>
          <w:sz w:val="28"/>
          <w:szCs w:val="28"/>
        </w:rPr>
      </w:pPr>
      <w:r w:rsidRPr="00EC2F59">
        <w:rPr>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00E53" w:rsidRPr="00EC2F59" w:rsidRDefault="00900E53" w:rsidP="0088349E">
      <w:pPr>
        <w:pStyle w:val="a8"/>
        <w:numPr>
          <w:ilvl w:val="0"/>
          <w:numId w:val="3"/>
        </w:numPr>
        <w:shd w:val="clear" w:color="auto" w:fill="auto"/>
        <w:tabs>
          <w:tab w:val="left" w:pos="721"/>
        </w:tabs>
        <w:spacing w:line="240" w:lineRule="auto"/>
        <w:ind w:left="20" w:right="20" w:firstLine="420"/>
        <w:rPr>
          <w:sz w:val="28"/>
          <w:szCs w:val="28"/>
        </w:rPr>
      </w:pPr>
      <w:r w:rsidRPr="00EC2F59">
        <w:rPr>
          <w:sz w:val="28"/>
          <w:szCs w:val="28"/>
        </w:rPr>
        <w:t>индивидуальный темп обучения и продвижения в образовательном пространстве для разных категорий обучающихся с ТНР;</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постоянный (пошаговый) мониторинг результативности академического компонента образования и сформированное™ жизненной компетенции обучающихся, уровня и динамики развития речевых процессов, исходя из механизма речевого дефекта;</w:t>
      </w:r>
    </w:p>
    <w:p w:rsidR="00900E53" w:rsidRPr="00EC2F59" w:rsidRDefault="00900E53" w:rsidP="0088349E">
      <w:pPr>
        <w:pStyle w:val="a8"/>
        <w:numPr>
          <w:ilvl w:val="0"/>
          <w:numId w:val="3"/>
        </w:numPr>
        <w:shd w:val="clear" w:color="auto" w:fill="auto"/>
        <w:tabs>
          <w:tab w:val="left" w:pos="730"/>
        </w:tabs>
        <w:spacing w:line="240" w:lineRule="auto"/>
        <w:ind w:left="20" w:right="20" w:firstLine="420"/>
        <w:rPr>
          <w:sz w:val="28"/>
          <w:szCs w:val="28"/>
        </w:rPr>
      </w:pPr>
      <w:r w:rsidRPr="00EC2F59">
        <w:rPr>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00E53" w:rsidRPr="00EC2F59"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EC2F59">
        <w:rPr>
          <w:sz w:val="28"/>
          <w:szCs w:val="28"/>
        </w:rPr>
        <w:t>возможность обучаться на дому и/или дистанционно при наличии медицинских показаний;</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C22DD" w:rsidRPr="00EC2F59" w:rsidRDefault="00900E53" w:rsidP="0088349E">
      <w:pPr>
        <w:pStyle w:val="a8"/>
        <w:numPr>
          <w:ilvl w:val="0"/>
          <w:numId w:val="3"/>
        </w:numPr>
        <w:shd w:val="clear" w:color="auto" w:fill="auto"/>
        <w:tabs>
          <w:tab w:val="left" w:pos="721"/>
        </w:tabs>
        <w:spacing w:line="240" w:lineRule="auto"/>
        <w:ind w:left="20" w:right="20" w:firstLine="420"/>
        <w:rPr>
          <w:sz w:val="28"/>
          <w:szCs w:val="28"/>
        </w:rPr>
      </w:pPr>
      <w:r w:rsidRPr="00EC2F59">
        <w:rPr>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Start w:id="5" w:name="bookmark9"/>
    </w:p>
    <w:p w:rsidR="001C22DD" w:rsidRDefault="001C22DD" w:rsidP="000132D1">
      <w:pPr>
        <w:pStyle w:val="a8"/>
        <w:shd w:val="clear" w:color="auto" w:fill="auto"/>
        <w:tabs>
          <w:tab w:val="left" w:pos="721"/>
        </w:tabs>
        <w:spacing w:line="240" w:lineRule="auto"/>
        <w:ind w:left="440" w:right="20"/>
        <w:rPr>
          <w:sz w:val="28"/>
          <w:szCs w:val="28"/>
        </w:rPr>
      </w:pPr>
    </w:p>
    <w:p w:rsidR="000132D1" w:rsidRDefault="000132D1" w:rsidP="000132D1">
      <w:pPr>
        <w:pStyle w:val="a8"/>
        <w:shd w:val="clear" w:color="auto" w:fill="auto"/>
        <w:tabs>
          <w:tab w:val="left" w:pos="721"/>
        </w:tabs>
        <w:spacing w:line="240" w:lineRule="auto"/>
        <w:ind w:left="440" w:right="20"/>
        <w:rPr>
          <w:sz w:val="28"/>
          <w:szCs w:val="28"/>
        </w:rPr>
      </w:pPr>
    </w:p>
    <w:p w:rsidR="000132D1" w:rsidRDefault="000132D1" w:rsidP="000132D1">
      <w:pPr>
        <w:pStyle w:val="a8"/>
        <w:shd w:val="clear" w:color="auto" w:fill="auto"/>
        <w:tabs>
          <w:tab w:val="left" w:pos="721"/>
        </w:tabs>
        <w:spacing w:line="240" w:lineRule="auto"/>
        <w:ind w:left="440" w:right="20"/>
        <w:rPr>
          <w:sz w:val="28"/>
          <w:szCs w:val="28"/>
        </w:rPr>
      </w:pPr>
    </w:p>
    <w:p w:rsidR="000132D1" w:rsidRDefault="000132D1" w:rsidP="000132D1">
      <w:pPr>
        <w:pStyle w:val="a8"/>
        <w:shd w:val="clear" w:color="auto" w:fill="auto"/>
        <w:tabs>
          <w:tab w:val="left" w:pos="721"/>
        </w:tabs>
        <w:spacing w:line="240" w:lineRule="auto"/>
        <w:ind w:left="440" w:right="20"/>
        <w:rPr>
          <w:sz w:val="28"/>
          <w:szCs w:val="28"/>
        </w:rPr>
      </w:pPr>
    </w:p>
    <w:p w:rsidR="000132D1" w:rsidRPr="00EC2F59" w:rsidRDefault="000132D1" w:rsidP="000132D1">
      <w:pPr>
        <w:pStyle w:val="a8"/>
        <w:shd w:val="clear" w:color="auto" w:fill="auto"/>
        <w:tabs>
          <w:tab w:val="left" w:pos="721"/>
        </w:tabs>
        <w:spacing w:line="240" w:lineRule="auto"/>
        <w:ind w:left="440" w:right="20"/>
        <w:rPr>
          <w:sz w:val="28"/>
          <w:szCs w:val="28"/>
        </w:rPr>
      </w:pPr>
    </w:p>
    <w:p w:rsidR="001C22DD" w:rsidRPr="00EC2F59" w:rsidRDefault="001C22DD" w:rsidP="0088349E">
      <w:pPr>
        <w:pStyle w:val="a8"/>
        <w:shd w:val="clear" w:color="auto" w:fill="auto"/>
        <w:tabs>
          <w:tab w:val="left" w:pos="721"/>
        </w:tabs>
        <w:spacing w:line="240" w:lineRule="auto"/>
        <w:ind w:right="20"/>
        <w:rPr>
          <w:sz w:val="28"/>
          <w:szCs w:val="28"/>
        </w:rPr>
      </w:pPr>
    </w:p>
    <w:p w:rsidR="00583143" w:rsidRDefault="00583143" w:rsidP="0088349E">
      <w:pPr>
        <w:pStyle w:val="a8"/>
        <w:shd w:val="clear" w:color="auto" w:fill="auto"/>
        <w:tabs>
          <w:tab w:val="left" w:pos="721"/>
        </w:tabs>
        <w:spacing w:line="240" w:lineRule="auto"/>
        <w:ind w:right="20"/>
        <w:rPr>
          <w:sz w:val="28"/>
          <w:szCs w:val="28"/>
        </w:rPr>
      </w:pPr>
    </w:p>
    <w:p w:rsidR="009D2B65" w:rsidRDefault="009D2B65" w:rsidP="0088349E">
      <w:pPr>
        <w:pStyle w:val="a8"/>
        <w:shd w:val="clear" w:color="auto" w:fill="auto"/>
        <w:tabs>
          <w:tab w:val="left" w:pos="721"/>
        </w:tabs>
        <w:spacing w:line="240" w:lineRule="auto"/>
        <w:ind w:right="20"/>
        <w:rPr>
          <w:sz w:val="28"/>
          <w:szCs w:val="28"/>
        </w:rPr>
      </w:pPr>
    </w:p>
    <w:p w:rsidR="009D2B65" w:rsidRDefault="009D2B65" w:rsidP="0088349E">
      <w:pPr>
        <w:pStyle w:val="a8"/>
        <w:shd w:val="clear" w:color="auto" w:fill="auto"/>
        <w:tabs>
          <w:tab w:val="left" w:pos="721"/>
        </w:tabs>
        <w:spacing w:line="240" w:lineRule="auto"/>
        <w:ind w:right="20"/>
        <w:rPr>
          <w:sz w:val="28"/>
          <w:szCs w:val="28"/>
        </w:rPr>
      </w:pPr>
    </w:p>
    <w:p w:rsidR="009D2B65" w:rsidRPr="00EC2F59" w:rsidRDefault="009D2B65" w:rsidP="0088349E">
      <w:pPr>
        <w:pStyle w:val="a8"/>
        <w:shd w:val="clear" w:color="auto" w:fill="auto"/>
        <w:tabs>
          <w:tab w:val="left" w:pos="721"/>
        </w:tabs>
        <w:spacing w:line="240" w:lineRule="auto"/>
        <w:ind w:right="20"/>
        <w:rPr>
          <w:sz w:val="28"/>
          <w:szCs w:val="28"/>
        </w:rPr>
      </w:pPr>
    </w:p>
    <w:p w:rsidR="00900E53" w:rsidRPr="00EC2F59" w:rsidRDefault="00900E53" w:rsidP="0088349E">
      <w:pPr>
        <w:pStyle w:val="a8"/>
        <w:shd w:val="clear" w:color="auto" w:fill="auto"/>
        <w:tabs>
          <w:tab w:val="left" w:pos="721"/>
        </w:tabs>
        <w:spacing w:line="240" w:lineRule="auto"/>
        <w:ind w:right="20"/>
        <w:rPr>
          <w:b/>
          <w:sz w:val="28"/>
          <w:szCs w:val="28"/>
        </w:rPr>
      </w:pPr>
      <w:r w:rsidRPr="00EC2F59">
        <w:rPr>
          <w:b/>
          <w:sz w:val="28"/>
          <w:szCs w:val="28"/>
        </w:rPr>
        <w:t xml:space="preserve">1.2. Планируемые результаты освоения обучающимися </w:t>
      </w:r>
      <w:r w:rsidR="008204E5" w:rsidRPr="00EC2F59">
        <w:rPr>
          <w:b/>
          <w:sz w:val="28"/>
          <w:szCs w:val="28"/>
        </w:rPr>
        <w:t xml:space="preserve">МБОУ СОШ </w:t>
      </w:r>
      <w:r w:rsidR="000132D1">
        <w:rPr>
          <w:b/>
          <w:sz w:val="28"/>
          <w:szCs w:val="28"/>
        </w:rPr>
        <w:t>№ 5 имени Лейтенанта Мурадяна</w:t>
      </w:r>
      <w:r w:rsidR="008204E5" w:rsidRPr="00EC2F59">
        <w:rPr>
          <w:b/>
          <w:sz w:val="28"/>
          <w:szCs w:val="28"/>
        </w:rPr>
        <w:t xml:space="preserve"> </w:t>
      </w:r>
      <w:r w:rsidRPr="00EC2F59">
        <w:rPr>
          <w:b/>
          <w:sz w:val="28"/>
          <w:szCs w:val="28"/>
        </w:rPr>
        <w:t>с тяжелыми</w:t>
      </w:r>
      <w:bookmarkEnd w:id="5"/>
      <w:r w:rsidR="008204E5" w:rsidRPr="00EC2F59">
        <w:rPr>
          <w:b/>
          <w:sz w:val="28"/>
          <w:szCs w:val="28"/>
        </w:rPr>
        <w:t xml:space="preserve"> </w:t>
      </w:r>
      <w:bookmarkStart w:id="6" w:name="bookmark10"/>
      <w:r w:rsidRPr="00EC2F59">
        <w:rPr>
          <w:b/>
          <w:sz w:val="28"/>
          <w:szCs w:val="28"/>
        </w:rPr>
        <w:t>нарушениями речи адаптированной основной общеобразовательной программы начального общего образования</w:t>
      </w:r>
      <w:bookmarkEnd w:id="6"/>
    </w:p>
    <w:p w:rsidR="001C22DD" w:rsidRPr="00EC2F59" w:rsidRDefault="001C22DD" w:rsidP="0088349E">
      <w:pPr>
        <w:pStyle w:val="a8"/>
        <w:shd w:val="clear" w:color="auto" w:fill="auto"/>
        <w:tabs>
          <w:tab w:val="left" w:pos="721"/>
        </w:tabs>
        <w:spacing w:line="240" w:lineRule="auto"/>
        <w:ind w:left="440" w:right="20"/>
        <w:rPr>
          <w:b/>
          <w:sz w:val="28"/>
          <w:szCs w:val="28"/>
        </w:rPr>
      </w:pPr>
    </w:p>
    <w:p w:rsidR="008204E5" w:rsidRPr="00EC2F59" w:rsidRDefault="008204E5" w:rsidP="0088349E">
      <w:pPr>
        <w:pStyle w:val="a8"/>
        <w:shd w:val="clear" w:color="auto" w:fill="auto"/>
        <w:spacing w:line="240" w:lineRule="auto"/>
        <w:ind w:left="20" w:right="20" w:firstLine="700"/>
        <w:rPr>
          <w:sz w:val="28"/>
          <w:szCs w:val="28"/>
        </w:rPr>
      </w:pPr>
      <w:r w:rsidRPr="00EC2F59">
        <w:rPr>
          <w:sz w:val="28"/>
          <w:szCs w:val="28"/>
        </w:rPr>
        <w:t xml:space="preserve">Результаты освоения адаптированной основной общеобразовательной программы начального общего образования МБОУ СОШ </w:t>
      </w:r>
      <w:r w:rsidR="000132D1">
        <w:rPr>
          <w:sz w:val="28"/>
          <w:szCs w:val="28"/>
        </w:rPr>
        <w:t>№ 5 имени Лейтенанта Мурадяна</w:t>
      </w:r>
      <w:r w:rsidRPr="00EC2F59">
        <w:rPr>
          <w:sz w:val="28"/>
          <w:szCs w:val="28"/>
        </w:rPr>
        <w:t xml:space="preserve"> обучающимися с ТНР оцениваются как итоговые на момент завершения начального общего образования.</w:t>
      </w:r>
    </w:p>
    <w:p w:rsidR="008204E5" w:rsidRPr="00EC2F59" w:rsidRDefault="008204E5" w:rsidP="0088349E">
      <w:pPr>
        <w:pStyle w:val="a8"/>
        <w:shd w:val="clear" w:color="auto" w:fill="auto"/>
        <w:spacing w:line="240" w:lineRule="auto"/>
        <w:ind w:left="20" w:right="20" w:firstLine="700"/>
        <w:rPr>
          <w:sz w:val="28"/>
          <w:szCs w:val="28"/>
        </w:rPr>
      </w:pPr>
      <w:r w:rsidRPr="00EC2F59">
        <w:rPr>
          <w:sz w:val="28"/>
          <w:szCs w:val="28"/>
        </w:rPr>
        <w:t>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w:t>
      </w:r>
      <w:r w:rsidRPr="00EC2F59">
        <w:rPr>
          <w:rStyle w:val="1318"/>
          <w:i w:val="0"/>
          <w:sz w:val="28"/>
          <w:szCs w:val="28"/>
        </w:rPr>
        <w:t xml:space="preserve"> личностных, метапредметных и предметных.</w:t>
      </w:r>
      <w:r w:rsidRPr="00EC2F59">
        <w:rPr>
          <w:sz w:val="28"/>
          <w:szCs w:val="28"/>
        </w:rPr>
        <w:t xml:space="preserve"> В результате освоения АООП НОО обучающихся с ТНР у выпускников будут сформированы</w:t>
      </w:r>
      <w:r w:rsidRPr="00EC2F59">
        <w:rPr>
          <w:rStyle w:val="1318"/>
          <w:i w:val="0"/>
          <w:sz w:val="28"/>
          <w:szCs w:val="28"/>
        </w:rPr>
        <w:t xml:space="preserve"> личностные, регулятивные, познавательные</w:t>
      </w:r>
      <w:r w:rsidRPr="00EC2F59">
        <w:rPr>
          <w:sz w:val="28"/>
          <w:szCs w:val="28"/>
        </w:rPr>
        <w:t xml:space="preserve"> и </w:t>
      </w:r>
      <w:r w:rsidRPr="00EC2F59">
        <w:rPr>
          <w:rStyle w:val="1318"/>
          <w:i w:val="0"/>
          <w:sz w:val="28"/>
          <w:szCs w:val="28"/>
        </w:rPr>
        <w:t>коммуникативные</w:t>
      </w:r>
      <w:r w:rsidRPr="00EC2F59">
        <w:rPr>
          <w:sz w:val="28"/>
          <w:szCs w:val="28"/>
        </w:rPr>
        <w:t xml:space="preserve"> универсальные учебные действия как основа умения учиться.</w:t>
      </w:r>
    </w:p>
    <w:p w:rsidR="008204E5" w:rsidRPr="00EC2F59" w:rsidRDefault="008204E5" w:rsidP="0088349E">
      <w:pPr>
        <w:pStyle w:val="a8"/>
        <w:shd w:val="clear" w:color="auto" w:fill="auto"/>
        <w:spacing w:line="240" w:lineRule="auto"/>
        <w:ind w:left="20" w:right="20" w:firstLine="700"/>
        <w:rPr>
          <w:sz w:val="28"/>
          <w:szCs w:val="28"/>
        </w:rPr>
      </w:pPr>
      <w:r w:rsidRPr="00EC2F59">
        <w:rPr>
          <w:rStyle w:val="1318"/>
          <w:i w:val="0"/>
          <w:sz w:val="28"/>
          <w:szCs w:val="28"/>
        </w:rPr>
        <w:t>Личностные и метапредметные результаты</w:t>
      </w:r>
      <w:r w:rsidRPr="00EC2F59">
        <w:rPr>
          <w:sz w:val="28"/>
          <w:szCs w:val="28"/>
        </w:rPr>
        <w:t xml:space="preserve">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8204E5" w:rsidRPr="00EC2F59" w:rsidRDefault="008204E5" w:rsidP="0088349E">
      <w:pPr>
        <w:pStyle w:val="a8"/>
        <w:shd w:val="clear" w:color="auto" w:fill="auto"/>
        <w:spacing w:line="240" w:lineRule="auto"/>
        <w:ind w:left="20" w:right="20" w:firstLine="700"/>
        <w:rPr>
          <w:sz w:val="28"/>
          <w:szCs w:val="28"/>
        </w:rPr>
      </w:pPr>
      <w:r w:rsidRPr="00EC2F59">
        <w:rPr>
          <w:rStyle w:val="1318"/>
          <w:i w:val="0"/>
          <w:sz w:val="28"/>
          <w:szCs w:val="28"/>
        </w:rPr>
        <w:t>Личностные результаты</w:t>
      </w:r>
      <w:r w:rsidRPr="00EC2F59">
        <w:rPr>
          <w:sz w:val="28"/>
          <w:szCs w:val="28"/>
        </w:rPr>
        <w:t xml:space="preserve">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8204E5" w:rsidRPr="00EC2F59" w:rsidRDefault="008204E5" w:rsidP="0088349E">
      <w:pPr>
        <w:pStyle w:val="a8"/>
        <w:shd w:val="clear" w:color="auto" w:fill="auto"/>
        <w:spacing w:line="240" w:lineRule="auto"/>
        <w:ind w:left="20" w:right="20" w:firstLine="700"/>
        <w:rPr>
          <w:sz w:val="28"/>
          <w:szCs w:val="28"/>
        </w:rPr>
      </w:pPr>
      <w:r w:rsidRPr="00EC2F59">
        <w:rPr>
          <w:sz w:val="28"/>
          <w:szCs w:val="28"/>
        </w:rPr>
        <w:t xml:space="preserve">Личностные результаты освоения адаптированной основной общеобразовательной программы начального общего образования МБОУ СОШ </w:t>
      </w:r>
      <w:r w:rsidR="000132D1">
        <w:rPr>
          <w:sz w:val="28"/>
          <w:szCs w:val="28"/>
        </w:rPr>
        <w:t>№ 5 имени Лейтенанта Мурадяна</w:t>
      </w:r>
      <w:r w:rsidRPr="00EC2F59">
        <w:rPr>
          <w:sz w:val="28"/>
          <w:szCs w:val="28"/>
        </w:rPr>
        <w:t xml:space="preserve"> отражают:</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1) </w:t>
      </w:r>
      <w:r w:rsidR="00CA0303" w:rsidRPr="00EC2F59">
        <w:rPr>
          <w:rFonts w:ascii="Times New Roman" w:hAnsi="Times New Roman" w:cs="Times New Roman"/>
          <w:sz w:val="28"/>
          <w:szCs w:val="28"/>
        </w:rPr>
        <w:t>с</w:t>
      </w:r>
      <w:r w:rsidRPr="00EC2F59">
        <w:rPr>
          <w:rFonts w:ascii="Times New Roman" w:hAnsi="Times New Roman" w:cs="Times New Roman"/>
          <w:sz w:val="28"/>
          <w:szCs w:val="28"/>
        </w:rPr>
        <w:t>формирован</w:t>
      </w:r>
      <w:r w:rsidR="00CA0303" w:rsidRPr="00EC2F59">
        <w:rPr>
          <w:rFonts w:ascii="Times New Roman" w:hAnsi="Times New Roman" w:cs="Times New Roman"/>
          <w:sz w:val="28"/>
          <w:szCs w:val="28"/>
        </w:rPr>
        <w:t>ность</w:t>
      </w:r>
      <w:r w:rsidRPr="00EC2F59">
        <w:rPr>
          <w:rFonts w:ascii="Times New Roman" w:hAnsi="Times New Roman" w:cs="Times New Roman"/>
          <w:sz w:val="28"/>
          <w:szCs w:val="28"/>
        </w:rPr>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2) </w:t>
      </w:r>
      <w:r w:rsidR="00CA0303" w:rsidRPr="00EC2F59">
        <w:rPr>
          <w:rFonts w:ascii="Times New Roman" w:hAnsi="Times New Roman" w:cs="Times New Roman"/>
          <w:sz w:val="28"/>
          <w:szCs w:val="28"/>
        </w:rPr>
        <w:t xml:space="preserve">сформированность </w:t>
      </w:r>
      <w:r w:rsidRPr="00EC2F59">
        <w:rPr>
          <w:rFonts w:ascii="Times New Roman" w:hAnsi="Times New Roman" w:cs="Times New Roman"/>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3) </w:t>
      </w:r>
      <w:r w:rsidR="00CA0303" w:rsidRPr="00EC2F59">
        <w:rPr>
          <w:rFonts w:ascii="Times New Roman" w:hAnsi="Times New Roman" w:cs="Times New Roman"/>
          <w:sz w:val="28"/>
          <w:szCs w:val="28"/>
        </w:rPr>
        <w:t xml:space="preserve">сформированность </w:t>
      </w:r>
      <w:r w:rsidRPr="00EC2F59">
        <w:rPr>
          <w:rFonts w:ascii="Times New Roman" w:hAnsi="Times New Roman" w:cs="Times New Roman"/>
          <w:sz w:val="28"/>
          <w:szCs w:val="28"/>
        </w:rPr>
        <w:t>уважительного отношения к иному мнению, истории и культуре других народов;</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 формирование эстетических потребностей, ценностей и чувств;</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Метапредметные результаты освоения АООП НОО</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 </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Метапредметные результаты отражают: </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освоение способов решения проблем творческого и поискового характера;</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 освоение начальных форм познавательной и личностной рефлексии;</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w:t>
      </w:r>
      <w:r w:rsidR="00CA0303" w:rsidRPr="00EC2F59">
        <w:rPr>
          <w:rFonts w:ascii="Times New Roman" w:hAnsi="Times New Roman" w:cs="Times New Roman"/>
          <w:sz w:val="28"/>
          <w:szCs w:val="28"/>
        </w:rPr>
        <w:t xml:space="preserve"> </w:t>
      </w:r>
      <w:r w:rsidRPr="00EC2F59">
        <w:rPr>
          <w:rFonts w:ascii="Times New Roman" w:hAnsi="Times New Roman" w:cs="Times New Roman"/>
          <w:sz w:val="28"/>
          <w:szCs w:val="28"/>
        </w:rPr>
        <w:t>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8204E5" w:rsidRPr="00EC2F59" w:rsidRDefault="008204E5" w:rsidP="0088349E">
      <w:pPr>
        <w:autoSpaceDE w:val="0"/>
        <w:autoSpaceDN w:val="0"/>
        <w:adjustRightInd w:val="0"/>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C22DD" w:rsidRPr="00EC2F59" w:rsidRDefault="00900E53" w:rsidP="0088349E">
      <w:pPr>
        <w:pStyle w:val="a8"/>
        <w:shd w:val="clear" w:color="auto" w:fill="auto"/>
        <w:spacing w:line="240" w:lineRule="auto"/>
        <w:ind w:left="20" w:right="20" w:firstLine="740"/>
        <w:rPr>
          <w:sz w:val="28"/>
          <w:szCs w:val="28"/>
        </w:rPr>
      </w:pPr>
      <w:r w:rsidRPr="00EC2F59">
        <w:rPr>
          <w:rStyle w:val="1316"/>
          <w:i w:val="0"/>
          <w:sz w:val="28"/>
          <w:szCs w:val="28"/>
        </w:rPr>
        <w:t>Предметные</w:t>
      </w:r>
      <w:r w:rsidRPr="00EC2F59">
        <w:rPr>
          <w:rStyle w:val="1316"/>
          <w:b/>
          <w:i w:val="0"/>
          <w:sz w:val="28"/>
          <w:szCs w:val="28"/>
        </w:rPr>
        <w:t xml:space="preserve"> </w:t>
      </w:r>
      <w:r w:rsidRPr="00EC2F59">
        <w:rPr>
          <w:rStyle w:val="1316"/>
          <w:i w:val="0"/>
          <w:sz w:val="28"/>
          <w:szCs w:val="28"/>
        </w:rPr>
        <w:t>результаты</w:t>
      </w:r>
      <w:r w:rsidRPr="00EC2F59">
        <w:rPr>
          <w:sz w:val="28"/>
          <w:szCs w:val="28"/>
        </w:rPr>
        <w:t xml:space="preserve"> освоения </w:t>
      </w:r>
      <w:r w:rsidR="008204E5" w:rsidRPr="00EC2F59">
        <w:rPr>
          <w:sz w:val="28"/>
          <w:szCs w:val="28"/>
        </w:rPr>
        <w:t xml:space="preserve">АООП ФГОС НОО МБОУ СОШ </w:t>
      </w:r>
      <w:r w:rsidR="000132D1">
        <w:rPr>
          <w:sz w:val="28"/>
          <w:szCs w:val="28"/>
        </w:rPr>
        <w:t>№ 5 имени Лейтенанта Мурадяна</w:t>
      </w:r>
      <w:r w:rsidR="008204E5" w:rsidRPr="00EC2F59">
        <w:rPr>
          <w:sz w:val="28"/>
          <w:szCs w:val="28"/>
        </w:rPr>
        <w:t xml:space="preserve"> </w:t>
      </w:r>
      <w:r w:rsidRPr="00EC2F59">
        <w:rPr>
          <w:sz w:val="28"/>
          <w:szCs w:val="28"/>
        </w:rPr>
        <w:t>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bookmarkStart w:id="7" w:name="bookmark11"/>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900E53" w:rsidRPr="00EC2F59" w:rsidRDefault="00900E53" w:rsidP="0088349E">
      <w:pPr>
        <w:pStyle w:val="a8"/>
        <w:shd w:val="clear" w:color="auto" w:fill="auto"/>
        <w:spacing w:line="240" w:lineRule="auto"/>
        <w:ind w:left="20" w:right="20" w:firstLine="740"/>
        <w:rPr>
          <w:b/>
          <w:sz w:val="28"/>
          <w:szCs w:val="28"/>
        </w:rPr>
      </w:pPr>
      <w:r w:rsidRPr="00EC2F59">
        <w:rPr>
          <w:b/>
          <w:sz w:val="28"/>
          <w:szCs w:val="28"/>
        </w:rPr>
        <w:t>1.3. Система оценки достижения обучающимися</w:t>
      </w:r>
      <w:bookmarkStart w:id="8" w:name="bookmark12"/>
      <w:bookmarkEnd w:id="7"/>
      <w:r w:rsidRPr="00EC2F59">
        <w:rPr>
          <w:b/>
          <w:sz w:val="28"/>
          <w:szCs w:val="28"/>
        </w:rPr>
        <w:t>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bookmarkEnd w:id="8"/>
      <w:r w:rsidR="002934ED" w:rsidRPr="00EC2F59">
        <w:rPr>
          <w:b/>
          <w:sz w:val="28"/>
          <w:szCs w:val="28"/>
        </w:rPr>
        <w:t xml:space="preserve"> МБОУ СОШ </w:t>
      </w:r>
      <w:r w:rsidR="000132D1">
        <w:rPr>
          <w:b/>
          <w:sz w:val="28"/>
          <w:szCs w:val="28"/>
        </w:rPr>
        <w:t>№ 5 имени Лейтенанта Мурадяна</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900E53" w:rsidRPr="00EC2F59" w:rsidRDefault="00900E53" w:rsidP="0088349E">
      <w:pPr>
        <w:pStyle w:val="a8"/>
        <w:numPr>
          <w:ilvl w:val="1"/>
          <w:numId w:val="4"/>
        </w:numPr>
        <w:shd w:val="clear" w:color="auto" w:fill="auto"/>
        <w:tabs>
          <w:tab w:val="left" w:pos="1158"/>
        </w:tabs>
        <w:spacing w:line="240" w:lineRule="auto"/>
        <w:ind w:left="20" w:right="20" w:firstLine="720"/>
        <w:rPr>
          <w:sz w:val="28"/>
          <w:szCs w:val="28"/>
        </w:rPr>
      </w:pPr>
      <w:r w:rsidRPr="00EC2F59">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900E53" w:rsidRPr="00EC2F59" w:rsidRDefault="00900E53" w:rsidP="0088349E">
      <w:pPr>
        <w:pStyle w:val="a8"/>
        <w:numPr>
          <w:ilvl w:val="1"/>
          <w:numId w:val="4"/>
        </w:numPr>
        <w:shd w:val="clear" w:color="auto" w:fill="auto"/>
        <w:tabs>
          <w:tab w:val="left" w:pos="1244"/>
        </w:tabs>
        <w:spacing w:line="240" w:lineRule="auto"/>
        <w:ind w:left="20" w:right="20" w:firstLine="720"/>
        <w:rPr>
          <w:sz w:val="28"/>
          <w:szCs w:val="28"/>
        </w:rPr>
      </w:pPr>
      <w:r w:rsidRPr="00EC2F59">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00E53" w:rsidRPr="00EC2F59" w:rsidRDefault="00900E53" w:rsidP="0088349E">
      <w:pPr>
        <w:pStyle w:val="a8"/>
        <w:numPr>
          <w:ilvl w:val="1"/>
          <w:numId w:val="4"/>
        </w:numPr>
        <w:shd w:val="clear" w:color="auto" w:fill="auto"/>
        <w:tabs>
          <w:tab w:val="left" w:pos="1110"/>
        </w:tabs>
        <w:spacing w:line="240" w:lineRule="auto"/>
        <w:ind w:left="20" w:right="20" w:firstLine="720"/>
        <w:rPr>
          <w:sz w:val="28"/>
          <w:szCs w:val="28"/>
        </w:rPr>
      </w:pPr>
      <w:r w:rsidRPr="00EC2F59">
        <w:rPr>
          <w:sz w:val="28"/>
          <w:szCs w:val="28"/>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900E53" w:rsidRPr="00EC2F59" w:rsidRDefault="00900E53" w:rsidP="0088349E">
      <w:pPr>
        <w:pStyle w:val="a8"/>
        <w:numPr>
          <w:ilvl w:val="1"/>
          <w:numId w:val="4"/>
        </w:numPr>
        <w:shd w:val="clear" w:color="auto" w:fill="auto"/>
        <w:tabs>
          <w:tab w:val="left" w:pos="1052"/>
        </w:tabs>
        <w:spacing w:line="240" w:lineRule="auto"/>
        <w:ind w:left="20" w:firstLine="720"/>
        <w:rPr>
          <w:sz w:val="28"/>
          <w:szCs w:val="28"/>
        </w:rPr>
      </w:pPr>
      <w:r w:rsidRPr="00EC2F59">
        <w:rPr>
          <w:sz w:val="28"/>
          <w:szCs w:val="28"/>
        </w:rPr>
        <w:t>оценка динамики образовательных достижений обучающихся с ТНР;</w:t>
      </w:r>
    </w:p>
    <w:p w:rsidR="00900E53" w:rsidRPr="00EC2F59" w:rsidRDefault="00900E53" w:rsidP="0088349E">
      <w:pPr>
        <w:pStyle w:val="a8"/>
        <w:numPr>
          <w:ilvl w:val="1"/>
          <w:numId w:val="4"/>
        </w:numPr>
        <w:shd w:val="clear" w:color="auto" w:fill="auto"/>
        <w:tabs>
          <w:tab w:val="left" w:pos="1028"/>
        </w:tabs>
        <w:spacing w:line="240" w:lineRule="auto"/>
        <w:ind w:left="20" w:right="20" w:firstLine="720"/>
        <w:rPr>
          <w:sz w:val="28"/>
          <w:szCs w:val="28"/>
        </w:rPr>
      </w:pPr>
      <w:r w:rsidRPr="00EC2F59">
        <w:rPr>
          <w:sz w:val="28"/>
          <w:szCs w:val="28"/>
        </w:rPr>
        <w:t>сочетание внешней и внутренней оценки как механизма обеспечения качества образования;</w:t>
      </w:r>
    </w:p>
    <w:p w:rsidR="00900E53" w:rsidRPr="00EC2F59" w:rsidRDefault="00900E53" w:rsidP="0088349E">
      <w:pPr>
        <w:pStyle w:val="a8"/>
        <w:numPr>
          <w:ilvl w:val="1"/>
          <w:numId w:val="4"/>
        </w:numPr>
        <w:shd w:val="clear" w:color="auto" w:fill="auto"/>
        <w:tabs>
          <w:tab w:val="left" w:pos="1081"/>
        </w:tabs>
        <w:spacing w:line="240" w:lineRule="auto"/>
        <w:ind w:left="20" w:right="20" w:firstLine="720"/>
        <w:rPr>
          <w:sz w:val="28"/>
          <w:szCs w:val="28"/>
        </w:rPr>
      </w:pPr>
      <w:r w:rsidRPr="00EC2F59">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00E53" w:rsidRPr="00EC2F59" w:rsidRDefault="00900E53" w:rsidP="0088349E">
      <w:pPr>
        <w:pStyle w:val="a8"/>
        <w:numPr>
          <w:ilvl w:val="1"/>
          <w:numId w:val="4"/>
        </w:numPr>
        <w:shd w:val="clear" w:color="auto" w:fill="auto"/>
        <w:tabs>
          <w:tab w:val="left" w:pos="1326"/>
        </w:tabs>
        <w:spacing w:line="240" w:lineRule="auto"/>
        <w:ind w:left="20" w:right="20" w:firstLine="720"/>
        <w:rPr>
          <w:sz w:val="28"/>
          <w:szCs w:val="28"/>
        </w:rPr>
      </w:pPr>
      <w:r w:rsidRPr="00EC2F59">
        <w:rPr>
          <w:sz w:val="28"/>
          <w:szCs w:val="28"/>
        </w:rPr>
        <w:t xml:space="preserve">использование системы оценки достижения планируемых результатов, предусматривающей оценку эффективности коррекционно- развивающей работы не только в поддержке освоения АООП НОО </w:t>
      </w:r>
      <w:r w:rsidRPr="00EC2F59">
        <w:rPr>
          <w:sz w:val="28"/>
          <w:szCs w:val="28"/>
        </w:rPr>
        <w:lastRenderedPageBreak/>
        <w:t>обучающихся с ТНР, но и в формировании коммуникативных умений и навыков во взаимодействии со сверстниками и взрослыми;</w:t>
      </w:r>
    </w:p>
    <w:p w:rsidR="00900E53" w:rsidRPr="00EC2F59" w:rsidRDefault="00900E53" w:rsidP="0088349E">
      <w:pPr>
        <w:pStyle w:val="a8"/>
        <w:numPr>
          <w:ilvl w:val="1"/>
          <w:numId w:val="4"/>
        </w:numPr>
        <w:shd w:val="clear" w:color="auto" w:fill="auto"/>
        <w:tabs>
          <w:tab w:val="left" w:pos="1239"/>
        </w:tabs>
        <w:spacing w:line="240" w:lineRule="auto"/>
        <w:ind w:left="20" w:right="20" w:firstLine="720"/>
        <w:rPr>
          <w:sz w:val="28"/>
          <w:szCs w:val="28"/>
        </w:rPr>
      </w:pPr>
      <w:r w:rsidRPr="00EC2F59">
        <w:rPr>
          <w:sz w:val="28"/>
          <w:szCs w:val="28"/>
        </w:rPr>
        <w:t>уровневый подход к разработке планируемых результатов, инструментария и представлению их;</w:t>
      </w:r>
    </w:p>
    <w:p w:rsidR="00900E53" w:rsidRPr="00EC2F59" w:rsidRDefault="00900E53" w:rsidP="0088349E">
      <w:pPr>
        <w:pStyle w:val="a8"/>
        <w:numPr>
          <w:ilvl w:val="1"/>
          <w:numId w:val="4"/>
        </w:numPr>
        <w:shd w:val="clear" w:color="auto" w:fill="auto"/>
        <w:tabs>
          <w:tab w:val="left" w:pos="1148"/>
        </w:tabs>
        <w:spacing w:line="240" w:lineRule="auto"/>
        <w:ind w:left="20" w:right="20" w:firstLine="720"/>
        <w:rPr>
          <w:sz w:val="28"/>
          <w:szCs w:val="28"/>
        </w:rPr>
      </w:pPr>
      <w:r w:rsidRPr="00EC2F59">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900E53" w:rsidRPr="00EC2F59" w:rsidRDefault="00900E53" w:rsidP="0088349E">
      <w:pPr>
        <w:pStyle w:val="a8"/>
        <w:numPr>
          <w:ilvl w:val="1"/>
          <w:numId w:val="4"/>
        </w:numPr>
        <w:shd w:val="clear" w:color="auto" w:fill="auto"/>
        <w:tabs>
          <w:tab w:val="left" w:pos="1201"/>
        </w:tabs>
        <w:spacing w:line="240" w:lineRule="auto"/>
        <w:ind w:left="20" w:right="20" w:firstLine="720"/>
        <w:rPr>
          <w:sz w:val="28"/>
          <w:szCs w:val="28"/>
        </w:rPr>
      </w:pPr>
      <w:r w:rsidRPr="00EC2F59">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Система оценки создана с целью получения объективной информации об уровне и качестве освоения АООП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Требования к результатам освоения АОП НОО для обучающихся с ТНР являются:</w:t>
      </w:r>
    </w:p>
    <w:p w:rsidR="00C0694E" w:rsidRPr="00EC2F59" w:rsidRDefault="00C0694E" w:rsidP="0088349E">
      <w:pPr>
        <w:pStyle w:val="af3"/>
        <w:numPr>
          <w:ilvl w:val="0"/>
          <w:numId w:val="43"/>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C0694E" w:rsidRPr="00EC2F59" w:rsidRDefault="00C0694E" w:rsidP="0088349E">
      <w:pPr>
        <w:pStyle w:val="af3"/>
        <w:numPr>
          <w:ilvl w:val="0"/>
          <w:numId w:val="43"/>
        </w:numPr>
        <w:autoSpaceDE w:val="0"/>
        <w:autoSpaceDN w:val="0"/>
        <w:adjustRightInd w:val="0"/>
        <w:spacing w:after="0" w:line="240" w:lineRule="auto"/>
        <w:ind w:left="714" w:hanging="357"/>
        <w:jc w:val="both"/>
        <w:rPr>
          <w:rFonts w:ascii="Times New Roman" w:hAnsi="Times New Roman" w:cs="Times New Roman"/>
          <w:sz w:val="28"/>
          <w:szCs w:val="28"/>
        </w:rPr>
      </w:pPr>
      <w:r w:rsidRPr="00EC2F59">
        <w:rPr>
          <w:rFonts w:ascii="Times New Roman" w:hAnsi="Times New Roman" w:cs="Times New Roman"/>
          <w:sz w:val="28"/>
          <w:szCs w:val="28"/>
        </w:rPr>
        <w:t>основой для аттестации работников начальной школы;</w:t>
      </w:r>
    </w:p>
    <w:p w:rsidR="00C0694E" w:rsidRPr="00EC2F59" w:rsidRDefault="00C0694E" w:rsidP="0088349E">
      <w:pPr>
        <w:pStyle w:val="af3"/>
        <w:numPr>
          <w:ilvl w:val="0"/>
          <w:numId w:val="43"/>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критериальной базой оценки состояния и тенденций развития системы начального общего образования на муниципальном, региональном и федеральном уровнях.</w:t>
      </w:r>
    </w:p>
    <w:p w:rsidR="00C0694E" w:rsidRPr="00EC2F59"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ФГОС.</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Модель системы оценки результатов освоения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нацелена на оценку результатов их освоения. Основными компонентами модели являются:</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объекты и содержание оценки;</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процедуры, инструментарий и критерии оценки;</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методы и средства оценки;</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основные группы пользователей;</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цели использования результатов.</w:t>
      </w:r>
    </w:p>
    <w:p w:rsidR="00EB6A3D" w:rsidRPr="00EC2F59" w:rsidRDefault="00EB6A3D" w:rsidP="0088349E">
      <w:pPr>
        <w:autoSpaceDE w:val="0"/>
        <w:autoSpaceDN w:val="0"/>
        <w:adjustRightInd w:val="0"/>
        <w:spacing w:after="0" w:line="240" w:lineRule="auto"/>
        <w:jc w:val="both"/>
        <w:rPr>
          <w:rFonts w:ascii="Times New Roman" w:hAnsi="Times New Roman" w:cs="Times New Roman"/>
          <w:sz w:val="28"/>
          <w:szCs w:val="28"/>
        </w:rPr>
      </w:pP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системе оценивания в начальной школе используются: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внутренняя оценка</w:t>
      </w:r>
      <w:r w:rsidRPr="00EC2F59">
        <w:rPr>
          <w:rFonts w:ascii="Times New Roman" w:hAnsi="Times New Roman" w:cs="Times New Roman"/>
          <w:sz w:val="28"/>
          <w:szCs w:val="28"/>
        </w:rPr>
        <w:t>, выставляемая педагогом, школой;</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внешняя оценка </w:t>
      </w:r>
      <w:r w:rsidRPr="00EC2F59">
        <w:rPr>
          <w:rFonts w:ascii="Times New Roman" w:hAnsi="Times New Roman" w:cs="Times New Roman"/>
          <w:sz w:val="28"/>
          <w:szCs w:val="28"/>
        </w:rPr>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C0694E" w:rsidRPr="00EC2F59" w:rsidRDefault="00C0694E" w:rsidP="0088349E">
      <w:pPr>
        <w:autoSpaceDE w:val="0"/>
        <w:autoSpaceDN w:val="0"/>
        <w:adjustRightInd w:val="0"/>
        <w:spacing w:after="0" w:line="240" w:lineRule="auto"/>
        <w:jc w:val="both"/>
        <w:rPr>
          <w:rFonts w:ascii="Times New Roman" w:hAnsi="Times New Roman" w:cs="Times New Roman"/>
          <w:i/>
          <w:iCs/>
          <w:sz w:val="28"/>
          <w:szCs w:val="28"/>
        </w:rPr>
      </w:pPr>
      <w:r w:rsidRPr="00EC2F59">
        <w:rPr>
          <w:rFonts w:ascii="Times New Roman" w:hAnsi="Times New Roman" w:cs="Times New Roman"/>
          <w:b/>
          <w:bCs/>
          <w:i/>
          <w:iCs/>
          <w:sz w:val="28"/>
          <w:szCs w:val="28"/>
        </w:rPr>
        <w:t xml:space="preserve">субъективные или экспертные </w:t>
      </w:r>
      <w:r w:rsidRPr="00EC2F59">
        <w:rPr>
          <w:rFonts w:ascii="Times New Roman" w:hAnsi="Times New Roman" w:cs="Times New Roman"/>
          <w:i/>
          <w:iCs/>
          <w:sz w:val="28"/>
          <w:szCs w:val="28"/>
        </w:rPr>
        <w:t>(наблюдения, самооценка и самоанализ и др).;</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объективные методы оценивания </w:t>
      </w:r>
      <w:r w:rsidRPr="00EC2F59">
        <w:rPr>
          <w:rFonts w:ascii="Times New Roman" w:hAnsi="Times New Roman" w:cs="Times New Roman"/>
          <w:sz w:val="28"/>
          <w:szCs w:val="28"/>
        </w:rPr>
        <w:t xml:space="preserve">(как правило, основанные на анализе письменных ответов и работ учащихся), в том числе – </w:t>
      </w:r>
      <w:r w:rsidRPr="00EC2F59">
        <w:rPr>
          <w:rFonts w:ascii="Times New Roman" w:hAnsi="Times New Roman" w:cs="Times New Roman"/>
          <w:i/>
          <w:iCs/>
          <w:sz w:val="28"/>
          <w:szCs w:val="28"/>
        </w:rPr>
        <w:t xml:space="preserve">стандартизированные </w:t>
      </w:r>
      <w:r w:rsidRPr="00EC2F59">
        <w:rPr>
          <w:rFonts w:ascii="Times New Roman" w:hAnsi="Times New Roman" w:cs="Times New Roman"/>
          <w:sz w:val="28"/>
          <w:szCs w:val="28"/>
        </w:rPr>
        <w:t xml:space="preserve">(основанные на результатах стандартизированных письменных работ, или </w:t>
      </w:r>
      <w:r w:rsidRPr="00EC2F59">
        <w:rPr>
          <w:rFonts w:ascii="Times New Roman" w:hAnsi="Times New Roman" w:cs="Times New Roman"/>
          <w:i/>
          <w:iCs/>
          <w:sz w:val="28"/>
          <w:szCs w:val="28"/>
        </w:rPr>
        <w:t>тестов</w:t>
      </w:r>
      <w:r w:rsidRPr="00EC2F59">
        <w:rPr>
          <w:rFonts w:ascii="Times New Roman" w:hAnsi="Times New Roman" w:cs="Times New Roman"/>
          <w:sz w:val="28"/>
          <w:szCs w:val="28"/>
        </w:rPr>
        <w:t>) процедуры и оценки;</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оценивание </w:t>
      </w:r>
      <w:r w:rsidRPr="00EC2F59">
        <w:rPr>
          <w:rFonts w:ascii="Times New Roman" w:hAnsi="Times New Roman" w:cs="Times New Roman"/>
          <w:b/>
          <w:bCs/>
          <w:i/>
          <w:iCs/>
          <w:sz w:val="28"/>
          <w:szCs w:val="28"/>
        </w:rPr>
        <w:t xml:space="preserve">достигаемых </w:t>
      </w:r>
      <w:r w:rsidRPr="00EC2F59">
        <w:rPr>
          <w:rFonts w:ascii="Times New Roman" w:hAnsi="Times New Roman" w:cs="Times New Roman"/>
          <w:sz w:val="28"/>
          <w:szCs w:val="28"/>
        </w:rPr>
        <w:t xml:space="preserve">образовательных результатов, оценивание </w:t>
      </w:r>
      <w:r w:rsidRPr="00EC2F59">
        <w:rPr>
          <w:rFonts w:ascii="Times New Roman" w:hAnsi="Times New Roman" w:cs="Times New Roman"/>
          <w:b/>
          <w:bCs/>
          <w:i/>
          <w:iCs/>
          <w:sz w:val="28"/>
          <w:szCs w:val="28"/>
        </w:rPr>
        <w:t xml:space="preserve">процесса их формирования </w:t>
      </w:r>
      <w:r w:rsidRPr="00EC2F59">
        <w:rPr>
          <w:rFonts w:ascii="Times New Roman" w:hAnsi="Times New Roman" w:cs="Times New Roman"/>
          <w:sz w:val="28"/>
          <w:szCs w:val="28"/>
        </w:rPr>
        <w:t xml:space="preserve">и оценивание </w:t>
      </w:r>
      <w:r w:rsidRPr="00EC2F59">
        <w:rPr>
          <w:rFonts w:ascii="Times New Roman" w:hAnsi="Times New Roman" w:cs="Times New Roman"/>
          <w:b/>
          <w:bCs/>
          <w:i/>
          <w:iCs/>
          <w:sz w:val="28"/>
          <w:szCs w:val="28"/>
        </w:rPr>
        <w:t>осознанности каждым</w:t>
      </w:r>
      <w:r w:rsidRPr="00EC2F59">
        <w:rPr>
          <w:rFonts w:ascii="Times New Roman" w:hAnsi="Times New Roman" w:cs="Times New Roman"/>
          <w:sz w:val="28"/>
          <w:szCs w:val="28"/>
        </w:rPr>
        <w:t xml:space="preserve"> </w:t>
      </w:r>
      <w:r w:rsidRPr="00EC2F59">
        <w:rPr>
          <w:rFonts w:ascii="Times New Roman" w:hAnsi="Times New Roman" w:cs="Times New Roman"/>
          <w:b/>
          <w:bCs/>
          <w:i/>
          <w:iCs/>
          <w:sz w:val="28"/>
          <w:szCs w:val="28"/>
        </w:rPr>
        <w:t xml:space="preserve">обучающимся </w:t>
      </w:r>
      <w:r w:rsidRPr="00EC2F59">
        <w:rPr>
          <w:rFonts w:ascii="Times New Roman" w:hAnsi="Times New Roman" w:cs="Times New Roman"/>
          <w:sz w:val="28"/>
          <w:szCs w:val="28"/>
        </w:rPr>
        <w:t>особенностей развития его собственного процесса обучения;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разнообразные формы оценивания</w:t>
      </w:r>
      <w:r w:rsidRPr="00EC2F59">
        <w:rPr>
          <w:rFonts w:ascii="Times New Roman" w:hAnsi="Times New Roman" w:cs="Times New Roman"/>
          <w:sz w:val="28"/>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интегральная оценка</w:t>
      </w:r>
      <w:r w:rsidRPr="00EC2F59">
        <w:rPr>
          <w:rFonts w:ascii="Times New Roman" w:hAnsi="Times New Roman" w:cs="Times New Roman"/>
          <w:sz w:val="28"/>
          <w:szCs w:val="28"/>
        </w:rPr>
        <w:t xml:space="preserve">, в том числе – </w:t>
      </w:r>
      <w:r w:rsidRPr="00EC2F59">
        <w:rPr>
          <w:rFonts w:ascii="Times New Roman" w:hAnsi="Times New Roman" w:cs="Times New Roman"/>
          <w:i/>
          <w:iCs/>
          <w:sz w:val="28"/>
          <w:szCs w:val="28"/>
        </w:rPr>
        <w:t>портфолио, выставки, презентации</w:t>
      </w:r>
      <w:r w:rsidRPr="00EC2F59">
        <w:rPr>
          <w:rFonts w:ascii="Times New Roman" w:hAnsi="Times New Roman" w:cs="Times New Roman"/>
          <w:sz w:val="28"/>
          <w:szCs w:val="28"/>
        </w:rPr>
        <w:t xml:space="preserve">, и </w:t>
      </w:r>
      <w:r w:rsidRPr="00EC2F59">
        <w:rPr>
          <w:rFonts w:ascii="Times New Roman" w:hAnsi="Times New Roman" w:cs="Times New Roman"/>
          <w:b/>
          <w:bCs/>
          <w:i/>
          <w:iCs/>
          <w:sz w:val="28"/>
          <w:szCs w:val="28"/>
        </w:rPr>
        <w:t xml:space="preserve">дифференцированная оценка </w:t>
      </w:r>
      <w:r w:rsidRPr="00EC2F59">
        <w:rPr>
          <w:rFonts w:ascii="Times New Roman" w:hAnsi="Times New Roman" w:cs="Times New Roman"/>
          <w:sz w:val="28"/>
          <w:szCs w:val="28"/>
        </w:rPr>
        <w:t>отдельных аспектов обучения</w:t>
      </w:r>
      <w:r w:rsidRPr="00EC2F59">
        <w:rPr>
          <w:rFonts w:ascii="Times New Roman" w:hAnsi="Times New Roman" w:cs="Times New Roman"/>
          <w:i/>
          <w:iCs/>
          <w:sz w:val="28"/>
          <w:szCs w:val="28"/>
        </w:rPr>
        <w:t>;</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самоанализ и самооценка </w:t>
      </w:r>
      <w:r w:rsidRPr="00EC2F59">
        <w:rPr>
          <w:rFonts w:ascii="Times New Roman" w:hAnsi="Times New Roman" w:cs="Times New Roman"/>
          <w:sz w:val="28"/>
          <w:szCs w:val="28"/>
        </w:rPr>
        <w:t>обучающихся.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работы </w:t>
      </w:r>
      <w:r w:rsidRPr="00EC2F59">
        <w:rPr>
          <w:rFonts w:ascii="Times New Roman" w:hAnsi="Times New Roman" w:cs="Times New Roman"/>
          <w:sz w:val="28"/>
          <w:szCs w:val="28"/>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индивидуальная и совместная </w:t>
      </w:r>
      <w:r w:rsidRPr="00EC2F59">
        <w:rPr>
          <w:rFonts w:ascii="Times New Roman" w:hAnsi="Times New Roman" w:cs="Times New Roman"/>
          <w:b/>
          <w:bCs/>
          <w:i/>
          <w:iCs/>
          <w:sz w:val="28"/>
          <w:szCs w:val="28"/>
        </w:rPr>
        <w:t xml:space="preserve">деятельность </w:t>
      </w:r>
      <w:r w:rsidRPr="00EC2F59">
        <w:rPr>
          <w:rFonts w:ascii="Times New Roman" w:hAnsi="Times New Roman" w:cs="Times New Roman"/>
          <w:sz w:val="28"/>
          <w:szCs w:val="28"/>
        </w:rPr>
        <w:t>учащихся в ходе выполнения работ;</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статистические данные</w:t>
      </w:r>
      <w:r w:rsidRPr="00EC2F59">
        <w:rPr>
          <w:rFonts w:ascii="Times New Roman" w:hAnsi="Times New Roman" w:cs="Times New Roman"/>
          <w:sz w:val="28"/>
          <w:szCs w:val="28"/>
        </w:rPr>
        <w:t>, основанные на ясно выраженных показателях и или/дескрипторах и получаемые в ходе целенаправленных наблюдений или мини-исследований;</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результаты тестирования </w:t>
      </w:r>
      <w:r w:rsidRPr="00EC2F59">
        <w:rPr>
          <w:rFonts w:ascii="Times New Roman" w:hAnsi="Times New Roman" w:cs="Times New Roman"/>
          <w:sz w:val="28"/>
          <w:szCs w:val="28"/>
        </w:rPr>
        <w:t>(результаты устных и письменных проверочных работ).</w:t>
      </w:r>
    </w:p>
    <w:p w:rsidR="00C0694E" w:rsidRPr="00EC2F59"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качестве оценивания в начальной школе используют следующие три вида: </w:t>
      </w:r>
      <w:r w:rsidRPr="00EC2F59">
        <w:rPr>
          <w:rFonts w:ascii="Times New Roman" w:hAnsi="Times New Roman" w:cs="Times New Roman"/>
          <w:b/>
          <w:bCs/>
          <w:i/>
          <w:iCs/>
          <w:sz w:val="28"/>
          <w:szCs w:val="28"/>
        </w:rPr>
        <w:t>стартовая диагностика</w:t>
      </w:r>
      <w:r w:rsidRPr="00EC2F59">
        <w:rPr>
          <w:rFonts w:ascii="Times New Roman" w:hAnsi="Times New Roman" w:cs="Times New Roman"/>
          <w:sz w:val="28"/>
          <w:szCs w:val="28"/>
        </w:rPr>
        <w:t xml:space="preserve">, </w:t>
      </w:r>
      <w:r w:rsidRPr="00EC2F59">
        <w:rPr>
          <w:rFonts w:ascii="Times New Roman" w:hAnsi="Times New Roman" w:cs="Times New Roman"/>
          <w:b/>
          <w:bCs/>
          <w:i/>
          <w:iCs/>
          <w:sz w:val="28"/>
          <w:szCs w:val="28"/>
        </w:rPr>
        <w:t>текущее оценивание</w:t>
      </w:r>
      <w:r w:rsidRPr="00EC2F59">
        <w:rPr>
          <w:rFonts w:ascii="Times New Roman" w:hAnsi="Times New Roman" w:cs="Times New Roman"/>
          <w:i/>
          <w:iCs/>
          <w:sz w:val="28"/>
          <w:szCs w:val="28"/>
        </w:rPr>
        <w:t xml:space="preserve">, </w:t>
      </w:r>
      <w:r w:rsidRPr="00EC2F59">
        <w:rPr>
          <w:rFonts w:ascii="Times New Roman" w:hAnsi="Times New Roman" w:cs="Times New Roman"/>
          <w:b/>
          <w:bCs/>
          <w:i/>
          <w:iCs/>
          <w:sz w:val="28"/>
          <w:szCs w:val="28"/>
        </w:rPr>
        <w:t>итоговое</w:t>
      </w:r>
      <w:r w:rsidRPr="00EC2F59">
        <w:rPr>
          <w:rFonts w:ascii="Times New Roman" w:hAnsi="Times New Roman" w:cs="Times New Roman"/>
          <w:sz w:val="28"/>
          <w:szCs w:val="28"/>
        </w:rPr>
        <w:t xml:space="preserve"> </w:t>
      </w:r>
      <w:r w:rsidRPr="00EC2F59">
        <w:rPr>
          <w:rFonts w:ascii="Times New Roman" w:hAnsi="Times New Roman" w:cs="Times New Roman"/>
          <w:b/>
          <w:bCs/>
          <w:i/>
          <w:iCs/>
          <w:sz w:val="28"/>
          <w:szCs w:val="28"/>
        </w:rPr>
        <w:t>оценивание</w:t>
      </w:r>
      <w:r w:rsidRPr="00EC2F59">
        <w:rPr>
          <w:rFonts w:ascii="Times New Roman" w:hAnsi="Times New Roman" w:cs="Times New Roman"/>
          <w:sz w:val="28"/>
          <w:szCs w:val="28"/>
        </w:rPr>
        <w:t>.</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i/>
          <w:iCs/>
          <w:sz w:val="28"/>
          <w:szCs w:val="28"/>
        </w:rPr>
        <w:t xml:space="preserve">            Стартовая диагностика </w:t>
      </w:r>
      <w:r w:rsidRPr="00EC2F59">
        <w:rPr>
          <w:rFonts w:ascii="Times New Roman" w:hAnsi="Times New Roman" w:cs="Times New Roman"/>
          <w:sz w:val="28"/>
          <w:szCs w:val="28"/>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 целью проведения </w:t>
      </w:r>
      <w:r w:rsidRPr="00EC2F59">
        <w:rPr>
          <w:rFonts w:ascii="Times New Roman" w:hAnsi="Times New Roman" w:cs="Times New Roman"/>
          <w:i/>
          <w:iCs/>
          <w:sz w:val="28"/>
          <w:szCs w:val="28"/>
        </w:rPr>
        <w:t xml:space="preserve">текущего оценивания </w:t>
      </w:r>
      <w:r w:rsidRPr="00EC2F59">
        <w:rPr>
          <w:rFonts w:ascii="Times New Roman" w:hAnsi="Times New Roman" w:cs="Times New Roman"/>
          <w:sz w:val="28"/>
          <w:szCs w:val="28"/>
        </w:rPr>
        <w:t>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саморегуляции).</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C0694E" w:rsidRPr="00EC2F59" w:rsidRDefault="00C0694E" w:rsidP="0088349E">
      <w:pPr>
        <w:tabs>
          <w:tab w:val="left" w:pos="720"/>
          <w:tab w:val="left" w:pos="1080"/>
        </w:tabs>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sz w:val="28"/>
          <w:szCs w:val="28"/>
        </w:rPr>
        <w:t xml:space="preserve">   Критерии, по которым может происходить оценивание того или иного вида деятельности ребенка, зависит от тех целей и задач, которые ставит перед </w:t>
      </w:r>
      <w:r w:rsidRPr="00EC2F59">
        <w:rPr>
          <w:rFonts w:ascii="Times New Roman" w:hAnsi="Times New Roman" w:cs="Times New Roman"/>
          <w:sz w:val="28"/>
          <w:szCs w:val="28"/>
        </w:rPr>
        <w:lastRenderedPageBreak/>
        <w:t>собой учитель, и тех задач, которые ставит перед собой ребенок.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C0694E" w:rsidRPr="00EC2F59" w:rsidRDefault="00C0694E" w:rsidP="0088349E">
      <w:pPr>
        <w:pStyle w:val="af5"/>
        <w:jc w:val="both"/>
        <w:rPr>
          <w:sz w:val="28"/>
          <w:szCs w:val="28"/>
        </w:rPr>
      </w:pPr>
      <w:r w:rsidRPr="00EC2F59">
        <w:rPr>
          <w:i/>
          <w:sz w:val="28"/>
          <w:szCs w:val="28"/>
        </w:rPr>
        <w:t>Учебно-информационные</w:t>
      </w:r>
      <w:r w:rsidRPr="00EC2F59">
        <w:rPr>
          <w:sz w:val="28"/>
          <w:szCs w:val="28"/>
        </w:rPr>
        <w:t>:</w:t>
      </w:r>
    </w:p>
    <w:p w:rsidR="00C0694E" w:rsidRPr="00EC2F59" w:rsidRDefault="00C0694E" w:rsidP="0088349E">
      <w:pPr>
        <w:pStyle w:val="af5"/>
        <w:numPr>
          <w:ilvl w:val="0"/>
          <w:numId w:val="45"/>
        </w:numPr>
        <w:jc w:val="both"/>
        <w:rPr>
          <w:sz w:val="28"/>
          <w:szCs w:val="28"/>
        </w:rPr>
      </w:pPr>
      <w:r w:rsidRPr="00EC2F59">
        <w:rPr>
          <w:sz w:val="28"/>
          <w:szCs w:val="28"/>
        </w:rPr>
        <w:t>умение самостоятельно готовиться к уроку;</w:t>
      </w:r>
    </w:p>
    <w:p w:rsidR="00C0694E" w:rsidRPr="00EC2F59" w:rsidRDefault="00C0694E" w:rsidP="0088349E">
      <w:pPr>
        <w:pStyle w:val="af5"/>
        <w:numPr>
          <w:ilvl w:val="0"/>
          <w:numId w:val="45"/>
        </w:numPr>
        <w:jc w:val="both"/>
        <w:rPr>
          <w:sz w:val="28"/>
          <w:szCs w:val="28"/>
        </w:rPr>
      </w:pPr>
      <w:r w:rsidRPr="00EC2F59">
        <w:rPr>
          <w:sz w:val="28"/>
          <w:szCs w:val="28"/>
        </w:rPr>
        <w:t>умение включаться в работу, умение сосредоточиться на содержании урока и сохранить внимание до его завершения;</w:t>
      </w:r>
    </w:p>
    <w:p w:rsidR="00C0694E" w:rsidRPr="00EC2F59" w:rsidRDefault="00C0694E" w:rsidP="0088349E">
      <w:pPr>
        <w:pStyle w:val="af5"/>
        <w:numPr>
          <w:ilvl w:val="0"/>
          <w:numId w:val="45"/>
        </w:numPr>
        <w:jc w:val="both"/>
        <w:rPr>
          <w:sz w:val="28"/>
          <w:szCs w:val="28"/>
        </w:rPr>
      </w:pPr>
      <w:r w:rsidRPr="00EC2F59">
        <w:rPr>
          <w:sz w:val="28"/>
          <w:szCs w:val="28"/>
        </w:rPr>
        <w:t>оформление и ведение тетрадей и т. д.</w:t>
      </w:r>
    </w:p>
    <w:p w:rsidR="00C0694E" w:rsidRPr="00EC2F59" w:rsidRDefault="00C0694E" w:rsidP="0088349E">
      <w:pPr>
        <w:pStyle w:val="af5"/>
        <w:jc w:val="both"/>
        <w:rPr>
          <w:sz w:val="28"/>
          <w:szCs w:val="28"/>
        </w:rPr>
      </w:pPr>
      <w:r w:rsidRPr="00EC2F59">
        <w:rPr>
          <w:i/>
          <w:sz w:val="28"/>
          <w:szCs w:val="28"/>
        </w:rPr>
        <w:t>Учебно-коммуникативные</w:t>
      </w:r>
      <w:r w:rsidRPr="00EC2F59">
        <w:rPr>
          <w:sz w:val="28"/>
          <w:szCs w:val="28"/>
        </w:rPr>
        <w:t>:</w:t>
      </w:r>
    </w:p>
    <w:p w:rsidR="00C0694E" w:rsidRPr="00EC2F59" w:rsidRDefault="00C0694E" w:rsidP="0088349E">
      <w:pPr>
        <w:pStyle w:val="af5"/>
        <w:numPr>
          <w:ilvl w:val="0"/>
          <w:numId w:val="46"/>
        </w:numPr>
        <w:jc w:val="both"/>
        <w:rPr>
          <w:sz w:val="28"/>
          <w:szCs w:val="28"/>
        </w:rPr>
      </w:pPr>
      <w:r w:rsidRPr="00EC2F59">
        <w:rPr>
          <w:sz w:val="28"/>
          <w:szCs w:val="28"/>
        </w:rPr>
        <w:t>умение распределять роли в процессе совместной учебной деятельности;</w:t>
      </w:r>
    </w:p>
    <w:p w:rsidR="00C0694E" w:rsidRPr="00EC2F59" w:rsidRDefault="00C0694E" w:rsidP="0088349E">
      <w:pPr>
        <w:pStyle w:val="af5"/>
        <w:numPr>
          <w:ilvl w:val="0"/>
          <w:numId w:val="46"/>
        </w:numPr>
        <w:jc w:val="both"/>
        <w:rPr>
          <w:sz w:val="28"/>
          <w:szCs w:val="28"/>
        </w:rPr>
      </w:pPr>
      <w:r w:rsidRPr="00EC2F59">
        <w:rPr>
          <w:sz w:val="28"/>
          <w:szCs w:val="28"/>
        </w:rPr>
        <w:t>умение проговорить цель, задачи и предполагаемые действия;</w:t>
      </w:r>
    </w:p>
    <w:p w:rsidR="00C0694E" w:rsidRPr="00EC2F59" w:rsidRDefault="00C0694E" w:rsidP="0088349E">
      <w:pPr>
        <w:pStyle w:val="af5"/>
        <w:numPr>
          <w:ilvl w:val="0"/>
          <w:numId w:val="46"/>
        </w:numPr>
        <w:jc w:val="both"/>
        <w:rPr>
          <w:sz w:val="28"/>
          <w:szCs w:val="28"/>
        </w:rPr>
      </w:pPr>
      <w:r w:rsidRPr="00EC2F59">
        <w:rPr>
          <w:sz w:val="28"/>
          <w:szCs w:val="28"/>
        </w:rPr>
        <w:t>умение поддержать и продолжить мысль собеседника;</w:t>
      </w:r>
    </w:p>
    <w:p w:rsidR="00C0694E" w:rsidRPr="00EC2F59" w:rsidRDefault="00C0694E" w:rsidP="0088349E">
      <w:pPr>
        <w:pStyle w:val="af5"/>
        <w:numPr>
          <w:ilvl w:val="0"/>
          <w:numId w:val="46"/>
        </w:numPr>
        <w:jc w:val="both"/>
        <w:rPr>
          <w:sz w:val="28"/>
          <w:szCs w:val="28"/>
        </w:rPr>
      </w:pPr>
      <w:r w:rsidRPr="00EC2F59">
        <w:rPr>
          <w:sz w:val="28"/>
          <w:szCs w:val="28"/>
        </w:rPr>
        <w:t>умение слушать друг друга;</w:t>
      </w:r>
    </w:p>
    <w:p w:rsidR="00C0694E" w:rsidRPr="00EC2F59" w:rsidRDefault="00C0694E" w:rsidP="0088349E">
      <w:pPr>
        <w:pStyle w:val="af5"/>
        <w:numPr>
          <w:ilvl w:val="0"/>
          <w:numId w:val="46"/>
        </w:numPr>
        <w:jc w:val="both"/>
        <w:rPr>
          <w:sz w:val="28"/>
          <w:szCs w:val="28"/>
        </w:rPr>
      </w:pPr>
      <w:r w:rsidRPr="00EC2F59">
        <w:rPr>
          <w:sz w:val="28"/>
          <w:szCs w:val="28"/>
        </w:rPr>
        <w:t>умение работать в группах сменного состава;</w:t>
      </w:r>
    </w:p>
    <w:p w:rsidR="00C0694E" w:rsidRPr="00EC2F59" w:rsidRDefault="00C0694E" w:rsidP="0088349E">
      <w:pPr>
        <w:pStyle w:val="af5"/>
        <w:numPr>
          <w:ilvl w:val="0"/>
          <w:numId w:val="46"/>
        </w:numPr>
        <w:jc w:val="both"/>
        <w:rPr>
          <w:sz w:val="28"/>
          <w:szCs w:val="28"/>
        </w:rPr>
      </w:pPr>
      <w:r w:rsidRPr="00EC2F59">
        <w:rPr>
          <w:sz w:val="28"/>
          <w:szCs w:val="28"/>
        </w:rPr>
        <w:t>умение задавать вопросы в ходе урока;</w:t>
      </w:r>
    </w:p>
    <w:p w:rsidR="00C0694E" w:rsidRPr="00EC2F59" w:rsidRDefault="00C0694E" w:rsidP="0088349E">
      <w:pPr>
        <w:pStyle w:val="af5"/>
        <w:numPr>
          <w:ilvl w:val="0"/>
          <w:numId w:val="46"/>
        </w:numPr>
        <w:jc w:val="both"/>
        <w:rPr>
          <w:sz w:val="28"/>
          <w:szCs w:val="28"/>
        </w:rPr>
      </w:pPr>
      <w:r w:rsidRPr="00EC2F59">
        <w:rPr>
          <w:sz w:val="28"/>
          <w:szCs w:val="28"/>
        </w:rPr>
        <w:t>умение участвовать в учебном диалоге и т.д.</w:t>
      </w:r>
    </w:p>
    <w:p w:rsidR="00C0694E" w:rsidRPr="00EC2F59" w:rsidRDefault="00C0694E" w:rsidP="0088349E">
      <w:pPr>
        <w:pStyle w:val="af5"/>
        <w:jc w:val="both"/>
        <w:rPr>
          <w:sz w:val="28"/>
          <w:szCs w:val="28"/>
        </w:rPr>
      </w:pPr>
      <w:r w:rsidRPr="00EC2F59">
        <w:rPr>
          <w:i/>
          <w:sz w:val="28"/>
          <w:szCs w:val="28"/>
        </w:rPr>
        <w:t>Учебно-логические</w:t>
      </w:r>
      <w:r w:rsidRPr="00EC2F59">
        <w:rPr>
          <w:sz w:val="28"/>
          <w:szCs w:val="28"/>
        </w:rPr>
        <w:t>:</w:t>
      </w:r>
    </w:p>
    <w:p w:rsidR="00C0694E" w:rsidRPr="00EC2F59" w:rsidRDefault="00C0694E" w:rsidP="0088349E">
      <w:pPr>
        <w:pStyle w:val="af5"/>
        <w:numPr>
          <w:ilvl w:val="0"/>
          <w:numId w:val="47"/>
        </w:numPr>
        <w:jc w:val="both"/>
        <w:rPr>
          <w:sz w:val="28"/>
          <w:szCs w:val="28"/>
        </w:rPr>
      </w:pPr>
      <w:r w:rsidRPr="00EC2F59">
        <w:rPr>
          <w:sz w:val="28"/>
          <w:szCs w:val="28"/>
        </w:rPr>
        <w:t>умение оценить эффективность работы группы и свою работу по заданным критериям;</w:t>
      </w:r>
    </w:p>
    <w:p w:rsidR="00C0694E" w:rsidRPr="00EC2F59" w:rsidRDefault="00C0694E" w:rsidP="0088349E">
      <w:pPr>
        <w:pStyle w:val="af5"/>
        <w:numPr>
          <w:ilvl w:val="0"/>
          <w:numId w:val="47"/>
        </w:numPr>
        <w:jc w:val="both"/>
        <w:rPr>
          <w:sz w:val="28"/>
          <w:szCs w:val="28"/>
        </w:rPr>
      </w:pPr>
      <w:r w:rsidRPr="00EC2F59">
        <w:rPr>
          <w:sz w:val="28"/>
          <w:szCs w:val="28"/>
        </w:rPr>
        <w:t>умение действовать по аналогии;</w:t>
      </w:r>
    </w:p>
    <w:p w:rsidR="00C0694E" w:rsidRPr="00EC2F59" w:rsidRDefault="00C0694E" w:rsidP="0088349E">
      <w:pPr>
        <w:pStyle w:val="af5"/>
        <w:numPr>
          <w:ilvl w:val="0"/>
          <w:numId w:val="47"/>
        </w:numPr>
        <w:jc w:val="both"/>
        <w:rPr>
          <w:sz w:val="28"/>
          <w:szCs w:val="28"/>
        </w:rPr>
      </w:pPr>
      <w:r w:rsidRPr="00EC2F59">
        <w:rPr>
          <w:sz w:val="28"/>
          <w:szCs w:val="28"/>
        </w:rPr>
        <w:t>умение соотнести цель и результат;</w:t>
      </w:r>
    </w:p>
    <w:p w:rsidR="00C0694E" w:rsidRPr="00EC2F59" w:rsidRDefault="00C0694E" w:rsidP="0088349E">
      <w:pPr>
        <w:pStyle w:val="af5"/>
        <w:numPr>
          <w:ilvl w:val="0"/>
          <w:numId w:val="47"/>
        </w:numPr>
        <w:jc w:val="both"/>
        <w:rPr>
          <w:sz w:val="28"/>
          <w:szCs w:val="28"/>
        </w:rPr>
      </w:pPr>
      <w:r w:rsidRPr="00EC2F59">
        <w:rPr>
          <w:sz w:val="28"/>
          <w:szCs w:val="28"/>
        </w:rPr>
        <w:t>умение выделять главное;</w:t>
      </w:r>
    </w:p>
    <w:p w:rsidR="00C0694E" w:rsidRPr="00EC2F59" w:rsidRDefault="00C0694E" w:rsidP="0088349E">
      <w:pPr>
        <w:pStyle w:val="af5"/>
        <w:numPr>
          <w:ilvl w:val="0"/>
          <w:numId w:val="47"/>
        </w:numPr>
        <w:jc w:val="both"/>
        <w:rPr>
          <w:sz w:val="28"/>
          <w:szCs w:val="28"/>
        </w:rPr>
      </w:pPr>
      <w:r w:rsidRPr="00EC2F59">
        <w:rPr>
          <w:sz w:val="28"/>
          <w:szCs w:val="28"/>
        </w:rPr>
        <w:t>умение делать обобщение, вывод;</w:t>
      </w:r>
    </w:p>
    <w:p w:rsidR="00C0694E" w:rsidRPr="00EC2F59" w:rsidRDefault="00C0694E" w:rsidP="0088349E">
      <w:pPr>
        <w:pStyle w:val="af5"/>
        <w:numPr>
          <w:ilvl w:val="0"/>
          <w:numId w:val="47"/>
        </w:numPr>
        <w:jc w:val="both"/>
        <w:rPr>
          <w:sz w:val="28"/>
          <w:szCs w:val="28"/>
        </w:rPr>
      </w:pPr>
      <w:r w:rsidRPr="00EC2F59">
        <w:rPr>
          <w:sz w:val="28"/>
          <w:szCs w:val="28"/>
        </w:rPr>
        <w:t>умение предоставить информацию графически;</w:t>
      </w:r>
    </w:p>
    <w:p w:rsidR="00C0694E" w:rsidRPr="00EC2F59" w:rsidRDefault="00C0694E" w:rsidP="0088349E">
      <w:pPr>
        <w:pStyle w:val="af5"/>
        <w:numPr>
          <w:ilvl w:val="0"/>
          <w:numId w:val="47"/>
        </w:numPr>
        <w:jc w:val="both"/>
        <w:rPr>
          <w:sz w:val="28"/>
          <w:szCs w:val="28"/>
        </w:rPr>
      </w:pPr>
      <w:r w:rsidRPr="00EC2F59">
        <w:rPr>
          <w:sz w:val="28"/>
          <w:szCs w:val="28"/>
        </w:rPr>
        <w:t>умение давать определение понятия по существенным признакам, опираясь на модель и т. д.</w:t>
      </w:r>
    </w:p>
    <w:p w:rsidR="00C0694E" w:rsidRPr="00EC2F59" w:rsidRDefault="00C0694E" w:rsidP="0088349E">
      <w:pPr>
        <w:pStyle w:val="af5"/>
        <w:jc w:val="both"/>
        <w:rPr>
          <w:sz w:val="28"/>
          <w:szCs w:val="28"/>
        </w:rPr>
      </w:pPr>
      <w:r w:rsidRPr="00EC2F59">
        <w:rPr>
          <w:i/>
          <w:sz w:val="28"/>
          <w:szCs w:val="28"/>
        </w:rPr>
        <w:t>Учебно-информационные</w:t>
      </w:r>
      <w:r w:rsidRPr="00EC2F59">
        <w:rPr>
          <w:sz w:val="28"/>
          <w:szCs w:val="28"/>
        </w:rPr>
        <w:t>:</w:t>
      </w:r>
    </w:p>
    <w:p w:rsidR="00C0694E" w:rsidRPr="00EC2F59" w:rsidRDefault="00C0694E" w:rsidP="0088349E">
      <w:pPr>
        <w:pStyle w:val="af5"/>
        <w:numPr>
          <w:ilvl w:val="0"/>
          <w:numId w:val="48"/>
        </w:numPr>
        <w:jc w:val="both"/>
        <w:rPr>
          <w:sz w:val="28"/>
          <w:szCs w:val="28"/>
        </w:rPr>
      </w:pPr>
      <w:r w:rsidRPr="00EC2F59">
        <w:rPr>
          <w:sz w:val="28"/>
          <w:szCs w:val="28"/>
        </w:rPr>
        <w:t>умение давать полный или краткий ответ;</w:t>
      </w:r>
    </w:p>
    <w:p w:rsidR="00C0694E" w:rsidRPr="00EC2F59" w:rsidRDefault="00C0694E" w:rsidP="0088349E">
      <w:pPr>
        <w:pStyle w:val="af5"/>
        <w:numPr>
          <w:ilvl w:val="0"/>
          <w:numId w:val="48"/>
        </w:numPr>
        <w:jc w:val="both"/>
        <w:rPr>
          <w:sz w:val="28"/>
          <w:szCs w:val="28"/>
        </w:rPr>
      </w:pPr>
      <w:r w:rsidRPr="00EC2F59">
        <w:rPr>
          <w:sz w:val="28"/>
          <w:szCs w:val="28"/>
        </w:rPr>
        <w:t>умение отвечать на вопрос по существу;</w:t>
      </w:r>
    </w:p>
    <w:p w:rsidR="00C0694E" w:rsidRPr="00EC2F59" w:rsidRDefault="00C0694E" w:rsidP="0088349E">
      <w:pPr>
        <w:pStyle w:val="af5"/>
        <w:numPr>
          <w:ilvl w:val="0"/>
          <w:numId w:val="48"/>
        </w:numPr>
        <w:jc w:val="both"/>
        <w:rPr>
          <w:sz w:val="28"/>
          <w:szCs w:val="28"/>
        </w:rPr>
      </w:pPr>
      <w:r w:rsidRPr="00EC2F59">
        <w:rPr>
          <w:sz w:val="28"/>
          <w:szCs w:val="28"/>
        </w:rPr>
        <w:t>умение пересказывать учебную информацию;</w:t>
      </w:r>
    </w:p>
    <w:p w:rsidR="00C0694E" w:rsidRPr="00EC2F59" w:rsidRDefault="00C0694E" w:rsidP="0088349E">
      <w:pPr>
        <w:pStyle w:val="af5"/>
        <w:numPr>
          <w:ilvl w:val="0"/>
          <w:numId w:val="48"/>
        </w:numPr>
        <w:jc w:val="both"/>
        <w:rPr>
          <w:sz w:val="28"/>
          <w:szCs w:val="28"/>
        </w:rPr>
      </w:pPr>
      <w:r w:rsidRPr="00EC2F59">
        <w:rPr>
          <w:sz w:val="28"/>
          <w:szCs w:val="28"/>
        </w:rPr>
        <w:t>умение работать самостоятельно с дополнительной литературой и т. д.</w:t>
      </w:r>
    </w:p>
    <w:p w:rsidR="00C0694E" w:rsidRPr="00EC2F59" w:rsidRDefault="00C0694E" w:rsidP="0088349E">
      <w:pPr>
        <w:pStyle w:val="af5"/>
        <w:jc w:val="both"/>
        <w:rPr>
          <w:sz w:val="28"/>
          <w:szCs w:val="28"/>
        </w:rPr>
      </w:pPr>
      <w:r w:rsidRPr="00EC2F59">
        <w:rPr>
          <w:i/>
          <w:sz w:val="28"/>
          <w:szCs w:val="28"/>
        </w:rPr>
        <w:t>Учебно-управленческие умения</w:t>
      </w:r>
      <w:r w:rsidRPr="00EC2F59">
        <w:rPr>
          <w:sz w:val="28"/>
          <w:szCs w:val="28"/>
        </w:rPr>
        <w:t>:</w:t>
      </w:r>
    </w:p>
    <w:p w:rsidR="00C0694E" w:rsidRPr="00EC2F59" w:rsidRDefault="00C0694E" w:rsidP="0088349E">
      <w:pPr>
        <w:pStyle w:val="af5"/>
        <w:numPr>
          <w:ilvl w:val="0"/>
          <w:numId w:val="49"/>
        </w:numPr>
        <w:jc w:val="both"/>
        <w:rPr>
          <w:sz w:val="28"/>
          <w:szCs w:val="28"/>
        </w:rPr>
      </w:pPr>
      <w:r w:rsidRPr="00EC2F59">
        <w:rPr>
          <w:sz w:val="28"/>
          <w:szCs w:val="28"/>
        </w:rPr>
        <w:t>умение определять учебную задачу;</w:t>
      </w:r>
    </w:p>
    <w:p w:rsidR="00C0694E" w:rsidRPr="00EC2F59" w:rsidRDefault="00C0694E" w:rsidP="0088349E">
      <w:pPr>
        <w:pStyle w:val="af5"/>
        <w:numPr>
          <w:ilvl w:val="0"/>
          <w:numId w:val="49"/>
        </w:numPr>
        <w:jc w:val="both"/>
        <w:rPr>
          <w:sz w:val="28"/>
          <w:szCs w:val="28"/>
        </w:rPr>
      </w:pPr>
      <w:r w:rsidRPr="00EC2F59">
        <w:rPr>
          <w:sz w:val="28"/>
          <w:szCs w:val="28"/>
        </w:rPr>
        <w:t xml:space="preserve"> умение сравнивать полученный результат с учебной задачей;</w:t>
      </w:r>
    </w:p>
    <w:p w:rsidR="00C0694E" w:rsidRPr="00EC2F59" w:rsidRDefault="00C0694E" w:rsidP="0088349E">
      <w:pPr>
        <w:pStyle w:val="af5"/>
        <w:numPr>
          <w:ilvl w:val="0"/>
          <w:numId w:val="49"/>
        </w:numPr>
        <w:jc w:val="both"/>
        <w:rPr>
          <w:sz w:val="28"/>
          <w:szCs w:val="28"/>
        </w:rPr>
      </w:pPr>
      <w:r w:rsidRPr="00EC2F59">
        <w:rPr>
          <w:sz w:val="28"/>
          <w:szCs w:val="28"/>
        </w:rPr>
        <w:t>умение оценивать свою учебную деятельность и деятельность одноклассников;</w:t>
      </w:r>
    </w:p>
    <w:p w:rsidR="00C0694E" w:rsidRPr="00EC2F59" w:rsidRDefault="00C0694E" w:rsidP="0088349E">
      <w:pPr>
        <w:pStyle w:val="af5"/>
        <w:numPr>
          <w:ilvl w:val="0"/>
          <w:numId w:val="49"/>
        </w:numPr>
        <w:jc w:val="both"/>
        <w:rPr>
          <w:sz w:val="28"/>
          <w:szCs w:val="28"/>
        </w:rPr>
      </w:pPr>
      <w:r w:rsidRPr="00EC2F59">
        <w:rPr>
          <w:sz w:val="28"/>
          <w:szCs w:val="28"/>
        </w:rPr>
        <w:t>умение определять проблемы собственной учебной деятельности и устанавливать их причину;</w:t>
      </w:r>
    </w:p>
    <w:p w:rsidR="00C0694E" w:rsidRPr="00EC2F59" w:rsidRDefault="00C0694E" w:rsidP="0088349E">
      <w:pPr>
        <w:pStyle w:val="af5"/>
        <w:numPr>
          <w:ilvl w:val="0"/>
          <w:numId w:val="49"/>
        </w:numPr>
        <w:jc w:val="both"/>
        <w:rPr>
          <w:sz w:val="28"/>
          <w:szCs w:val="28"/>
        </w:rPr>
      </w:pPr>
      <w:r w:rsidRPr="00EC2F59">
        <w:rPr>
          <w:sz w:val="28"/>
          <w:szCs w:val="28"/>
        </w:rPr>
        <w:t>умение планировать свои дальнейшие действия по устранению недочетов.</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i/>
          <w:iCs/>
          <w:sz w:val="28"/>
          <w:szCs w:val="28"/>
        </w:rPr>
        <w:t xml:space="preserve">           Итоговое оценивание </w:t>
      </w:r>
      <w:r w:rsidRPr="00EC2F59">
        <w:rPr>
          <w:rFonts w:ascii="Times New Roman" w:hAnsi="Times New Roman" w:cs="Times New Roman"/>
          <w:sz w:val="28"/>
          <w:szCs w:val="28"/>
        </w:rPr>
        <w:t xml:space="preserve">происходит в конце обучения и может проводиться в форме </w:t>
      </w:r>
      <w:r w:rsidRPr="00EC2F59">
        <w:rPr>
          <w:rFonts w:ascii="Times New Roman" w:hAnsi="Times New Roman" w:cs="Times New Roman"/>
          <w:b/>
          <w:bCs/>
          <w:sz w:val="28"/>
          <w:szCs w:val="28"/>
        </w:rPr>
        <w:t xml:space="preserve">накопленной оценки </w:t>
      </w:r>
      <w:r w:rsidRPr="00EC2F59">
        <w:rPr>
          <w:rFonts w:ascii="Times New Roman" w:hAnsi="Times New Roman" w:cs="Times New Roman"/>
          <w:sz w:val="28"/>
          <w:szCs w:val="28"/>
        </w:rPr>
        <w:t xml:space="preserve">(синтеза имеющейся информации), а также в формах </w:t>
      </w:r>
      <w:r w:rsidRPr="00EC2F59">
        <w:rPr>
          <w:rFonts w:ascii="Times New Roman" w:hAnsi="Times New Roman" w:cs="Times New Roman"/>
          <w:b/>
          <w:bCs/>
          <w:sz w:val="28"/>
          <w:szCs w:val="28"/>
        </w:rPr>
        <w:t xml:space="preserve">сбора данных </w:t>
      </w:r>
      <w:r w:rsidRPr="00EC2F59">
        <w:rPr>
          <w:rFonts w:ascii="Times New Roman" w:hAnsi="Times New Roman" w:cs="Times New Roman"/>
          <w:sz w:val="28"/>
          <w:szCs w:val="28"/>
        </w:rPr>
        <w:t xml:space="preserve">(в том числе – с помощью итоговых тестов) или </w:t>
      </w:r>
      <w:r w:rsidRPr="00EC2F59">
        <w:rPr>
          <w:rFonts w:ascii="Times New Roman" w:hAnsi="Times New Roman" w:cs="Times New Roman"/>
          <w:b/>
          <w:bCs/>
          <w:sz w:val="28"/>
          <w:szCs w:val="28"/>
        </w:rPr>
        <w:lastRenderedPageBreak/>
        <w:t xml:space="preserve">демонстрации </w:t>
      </w:r>
      <w:r w:rsidRPr="00EC2F59">
        <w:rPr>
          <w:rFonts w:ascii="Times New Roman" w:hAnsi="Times New Roman" w:cs="Times New Roman"/>
          <w:sz w:val="28"/>
          <w:szCs w:val="28"/>
        </w:rPr>
        <w:t>примеров применения полученных знаний и освоенных способов деятельности; возможна также любая комбинация этих форм.</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Планируемые (ожидаемые) результаты обучения и показатели их достижения выпускниками школы приведены в примерных адаптированных программах по всем учебным предметам и могут быть использованы учителями начальной школы в исходном варианте. Основным критерием достижения выпускником начальной школы планируемых результатов освоения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является успешное прохождение испытаний в рамках итогового внешнего и внутреннего оценивания. При установлении критериев успешности в освоении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рассматривается достижение учащимися планируемых результатов для трех групп результатов (предметных, метапредметных и личностных).</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Успешность освоения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(в зависимости от целей, с которыми проводятся оценочные процедуры) свидетельствует об:</w:t>
      </w:r>
    </w:p>
    <w:p w:rsidR="00C0694E" w:rsidRPr="00EC2F59"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 xml:space="preserve">успешности выпускника </w:t>
      </w:r>
      <w:r w:rsidRPr="00EC2F59">
        <w:rPr>
          <w:rFonts w:ascii="Times New Roman" w:hAnsi="Times New Roman" w:cs="Times New Roman"/>
          <w:sz w:val="28"/>
          <w:szCs w:val="28"/>
        </w:rPr>
        <w:t>в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C0694E" w:rsidRPr="00EC2F59"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 xml:space="preserve">успешности выпускников класса </w:t>
      </w:r>
      <w:r w:rsidRPr="00EC2F59">
        <w:rPr>
          <w:rFonts w:ascii="Times New Roman" w:hAnsi="Times New Roman" w:cs="Times New Roman"/>
          <w:sz w:val="28"/>
          <w:szCs w:val="28"/>
        </w:rPr>
        <w:t>в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C0694E" w:rsidRPr="00EC2F59"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 xml:space="preserve">успешности выпускников классов школы </w:t>
      </w:r>
      <w:r w:rsidRPr="00EC2F59">
        <w:rPr>
          <w:rFonts w:ascii="Times New Roman" w:hAnsi="Times New Roman" w:cs="Times New Roman"/>
          <w:sz w:val="28"/>
          <w:szCs w:val="28"/>
        </w:rPr>
        <w:t xml:space="preserve">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p>
    <w:p w:rsidR="00C0694E" w:rsidRPr="00EC2F59" w:rsidRDefault="00C0694E" w:rsidP="0088349E">
      <w:pPr>
        <w:autoSpaceDE w:val="0"/>
        <w:autoSpaceDN w:val="0"/>
        <w:adjustRightInd w:val="0"/>
        <w:spacing w:after="0" w:line="240" w:lineRule="auto"/>
        <w:ind w:left="360"/>
        <w:jc w:val="both"/>
        <w:rPr>
          <w:rFonts w:ascii="Times New Roman" w:hAnsi="Times New Roman" w:cs="Times New Roman"/>
          <w:sz w:val="28"/>
          <w:szCs w:val="28"/>
        </w:rPr>
      </w:pPr>
    </w:p>
    <w:p w:rsidR="00C0694E" w:rsidRPr="00EC2F59" w:rsidRDefault="00C0694E" w:rsidP="0088349E">
      <w:pPr>
        <w:pStyle w:val="af5"/>
        <w:jc w:val="both"/>
        <w:rPr>
          <w:b/>
          <w:bCs/>
          <w:i/>
          <w:sz w:val="28"/>
          <w:szCs w:val="28"/>
        </w:rPr>
      </w:pPr>
      <w:r w:rsidRPr="00EC2F59">
        <w:rPr>
          <w:b/>
          <w:bCs/>
          <w:i/>
          <w:sz w:val="28"/>
          <w:szCs w:val="28"/>
        </w:rPr>
        <w:t>Оценка предметных результатов</w:t>
      </w:r>
    </w:p>
    <w:p w:rsidR="00C0694E" w:rsidRPr="00EC2F59" w:rsidRDefault="00C0694E" w:rsidP="0088349E">
      <w:pPr>
        <w:pStyle w:val="af5"/>
        <w:jc w:val="both"/>
        <w:rPr>
          <w:sz w:val="28"/>
          <w:szCs w:val="28"/>
        </w:rPr>
      </w:pPr>
      <w:r w:rsidRPr="00EC2F59">
        <w:rPr>
          <w:b/>
          <w:bCs/>
          <w:sz w:val="28"/>
          <w:szCs w:val="28"/>
        </w:rPr>
        <w:t xml:space="preserve">           Оценка предметных результатов </w:t>
      </w:r>
      <w:r w:rsidRPr="00EC2F59">
        <w:rPr>
          <w:sz w:val="28"/>
          <w:szCs w:val="28"/>
        </w:rP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0694E" w:rsidRPr="00EC2F59" w:rsidRDefault="00C0694E" w:rsidP="0088349E">
      <w:pPr>
        <w:pStyle w:val="af5"/>
        <w:jc w:val="both"/>
        <w:rPr>
          <w:sz w:val="28"/>
          <w:szCs w:val="28"/>
        </w:rPr>
      </w:pPr>
      <w:r w:rsidRPr="00EC2F59">
        <w:rPr>
          <w:sz w:val="28"/>
          <w:szCs w:val="28"/>
        </w:rPr>
        <w:t xml:space="preserve">           </w:t>
      </w:r>
      <w:r w:rsidRPr="00EC2F59">
        <w:rPr>
          <w:b/>
          <w:sz w:val="28"/>
          <w:szCs w:val="28"/>
        </w:rPr>
        <w:t>О</w:t>
      </w:r>
      <w:r w:rsidRPr="00EC2F59">
        <w:rPr>
          <w:b/>
          <w:bCs/>
          <w:sz w:val="28"/>
          <w:szCs w:val="28"/>
        </w:rPr>
        <w:t xml:space="preserve">бъектом оценки предметных результатов  </w:t>
      </w:r>
      <w:r w:rsidRPr="00EC2F59">
        <w:rPr>
          <w:sz w:val="28"/>
          <w:szCs w:val="28"/>
        </w:rPr>
        <w:t>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C0694E" w:rsidRPr="00EC2F59" w:rsidRDefault="00C0694E" w:rsidP="0088349E">
      <w:pPr>
        <w:pStyle w:val="af5"/>
        <w:jc w:val="both"/>
        <w:rPr>
          <w:sz w:val="28"/>
          <w:szCs w:val="28"/>
        </w:rPr>
      </w:pPr>
      <w:r w:rsidRPr="00EC2F59">
        <w:rPr>
          <w:sz w:val="28"/>
          <w:szCs w:val="28"/>
        </w:rPr>
        <w:t xml:space="preserve">           Содержательной и критериальной базой оценки предметных результатов служат планируемые результаты начального образования</w:t>
      </w:r>
    </w:p>
    <w:p w:rsidR="00C0694E" w:rsidRPr="00EC2F59" w:rsidRDefault="00C0694E" w:rsidP="0088349E">
      <w:pPr>
        <w:pStyle w:val="af5"/>
        <w:jc w:val="both"/>
        <w:rPr>
          <w:sz w:val="28"/>
          <w:szCs w:val="28"/>
        </w:rPr>
      </w:pPr>
      <w:r w:rsidRPr="00EC2F59">
        <w:rPr>
          <w:sz w:val="28"/>
          <w:szCs w:val="28"/>
        </w:rPr>
        <w:t xml:space="preserve">           На персонифицированную итоговую оценку на ступени начального общего образования, результаты которой используются при принятии решения </w:t>
      </w:r>
      <w:r w:rsidRPr="00EC2F59">
        <w:rPr>
          <w:sz w:val="28"/>
          <w:szCs w:val="28"/>
        </w:rPr>
        <w:lastRenderedPageBreak/>
        <w:t>о возможности или невозмож</w:t>
      </w:r>
      <w:r w:rsidRPr="00EC2F59">
        <w:rPr>
          <w:sz w:val="28"/>
          <w:szCs w:val="28"/>
        </w:rPr>
        <w:softHyphen/>
        <w:t xml:space="preserve">ности продолжения обучения на следующей ступени общего образования, выносятся </w:t>
      </w:r>
      <w:r w:rsidRPr="00EC2F59">
        <w:rPr>
          <w:b/>
          <w:iCs/>
          <w:sz w:val="28"/>
          <w:szCs w:val="28"/>
        </w:rPr>
        <w:t>только предметные и метапредметные результаты</w:t>
      </w:r>
      <w:r w:rsidRPr="00EC2F59">
        <w:rPr>
          <w:sz w:val="28"/>
          <w:szCs w:val="28"/>
        </w:rPr>
        <w:t xml:space="preserve">, описанные в разделе </w:t>
      </w:r>
      <w:r w:rsidRPr="00EC2F59">
        <w:rPr>
          <w:b/>
          <w:sz w:val="28"/>
          <w:szCs w:val="28"/>
        </w:rPr>
        <w:t>«Академическая результативность».</w:t>
      </w:r>
    </w:p>
    <w:tbl>
      <w:tblPr>
        <w:tblpPr w:leftFromText="180" w:rightFromText="180" w:vertAnchor="text" w:horzAnchor="margin" w:tblpXSpec="center" w:tblpY="254"/>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260"/>
      </w:tblGrid>
      <w:tr w:rsidR="00C0694E" w:rsidRPr="00EC2F59" w:rsidTr="00D508C0">
        <w:trPr>
          <w:jc w:val="center"/>
        </w:trPr>
        <w:tc>
          <w:tcPr>
            <w:tcW w:w="10508" w:type="dxa"/>
            <w:gridSpan w:val="2"/>
          </w:tcPr>
          <w:p w:rsidR="00C0694E" w:rsidRPr="00EC2F59" w:rsidRDefault="00C0694E" w:rsidP="0088349E">
            <w:pPr>
              <w:pStyle w:val="af5"/>
              <w:jc w:val="both"/>
              <w:rPr>
                <w:b/>
                <w:sz w:val="28"/>
                <w:szCs w:val="28"/>
              </w:rPr>
            </w:pPr>
            <w:r w:rsidRPr="00EC2F59">
              <w:rPr>
                <w:b/>
                <w:sz w:val="28"/>
                <w:szCs w:val="28"/>
              </w:rPr>
              <w:t>Процедура оценки</w:t>
            </w:r>
          </w:p>
        </w:tc>
      </w:tr>
      <w:tr w:rsidR="00C0694E" w:rsidRPr="00EC2F59" w:rsidTr="00C0694E">
        <w:trPr>
          <w:jc w:val="center"/>
        </w:trPr>
        <w:tc>
          <w:tcPr>
            <w:tcW w:w="2815" w:type="dxa"/>
          </w:tcPr>
          <w:p w:rsidR="00C0694E" w:rsidRPr="00EC2F59" w:rsidRDefault="00C0694E" w:rsidP="0088349E">
            <w:pPr>
              <w:pStyle w:val="af5"/>
              <w:jc w:val="both"/>
              <w:rPr>
                <w:b/>
                <w:sz w:val="28"/>
                <w:szCs w:val="28"/>
              </w:rPr>
            </w:pPr>
            <w:r w:rsidRPr="00EC2F59">
              <w:rPr>
                <w:b/>
                <w:sz w:val="28"/>
                <w:szCs w:val="28"/>
              </w:rPr>
              <w:t>Внешняя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эффективность воспитательно-образовательной деятельности учреждения</w:t>
            </w:r>
          </w:p>
          <w:p w:rsidR="00C0694E" w:rsidRPr="00EC2F59" w:rsidRDefault="00C0694E" w:rsidP="0088349E">
            <w:pPr>
              <w:pStyle w:val="af5"/>
              <w:jc w:val="both"/>
              <w:rPr>
                <w:sz w:val="28"/>
                <w:szCs w:val="28"/>
              </w:rPr>
            </w:pPr>
            <w:r w:rsidRPr="00EC2F59">
              <w:rPr>
                <w:b/>
                <w:sz w:val="28"/>
                <w:szCs w:val="28"/>
              </w:rPr>
              <w:t>Форма</w:t>
            </w:r>
            <w:r w:rsidRPr="00EC2F59">
              <w:rPr>
                <w:sz w:val="28"/>
                <w:szCs w:val="28"/>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C0694E" w:rsidRPr="00EC2F59" w:rsidRDefault="00C0694E" w:rsidP="0088349E">
            <w:pPr>
              <w:pStyle w:val="af5"/>
              <w:jc w:val="both"/>
              <w:rPr>
                <w:sz w:val="28"/>
                <w:szCs w:val="28"/>
              </w:rPr>
            </w:pPr>
            <w:r w:rsidRPr="00EC2F59">
              <w:rPr>
                <w:b/>
                <w:sz w:val="28"/>
                <w:szCs w:val="28"/>
              </w:rPr>
              <w:t xml:space="preserve"> </w:t>
            </w:r>
            <w:r w:rsidRPr="00EC2F59">
              <w:rPr>
                <w:sz w:val="28"/>
                <w:szCs w:val="28"/>
              </w:rPr>
              <w:t>– в рамках аттестации педагогов и аккредитации образовательного учреждения;</w:t>
            </w:r>
          </w:p>
          <w:p w:rsidR="00C0694E" w:rsidRPr="00EC2F59" w:rsidRDefault="00C0694E" w:rsidP="0088349E">
            <w:pPr>
              <w:pStyle w:val="af5"/>
              <w:jc w:val="both"/>
              <w:rPr>
                <w:sz w:val="28"/>
                <w:szCs w:val="28"/>
              </w:rPr>
            </w:pPr>
            <w:r w:rsidRPr="00EC2F59">
              <w:rPr>
                <w:sz w:val="28"/>
                <w:szCs w:val="28"/>
              </w:rPr>
              <w:t>-проведение анализа данных о результатах выполнения выпускниками итоговых работ.</w:t>
            </w:r>
          </w:p>
          <w:p w:rsidR="00C0694E" w:rsidRPr="00EC2F59" w:rsidRDefault="00C0694E" w:rsidP="0088349E">
            <w:pPr>
              <w:pStyle w:val="af5"/>
              <w:jc w:val="both"/>
              <w:rPr>
                <w:sz w:val="28"/>
                <w:szCs w:val="28"/>
              </w:rPr>
            </w:pPr>
            <w:r w:rsidRPr="00EC2F59">
              <w:rPr>
                <w:b/>
                <w:sz w:val="28"/>
                <w:szCs w:val="28"/>
              </w:rPr>
              <w:t xml:space="preserve">Субъекты оценочной деятельности: </w:t>
            </w:r>
            <w:r w:rsidRPr="00EC2F59">
              <w:rPr>
                <w:sz w:val="28"/>
                <w:szCs w:val="28"/>
              </w:rPr>
              <w:t>специалисты, не работающие в образовательном учреждении.</w:t>
            </w:r>
          </w:p>
          <w:p w:rsidR="00C0694E" w:rsidRPr="00EC2F59" w:rsidRDefault="00C0694E" w:rsidP="0088349E">
            <w:pPr>
              <w:pStyle w:val="af5"/>
              <w:jc w:val="both"/>
              <w:rPr>
                <w:sz w:val="28"/>
                <w:szCs w:val="28"/>
              </w:rPr>
            </w:pPr>
            <w:r w:rsidRPr="00EC2F59">
              <w:rPr>
                <w:b/>
                <w:sz w:val="28"/>
                <w:szCs w:val="28"/>
              </w:rPr>
              <w:t xml:space="preserve">Инструментарий, формы оценки: </w:t>
            </w:r>
            <w:r w:rsidRPr="00EC2F59">
              <w:rPr>
                <w:sz w:val="28"/>
                <w:szCs w:val="28"/>
              </w:rPr>
              <w:t xml:space="preserve">комплексные работы на межпредметной основе, контрольные работы по русскому языку и </w:t>
            </w:r>
            <w:r w:rsidRPr="00EC2F59">
              <w:rPr>
                <w:sz w:val="28"/>
                <w:szCs w:val="28"/>
              </w:rPr>
              <w:lastRenderedPageBreak/>
              <w:t>математике.</w:t>
            </w:r>
          </w:p>
        </w:tc>
        <w:tc>
          <w:tcPr>
            <w:tcW w:w="7693" w:type="dxa"/>
          </w:tcPr>
          <w:p w:rsidR="00C0694E" w:rsidRPr="00EC2F59" w:rsidRDefault="00C0694E" w:rsidP="0088349E">
            <w:pPr>
              <w:pStyle w:val="af5"/>
              <w:jc w:val="both"/>
              <w:rPr>
                <w:b/>
                <w:sz w:val="28"/>
                <w:szCs w:val="28"/>
              </w:rPr>
            </w:pPr>
            <w:r w:rsidRPr="00EC2F59">
              <w:rPr>
                <w:b/>
                <w:sz w:val="28"/>
                <w:szCs w:val="28"/>
              </w:rPr>
              <w:lastRenderedPageBreak/>
              <w:t>Внутренняя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C0694E" w:rsidRPr="00EC2F59" w:rsidRDefault="00C0694E" w:rsidP="0088349E">
            <w:pPr>
              <w:pStyle w:val="af5"/>
              <w:jc w:val="both"/>
              <w:rPr>
                <w:b/>
                <w:sz w:val="28"/>
                <w:szCs w:val="28"/>
              </w:rPr>
            </w:pPr>
            <w:r w:rsidRPr="00EC2F59">
              <w:rPr>
                <w:b/>
                <w:sz w:val="28"/>
                <w:szCs w:val="28"/>
              </w:rPr>
              <w:t>Задача оценки данных результатов:</w:t>
            </w:r>
          </w:p>
          <w:p w:rsidR="00C0694E" w:rsidRPr="00EC2F59" w:rsidRDefault="00C0694E" w:rsidP="0088349E">
            <w:pPr>
              <w:pStyle w:val="af5"/>
              <w:jc w:val="both"/>
              <w:rPr>
                <w:sz w:val="28"/>
                <w:szCs w:val="28"/>
              </w:rPr>
            </w:pPr>
            <w:r w:rsidRPr="00EC2F59">
              <w:rPr>
                <w:sz w:val="28"/>
                <w:szCs w:val="28"/>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C0694E" w:rsidRPr="00EC2F59" w:rsidRDefault="00C0694E" w:rsidP="0088349E">
            <w:pPr>
              <w:pStyle w:val="af5"/>
              <w:jc w:val="both"/>
              <w:rPr>
                <w:sz w:val="28"/>
                <w:szCs w:val="28"/>
              </w:rPr>
            </w:pPr>
            <w:r w:rsidRPr="00EC2F59">
              <w:rPr>
                <w:sz w:val="28"/>
                <w:szCs w:val="28"/>
              </w:rPr>
              <w:t>определение готовности обучающихся для обучения в школе 2 ступени;</w:t>
            </w:r>
          </w:p>
          <w:p w:rsidR="00C0694E" w:rsidRPr="00EC2F59" w:rsidRDefault="00C0694E" w:rsidP="0088349E">
            <w:pPr>
              <w:pStyle w:val="af5"/>
              <w:jc w:val="both"/>
              <w:rPr>
                <w:sz w:val="28"/>
                <w:szCs w:val="28"/>
              </w:rPr>
            </w:pPr>
            <w:r w:rsidRPr="00EC2F59">
              <w:rPr>
                <w:sz w:val="28"/>
                <w:szCs w:val="28"/>
              </w:rPr>
              <w:t>определение возможностей индивидуального развития обучающихся</w:t>
            </w:r>
            <w:r w:rsidRPr="00EC2F59">
              <w:rPr>
                <w:b/>
                <w:sz w:val="28"/>
                <w:szCs w:val="28"/>
              </w:rPr>
              <w:t xml:space="preserve">. </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администрация,   учитель, обучающиеся.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b/>
                <w:sz w:val="28"/>
                <w:szCs w:val="28"/>
              </w:rPr>
              <w:t xml:space="preserve">Неперсонифицированные </w:t>
            </w:r>
            <w:r w:rsidRPr="00EC2F59">
              <w:rPr>
                <w:sz w:val="28"/>
                <w:szCs w:val="28"/>
              </w:rPr>
              <w:t xml:space="preserve">мониторинговые исследования проводит администрация школы (заместитель директора по УР в рамках внутришкольного контроля); </w:t>
            </w:r>
          </w:p>
          <w:p w:rsidR="00C0694E" w:rsidRPr="00EC2F59" w:rsidRDefault="00C0694E" w:rsidP="0088349E">
            <w:pPr>
              <w:pStyle w:val="af5"/>
              <w:jc w:val="both"/>
              <w:rPr>
                <w:sz w:val="28"/>
                <w:szCs w:val="28"/>
              </w:rPr>
            </w:pPr>
            <w:r w:rsidRPr="00EC2F59">
              <w:rPr>
                <w:sz w:val="28"/>
                <w:szCs w:val="28"/>
              </w:rPr>
              <w:t>в рамках промежуточной и итоговой аттестации (три работы: русский язык, математика, комплексная работа на межпредметной основе);</w:t>
            </w:r>
          </w:p>
          <w:p w:rsidR="00C0694E" w:rsidRPr="00EC2F59" w:rsidRDefault="00C0694E" w:rsidP="0088349E">
            <w:pPr>
              <w:pStyle w:val="af5"/>
              <w:jc w:val="both"/>
              <w:rPr>
                <w:sz w:val="28"/>
                <w:szCs w:val="28"/>
              </w:rPr>
            </w:pPr>
            <w:r w:rsidRPr="00EC2F59">
              <w:rPr>
                <w:sz w:val="28"/>
                <w:szCs w:val="28"/>
              </w:rPr>
              <w:t>на этапах рубежного контроля (входной, по полугодиям).</w:t>
            </w:r>
          </w:p>
          <w:p w:rsidR="00C0694E" w:rsidRPr="00EC2F59" w:rsidRDefault="00C0694E" w:rsidP="0088349E">
            <w:pPr>
              <w:pStyle w:val="af5"/>
              <w:jc w:val="both"/>
              <w:rPr>
                <w:sz w:val="28"/>
                <w:szCs w:val="28"/>
              </w:rPr>
            </w:pPr>
            <w:r w:rsidRPr="00EC2F59">
              <w:rPr>
                <w:b/>
                <w:sz w:val="28"/>
                <w:szCs w:val="28"/>
              </w:rPr>
              <w:t xml:space="preserve">Персонифицированные мониторинговые исследования  </w:t>
            </w:r>
            <w:r w:rsidRPr="00EC2F59">
              <w:rPr>
                <w:sz w:val="28"/>
                <w:szCs w:val="28"/>
              </w:rPr>
              <w:t xml:space="preserve">проводят: </w:t>
            </w:r>
          </w:p>
          <w:p w:rsidR="00C0694E" w:rsidRPr="00EC2F59" w:rsidRDefault="00C0694E" w:rsidP="0088349E">
            <w:pPr>
              <w:pStyle w:val="af5"/>
              <w:jc w:val="both"/>
              <w:rPr>
                <w:sz w:val="28"/>
                <w:szCs w:val="28"/>
              </w:rPr>
            </w:pPr>
            <w:r w:rsidRPr="00EC2F59">
              <w:rPr>
                <w:sz w:val="28"/>
                <w:szCs w:val="28"/>
              </w:rPr>
              <w:t>1. Учитель</w:t>
            </w:r>
            <w:r w:rsidRPr="00EC2F59">
              <w:rPr>
                <w:b/>
                <w:sz w:val="28"/>
                <w:szCs w:val="28"/>
              </w:rPr>
              <w:t xml:space="preserve"> </w:t>
            </w:r>
            <w:r w:rsidRPr="00EC2F59">
              <w:rPr>
                <w:sz w:val="28"/>
                <w:szCs w:val="28"/>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C0694E" w:rsidRPr="00EC2F59" w:rsidRDefault="00C0694E" w:rsidP="0088349E">
            <w:pPr>
              <w:pStyle w:val="af5"/>
              <w:jc w:val="both"/>
              <w:rPr>
                <w:sz w:val="28"/>
                <w:szCs w:val="28"/>
              </w:rPr>
            </w:pPr>
            <w:r w:rsidRPr="00EC2F59">
              <w:rPr>
                <w:sz w:val="28"/>
                <w:szCs w:val="28"/>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C0694E" w:rsidRPr="00EC2F59" w:rsidRDefault="00C0694E" w:rsidP="0088349E">
            <w:pPr>
              <w:pStyle w:val="af5"/>
              <w:jc w:val="both"/>
              <w:rPr>
                <w:b/>
                <w:sz w:val="28"/>
                <w:szCs w:val="28"/>
              </w:rPr>
            </w:pPr>
            <w:r w:rsidRPr="00EC2F59">
              <w:rPr>
                <w:b/>
                <w:sz w:val="28"/>
                <w:szCs w:val="28"/>
              </w:rPr>
              <w:lastRenderedPageBreak/>
              <w:t>Инструментарий:</w:t>
            </w:r>
          </w:p>
          <w:p w:rsidR="00C0694E" w:rsidRPr="00EC2F59" w:rsidRDefault="00C0694E" w:rsidP="0088349E">
            <w:pPr>
              <w:pStyle w:val="af5"/>
              <w:jc w:val="both"/>
              <w:rPr>
                <w:b/>
                <w:sz w:val="28"/>
                <w:szCs w:val="28"/>
              </w:rPr>
            </w:pPr>
            <w:r w:rsidRPr="00EC2F59">
              <w:rPr>
                <w:sz w:val="28"/>
                <w:szCs w:val="28"/>
              </w:rPr>
              <w:t>1. В рамках промежуточной и итоговой аттестации и текущего контроля: уровневые итоговые контрольные работы по русскому языку, математике, комплексные работы на межпредметной основе и работе с информацией.</w:t>
            </w:r>
          </w:p>
          <w:p w:rsidR="00C0694E" w:rsidRPr="00EC2F59" w:rsidRDefault="00C0694E" w:rsidP="0088349E">
            <w:pPr>
              <w:pStyle w:val="af5"/>
              <w:jc w:val="both"/>
              <w:rPr>
                <w:sz w:val="28"/>
                <w:szCs w:val="28"/>
              </w:rPr>
            </w:pPr>
            <w:r w:rsidRPr="00EC2F59">
              <w:rPr>
                <w:b/>
                <w:sz w:val="28"/>
                <w:szCs w:val="28"/>
              </w:rPr>
              <w:t xml:space="preserve">Методы оценки: </w:t>
            </w:r>
            <w:r w:rsidRPr="00EC2F59">
              <w:rPr>
                <w:sz w:val="28"/>
                <w:szCs w:val="28"/>
              </w:rPr>
              <w:t>стандартизированные письменные и устные работы, проекты, практические работы, творческие работы, (самоанализ и самооценка, наблюдения и др.).</w:t>
            </w:r>
          </w:p>
          <w:p w:rsidR="00C0694E" w:rsidRPr="00EC2F59" w:rsidRDefault="00C0694E" w:rsidP="0088349E">
            <w:pPr>
              <w:pStyle w:val="af5"/>
              <w:jc w:val="both"/>
              <w:rPr>
                <w:b/>
                <w:sz w:val="28"/>
                <w:szCs w:val="28"/>
              </w:rPr>
            </w:pPr>
            <w:r w:rsidRPr="00EC2F59">
              <w:rPr>
                <w:b/>
                <w:sz w:val="28"/>
                <w:szCs w:val="28"/>
              </w:rPr>
              <w:t>Осуществление обратной связи через:</w:t>
            </w:r>
          </w:p>
          <w:p w:rsidR="00C0694E" w:rsidRPr="00EC2F59" w:rsidRDefault="00C0694E" w:rsidP="0088349E">
            <w:pPr>
              <w:pStyle w:val="af5"/>
              <w:jc w:val="both"/>
              <w:rPr>
                <w:sz w:val="28"/>
                <w:szCs w:val="28"/>
              </w:rPr>
            </w:pPr>
            <w:r w:rsidRPr="00EC2F59">
              <w:rPr>
                <w:sz w:val="28"/>
                <w:szCs w:val="28"/>
              </w:rPr>
              <w:t>1. Информированность:</w:t>
            </w:r>
          </w:p>
          <w:p w:rsidR="00C0694E" w:rsidRPr="00EC2F59" w:rsidRDefault="00C0694E" w:rsidP="0088349E">
            <w:pPr>
              <w:pStyle w:val="af5"/>
              <w:jc w:val="both"/>
              <w:rPr>
                <w:b/>
                <w:sz w:val="28"/>
                <w:szCs w:val="28"/>
              </w:rPr>
            </w:pPr>
            <w:r w:rsidRPr="00EC2F59">
              <w:rPr>
                <w:sz w:val="28"/>
                <w:szCs w:val="28"/>
              </w:rPr>
              <w:t>педагогов, об эффективности педагогической деятельности (педсоветах, совещаниях посвященных анализу учебно-воспитательного процесса);</w:t>
            </w:r>
            <w:r w:rsidRPr="00EC2F59">
              <w:rPr>
                <w:b/>
                <w:sz w:val="28"/>
                <w:szCs w:val="28"/>
              </w:rPr>
              <w:t xml:space="preserve"> </w:t>
            </w:r>
          </w:p>
          <w:p w:rsidR="00C0694E" w:rsidRPr="00EC2F59" w:rsidRDefault="00C0694E" w:rsidP="0088349E">
            <w:pPr>
              <w:pStyle w:val="af5"/>
              <w:jc w:val="both"/>
              <w:rPr>
                <w:sz w:val="28"/>
                <w:szCs w:val="28"/>
              </w:rPr>
            </w:pPr>
            <w:r w:rsidRPr="00EC2F59">
              <w:rPr>
                <w:sz w:val="28"/>
                <w:szCs w:val="28"/>
              </w:rPr>
              <w:t>обучающихся об их личных достижениях (индивидуальные беседы, демонстрацию материалов портфолио).</w:t>
            </w:r>
          </w:p>
          <w:p w:rsidR="00C0694E" w:rsidRPr="00EC2F59" w:rsidRDefault="00C0694E" w:rsidP="0088349E">
            <w:pPr>
              <w:pStyle w:val="af5"/>
              <w:jc w:val="both"/>
              <w:rPr>
                <w:sz w:val="28"/>
                <w:szCs w:val="28"/>
              </w:rPr>
            </w:pPr>
            <w:r w:rsidRPr="00EC2F59">
              <w:rPr>
                <w:sz w:val="28"/>
                <w:szCs w:val="28"/>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p>
    <w:p w:rsidR="00C0694E" w:rsidRPr="00EC2F59" w:rsidRDefault="00C0694E" w:rsidP="0088349E">
      <w:pPr>
        <w:pStyle w:val="af5"/>
        <w:jc w:val="both"/>
        <w:rPr>
          <w:b/>
          <w:i/>
          <w:sz w:val="28"/>
          <w:szCs w:val="28"/>
        </w:rPr>
      </w:pPr>
      <w:r w:rsidRPr="00EC2F59">
        <w:rPr>
          <w:b/>
          <w:i/>
          <w:sz w:val="28"/>
          <w:szCs w:val="28"/>
        </w:rPr>
        <w:t>Оценка личностных  результатов</w:t>
      </w:r>
    </w:p>
    <w:p w:rsidR="00C0694E" w:rsidRPr="00EC2F59" w:rsidRDefault="00C0694E" w:rsidP="0088349E">
      <w:pPr>
        <w:pStyle w:val="af5"/>
        <w:jc w:val="both"/>
        <w:rPr>
          <w:sz w:val="28"/>
          <w:szCs w:val="28"/>
        </w:rPr>
      </w:pPr>
    </w:p>
    <w:p w:rsidR="00C0694E" w:rsidRPr="00EC2F59" w:rsidRDefault="00C0694E" w:rsidP="0088349E">
      <w:pPr>
        <w:pStyle w:val="af5"/>
        <w:jc w:val="both"/>
        <w:rPr>
          <w:sz w:val="28"/>
          <w:szCs w:val="28"/>
        </w:rPr>
      </w:pPr>
      <w:r w:rsidRPr="00EC2F59">
        <w:rPr>
          <w:sz w:val="28"/>
          <w:szCs w:val="28"/>
        </w:rPr>
        <w:t xml:space="preserve">           Личностные результаты рассматриваются как достижения учащихся в их личностном развитии.</w:t>
      </w:r>
    </w:p>
    <w:p w:rsidR="00C0694E" w:rsidRPr="00EC2F59" w:rsidRDefault="00C0694E" w:rsidP="0088349E">
      <w:pPr>
        <w:pStyle w:val="af5"/>
        <w:jc w:val="both"/>
        <w:rPr>
          <w:sz w:val="28"/>
          <w:szCs w:val="28"/>
        </w:rPr>
      </w:pPr>
      <w:r w:rsidRPr="00EC2F59">
        <w:rPr>
          <w:sz w:val="28"/>
          <w:szCs w:val="28"/>
        </w:rPr>
        <w:t xml:space="preserve">           Достижение личностных результатов обеспечивается за счет всех компонентов образовательного процесса.</w:t>
      </w:r>
    </w:p>
    <w:p w:rsidR="00C0694E" w:rsidRPr="00EC2F59" w:rsidRDefault="00C0694E" w:rsidP="0088349E">
      <w:pPr>
        <w:pStyle w:val="af5"/>
        <w:jc w:val="both"/>
        <w:rPr>
          <w:sz w:val="28"/>
          <w:szCs w:val="28"/>
        </w:rPr>
      </w:pPr>
      <w:r w:rsidRPr="00EC2F59">
        <w:rPr>
          <w:sz w:val="28"/>
          <w:szCs w:val="28"/>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C0694E" w:rsidRPr="00EC2F59" w:rsidRDefault="00C0694E" w:rsidP="0088349E">
      <w:pPr>
        <w:pStyle w:val="af5"/>
        <w:numPr>
          <w:ilvl w:val="0"/>
          <w:numId w:val="51"/>
        </w:numPr>
        <w:tabs>
          <w:tab w:val="clear" w:pos="720"/>
          <w:tab w:val="num" w:pos="142"/>
        </w:tabs>
        <w:ind w:hanging="720"/>
        <w:jc w:val="both"/>
        <w:rPr>
          <w:i/>
          <w:sz w:val="28"/>
          <w:szCs w:val="28"/>
        </w:rPr>
      </w:pPr>
      <w:r w:rsidRPr="00EC2F59">
        <w:rPr>
          <w:i/>
          <w:sz w:val="28"/>
          <w:szCs w:val="28"/>
        </w:rPr>
        <w:t>самоопределение;</w:t>
      </w:r>
    </w:p>
    <w:p w:rsidR="00C0694E" w:rsidRPr="00EC2F59" w:rsidRDefault="00C0694E" w:rsidP="0088349E">
      <w:pPr>
        <w:pStyle w:val="af5"/>
        <w:numPr>
          <w:ilvl w:val="0"/>
          <w:numId w:val="51"/>
        </w:numPr>
        <w:tabs>
          <w:tab w:val="clear" w:pos="720"/>
          <w:tab w:val="num" w:pos="142"/>
        </w:tabs>
        <w:ind w:hanging="720"/>
        <w:jc w:val="both"/>
        <w:rPr>
          <w:i/>
          <w:sz w:val="28"/>
          <w:szCs w:val="28"/>
        </w:rPr>
      </w:pPr>
      <w:r w:rsidRPr="00EC2F59">
        <w:rPr>
          <w:i/>
          <w:sz w:val="28"/>
          <w:szCs w:val="28"/>
        </w:rPr>
        <w:t>смыслообразование;</w:t>
      </w:r>
    </w:p>
    <w:p w:rsidR="00C0694E" w:rsidRPr="00EC2F59" w:rsidRDefault="00C0694E" w:rsidP="0088349E">
      <w:pPr>
        <w:pStyle w:val="af5"/>
        <w:numPr>
          <w:ilvl w:val="0"/>
          <w:numId w:val="51"/>
        </w:numPr>
        <w:tabs>
          <w:tab w:val="clear" w:pos="720"/>
          <w:tab w:val="num" w:pos="142"/>
        </w:tabs>
        <w:ind w:hanging="720"/>
        <w:jc w:val="both"/>
        <w:rPr>
          <w:i/>
          <w:sz w:val="28"/>
          <w:szCs w:val="28"/>
        </w:rPr>
      </w:pPr>
      <w:r w:rsidRPr="00EC2F59">
        <w:rPr>
          <w:i/>
          <w:sz w:val="28"/>
          <w:szCs w:val="28"/>
        </w:rPr>
        <w:t>морально-этическая ориентация</w:t>
      </w:r>
    </w:p>
    <w:p w:rsidR="00C0694E" w:rsidRPr="00EC2F59" w:rsidRDefault="00C0694E" w:rsidP="0088349E">
      <w:pPr>
        <w:pStyle w:val="af5"/>
        <w:jc w:val="both"/>
        <w:rPr>
          <w:sz w:val="28"/>
          <w:szCs w:val="28"/>
        </w:rPr>
      </w:pPr>
      <w:r w:rsidRPr="00EC2F59">
        <w:rPr>
          <w:sz w:val="28"/>
          <w:szCs w:val="28"/>
        </w:rPr>
        <w:t xml:space="preserve">          Основное содержание оценки личностных результатов строится вокруг оценки:</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сформированности внутренней позиции школьника</w:t>
      </w:r>
      <w:r w:rsidRPr="00EC2F59">
        <w:rPr>
          <w:sz w:val="28"/>
          <w:szCs w:val="28"/>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 xml:space="preserve">сформированности основ гражданской идентичности </w:t>
      </w:r>
      <w:r w:rsidRPr="00EC2F59">
        <w:rPr>
          <w:sz w:val="28"/>
          <w:szCs w:val="28"/>
        </w:rPr>
        <w:t xml:space="preserve">- чувство гордости за свою Родину, знание знаменательных для своего Отечества исторических </w:t>
      </w:r>
      <w:r w:rsidRPr="00EC2F59">
        <w:rPr>
          <w:sz w:val="28"/>
          <w:szCs w:val="28"/>
        </w:rPr>
        <w:lastRenderedPageBreak/>
        <w:t>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сформированности самооценки,</w:t>
      </w:r>
      <w:r w:rsidRPr="00EC2F59">
        <w:rPr>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сформированности мотивации учебной деятельности</w:t>
      </w:r>
      <w:r w:rsidRPr="00EC2F59">
        <w:rPr>
          <w:sz w:val="28"/>
          <w:szCs w:val="28"/>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знания моральных норм и сформированности морально-этических суждений</w:t>
      </w:r>
      <w:r w:rsidRPr="00EC2F59">
        <w:rPr>
          <w:sz w:val="28"/>
          <w:szCs w:val="28"/>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C0694E" w:rsidRPr="00EC2F59" w:rsidRDefault="00C0694E" w:rsidP="0088349E">
      <w:pPr>
        <w:pStyle w:val="af5"/>
        <w:jc w:val="both"/>
        <w:rPr>
          <w:sz w:val="28"/>
          <w:szCs w:val="28"/>
        </w:rPr>
      </w:pPr>
      <w:r w:rsidRPr="00EC2F59">
        <w:rPr>
          <w:i/>
          <w:sz w:val="28"/>
          <w:szCs w:val="28"/>
        </w:rPr>
        <w:t xml:space="preserve">           </w:t>
      </w:r>
      <w:r w:rsidRPr="00EC2F59">
        <w:rPr>
          <w:sz w:val="28"/>
          <w:szCs w:val="28"/>
        </w:rPr>
        <w:t xml:space="preserve">В планируемых результатах, описывающих эту группу, отсутствует блок «Академическая результативность», но присутствует – «Жизненная компетентность». Это означает, что личностные результаты выпускников начальной школы в полном соответствии с требованиями ФГОС не подлежат итоговой оценке. </w:t>
      </w:r>
    </w:p>
    <w:p w:rsidR="00C0694E" w:rsidRPr="00EC2F59" w:rsidRDefault="00C0694E" w:rsidP="0088349E">
      <w:pPr>
        <w:pStyle w:val="af5"/>
        <w:jc w:val="both"/>
        <w:rPr>
          <w:sz w:val="28"/>
          <w:szCs w:val="28"/>
        </w:rPr>
      </w:pPr>
      <w:r w:rsidRPr="00EC2F59">
        <w:rPr>
          <w:sz w:val="28"/>
          <w:szCs w:val="28"/>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C0694E" w:rsidRPr="00EC2F59" w:rsidRDefault="00C0694E" w:rsidP="0088349E">
      <w:pPr>
        <w:pStyle w:val="af5"/>
        <w:jc w:val="both"/>
        <w:rPr>
          <w:sz w:val="28"/>
          <w:szCs w:val="28"/>
        </w:rPr>
      </w:pPr>
      <w:r w:rsidRPr="00EC2F59">
        <w:rPr>
          <w:sz w:val="28"/>
          <w:szCs w:val="28"/>
        </w:rPr>
        <w:t xml:space="preserve">            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C0694E" w:rsidRPr="00EC2F59" w:rsidRDefault="00C0694E" w:rsidP="0088349E">
      <w:pPr>
        <w:pStyle w:val="af5"/>
        <w:numPr>
          <w:ilvl w:val="0"/>
          <w:numId w:val="53"/>
        </w:numPr>
        <w:jc w:val="both"/>
        <w:rPr>
          <w:sz w:val="28"/>
          <w:szCs w:val="28"/>
        </w:rPr>
      </w:pPr>
      <w:r w:rsidRPr="00EC2F59">
        <w:rPr>
          <w:sz w:val="28"/>
          <w:szCs w:val="28"/>
        </w:rPr>
        <w:t>характеристику достижений и положительных качеств учащегося;</w:t>
      </w:r>
    </w:p>
    <w:p w:rsidR="00C0694E" w:rsidRPr="00EC2F59" w:rsidRDefault="00C0694E" w:rsidP="0088349E">
      <w:pPr>
        <w:pStyle w:val="af5"/>
        <w:numPr>
          <w:ilvl w:val="0"/>
          <w:numId w:val="53"/>
        </w:numPr>
        <w:jc w:val="both"/>
        <w:rPr>
          <w:sz w:val="28"/>
          <w:szCs w:val="28"/>
        </w:rPr>
      </w:pPr>
      <w:r w:rsidRPr="00EC2F59">
        <w:rPr>
          <w:sz w:val="28"/>
          <w:szCs w:val="28"/>
        </w:rPr>
        <w:lastRenderedPageBreak/>
        <w:t>определение приоритетных задач и направлений личностного развития с учетом как достижений, так и психологических проблем ребенка;</w:t>
      </w:r>
    </w:p>
    <w:p w:rsidR="00C0694E" w:rsidRPr="00EC2F59" w:rsidRDefault="00C0694E" w:rsidP="0088349E">
      <w:pPr>
        <w:pStyle w:val="af5"/>
        <w:numPr>
          <w:ilvl w:val="0"/>
          <w:numId w:val="53"/>
        </w:numPr>
        <w:jc w:val="both"/>
        <w:rPr>
          <w:sz w:val="28"/>
          <w:szCs w:val="28"/>
        </w:rPr>
      </w:pPr>
      <w:r w:rsidRPr="00EC2F59">
        <w:rPr>
          <w:sz w:val="28"/>
          <w:szCs w:val="28"/>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C0694E" w:rsidRPr="00EC2F59" w:rsidRDefault="00C0694E" w:rsidP="0088349E">
      <w:pPr>
        <w:pStyle w:val="af5"/>
        <w:jc w:val="both"/>
        <w:rPr>
          <w:sz w:val="28"/>
          <w:szCs w:val="28"/>
        </w:rPr>
      </w:pPr>
      <w:r w:rsidRPr="00EC2F59">
        <w:rPr>
          <w:sz w:val="28"/>
          <w:szCs w:val="28"/>
        </w:rPr>
        <w:t xml:space="preserve">           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tbl>
      <w:tblPr>
        <w:tblpPr w:leftFromText="180" w:rightFromText="180" w:vertAnchor="text" w:horzAnchor="margin" w:tblpXSpec="center" w:tblpY="254"/>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6860"/>
      </w:tblGrid>
      <w:tr w:rsidR="00C0694E" w:rsidRPr="00EC2F59" w:rsidTr="00D508C0">
        <w:trPr>
          <w:jc w:val="center"/>
        </w:trPr>
        <w:tc>
          <w:tcPr>
            <w:tcW w:w="10108" w:type="dxa"/>
            <w:gridSpan w:val="2"/>
          </w:tcPr>
          <w:p w:rsidR="00C0694E" w:rsidRPr="00EC2F59" w:rsidRDefault="00C0694E" w:rsidP="0088349E">
            <w:pPr>
              <w:pStyle w:val="af5"/>
              <w:jc w:val="both"/>
              <w:rPr>
                <w:b/>
                <w:sz w:val="28"/>
                <w:szCs w:val="28"/>
              </w:rPr>
            </w:pPr>
            <w:r w:rsidRPr="00EC2F59">
              <w:rPr>
                <w:b/>
                <w:sz w:val="28"/>
                <w:szCs w:val="28"/>
              </w:rPr>
              <w:t>Процедура оценки</w:t>
            </w:r>
          </w:p>
        </w:tc>
      </w:tr>
      <w:tr w:rsidR="00C0694E" w:rsidRPr="00EC2F59" w:rsidTr="00C0694E">
        <w:trPr>
          <w:jc w:val="center"/>
        </w:trPr>
        <w:tc>
          <w:tcPr>
            <w:tcW w:w="2815" w:type="dxa"/>
          </w:tcPr>
          <w:p w:rsidR="00C0694E" w:rsidRPr="00EC2F59" w:rsidRDefault="00C0694E" w:rsidP="0088349E">
            <w:pPr>
              <w:pStyle w:val="af5"/>
              <w:jc w:val="both"/>
              <w:rPr>
                <w:b/>
                <w:i/>
                <w:sz w:val="28"/>
                <w:szCs w:val="28"/>
              </w:rPr>
            </w:pPr>
            <w:r w:rsidRPr="00EC2F59">
              <w:rPr>
                <w:b/>
                <w:i/>
                <w:sz w:val="28"/>
                <w:szCs w:val="28"/>
              </w:rPr>
              <w:t>Внешняя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эффективность воспитательно-образовательной деятельности учреждения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sz w:val="28"/>
                <w:szCs w:val="28"/>
              </w:rPr>
              <w:t>неперсонифицированные мониторинговые исследования</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C0694E" w:rsidRPr="00EC2F59" w:rsidRDefault="00C0694E" w:rsidP="0088349E">
            <w:pPr>
              <w:pStyle w:val="af5"/>
              <w:jc w:val="both"/>
              <w:rPr>
                <w:sz w:val="28"/>
                <w:szCs w:val="28"/>
              </w:rPr>
            </w:pPr>
            <w:r w:rsidRPr="00EC2F59">
              <w:rPr>
                <w:b/>
                <w:sz w:val="28"/>
                <w:szCs w:val="28"/>
              </w:rPr>
              <w:t>Инструментарий</w:t>
            </w:r>
            <w:r w:rsidRPr="00EC2F59">
              <w:rPr>
                <w:sz w:val="28"/>
                <w:szCs w:val="28"/>
              </w:rPr>
              <w:t xml:space="preserve">: стандартизированные типовые задачи оценки личностных результатов, разработанные на федеральном, </w:t>
            </w:r>
            <w:r w:rsidRPr="00EC2F59">
              <w:rPr>
                <w:sz w:val="28"/>
                <w:szCs w:val="28"/>
              </w:rPr>
              <w:lastRenderedPageBreak/>
              <w:t>региональном уровне</w:t>
            </w:r>
          </w:p>
          <w:p w:rsidR="00C0694E" w:rsidRPr="00EC2F59" w:rsidRDefault="00C0694E" w:rsidP="0088349E">
            <w:pPr>
              <w:pStyle w:val="af5"/>
              <w:jc w:val="both"/>
              <w:rPr>
                <w:sz w:val="28"/>
                <w:szCs w:val="28"/>
              </w:rPr>
            </w:pPr>
          </w:p>
          <w:p w:rsidR="00C0694E" w:rsidRPr="00EC2F59" w:rsidRDefault="00C0694E" w:rsidP="0088349E">
            <w:pPr>
              <w:pStyle w:val="af5"/>
              <w:jc w:val="both"/>
              <w:rPr>
                <w:sz w:val="28"/>
                <w:szCs w:val="28"/>
              </w:rPr>
            </w:pPr>
          </w:p>
        </w:tc>
        <w:tc>
          <w:tcPr>
            <w:tcW w:w="7293" w:type="dxa"/>
          </w:tcPr>
          <w:p w:rsidR="00C0694E" w:rsidRPr="00EC2F59" w:rsidRDefault="00C0694E" w:rsidP="0088349E">
            <w:pPr>
              <w:pStyle w:val="af5"/>
              <w:jc w:val="both"/>
              <w:rPr>
                <w:b/>
                <w:i/>
                <w:sz w:val="28"/>
                <w:szCs w:val="28"/>
              </w:rPr>
            </w:pPr>
            <w:r w:rsidRPr="00EC2F59">
              <w:rPr>
                <w:b/>
                <w:i/>
                <w:sz w:val="28"/>
                <w:szCs w:val="28"/>
              </w:rPr>
              <w:lastRenderedPageBreak/>
              <w:t>Внутренняя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C0694E" w:rsidRPr="00EC2F59" w:rsidRDefault="00C0694E" w:rsidP="0088349E">
            <w:pPr>
              <w:pStyle w:val="af5"/>
              <w:jc w:val="both"/>
              <w:rPr>
                <w:sz w:val="28"/>
                <w:szCs w:val="28"/>
              </w:rPr>
            </w:pPr>
            <w:r w:rsidRPr="00EC2F59">
              <w:rPr>
                <w:b/>
                <w:sz w:val="28"/>
                <w:szCs w:val="28"/>
              </w:rPr>
              <w:t>Задача оценки данных результатов</w:t>
            </w:r>
            <w:r w:rsidRPr="00EC2F59">
              <w:rPr>
                <w:sz w:val="28"/>
                <w:szCs w:val="28"/>
              </w:rPr>
              <w:t>: оптимизация личностного развития обучающихся</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администрация, учитель, педагог-психолог, обучающиеся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i/>
                <w:sz w:val="28"/>
                <w:szCs w:val="28"/>
              </w:rPr>
              <w:t>Неперсонифицированные мониторинговые исследования</w:t>
            </w:r>
            <w:r w:rsidRPr="00EC2F59">
              <w:rPr>
                <w:sz w:val="28"/>
                <w:szCs w:val="28"/>
              </w:rPr>
              <w:t xml:space="preserve"> проводит администрация школы:</w:t>
            </w:r>
          </w:p>
          <w:p w:rsidR="00C0694E" w:rsidRPr="00EC2F59" w:rsidRDefault="00C0694E" w:rsidP="0088349E">
            <w:pPr>
              <w:pStyle w:val="af5"/>
              <w:jc w:val="both"/>
              <w:rPr>
                <w:sz w:val="28"/>
                <w:szCs w:val="28"/>
              </w:rPr>
            </w:pPr>
            <w:r w:rsidRPr="00EC2F59">
              <w:rPr>
                <w:sz w:val="28"/>
                <w:szCs w:val="28"/>
              </w:rPr>
              <w:t>1. Заместитель директора по воспитательной работе в рамках изучения уровня воспитанности обучающихся школы, анализа воспитательной работы.</w:t>
            </w:r>
          </w:p>
          <w:p w:rsidR="00C0694E" w:rsidRPr="00EC2F59" w:rsidRDefault="00C0694E" w:rsidP="0088349E">
            <w:pPr>
              <w:pStyle w:val="af5"/>
              <w:jc w:val="both"/>
              <w:rPr>
                <w:sz w:val="28"/>
                <w:szCs w:val="28"/>
              </w:rPr>
            </w:pPr>
            <w:r w:rsidRPr="00EC2F59">
              <w:rPr>
                <w:sz w:val="28"/>
                <w:szCs w:val="28"/>
              </w:rPr>
              <w:t xml:space="preserve">2. Заместитель директора по УР  в рамках внутришкольного контроля по изучению состояния преподавания предметов. </w:t>
            </w:r>
          </w:p>
          <w:p w:rsidR="00C0694E" w:rsidRPr="00EC2F59" w:rsidRDefault="00C0694E" w:rsidP="0088349E">
            <w:pPr>
              <w:pStyle w:val="af5"/>
              <w:jc w:val="both"/>
              <w:rPr>
                <w:sz w:val="28"/>
                <w:szCs w:val="28"/>
              </w:rPr>
            </w:pPr>
            <w:r w:rsidRPr="00EC2F59">
              <w:rPr>
                <w:sz w:val="28"/>
                <w:szCs w:val="28"/>
              </w:rPr>
              <w:t>3 Педагог-психолог при переходе обучающихся в школу второй ступени.</w:t>
            </w:r>
          </w:p>
          <w:p w:rsidR="00C0694E" w:rsidRPr="00EC2F59" w:rsidRDefault="00C0694E" w:rsidP="0088349E">
            <w:pPr>
              <w:pStyle w:val="af5"/>
              <w:jc w:val="both"/>
              <w:rPr>
                <w:sz w:val="28"/>
                <w:szCs w:val="28"/>
              </w:rPr>
            </w:pPr>
            <w:r w:rsidRPr="00EC2F59">
              <w:rPr>
                <w:i/>
                <w:sz w:val="28"/>
                <w:szCs w:val="28"/>
              </w:rPr>
              <w:t>Персонифицированные мониториноговые исследования</w:t>
            </w:r>
            <w:r w:rsidRPr="00EC2F59">
              <w:rPr>
                <w:sz w:val="28"/>
                <w:szCs w:val="28"/>
              </w:rPr>
              <w:t xml:space="preserve"> проводит: </w:t>
            </w:r>
          </w:p>
          <w:p w:rsidR="00C0694E" w:rsidRPr="00EC2F59" w:rsidRDefault="00C0694E" w:rsidP="0088349E">
            <w:pPr>
              <w:pStyle w:val="af5"/>
              <w:jc w:val="both"/>
              <w:rPr>
                <w:sz w:val="28"/>
                <w:szCs w:val="28"/>
              </w:rPr>
            </w:pPr>
            <w:r w:rsidRPr="00EC2F59">
              <w:rPr>
                <w:sz w:val="28"/>
                <w:szCs w:val="28"/>
              </w:rPr>
              <w:t>1. Учитель в рамках изучения индивидуального развития личности в ходе учебно-воспитательного процесса.</w:t>
            </w:r>
          </w:p>
          <w:p w:rsidR="00C0694E" w:rsidRPr="00EC2F59" w:rsidRDefault="00C0694E" w:rsidP="0088349E">
            <w:pPr>
              <w:pStyle w:val="af5"/>
              <w:jc w:val="both"/>
              <w:rPr>
                <w:sz w:val="28"/>
                <w:szCs w:val="28"/>
              </w:rPr>
            </w:pPr>
            <w:r w:rsidRPr="00EC2F59">
              <w:rPr>
                <w:sz w:val="28"/>
                <w:szCs w:val="28"/>
              </w:rPr>
              <w:t xml:space="preserve">2. Психолог в рамках работы с детьми « группы риска» по запросу педагогов ( при согласовании родителей), родителей (законных представителей) на основании </w:t>
            </w:r>
            <w:r w:rsidRPr="00EC2F59">
              <w:rPr>
                <w:sz w:val="28"/>
                <w:szCs w:val="28"/>
              </w:rPr>
              <w:lastRenderedPageBreak/>
              <w:t>решения ШПМПк .</w:t>
            </w:r>
          </w:p>
          <w:p w:rsidR="00C0694E" w:rsidRPr="00EC2F59" w:rsidRDefault="00C0694E" w:rsidP="0088349E">
            <w:pPr>
              <w:pStyle w:val="af5"/>
              <w:jc w:val="both"/>
              <w:rPr>
                <w:sz w:val="28"/>
                <w:szCs w:val="28"/>
              </w:rPr>
            </w:pPr>
            <w:r w:rsidRPr="00EC2F59">
              <w:rPr>
                <w:b/>
                <w:sz w:val="28"/>
                <w:szCs w:val="28"/>
              </w:rPr>
              <w:t>Инструментарий</w:t>
            </w:r>
            <w:r w:rsidRPr="00EC2F59">
              <w:rPr>
                <w:sz w:val="28"/>
                <w:szCs w:val="28"/>
              </w:rPr>
              <w:t>:</w:t>
            </w:r>
          </w:p>
          <w:p w:rsidR="00C0694E" w:rsidRPr="00EC2F59" w:rsidRDefault="00C0694E" w:rsidP="0088349E">
            <w:pPr>
              <w:pStyle w:val="af5"/>
              <w:jc w:val="both"/>
              <w:rPr>
                <w:sz w:val="28"/>
                <w:szCs w:val="28"/>
              </w:rPr>
            </w:pPr>
            <w:r w:rsidRPr="00EC2F59">
              <w:rPr>
                <w:sz w:val="28"/>
                <w:szCs w:val="28"/>
              </w:rPr>
              <w:t>1. Типовые задания по оценке личностных результатов представлены в книге: Как проектировать универсальные учебные действия в начальной школе: от действия к мысли/ под ред. А.Г.Асмолова.- М.:Просвещение,2008.</w:t>
            </w:r>
          </w:p>
          <w:p w:rsidR="00C0694E" w:rsidRPr="00EC2F59" w:rsidRDefault="00C0694E" w:rsidP="0088349E">
            <w:pPr>
              <w:pStyle w:val="af5"/>
              <w:jc w:val="both"/>
              <w:rPr>
                <w:sz w:val="28"/>
                <w:szCs w:val="28"/>
              </w:rPr>
            </w:pPr>
            <w:r w:rsidRPr="00EC2F59">
              <w:rPr>
                <w:sz w:val="28"/>
                <w:szCs w:val="28"/>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C0694E" w:rsidRPr="00EC2F59" w:rsidRDefault="00C0694E" w:rsidP="0088349E">
            <w:pPr>
              <w:pStyle w:val="af5"/>
              <w:jc w:val="both"/>
              <w:rPr>
                <w:sz w:val="28"/>
                <w:szCs w:val="28"/>
              </w:rPr>
            </w:pPr>
            <w:r w:rsidRPr="00EC2F59">
              <w:rPr>
                <w:sz w:val="28"/>
                <w:szCs w:val="28"/>
              </w:rPr>
              <w:t>3. Методики изучения уровня адаптации для 1 и 4 классов: опросник для учителя Александрово</w:t>
            </w:r>
            <w:r w:rsidR="00EB6A3D" w:rsidRPr="00EC2F59">
              <w:rPr>
                <w:sz w:val="28"/>
                <w:szCs w:val="28"/>
              </w:rPr>
              <w:t>й Э.А., пиктографический тест «</w:t>
            </w:r>
            <w:r w:rsidRPr="00EC2F59">
              <w:rPr>
                <w:sz w:val="28"/>
                <w:szCs w:val="28"/>
              </w:rPr>
              <w:t>Школа «Баркан А.И.ПолуяновЮ.А., психолого-педагогический прогностический скрининг Е Ежаковой 1-х классах), Методика исследования эмоционально-психологического климата Карповой Г.Н. ( 4 класс).</w:t>
            </w:r>
          </w:p>
          <w:p w:rsidR="00C0694E" w:rsidRPr="00EC2F59" w:rsidRDefault="00C0694E" w:rsidP="0088349E">
            <w:pPr>
              <w:pStyle w:val="af5"/>
              <w:jc w:val="both"/>
              <w:rPr>
                <w:sz w:val="28"/>
                <w:szCs w:val="28"/>
              </w:rPr>
            </w:pPr>
            <w:r w:rsidRPr="00EC2F59">
              <w:rPr>
                <w:b/>
                <w:sz w:val="28"/>
                <w:szCs w:val="28"/>
              </w:rPr>
              <w:t>Методы оценки</w:t>
            </w:r>
            <w:r w:rsidRPr="00EC2F59">
              <w:rPr>
                <w:sz w:val="28"/>
                <w:szCs w:val="28"/>
              </w:rPr>
              <w:t>: фронтальный письменный, индивидуальная беседа, анкетирование,  консультирование.</w:t>
            </w:r>
          </w:p>
          <w:p w:rsidR="00C0694E" w:rsidRPr="00EC2F59" w:rsidRDefault="00C0694E" w:rsidP="0088349E">
            <w:pPr>
              <w:pStyle w:val="af5"/>
              <w:jc w:val="both"/>
              <w:rPr>
                <w:sz w:val="28"/>
                <w:szCs w:val="28"/>
              </w:rPr>
            </w:pPr>
            <w:r w:rsidRPr="00EC2F59">
              <w:rPr>
                <w:b/>
                <w:sz w:val="28"/>
                <w:szCs w:val="28"/>
              </w:rPr>
              <w:t xml:space="preserve">Результаты продвижения </w:t>
            </w:r>
            <w:r w:rsidRPr="00EC2F59">
              <w:rPr>
                <w:sz w:val="28"/>
                <w:szCs w:val="28"/>
              </w:rPr>
              <w:t>в формировании личностных результатов в ходе внутренней оценки фиксируются в виде оценочных листов учителя, педагога-психолога.</w:t>
            </w:r>
          </w:p>
          <w:p w:rsidR="00C0694E" w:rsidRPr="00EC2F59" w:rsidRDefault="00C0694E" w:rsidP="0088349E">
            <w:pPr>
              <w:pStyle w:val="af5"/>
              <w:jc w:val="both"/>
              <w:rPr>
                <w:sz w:val="28"/>
                <w:szCs w:val="28"/>
              </w:rPr>
            </w:pPr>
            <w:r w:rsidRPr="00EC2F59">
              <w:rPr>
                <w:b/>
                <w:sz w:val="28"/>
                <w:szCs w:val="28"/>
              </w:rPr>
              <w:t>Осуществление обратной связи через</w:t>
            </w:r>
            <w:r w:rsidRPr="00EC2F59">
              <w:rPr>
                <w:sz w:val="28"/>
                <w:szCs w:val="28"/>
              </w:rPr>
              <w:t>:</w:t>
            </w:r>
          </w:p>
          <w:p w:rsidR="00C0694E" w:rsidRPr="00EC2F59" w:rsidRDefault="00C0694E" w:rsidP="0088349E">
            <w:pPr>
              <w:pStyle w:val="af5"/>
              <w:jc w:val="both"/>
              <w:rPr>
                <w:sz w:val="28"/>
                <w:szCs w:val="28"/>
              </w:rPr>
            </w:pPr>
            <w:r w:rsidRPr="00EC2F59">
              <w:rPr>
                <w:sz w:val="28"/>
                <w:szCs w:val="28"/>
              </w:rPr>
              <w:t>1. Информированность:</w:t>
            </w:r>
          </w:p>
          <w:p w:rsidR="00C0694E" w:rsidRPr="00EC2F59" w:rsidRDefault="00C0694E" w:rsidP="0088349E">
            <w:pPr>
              <w:pStyle w:val="af5"/>
              <w:jc w:val="both"/>
              <w:rPr>
                <w:sz w:val="28"/>
                <w:szCs w:val="28"/>
              </w:rPr>
            </w:pPr>
            <w:r w:rsidRPr="00EC2F59">
              <w:rPr>
                <w:sz w:val="28"/>
                <w:szCs w:val="28"/>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C0694E" w:rsidRPr="00EC2F59" w:rsidRDefault="00C0694E" w:rsidP="0088349E">
            <w:pPr>
              <w:pStyle w:val="af5"/>
              <w:jc w:val="both"/>
              <w:rPr>
                <w:sz w:val="28"/>
                <w:szCs w:val="28"/>
              </w:rPr>
            </w:pPr>
            <w:r w:rsidRPr="00EC2F59">
              <w:rPr>
                <w:sz w:val="28"/>
                <w:szCs w:val="28"/>
              </w:rPr>
              <w:t>обучающихся об их личных достижениях (индивидуальные беседы, демонстрацию материалов портфолио).</w:t>
            </w:r>
          </w:p>
          <w:p w:rsidR="00C0694E" w:rsidRPr="00EC2F59" w:rsidRDefault="00C0694E" w:rsidP="0088349E">
            <w:pPr>
              <w:pStyle w:val="af5"/>
              <w:jc w:val="both"/>
              <w:rPr>
                <w:sz w:val="28"/>
                <w:szCs w:val="28"/>
              </w:rPr>
            </w:pPr>
            <w:r w:rsidRPr="00EC2F59">
              <w:rPr>
                <w:sz w:val="28"/>
                <w:szCs w:val="28"/>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0694E" w:rsidRPr="00EC2F59" w:rsidRDefault="00C0694E" w:rsidP="0088349E">
      <w:pPr>
        <w:pStyle w:val="af5"/>
        <w:jc w:val="both"/>
        <w:rPr>
          <w:sz w:val="28"/>
          <w:szCs w:val="28"/>
        </w:rPr>
      </w:pPr>
    </w:p>
    <w:p w:rsidR="00C0694E" w:rsidRPr="00EC2F59" w:rsidRDefault="00C0694E" w:rsidP="0088349E">
      <w:pPr>
        <w:pStyle w:val="af5"/>
        <w:jc w:val="both"/>
        <w:rPr>
          <w:b/>
          <w:i/>
          <w:sz w:val="28"/>
          <w:szCs w:val="28"/>
        </w:rPr>
      </w:pPr>
      <w:r w:rsidRPr="00EC2F59">
        <w:rPr>
          <w:b/>
          <w:i/>
          <w:sz w:val="28"/>
          <w:szCs w:val="28"/>
        </w:rPr>
        <w:t>Оценка метапредметных результатов</w:t>
      </w:r>
    </w:p>
    <w:p w:rsidR="00C0694E" w:rsidRPr="00EC2F59" w:rsidRDefault="00C0694E" w:rsidP="0088349E">
      <w:pPr>
        <w:pStyle w:val="af5"/>
        <w:jc w:val="both"/>
        <w:rPr>
          <w:sz w:val="28"/>
          <w:szCs w:val="28"/>
        </w:rPr>
      </w:pPr>
    </w:p>
    <w:p w:rsidR="00C0694E" w:rsidRPr="00EC2F59" w:rsidRDefault="00C0694E" w:rsidP="0088349E">
      <w:pPr>
        <w:pStyle w:val="af5"/>
        <w:jc w:val="both"/>
        <w:rPr>
          <w:sz w:val="28"/>
          <w:szCs w:val="28"/>
        </w:rPr>
      </w:pPr>
      <w:r w:rsidRPr="00EC2F59">
        <w:rPr>
          <w:sz w:val="28"/>
          <w:szCs w:val="28"/>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C0694E" w:rsidRPr="00EC2F59" w:rsidRDefault="00C0694E" w:rsidP="0088349E">
      <w:pPr>
        <w:pStyle w:val="af5"/>
        <w:jc w:val="both"/>
        <w:rPr>
          <w:sz w:val="28"/>
          <w:szCs w:val="28"/>
        </w:rPr>
      </w:pPr>
      <w:r w:rsidRPr="00EC2F59">
        <w:rPr>
          <w:sz w:val="28"/>
          <w:szCs w:val="28"/>
        </w:rPr>
        <w:lastRenderedPageBreak/>
        <w:t xml:space="preserve">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C0694E" w:rsidRPr="00EC2F59" w:rsidRDefault="00C0694E" w:rsidP="0088349E">
      <w:pPr>
        <w:pStyle w:val="af5"/>
        <w:numPr>
          <w:ilvl w:val="0"/>
          <w:numId w:val="54"/>
        </w:numPr>
        <w:jc w:val="both"/>
        <w:rPr>
          <w:sz w:val="28"/>
          <w:szCs w:val="28"/>
        </w:rPr>
      </w:pPr>
      <w:r w:rsidRPr="00EC2F59">
        <w:rPr>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C0694E" w:rsidRPr="00EC2F59" w:rsidRDefault="00C0694E" w:rsidP="0088349E">
      <w:pPr>
        <w:pStyle w:val="af5"/>
        <w:numPr>
          <w:ilvl w:val="0"/>
          <w:numId w:val="54"/>
        </w:numPr>
        <w:jc w:val="both"/>
        <w:rPr>
          <w:sz w:val="28"/>
          <w:szCs w:val="28"/>
        </w:rPr>
      </w:pPr>
      <w:r w:rsidRPr="00EC2F5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0694E" w:rsidRPr="00EC2F59" w:rsidRDefault="00C0694E" w:rsidP="0088349E">
      <w:pPr>
        <w:pStyle w:val="af5"/>
        <w:numPr>
          <w:ilvl w:val="0"/>
          <w:numId w:val="54"/>
        </w:numPr>
        <w:jc w:val="both"/>
        <w:rPr>
          <w:sz w:val="28"/>
          <w:szCs w:val="28"/>
        </w:rPr>
      </w:pPr>
      <w:r w:rsidRPr="00EC2F59">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94E" w:rsidRPr="00EC2F59" w:rsidRDefault="00C0694E" w:rsidP="0088349E">
      <w:pPr>
        <w:pStyle w:val="af5"/>
        <w:numPr>
          <w:ilvl w:val="0"/>
          <w:numId w:val="54"/>
        </w:numPr>
        <w:jc w:val="both"/>
        <w:rPr>
          <w:sz w:val="28"/>
          <w:szCs w:val="28"/>
        </w:rPr>
      </w:pPr>
      <w:r w:rsidRPr="00EC2F59">
        <w:rPr>
          <w:sz w:val="28"/>
          <w:szCs w:val="28"/>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C0694E" w:rsidRPr="00EC2F59" w:rsidRDefault="00C0694E" w:rsidP="0088349E">
      <w:pPr>
        <w:pStyle w:val="af5"/>
        <w:numPr>
          <w:ilvl w:val="0"/>
          <w:numId w:val="54"/>
        </w:numPr>
        <w:jc w:val="both"/>
        <w:rPr>
          <w:sz w:val="28"/>
          <w:szCs w:val="28"/>
        </w:rPr>
      </w:pPr>
      <w:r w:rsidRPr="00EC2F59">
        <w:rPr>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C0694E" w:rsidRPr="00EC2F59" w:rsidRDefault="00C0694E" w:rsidP="0088349E">
      <w:pPr>
        <w:pStyle w:val="af5"/>
        <w:ind w:left="426" w:firstLine="426"/>
        <w:jc w:val="both"/>
        <w:rPr>
          <w:sz w:val="28"/>
          <w:szCs w:val="28"/>
        </w:rPr>
      </w:pPr>
      <w:r w:rsidRPr="00EC2F59">
        <w:rPr>
          <w:sz w:val="28"/>
          <w:szCs w:val="28"/>
        </w:rPr>
        <w:t xml:space="preserve">           </w:t>
      </w:r>
      <w:r w:rsidRPr="00EC2F59">
        <w:rPr>
          <w:i/>
          <w:sz w:val="28"/>
          <w:szCs w:val="28"/>
        </w:rPr>
        <w:t>Основное содержание оценки метапредметных результатов</w:t>
      </w:r>
      <w:r w:rsidRPr="00EC2F59">
        <w:rPr>
          <w:sz w:val="28"/>
          <w:szCs w:val="28"/>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C0694E" w:rsidRPr="00EC2F59" w:rsidRDefault="00C0694E" w:rsidP="0088349E">
      <w:pPr>
        <w:pStyle w:val="af5"/>
        <w:numPr>
          <w:ilvl w:val="0"/>
          <w:numId w:val="55"/>
        </w:numPr>
        <w:jc w:val="both"/>
        <w:rPr>
          <w:sz w:val="28"/>
          <w:szCs w:val="28"/>
        </w:rPr>
      </w:pPr>
      <w:r w:rsidRPr="00EC2F59">
        <w:rPr>
          <w:sz w:val="28"/>
          <w:szCs w:val="28"/>
        </w:rPr>
        <w:t>способность обучающегося принимать и сохранять учеб</w:t>
      </w:r>
      <w:r w:rsidRPr="00EC2F59">
        <w:rPr>
          <w:sz w:val="28"/>
          <w:szCs w:val="28"/>
        </w:rPr>
        <w:softHyphen/>
        <w:t>ную цель и задачи; умение планировать собственную деятельность в соответствии с поставленной за</w:t>
      </w:r>
      <w:r w:rsidRPr="00EC2F59">
        <w:rPr>
          <w:sz w:val="28"/>
          <w:szCs w:val="28"/>
        </w:rPr>
        <w:softHyphen/>
        <w:t>дачей и условиями её реализации и искать средства её осу</w:t>
      </w:r>
      <w:r w:rsidRPr="00EC2F59">
        <w:rPr>
          <w:sz w:val="28"/>
          <w:szCs w:val="28"/>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694E" w:rsidRPr="00EC2F59" w:rsidRDefault="00C0694E" w:rsidP="0088349E">
      <w:pPr>
        <w:pStyle w:val="af5"/>
        <w:numPr>
          <w:ilvl w:val="0"/>
          <w:numId w:val="55"/>
        </w:numPr>
        <w:jc w:val="both"/>
        <w:rPr>
          <w:sz w:val="28"/>
          <w:szCs w:val="28"/>
        </w:rPr>
      </w:pPr>
      <w:r w:rsidRPr="00EC2F5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0694E" w:rsidRPr="00EC2F59" w:rsidRDefault="00C0694E" w:rsidP="0088349E">
      <w:pPr>
        <w:pStyle w:val="af5"/>
        <w:numPr>
          <w:ilvl w:val="0"/>
          <w:numId w:val="55"/>
        </w:numPr>
        <w:jc w:val="both"/>
        <w:rPr>
          <w:sz w:val="28"/>
          <w:szCs w:val="28"/>
        </w:rPr>
      </w:pPr>
      <w:r w:rsidRPr="00EC2F59">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94E" w:rsidRPr="00EC2F59" w:rsidRDefault="00C0694E" w:rsidP="0088349E">
      <w:pPr>
        <w:pStyle w:val="af5"/>
        <w:numPr>
          <w:ilvl w:val="0"/>
          <w:numId w:val="55"/>
        </w:numPr>
        <w:jc w:val="both"/>
        <w:rPr>
          <w:sz w:val="28"/>
          <w:szCs w:val="28"/>
        </w:rPr>
      </w:pPr>
      <w:r w:rsidRPr="00EC2F59">
        <w:rPr>
          <w:sz w:val="28"/>
          <w:szCs w:val="28"/>
        </w:rPr>
        <w:t>способность к осуществлению логических операций сравнения, анализа, обобщения, классификации по родовидо</w:t>
      </w:r>
      <w:r w:rsidRPr="00EC2F59">
        <w:rPr>
          <w:sz w:val="28"/>
          <w:szCs w:val="28"/>
        </w:rPr>
        <w:softHyphen/>
        <w:t>вым признакам, установлению аналогий, отнесению к изве</w:t>
      </w:r>
      <w:r w:rsidRPr="00EC2F59">
        <w:rPr>
          <w:sz w:val="28"/>
          <w:szCs w:val="28"/>
        </w:rPr>
        <w:softHyphen/>
        <w:t>стным понятиям;</w:t>
      </w:r>
    </w:p>
    <w:p w:rsidR="00C0694E" w:rsidRPr="00EC2F59" w:rsidRDefault="00C0694E" w:rsidP="0088349E">
      <w:pPr>
        <w:pStyle w:val="af5"/>
        <w:numPr>
          <w:ilvl w:val="0"/>
          <w:numId w:val="55"/>
        </w:numPr>
        <w:jc w:val="both"/>
        <w:rPr>
          <w:sz w:val="28"/>
          <w:szCs w:val="28"/>
        </w:rPr>
      </w:pPr>
      <w:r w:rsidRPr="00EC2F59">
        <w:rPr>
          <w:sz w:val="28"/>
          <w:szCs w:val="28"/>
        </w:rPr>
        <w:t>умение сотрудничать с педагогом и сверстниками при решении учебных проблем, принимать на себя ответствен</w:t>
      </w:r>
      <w:r w:rsidRPr="00EC2F59">
        <w:rPr>
          <w:sz w:val="28"/>
          <w:szCs w:val="28"/>
        </w:rPr>
        <w:softHyphen/>
        <w:t>ность за результаты своих действий.</w:t>
      </w:r>
    </w:p>
    <w:p w:rsidR="00C0694E" w:rsidRPr="00EC2F59" w:rsidRDefault="00C0694E" w:rsidP="0088349E">
      <w:pPr>
        <w:pStyle w:val="af5"/>
        <w:jc w:val="both"/>
        <w:rPr>
          <w:sz w:val="28"/>
          <w:szCs w:val="28"/>
        </w:rPr>
      </w:pPr>
      <w:r w:rsidRPr="00EC2F59">
        <w:rPr>
          <w:sz w:val="28"/>
          <w:szCs w:val="28"/>
        </w:rPr>
        <w:lastRenderedPageBreak/>
        <w:t xml:space="preserve">           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C0694E" w:rsidRPr="00EC2F59" w:rsidRDefault="00C0694E" w:rsidP="0088349E">
      <w:pPr>
        <w:pStyle w:val="af5"/>
        <w:numPr>
          <w:ilvl w:val="0"/>
          <w:numId w:val="56"/>
        </w:numPr>
        <w:jc w:val="both"/>
        <w:rPr>
          <w:sz w:val="28"/>
          <w:szCs w:val="28"/>
        </w:rPr>
      </w:pPr>
      <w:r w:rsidRPr="00EC2F59">
        <w:rPr>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C0694E" w:rsidRPr="00EC2F59" w:rsidRDefault="00C0694E" w:rsidP="0088349E">
      <w:pPr>
        <w:pStyle w:val="af5"/>
        <w:numPr>
          <w:ilvl w:val="0"/>
          <w:numId w:val="56"/>
        </w:numPr>
        <w:jc w:val="both"/>
        <w:rPr>
          <w:sz w:val="28"/>
          <w:szCs w:val="28"/>
        </w:rPr>
      </w:pPr>
      <w:r w:rsidRPr="00EC2F59">
        <w:rPr>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C0694E" w:rsidRPr="00EC2F59" w:rsidRDefault="00C0694E" w:rsidP="0088349E">
      <w:pPr>
        <w:pStyle w:val="af5"/>
        <w:numPr>
          <w:ilvl w:val="0"/>
          <w:numId w:val="56"/>
        </w:numPr>
        <w:jc w:val="both"/>
        <w:rPr>
          <w:sz w:val="28"/>
          <w:szCs w:val="28"/>
        </w:rPr>
      </w:pPr>
      <w:r w:rsidRPr="00EC2F59">
        <w:rPr>
          <w:sz w:val="28"/>
          <w:szCs w:val="28"/>
        </w:rPr>
        <w:t xml:space="preserve">достижение метапредметных результатов может проявиться в успешности выполнения комплексных заданий на межпредметной основе. </w:t>
      </w:r>
    </w:p>
    <w:p w:rsidR="00C0694E" w:rsidRPr="00EC2F59" w:rsidRDefault="00C0694E" w:rsidP="0088349E">
      <w:pPr>
        <w:pStyle w:val="af5"/>
        <w:jc w:val="both"/>
        <w:rPr>
          <w:sz w:val="28"/>
          <w:szCs w:val="28"/>
        </w:rPr>
      </w:pPr>
      <w:r w:rsidRPr="00EC2F59">
        <w:rPr>
          <w:sz w:val="28"/>
          <w:szCs w:val="28"/>
        </w:rPr>
        <w:t xml:space="preserve">           Преимуществом двух последних способов оценки является то, что предметом измерения становится уровень присвоения учащимся УУД. </w:t>
      </w:r>
    </w:p>
    <w:p w:rsidR="00C0694E" w:rsidRPr="00EC2F59" w:rsidRDefault="00C0694E" w:rsidP="0088349E">
      <w:pPr>
        <w:pStyle w:val="af5"/>
        <w:jc w:val="both"/>
        <w:rPr>
          <w:b/>
          <w:sz w:val="28"/>
          <w:szCs w:val="28"/>
        </w:rPr>
      </w:pPr>
    </w:p>
    <w:p w:rsidR="00C0694E" w:rsidRPr="00EC2F59" w:rsidRDefault="00C0694E" w:rsidP="0088349E">
      <w:pPr>
        <w:pStyle w:val="af5"/>
        <w:ind w:left="709" w:firstLine="709"/>
        <w:jc w:val="both"/>
        <w:rPr>
          <w:sz w:val="28"/>
          <w:szCs w:val="28"/>
        </w:rPr>
      </w:pPr>
      <w:r w:rsidRPr="00EC2F59">
        <w:rPr>
          <w:b/>
          <w:sz w:val="28"/>
          <w:szCs w:val="28"/>
        </w:rPr>
        <w:t xml:space="preserve">           Особенность контрольно-измерительных материалов по оценке универсальных учебных действий в том, что их оценка осуществляется </w:t>
      </w:r>
      <w:r w:rsidRPr="00EC2F59">
        <w:rPr>
          <w:sz w:val="28"/>
          <w:szCs w:val="28"/>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C0694E" w:rsidRPr="00EC2F59" w:rsidRDefault="00C0694E" w:rsidP="0088349E">
      <w:pPr>
        <w:pStyle w:val="af5"/>
        <w:numPr>
          <w:ilvl w:val="0"/>
          <w:numId w:val="57"/>
        </w:numPr>
        <w:jc w:val="both"/>
        <w:rPr>
          <w:sz w:val="28"/>
          <w:szCs w:val="28"/>
        </w:rPr>
      </w:pPr>
      <w:r w:rsidRPr="00EC2F59">
        <w:rPr>
          <w:sz w:val="28"/>
          <w:szCs w:val="28"/>
        </w:rPr>
        <w:t xml:space="preserve">диагностические задания, в которых оценивается конкретное универсальное действие и это действие выступает как результат;  </w:t>
      </w:r>
    </w:p>
    <w:p w:rsidR="00C0694E" w:rsidRPr="00EC2F59" w:rsidRDefault="00C0694E" w:rsidP="0088349E">
      <w:pPr>
        <w:pStyle w:val="af5"/>
        <w:numPr>
          <w:ilvl w:val="0"/>
          <w:numId w:val="57"/>
        </w:numPr>
        <w:jc w:val="both"/>
        <w:rPr>
          <w:sz w:val="28"/>
          <w:szCs w:val="28"/>
        </w:rPr>
      </w:pPr>
      <w:r w:rsidRPr="00EC2F59">
        <w:rPr>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C0694E" w:rsidRPr="00EC2F59" w:rsidRDefault="00C0694E" w:rsidP="0088349E">
      <w:pPr>
        <w:pStyle w:val="af5"/>
        <w:numPr>
          <w:ilvl w:val="0"/>
          <w:numId w:val="57"/>
        </w:numPr>
        <w:jc w:val="both"/>
        <w:rPr>
          <w:sz w:val="28"/>
          <w:szCs w:val="28"/>
        </w:rPr>
      </w:pPr>
      <w:r w:rsidRPr="00EC2F59">
        <w:rPr>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C0694E" w:rsidRPr="00EC2F59" w:rsidRDefault="00C0694E" w:rsidP="0088349E">
      <w:pPr>
        <w:pStyle w:val="af5"/>
        <w:numPr>
          <w:ilvl w:val="0"/>
          <w:numId w:val="57"/>
        </w:numPr>
        <w:jc w:val="both"/>
        <w:rPr>
          <w:sz w:val="28"/>
          <w:szCs w:val="28"/>
        </w:rPr>
      </w:pPr>
      <w:r w:rsidRPr="00EC2F59">
        <w:rPr>
          <w:sz w:val="28"/>
          <w:szCs w:val="28"/>
        </w:rPr>
        <w:t>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C0694E" w:rsidRPr="00EC2F59" w:rsidRDefault="00C0694E" w:rsidP="0088349E">
      <w:pPr>
        <w:pStyle w:val="af5"/>
        <w:ind w:left="567"/>
        <w:jc w:val="both"/>
        <w:rPr>
          <w:sz w:val="28"/>
          <w:szCs w:val="28"/>
        </w:rPr>
      </w:pPr>
      <w:r w:rsidRPr="00EC2F59">
        <w:rPr>
          <w:b/>
          <w:sz w:val="28"/>
          <w:szCs w:val="28"/>
        </w:rPr>
        <w:lastRenderedPageBreak/>
        <w:t xml:space="preserve">           По итогам выполнения работ</w:t>
      </w:r>
      <w:r w:rsidRPr="00EC2F59">
        <w:rPr>
          <w:sz w:val="28"/>
          <w:szCs w:val="28"/>
        </w:rPr>
        <w:t xml:space="preserve"> </w:t>
      </w:r>
      <w:r w:rsidRPr="00EC2F59">
        <w:rPr>
          <w:b/>
          <w:sz w:val="28"/>
          <w:szCs w:val="28"/>
        </w:rPr>
        <w:t>выносится оценка</w:t>
      </w:r>
      <w:r w:rsidRPr="00EC2F59">
        <w:rPr>
          <w:sz w:val="28"/>
          <w:szCs w:val="28"/>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horzAnchor="margin" w:tblpXSpec="center" w:tblpY="254"/>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160"/>
      </w:tblGrid>
      <w:tr w:rsidR="00C0694E" w:rsidRPr="00EC2F59" w:rsidTr="00D508C0">
        <w:trPr>
          <w:jc w:val="center"/>
        </w:trPr>
        <w:tc>
          <w:tcPr>
            <w:tcW w:w="10408" w:type="dxa"/>
            <w:gridSpan w:val="2"/>
          </w:tcPr>
          <w:p w:rsidR="00C0694E" w:rsidRPr="00EC2F59" w:rsidRDefault="00C0694E" w:rsidP="0088349E">
            <w:pPr>
              <w:tabs>
                <w:tab w:val="left" w:pos="557"/>
              </w:tabs>
              <w:spacing w:after="0" w:line="240" w:lineRule="auto"/>
              <w:ind w:right="44" w:firstLine="709"/>
              <w:jc w:val="both"/>
              <w:rPr>
                <w:rFonts w:ascii="Times New Roman" w:hAnsi="Times New Roman" w:cs="Times New Roman"/>
                <w:b/>
                <w:sz w:val="28"/>
                <w:szCs w:val="28"/>
              </w:rPr>
            </w:pPr>
            <w:r w:rsidRPr="00EC2F59">
              <w:rPr>
                <w:rFonts w:ascii="Times New Roman" w:hAnsi="Times New Roman" w:cs="Times New Roman"/>
                <w:b/>
                <w:sz w:val="28"/>
                <w:szCs w:val="28"/>
              </w:rPr>
              <w:t>Процедура оценки</w:t>
            </w:r>
          </w:p>
        </w:tc>
      </w:tr>
      <w:tr w:rsidR="00C0694E" w:rsidRPr="00EC2F59" w:rsidTr="00C0694E">
        <w:trPr>
          <w:jc w:val="center"/>
        </w:trPr>
        <w:tc>
          <w:tcPr>
            <w:tcW w:w="2815" w:type="dxa"/>
          </w:tcPr>
          <w:p w:rsidR="00C0694E" w:rsidRPr="00EC2F59" w:rsidRDefault="00C0694E" w:rsidP="0088349E">
            <w:pPr>
              <w:pStyle w:val="af5"/>
              <w:jc w:val="both"/>
              <w:rPr>
                <w:b/>
                <w:i/>
                <w:sz w:val="28"/>
                <w:szCs w:val="28"/>
              </w:rPr>
            </w:pPr>
            <w:r w:rsidRPr="00EC2F59">
              <w:rPr>
                <w:b/>
                <w:i/>
                <w:sz w:val="28"/>
                <w:szCs w:val="28"/>
              </w:rPr>
              <w:t>Внешняя оценка</w:t>
            </w:r>
          </w:p>
          <w:p w:rsidR="00C0694E" w:rsidRPr="00EC2F59" w:rsidRDefault="00C0694E" w:rsidP="0088349E">
            <w:pPr>
              <w:pStyle w:val="af5"/>
              <w:jc w:val="both"/>
              <w:rPr>
                <w:sz w:val="28"/>
                <w:szCs w:val="28"/>
              </w:rPr>
            </w:pPr>
            <w:r w:rsidRPr="00EC2F59">
              <w:rPr>
                <w:b/>
                <w:sz w:val="28"/>
                <w:szCs w:val="28"/>
              </w:rPr>
              <w:t xml:space="preserve">Предмет оценки </w:t>
            </w:r>
            <w:r w:rsidRPr="00EC2F59">
              <w:rPr>
                <w:sz w:val="28"/>
                <w:szCs w:val="28"/>
              </w:rPr>
              <w:t>эффективность воспитательно-образовательной деятельности учреждения.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sz w:val="28"/>
                <w:szCs w:val="28"/>
              </w:rPr>
              <w:t>неперсонифицированные мониторинговые исследования образовательных достижений обучающихся и выпускников начальной школы:</w:t>
            </w:r>
          </w:p>
          <w:p w:rsidR="00C0694E" w:rsidRPr="00EC2F59" w:rsidRDefault="00C0694E" w:rsidP="0088349E">
            <w:pPr>
              <w:pStyle w:val="af5"/>
              <w:jc w:val="both"/>
              <w:rPr>
                <w:sz w:val="28"/>
                <w:szCs w:val="28"/>
              </w:rPr>
            </w:pPr>
            <w:r w:rsidRPr="00EC2F59">
              <w:rPr>
                <w:sz w:val="28"/>
                <w:szCs w:val="28"/>
              </w:rPr>
              <w:t>в рамках аттестации педагогов и аккредитации образовательного учреждения;</w:t>
            </w:r>
          </w:p>
          <w:p w:rsidR="00C0694E" w:rsidRPr="00EC2F59" w:rsidRDefault="00C0694E" w:rsidP="0088349E">
            <w:pPr>
              <w:pStyle w:val="af5"/>
              <w:jc w:val="both"/>
              <w:rPr>
                <w:sz w:val="28"/>
                <w:szCs w:val="28"/>
              </w:rPr>
            </w:pPr>
            <w:r w:rsidRPr="00EC2F59">
              <w:rPr>
                <w:sz w:val="28"/>
                <w:szCs w:val="28"/>
              </w:rPr>
              <w:t>проведение анализа данных о результатах выполнения выпускниками итоговых работ.</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специалисты, не работающие в образовательном учреждении.</w:t>
            </w:r>
          </w:p>
          <w:p w:rsidR="00C0694E" w:rsidRPr="00EC2F59" w:rsidRDefault="00C0694E" w:rsidP="0088349E">
            <w:pPr>
              <w:pStyle w:val="af5"/>
              <w:jc w:val="both"/>
              <w:rPr>
                <w:sz w:val="28"/>
                <w:szCs w:val="28"/>
              </w:rPr>
            </w:pPr>
            <w:r w:rsidRPr="00EC2F59">
              <w:rPr>
                <w:sz w:val="28"/>
                <w:szCs w:val="28"/>
              </w:rPr>
              <w:t xml:space="preserve">Инструментарий, формы оценки: </w:t>
            </w:r>
          </w:p>
          <w:p w:rsidR="00C0694E" w:rsidRPr="00EC2F59" w:rsidRDefault="00C0694E" w:rsidP="0088349E">
            <w:pPr>
              <w:pStyle w:val="af5"/>
              <w:jc w:val="both"/>
              <w:rPr>
                <w:sz w:val="28"/>
                <w:szCs w:val="28"/>
              </w:rPr>
            </w:pPr>
            <w:r w:rsidRPr="00EC2F59">
              <w:rPr>
                <w:sz w:val="28"/>
                <w:szCs w:val="28"/>
              </w:rPr>
              <w:t xml:space="preserve">Комплексные работы на межпредметной основе, проверочные работы на </w:t>
            </w:r>
            <w:r w:rsidRPr="00EC2F59">
              <w:rPr>
                <w:sz w:val="28"/>
                <w:szCs w:val="28"/>
              </w:rPr>
              <w:lastRenderedPageBreak/>
              <w:t>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7593" w:type="dxa"/>
          </w:tcPr>
          <w:p w:rsidR="00C0694E" w:rsidRPr="00EC2F59" w:rsidRDefault="00C0694E" w:rsidP="0088349E">
            <w:pPr>
              <w:pStyle w:val="af5"/>
              <w:jc w:val="both"/>
              <w:rPr>
                <w:b/>
                <w:i/>
                <w:sz w:val="28"/>
                <w:szCs w:val="28"/>
              </w:rPr>
            </w:pPr>
            <w:r w:rsidRPr="00EC2F59">
              <w:rPr>
                <w:b/>
                <w:i/>
                <w:sz w:val="28"/>
                <w:szCs w:val="28"/>
              </w:rPr>
              <w:lastRenderedPageBreak/>
              <w:t>Внутренняя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сформированности регулятивных, познавательных, коммуникативных универсальных учебных действий.</w:t>
            </w:r>
          </w:p>
          <w:p w:rsidR="00C0694E" w:rsidRPr="00EC2F59" w:rsidRDefault="00C0694E" w:rsidP="0088349E">
            <w:pPr>
              <w:pStyle w:val="af5"/>
              <w:jc w:val="both"/>
              <w:rPr>
                <w:sz w:val="28"/>
                <w:szCs w:val="28"/>
              </w:rPr>
            </w:pPr>
            <w:r w:rsidRPr="00EC2F59">
              <w:rPr>
                <w:b/>
                <w:sz w:val="28"/>
                <w:szCs w:val="28"/>
              </w:rPr>
              <w:t>Задача оценки данных результатов</w:t>
            </w:r>
            <w:r w:rsidRPr="00EC2F59">
              <w:rPr>
                <w:sz w:val="28"/>
                <w:szCs w:val="28"/>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администрация, учитель, педагог-психолог, обучающиеся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sz w:val="28"/>
                <w:szCs w:val="28"/>
              </w:rPr>
              <w:t>Неперсонифицированные мониторинговые исследования проводит администрация школы:</w:t>
            </w:r>
          </w:p>
          <w:p w:rsidR="00C0694E" w:rsidRPr="00EC2F59" w:rsidRDefault="00C0694E" w:rsidP="0088349E">
            <w:pPr>
              <w:pStyle w:val="af5"/>
              <w:jc w:val="both"/>
              <w:rPr>
                <w:sz w:val="28"/>
                <w:szCs w:val="28"/>
              </w:rPr>
            </w:pPr>
            <w:r w:rsidRPr="00EC2F59">
              <w:rPr>
                <w:sz w:val="28"/>
                <w:szCs w:val="28"/>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C0694E" w:rsidRPr="00EC2F59" w:rsidRDefault="00C0694E" w:rsidP="0088349E">
            <w:pPr>
              <w:pStyle w:val="af5"/>
              <w:jc w:val="both"/>
              <w:rPr>
                <w:sz w:val="28"/>
                <w:szCs w:val="28"/>
              </w:rPr>
            </w:pPr>
            <w:r w:rsidRPr="00EC2F59">
              <w:rPr>
                <w:sz w:val="28"/>
                <w:szCs w:val="28"/>
              </w:rPr>
              <w:t>2) заместитель директора по УВР в рамках внутришкольного контроля:</w:t>
            </w:r>
          </w:p>
          <w:p w:rsidR="00C0694E" w:rsidRPr="00EC2F59" w:rsidRDefault="00C0694E" w:rsidP="0088349E">
            <w:pPr>
              <w:pStyle w:val="af5"/>
              <w:jc w:val="both"/>
              <w:rPr>
                <w:sz w:val="28"/>
                <w:szCs w:val="28"/>
              </w:rPr>
            </w:pPr>
            <w:r w:rsidRPr="00EC2F59">
              <w:rPr>
                <w:sz w:val="28"/>
                <w:szCs w:val="28"/>
              </w:rPr>
              <w:t xml:space="preserve">по изучению состояния преподавания предметов; </w:t>
            </w:r>
          </w:p>
          <w:p w:rsidR="00C0694E" w:rsidRPr="00EC2F59" w:rsidRDefault="00C0694E" w:rsidP="0088349E">
            <w:pPr>
              <w:pStyle w:val="af5"/>
              <w:jc w:val="both"/>
              <w:rPr>
                <w:sz w:val="28"/>
                <w:szCs w:val="28"/>
              </w:rPr>
            </w:pPr>
            <w:r w:rsidRPr="00EC2F59">
              <w:rPr>
                <w:sz w:val="28"/>
                <w:szCs w:val="28"/>
              </w:rPr>
              <w:t>по изучению состояния организации внеурочной деятельности;</w:t>
            </w:r>
          </w:p>
          <w:p w:rsidR="00C0694E" w:rsidRPr="00EC2F59" w:rsidRDefault="00C0694E" w:rsidP="0088349E">
            <w:pPr>
              <w:pStyle w:val="af5"/>
              <w:jc w:val="both"/>
              <w:rPr>
                <w:sz w:val="28"/>
                <w:szCs w:val="28"/>
              </w:rPr>
            </w:pPr>
            <w:r w:rsidRPr="00EC2F59">
              <w:rPr>
                <w:sz w:val="28"/>
                <w:szCs w:val="28"/>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C0694E" w:rsidRPr="00EC2F59" w:rsidRDefault="00C0694E" w:rsidP="0088349E">
            <w:pPr>
              <w:pStyle w:val="af5"/>
              <w:jc w:val="both"/>
              <w:rPr>
                <w:sz w:val="28"/>
                <w:szCs w:val="28"/>
              </w:rPr>
            </w:pPr>
            <w:r w:rsidRPr="00EC2F59">
              <w:rPr>
                <w:sz w:val="28"/>
                <w:szCs w:val="28"/>
              </w:rPr>
              <w:t>на этапах рубежного контроля.</w:t>
            </w:r>
          </w:p>
          <w:p w:rsidR="00C0694E" w:rsidRPr="00EC2F59" w:rsidRDefault="00C0694E" w:rsidP="0088349E">
            <w:pPr>
              <w:pStyle w:val="af5"/>
              <w:jc w:val="both"/>
              <w:rPr>
                <w:sz w:val="28"/>
                <w:szCs w:val="28"/>
              </w:rPr>
            </w:pPr>
            <w:r w:rsidRPr="00EC2F59">
              <w:rPr>
                <w:sz w:val="28"/>
                <w:szCs w:val="28"/>
              </w:rPr>
              <w:t>3) педагог-психолог (коммуникативные, регулятивные, познавательные).</w:t>
            </w:r>
          </w:p>
          <w:p w:rsidR="00C0694E" w:rsidRPr="00EC2F59" w:rsidRDefault="00C0694E" w:rsidP="0088349E">
            <w:pPr>
              <w:pStyle w:val="af5"/>
              <w:jc w:val="both"/>
              <w:rPr>
                <w:sz w:val="28"/>
                <w:szCs w:val="28"/>
              </w:rPr>
            </w:pPr>
            <w:r w:rsidRPr="00EC2F59">
              <w:rPr>
                <w:b/>
                <w:sz w:val="28"/>
                <w:szCs w:val="28"/>
              </w:rPr>
              <w:t>Персонифицированные мониториноговые исследования проводят</w:t>
            </w:r>
            <w:r w:rsidRPr="00EC2F59">
              <w:rPr>
                <w:sz w:val="28"/>
                <w:szCs w:val="28"/>
              </w:rPr>
              <w:t xml:space="preserve">: </w:t>
            </w:r>
          </w:p>
          <w:p w:rsidR="00C0694E" w:rsidRPr="00EC2F59" w:rsidRDefault="00C0694E" w:rsidP="0088349E">
            <w:pPr>
              <w:pStyle w:val="af5"/>
              <w:jc w:val="both"/>
              <w:rPr>
                <w:sz w:val="28"/>
                <w:szCs w:val="28"/>
              </w:rPr>
            </w:pPr>
            <w:r w:rsidRPr="00EC2F59">
              <w:rPr>
                <w:sz w:val="28"/>
                <w:szCs w:val="28"/>
              </w:rPr>
              <w:t>1) учитель в рамках:</w:t>
            </w:r>
          </w:p>
          <w:p w:rsidR="00C0694E" w:rsidRPr="00EC2F59" w:rsidRDefault="00C0694E" w:rsidP="0088349E">
            <w:pPr>
              <w:pStyle w:val="af5"/>
              <w:jc w:val="both"/>
              <w:rPr>
                <w:sz w:val="28"/>
                <w:szCs w:val="28"/>
              </w:rPr>
            </w:pPr>
            <w:r w:rsidRPr="00EC2F59">
              <w:rPr>
                <w:sz w:val="28"/>
                <w:szCs w:val="28"/>
              </w:rPr>
              <w:t xml:space="preserve">внутришкольного контроля, когда предлагаются административные контрольные работы и срезы; </w:t>
            </w:r>
          </w:p>
          <w:p w:rsidR="00C0694E" w:rsidRPr="00EC2F59" w:rsidRDefault="00C0694E" w:rsidP="0088349E">
            <w:pPr>
              <w:pStyle w:val="af5"/>
              <w:jc w:val="both"/>
              <w:rPr>
                <w:sz w:val="28"/>
                <w:szCs w:val="28"/>
              </w:rPr>
            </w:pPr>
            <w:r w:rsidRPr="00EC2F59">
              <w:rPr>
                <w:sz w:val="28"/>
                <w:szCs w:val="28"/>
              </w:rPr>
              <w:t>тематического контроля по предметам и текущей оценочной деятельности;</w:t>
            </w:r>
          </w:p>
          <w:p w:rsidR="00C0694E" w:rsidRPr="00EC2F59" w:rsidRDefault="00C0694E" w:rsidP="0088349E">
            <w:pPr>
              <w:pStyle w:val="af5"/>
              <w:jc w:val="both"/>
              <w:rPr>
                <w:sz w:val="28"/>
                <w:szCs w:val="28"/>
              </w:rPr>
            </w:pPr>
            <w:r w:rsidRPr="00EC2F59">
              <w:rPr>
                <w:sz w:val="28"/>
                <w:szCs w:val="28"/>
              </w:rPr>
              <w:t>по итогам четверти, полугодия;</w:t>
            </w:r>
          </w:p>
          <w:p w:rsidR="00C0694E" w:rsidRPr="00EC2F59" w:rsidRDefault="00C0694E" w:rsidP="0088349E">
            <w:pPr>
              <w:pStyle w:val="af5"/>
              <w:jc w:val="both"/>
              <w:rPr>
                <w:sz w:val="28"/>
                <w:szCs w:val="28"/>
              </w:rPr>
            </w:pPr>
            <w:r w:rsidRPr="00EC2F59">
              <w:rPr>
                <w:sz w:val="28"/>
                <w:szCs w:val="28"/>
              </w:rPr>
              <w:lastRenderedPageBreak/>
              <w:t>промежуточной и итоговой аттестации.</w:t>
            </w:r>
          </w:p>
          <w:p w:rsidR="00C0694E" w:rsidRPr="00EC2F59" w:rsidRDefault="00C0694E" w:rsidP="0088349E">
            <w:pPr>
              <w:pStyle w:val="af5"/>
              <w:jc w:val="both"/>
              <w:rPr>
                <w:sz w:val="28"/>
                <w:szCs w:val="28"/>
              </w:rPr>
            </w:pPr>
            <w:r w:rsidRPr="00EC2F59">
              <w:rPr>
                <w:sz w:val="28"/>
                <w:szCs w:val="28"/>
              </w:rPr>
              <w:t xml:space="preserve">2) педагог-психолог в рамках итогов </w:t>
            </w:r>
            <w:r w:rsidR="00060555" w:rsidRPr="00EC2F59">
              <w:rPr>
                <w:sz w:val="28"/>
                <w:szCs w:val="28"/>
              </w:rPr>
              <w:t>коррекционной работы с детьми «</w:t>
            </w:r>
            <w:r w:rsidRPr="00EC2F59">
              <w:rPr>
                <w:sz w:val="28"/>
                <w:szCs w:val="28"/>
              </w:rPr>
              <w:t>группы риска»;</w:t>
            </w:r>
          </w:p>
          <w:p w:rsidR="00C0694E" w:rsidRPr="00EC2F59" w:rsidRDefault="00C0694E" w:rsidP="0088349E">
            <w:pPr>
              <w:pStyle w:val="af5"/>
              <w:jc w:val="both"/>
              <w:rPr>
                <w:sz w:val="28"/>
                <w:szCs w:val="28"/>
              </w:rPr>
            </w:pPr>
            <w:r w:rsidRPr="00EC2F59">
              <w:rPr>
                <w:sz w:val="28"/>
                <w:szCs w:val="28"/>
              </w:rPr>
              <w:t>3) ученик в результате самооценки на уроке, внеурочной деятельности с фиксацией результатов в оценочных листа.</w:t>
            </w:r>
          </w:p>
          <w:p w:rsidR="00C0694E" w:rsidRPr="00EC2F59" w:rsidRDefault="00C0694E" w:rsidP="0088349E">
            <w:pPr>
              <w:pStyle w:val="af5"/>
              <w:jc w:val="both"/>
              <w:rPr>
                <w:sz w:val="28"/>
                <w:szCs w:val="28"/>
              </w:rPr>
            </w:pPr>
            <w:r w:rsidRPr="00EC2F59">
              <w:rPr>
                <w:b/>
                <w:sz w:val="28"/>
                <w:szCs w:val="28"/>
              </w:rPr>
              <w:t>Инструментарий</w:t>
            </w:r>
            <w:r w:rsidRPr="00EC2F59">
              <w:rPr>
                <w:sz w:val="28"/>
                <w:szCs w:val="28"/>
              </w:rPr>
              <w:t>:</w:t>
            </w:r>
          </w:p>
          <w:p w:rsidR="00C0694E" w:rsidRPr="00EC2F59" w:rsidRDefault="00C0694E" w:rsidP="0088349E">
            <w:pPr>
              <w:pStyle w:val="af5"/>
              <w:jc w:val="both"/>
              <w:rPr>
                <w:sz w:val="28"/>
                <w:szCs w:val="28"/>
              </w:rPr>
            </w:pPr>
            <w:r w:rsidRPr="00EC2F59">
              <w:rPr>
                <w:sz w:val="28"/>
                <w:szCs w:val="28"/>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 Г. Асмолову).</w:t>
            </w:r>
          </w:p>
          <w:p w:rsidR="00C0694E" w:rsidRPr="00EC2F59" w:rsidRDefault="00C0694E" w:rsidP="0088349E">
            <w:pPr>
              <w:pStyle w:val="af5"/>
              <w:jc w:val="both"/>
              <w:rPr>
                <w:sz w:val="28"/>
                <w:szCs w:val="28"/>
              </w:rPr>
            </w:pPr>
            <w:r w:rsidRPr="00EC2F59">
              <w:rPr>
                <w:sz w:val="28"/>
                <w:szCs w:val="28"/>
              </w:rPr>
              <w:t>2. Итоговые проверочные работы по предметам УУД как инструментальная основа (по методике Г.С.Ковалевой, О.Б. Логиновой).</w:t>
            </w:r>
          </w:p>
          <w:p w:rsidR="00C0694E" w:rsidRPr="00EC2F59" w:rsidRDefault="00C0694E" w:rsidP="0088349E">
            <w:pPr>
              <w:pStyle w:val="af5"/>
              <w:jc w:val="both"/>
              <w:rPr>
                <w:sz w:val="28"/>
                <w:szCs w:val="28"/>
              </w:rPr>
            </w:pPr>
            <w:r w:rsidRPr="00EC2F59">
              <w:rPr>
                <w:sz w:val="28"/>
                <w:szCs w:val="28"/>
              </w:rPr>
              <w:t>3. Комплексные работы на межпредметной основе и  работе с информацией (по Г.С. Ковалевой, О.Б. Логиновой).</w:t>
            </w:r>
          </w:p>
          <w:p w:rsidR="00C0694E" w:rsidRPr="00EC2F59" w:rsidRDefault="00C0694E" w:rsidP="0088349E">
            <w:pPr>
              <w:pStyle w:val="af5"/>
              <w:jc w:val="both"/>
              <w:rPr>
                <w:sz w:val="28"/>
                <w:szCs w:val="28"/>
              </w:rPr>
            </w:pPr>
            <w:r w:rsidRPr="00EC2F59">
              <w:rPr>
                <w:sz w:val="28"/>
                <w:szCs w:val="28"/>
              </w:rPr>
              <w:t xml:space="preserve">4. Олимпиадные и творческие задания, проекты (внеурочная деятельность). </w:t>
            </w:r>
          </w:p>
          <w:p w:rsidR="00C0694E" w:rsidRPr="00EC2F59" w:rsidRDefault="00C0694E" w:rsidP="0088349E">
            <w:pPr>
              <w:pStyle w:val="af5"/>
              <w:jc w:val="both"/>
              <w:rPr>
                <w:sz w:val="28"/>
                <w:szCs w:val="28"/>
              </w:rPr>
            </w:pPr>
            <w:r w:rsidRPr="00EC2F59">
              <w:rPr>
                <w:b/>
                <w:sz w:val="28"/>
                <w:szCs w:val="28"/>
              </w:rPr>
              <w:t>Методы оценки</w:t>
            </w:r>
            <w:r w:rsidRPr="00EC2F59">
              <w:rPr>
                <w:sz w:val="28"/>
                <w:szCs w:val="28"/>
              </w:rPr>
              <w:t>: фронтальный письменный, индивидуальная беседа, анкетирование, наблюдение.</w:t>
            </w:r>
          </w:p>
          <w:p w:rsidR="00C0694E" w:rsidRPr="00EC2F59" w:rsidRDefault="00C0694E" w:rsidP="0088349E">
            <w:pPr>
              <w:pStyle w:val="af5"/>
              <w:jc w:val="both"/>
              <w:rPr>
                <w:sz w:val="28"/>
                <w:szCs w:val="28"/>
              </w:rPr>
            </w:pPr>
            <w:r w:rsidRPr="00EC2F59">
              <w:rPr>
                <w:sz w:val="28"/>
                <w:szCs w:val="28"/>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EC2F59">
              <w:rPr>
                <w:i/>
                <w:sz w:val="28"/>
                <w:szCs w:val="28"/>
              </w:rPr>
              <w:t>портфолио ученика, листах самооценки.</w:t>
            </w:r>
          </w:p>
        </w:tc>
      </w:tr>
    </w:tbl>
    <w:p w:rsidR="00C0694E" w:rsidRPr="00EC2F59" w:rsidRDefault="00C0694E" w:rsidP="0088349E">
      <w:pPr>
        <w:pStyle w:val="af5"/>
        <w:jc w:val="both"/>
        <w:rPr>
          <w:rStyle w:val="Zag11"/>
          <w:rFonts w:eastAsia="@Arial Unicode MS"/>
          <w:sz w:val="28"/>
          <w:szCs w:val="28"/>
        </w:rPr>
      </w:pP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На </w:t>
      </w:r>
      <w:r w:rsidR="00060555" w:rsidRPr="00EC2F59">
        <w:rPr>
          <w:rStyle w:val="Zag11"/>
          <w:rFonts w:eastAsia="@Arial Unicode MS"/>
          <w:sz w:val="28"/>
          <w:szCs w:val="28"/>
        </w:rPr>
        <w:t xml:space="preserve">уровне </w:t>
      </w:r>
      <w:r w:rsidRPr="00EC2F59">
        <w:rPr>
          <w:rStyle w:val="Zag11"/>
          <w:rFonts w:eastAsia="@Arial Unicode MS"/>
          <w:sz w:val="28"/>
          <w:szCs w:val="28"/>
        </w:rPr>
        <w:t xml:space="preserve">начального общего образования особое значение для продолжения образования имеет усвоение учащимися </w:t>
      </w:r>
      <w:r w:rsidRPr="00EC2F59">
        <w:rPr>
          <w:rStyle w:val="Zag11"/>
          <w:rFonts w:eastAsia="@Arial Unicode MS"/>
          <w:i/>
          <w:iCs/>
          <w:sz w:val="28"/>
          <w:szCs w:val="28"/>
        </w:rPr>
        <w:t>опорной системы знаний по русскому языку, и математике</w:t>
      </w:r>
      <w:r w:rsidRPr="00EC2F59">
        <w:rPr>
          <w:rStyle w:val="Zag11"/>
          <w:rFonts w:eastAsia="@Arial Unicode MS"/>
          <w:sz w:val="28"/>
          <w:szCs w:val="28"/>
        </w:rPr>
        <w:t xml:space="preserve"> и овладение следующими метапредметными действиями:</w:t>
      </w:r>
    </w:p>
    <w:p w:rsidR="00C0694E" w:rsidRPr="00EC2F59" w:rsidRDefault="00C0694E" w:rsidP="0088349E">
      <w:pPr>
        <w:pStyle w:val="af5"/>
        <w:numPr>
          <w:ilvl w:val="0"/>
          <w:numId w:val="58"/>
        </w:numPr>
        <w:jc w:val="both"/>
        <w:rPr>
          <w:rStyle w:val="Zag11"/>
          <w:rFonts w:eastAsia="@Arial Unicode MS"/>
          <w:sz w:val="28"/>
          <w:szCs w:val="28"/>
        </w:rPr>
      </w:pPr>
      <w:r w:rsidRPr="00EC2F59">
        <w:rPr>
          <w:rStyle w:val="Zag11"/>
          <w:rFonts w:eastAsia="@Arial Unicode MS"/>
          <w:i/>
          <w:iCs/>
          <w:sz w:val="28"/>
          <w:szCs w:val="28"/>
        </w:rPr>
        <w:t>речевыми</w:t>
      </w:r>
      <w:r w:rsidRPr="00EC2F59">
        <w:rPr>
          <w:rStyle w:val="Zag11"/>
          <w:rFonts w:eastAsia="@Arial Unicode MS"/>
          <w:sz w:val="28"/>
          <w:szCs w:val="28"/>
        </w:rPr>
        <w:t xml:space="preserve">, среди которых следует выделить </w:t>
      </w:r>
      <w:r w:rsidRPr="00EC2F59">
        <w:rPr>
          <w:rStyle w:val="Zag11"/>
          <w:rFonts w:eastAsia="@Arial Unicode MS"/>
          <w:i/>
          <w:iCs/>
          <w:sz w:val="28"/>
          <w:szCs w:val="28"/>
        </w:rPr>
        <w:t>навыки осознанного чтения и работы с информацией</w:t>
      </w:r>
      <w:r w:rsidRPr="00EC2F59">
        <w:rPr>
          <w:rStyle w:val="Zag11"/>
          <w:rFonts w:eastAsia="@Arial Unicode MS"/>
          <w:sz w:val="28"/>
          <w:szCs w:val="28"/>
        </w:rPr>
        <w:t>;</w:t>
      </w:r>
    </w:p>
    <w:p w:rsidR="00C0694E" w:rsidRPr="00EC2F59" w:rsidRDefault="00C0694E" w:rsidP="0088349E">
      <w:pPr>
        <w:pStyle w:val="af5"/>
        <w:numPr>
          <w:ilvl w:val="0"/>
          <w:numId w:val="58"/>
        </w:numPr>
        <w:jc w:val="both"/>
        <w:rPr>
          <w:rStyle w:val="Zag11"/>
          <w:rFonts w:eastAsia="@Arial Unicode MS"/>
          <w:sz w:val="28"/>
          <w:szCs w:val="28"/>
        </w:rPr>
      </w:pPr>
      <w:r w:rsidRPr="00EC2F59">
        <w:rPr>
          <w:rStyle w:val="Zag11"/>
          <w:rFonts w:eastAsia="@Arial Unicode MS"/>
          <w:i/>
          <w:iCs/>
          <w:sz w:val="28"/>
          <w:szCs w:val="28"/>
        </w:rPr>
        <w:t>коммуникативными</w:t>
      </w:r>
      <w:r w:rsidRPr="00EC2F59">
        <w:rPr>
          <w:rStyle w:val="Zag11"/>
          <w:rFonts w:eastAsia="@Arial Unicode MS"/>
          <w:sz w:val="28"/>
          <w:szCs w:val="28"/>
        </w:rPr>
        <w:t>, необходимыми для учебного сотрудничества с учителем и сверстниками.</w:t>
      </w: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w:t>
      </w:r>
      <w:r w:rsidRPr="00EC2F59">
        <w:rPr>
          <w:rStyle w:val="Zag11"/>
          <w:rFonts w:eastAsia="@Arial Unicode MS"/>
          <w:sz w:val="28"/>
          <w:szCs w:val="28"/>
        </w:rPr>
        <w:lastRenderedPageBreak/>
        <w:t>системы знаний по русскому языку, родному языку и математике, а также уровень овладения метапредметными действиями.</w:t>
      </w: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C0694E" w:rsidRPr="00EC2F59" w:rsidRDefault="00C0694E" w:rsidP="0088349E">
      <w:pPr>
        <w:pStyle w:val="af5"/>
        <w:jc w:val="both"/>
        <w:rPr>
          <w:sz w:val="28"/>
          <w:szCs w:val="28"/>
        </w:rPr>
      </w:pPr>
      <w:r w:rsidRPr="00EC2F59">
        <w:rPr>
          <w:sz w:val="28"/>
          <w:szCs w:val="28"/>
        </w:rPr>
        <w:t xml:space="preserve">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C0694E" w:rsidRPr="00EC2F59"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состав портфолио младшего школьника для характеристики сторон, связанных с его учебной деятельностью, должны входить:</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1. </w:t>
      </w:r>
      <w:r w:rsidRPr="00EC2F59">
        <w:rPr>
          <w:rFonts w:ascii="Times New Roman" w:hAnsi="Times New Roman" w:cs="Times New Roman"/>
          <w:b/>
          <w:bCs/>
          <w:i/>
          <w:iCs/>
          <w:sz w:val="28"/>
          <w:szCs w:val="28"/>
        </w:rPr>
        <w:t>Подборка детских работ</w:t>
      </w:r>
      <w:r w:rsidRPr="00EC2F59">
        <w:rPr>
          <w:rFonts w:ascii="Times New Roman" w:hAnsi="Times New Roman" w:cs="Times New Roman"/>
          <w:sz w:val="28"/>
          <w:szCs w:val="28"/>
        </w:rPr>
        <w:t>,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2. </w:t>
      </w:r>
      <w:r w:rsidRPr="00EC2F59">
        <w:rPr>
          <w:rFonts w:ascii="Times New Roman" w:hAnsi="Times New Roman" w:cs="Times New Roman"/>
          <w:b/>
          <w:bCs/>
          <w:i/>
          <w:iCs/>
          <w:sz w:val="28"/>
          <w:szCs w:val="28"/>
        </w:rPr>
        <w:t>Систематизированные материалы текущей оценки</w:t>
      </w:r>
      <w:r w:rsidRPr="00EC2F59">
        <w:rPr>
          <w:rFonts w:ascii="Times New Roman" w:hAnsi="Times New Roman" w:cs="Times New Roman"/>
          <w:sz w:val="28"/>
          <w:szCs w:val="28"/>
        </w:rPr>
        <w:t>. Это: отдельные листы наблюдений, оценочные листы и материалы видео- и аудиозаписей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учащихся.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3. </w:t>
      </w:r>
      <w:r w:rsidRPr="00EC2F59">
        <w:rPr>
          <w:rFonts w:ascii="Times New Roman" w:hAnsi="Times New Roman" w:cs="Times New Roman"/>
          <w:b/>
          <w:bCs/>
          <w:i/>
          <w:iCs/>
          <w:sz w:val="28"/>
          <w:szCs w:val="28"/>
        </w:rPr>
        <w:t xml:space="preserve">Материалы итогового тестирования </w:t>
      </w:r>
      <w:r w:rsidRPr="00EC2F59">
        <w:rPr>
          <w:rFonts w:ascii="Times New Roman" w:hAnsi="Times New Roman" w:cs="Times New Roman"/>
          <w:sz w:val="28"/>
          <w:szCs w:val="28"/>
        </w:rPr>
        <w:t xml:space="preserve">и/или результаты выполнения </w:t>
      </w:r>
      <w:r w:rsidRPr="00EC2F59">
        <w:rPr>
          <w:rFonts w:ascii="Times New Roman" w:hAnsi="Times New Roman" w:cs="Times New Roman"/>
          <w:b/>
          <w:bCs/>
          <w:i/>
          <w:iCs/>
          <w:sz w:val="28"/>
          <w:szCs w:val="28"/>
        </w:rPr>
        <w:t>итоговых комплексных работ</w:t>
      </w:r>
      <w:r w:rsidRPr="00EC2F59">
        <w:rPr>
          <w:rFonts w:ascii="Times New Roman" w:hAnsi="Times New Roman" w:cs="Times New Roman"/>
          <w:sz w:val="28"/>
          <w:szCs w:val="28"/>
        </w:rPr>
        <w:t>, если последние проводились.</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4. Иные документы, характеризующие ребенка с точки зрения его внеучебной и досуговой деятельности.</w:t>
      </w:r>
    </w:p>
    <w:p w:rsidR="00C0694E" w:rsidRPr="00EC2F59" w:rsidRDefault="00C0694E" w:rsidP="0088349E">
      <w:pPr>
        <w:pStyle w:val="af5"/>
        <w:jc w:val="both"/>
        <w:rPr>
          <w:sz w:val="28"/>
          <w:szCs w:val="28"/>
        </w:rPr>
      </w:pPr>
      <w:r w:rsidRPr="00EC2F59">
        <w:rPr>
          <w:sz w:val="28"/>
          <w:szCs w:val="28"/>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rsidR="00C0694E" w:rsidRPr="00EC2F59" w:rsidRDefault="00C0694E" w:rsidP="0088349E">
      <w:pPr>
        <w:pStyle w:val="af5"/>
        <w:jc w:val="both"/>
        <w:rPr>
          <w:sz w:val="28"/>
          <w:szCs w:val="28"/>
        </w:rPr>
      </w:pP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Итоговая аттестация учащихся на всех ступенях школьного образования включает в себя:</w:t>
      </w:r>
    </w:p>
    <w:p w:rsidR="00C0694E" w:rsidRPr="00EC2F59" w:rsidRDefault="00C0694E" w:rsidP="0088349E">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C0694E" w:rsidRPr="00EC2F59" w:rsidRDefault="00C0694E" w:rsidP="0088349E">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Представления выпускниками начальной школы портфолио – пакета свидетельств об их достижениях в каких-либо видах социально значимой деятельности.</w:t>
      </w:r>
    </w:p>
    <w:p w:rsidR="00C0694E" w:rsidRPr="00EC2F59" w:rsidRDefault="00C0694E" w:rsidP="0088349E">
      <w:pPr>
        <w:spacing w:after="0" w:line="240" w:lineRule="auto"/>
        <w:jc w:val="both"/>
        <w:rPr>
          <w:rFonts w:ascii="Times New Roman" w:hAnsi="Times New Roman" w:cs="Times New Roman"/>
          <w:sz w:val="28"/>
          <w:szCs w:val="28"/>
        </w:rPr>
      </w:pPr>
    </w:p>
    <w:p w:rsidR="00060555" w:rsidRPr="00EC2F59" w:rsidRDefault="00060555" w:rsidP="0088349E">
      <w:pPr>
        <w:pStyle w:val="af5"/>
        <w:jc w:val="both"/>
        <w:rPr>
          <w:i/>
          <w:sz w:val="28"/>
          <w:szCs w:val="28"/>
        </w:rPr>
      </w:pPr>
      <w:r w:rsidRPr="00EC2F59">
        <w:rPr>
          <w:b/>
          <w:sz w:val="28"/>
          <w:szCs w:val="28"/>
        </w:rPr>
        <w:t>Приложение</w:t>
      </w:r>
      <w:r w:rsidRPr="00EC2F59">
        <w:rPr>
          <w:b/>
          <w:i/>
          <w:sz w:val="28"/>
          <w:szCs w:val="28"/>
        </w:rPr>
        <w:t xml:space="preserve"> № 2</w:t>
      </w:r>
      <w:r w:rsidRPr="00EC2F59">
        <w:rPr>
          <w:i/>
          <w:sz w:val="28"/>
          <w:szCs w:val="28"/>
        </w:rPr>
        <w:t xml:space="preserve"> Система диагностики  универсальных учебных действий, проводимой педагогом-психологом школы</w:t>
      </w:r>
    </w:p>
    <w:p w:rsidR="00060555" w:rsidRPr="00EC2F59" w:rsidRDefault="00060555" w:rsidP="0088349E">
      <w:pPr>
        <w:pStyle w:val="af5"/>
        <w:jc w:val="both"/>
        <w:rPr>
          <w:bCs/>
          <w:i/>
          <w:sz w:val="28"/>
          <w:szCs w:val="28"/>
        </w:rPr>
      </w:pPr>
      <w:r w:rsidRPr="00EC2F59">
        <w:rPr>
          <w:b/>
          <w:sz w:val="28"/>
          <w:szCs w:val="28"/>
        </w:rPr>
        <w:t>Приложение</w:t>
      </w:r>
      <w:r w:rsidRPr="00EC2F59">
        <w:rPr>
          <w:b/>
          <w:bCs/>
          <w:i/>
          <w:sz w:val="28"/>
          <w:szCs w:val="28"/>
        </w:rPr>
        <w:t xml:space="preserve"> № 3. </w:t>
      </w:r>
      <w:r w:rsidRPr="00EC2F59">
        <w:rPr>
          <w:bCs/>
          <w:i/>
          <w:sz w:val="28"/>
          <w:szCs w:val="28"/>
        </w:rPr>
        <w:t xml:space="preserve"> </w:t>
      </w:r>
      <w:r w:rsidRPr="00EC2F59">
        <w:rPr>
          <w:i/>
          <w:sz w:val="28"/>
          <w:szCs w:val="28"/>
        </w:rPr>
        <w:t xml:space="preserve">«Положение о системе оценок, формах, порядке и периодичности промежуточной аттестации обучающихся МБОУ СОШ </w:t>
      </w:r>
      <w:r w:rsidR="000132D1">
        <w:rPr>
          <w:i/>
          <w:sz w:val="28"/>
          <w:szCs w:val="28"/>
        </w:rPr>
        <w:t>№ 5 имени Лейтенанта Мурадяна</w:t>
      </w:r>
      <w:r w:rsidRPr="00EC2F59">
        <w:rPr>
          <w:i/>
          <w:sz w:val="28"/>
          <w:szCs w:val="28"/>
        </w:rPr>
        <w:t>»</w:t>
      </w:r>
    </w:p>
    <w:p w:rsidR="00060555" w:rsidRPr="00EC2F59" w:rsidRDefault="00060555" w:rsidP="0088349E">
      <w:pPr>
        <w:spacing w:after="0" w:line="240" w:lineRule="auto"/>
        <w:jc w:val="both"/>
        <w:rPr>
          <w:rFonts w:ascii="Times New Roman" w:hAnsi="Times New Roman" w:cs="Times New Roman"/>
          <w:bCs/>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4. </w:t>
      </w:r>
      <w:r w:rsidRPr="00EC2F59">
        <w:rPr>
          <w:rFonts w:ascii="Times New Roman" w:hAnsi="Times New Roman" w:cs="Times New Roman"/>
          <w:bCs/>
          <w:i/>
          <w:sz w:val="28"/>
          <w:szCs w:val="28"/>
        </w:rPr>
        <w:t xml:space="preserve">Положение о портфеле индивидуальных достижений учащихся начальной школы в МБОУ СОШ </w:t>
      </w:r>
      <w:r w:rsidR="000132D1">
        <w:rPr>
          <w:rFonts w:ascii="Times New Roman" w:hAnsi="Times New Roman" w:cs="Times New Roman"/>
          <w:bCs/>
          <w:i/>
          <w:sz w:val="28"/>
          <w:szCs w:val="28"/>
        </w:rPr>
        <w:t>№ 5 имени Лейтенанта Мурадяна</w:t>
      </w:r>
      <w:r w:rsidRPr="00EC2F59">
        <w:rPr>
          <w:rFonts w:ascii="Times New Roman" w:hAnsi="Times New Roman" w:cs="Times New Roman"/>
          <w:bCs/>
          <w:i/>
          <w:sz w:val="28"/>
          <w:szCs w:val="28"/>
        </w:rPr>
        <w:t xml:space="preserve"> </w:t>
      </w:r>
      <w:bookmarkStart w:id="9" w:name="bookmark15"/>
    </w:p>
    <w:p w:rsidR="00060555" w:rsidRPr="00EC2F59" w:rsidRDefault="00060555" w:rsidP="0088349E">
      <w:pPr>
        <w:spacing w:after="0" w:line="240" w:lineRule="auto"/>
        <w:jc w:val="both"/>
        <w:rPr>
          <w:rFonts w:ascii="Times New Roman" w:hAnsi="Times New Roman" w:cs="Times New Roman"/>
          <w:bCs/>
          <w:i/>
          <w:sz w:val="28"/>
          <w:szCs w:val="28"/>
        </w:rPr>
      </w:pPr>
    </w:p>
    <w:p w:rsidR="00C53563" w:rsidRPr="00EC2F59" w:rsidRDefault="00C53563" w:rsidP="0088349E">
      <w:pPr>
        <w:spacing w:after="0" w:line="240" w:lineRule="auto"/>
        <w:jc w:val="center"/>
        <w:rPr>
          <w:rFonts w:ascii="Times New Roman" w:hAnsi="Times New Roman" w:cs="Times New Roman"/>
          <w:sz w:val="28"/>
          <w:szCs w:val="28"/>
        </w:rPr>
      </w:pPr>
    </w:p>
    <w:p w:rsidR="00C53563" w:rsidRPr="00EC2F59" w:rsidRDefault="00C53563" w:rsidP="0088349E">
      <w:pPr>
        <w:spacing w:after="0" w:line="240" w:lineRule="auto"/>
        <w:jc w:val="center"/>
        <w:rPr>
          <w:rFonts w:ascii="Times New Roman" w:hAnsi="Times New Roman" w:cs="Times New Roman"/>
          <w:sz w:val="28"/>
          <w:szCs w:val="28"/>
        </w:rPr>
      </w:pPr>
    </w:p>
    <w:p w:rsidR="00060555" w:rsidRPr="00EC2F59" w:rsidRDefault="00900E53"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sz w:val="28"/>
          <w:szCs w:val="28"/>
        </w:rPr>
        <w:t>2</w:t>
      </w:r>
      <w:r w:rsidRPr="00EC2F59">
        <w:rPr>
          <w:rFonts w:ascii="Times New Roman" w:hAnsi="Times New Roman" w:cs="Times New Roman"/>
          <w:b/>
          <w:sz w:val="28"/>
          <w:szCs w:val="28"/>
        </w:rPr>
        <w:t>. СОДЕРЖАТЕЛЬНЫЙ РАЗДЕЛ</w:t>
      </w:r>
      <w:bookmarkStart w:id="10" w:name="bookmark16"/>
      <w:bookmarkEnd w:id="9"/>
    </w:p>
    <w:p w:rsidR="00900E53" w:rsidRPr="00EC2F59" w:rsidRDefault="00900E53" w:rsidP="0088349E">
      <w:pPr>
        <w:spacing w:after="0" w:line="240" w:lineRule="auto"/>
        <w:jc w:val="center"/>
        <w:rPr>
          <w:rFonts w:ascii="Times New Roman" w:hAnsi="Times New Roman" w:cs="Times New Roman"/>
          <w:b/>
          <w:i/>
          <w:sz w:val="28"/>
          <w:szCs w:val="28"/>
        </w:rPr>
      </w:pPr>
      <w:r w:rsidRPr="00EC2F59">
        <w:rPr>
          <w:rFonts w:ascii="Times New Roman" w:hAnsi="Times New Roman" w:cs="Times New Roman"/>
          <w:b/>
          <w:sz w:val="28"/>
          <w:szCs w:val="28"/>
        </w:rPr>
        <w:t>2.1. Программа формирования универсальных учебных действий</w:t>
      </w:r>
      <w:bookmarkEnd w:id="10"/>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 xml:space="preserve">Программа формирования универсальных учебных действий обучающихся с ТНР </w:t>
      </w:r>
      <w:r w:rsidR="00D508C0" w:rsidRPr="00EC2F59">
        <w:rPr>
          <w:sz w:val="28"/>
          <w:szCs w:val="28"/>
        </w:rPr>
        <w:t xml:space="preserve"> МБОУ СОШ </w:t>
      </w:r>
      <w:r w:rsidR="000132D1">
        <w:rPr>
          <w:sz w:val="28"/>
          <w:szCs w:val="28"/>
        </w:rPr>
        <w:t>№ 5 имени Лейтенанта Мурадяна</w:t>
      </w:r>
      <w:r w:rsidR="00D508C0" w:rsidRPr="00EC2F59">
        <w:rPr>
          <w:sz w:val="28"/>
          <w:szCs w:val="28"/>
        </w:rPr>
        <w:t xml:space="preserve"> </w:t>
      </w:r>
      <w:r w:rsidRPr="00EC2F59">
        <w:rPr>
          <w:sz w:val="28"/>
          <w:szCs w:val="28"/>
        </w:rPr>
        <w:t>определяется требованиями ФГОС НОО обучающихся с ОВЗ к личностным, метапредметным и предметным результатам освоения АООП НОО обучающихся с ТНР.</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 смысловой сферы; развитие умения учиться.</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Программа формирования универсальных учебных действий обеспечивает:</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успешность (эффективность) обучения в любой предметной области, общность подходов к осуществлению любой деятельности обучающегося с ТНР вне зависимости от ее предметного содержания;</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реализацию преемственности всех уровней образования и этапов усвоения содержания образования;</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900E53" w:rsidRPr="00EC2F59" w:rsidRDefault="00900E53" w:rsidP="0088349E">
      <w:pPr>
        <w:pStyle w:val="a8"/>
        <w:numPr>
          <w:ilvl w:val="0"/>
          <w:numId w:val="4"/>
        </w:numPr>
        <w:shd w:val="clear" w:color="auto" w:fill="auto"/>
        <w:tabs>
          <w:tab w:val="left" w:pos="733"/>
        </w:tabs>
        <w:spacing w:line="240" w:lineRule="auto"/>
        <w:ind w:left="20" w:firstLine="420"/>
        <w:rPr>
          <w:sz w:val="28"/>
          <w:szCs w:val="28"/>
        </w:rPr>
      </w:pPr>
      <w:r w:rsidRPr="00EC2F59">
        <w:rPr>
          <w:sz w:val="28"/>
          <w:szCs w:val="28"/>
        </w:rPr>
        <w:t>целостность развития личности обучающегося.</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Основная цель реализации программы формирования универсальных учебных действий состоит в 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детей с тяжелыми нарушениями речи ограниченными возможностями здоровья.</w:t>
      </w:r>
    </w:p>
    <w:p w:rsidR="00900E53" w:rsidRPr="00EC2F59" w:rsidRDefault="00900E53" w:rsidP="0088349E">
      <w:pPr>
        <w:pStyle w:val="110"/>
        <w:keepNext/>
        <w:keepLines/>
        <w:shd w:val="clear" w:color="auto" w:fill="auto"/>
        <w:spacing w:line="240" w:lineRule="auto"/>
        <w:ind w:left="20" w:firstLine="740"/>
        <w:jc w:val="both"/>
        <w:rPr>
          <w:sz w:val="28"/>
          <w:szCs w:val="28"/>
        </w:rPr>
      </w:pPr>
      <w:bookmarkStart w:id="11" w:name="bookmark17"/>
      <w:r w:rsidRPr="00EC2F59">
        <w:rPr>
          <w:sz w:val="28"/>
          <w:szCs w:val="28"/>
        </w:rPr>
        <w:t>Задачи программы:</w:t>
      </w:r>
      <w:bookmarkEnd w:id="11"/>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установление ценностных ориентиров начального образования для обучающихся с ТНР;</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lastRenderedPageBreak/>
        <w:t>овладение обучающимися с ТНР комплексом учебных действий, составляющих операциональный компонент учебной деятельности;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определение состава и характеристики универсальных учебных действий;</w:t>
      </w:r>
    </w:p>
    <w:p w:rsidR="00900E53" w:rsidRPr="00EC2F59" w:rsidRDefault="00900E53" w:rsidP="0088349E">
      <w:pPr>
        <w:pStyle w:val="a8"/>
        <w:numPr>
          <w:ilvl w:val="0"/>
          <w:numId w:val="4"/>
        </w:numPr>
        <w:shd w:val="clear" w:color="auto" w:fill="auto"/>
        <w:tabs>
          <w:tab w:val="left" w:pos="745"/>
        </w:tabs>
        <w:spacing w:line="240" w:lineRule="auto"/>
        <w:ind w:left="20" w:right="20" w:firstLine="420"/>
        <w:rPr>
          <w:sz w:val="28"/>
          <w:szCs w:val="28"/>
        </w:rPr>
      </w:pPr>
      <w:r w:rsidRPr="00EC2F59">
        <w:rPr>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формирование способности к саморазвитию и самосовершенствованию</w:t>
      </w:r>
    </w:p>
    <w:p w:rsidR="00900E53" w:rsidRPr="00EC2F59" w:rsidRDefault="00900E53" w:rsidP="0088349E">
      <w:pPr>
        <w:pStyle w:val="a8"/>
        <w:shd w:val="clear" w:color="auto" w:fill="auto"/>
        <w:spacing w:line="240" w:lineRule="auto"/>
        <w:ind w:left="20"/>
        <w:rPr>
          <w:sz w:val="28"/>
          <w:szCs w:val="28"/>
        </w:rPr>
      </w:pPr>
      <w:r w:rsidRPr="00EC2F59">
        <w:rPr>
          <w:sz w:val="28"/>
          <w:szCs w:val="28"/>
        </w:rPr>
        <w:t>путем сознательного п активного присвоения нового социального опыта.</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2" w:name="bookmark18"/>
      <w:r w:rsidRPr="00EC2F59">
        <w:rPr>
          <w:sz w:val="28"/>
          <w:szCs w:val="28"/>
        </w:rPr>
        <w:t>Понятие, функции, состав и характеристики универсальных учебных действий на уровне начального общего образования</w:t>
      </w:r>
      <w:bookmarkEnd w:id="12"/>
    </w:p>
    <w:p w:rsidR="00900E53" w:rsidRPr="00EC2F59" w:rsidRDefault="00900E53" w:rsidP="0088349E">
      <w:pPr>
        <w:pStyle w:val="a8"/>
        <w:shd w:val="clear" w:color="auto" w:fill="auto"/>
        <w:spacing w:line="240" w:lineRule="auto"/>
        <w:ind w:left="20" w:right="20" w:firstLine="720"/>
        <w:rPr>
          <w:sz w:val="28"/>
          <w:szCs w:val="28"/>
        </w:rPr>
      </w:pPr>
      <w:r w:rsidRPr="00EC2F59">
        <w:rPr>
          <w:rStyle w:val="102"/>
          <w:sz w:val="28"/>
          <w:szCs w:val="28"/>
        </w:rPr>
        <w:t>Под «универсальным учебным действием» мы понимаем</w:t>
      </w:r>
      <w:r w:rsidRPr="00EC2F59">
        <w:rPr>
          <w:sz w:val="28"/>
          <w:szCs w:val="28"/>
        </w:rPr>
        <w:t xml:space="preserve"> умение учиться, т.е. способность обучающихся к саморазвитию и самосовершенствованию путем сознательного и активного присвоения нового социального опыта.</w:t>
      </w:r>
    </w:p>
    <w:p w:rsidR="00900E53" w:rsidRPr="00EC2F59" w:rsidRDefault="00900E53" w:rsidP="0088349E">
      <w:pPr>
        <w:pStyle w:val="110"/>
        <w:keepNext/>
        <w:keepLines/>
        <w:shd w:val="clear" w:color="auto" w:fill="auto"/>
        <w:spacing w:line="240" w:lineRule="auto"/>
        <w:ind w:left="20" w:firstLine="720"/>
        <w:jc w:val="both"/>
        <w:rPr>
          <w:sz w:val="28"/>
          <w:szCs w:val="28"/>
        </w:rPr>
      </w:pPr>
      <w:bookmarkStart w:id="13" w:name="bookmark19"/>
      <w:r w:rsidRPr="00EC2F59">
        <w:rPr>
          <w:sz w:val="28"/>
          <w:szCs w:val="28"/>
        </w:rPr>
        <w:t>Функции универсальных учебных действий:</w:t>
      </w:r>
      <w:bookmarkEnd w:id="13"/>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00E53" w:rsidRPr="00EC2F59" w:rsidRDefault="00900E53" w:rsidP="0088349E">
      <w:pPr>
        <w:pStyle w:val="a8"/>
        <w:shd w:val="clear" w:color="auto" w:fill="auto"/>
        <w:spacing w:line="240" w:lineRule="auto"/>
        <w:ind w:left="20" w:right="20" w:firstLine="720"/>
        <w:rPr>
          <w:sz w:val="28"/>
          <w:szCs w:val="28"/>
        </w:rPr>
      </w:pPr>
      <w:r w:rsidRPr="00EC2F59">
        <w:rPr>
          <w:rStyle w:val="1312"/>
          <w:sz w:val="28"/>
          <w:szCs w:val="28"/>
        </w:rPr>
        <w:t>Универсальный характер учебных действий</w:t>
      </w:r>
      <w:r w:rsidRPr="00EC2F59">
        <w:rPr>
          <w:sz w:val="28"/>
          <w:szCs w:val="28"/>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универсальных учебных действий ориентирует в ожидаемых результатах (освоенных способах действий), учебном материале, с помощью которого будут формироваться универсальные учебные действия, типовых заданиях по формированию и оценке универсальных учебных действий.</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Назначение программы формирования универсальных учебных действий состоит в создании условий для реализации в образовательном процессе системы методических приёмов по формированию у обучающихся с тяжелыми нарушениями речи универсальных учебных действий средствами учебно-</w:t>
      </w:r>
      <w:r w:rsidRPr="00EC2F59">
        <w:rPr>
          <w:sz w:val="28"/>
          <w:szCs w:val="28"/>
        </w:rPr>
        <w:lastRenderedPageBreak/>
        <w:t>методического комплекса «Школа России» в рамках урочной и внеурочной деятельности, а также средствами коррекционно-развивающей работы.</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4" w:name="bookmark20"/>
      <w:r w:rsidRPr="00EC2F59">
        <w:rPr>
          <w:sz w:val="28"/>
          <w:szCs w:val="28"/>
        </w:rPr>
        <w:t>Программа формирования универсальных учебных действий содержит:</w:t>
      </w:r>
      <w:bookmarkEnd w:id="14"/>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описание ценностных ориентиров на каждом уровне образования;</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характеристики личностных, регулятивных, познавательных, коммуникативных универсальных учебных действий;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связь универсальных учебных действий с содержанием учебных предметов, в соответствии с УМК «Школа России»,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по ступеням общего образования;</w:t>
      </w:r>
    </w:p>
    <w:p w:rsidR="00900E53" w:rsidRPr="00EC2F59" w:rsidRDefault="00900E53" w:rsidP="0088349E">
      <w:pPr>
        <w:pStyle w:val="a8"/>
        <w:numPr>
          <w:ilvl w:val="0"/>
          <w:numId w:val="4"/>
        </w:numPr>
        <w:shd w:val="clear" w:color="auto" w:fill="auto"/>
        <w:tabs>
          <w:tab w:val="left" w:pos="738"/>
        </w:tabs>
        <w:spacing w:line="240" w:lineRule="auto"/>
        <w:ind w:left="20" w:firstLine="420"/>
        <w:rPr>
          <w:sz w:val="28"/>
          <w:szCs w:val="28"/>
        </w:rPr>
      </w:pPr>
      <w:r w:rsidRPr="00EC2F59">
        <w:rPr>
          <w:sz w:val="28"/>
          <w:szCs w:val="28"/>
        </w:rPr>
        <w:t>планируемые результаты сформированности УУД.</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Реализация программы формирования универсальных учебных действий у обучающихся на уровне начального общего образования направлена на развитие ценностных ориентиров (отражены в пояснительной записке, поэтому их дублирование не является целесообразным).</w:t>
      </w:r>
    </w:p>
    <w:p w:rsidR="009D2B65" w:rsidRDefault="00900E53" w:rsidP="0088349E">
      <w:pPr>
        <w:pStyle w:val="a8"/>
        <w:shd w:val="clear" w:color="auto" w:fill="auto"/>
        <w:spacing w:line="240" w:lineRule="auto"/>
        <w:ind w:left="20" w:right="20" w:firstLine="2460"/>
        <w:rPr>
          <w:rStyle w:val="90"/>
          <w:sz w:val="28"/>
          <w:szCs w:val="28"/>
        </w:rPr>
      </w:pPr>
      <w:r w:rsidRPr="00EC2F59">
        <w:rPr>
          <w:rStyle w:val="90"/>
          <w:sz w:val="28"/>
          <w:szCs w:val="28"/>
        </w:rPr>
        <w:t>Виды универсальных учебных действий</w:t>
      </w:r>
    </w:p>
    <w:p w:rsidR="00900E53" w:rsidRPr="00EC2F59" w:rsidRDefault="00900E53" w:rsidP="009D2B65">
      <w:pPr>
        <w:pStyle w:val="a8"/>
        <w:shd w:val="clear" w:color="auto" w:fill="auto"/>
        <w:spacing w:line="240" w:lineRule="auto"/>
        <w:ind w:left="20" w:right="20" w:firstLine="420"/>
        <w:rPr>
          <w:sz w:val="28"/>
          <w:szCs w:val="28"/>
        </w:rPr>
      </w:pPr>
      <w:r w:rsidRPr="00EC2F59">
        <w:rPr>
          <w:rStyle w:val="90"/>
          <w:sz w:val="28"/>
          <w:szCs w:val="28"/>
        </w:rPr>
        <w:t xml:space="preserve"> </w:t>
      </w:r>
      <w:r w:rsidRPr="00EC2F59">
        <w:rPr>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EC2F59">
        <w:rPr>
          <w:rStyle w:val="82"/>
          <w:sz w:val="28"/>
          <w:szCs w:val="28"/>
        </w:rPr>
        <w:t xml:space="preserve"> личностный, регулятивный</w:t>
      </w:r>
      <w:r w:rsidRPr="00EC2F59">
        <w:rPr>
          <w:sz w:val="28"/>
          <w:szCs w:val="28"/>
        </w:rPr>
        <w:t xml:space="preserve"> (</w:t>
      </w:r>
      <w:r w:rsidRPr="00EC2F59">
        <w:rPr>
          <w:rStyle w:val="1311"/>
          <w:sz w:val="28"/>
          <w:szCs w:val="28"/>
        </w:rPr>
        <w:t>включающий также действия саморегуляции),</w:t>
      </w:r>
      <w:r w:rsidRPr="00EC2F59">
        <w:rPr>
          <w:rStyle w:val="82"/>
          <w:sz w:val="28"/>
          <w:szCs w:val="28"/>
        </w:rPr>
        <w:t xml:space="preserve"> познавательный</w:t>
      </w:r>
      <w:r w:rsidRPr="00EC2F59">
        <w:rPr>
          <w:sz w:val="28"/>
          <w:szCs w:val="28"/>
        </w:rPr>
        <w:t xml:space="preserve"> и</w:t>
      </w:r>
      <w:r w:rsidRPr="00EC2F59">
        <w:rPr>
          <w:rStyle w:val="82"/>
          <w:sz w:val="28"/>
          <w:szCs w:val="28"/>
        </w:rPr>
        <w:t xml:space="preserve"> коммуникативный. </w:t>
      </w:r>
      <w:r w:rsidRPr="00EC2F59">
        <w:rPr>
          <w:rStyle w:val="90"/>
          <w:sz w:val="28"/>
          <w:szCs w:val="28"/>
        </w:rPr>
        <w:t xml:space="preserve">Личностные универсальные действия: </w:t>
      </w:r>
      <w:r w:rsidRPr="00EC2F59">
        <w:rPr>
          <w:rStyle w:val="1311"/>
          <w:sz w:val="28"/>
          <w:szCs w:val="28"/>
        </w:rPr>
        <w:t xml:space="preserve">У обучающихся с </w:t>
      </w:r>
      <w:r w:rsidRPr="00EC2F59">
        <w:rPr>
          <w:rStyle w:val="1310"/>
          <w:sz w:val="28"/>
          <w:szCs w:val="28"/>
        </w:rPr>
        <w:t>ТНР</w:t>
      </w:r>
      <w:r w:rsidRPr="00EC2F59">
        <w:rPr>
          <w:rStyle w:val="1311"/>
          <w:sz w:val="28"/>
          <w:szCs w:val="28"/>
        </w:rPr>
        <w:t xml:space="preserve"> будут сформированы:</w:t>
      </w:r>
    </w:p>
    <w:p w:rsidR="00900E53" w:rsidRPr="00EC2F59" w:rsidRDefault="00900E53" w:rsidP="0088349E">
      <w:pPr>
        <w:pStyle w:val="a8"/>
        <w:numPr>
          <w:ilvl w:val="0"/>
          <w:numId w:val="4"/>
        </w:numPr>
        <w:shd w:val="clear" w:color="auto" w:fill="auto"/>
        <w:tabs>
          <w:tab w:val="left" w:pos="718"/>
        </w:tabs>
        <w:spacing w:line="240" w:lineRule="auto"/>
        <w:ind w:left="20" w:firstLine="420"/>
        <w:rPr>
          <w:sz w:val="28"/>
          <w:szCs w:val="28"/>
        </w:rPr>
      </w:pPr>
      <w:r w:rsidRPr="00EC2F59">
        <w:rPr>
          <w:sz w:val="28"/>
          <w:szCs w:val="28"/>
        </w:rPr>
        <w:t>ориентация на понимание причин успеха в учебной деятельности;</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способность к самооценке;</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чувство сопричастности с жизнью своего народа и Родины, осознание этнической принадлежности;</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ориентация в нравственном содержании как собственных поступках, так и поступков других людей;</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регулирование поведения в соответствии с познанными моральными нормами и этническими требованиями;</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ориентация на здоровый образ жизни;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понимание чувств других людей и способность сопереживание им, выражающееся в конкретных поступках;</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эстетическое чувство на основе знакомства с художественной культурой;</w:t>
      </w:r>
    </w:p>
    <w:p w:rsidR="00900E53" w:rsidRPr="00EC2F59" w:rsidRDefault="00900E53" w:rsidP="0088349E">
      <w:pPr>
        <w:pStyle w:val="310"/>
        <w:numPr>
          <w:ilvl w:val="0"/>
          <w:numId w:val="4"/>
        </w:numPr>
        <w:shd w:val="clear" w:color="auto" w:fill="auto"/>
        <w:tabs>
          <w:tab w:val="left" w:pos="722"/>
        </w:tabs>
        <w:spacing w:before="0" w:line="240" w:lineRule="auto"/>
        <w:ind w:left="720" w:right="3600"/>
        <w:rPr>
          <w:sz w:val="28"/>
          <w:szCs w:val="28"/>
        </w:rPr>
      </w:pPr>
      <w:r w:rsidRPr="00EC2F59">
        <w:rPr>
          <w:rStyle w:val="33"/>
          <w:sz w:val="28"/>
          <w:szCs w:val="28"/>
        </w:rPr>
        <w:t xml:space="preserve">познавательная мотивация учения; </w:t>
      </w:r>
      <w:r w:rsidRPr="00EC2F59">
        <w:rPr>
          <w:sz w:val="28"/>
          <w:szCs w:val="28"/>
        </w:rPr>
        <w:t xml:space="preserve">Регулятивные универсальные действия: </w:t>
      </w:r>
      <w:r w:rsidRPr="00EC2F59">
        <w:rPr>
          <w:rStyle w:val="313"/>
          <w:sz w:val="28"/>
          <w:szCs w:val="28"/>
        </w:rPr>
        <w:t>Обучающиеся с 'ТНР научатся:</w:t>
      </w:r>
    </w:p>
    <w:p w:rsidR="00900E53" w:rsidRPr="00EC2F59" w:rsidRDefault="00900E53" w:rsidP="0088349E">
      <w:pPr>
        <w:pStyle w:val="a8"/>
        <w:numPr>
          <w:ilvl w:val="0"/>
          <w:numId w:val="4"/>
        </w:numPr>
        <w:shd w:val="clear" w:color="auto" w:fill="auto"/>
        <w:tabs>
          <w:tab w:val="left" w:pos="718"/>
        </w:tabs>
        <w:spacing w:line="240" w:lineRule="auto"/>
        <w:ind w:left="20" w:firstLine="420"/>
        <w:rPr>
          <w:sz w:val="28"/>
          <w:szCs w:val="28"/>
        </w:rPr>
      </w:pPr>
      <w:r w:rsidRPr="00EC2F59">
        <w:rPr>
          <w:sz w:val="28"/>
          <w:szCs w:val="28"/>
        </w:rPr>
        <w:t>удерживать цель учебной и внеучебной деятельности;</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учитывать ориентиры, данные учителем, при освоении нового учебного материала;</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lastRenderedPageBreak/>
        <w:t>использовать изученные правила, способы действий, свойства объектов при выполнении учебных заданий и в познавательной деятельности;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самостоятельно планировать собственную учебную деятельность и действия, необходимые для решения учебных задач;</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осуществлять итоговый и пошаговый контроль результатов и с помощью способов контроля результатов;</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вносить необходимые коррективы в собственные действия по итогам самопроверки;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сопоставлять результаты собственной деятельности с оценкой ее товарищами, учителем;</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адекватно воспринимать аргументированную критику ошибок и учитывать ее в работе над ошибками.</w:t>
      </w:r>
    </w:p>
    <w:p w:rsidR="00900E53" w:rsidRPr="00EC2F59" w:rsidRDefault="00900E53" w:rsidP="0088349E">
      <w:pPr>
        <w:pStyle w:val="110"/>
        <w:keepNext/>
        <w:keepLines/>
        <w:shd w:val="clear" w:color="auto" w:fill="auto"/>
        <w:spacing w:line="240" w:lineRule="auto"/>
        <w:ind w:left="20" w:firstLine="720"/>
        <w:jc w:val="both"/>
        <w:rPr>
          <w:sz w:val="28"/>
          <w:szCs w:val="28"/>
        </w:rPr>
      </w:pPr>
      <w:bookmarkStart w:id="15" w:name="bookmark21"/>
      <w:r w:rsidRPr="00EC2F59">
        <w:rPr>
          <w:sz w:val="28"/>
          <w:szCs w:val="28"/>
        </w:rPr>
        <w:t>Познавательные универсальные действия:</w:t>
      </w:r>
      <w:bookmarkEnd w:id="15"/>
    </w:p>
    <w:p w:rsidR="00900E53" w:rsidRPr="00EC2F59" w:rsidRDefault="00900E53" w:rsidP="0088349E">
      <w:pPr>
        <w:pStyle w:val="1110"/>
        <w:shd w:val="clear" w:color="auto" w:fill="auto"/>
        <w:spacing w:line="240" w:lineRule="auto"/>
        <w:ind w:left="20" w:firstLine="720"/>
        <w:rPr>
          <w:sz w:val="28"/>
          <w:szCs w:val="28"/>
        </w:rPr>
      </w:pPr>
      <w:r w:rsidRPr="00EC2F59">
        <w:rPr>
          <w:sz w:val="28"/>
          <w:szCs w:val="28"/>
        </w:rPr>
        <w:t xml:space="preserve">Обучающиеся с </w:t>
      </w:r>
      <w:r w:rsidR="00D508C0" w:rsidRPr="00EC2F59">
        <w:rPr>
          <w:rStyle w:val="111pt"/>
          <w:sz w:val="28"/>
          <w:szCs w:val="28"/>
        </w:rPr>
        <w:t>ТН</w:t>
      </w:r>
      <w:r w:rsidRPr="00EC2F59">
        <w:rPr>
          <w:rStyle w:val="111pt"/>
          <w:sz w:val="28"/>
          <w:szCs w:val="28"/>
        </w:rPr>
        <w:t>Р</w:t>
      </w:r>
      <w:r w:rsidRPr="00EC2F59">
        <w:rPr>
          <w:sz w:val="28"/>
          <w:szCs w:val="28"/>
        </w:rPr>
        <w:t xml:space="preserve"> научатся:</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ориентироваться в соответствующих возрасту словарях и справочниках;</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использовать знаково-символические средства, в том числе, схемы для решения учебных задач;</w:t>
      </w:r>
    </w:p>
    <w:p w:rsidR="00900E53" w:rsidRPr="00EC2F59" w:rsidRDefault="00900E53" w:rsidP="0088349E">
      <w:pPr>
        <w:pStyle w:val="a8"/>
        <w:numPr>
          <w:ilvl w:val="0"/>
          <w:numId w:val="4"/>
        </w:numPr>
        <w:shd w:val="clear" w:color="auto" w:fill="auto"/>
        <w:tabs>
          <w:tab w:val="left" w:pos="714"/>
        </w:tabs>
        <w:spacing w:line="240" w:lineRule="auto"/>
        <w:ind w:left="20" w:firstLine="420"/>
        <w:rPr>
          <w:sz w:val="28"/>
          <w:szCs w:val="28"/>
        </w:rPr>
      </w:pPr>
      <w:r w:rsidRPr="00EC2F59">
        <w:rPr>
          <w:sz w:val="28"/>
          <w:szCs w:val="28"/>
        </w:rPr>
        <w:t>дополнять готовые информационные объекты (таблицы, схемы, тесты);</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находить, характеризовать, анализировать, сравнивать, классифицировать понятия;</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осуществлять синтез как составление целого из частей;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классифицировать, обобщать, систематизировать изученный материал по плану, по таблице;</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выделять существенную информацию из читаемых текстов;</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строить речевое высказывание с позицией передачи информации, доступной для понимания слушателем.</w:t>
      </w:r>
    </w:p>
    <w:p w:rsidR="00900E53" w:rsidRPr="00EC2F59" w:rsidRDefault="00900E53" w:rsidP="0088349E">
      <w:pPr>
        <w:pStyle w:val="110"/>
        <w:keepNext/>
        <w:keepLines/>
        <w:shd w:val="clear" w:color="auto" w:fill="auto"/>
        <w:spacing w:line="240" w:lineRule="auto"/>
        <w:ind w:left="20" w:firstLine="720"/>
        <w:jc w:val="both"/>
        <w:rPr>
          <w:sz w:val="28"/>
          <w:szCs w:val="28"/>
        </w:rPr>
      </w:pPr>
      <w:bookmarkStart w:id="16" w:name="bookmark22"/>
      <w:r w:rsidRPr="00EC2F59">
        <w:rPr>
          <w:sz w:val="28"/>
          <w:szCs w:val="28"/>
        </w:rPr>
        <w:t>Коммуникативные универсальные действия:</w:t>
      </w:r>
      <w:bookmarkEnd w:id="16"/>
    </w:p>
    <w:p w:rsidR="00900E53" w:rsidRPr="00EC2F59" w:rsidRDefault="00900E53" w:rsidP="0088349E">
      <w:pPr>
        <w:pStyle w:val="1110"/>
        <w:shd w:val="clear" w:color="auto" w:fill="auto"/>
        <w:spacing w:line="240" w:lineRule="auto"/>
        <w:ind w:left="20" w:firstLine="720"/>
        <w:rPr>
          <w:sz w:val="28"/>
          <w:szCs w:val="28"/>
        </w:rPr>
      </w:pPr>
      <w:r w:rsidRPr="00EC2F59">
        <w:rPr>
          <w:sz w:val="28"/>
          <w:szCs w:val="28"/>
        </w:rPr>
        <w:t xml:space="preserve">Обучающиеся с </w:t>
      </w:r>
      <w:r w:rsidRPr="00EC2F59">
        <w:rPr>
          <w:rStyle w:val="111pt"/>
          <w:sz w:val="28"/>
          <w:szCs w:val="28"/>
        </w:rPr>
        <w:t>ТИР</w:t>
      </w:r>
      <w:r w:rsidRPr="00EC2F59">
        <w:rPr>
          <w:sz w:val="28"/>
          <w:szCs w:val="28"/>
        </w:rPr>
        <w:t xml:space="preserve"> научатся:</w:t>
      </w:r>
    </w:p>
    <w:p w:rsidR="00900E53" w:rsidRPr="00EC2F59" w:rsidRDefault="00900E53" w:rsidP="0088349E">
      <w:pPr>
        <w:pStyle w:val="a8"/>
        <w:numPr>
          <w:ilvl w:val="0"/>
          <w:numId w:val="4"/>
        </w:numPr>
        <w:shd w:val="clear" w:color="auto" w:fill="auto"/>
        <w:tabs>
          <w:tab w:val="left" w:pos="738"/>
        </w:tabs>
        <w:spacing w:line="240" w:lineRule="auto"/>
        <w:ind w:left="20" w:firstLine="420"/>
        <w:rPr>
          <w:sz w:val="28"/>
          <w:szCs w:val="28"/>
        </w:rPr>
      </w:pPr>
      <w:r w:rsidRPr="00EC2F59">
        <w:rPr>
          <w:sz w:val="28"/>
          <w:szCs w:val="28"/>
        </w:rPr>
        <w:t>владеть диалоговой формой речи;</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учитывать разные мнения и стремиться к координации различных позиций при работе в паре;</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договариваться и приходить к общему решению;</w:t>
      </w:r>
    </w:p>
    <w:p w:rsidR="00900E53" w:rsidRPr="00EC2F59" w:rsidRDefault="00900E53" w:rsidP="0088349E">
      <w:pPr>
        <w:pStyle w:val="a8"/>
        <w:numPr>
          <w:ilvl w:val="0"/>
          <w:numId w:val="4"/>
        </w:numPr>
        <w:shd w:val="clear" w:color="auto" w:fill="auto"/>
        <w:tabs>
          <w:tab w:val="left" w:pos="738"/>
        </w:tabs>
        <w:spacing w:line="240" w:lineRule="auto"/>
        <w:ind w:left="20" w:firstLine="420"/>
        <w:rPr>
          <w:sz w:val="28"/>
          <w:szCs w:val="28"/>
        </w:rPr>
      </w:pPr>
      <w:r w:rsidRPr="00EC2F59">
        <w:rPr>
          <w:sz w:val="28"/>
          <w:szCs w:val="28"/>
        </w:rPr>
        <w:t>формировать собственное мнение и позиции;</w:t>
      </w:r>
    </w:p>
    <w:p w:rsidR="00900E53" w:rsidRPr="00EC2F59" w:rsidRDefault="00900E53" w:rsidP="0088349E">
      <w:pPr>
        <w:pStyle w:val="a8"/>
        <w:numPr>
          <w:ilvl w:val="0"/>
          <w:numId w:val="4"/>
        </w:numPr>
        <w:shd w:val="clear" w:color="auto" w:fill="auto"/>
        <w:tabs>
          <w:tab w:val="left" w:pos="742"/>
        </w:tabs>
        <w:spacing w:line="240" w:lineRule="auto"/>
        <w:ind w:left="20" w:firstLine="420"/>
        <w:rPr>
          <w:sz w:val="28"/>
          <w:szCs w:val="28"/>
        </w:rPr>
      </w:pPr>
      <w:r w:rsidRPr="00EC2F59">
        <w:rPr>
          <w:sz w:val="28"/>
          <w:szCs w:val="28"/>
        </w:rPr>
        <w:t>задавать вопросы, уточняя непонятное в высказывании;</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способность установить контакт и адекватно использовать речевые средства для решения коммуникативных задач.</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 процессе освоения Программы 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900E53" w:rsidRPr="00EC2F59" w:rsidRDefault="00900E53" w:rsidP="0088349E">
      <w:pPr>
        <w:pStyle w:val="a8"/>
        <w:shd w:val="clear" w:color="auto" w:fill="auto"/>
        <w:spacing w:line="240" w:lineRule="auto"/>
        <w:ind w:left="20" w:right="20" w:firstLine="720"/>
        <w:rPr>
          <w:sz w:val="28"/>
          <w:szCs w:val="28"/>
        </w:rPr>
      </w:pPr>
      <w:r w:rsidRPr="00EC2F59">
        <w:rPr>
          <w:rStyle w:val="71"/>
          <w:sz w:val="28"/>
          <w:szCs w:val="28"/>
        </w:rPr>
        <w:t>Личностные универсальные учебные действия</w:t>
      </w:r>
      <w:r w:rsidRPr="00EC2F59">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w:t>
      </w:r>
      <w:r w:rsidRPr="00EC2F59">
        <w:rPr>
          <w:sz w:val="28"/>
          <w:szCs w:val="28"/>
        </w:rPr>
        <w:lastRenderedPageBreak/>
        <w:t>умение выделить нравственный аспект поведения) и ориентацию в социальных ролях и межличностных отношениях.</w:t>
      </w:r>
    </w:p>
    <w:p w:rsidR="00900E53" w:rsidRPr="00EC2F59" w:rsidRDefault="00900E53" w:rsidP="0088349E">
      <w:pPr>
        <w:pStyle w:val="a8"/>
        <w:shd w:val="clear" w:color="auto" w:fill="auto"/>
        <w:spacing w:line="240" w:lineRule="auto"/>
        <w:ind w:left="20" w:right="20" w:firstLine="720"/>
        <w:rPr>
          <w:sz w:val="28"/>
          <w:szCs w:val="28"/>
        </w:rPr>
      </w:pPr>
      <w:r w:rsidRPr="00EC2F59">
        <w:rPr>
          <w:rStyle w:val="71"/>
          <w:sz w:val="28"/>
          <w:szCs w:val="28"/>
        </w:rPr>
        <w:t>Регулятивные универсальные учебные действия</w:t>
      </w:r>
      <w:r w:rsidRPr="00EC2F59">
        <w:rPr>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60"/>
          <w:sz w:val="28"/>
          <w:szCs w:val="28"/>
        </w:rPr>
        <w:t>Познавательные универсальные учебные действия</w:t>
      </w:r>
      <w:r w:rsidRPr="00EC2F59">
        <w:rPr>
          <w:sz w:val="28"/>
          <w:szCs w:val="28"/>
        </w:rPr>
        <w:t xml:space="preserve"> включают общеучебные и логические универсальные учебные действия.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Формируя</w:t>
      </w:r>
      <w:r w:rsidRPr="00EC2F59">
        <w:rPr>
          <w:rStyle w:val="60"/>
          <w:sz w:val="28"/>
          <w:szCs w:val="28"/>
        </w:rPr>
        <w:t xml:space="preserve"> общеучебные универсальные действия,</w:t>
      </w:r>
      <w:r w:rsidRPr="00EC2F59">
        <w:rPr>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Особую группу общеучебных универсальных действий составляют </w:t>
      </w:r>
      <w:r w:rsidRPr="00EC2F59">
        <w:rPr>
          <w:rStyle w:val="60"/>
          <w:sz w:val="28"/>
          <w:szCs w:val="28"/>
        </w:rPr>
        <w:t>знаково-символические действия.</w:t>
      </w:r>
      <w:r w:rsidRPr="00EC2F59">
        <w:rPr>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Овладение</w:t>
      </w:r>
      <w:r w:rsidRPr="00EC2F59">
        <w:rPr>
          <w:rStyle w:val="60"/>
          <w:sz w:val="28"/>
          <w:szCs w:val="28"/>
        </w:rPr>
        <w:t xml:space="preserve"> логическими универсальными действиями</w:t>
      </w:r>
      <w:r w:rsidRPr="00EC2F59">
        <w:rPr>
          <w:sz w:val="28"/>
          <w:szCs w:val="28"/>
        </w:rPr>
        <w:t xml:space="preserve"> способствует совершенствованию у обучающихся с ТНР умений осуществлять основные мыслительные операции (анализ, синтез, сериация, классификация, </w:t>
      </w:r>
      <w:r w:rsidRPr="00EC2F59">
        <w:rPr>
          <w:sz w:val="28"/>
          <w:szCs w:val="28"/>
        </w:rPr>
        <w:lastRenderedPageBreak/>
        <w:t>установление причинно-следственных связей и т.д.) и на этой основе делать умозаключения, выдвигать гипотезы и доказывать их.</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60"/>
          <w:sz w:val="28"/>
          <w:szCs w:val="28"/>
        </w:rPr>
        <w:t>Коммуникативные универсальные учебные действия</w:t>
      </w:r>
      <w:r w:rsidRPr="00EC2F59">
        <w:rPr>
          <w:sz w:val="28"/>
          <w:szCs w:val="28"/>
        </w:rPr>
        <w:t xml:space="preserve"> обеспечивают социальную компетентность и учёт позиции других людей, партнёров по</w:t>
      </w:r>
      <w:r w:rsidR="00D508C0" w:rsidRPr="00EC2F59">
        <w:rPr>
          <w:sz w:val="28"/>
          <w:szCs w:val="28"/>
        </w:rPr>
        <w:t xml:space="preserve"> </w:t>
      </w:r>
      <w:r w:rsidRPr="00EC2F59">
        <w:rPr>
          <w:sz w:val="28"/>
          <w:szCs w:val="28"/>
        </w:rPr>
        <w:t>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Формируя</w:t>
      </w:r>
      <w:r w:rsidRPr="00EC2F59">
        <w:rPr>
          <w:rStyle w:val="52"/>
          <w:sz w:val="28"/>
          <w:szCs w:val="28"/>
        </w:rPr>
        <w:t xml:space="preserve"> коммуникативные универсальные учебные действия, </w:t>
      </w:r>
      <w:r w:rsidRPr="00EC2F59">
        <w:rPr>
          <w:sz w:val="28"/>
          <w:szCs w:val="28"/>
        </w:rPr>
        <w:t>обучающихся с ТНР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00E53" w:rsidRPr="00EC2F59" w:rsidRDefault="00900E53" w:rsidP="0088349E">
      <w:pPr>
        <w:pStyle w:val="110"/>
        <w:keepNext/>
        <w:keepLines/>
        <w:shd w:val="clear" w:color="auto" w:fill="auto"/>
        <w:spacing w:line="240" w:lineRule="auto"/>
        <w:ind w:left="20" w:right="20" w:firstLine="700"/>
        <w:jc w:val="both"/>
        <w:rPr>
          <w:sz w:val="28"/>
          <w:szCs w:val="28"/>
        </w:rPr>
      </w:pPr>
      <w:bookmarkStart w:id="17" w:name="bookmark23"/>
      <w:r w:rsidRPr="00EC2F59">
        <w:rPr>
          <w:sz w:val="28"/>
          <w:szCs w:val="28"/>
        </w:rPr>
        <w:t>Связь универсальных учебных действий с содержанием учебных предметов в рамках УМК «Школа России»</w:t>
      </w:r>
      <w:bookmarkEnd w:id="17"/>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В </w:t>
      </w:r>
      <w:r w:rsidR="00D508C0" w:rsidRPr="00EC2F59">
        <w:rPr>
          <w:sz w:val="28"/>
          <w:szCs w:val="28"/>
        </w:rPr>
        <w:t xml:space="preserve">МБОУ СОШ </w:t>
      </w:r>
      <w:r w:rsidR="000132D1">
        <w:rPr>
          <w:sz w:val="28"/>
          <w:szCs w:val="28"/>
        </w:rPr>
        <w:t>№ 5 имени Лейтенанта Мурадяна</w:t>
      </w:r>
      <w:r w:rsidR="00D508C0" w:rsidRPr="00EC2F59">
        <w:rPr>
          <w:sz w:val="28"/>
          <w:szCs w:val="28"/>
        </w:rPr>
        <w:t xml:space="preserve"> </w:t>
      </w:r>
      <w:r w:rsidRPr="00EC2F59">
        <w:rPr>
          <w:sz w:val="28"/>
          <w:szCs w:val="28"/>
        </w:rPr>
        <w:t>обучение осуществляется по УМК «Школа России».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в формировании универсальных учебных действий:</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rStyle w:val="52"/>
          <w:sz w:val="28"/>
          <w:szCs w:val="28"/>
        </w:rPr>
        <w:t>коммуникативных умений,</w:t>
      </w:r>
      <w:r w:rsidRPr="00EC2F59">
        <w:rPr>
          <w:sz w:val="28"/>
          <w:szCs w:val="28"/>
        </w:rPr>
        <w:t xml:space="preserve">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900E53" w:rsidRPr="00EC2F59" w:rsidRDefault="00900E53" w:rsidP="0088349E">
      <w:pPr>
        <w:pStyle w:val="a8"/>
        <w:numPr>
          <w:ilvl w:val="0"/>
          <w:numId w:val="4"/>
        </w:numPr>
        <w:shd w:val="clear" w:color="auto" w:fill="auto"/>
        <w:tabs>
          <w:tab w:val="left" w:pos="706"/>
        </w:tabs>
        <w:spacing w:line="240" w:lineRule="auto"/>
        <w:ind w:left="20" w:right="20" w:firstLine="420"/>
        <w:rPr>
          <w:sz w:val="28"/>
          <w:szCs w:val="28"/>
        </w:rPr>
      </w:pPr>
      <w:r w:rsidRPr="00EC2F59">
        <w:rPr>
          <w:sz w:val="28"/>
          <w:szCs w:val="28"/>
        </w:rPr>
        <w:t>умения использовать</w:t>
      </w:r>
      <w:r w:rsidRPr="00EC2F59">
        <w:rPr>
          <w:rStyle w:val="52"/>
          <w:sz w:val="28"/>
          <w:szCs w:val="28"/>
        </w:rPr>
        <w:t xml:space="preserve"> знаковые системы и символы</w:t>
      </w:r>
      <w:r w:rsidRPr="00EC2F59">
        <w:rPr>
          <w:sz w:val="28"/>
          <w:szCs w:val="28"/>
        </w:rPr>
        <w:t xml:space="preserve"> для моделирования объектов и отношений между ними;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умений выполнять</w:t>
      </w:r>
      <w:r w:rsidRPr="00EC2F59">
        <w:rPr>
          <w:rStyle w:val="52"/>
          <w:sz w:val="28"/>
          <w:szCs w:val="28"/>
        </w:rPr>
        <w:t xml:space="preserve"> логические действия</w:t>
      </w:r>
      <w:r w:rsidRPr="00EC2F59">
        <w:rPr>
          <w:sz w:val="28"/>
          <w:szCs w:val="28"/>
        </w:rPr>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w:t>
      </w:r>
      <w:r w:rsidRPr="00EC2F59">
        <w:rPr>
          <w:rStyle w:val="52"/>
          <w:sz w:val="28"/>
          <w:szCs w:val="28"/>
        </w:rPr>
        <w:t xml:space="preserve"> и</w:t>
      </w:r>
      <w:r w:rsidRPr="00EC2F59">
        <w:rPr>
          <w:sz w:val="28"/>
          <w:szCs w:val="28"/>
        </w:rPr>
        <w:t xml:space="preserve"> проверять элементарные гипотезы.</w:t>
      </w:r>
    </w:p>
    <w:p w:rsidR="00900E53" w:rsidRPr="00EC2F59" w:rsidRDefault="00900E53" w:rsidP="0088349E">
      <w:pPr>
        <w:pStyle w:val="81"/>
        <w:shd w:val="clear" w:color="auto" w:fill="auto"/>
        <w:spacing w:line="240" w:lineRule="auto"/>
        <w:ind w:left="20" w:right="20"/>
        <w:rPr>
          <w:sz w:val="28"/>
          <w:szCs w:val="28"/>
        </w:rPr>
      </w:pPr>
      <w:r w:rsidRPr="00EC2F59">
        <w:rPr>
          <w:sz w:val="28"/>
          <w:szCs w:val="28"/>
        </w:rPr>
        <w:lastRenderedPageBreak/>
        <w:t>Связь универсальных учебных действий с содержанием учебных предметов</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Учебный предмет</w:t>
      </w:r>
      <w:r w:rsidRPr="00EC2F59">
        <w:rPr>
          <w:rStyle w:val="139"/>
          <w:sz w:val="28"/>
          <w:szCs w:val="28"/>
        </w:rPr>
        <w:t xml:space="preserve"> «Русский язык»</w:t>
      </w:r>
      <w:r w:rsidRPr="00EC2F59">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Учебный предмет</w:t>
      </w:r>
      <w:r w:rsidRPr="00EC2F59">
        <w:rPr>
          <w:rStyle w:val="139"/>
          <w:sz w:val="28"/>
          <w:szCs w:val="28"/>
        </w:rPr>
        <w:t xml:space="preserve"> «Русский язык»</w:t>
      </w:r>
      <w:r w:rsidRPr="00EC2F59">
        <w:rPr>
          <w:sz w:val="28"/>
          <w:szCs w:val="28"/>
        </w:rPr>
        <w:t xml:space="preserve"> обеспечивает формирование следующих универсальных учебных действий: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использовать язык с целью поиска необходимой информации в различных источниках для решения учебных задач;</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ориентироваться в целях, задачах, средствах и условиях общения;</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стремление к более точному выражению собственных мыслей; умение задавать вопросы.</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Учебный предмет</w:t>
      </w:r>
      <w:r w:rsidRPr="00EC2F59">
        <w:rPr>
          <w:rStyle w:val="139"/>
          <w:sz w:val="28"/>
          <w:szCs w:val="28"/>
        </w:rPr>
        <w:t xml:space="preserve"> «Литературное чтение»,</w:t>
      </w:r>
      <w:r w:rsidRPr="00EC2F59">
        <w:rPr>
          <w:sz w:val="28"/>
          <w:szCs w:val="28"/>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овладение осознанным, правильным, беглым, выразительным чтением;</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понимать контекстную речь на основе воссоздания картины событий и поступков персонажей;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произвольно и выразительно строить контекстную речь с учетом целей коммуникации, особенностей слушателя;</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умение устанавливать логическую причинно-следственную последовательность событий и действий героев произведения;</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умение строить план с выделением существенной и дополнительной информации;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lastRenderedPageBreak/>
        <w:t>умение выбирать интересующую литературу; пользоваться справочниками для понимания и получения информации;</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Учебный предмет</w:t>
      </w:r>
      <w:r w:rsidRPr="00EC2F59">
        <w:rPr>
          <w:rStyle w:val="138"/>
          <w:sz w:val="28"/>
          <w:szCs w:val="28"/>
        </w:rPr>
        <w:t xml:space="preserve"> «Иностранный язык»</w:t>
      </w:r>
      <w:r w:rsidRPr="00EC2F59">
        <w:rPr>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изучении иностранного языка развиваются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18"/>
        </w:tabs>
        <w:spacing w:line="240" w:lineRule="auto"/>
        <w:ind w:left="20" w:firstLine="420"/>
        <w:rPr>
          <w:sz w:val="28"/>
          <w:szCs w:val="28"/>
        </w:rPr>
      </w:pPr>
      <w:r w:rsidRPr="00EC2F59">
        <w:rPr>
          <w:sz w:val="28"/>
          <w:szCs w:val="28"/>
        </w:rPr>
        <w:t>способность работать с текстом, опираясь на умения,</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овладение общеречевыми коммуникативными умениями,</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например, начинать и завершать разговор, используя речевые клише; поддерживать беседу, задавая вопросы и переспрашивая;</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умение осуществлять самоконтроль, самооценку;</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умение самостоятельно выполнять задания с использованием компьютера (при наличии мультимедийного приложения).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Учебный предмет</w:t>
      </w:r>
      <w:r w:rsidRPr="00EC2F59">
        <w:rPr>
          <w:rStyle w:val="138"/>
          <w:sz w:val="28"/>
          <w:szCs w:val="28"/>
        </w:rPr>
        <w:t xml:space="preserve"> «Математика»</w:t>
      </w:r>
      <w:r w:rsidRPr="00EC2F59">
        <w:rPr>
          <w:sz w:val="28"/>
          <w:szCs w:val="28"/>
        </w:rPr>
        <w:t xml:space="preserve"> является основой развития у обучающихся познавательных универсальных действий, в первую очередь логических.</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изучении математики формируются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умение строить алгоритм поиска необходимой информации, определять логику решения практической и учебной задачи;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00E53" w:rsidRPr="00EC2F59" w:rsidRDefault="00D508C0" w:rsidP="0088349E">
      <w:pPr>
        <w:pStyle w:val="a8"/>
        <w:shd w:val="clear" w:color="auto" w:fill="auto"/>
        <w:spacing w:line="240" w:lineRule="auto"/>
        <w:ind w:left="23" w:right="23" w:firstLine="697"/>
        <w:rPr>
          <w:sz w:val="28"/>
          <w:szCs w:val="28"/>
        </w:rPr>
      </w:pPr>
      <w:r w:rsidRPr="00EC2F59">
        <w:rPr>
          <w:sz w:val="28"/>
          <w:szCs w:val="28"/>
        </w:rPr>
        <w:t>Учебные</w:t>
      </w:r>
      <w:r w:rsidR="00900E53" w:rsidRPr="00EC2F59">
        <w:rPr>
          <w:sz w:val="28"/>
          <w:szCs w:val="28"/>
        </w:rPr>
        <w:t xml:space="preserve"> предмет</w:t>
      </w:r>
      <w:r w:rsidRPr="00EC2F59">
        <w:rPr>
          <w:sz w:val="28"/>
          <w:szCs w:val="28"/>
        </w:rPr>
        <w:t>ы</w:t>
      </w:r>
      <w:r w:rsidR="00900E53" w:rsidRPr="00EC2F59">
        <w:rPr>
          <w:rStyle w:val="138"/>
          <w:sz w:val="28"/>
          <w:szCs w:val="28"/>
        </w:rPr>
        <w:t xml:space="preserve"> «Окружающий </w:t>
      </w:r>
      <w:r w:rsidR="00900E53" w:rsidRPr="00EC2F59">
        <w:rPr>
          <w:rStyle w:val="137"/>
          <w:sz w:val="28"/>
          <w:szCs w:val="28"/>
        </w:rPr>
        <w:t>мир»</w:t>
      </w:r>
      <w:r w:rsidR="00365F64" w:rsidRPr="00EC2F59">
        <w:rPr>
          <w:rStyle w:val="137"/>
          <w:sz w:val="28"/>
          <w:szCs w:val="28"/>
        </w:rPr>
        <w:t xml:space="preserve"> </w:t>
      </w:r>
      <w:r w:rsidRPr="00EC2F59">
        <w:rPr>
          <w:rStyle w:val="137"/>
          <w:sz w:val="28"/>
          <w:szCs w:val="28"/>
        </w:rPr>
        <w:t>и «Кубановедение»</w:t>
      </w:r>
      <w:r w:rsidRPr="00EC2F59">
        <w:rPr>
          <w:sz w:val="28"/>
          <w:szCs w:val="28"/>
        </w:rPr>
        <w:t xml:space="preserve"> помогаю</w:t>
      </w:r>
      <w:r w:rsidR="00900E53" w:rsidRPr="00EC2F59">
        <w:rPr>
          <w:sz w:val="28"/>
          <w:szCs w:val="28"/>
        </w:rPr>
        <w:t>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900E53" w:rsidRPr="00EC2F59" w:rsidRDefault="00365F64" w:rsidP="0088349E">
      <w:pPr>
        <w:pStyle w:val="a8"/>
        <w:shd w:val="clear" w:color="auto" w:fill="auto"/>
        <w:spacing w:line="240" w:lineRule="auto"/>
        <w:ind w:left="23" w:right="23" w:firstLine="697"/>
        <w:rPr>
          <w:sz w:val="28"/>
          <w:szCs w:val="28"/>
        </w:rPr>
      </w:pPr>
      <w:r w:rsidRPr="00EC2F59">
        <w:rPr>
          <w:sz w:val="28"/>
          <w:szCs w:val="28"/>
        </w:rPr>
        <w:t>При изучении учебного предметов</w:t>
      </w:r>
      <w:r w:rsidR="00900E53" w:rsidRPr="00EC2F59">
        <w:rPr>
          <w:sz w:val="28"/>
          <w:szCs w:val="28"/>
        </w:rPr>
        <w:t xml:space="preserve"> «Окружающий мир»</w:t>
      </w:r>
      <w:r w:rsidRPr="00EC2F59">
        <w:rPr>
          <w:sz w:val="28"/>
          <w:szCs w:val="28"/>
        </w:rPr>
        <w:t xml:space="preserve">, </w:t>
      </w:r>
      <w:r w:rsidRPr="00EC2F59">
        <w:rPr>
          <w:rStyle w:val="137"/>
          <w:sz w:val="28"/>
          <w:szCs w:val="28"/>
        </w:rPr>
        <w:t>«Кубановедение»</w:t>
      </w:r>
      <w:r w:rsidRPr="00EC2F59">
        <w:rPr>
          <w:sz w:val="28"/>
          <w:szCs w:val="28"/>
        </w:rPr>
        <w:t xml:space="preserve"> </w:t>
      </w:r>
      <w:r w:rsidR="00900E53" w:rsidRPr="00EC2F59">
        <w:rPr>
          <w:sz w:val="28"/>
          <w:szCs w:val="28"/>
        </w:rPr>
        <w:t xml:space="preserve"> развиваются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lastRenderedPageBreak/>
        <w:t>способность осуществлять информационный поиск для решения учебных задач;</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способность работать с моделями изучаемых объектов и явлений окружающего мира;</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Учебный предмет</w:t>
      </w:r>
      <w:r w:rsidRPr="00EC2F59">
        <w:rPr>
          <w:rStyle w:val="136"/>
          <w:sz w:val="28"/>
          <w:szCs w:val="28"/>
        </w:rPr>
        <w:t xml:space="preserve"> «Основы религиозных культур и светской этики» </w:t>
      </w:r>
      <w:r w:rsidRPr="00EC2F59">
        <w:rPr>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изучении учебного предмета</w:t>
      </w:r>
      <w:r w:rsidRPr="00EC2F59">
        <w:rPr>
          <w:rStyle w:val="136"/>
          <w:sz w:val="28"/>
          <w:szCs w:val="28"/>
        </w:rPr>
        <w:t xml:space="preserve"> «Основы религиозных культур и светской этики»</w:t>
      </w:r>
      <w:r w:rsidRPr="00EC2F59">
        <w:rPr>
          <w:sz w:val="28"/>
          <w:szCs w:val="28"/>
        </w:rPr>
        <w:t xml:space="preserve"> формируются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умения фиксировать в информационной среде элементы истории семьи, своего региона;</w:t>
      </w:r>
    </w:p>
    <w:p w:rsidR="00900E53" w:rsidRPr="00EC2F59" w:rsidRDefault="00900E53" w:rsidP="0088349E">
      <w:pPr>
        <w:pStyle w:val="a8"/>
        <w:numPr>
          <w:ilvl w:val="0"/>
          <w:numId w:val="4"/>
        </w:numPr>
        <w:shd w:val="clear" w:color="auto" w:fill="auto"/>
        <w:tabs>
          <w:tab w:val="left" w:pos="750"/>
        </w:tabs>
        <w:spacing w:line="240" w:lineRule="auto"/>
        <w:ind w:left="20" w:right="20" w:firstLine="420"/>
        <w:rPr>
          <w:sz w:val="28"/>
          <w:szCs w:val="28"/>
        </w:rPr>
      </w:pPr>
      <w:r w:rsidRPr="00EC2F59">
        <w:rPr>
          <w:sz w:val="28"/>
          <w:szCs w:val="28"/>
        </w:rPr>
        <w:t>владение нормами и правилами взаимоотношений человека с другими людьми, социальными группами и сообществами.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Значимость учебного предмета</w:t>
      </w:r>
      <w:r w:rsidRPr="00EC2F59">
        <w:rPr>
          <w:rStyle w:val="136"/>
          <w:sz w:val="28"/>
          <w:szCs w:val="28"/>
        </w:rPr>
        <w:t xml:space="preserve"> «Изобразительное искусство» </w:t>
      </w:r>
      <w:r w:rsidRPr="00EC2F59">
        <w:rPr>
          <w:sz w:val="28"/>
          <w:szCs w:val="28"/>
        </w:rPr>
        <w:t>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00E53" w:rsidRPr="00EC2F59" w:rsidRDefault="00D508C0" w:rsidP="0088349E">
      <w:pPr>
        <w:pStyle w:val="a8"/>
        <w:shd w:val="clear" w:color="auto" w:fill="auto"/>
        <w:spacing w:line="240" w:lineRule="auto"/>
        <w:ind w:left="20" w:right="20" w:firstLine="700"/>
        <w:rPr>
          <w:sz w:val="28"/>
          <w:szCs w:val="28"/>
        </w:rPr>
      </w:pPr>
      <w:r w:rsidRPr="00EC2F59">
        <w:rPr>
          <w:sz w:val="28"/>
          <w:szCs w:val="28"/>
        </w:rPr>
        <w:t>Сформированность</w:t>
      </w:r>
      <w:r w:rsidR="00900E53" w:rsidRPr="00EC2F59">
        <w:rPr>
          <w:sz w:val="28"/>
          <w:szCs w:val="28"/>
        </w:rPr>
        <w:t xml:space="preserve"> универсальных учебных действий при освоении изобразительного искусства проявляется в:</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желании общаться с искусством, участвовать в обсуждении содержания и выразительных средств произведений искусства;</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обогащении ключевых компетенций (коммуникативных, деятельноетных и др.) художественно эстетическим содержанием;</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lastRenderedPageBreak/>
        <w:t>умении организовывать самостоятельную художественно творческую деятельность, выбирать средства для реализации художественного замысла;</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способности оценивать результаты художественно творческой деятельности, собственной и одноклассников.</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Важнейшей особенностью учебного предмета</w:t>
      </w:r>
      <w:r w:rsidRPr="00EC2F59">
        <w:rPr>
          <w:rStyle w:val="135"/>
          <w:sz w:val="28"/>
          <w:szCs w:val="28"/>
        </w:rPr>
        <w:t xml:space="preserve"> «Технология»</w:t>
      </w:r>
      <w:r w:rsidRPr="00EC2F59">
        <w:rPr>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развитие умений осуществлять программу спланированной деятельности;</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развитие умений выбирать наиболее эффективные и рациональные способы своей работы;</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формирование умений самостоятельно создавать алгоритм деятельности при решении практических задач;</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развитие умений создавать и преобразовывать модели, отражающие разнообразные виды технологической деятельности;</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развитие основных мыслительных операций;</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эффективное сотрудничество с учителем и сверстниками в процессе выполнения трудовых операций;</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саморазвитие и развитие личности в процессе творческой предметной деятельности.</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Учебный предмет</w:t>
      </w:r>
      <w:r w:rsidRPr="00EC2F59">
        <w:rPr>
          <w:rStyle w:val="135"/>
          <w:sz w:val="28"/>
          <w:szCs w:val="28"/>
        </w:rPr>
        <w:t xml:space="preserve"> «Физическая культура»</w:t>
      </w:r>
      <w:r w:rsidRPr="00EC2F59">
        <w:rPr>
          <w:sz w:val="28"/>
          <w:szCs w:val="28"/>
        </w:rPr>
        <w:t xml:space="preserve"> обеспечивает:</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900E53" w:rsidRPr="00EC2F59" w:rsidRDefault="00900E53" w:rsidP="0088349E">
      <w:pPr>
        <w:pStyle w:val="a8"/>
        <w:numPr>
          <w:ilvl w:val="0"/>
          <w:numId w:val="4"/>
        </w:numPr>
        <w:shd w:val="clear" w:color="auto" w:fill="auto"/>
        <w:tabs>
          <w:tab w:val="left" w:pos="745"/>
        </w:tabs>
        <w:spacing w:line="240" w:lineRule="auto"/>
        <w:ind w:left="20" w:right="20" w:firstLine="420"/>
        <w:rPr>
          <w:sz w:val="28"/>
          <w:szCs w:val="28"/>
        </w:rPr>
      </w:pPr>
      <w:r w:rsidRPr="00EC2F59">
        <w:rPr>
          <w:sz w:val="28"/>
          <w:szCs w:val="28"/>
        </w:rPr>
        <w:t xml:space="preserve">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w:t>
      </w:r>
      <w:r w:rsidRPr="00EC2F59">
        <w:rPr>
          <w:sz w:val="28"/>
          <w:szCs w:val="28"/>
        </w:rPr>
        <w:lastRenderedPageBreak/>
        <w:t>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Связь универсальных учебных действий с содержанием учебных предметов определяется следующим:</w:t>
      </w:r>
    </w:p>
    <w:p w:rsidR="00900E53" w:rsidRPr="00EC2F59" w:rsidRDefault="00900E53" w:rsidP="0088349E">
      <w:pPr>
        <w:pStyle w:val="a8"/>
        <w:numPr>
          <w:ilvl w:val="0"/>
          <w:numId w:val="5"/>
        </w:numPr>
        <w:shd w:val="clear" w:color="auto" w:fill="auto"/>
        <w:tabs>
          <w:tab w:val="left" w:pos="1162"/>
        </w:tabs>
        <w:spacing w:line="240" w:lineRule="auto"/>
        <w:ind w:left="20" w:right="20" w:firstLine="720"/>
        <w:rPr>
          <w:sz w:val="28"/>
          <w:szCs w:val="28"/>
        </w:rPr>
      </w:pPr>
      <w:r w:rsidRPr="00EC2F59">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коммуникативные УУД обеспечивают социальную компетентность и учет позиции партнеров по общению или деятельности, умение участвовать в коллективном обсуждении проблем, строить сотрудничество со сверстниками и взрослыми. К коммуникативным действиям относятся: планирование учебного сотрудничества с учителем и сверстниками; постановка вопросов; разрешение конфликтов; контроль, коррекция, оценка действий партнера; умение выражать свои мысли в соответствии с задачами и условиями коммуникации и др.;</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познавательные включают в себя: общеучебные, логические, знаково- символические УУД, а также постановку и решение проблемы;</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личностные УУД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следует выделить три вида личностных УУД: личностное, профессиональное, жизненное самоопределение; смыслообразование, т.е. установление обучающимися связи между целью учебной деятельности и ее мотивом; нравственно- этическая ориентация, в т.ч. и оценивание усваиваемого содержания, обеспечивающее личностный моральный выбор;</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регулятивные УУД обеспечивают организацию собственной деятельности. К ним относятся: целеполагание, планирование, прогнозирование, контроль, коррекция, оценка, саморегуляция и др.</w:t>
      </w:r>
    </w:p>
    <w:p w:rsidR="00900E53" w:rsidRPr="00EC2F59" w:rsidRDefault="00900E53" w:rsidP="0088349E">
      <w:pPr>
        <w:pStyle w:val="a8"/>
        <w:numPr>
          <w:ilvl w:val="0"/>
          <w:numId w:val="5"/>
        </w:numPr>
        <w:shd w:val="clear" w:color="auto" w:fill="auto"/>
        <w:tabs>
          <w:tab w:val="left" w:pos="1162"/>
        </w:tabs>
        <w:spacing w:line="240" w:lineRule="auto"/>
        <w:ind w:left="20" w:right="20" w:firstLine="720"/>
        <w:rPr>
          <w:sz w:val="28"/>
          <w:szCs w:val="28"/>
        </w:rPr>
      </w:pPr>
      <w:r w:rsidRPr="00EC2F59">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00E53" w:rsidRPr="00EC2F59"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EC2F59">
        <w:rPr>
          <w:sz w:val="28"/>
          <w:szCs w:val="28"/>
        </w:rPr>
        <w:t xml:space="preserve">Заданные стандартом </w:t>
      </w:r>
      <w:r w:rsidRPr="00EC2F59">
        <w:rPr>
          <w:rStyle w:val="-1pt"/>
          <w:sz w:val="28"/>
          <w:szCs w:val="28"/>
        </w:rPr>
        <w:t>УУД</w:t>
      </w:r>
      <w:r w:rsidRPr="00EC2F59">
        <w:rPr>
          <w:sz w:val="28"/>
          <w:szCs w:val="28"/>
        </w:rPr>
        <w:t xml:space="preserve">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00E53" w:rsidRPr="00EC2F59" w:rsidRDefault="00900E53" w:rsidP="0088349E">
      <w:pPr>
        <w:pStyle w:val="a8"/>
        <w:numPr>
          <w:ilvl w:val="0"/>
          <w:numId w:val="5"/>
        </w:numPr>
        <w:shd w:val="clear" w:color="auto" w:fill="auto"/>
        <w:tabs>
          <w:tab w:val="left" w:pos="1158"/>
        </w:tabs>
        <w:spacing w:line="240" w:lineRule="auto"/>
        <w:ind w:left="20" w:right="20" w:firstLine="700"/>
        <w:rPr>
          <w:sz w:val="28"/>
          <w:szCs w:val="28"/>
        </w:rPr>
      </w:pPr>
      <w:r w:rsidRPr="00EC2F59">
        <w:rPr>
          <w:sz w:val="28"/>
          <w:szCs w:val="28"/>
        </w:rPr>
        <w:t xml:space="preserve">Схема работы над формированием конкретных </w:t>
      </w:r>
      <w:r w:rsidRPr="00EC2F59">
        <w:rPr>
          <w:rStyle w:val="-1pt"/>
          <w:sz w:val="28"/>
          <w:szCs w:val="28"/>
        </w:rPr>
        <w:t>УУД</w:t>
      </w:r>
      <w:r w:rsidRPr="00EC2F59">
        <w:rPr>
          <w:sz w:val="28"/>
          <w:szCs w:val="28"/>
        </w:rPr>
        <w:t xml:space="preserve"> каждого вида указывается в тематическом планировании, технологических картах.</w:t>
      </w:r>
    </w:p>
    <w:p w:rsidR="00900E53" w:rsidRPr="00EC2F59" w:rsidRDefault="00900E53" w:rsidP="0088349E">
      <w:pPr>
        <w:pStyle w:val="a8"/>
        <w:numPr>
          <w:ilvl w:val="0"/>
          <w:numId w:val="5"/>
        </w:numPr>
        <w:shd w:val="clear" w:color="auto" w:fill="auto"/>
        <w:tabs>
          <w:tab w:val="left" w:pos="1153"/>
        </w:tabs>
        <w:spacing w:line="240" w:lineRule="auto"/>
        <w:ind w:left="20" w:right="20" w:firstLine="700"/>
        <w:rPr>
          <w:sz w:val="28"/>
          <w:szCs w:val="28"/>
        </w:rPr>
      </w:pPr>
      <w:r w:rsidRPr="00EC2F59">
        <w:rPr>
          <w:sz w:val="28"/>
          <w:szCs w:val="28"/>
        </w:rPr>
        <w:t>Способы учета уровня их сформированности - в требованиях к результатам освоения учебной программы по каждому предмету.</w:t>
      </w:r>
    </w:p>
    <w:p w:rsidR="00900E53" w:rsidRPr="00EC2F59"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EC2F59">
        <w:rPr>
          <w:sz w:val="28"/>
          <w:szCs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процессуапьным способом оценки достижений обучающихся в развитии универсальных учебных действий.</w:t>
      </w:r>
    </w:p>
    <w:p w:rsidR="00900E53" w:rsidRPr="00EC2F59"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EC2F59">
        <w:rPr>
          <w:sz w:val="28"/>
          <w:szCs w:val="28"/>
        </w:rPr>
        <w:lastRenderedPageBreak/>
        <w:t xml:space="preserve">Результаты усвоения </w:t>
      </w:r>
      <w:r w:rsidRPr="00EC2F59">
        <w:rPr>
          <w:rStyle w:val="-1pt"/>
          <w:sz w:val="28"/>
          <w:szCs w:val="28"/>
        </w:rPr>
        <w:t>УУД</w:t>
      </w:r>
      <w:r w:rsidRPr="00EC2F59">
        <w:rPr>
          <w:sz w:val="28"/>
          <w:szCs w:val="28"/>
        </w:rPr>
        <w:t xml:space="preserve"> формулируются для каждого класса и являются ориентиром при организации мониторинга их достижения.</w:t>
      </w:r>
    </w:p>
    <w:p w:rsidR="00060555" w:rsidRPr="00EC2F59" w:rsidRDefault="00060555" w:rsidP="0088349E">
      <w:pPr>
        <w:pStyle w:val="a8"/>
        <w:shd w:val="clear" w:color="auto" w:fill="auto"/>
        <w:spacing w:line="240" w:lineRule="auto"/>
        <w:ind w:left="20" w:right="20" w:firstLine="700"/>
        <w:rPr>
          <w:b/>
          <w:sz w:val="28"/>
          <w:szCs w:val="28"/>
        </w:rPr>
      </w:pPr>
    </w:p>
    <w:p w:rsidR="00EB6A3D" w:rsidRPr="00EC2F59" w:rsidRDefault="00060555" w:rsidP="0088349E">
      <w:pPr>
        <w:pStyle w:val="a8"/>
        <w:shd w:val="clear" w:color="auto" w:fill="auto"/>
        <w:spacing w:line="240" w:lineRule="auto"/>
        <w:ind w:left="20" w:right="20" w:firstLine="700"/>
        <w:rPr>
          <w:sz w:val="28"/>
          <w:szCs w:val="28"/>
        </w:rPr>
      </w:pPr>
      <w:r w:rsidRPr="00EC2F59">
        <w:rPr>
          <w:b/>
          <w:sz w:val="28"/>
          <w:szCs w:val="28"/>
        </w:rPr>
        <w:t>Приложение</w:t>
      </w:r>
      <w:r w:rsidRPr="00EC2F59">
        <w:rPr>
          <w:b/>
          <w:i/>
          <w:noProof/>
          <w:sz w:val="28"/>
          <w:szCs w:val="28"/>
        </w:rPr>
        <w:t xml:space="preserve"> № 6</w:t>
      </w:r>
      <w:r w:rsidRPr="00EC2F59">
        <w:rPr>
          <w:i/>
          <w:noProof/>
          <w:sz w:val="28"/>
          <w:szCs w:val="28"/>
        </w:rPr>
        <w:t xml:space="preserve"> Планируемые результаты и типовые задачи по формированию УУД обучающихся с ТНР</w:t>
      </w:r>
    </w:p>
    <w:p w:rsidR="00365F64" w:rsidRPr="00EC2F59" w:rsidRDefault="00365F64" w:rsidP="0088349E">
      <w:pPr>
        <w:pStyle w:val="a8"/>
        <w:shd w:val="clear" w:color="auto" w:fill="auto"/>
        <w:spacing w:line="240" w:lineRule="auto"/>
        <w:ind w:left="20" w:right="20" w:firstLine="700"/>
        <w:rPr>
          <w:sz w:val="28"/>
          <w:szCs w:val="28"/>
        </w:rPr>
      </w:pPr>
    </w:p>
    <w:p w:rsidR="00900E53" w:rsidRPr="00EC2F59" w:rsidRDefault="00EB6A3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ab/>
      </w:r>
      <w:r w:rsidR="00900E53" w:rsidRPr="00EC2F59">
        <w:rPr>
          <w:rFonts w:ascii="Times New Roman" w:hAnsi="Times New Roman" w:cs="Times New Roman"/>
          <w:sz w:val="28"/>
          <w:szCs w:val="28"/>
        </w:rPr>
        <w:t>Программа формирования универсальных учебных действий представлена в табличном формате, в котором детализирован пооперационный состав универсальных учебных действий, выделены этапы формирования универсальных учебных действий, они показаны в динамике усложнения от класса к классу. Учебные действия представлены не только в динамике своего развития от дошкольного возраста детей и до окончания ими начальной школы, но и соотнесены с рекомендуемыми типовыми задачами формирования универсальных учебных действий, методами и формами организации учебной работы обучающихся, показана связь с содержанием учебных предметов. Заполнены не все ячейки таблицы. Пустые ячейки в таблице свидетельствуют о том, что формирование определенных действий начнется в следующем классе, на следующем возрастном этапе. Курсивом в таблице выделены планируемые результаты формирования универсальных учебных действий, которые смогут достичь обучающиеся, имеющие более высокий уровень мотивации и обладающие более развитыми способностями.</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универсальных учебных действий реализуется на всех без исключения учебных предметах и курсов коррекционно-развивающей области. Формирование универсальных учебных действий в соответствии с содержанием учебных предметов конкретизируется в рабочих программах учебных предметов</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Поскольку учебные действия формируются не за одно занятие, то выделяется группа планируемых результатов универсальных учебных действий для серии занятий. Такое планирование позволяет упорядочить постановку развивающих и воспитательных задач урока, не упускать из виду уже сформированное и продолжать его совершенствовать.</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8" w:name="bookmark24"/>
      <w:r w:rsidRPr="00EC2F59">
        <w:rPr>
          <w:rStyle w:val="18"/>
          <w:sz w:val="28"/>
          <w:szCs w:val="28"/>
        </w:rPr>
        <w:t>Преемственность программы формирования универсальных учебных действий при переходе обучающихся с ТНР от дошкольного к начальному общему образованию.</w:t>
      </w:r>
      <w:bookmarkEnd w:id="18"/>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Введение ФГОС НОО обучающихся с ОВЗ и реализация ФГОС дошкольного образования обозначили переход от парадигмы «знаний, умений, навыков» к культурно-исторической системно-деятельностной парадигме образования.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НОО обучающихся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ТНР как субъекта отношений с самим собой, другими детьми, взрослыми и миром.</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9" w:name="bookmark25"/>
      <w:r w:rsidRPr="00EC2F59">
        <w:rPr>
          <w:rStyle w:val="18"/>
          <w:sz w:val="28"/>
          <w:szCs w:val="28"/>
        </w:rPr>
        <w:lastRenderedPageBreak/>
        <w:t>Преемственность формирования универсальных учебных действий по уровням общего образования.</w:t>
      </w:r>
      <w:bookmarkEnd w:id="19"/>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На каждом уровне образовательного процесса проводится диагностика (физическая,</w:t>
      </w:r>
      <w:r w:rsidR="00CF67E5" w:rsidRPr="00EC2F59">
        <w:rPr>
          <w:sz w:val="28"/>
          <w:szCs w:val="28"/>
        </w:rPr>
        <w:t xml:space="preserve"> </w:t>
      </w:r>
      <w:r w:rsidRPr="00EC2F59">
        <w:rPr>
          <w:sz w:val="28"/>
          <w:szCs w:val="28"/>
        </w:rPr>
        <w:t>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900E53" w:rsidRPr="00EC2F59" w:rsidRDefault="00900E53" w:rsidP="0088349E">
      <w:pPr>
        <w:pStyle w:val="a8"/>
        <w:shd w:val="clear" w:color="auto" w:fill="auto"/>
        <w:spacing w:line="240" w:lineRule="auto"/>
        <w:ind w:left="20" w:right="160" w:firstLine="700"/>
        <w:rPr>
          <w:sz w:val="28"/>
          <w:szCs w:val="28"/>
        </w:rPr>
      </w:pPr>
      <w:r w:rsidRPr="00EC2F59">
        <w:rPr>
          <w:sz w:val="28"/>
          <w:szCs w:val="28"/>
        </w:rPr>
        <w:t>Преемственность формирования универсальных учебных действий по уровням общего образования обеспечивается за счет:</w:t>
      </w:r>
    </w:p>
    <w:p w:rsidR="00900E53" w:rsidRPr="00EC2F59" w:rsidRDefault="00900E53" w:rsidP="0088349E">
      <w:pPr>
        <w:pStyle w:val="a8"/>
        <w:numPr>
          <w:ilvl w:val="0"/>
          <w:numId w:val="6"/>
        </w:numPr>
        <w:shd w:val="clear" w:color="auto" w:fill="auto"/>
        <w:tabs>
          <w:tab w:val="left" w:pos="730"/>
        </w:tabs>
        <w:spacing w:line="240" w:lineRule="auto"/>
        <w:ind w:left="20" w:right="160" w:firstLine="420"/>
        <w:rPr>
          <w:sz w:val="28"/>
          <w:szCs w:val="28"/>
        </w:rPr>
      </w:pPr>
      <w:r w:rsidRPr="00EC2F59">
        <w:rPr>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00E53" w:rsidRPr="00EC2F59" w:rsidRDefault="00900E53" w:rsidP="0088349E">
      <w:pPr>
        <w:pStyle w:val="a8"/>
        <w:numPr>
          <w:ilvl w:val="0"/>
          <w:numId w:val="6"/>
        </w:numPr>
        <w:shd w:val="clear" w:color="auto" w:fill="auto"/>
        <w:tabs>
          <w:tab w:val="left" w:pos="726"/>
        </w:tabs>
        <w:spacing w:line="240" w:lineRule="auto"/>
        <w:ind w:left="20" w:right="160" w:firstLine="420"/>
        <w:rPr>
          <w:sz w:val="28"/>
          <w:szCs w:val="28"/>
        </w:rPr>
      </w:pPr>
      <w:r w:rsidRPr="00EC2F59">
        <w:rPr>
          <w:sz w:val="28"/>
          <w:szCs w:val="28"/>
        </w:rPr>
        <w:t>четкого представления педагогов о планируемых результатах обучения на каждом уровне;</w:t>
      </w:r>
    </w:p>
    <w:p w:rsidR="00900E53" w:rsidRPr="00EC2F59" w:rsidRDefault="00900E53" w:rsidP="0088349E">
      <w:pPr>
        <w:pStyle w:val="a8"/>
        <w:numPr>
          <w:ilvl w:val="0"/>
          <w:numId w:val="6"/>
        </w:numPr>
        <w:shd w:val="clear" w:color="auto" w:fill="auto"/>
        <w:tabs>
          <w:tab w:val="left" w:pos="735"/>
        </w:tabs>
        <w:spacing w:line="240" w:lineRule="auto"/>
        <w:ind w:left="20" w:right="160" w:firstLine="420"/>
        <w:rPr>
          <w:sz w:val="28"/>
          <w:szCs w:val="28"/>
        </w:rPr>
      </w:pPr>
      <w:r w:rsidRPr="00EC2F59">
        <w:rPr>
          <w:sz w:val="28"/>
          <w:szCs w:val="28"/>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900E53" w:rsidRPr="00EC2F59" w:rsidRDefault="00900E53" w:rsidP="0088349E">
      <w:pPr>
        <w:pStyle w:val="a8"/>
        <w:shd w:val="clear" w:color="auto" w:fill="auto"/>
        <w:spacing w:line="240" w:lineRule="auto"/>
        <w:ind w:left="20" w:right="160" w:firstLine="700"/>
        <w:rPr>
          <w:sz w:val="28"/>
          <w:szCs w:val="28"/>
        </w:rPr>
      </w:pPr>
      <w:r w:rsidRPr="00EC2F59">
        <w:rPr>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4140E" w:rsidRPr="00EC2F59" w:rsidRDefault="00F4140E" w:rsidP="0088349E">
      <w:pPr>
        <w:pStyle w:val="110"/>
        <w:keepNext/>
        <w:keepLines/>
        <w:shd w:val="clear" w:color="auto" w:fill="auto"/>
        <w:spacing w:line="240" w:lineRule="auto"/>
        <w:ind w:left="20" w:right="160" w:firstLine="700"/>
        <w:jc w:val="both"/>
        <w:rPr>
          <w:rStyle w:val="18"/>
          <w:sz w:val="28"/>
          <w:szCs w:val="28"/>
        </w:rPr>
      </w:pPr>
      <w:bookmarkStart w:id="20" w:name="bookmark26"/>
    </w:p>
    <w:p w:rsidR="00900E53" w:rsidRPr="00EC2F59" w:rsidRDefault="00900E53" w:rsidP="0088349E">
      <w:pPr>
        <w:pStyle w:val="110"/>
        <w:keepNext/>
        <w:keepLines/>
        <w:shd w:val="clear" w:color="auto" w:fill="auto"/>
        <w:spacing w:line="240" w:lineRule="auto"/>
        <w:ind w:left="20" w:right="160" w:firstLine="720"/>
        <w:jc w:val="both"/>
        <w:rPr>
          <w:b w:val="0"/>
          <w:sz w:val="28"/>
          <w:szCs w:val="28"/>
        </w:rPr>
      </w:pPr>
      <w:bookmarkStart w:id="21" w:name="bookmark27"/>
      <w:bookmarkEnd w:id="20"/>
      <w:r w:rsidRPr="00EC2F59">
        <w:rPr>
          <w:rStyle w:val="18"/>
          <w:b/>
          <w:sz w:val="28"/>
          <w:szCs w:val="28"/>
        </w:rPr>
        <w:t xml:space="preserve">Планируемые результаты в освоении школьниками </w:t>
      </w:r>
      <w:r w:rsidR="009D2B65">
        <w:rPr>
          <w:rStyle w:val="18"/>
          <w:b/>
          <w:sz w:val="28"/>
          <w:szCs w:val="28"/>
        </w:rPr>
        <w:t>с</w:t>
      </w:r>
      <w:r w:rsidR="00EB6A3D" w:rsidRPr="00EC2F59">
        <w:rPr>
          <w:rStyle w:val="18"/>
          <w:b/>
          <w:sz w:val="28"/>
          <w:szCs w:val="28"/>
        </w:rPr>
        <w:t xml:space="preserve"> ТНР </w:t>
      </w:r>
      <w:r w:rsidRPr="00EC2F59">
        <w:rPr>
          <w:rStyle w:val="18"/>
          <w:b/>
          <w:sz w:val="28"/>
          <w:szCs w:val="28"/>
        </w:rPr>
        <w:t>универсальных учебных действий</w:t>
      </w:r>
      <w:r w:rsidR="00EB6A3D" w:rsidRPr="00EC2F59">
        <w:rPr>
          <w:rStyle w:val="18"/>
          <w:b/>
          <w:sz w:val="28"/>
          <w:szCs w:val="28"/>
        </w:rPr>
        <w:t xml:space="preserve"> </w:t>
      </w:r>
      <w:r w:rsidRPr="00EC2F59">
        <w:rPr>
          <w:rStyle w:val="18"/>
          <w:b/>
          <w:sz w:val="28"/>
          <w:szCs w:val="28"/>
        </w:rPr>
        <w:t xml:space="preserve"> по завершении начального обучения</w:t>
      </w:r>
      <w:bookmarkEnd w:id="21"/>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Развитие личности</w:t>
      </w:r>
      <w:r w:rsidRPr="00EC2F59">
        <w:rPr>
          <w:sz w:val="28"/>
          <w:szCs w:val="28"/>
        </w:rPr>
        <w:t>.</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Самообразование и самоорганизация</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Исследовательская культура</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w:t>
      </w:r>
      <w:r w:rsidRPr="00EC2F59">
        <w:rPr>
          <w:sz w:val="28"/>
          <w:szCs w:val="28"/>
        </w:rPr>
        <w:lastRenderedPageBreak/>
        <w:t>числе овладеют действием моделирования, а также широким спектром логических действий и операций, включая общие приёмы решения задач.</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Культура общения</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00E53" w:rsidRPr="00EC2F59" w:rsidRDefault="00900E53" w:rsidP="0088349E">
      <w:pPr>
        <w:pStyle w:val="110"/>
        <w:keepNext/>
        <w:keepLines/>
        <w:shd w:val="clear" w:color="auto" w:fill="auto"/>
        <w:spacing w:line="240" w:lineRule="auto"/>
        <w:ind w:left="20" w:right="160" w:firstLine="720"/>
        <w:jc w:val="both"/>
        <w:rPr>
          <w:sz w:val="28"/>
          <w:szCs w:val="28"/>
        </w:rPr>
      </w:pPr>
      <w:bookmarkStart w:id="22" w:name="bookmark28"/>
      <w:r w:rsidRPr="00EC2F59">
        <w:rPr>
          <w:rStyle w:val="143"/>
          <w:sz w:val="28"/>
          <w:szCs w:val="28"/>
        </w:rPr>
        <w:t>Условия, обеспечивающие развитие УУД в образовательном процессе:</w:t>
      </w:r>
      <w:bookmarkEnd w:id="22"/>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Учитель знает:</w:t>
      </w:r>
    </w:p>
    <w:p w:rsidR="00900E53" w:rsidRPr="00EC2F59"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EC2F59">
        <w:rPr>
          <w:sz w:val="28"/>
          <w:szCs w:val="28"/>
        </w:rPr>
        <w:t>важность формирования универсальных учебных действий школьников;</w:t>
      </w:r>
    </w:p>
    <w:p w:rsidR="00900E53" w:rsidRPr="00EC2F59" w:rsidRDefault="00900E53" w:rsidP="0088349E">
      <w:pPr>
        <w:pStyle w:val="a8"/>
        <w:numPr>
          <w:ilvl w:val="0"/>
          <w:numId w:val="6"/>
        </w:numPr>
        <w:shd w:val="clear" w:color="auto" w:fill="auto"/>
        <w:tabs>
          <w:tab w:val="left" w:pos="723"/>
        </w:tabs>
        <w:spacing w:line="240" w:lineRule="auto"/>
        <w:ind w:left="20" w:firstLine="420"/>
        <w:rPr>
          <w:sz w:val="28"/>
          <w:szCs w:val="28"/>
        </w:rPr>
      </w:pPr>
      <w:r w:rsidRPr="00EC2F59">
        <w:rPr>
          <w:sz w:val="28"/>
          <w:szCs w:val="28"/>
        </w:rPr>
        <w:t>сущность и виды универсальных умений,</w:t>
      </w:r>
    </w:p>
    <w:p w:rsidR="00900E53" w:rsidRPr="00EC2F59" w:rsidRDefault="00900E53" w:rsidP="0088349E">
      <w:pPr>
        <w:pStyle w:val="a8"/>
        <w:numPr>
          <w:ilvl w:val="0"/>
          <w:numId w:val="6"/>
        </w:numPr>
        <w:shd w:val="clear" w:color="auto" w:fill="auto"/>
        <w:tabs>
          <w:tab w:val="left" w:pos="728"/>
        </w:tabs>
        <w:spacing w:line="240" w:lineRule="auto"/>
        <w:ind w:left="20" w:firstLine="420"/>
        <w:rPr>
          <w:sz w:val="28"/>
          <w:szCs w:val="28"/>
        </w:rPr>
      </w:pPr>
      <w:r w:rsidRPr="00EC2F59">
        <w:rPr>
          <w:sz w:val="28"/>
          <w:szCs w:val="28"/>
        </w:rPr>
        <w:t>педагогические приемы и способы их формирования .</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Учитель умеет:</w:t>
      </w:r>
    </w:p>
    <w:p w:rsidR="00900E53" w:rsidRPr="00EC2F59" w:rsidRDefault="00900E53" w:rsidP="0088349E">
      <w:pPr>
        <w:pStyle w:val="a8"/>
        <w:numPr>
          <w:ilvl w:val="0"/>
          <w:numId w:val="6"/>
        </w:numPr>
        <w:shd w:val="clear" w:color="auto" w:fill="auto"/>
        <w:tabs>
          <w:tab w:val="left" w:pos="716"/>
        </w:tabs>
        <w:spacing w:line="240" w:lineRule="auto"/>
        <w:ind w:left="20" w:right="20" w:firstLine="420"/>
        <w:rPr>
          <w:sz w:val="28"/>
          <w:szCs w:val="28"/>
        </w:rPr>
      </w:pPr>
      <w:r w:rsidRPr="00EC2F59">
        <w:rPr>
          <w:sz w:val="28"/>
          <w:szCs w:val="28"/>
        </w:rPr>
        <w:t>отбирать содержание и конструировать учебный процесс с учетом формирования УДД;</w:t>
      </w:r>
    </w:p>
    <w:p w:rsidR="00900E53" w:rsidRPr="00EC2F59"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EC2F59">
        <w:rPr>
          <w:sz w:val="28"/>
          <w:szCs w:val="28"/>
        </w:rPr>
        <w:t>использовать диагностический инструментарий успешности формирования УДД;</w:t>
      </w:r>
    </w:p>
    <w:p w:rsidR="00900E53" w:rsidRPr="00EC2F59"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EC2F59">
        <w:rPr>
          <w:sz w:val="28"/>
          <w:szCs w:val="28"/>
        </w:rPr>
        <w:t>привлекать родителей к совместному решению проблемы формирования УДД.</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универсальных учебных действий способствует развитию общей культуры,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4633E2" w:rsidRPr="00EC2F59" w:rsidRDefault="00900E53" w:rsidP="0088349E">
      <w:pPr>
        <w:pStyle w:val="a8"/>
        <w:shd w:val="clear" w:color="auto" w:fill="auto"/>
        <w:spacing w:line="240" w:lineRule="auto"/>
        <w:ind w:left="20" w:right="20" w:firstLine="720"/>
        <w:rPr>
          <w:sz w:val="28"/>
          <w:szCs w:val="28"/>
        </w:rPr>
      </w:pPr>
      <w:r w:rsidRPr="00EC2F59">
        <w:rPr>
          <w:sz w:val="28"/>
          <w:szCs w:val="28"/>
        </w:rPr>
        <w:t>Сформированность универсальных учебных действий у обучающихся с ТНР на уровне начального общего образования определена на этапе завершения обучения в начальной школе</w:t>
      </w:r>
      <w:bookmarkStart w:id="23" w:name="bookmark29"/>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C53563" w:rsidRPr="00EC2F59" w:rsidRDefault="00C53563" w:rsidP="0088349E">
      <w:pPr>
        <w:pStyle w:val="a8"/>
        <w:shd w:val="clear" w:color="auto" w:fill="auto"/>
        <w:spacing w:line="240" w:lineRule="auto"/>
        <w:ind w:left="20" w:right="20" w:firstLine="720"/>
        <w:rPr>
          <w:sz w:val="28"/>
          <w:szCs w:val="28"/>
        </w:rPr>
      </w:pPr>
    </w:p>
    <w:p w:rsidR="00C53563" w:rsidRPr="00EC2F59" w:rsidRDefault="00C53563" w:rsidP="0088349E">
      <w:pPr>
        <w:pStyle w:val="a8"/>
        <w:shd w:val="clear" w:color="auto" w:fill="auto"/>
        <w:spacing w:line="240" w:lineRule="auto"/>
        <w:ind w:left="20" w:right="20" w:firstLine="720"/>
        <w:rPr>
          <w:sz w:val="28"/>
          <w:szCs w:val="28"/>
        </w:rPr>
      </w:pPr>
    </w:p>
    <w:p w:rsidR="00900E53" w:rsidRPr="00EC2F59" w:rsidRDefault="00900E53" w:rsidP="0088349E">
      <w:pPr>
        <w:pStyle w:val="a8"/>
        <w:shd w:val="clear" w:color="auto" w:fill="auto"/>
        <w:spacing w:line="240" w:lineRule="auto"/>
        <w:ind w:left="20" w:right="20" w:firstLine="720"/>
        <w:rPr>
          <w:sz w:val="28"/>
          <w:szCs w:val="28"/>
        </w:rPr>
      </w:pPr>
      <w:r w:rsidRPr="00EC2F59">
        <w:rPr>
          <w:rStyle w:val="18"/>
          <w:sz w:val="28"/>
          <w:szCs w:val="28"/>
        </w:rPr>
        <w:t>2.2</w:t>
      </w:r>
      <w:r w:rsidRPr="00EC2F59">
        <w:rPr>
          <w:rStyle w:val="18"/>
          <w:b w:val="0"/>
          <w:sz w:val="28"/>
          <w:szCs w:val="28"/>
        </w:rPr>
        <w:t xml:space="preserve">. </w:t>
      </w:r>
      <w:r w:rsidRPr="00EC2F59">
        <w:rPr>
          <w:rStyle w:val="18"/>
          <w:sz w:val="28"/>
          <w:szCs w:val="28"/>
        </w:rPr>
        <w:t>Программы учебных предметов, курсов коррекционно- развивающей области</w:t>
      </w:r>
      <w:bookmarkEnd w:id="23"/>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Примерные программы служат ориентиром для авторов рабочих учебных программ.</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Программы отдельных учебных предметов,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Программа учебного предмета (коррекционного курса) содержит:</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00E53" w:rsidRPr="00EC2F59" w:rsidRDefault="00900E53" w:rsidP="0088349E">
      <w:pPr>
        <w:pStyle w:val="a8"/>
        <w:numPr>
          <w:ilvl w:val="1"/>
          <w:numId w:val="6"/>
        </w:numPr>
        <w:shd w:val="clear" w:color="auto" w:fill="auto"/>
        <w:tabs>
          <w:tab w:val="left" w:pos="1167"/>
        </w:tabs>
        <w:spacing w:line="240" w:lineRule="auto"/>
        <w:ind w:left="20" w:firstLine="720"/>
        <w:rPr>
          <w:sz w:val="28"/>
          <w:szCs w:val="28"/>
        </w:rPr>
      </w:pPr>
      <w:r w:rsidRPr="00EC2F59">
        <w:rPr>
          <w:sz w:val="28"/>
          <w:szCs w:val="28"/>
        </w:rPr>
        <w:t>общую характеристику учебного предмета (коррекционного курса);</w:t>
      </w:r>
    </w:p>
    <w:p w:rsidR="00900E53" w:rsidRPr="00EC2F59" w:rsidRDefault="00900E53" w:rsidP="0088349E">
      <w:pPr>
        <w:pStyle w:val="a8"/>
        <w:numPr>
          <w:ilvl w:val="1"/>
          <w:numId w:val="6"/>
        </w:numPr>
        <w:shd w:val="clear" w:color="auto" w:fill="auto"/>
        <w:tabs>
          <w:tab w:val="left" w:pos="1148"/>
        </w:tabs>
        <w:spacing w:line="240" w:lineRule="auto"/>
        <w:ind w:left="20" w:right="20" w:firstLine="720"/>
        <w:rPr>
          <w:sz w:val="28"/>
          <w:szCs w:val="28"/>
        </w:rPr>
      </w:pPr>
      <w:r w:rsidRPr="00EC2F59">
        <w:rPr>
          <w:sz w:val="28"/>
          <w:szCs w:val="28"/>
        </w:rPr>
        <w:t>описание места учебного предмета (коррекционного курса) в учебном плане;</w:t>
      </w:r>
    </w:p>
    <w:p w:rsidR="00900E53" w:rsidRPr="00EC2F59" w:rsidRDefault="00900E53" w:rsidP="0088349E">
      <w:pPr>
        <w:pStyle w:val="a8"/>
        <w:numPr>
          <w:ilvl w:val="1"/>
          <w:numId w:val="6"/>
        </w:numPr>
        <w:shd w:val="clear" w:color="auto" w:fill="auto"/>
        <w:tabs>
          <w:tab w:val="left" w:pos="1167"/>
        </w:tabs>
        <w:spacing w:line="240" w:lineRule="auto"/>
        <w:ind w:left="20" w:firstLine="720"/>
        <w:rPr>
          <w:sz w:val="28"/>
          <w:szCs w:val="28"/>
        </w:rPr>
      </w:pPr>
      <w:r w:rsidRPr="00EC2F59">
        <w:rPr>
          <w:sz w:val="28"/>
          <w:szCs w:val="28"/>
        </w:rPr>
        <w:t>описание ценностных ориентиров содержания учебного предмета;</w:t>
      </w:r>
    </w:p>
    <w:p w:rsidR="00900E53" w:rsidRPr="00EC2F59" w:rsidRDefault="00900E53" w:rsidP="0088349E">
      <w:pPr>
        <w:pStyle w:val="a8"/>
        <w:numPr>
          <w:ilvl w:val="1"/>
          <w:numId w:val="6"/>
        </w:numPr>
        <w:shd w:val="clear" w:color="auto" w:fill="auto"/>
        <w:tabs>
          <w:tab w:val="left" w:pos="1138"/>
        </w:tabs>
        <w:spacing w:line="240" w:lineRule="auto"/>
        <w:ind w:left="20" w:right="20" w:firstLine="700"/>
        <w:rPr>
          <w:sz w:val="28"/>
          <w:szCs w:val="28"/>
        </w:rPr>
      </w:pPr>
      <w:r w:rsidRPr="00EC2F59">
        <w:rPr>
          <w:sz w:val="28"/>
          <w:szCs w:val="28"/>
        </w:rPr>
        <w:t>личностные, метапредметные и предметные результаты освоения конкретного учебного предмета (коррекционного курса);</w:t>
      </w:r>
    </w:p>
    <w:p w:rsidR="00900E53" w:rsidRPr="00EC2F59" w:rsidRDefault="00900E53" w:rsidP="0088349E">
      <w:pPr>
        <w:pStyle w:val="a8"/>
        <w:numPr>
          <w:ilvl w:val="1"/>
          <w:numId w:val="6"/>
        </w:numPr>
        <w:shd w:val="clear" w:color="auto" w:fill="auto"/>
        <w:tabs>
          <w:tab w:val="left" w:pos="1142"/>
        </w:tabs>
        <w:spacing w:line="240" w:lineRule="auto"/>
        <w:ind w:left="20" w:firstLine="700"/>
        <w:rPr>
          <w:sz w:val="28"/>
          <w:szCs w:val="28"/>
        </w:rPr>
      </w:pPr>
      <w:r w:rsidRPr="00EC2F59">
        <w:rPr>
          <w:sz w:val="28"/>
          <w:szCs w:val="28"/>
        </w:rPr>
        <w:t>содержание учебного предмета (коррекционного курса);</w:t>
      </w:r>
    </w:p>
    <w:p w:rsidR="00900E53" w:rsidRPr="00EC2F59" w:rsidRDefault="00900E53" w:rsidP="0088349E">
      <w:pPr>
        <w:pStyle w:val="a8"/>
        <w:numPr>
          <w:ilvl w:val="1"/>
          <w:numId w:val="6"/>
        </w:numPr>
        <w:shd w:val="clear" w:color="auto" w:fill="auto"/>
        <w:tabs>
          <w:tab w:val="left" w:pos="1143"/>
        </w:tabs>
        <w:spacing w:line="240" w:lineRule="auto"/>
        <w:ind w:left="20" w:right="20" w:firstLine="700"/>
        <w:rPr>
          <w:sz w:val="28"/>
          <w:szCs w:val="28"/>
        </w:rPr>
      </w:pPr>
      <w:r w:rsidRPr="00EC2F59">
        <w:rPr>
          <w:sz w:val="28"/>
          <w:szCs w:val="28"/>
        </w:rPr>
        <w:t>тематическое планирование с определением основных видов учебной деятельности обучающихся;</w:t>
      </w:r>
    </w:p>
    <w:p w:rsidR="00900E53" w:rsidRPr="00EC2F59" w:rsidRDefault="00900E53" w:rsidP="0088349E">
      <w:pPr>
        <w:pStyle w:val="a8"/>
        <w:numPr>
          <w:ilvl w:val="1"/>
          <w:numId w:val="6"/>
        </w:numPr>
        <w:shd w:val="clear" w:color="auto" w:fill="auto"/>
        <w:tabs>
          <w:tab w:val="left" w:pos="1148"/>
        </w:tabs>
        <w:spacing w:line="240" w:lineRule="auto"/>
        <w:ind w:left="20" w:right="20" w:firstLine="700"/>
        <w:rPr>
          <w:sz w:val="28"/>
          <w:szCs w:val="28"/>
        </w:rPr>
      </w:pPr>
      <w:r w:rsidRPr="00EC2F59">
        <w:rPr>
          <w:sz w:val="28"/>
          <w:szCs w:val="28"/>
        </w:rPr>
        <w:lastRenderedPageBreak/>
        <w:t>описание материально-технического обеспечения образовательного процесса.</w:t>
      </w:r>
    </w:p>
    <w:p w:rsidR="0027423B" w:rsidRPr="00EC2F59" w:rsidRDefault="00900E53" w:rsidP="0088349E">
      <w:pPr>
        <w:pStyle w:val="a8"/>
        <w:shd w:val="clear" w:color="auto" w:fill="auto"/>
        <w:spacing w:line="240" w:lineRule="auto"/>
        <w:ind w:left="20" w:right="20" w:firstLine="700"/>
        <w:rPr>
          <w:sz w:val="28"/>
          <w:szCs w:val="28"/>
        </w:rPr>
      </w:pPr>
      <w:r w:rsidRPr="00EC2F59">
        <w:rPr>
          <w:sz w:val="28"/>
          <w:szCs w:val="28"/>
        </w:rPr>
        <w:t>В данном разделе адаптированной основной общеобразовательной программы начального общего обр</w:t>
      </w:r>
      <w:r w:rsidR="00F4140E" w:rsidRPr="00EC2F59">
        <w:rPr>
          <w:sz w:val="28"/>
          <w:szCs w:val="28"/>
        </w:rPr>
        <w:t xml:space="preserve">азования обучающихся с ТНР  МБОУ СОШ </w:t>
      </w:r>
      <w:r w:rsidR="000132D1">
        <w:rPr>
          <w:sz w:val="28"/>
          <w:szCs w:val="28"/>
        </w:rPr>
        <w:t>№ 5 имени Лейтенанта Мурадяна</w:t>
      </w:r>
      <w:r w:rsidR="00F4140E" w:rsidRPr="00EC2F59">
        <w:rPr>
          <w:sz w:val="28"/>
          <w:szCs w:val="28"/>
        </w:rPr>
        <w:t xml:space="preserve"> </w:t>
      </w:r>
      <w:r w:rsidRPr="00EC2F59">
        <w:rPr>
          <w:sz w:val="28"/>
          <w:szCs w:val="28"/>
        </w:rPr>
        <w:t>приводится основное содержание по всем обязательным предметам и коррекционным курсам на уровне начального общего образования, которое должно быть в полном объёме отражено в соответствующих разделах рабочих программ учебных предметов.</w:t>
      </w:r>
      <w:bookmarkStart w:id="24" w:name="bookmark30"/>
    </w:p>
    <w:bookmarkEnd w:id="24"/>
    <w:p w:rsidR="00060555" w:rsidRPr="00EC2F59" w:rsidRDefault="00060555" w:rsidP="0088349E">
      <w:pPr>
        <w:spacing w:after="0" w:line="240" w:lineRule="auto"/>
        <w:jc w:val="both"/>
        <w:rPr>
          <w:rFonts w:ascii="Times New Roman" w:hAnsi="Times New Roman" w:cs="Times New Roman"/>
          <w:b/>
          <w:sz w:val="28"/>
          <w:szCs w:val="28"/>
        </w:rPr>
      </w:pPr>
    </w:p>
    <w:p w:rsidR="00060555" w:rsidRPr="00EC2F59" w:rsidRDefault="00060555" w:rsidP="0088349E">
      <w:pPr>
        <w:spacing w:after="0" w:line="240" w:lineRule="auto"/>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7.</w:t>
      </w:r>
      <w:r w:rsidRPr="00EC2F59">
        <w:rPr>
          <w:rFonts w:ascii="Times New Roman" w:hAnsi="Times New Roman" w:cs="Times New Roman"/>
          <w:i/>
          <w:sz w:val="28"/>
          <w:szCs w:val="28"/>
        </w:rPr>
        <w:t xml:space="preserve"> Содержание учебных предметов на ступени начального  общего образования по УМК «Школа России»</w:t>
      </w:r>
    </w:p>
    <w:p w:rsidR="00EB6A3D" w:rsidRPr="00EC2F59" w:rsidRDefault="00060555"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8</w:t>
      </w:r>
      <w:r w:rsidRPr="00EC2F59">
        <w:rPr>
          <w:rFonts w:ascii="Times New Roman" w:hAnsi="Times New Roman" w:cs="Times New Roman"/>
          <w:i/>
          <w:sz w:val="28"/>
          <w:szCs w:val="28"/>
        </w:rPr>
        <w:t xml:space="preserve"> Содержание курсов коррекционно-развивающей направленности на уровне ФГОС НОО для обучающихся с ТНР</w:t>
      </w:r>
    </w:p>
    <w:p w:rsidR="00060555" w:rsidRPr="00EC2F59" w:rsidRDefault="00060555" w:rsidP="0088349E">
      <w:pPr>
        <w:spacing w:after="0" w:line="240" w:lineRule="auto"/>
        <w:jc w:val="both"/>
        <w:rPr>
          <w:rFonts w:ascii="Times New Roman" w:hAnsi="Times New Roman" w:cs="Times New Roman"/>
          <w:b/>
          <w:bCs/>
          <w:sz w:val="28"/>
          <w:szCs w:val="28"/>
        </w:rPr>
      </w:pPr>
    </w:p>
    <w:p w:rsidR="001A01D7" w:rsidRPr="00EC2F59" w:rsidRDefault="001A01D7" w:rsidP="0088349E">
      <w:pPr>
        <w:spacing w:after="0" w:line="240" w:lineRule="auto"/>
        <w:jc w:val="both"/>
        <w:rPr>
          <w:rFonts w:ascii="Times New Roman" w:hAnsi="Times New Roman" w:cs="Times New Roman"/>
          <w:b/>
          <w:bCs/>
          <w:sz w:val="28"/>
          <w:szCs w:val="28"/>
        </w:rPr>
      </w:pPr>
    </w:p>
    <w:p w:rsidR="001A01D7" w:rsidRPr="00EC2F59" w:rsidRDefault="001A01D7" w:rsidP="0088349E">
      <w:pPr>
        <w:spacing w:after="0" w:line="240" w:lineRule="auto"/>
        <w:jc w:val="both"/>
        <w:rPr>
          <w:rFonts w:ascii="Times New Roman" w:hAnsi="Times New Roman" w:cs="Times New Roman"/>
          <w:b/>
          <w:bCs/>
          <w:sz w:val="28"/>
          <w:szCs w:val="28"/>
        </w:rPr>
      </w:pPr>
    </w:p>
    <w:p w:rsidR="001A01D7" w:rsidRPr="00EC2F59" w:rsidRDefault="001A01D7" w:rsidP="0088349E">
      <w:pPr>
        <w:spacing w:after="0" w:line="240" w:lineRule="auto"/>
        <w:jc w:val="both"/>
        <w:rPr>
          <w:rFonts w:ascii="Times New Roman" w:hAnsi="Times New Roman" w:cs="Times New Roman"/>
          <w:b/>
          <w:bCs/>
          <w:sz w:val="28"/>
          <w:szCs w:val="28"/>
        </w:rPr>
      </w:pPr>
    </w:p>
    <w:p w:rsidR="00C53563" w:rsidRPr="00EC2F59" w:rsidRDefault="00C53563" w:rsidP="0088349E">
      <w:pPr>
        <w:spacing w:after="0" w:line="240" w:lineRule="auto"/>
        <w:jc w:val="center"/>
        <w:rPr>
          <w:rFonts w:ascii="Times New Roman" w:hAnsi="Times New Roman" w:cs="Times New Roman"/>
          <w:b/>
          <w:bCs/>
          <w:sz w:val="28"/>
          <w:szCs w:val="28"/>
        </w:rPr>
      </w:pPr>
    </w:p>
    <w:p w:rsidR="00B631DF" w:rsidRPr="00EC2F59" w:rsidRDefault="00B631DF" w:rsidP="0088349E">
      <w:pPr>
        <w:spacing w:after="0" w:line="240" w:lineRule="auto"/>
        <w:jc w:val="center"/>
        <w:rPr>
          <w:rFonts w:ascii="Times New Roman" w:hAnsi="Times New Roman" w:cs="Times New Roman"/>
          <w:b/>
          <w:bCs/>
          <w:sz w:val="28"/>
          <w:szCs w:val="28"/>
        </w:rPr>
      </w:pPr>
      <w:r w:rsidRPr="00EC2F59">
        <w:rPr>
          <w:rFonts w:ascii="Times New Roman" w:hAnsi="Times New Roman" w:cs="Times New Roman"/>
          <w:b/>
          <w:bCs/>
          <w:sz w:val="28"/>
          <w:szCs w:val="28"/>
        </w:rPr>
        <w:t>Используемые рабочие программы:</w:t>
      </w:r>
    </w:p>
    <w:p w:rsidR="00B631DF" w:rsidRPr="00EC2F59" w:rsidRDefault="00B631DF" w:rsidP="0088349E">
      <w:pPr>
        <w:spacing w:after="0" w:line="240" w:lineRule="auto"/>
        <w:ind w:firstLine="708"/>
        <w:jc w:val="both"/>
        <w:rPr>
          <w:rFonts w:ascii="Times New Roman" w:hAnsi="Times New Roman" w:cs="Times New Roman"/>
          <w:bCs/>
          <w:sz w:val="28"/>
          <w:szCs w:val="28"/>
        </w:rPr>
      </w:pPr>
      <w:r w:rsidRPr="00EC2F59">
        <w:rPr>
          <w:rFonts w:ascii="Times New Roman" w:hAnsi="Times New Roman" w:cs="Times New Roman"/>
          <w:bCs/>
          <w:sz w:val="28"/>
          <w:szCs w:val="28"/>
        </w:rPr>
        <w:t>Перечень в полном объёме совпадает с авторскими программами:</w:t>
      </w:r>
    </w:p>
    <w:p w:rsidR="00B631DF" w:rsidRPr="00EC2F59" w:rsidRDefault="00B631DF" w:rsidP="0088349E">
      <w:pPr>
        <w:spacing w:after="0" w:line="240" w:lineRule="auto"/>
        <w:ind w:firstLine="708"/>
        <w:jc w:val="both"/>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65"/>
        <w:gridCol w:w="2101"/>
        <w:gridCol w:w="4820"/>
      </w:tblGrid>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w:t>
            </w:r>
          </w:p>
        </w:tc>
        <w:tc>
          <w:tcPr>
            <w:tcW w:w="2265"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Предмет </w:t>
            </w:r>
          </w:p>
        </w:tc>
        <w:tc>
          <w:tcPr>
            <w:tcW w:w="2101"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Составитель</w:t>
            </w:r>
          </w:p>
        </w:tc>
        <w:tc>
          <w:tcPr>
            <w:tcW w:w="4820"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Авторская программа</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Русский язык</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А.В.Астафьева </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«Русский язык»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w:t>
            </w:r>
            <w:r w:rsidRPr="00EC2F59">
              <w:rPr>
                <w:rFonts w:ascii="Times New Roman" w:hAnsi="Times New Roman" w:cs="Times New Roman"/>
                <w:sz w:val="28"/>
                <w:szCs w:val="28"/>
              </w:rPr>
              <w:t>Авторы: В.П.Канакина, В.Г.Горецкий</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2</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Литературное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чтение</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«Русский язык»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sz w:val="28"/>
                <w:szCs w:val="28"/>
              </w:rPr>
              <w:t>Авторы: В.П.Канакина, В.Г.Горецкий</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3</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Математика</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«Математика» </w:t>
            </w:r>
            <w:r w:rsidRPr="00EC2F59">
              <w:rPr>
                <w:rFonts w:ascii="Times New Roman" w:eastAsia="MyslC" w:hAnsi="Times New Roman" w:cs="Times New Roman"/>
                <w:sz w:val="28"/>
                <w:szCs w:val="28"/>
              </w:rPr>
              <w:t xml:space="preserve">М.И.Моро, С.И.Волкова, </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4</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Окружающий мир</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«Окружающий мир».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Автор: </w:t>
            </w:r>
            <w:r w:rsidRPr="00EC2F59">
              <w:rPr>
                <w:rFonts w:ascii="Times New Roman" w:eastAsia="MyslC" w:hAnsi="Times New Roman" w:cs="Times New Roman"/>
                <w:sz w:val="28"/>
                <w:szCs w:val="28"/>
              </w:rPr>
              <w:t>А.А.Плешаков</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5</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Технология</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«Технология»,  Автор: Е.А. Лутцева</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6</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Изобразительное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искусство</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«Изобразительное искусство»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Авторы: </w:t>
            </w:r>
            <w:r w:rsidRPr="00EC2F59">
              <w:rPr>
                <w:rFonts w:ascii="Times New Roman" w:eastAsia="MyslC" w:hAnsi="Times New Roman" w:cs="Times New Roman"/>
                <w:sz w:val="28"/>
                <w:szCs w:val="28"/>
              </w:rPr>
              <w:t>Б.М.Неменский, Л.А.Неменская</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7</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Кубановедение</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Матюшевская</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«Кубановедение» Е.Н. Еременко</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8</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Физическая культура</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«Физическая культура» Автор: </w:t>
            </w:r>
            <w:r w:rsidRPr="00EC2F59">
              <w:rPr>
                <w:rFonts w:ascii="Times New Roman" w:hAnsi="Times New Roman" w:cs="Times New Roman"/>
                <w:sz w:val="28"/>
                <w:szCs w:val="28"/>
              </w:rPr>
              <w:t>В.И.Лях</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9</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С.И. Скоркина</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 Н.С. Критская</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10</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Английский язык</w:t>
            </w:r>
          </w:p>
        </w:tc>
        <w:tc>
          <w:tcPr>
            <w:tcW w:w="2101" w:type="dxa"/>
          </w:tcPr>
          <w:p w:rsidR="00B631DF" w:rsidRPr="00EC2F59" w:rsidRDefault="00DD387B"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Т.А. Зайцева</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УМК «</w:t>
            </w:r>
            <w:r w:rsidR="00DD387B" w:rsidRPr="00EC2F59">
              <w:rPr>
                <w:rFonts w:ascii="Times New Roman" w:hAnsi="Times New Roman" w:cs="Times New Roman"/>
                <w:bCs/>
                <w:sz w:val="28"/>
                <w:szCs w:val="28"/>
                <w:lang w:val="en-US"/>
              </w:rPr>
              <w:t>Forvard</w:t>
            </w:r>
            <w:r w:rsidRPr="00EC2F59">
              <w:rPr>
                <w:rFonts w:ascii="Times New Roman" w:hAnsi="Times New Roman" w:cs="Times New Roman"/>
                <w:bCs/>
                <w:sz w:val="28"/>
                <w:szCs w:val="28"/>
              </w:rPr>
              <w:t>»</w:t>
            </w:r>
            <w:r w:rsidR="00EB6A3D" w:rsidRPr="00EC2F59">
              <w:rPr>
                <w:rFonts w:ascii="Times New Roman" w:hAnsi="Times New Roman" w:cs="Times New Roman"/>
                <w:bCs/>
                <w:sz w:val="28"/>
                <w:szCs w:val="28"/>
              </w:rPr>
              <w:t xml:space="preserve"> Вербицкая </w:t>
            </w:r>
            <w:r w:rsidR="00EF4E59" w:rsidRPr="00EC2F59">
              <w:rPr>
                <w:rFonts w:ascii="Times New Roman" w:hAnsi="Times New Roman" w:cs="Times New Roman"/>
                <w:bCs/>
                <w:sz w:val="28"/>
                <w:szCs w:val="28"/>
              </w:rPr>
              <w:t>М.</w:t>
            </w:r>
            <w:r w:rsidRPr="00EC2F59">
              <w:rPr>
                <w:rFonts w:ascii="Times New Roman" w:hAnsi="Times New Roman" w:cs="Times New Roman"/>
                <w:bCs/>
                <w:sz w:val="28"/>
                <w:szCs w:val="28"/>
              </w:rPr>
              <w:t xml:space="preserve"> </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11</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ОРКСЭ модуль ОПК</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С.А. Тарабан</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«ОПК» Автор Л. Бородина</w:t>
            </w:r>
          </w:p>
        </w:tc>
      </w:tr>
    </w:tbl>
    <w:p w:rsidR="00C408B7" w:rsidRPr="00EC2F59" w:rsidRDefault="00C408B7" w:rsidP="0088349E">
      <w:pPr>
        <w:pStyle w:val="110"/>
        <w:keepNext/>
        <w:keepLines/>
        <w:shd w:val="clear" w:color="auto" w:fill="auto"/>
        <w:spacing w:line="240" w:lineRule="auto"/>
        <w:jc w:val="both"/>
        <w:rPr>
          <w:rStyle w:val="18"/>
          <w:b/>
          <w:color w:val="FFFFFF" w:themeColor="background1"/>
          <w:sz w:val="28"/>
          <w:szCs w:val="28"/>
        </w:rPr>
      </w:pPr>
      <w:bookmarkStart w:id="25" w:name="bookmark54"/>
      <w:r w:rsidRPr="00EC2F59">
        <w:rPr>
          <w:rStyle w:val="18"/>
          <w:b/>
          <w:color w:val="FFFFFF" w:themeColor="background1"/>
          <w:sz w:val="28"/>
          <w:szCs w:val="28"/>
        </w:rPr>
        <w:t>2.3. Программа духовно-нравственного развития, воспитания</w:t>
      </w:r>
    </w:p>
    <w:p w:rsidR="00C408B7" w:rsidRPr="00EC2F59" w:rsidRDefault="00C408B7" w:rsidP="0088349E">
      <w:pPr>
        <w:spacing w:after="0" w:line="240" w:lineRule="auto"/>
        <w:ind w:firstLine="567"/>
        <w:contextualSpacing/>
        <w:jc w:val="both"/>
        <w:rPr>
          <w:rFonts w:ascii="Times New Roman" w:hAnsi="Times New Roman" w:cs="Times New Roman"/>
          <w:b/>
          <w:color w:val="FFFFFF" w:themeColor="background1"/>
          <w:sz w:val="28"/>
          <w:szCs w:val="28"/>
        </w:rPr>
      </w:pPr>
      <w:r w:rsidRPr="00EC2F59">
        <w:rPr>
          <w:rFonts w:ascii="Times New Roman" w:hAnsi="Times New Roman" w:cs="Times New Roman"/>
          <w:color w:val="FFFFFF" w:themeColor="background1"/>
          <w:sz w:val="28"/>
          <w:szCs w:val="28"/>
        </w:rPr>
        <w:t xml:space="preserve">Программа духовно-нравственного развития и воспитания для обучающихся с ТНР МБОУ СОШ </w:t>
      </w:r>
      <w:r w:rsidR="000132D1">
        <w:rPr>
          <w:rFonts w:ascii="Times New Roman" w:hAnsi="Times New Roman" w:cs="Times New Roman"/>
          <w:color w:val="FFFFFF" w:themeColor="background1"/>
          <w:sz w:val="28"/>
          <w:szCs w:val="28"/>
        </w:rPr>
        <w:t>№ 5 имени Лейтенанта Мурадяна</w:t>
      </w:r>
      <w:r w:rsidRPr="00EC2F59">
        <w:rPr>
          <w:rFonts w:ascii="Times New Roman" w:hAnsi="Times New Roman" w:cs="Times New Roman"/>
          <w:color w:val="FFFFFF" w:themeColor="background1"/>
          <w:sz w:val="28"/>
          <w:szCs w:val="28"/>
        </w:rPr>
        <w:t xml:space="preserve"> (далее – </w:t>
      </w:r>
      <w:r w:rsidRPr="00EC2F59">
        <w:rPr>
          <w:rFonts w:ascii="Times New Roman" w:hAnsi="Times New Roman" w:cs="Times New Roman"/>
          <w:color w:val="FFFFFF" w:themeColor="background1"/>
          <w:sz w:val="28"/>
          <w:szCs w:val="28"/>
        </w:rPr>
        <w:lastRenderedPageBreak/>
        <w:t xml:space="preserve">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C408B7" w:rsidRPr="00EC2F59" w:rsidRDefault="00C408B7" w:rsidP="0088349E">
      <w:pPr>
        <w:spacing w:after="0" w:line="240" w:lineRule="auto"/>
        <w:ind w:firstLine="567"/>
        <w:jc w:val="both"/>
        <w:rPr>
          <w:rFonts w:ascii="Times New Roman" w:hAnsi="Times New Roman" w:cs="Times New Roman"/>
          <w:color w:val="FFFFFF" w:themeColor="background1"/>
          <w:sz w:val="28"/>
          <w:szCs w:val="28"/>
        </w:rPr>
      </w:pPr>
      <w:r w:rsidRPr="00EC2F59">
        <w:rPr>
          <w:rFonts w:ascii="Times New Roman" w:hAnsi="Times New Roman" w:cs="Times New Roman"/>
          <w:color w:val="FFFFFF" w:themeColor="background1"/>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4633E2" w:rsidRPr="00EC2F59" w:rsidRDefault="004633E2" w:rsidP="0088349E">
      <w:pPr>
        <w:pStyle w:val="110"/>
        <w:keepNext/>
        <w:keepLines/>
        <w:shd w:val="clear" w:color="auto" w:fill="auto"/>
        <w:spacing w:line="240" w:lineRule="auto"/>
        <w:jc w:val="both"/>
        <w:rPr>
          <w:rStyle w:val="18"/>
          <w:b/>
          <w:sz w:val="28"/>
          <w:szCs w:val="28"/>
        </w:rPr>
      </w:pPr>
    </w:p>
    <w:p w:rsidR="00900E53" w:rsidRPr="00EC2F59" w:rsidRDefault="00900E53" w:rsidP="0088349E">
      <w:pPr>
        <w:pStyle w:val="110"/>
        <w:keepNext/>
        <w:keepLines/>
        <w:shd w:val="clear" w:color="auto" w:fill="auto"/>
        <w:spacing w:line="240" w:lineRule="auto"/>
        <w:jc w:val="both"/>
        <w:rPr>
          <w:rStyle w:val="18"/>
          <w:b/>
          <w:sz w:val="28"/>
          <w:szCs w:val="28"/>
        </w:rPr>
      </w:pPr>
      <w:r w:rsidRPr="00EC2F59">
        <w:rPr>
          <w:rStyle w:val="18"/>
          <w:b/>
          <w:sz w:val="28"/>
          <w:szCs w:val="28"/>
        </w:rPr>
        <w:t>2.3. Программа духовно-нравственного развития, воспитания</w:t>
      </w:r>
      <w:bookmarkEnd w:id="25"/>
    </w:p>
    <w:p w:rsidR="00DD387B" w:rsidRPr="00EC2F59" w:rsidRDefault="00DD387B" w:rsidP="0088349E">
      <w:pPr>
        <w:spacing w:after="0" w:line="240" w:lineRule="auto"/>
        <w:ind w:firstLine="567"/>
        <w:contextualSpacing/>
        <w:jc w:val="both"/>
        <w:rPr>
          <w:rFonts w:ascii="Times New Roman" w:hAnsi="Times New Roman" w:cs="Times New Roman"/>
          <w:b/>
          <w:sz w:val="28"/>
          <w:szCs w:val="28"/>
        </w:rPr>
      </w:pPr>
      <w:r w:rsidRPr="00EC2F59">
        <w:rPr>
          <w:rFonts w:ascii="Times New Roman" w:hAnsi="Times New Roman" w:cs="Times New Roman"/>
          <w:sz w:val="28"/>
          <w:szCs w:val="28"/>
        </w:rPr>
        <w:t xml:space="preserve">Программа духовно-нравственного развития и воспитания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DD387B" w:rsidRPr="00EC2F59" w:rsidRDefault="00DD387B"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DD387B" w:rsidRPr="00EC2F59" w:rsidRDefault="00DD387B"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Программа разработана с учётом культурно-исторических, этнических, социально-экономических, демографических и иных особенностей региона, запросов семьи, школы, социума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Программа духовно-нравственного развития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содержит теоретические положения и методические рекомендации по </w:t>
      </w:r>
      <w:r w:rsidRPr="00EC2F59">
        <w:rPr>
          <w:rFonts w:ascii="Times New Roman" w:hAnsi="Times New Roman" w:cs="Times New Roman"/>
          <w:sz w:val="28"/>
          <w:szCs w:val="28"/>
        </w:rPr>
        <w:lastRenderedPageBreak/>
        <w:t>формированию целостной образовательной среды и целостного пространства духовно - 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для реализации указанной программы, обеспечивает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900E53" w:rsidRPr="00EC2F59" w:rsidRDefault="00900E53" w:rsidP="0088349E">
      <w:pPr>
        <w:pStyle w:val="a8"/>
        <w:shd w:val="clear" w:color="auto" w:fill="auto"/>
        <w:spacing w:line="240" w:lineRule="auto"/>
        <w:ind w:left="20" w:firstLine="700"/>
        <w:rPr>
          <w:b/>
          <w:sz w:val="28"/>
          <w:szCs w:val="28"/>
        </w:rPr>
      </w:pPr>
      <w:r w:rsidRPr="00EC2F59">
        <w:rPr>
          <w:b/>
          <w:sz w:val="28"/>
          <w:szCs w:val="28"/>
        </w:rPr>
        <w:t>Программа обеспечивает:</w:t>
      </w:r>
    </w:p>
    <w:p w:rsidR="00900E53" w:rsidRPr="00EC2F59"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EC2F59">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00E53" w:rsidRPr="00EC2F59" w:rsidRDefault="00900E53" w:rsidP="0088349E">
      <w:pPr>
        <w:pStyle w:val="a8"/>
        <w:numPr>
          <w:ilvl w:val="0"/>
          <w:numId w:val="7"/>
        </w:numPr>
        <w:shd w:val="clear" w:color="auto" w:fill="auto"/>
        <w:tabs>
          <w:tab w:val="left" w:pos="740"/>
        </w:tabs>
        <w:spacing w:line="240" w:lineRule="auto"/>
        <w:ind w:left="20" w:right="20" w:firstLine="420"/>
        <w:rPr>
          <w:sz w:val="28"/>
          <w:szCs w:val="28"/>
        </w:rPr>
      </w:pPr>
      <w:r w:rsidRPr="00EC2F59">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у обучающихся активной деятельностной позиции.</w:t>
      </w:r>
    </w:p>
    <w:p w:rsidR="00900E53" w:rsidRPr="00EC2F59" w:rsidRDefault="00900E53" w:rsidP="0088349E">
      <w:pPr>
        <w:pStyle w:val="a8"/>
        <w:shd w:val="clear" w:color="auto" w:fill="auto"/>
        <w:spacing w:line="240" w:lineRule="auto"/>
        <w:ind w:left="20" w:firstLine="700"/>
        <w:rPr>
          <w:sz w:val="28"/>
          <w:szCs w:val="28"/>
        </w:rPr>
      </w:pPr>
      <w:r w:rsidRPr="00EC2F59">
        <w:rPr>
          <w:rStyle w:val="43"/>
          <w:sz w:val="28"/>
          <w:szCs w:val="28"/>
        </w:rPr>
        <w:t>Целью</w:t>
      </w:r>
      <w:r w:rsidRPr="00EC2F59">
        <w:rPr>
          <w:sz w:val="28"/>
          <w:szCs w:val="28"/>
        </w:rPr>
        <w:t xml:space="preserve"> реализации программы духовно-нравственного развития,</w:t>
      </w:r>
    </w:p>
    <w:p w:rsidR="00900E53" w:rsidRPr="00EC2F59" w:rsidRDefault="00900E53" w:rsidP="0088349E">
      <w:pPr>
        <w:pStyle w:val="a8"/>
        <w:shd w:val="clear" w:color="auto" w:fill="auto"/>
        <w:spacing w:line="240" w:lineRule="auto"/>
        <w:ind w:left="20" w:right="20"/>
        <w:rPr>
          <w:sz w:val="28"/>
          <w:szCs w:val="28"/>
        </w:rPr>
      </w:pPr>
      <w:r w:rsidRPr="00EC2F59">
        <w:rPr>
          <w:sz w:val="28"/>
          <w:szCs w:val="28"/>
        </w:rPr>
        <w:t>воспитания обучающихся с ТНР является воспитание, социально- педагогическая поддержка становления и развития высоконравственного, ответственного, инициативного, компетентного гражданина России.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Программа духовно-нравственного развития, воспитания обучающихся с ТНР реализуется посредством:</w:t>
      </w:r>
      <w:r w:rsidR="004F6E8C" w:rsidRPr="00EC2F59">
        <w:rPr>
          <w:sz w:val="28"/>
          <w:szCs w:val="28"/>
        </w:rPr>
        <w:t xml:space="preserve"> </w:t>
      </w:r>
    </w:p>
    <w:p w:rsidR="00900E53" w:rsidRPr="00EC2F59" w:rsidRDefault="00900E53" w:rsidP="0088349E">
      <w:pPr>
        <w:pStyle w:val="a8"/>
        <w:numPr>
          <w:ilvl w:val="0"/>
          <w:numId w:val="7"/>
        </w:numPr>
        <w:shd w:val="clear" w:color="auto" w:fill="auto"/>
        <w:tabs>
          <w:tab w:val="left" w:pos="721"/>
        </w:tabs>
        <w:spacing w:line="240" w:lineRule="auto"/>
        <w:ind w:left="20" w:right="20" w:firstLine="420"/>
        <w:rPr>
          <w:sz w:val="28"/>
          <w:szCs w:val="28"/>
        </w:rPr>
      </w:pPr>
      <w:r w:rsidRPr="00EC2F59">
        <w:rPr>
          <w:rStyle w:val="1331"/>
          <w:sz w:val="28"/>
          <w:szCs w:val="28"/>
        </w:rPr>
        <w:t>духовно-нравственного воспитания</w:t>
      </w:r>
      <w:r w:rsidRPr="00EC2F59">
        <w:rPr>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900E53" w:rsidRPr="00EC2F59"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EC2F59">
        <w:rPr>
          <w:rStyle w:val="1331"/>
          <w:sz w:val="28"/>
          <w:szCs w:val="28"/>
        </w:rPr>
        <w:t>духовно-нравственного развития</w:t>
      </w:r>
      <w:r w:rsidRPr="00EC2F59">
        <w:rPr>
          <w:sz w:val="28"/>
          <w:szCs w:val="28"/>
        </w:rPr>
        <w:t xml:space="preserve"> -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Программой духовно-нравственного развития, воспитания обучающихся с ТНР ставятся следующие</w:t>
      </w:r>
      <w:r w:rsidRPr="00EC2F59">
        <w:rPr>
          <w:rStyle w:val="43"/>
          <w:sz w:val="28"/>
          <w:szCs w:val="28"/>
        </w:rPr>
        <w:t xml:space="preserve"> задачи:</w:t>
      </w:r>
    </w:p>
    <w:p w:rsidR="00900E53" w:rsidRPr="00EC2F59" w:rsidRDefault="00900E53" w:rsidP="0088349E">
      <w:pPr>
        <w:pStyle w:val="1110"/>
        <w:shd w:val="clear" w:color="auto" w:fill="auto"/>
        <w:spacing w:line="240" w:lineRule="auto"/>
        <w:ind w:left="20"/>
        <w:rPr>
          <w:sz w:val="28"/>
          <w:szCs w:val="28"/>
        </w:rPr>
      </w:pPr>
      <w:r w:rsidRPr="00EC2F59">
        <w:rPr>
          <w:rStyle w:val="1123"/>
          <w:sz w:val="28"/>
          <w:szCs w:val="28"/>
        </w:rPr>
        <w:t>В области формирования личностной культуры:</w:t>
      </w:r>
    </w:p>
    <w:p w:rsidR="00900E53" w:rsidRPr="00EC2F59"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EC2F59">
        <w:rPr>
          <w:sz w:val="28"/>
          <w:szCs w:val="28"/>
        </w:rPr>
        <w:t>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lastRenderedPageBreak/>
        <w:t>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нравственного смысла учения;</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у обучающихся базовых национальных ценностей, приобщение их к национальным и этническим духовным традициям;</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осознанного отношения к ценности человеческой жизни.</w:t>
      </w:r>
    </w:p>
    <w:p w:rsidR="00900E53" w:rsidRPr="00EC2F59" w:rsidRDefault="00900E53" w:rsidP="0088349E">
      <w:pPr>
        <w:pStyle w:val="1110"/>
        <w:shd w:val="clear" w:color="auto" w:fill="auto"/>
        <w:spacing w:line="240" w:lineRule="auto"/>
        <w:ind w:left="720" w:firstLine="0"/>
        <w:rPr>
          <w:sz w:val="28"/>
          <w:szCs w:val="28"/>
        </w:rPr>
      </w:pPr>
      <w:r w:rsidRPr="00EC2F59">
        <w:rPr>
          <w:rStyle w:val="1122"/>
          <w:sz w:val="28"/>
          <w:szCs w:val="28"/>
        </w:rPr>
        <w:t>В области формирования социальной культуры:</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основ российской гражданской идентичности;</w:t>
      </w:r>
    </w:p>
    <w:p w:rsidR="00900E53" w:rsidRPr="00EC2F59" w:rsidRDefault="00900E53" w:rsidP="0088349E">
      <w:pPr>
        <w:pStyle w:val="a8"/>
        <w:numPr>
          <w:ilvl w:val="0"/>
          <w:numId w:val="7"/>
        </w:numPr>
        <w:shd w:val="clear" w:color="auto" w:fill="auto"/>
        <w:tabs>
          <w:tab w:val="left" w:pos="726"/>
        </w:tabs>
        <w:spacing w:line="240" w:lineRule="auto"/>
        <w:ind w:left="20" w:right="40" w:firstLine="420"/>
        <w:rPr>
          <w:sz w:val="28"/>
          <w:szCs w:val="28"/>
        </w:rPr>
      </w:pPr>
      <w:r w:rsidRPr="00EC2F59">
        <w:rPr>
          <w:sz w:val="28"/>
          <w:szCs w:val="28"/>
        </w:rPr>
        <w:t>воспитание ценностного отношения к своему национальному языку и культуре;</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патриотизма и гражданской солидарности;</w:t>
      </w:r>
    </w:p>
    <w:p w:rsidR="00900E53" w:rsidRPr="00EC2F59" w:rsidRDefault="00900E53" w:rsidP="0088349E">
      <w:pPr>
        <w:pStyle w:val="a8"/>
        <w:numPr>
          <w:ilvl w:val="0"/>
          <w:numId w:val="7"/>
        </w:numPr>
        <w:shd w:val="clear" w:color="auto" w:fill="auto"/>
        <w:tabs>
          <w:tab w:val="left" w:pos="730"/>
        </w:tabs>
        <w:spacing w:line="240" w:lineRule="auto"/>
        <w:ind w:left="20" w:right="40" w:firstLine="420"/>
        <w:rPr>
          <w:sz w:val="28"/>
          <w:szCs w:val="28"/>
        </w:rPr>
      </w:pPr>
      <w:r w:rsidRPr="00EC2F59">
        <w:rPr>
          <w:sz w:val="28"/>
          <w:szCs w:val="28"/>
        </w:rPr>
        <w:t>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формирования доверия к другим людям;</w:t>
      </w:r>
    </w:p>
    <w:p w:rsidR="00900E53" w:rsidRPr="00EC2F59" w:rsidRDefault="00900E53" w:rsidP="0088349E">
      <w:pPr>
        <w:pStyle w:val="a8"/>
        <w:numPr>
          <w:ilvl w:val="0"/>
          <w:numId w:val="7"/>
        </w:numPr>
        <w:shd w:val="clear" w:color="auto" w:fill="auto"/>
        <w:tabs>
          <w:tab w:val="left" w:pos="730"/>
        </w:tabs>
        <w:spacing w:line="240" w:lineRule="auto"/>
        <w:ind w:left="20" w:right="40" w:firstLine="420"/>
        <w:rPr>
          <w:sz w:val="28"/>
          <w:szCs w:val="28"/>
        </w:rPr>
      </w:pPr>
      <w:r w:rsidRPr="00EC2F59">
        <w:rPr>
          <w:sz w:val="28"/>
          <w:szCs w:val="28"/>
        </w:rPr>
        <w:t>развитие доброжелательности и эмоциональной отзывчивости, понимания других людей и сопереживания им;</w:t>
      </w:r>
    </w:p>
    <w:p w:rsidR="00900E53" w:rsidRPr="00EC2F59" w:rsidRDefault="00900E53" w:rsidP="0088349E">
      <w:pPr>
        <w:pStyle w:val="a8"/>
        <w:numPr>
          <w:ilvl w:val="0"/>
          <w:numId w:val="7"/>
        </w:numPr>
        <w:shd w:val="clear" w:color="auto" w:fill="auto"/>
        <w:tabs>
          <w:tab w:val="left" w:pos="726"/>
        </w:tabs>
        <w:spacing w:line="240" w:lineRule="auto"/>
        <w:ind w:left="20" w:right="40" w:firstLine="420"/>
        <w:rPr>
          <w:sz w:val="28"/>
          <w:szCs w:val="28"/>
        </w:rPr>
      </w:pPr>
      <w:r w:rsidRPr="00EC2F59">
        <w:rPr>
          <w:sz w:val="28"/>
          <w:szCs w:val="28"/>
        </w:rPr>
        <w:t>становление гуманистических и демократических ценностных ориентаций;</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толерантности (уважения к языкам, культурным традициям, истории и образу жизни представителей народов России).</w:t>
      </w:r>
    </w:p>
    <w:p w:rsidR="00900E53" w:rsidRPr="00EC2F59" w:rsidRDefault="00900E53" w:rsidP="0088349E">
      <w:pPr>
        <w:pStyle w:val="1110"/>
        <w:shd w:val="clear" w:color="auto" w:fill="auto"/>
        <w:spacing w:line="240" w:lineRule="auto"/>
        <w:ind w:left="720" w:firstLine="0"/>
        <w:rPr>
          <w:sz w:val="28"/>
          <w:szCs w:val="28"/>
        </w:rPr>
      </w:pPr>
      <w:r w:rsidRPr="00EC2F59">
        <w:rPr>
          <w:rStyle w:val="1122"/>
          <w:sz w:val="28"/>
          <w:szCs w:val="28"/>
        </w:rPr>
        <w:t>В области формирования семейной культуры:</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отношения к семье как основе российского общества;</w:t>
      </w:r>
    </w:p>
    <w:p w:rsidR="00900E53" w:rsidRPr="00EC2F59" w:rsidRDefault="00900E53" w:rsidP="0088349E">
      <w:pPr>
        <w:pStyle w:val="a8"/>
        <w:numPr>
          <w:ilvl w:val="0"/>
          <w:numId w:val="7"/>
        </w:numPr>
        <w:shd w:val="clear" w:color="auto" w:fill="auto"/>
        <w:tabs>
          <w:tab w:val="left" w:pos="735"/>
        </w:tabs>
        <w:spacing w:line="240" w:lineRule="auto"/>
        <w:ind w:left="20" w:right="20" w:firstLine="420"/>
        <w:rPr>
          <w:sz w:val="28"/>
          <w:szCs w:val="28"/>
        </w:rPr>
      </w:pPr>
      <w:r w:rsidRPr="00EC2F59">
        <w:rPr>
          <w:sz w:val="28"/>
          <w:szCs w:val="28"/>
        </w:rPr>
        <w:t>формирование уважительного отношения к родителям, осознанного, заботливого отношения к старшим и младшим;</w:t>
      </w:r>
    </w:p>
    <w:p w:rsidR="00900E53" w:rsidRPr="00EC2F59"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EC2F59">
        <w:rPr>
          <w:sz w:val="28"/>
          <w:szCs w:val="28"/>
        </w:rPr>
        <w:lastRenderedPageBreak/>
        <w:t>формирование представлений о семейных ценностях, тендерных семейных ролях и уважения к ним;</w:t>
      </w:r>
    </w:p>
    <w:p w:rsidR="00900E53" w:rsidRPr="00EC2F59" w:rsidRDefault="00900E53" w:rsidP="0088349E">
      <w:pPr>
        <w:pStyle w:val="a8"/>
        <w:numPr>
          <w:ilvl w:val="0"/>
          <w:numId w:val="7"/>
        </w:numPr>
        <w:shd w:val="clear" w:color="auto" w:fill="auto"/>
        <w:tabs>
          <w:tab w:val="left" w:pos="716"/>
        </w:tabs>
        <w:spacing w:line="240" w:lineRule="auto"/>
        <w:ind w:left="20" w:right="20" w:firstLine="420"/>
        <w:rPr>
          <w:sz w:val="28"/>
          <w:szCs w:val="28"/>
        </w:rPr>
      </w:pPr>
      <w:r w:rsidRPr="00EC2F59">
        <w:rPr>
          <w:sz w:val="28"/>
          <w:szCs w:val="28"/>
        </w:rPr>
        <w:t>знакомство с культурно-историческими и этническими традициями российской семьи.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Основными направлениями духовно-нравственного развития и воспитания обучающихся являются:</w:t>
      </w:r>
    </w:p>
    <w:p w:rsidR="00900E53" w:rsidRPr="00EC2F59"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EC2F59">
        <w:rPr>
          <w:sz w:val="28"/>
          <w:szCs w:val="28"/>
        </w:rPr>
        <w:t>воспитание гражданственности, патриотизма, уважения к правам, свободам и обязанностям человека;</w:t>
      </w:r>
    </w:p>
    <w:p w:rsidR="00900E53" w:rsidRPr="00EC2F59" w:rsidRDefault="00900E53" w:rsidP="0088349E">
      <w:pPr>
        <w:pStyle w:val="a8"/>
        <w:numPr>
          <w:ilvl w:val="0"/>
          <w:numId w:val="7"/>
        </w:numPr>
        <w:shd w:val="clear" w:color="auto" w:fill="auto"/>
        <w:tabs>
          <w:tab w:val="left" w:pos="738"/>
        </w:tabs>
        <w:spacing w:line="240" w:lineRule="auto"/>
        <w:ind w:left="20" w:firstLine="420"/>
        <w:rPr>
          <w:sz w:val="28"/>
          <w:szCs w:val="28"/>
        </w:rPr>
      </w:pPr>
      <w:r w:rsidRPr="00EC2F59">
        <w:rPr>
          <w:sz w:val="28"/>
          <w:szCs w:val="28"/>
        </w:rPr>
        <w:t>воспитание нравственных чувств и этического сознания;</w:t>
      </w:r>
    </w:p>
    <w:p w:rsidR="00900E53" w:rsidRPr="00EC2F59" w:rsidRDefault="00900E53" w:rsidP="0088349E">
      <w:pPr>
        <w:pStyle w:val="a8"/>
        <w:numPr>
          <w:ilvl w:val="0"/>
          <w:numId w:val="7"/>
        </w:numPr>
        <w:shd w:val="clear" w:color="auto" w:fill="auto"/>
        <w:tabs>
          <w:tab w:val="left" w:pos="740"/>
        </w:tabs>
        <w:spacing w:line="240" w:lineRule="auto"/>
        <w:ind w:left="20" w:right="20" w:firstLine="420"/>
        <w:rPr>
          <w:sz w:val="28"/>
          <w:szCs w:val="28"/>
        </w:rPr>
      </w:pPr>
      <w:r w:rsidRPr="00EC2F59">
        <w:rPr>
          <w:sz w:val="28"/>
          <w:szCs w:val="28"/>
        </w:rPr>
        <w:t>воспитание трудолюбия, творческого отношения к учению, труду, жизни;</w:t>
      </w:r>
    </w:p>
    <w:p w:rsidR="00900E53" w:rsidRPr="00EC2F59"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EC2F59">
        <w:rPr>
          <w:sz w:val="28"/>
          <w:szCs w:val="28"/>
        </w:rPr>
        <w:t>воспитание ценностного отношения к природе, окружающей среде; воспитание ценностного отношения к прекрасному,</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представлений об эстетических идеалах и ценностях.</w:t>
      </w:r>
    </w:p>
    <w:p w:rsidR="00DD387B" w:rsidRPr="00EC2F59" w:rsidRDefault="00DD387B" w:rsidP="0088349E">
      <w:pPr>
        <w:pStyle w:val="Zag2"/>
        <w:spacing w:after="0" w:line="240" w:lineRule="auto"/>
        <w:ind w:firstLine="426"/>
        <w:jc w:val="both"/>
        <w:rPr>
          <w:rStyle w:val="Zag11"/>
          <w:rFonts w:eastAsia="@Arial Unicode MS"/>
          <w:b w:val="0"/>
          <w:color w:val="auto"/>
          <w:sz w:val="28"/>
          <w:szCs w:val="28"/>
          <w:lang w:val="ru-RU"/>
        </w:rPr>
      </w:pPr>
      <w:r w:rsidRPr="00EC2F59">
        <w:rPr>
          <w:rStyle w:val="Zag11"/>
          <w:rFonts w:eastAsia="@Arial Unicode MS"/>
          <w:b w:val="0"/>
          <w:color w:val="auto"/>
          <w:sz w:val="28"/>
          <w:szCs w:val="28"/>
          <w:lang w:val="ru-RU"/>
        </w:rPr>
        <w:t xml:space="preserve">Каждое из направлений духовно-нравственного развития и воспитания обучающихся </w:t>
      </w:r>
      <w:r w:rsidR="004F6E8C" w:rsidRPr="00EC2F59">
        <w:rPr>
          <w:rStyle w:val="Zag11"/>
          <w:rFonts w:eastAsia="@Arial Unicode MS"/>
          <w:b w:val="0"/>
          <w:color w:val="auto"/>
          <w:sz w:val="28"/>
          <w:szCs w:val="28"/>
          <w:lang w:val="ru-RU"/>
        </w:rPr>
        <w:t xml:space="preserve">с ТНР </w:t>
      </w:r>
      <w:r w:rsidRPr="00EC2F59">
        <w:rPr>
          <w:rStyle w:val="Zag11"/>
          <w:rFonts w:eastAsia="@Arial Unicode MS"/>
          <w:b w:val="0"/>
          <w:color w:val="auto"/>
          <w:sz w:val="28"/>
          <w:szCs w:val="28"/>
          <w:lang w:val="ru-RU"/>
        </w:rPr>
        <w:t>основано на определённой системе базовых национальных ценностей и должно обеспечивать усвоение их обучающимися.</w:t>
      </w:r>
    </w:p>
    <w:p w:rsidR="00DD387B" w:rsidRPr="00EC2F59" w:rsidRDefault="00DD387B" w:rsidP="0088349E">
      <w:pPr>
        <w:spacing w:after="0" w:line="240" w:lineRule="auto"/>
        <w:ind w:firstLine="708"/>
        <w:contextualSpacing/>
        <w:jc w:val="both"/>
        <w:rPr>
          <w:rFonts w:ascii="Times New Roman" w:hAnsi="Times New Roman" w:cs="Times New Roman"/>
          <w:b/>
          <w:sz w:val="28"/>
          <w:szCs w:val="28"/>
        </w:rPr>
      </w:pPr>
      <w:r w:rsidRPr="00EC2F59">
        <w:rPr>
          <w:rStyle w:val="Zag11"/>
          <w:rFonts w:ascii="Times New Roman" w:eastAsia="@Arial Unicode MS"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D387B" w:rsidRPr="00EC2F59" w:rsidRDefault="00DD387B" w:rsidP="0088349E">
      <w:pPr>
        <w:spacing w:after="0" w:line="240" w:lineRule="auto"/>
        <w:ind w:firstLine="54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1) Урочная деятельность</w:t>
      </w:r>
      <w:r w:rsidRPr="00EC2F59">
        <w:rPr>
          <w:rFonts w:ascii="Times New Roman" w:hAnsi="Times New Roman" w:cs="Times New Roman"/>
          <w:sz w:val="28"/>
          <w:szCs w:val="28"/>
        </w:rPr>
        <w:t xml:space="preserve"> – ценностные знания и опыт, приобретаемые в рамках учебной деятельности. Далее в Программе этот вид деятельности обозначается как Учёба.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2) Внеурочная деятельность</w:t>
      </w:r>
      <w:r w:rsidRPr="00EC2F59">
        <w:rPr>
          <w:rFonts w:ascii="Times New Roman" w:hAnsi="Times New Roman" w:cs="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3) Внешкольная деятельность</w:t>
      </w:r>
      <w:r w:rsidRPr="00EC2F59">
        <w:rPr>
          <w:rFonts w:ascii="Times New Roman" w:hAnsi="Times New Roman" w:cs="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DD387B" w:rsidRPr="00EC2F59" w:rsidRDefault="00DD387B" w:rsidP="0088349E">
      <w:pPr>
        <w:pStyle w:val="Osnova"/>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Организация духовно-нравственного развития и воспитания обучающихся </w:t>
      </w:r>
      <w:r w:rsidR="004F6E8C" w:rsidRPr="00EC2F59">
        <w:rPr>
          <w:rStyle w:val="Zag11"/>
          <w:rFonts w:ascii="Times New Roman" w:eastAsia="@Arial Unicode MS" w:hAnsi="Times New Roman" w:cs="Times New Roman"/>
          <w:color w:val="auto"/>
          <w:sz w:val="28"/>
          <w:szCs w:val="28"/>
          <w:lang w:val="ru-RU"/>
        </w:rPr>
        <w:t xml:space="preserve">С ТНР </w:t>
      </w:r>
      <w:r w:rsidRPr="00EC2F59">
        <w:rPr>
          <w:rStyle w:val="Zag11"/>
          <w:rFonts w:ascii="Times New Roman" w:eastAsia="@Arial Unicode MS" w:hAnsi="Times New Roman" w:cs="Times New Roman"/>
          <w:color w:val="auto"/>
          <w:sz w:val="28"/>
          <w:szCs w:val="28"/>
          <w:lang w:val="ru-RU"/>
        </w:rPr>
        <w:t xml:space="preserve">осуществляется по следующим </w:t>
      </w:r>
      <w:r w:rsidRPr="00EC2F59">
        <w:rPr>
          <w:rStyle w:val="Zag11"/>
          <w:rFonts w:ascii="Times New Roman" w:eastAsia="@Arial Unicode MS" w:hAnsi="Times New Roman" w:cs="Times New Roman"/>
          <w:b/>
          <w:color w:val="auto"/>
          <w:sz w:val="28"/>
          <w:szCs w:val="28"/>
          <w:lang w:val="ru-RU"/>
        </w:rPr>
        <w:t>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6768"/>
      </w:tblGrid>
      <w:tr w:rsidR="00DD387B" w:rsidRPr="00EC2F59" w:rsidTr="00DD387B">
        <w:tc>
          <w:tcPr>
            <w:tcW w:w="534"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w:t>
            </w:r>
          </w:p>
        </w:tc>
        <w:tc>
          <w:tcPr>
            <w:tcW w:w="2409"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Направление работы</w:t>
            </w:r>
          </w:p>
        </w:tc>
        <w:tc>
          <w:tcPr>
            <w:tcW w:w="6768"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Ценности</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1</w:t>
            </w:r>
          </w:p>
        </w:tc>
        <w:tc>
          <w:tcPr>
            <w:tcW w:w="2409"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Гражданско-патриотическое воспитание</w:t>
            </w:r>
          </w:p>
          <w:p w:rsidR="00DD387B" w:rsidRPr="00EC2F59" w:rsidRDefault="00DD387B"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c>
          <w:tcPr>
            <w:tcW w:w="6768"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w:t>
            </w:r>
            <w:r w:rsidRPr="00EC2F59">
              <w:rPr>
                <w:rStyle w:val="Zag11"/>
                <w:rFonts w:ascii="Times New Roman" w:eastAsia="@Arial Unicode MS" w:hAnsi="Times New Roman" w:cs="Times New Roman"/>
                <w:color w:val="auto"/>
                <w:sz w:val="28"/>
                <w:szCs w:val="28"/>
                <w:lang w:val="ru-RU"/>
              </w:rPr>
              <w:lastRenderedPageBreak/>
              <w:t>государства и гражданского общества.</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lastRenderedPageBreak/>
              <w:t>2</w:t>
            </w:r>
          </w:p>
        </w:tc>
        <w:tc>
          <w:tcPr>
            <w:tcW w:w="2409"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Нравственное и духовное воспитание</w:t>
            </w:r>
          </w:p>
        </w:tc>
        <w:tc>
          <w:tcPr>
            <w:tcW w:w="6768" w:type="dxa"/>
          </w:tcPr>
          <w:p w:rsidR="00DD387B" w:rsidRPr="00EC2F59" w:rsidRDefault="00DD387B" w:rsidP="0088349E">
            <w:pPr>
              <w:pStyle w:val="affff"/>
              <w:spacing w:line="240" w:lineRule="auto"/>
              <w:ind w:firstLine="0"/>
              <w:rPr>
                <w:rStyle w:val="Zag11"/>
                <w:rFonts w:ascii="Times New Roman" w:hAnsi="Times New Roman"/>
                <w:color w:val="auto"/>
                <w:sz w:val="28"/>
                <w:szCs w:val="28"/>
              </w:rPr>
            </w:pPr>
            <w:r w:rsidRPr="00EC2F59">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3</w:t>
            </w:r>
          </w:p>
        </w:tc>
        <w:tc>
          <w:tcPr>
            <w:tcW w:w="2409" w:type="dxa"/>
          </w:tcPr>
          <w:p w:rsidR="00DD387B" w:rsidRPr="00EC2F59" w:rsidRDefault="00DD387B" w:rsidP="0088349E">
            <w:pPr>
              <w:pStyle w:val="affff1"/>
              <w:spacing w:line="240" w:lineRule="auto"/>
              <w:ind w:firstLine="33"/>
              <w:rPr>
                <w:rFonts w:ascii="Times New Roman" w:hAnsi="Times New Roman"/>
                <w:color w:val="auto"/>
                <w:spacing w:val="2"/>
                <w:sz w:val="28"/>
                <w:szCs w:val="28"/>
              </w:rPr>
            </w:pPr>
            <w:r w:rsidRPr="00EC2F59">
              <w:rPr>
                <w:rFonts w:ascii="Times New Roman" w:hAnsi="Times New Roman"/>
                <w:color w:val="auto"/>
                <w:spacing w:val="2"/>
                <w:sz w:val="28"/>
                <w:szCs w:val="28"/>
              </w:rPr>
              <w:t>Воспитание положительного отношения к труду и творчеству</w:t>
            </w:r>
          </w:p>
        </w:tc>
        <w:tc>
          <w:tcPr>
            <w:tcW w:w="6768" w:type="dxa"/>
          </w:tcPr>
          <w:p w:rsidR="00DD387B" w:rsidRPr="00EC2F59" w:rsidRDefault="00DD387B" w:rsidP="0088349E">
            <w:pPr>
              <w:spacing w:after="0" w:line="240" w:lineRule="auto"/>
              <w:contextualSpacing/>
              <w:jc w:val="both"/>
              <w:rPr>
                <w:rFonts w:ascii="Times New Roman" w:hAnsi="Times New Roman" w:cs="Times New Roman"/>
                <w:iCs/>
                <w:sz w:val="28"/>
                <w:szCs w:val="28"/>
              </w:rPr>
            </w:pPr>
            <w:r w:rsidRPr="00EC2F59">
              <w:rPr>
                <w:rFonts w:ascii="Times New Roman" w:hAnsi="Times New Roman" w:cs="Times New Roman"/>
                <w:sz w:val="28"/>
                <w:szCs w:val="28"/>
              </w:rPr>
              <w:t>Трудолюбие  (значимость труда и потребность в нём), созидание и творчество (самоценность труда), уважение к труду, бережное отношение к его результатам,  целеустремлённость и настойчивость, самореализация в профессии.</w:t>
            </w:r>
          </w:p>
        </w:tc>
      </w:tr>
      <w:tr w:rsidR="00DD387B" w:rsidRPr="00EC2F59" w:rsidTr="00DD387B">
        <w:tc>
          <w:tcPr>
            <w:tcW w:w="534" w:type="dxa"/>
            <w:tcBorders>
              <w:top w:val="single" w:sz="4" w:space="0" w:color="000000"/>
              <w:left w:val="single" w:sz="4" w:space="0" w:color="000000"/>
              <w:bottom w:val="single" w:sz="4" w:space="0" w:color="000000"/>
              <w:right w:val="single" w:sz="4" w:space="0" w:color="000000"/>
            </w:tcBorders>
          </w:tcPr>
          <w:p w:rsidR="00DD387B" w:rsidRPr="00EC2F59" w:rsidRDefault="00DD387B" w:rsidP="0088349E">
            <w:pPr>
              <w:pStyle w:val="Osnova"/>
              <w:spacing w:line="240" w:lineRule="auto"/>
              <w:ind w:firstLine="0"/>
              <w:rPr>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4</w:t>
            </w:r>
          </w:p>
        </w:tc>
        <w:tc>
          <w:tcPr>
            <w:tcW w:w="2409" w:type="dxa"/>
            <w:tcBorders>
              <w:top w:val="single" w:sz="4" w:space="0" w:color="000000"/>
              <w:left w:val="single" w:sz="4" w:space="0" w:color="000000"/>
              <w:bottom w:val="single" w:sz="4" w:space="0" w:color="000000"/>
              <w:right w:val="single" w:sz="4" w:space="0" w:color="000000"/>
            </w:tcBorders>
          </w:tcPr>
          <w:p w:rsidR="00DD387B" w:rsidRPr="00EC2F59" w:rsidRDefault="00DD387B" w:rsidP="0088349E">
            <w:pPr>
              <w:pStyle w:val="Osnova"/>
              <w:spacing w:line="240" w:lineRule="auto"/>
              <w:ind w:firstLine="0"/>
              <w:rPr>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Интеллектуальное воспитание</w:t>
            </w:r>
          </w:p>
          <w:p w:rsidR="00DD387B" w:rsidRPr="00EC2F59" w:rsidRDefault="00DD387B" w:rsidP="0088349E">
            <w:pPr>
              <w:pStyle w:val="Osnova"/>
              <w:spacing w:line="240" w:lineRule="auto"/>
              <w:rPr>
                <w:rStyle w:val="Zag11"/>
                <w:rFonts w:ascii="Times New Roman" w:eastAsia="@Arial Unicode MS" w:hAnsi="Times New Roman" w:cs="Times New Roman"/>
                <w:color w:val="auto"/>
                <w:sz w:val="28"/>
                <w:szCs w:val="28"/>
                <w:lang w:val="ru-RU"/>
              </w:rPr>
            </w:pPr>
          </w:p>
        </w:tc>
        <w:tc>
          <w:tcPr>
            <w:tcW w:w="6768" w:type="dxa"/>
            <w:tcBorders>
              <w:top w:val="single" w:sz="4" w:space="0" w:color="000000"/>
              <w:left w:val="single" w:sz="4" w:space="0" w:color="000000"/>
              <w:bottom w:val="single" w:sz="4" w:space="0" w:color="000000"/>
              <w:right w:val="single" w:sz="4" w:space="0" w:color="000000"/>
            </w:tcBorders>
          </w:tcPr>
          <w:p w:rsidR="00DD387B" w:rsidRPr="00EC2F59" w:rsidRDefault="00DD387B" w:rsidP="0088349E">
            <w:pPr>
              <w:pStyle w:val="Osnova"/>
              <w:spacing w:line="240" w:lineRule="auto"/>
              <w:rPr>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 xml:space="preserve">Наука </w:t>
            </w:r>
          </w:p>
          <w:p w:rsidR="00DD387B" w:rsidRPr="00EC2F59" w:rsidRDefault="00DD387B" w:rsidP="0088349E">
            <w:pPr>
              <w:pStyle w:val="Osnova"/>
              <w:spacing w:line="240" w:lineRule="auto"/>
              <w:rPr>
                <w:rStyle w:val="Zag11"/>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Образование, стремление к истине и критичность мышления, научная картина мира образование, истина, интеллект, наука, интеллектуальная деятельность, интеллектуальное развитие личности, знание, общество знаний.</w:t>
            </w:r>
          </w:p>
        </w:tc>
      </w:tr>
      <w:tr w:rsidR="00DD387B" w:rsidRPr="00EC2F59" w:rsidTr="00DD387B">
        <w:tc>
          <w:tcPr>
            <w:tcW w:w="534" w:type="dxa"/>
          </w:tcPr>
          <w:p w:rsidR="00DD387B" w:rsidRPr="00EC2F59" w:rsidRDefault="00DD387B" w:rsidP="0088349E">
            <w:pPr>
              <w:spacing w:after="0" w:line="240" w:lineRule="auto"/>
              <w:contextualSpacing/>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5</w:t>
            </w:r>
          </w:p>
        </w:tc>
        <w:tc>
          <w:tcPr>
            <w:tcW w:w="2409" w:type="dxa"/>
          </w:tcPr>
          <w:p w:rsidR="00DD387B" w:rsidRPr="00EC2F59" w:rsidRDefault="00DD387B" w:rsidP="0088349E">
            <w:pPr>
              <w:spacing w:after="0" w:line="240" w:lineRule="auto"/>
              <w:ind w:right="-108" w:hanging="108"/>
              <w:contextualSpacing/>
              <w:jc w:val="both"/>
              <w:rPr>
                <w:rStyle w:val="Zag11"/>
                <w:rFonts w:ascii="Times New Roman" w:eastAsia="@Arial Unicode MS" w:hAnsi="Times New Roman" w:cs="Times New Roman"/>
                <w:sz w:val="28"/>
                <w:szCs w:val="28"/>
              </w:rPr>
            </w:pPr>
            <w:r w:rsidRPr="00EC2F59">
              <w:rPr>
                <w:rFonts w:ascii="Times New Roman" w:hAnsi="Times New Roman" w:cs="Times New Roman"/>
                <w:spacing w:val="2"/>
                <w:sz w:val="28"/>
                <w:szCs w:val="28"/>
              </w:rPr>
              <w:t>Здоровьесберегающее воспитание</w:t>
            </w:r>
          </w:p>
        </w:tc>
        <w:tc>
          <w:tcPr>
            <w:tcW w:w="6768" w:type="dxa"/>
          </w:tcPr>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Здоровье физическое и душевное (психологическое, нравственное), здоровье личное, близких и всех людей, здоровье человека, общества и природы, ЗОЖ</w:t>
            </w:r>
          </w:p>
        </w:tc>
      </w:tr>
      <w:tr w:rsidR="00DD387B" w:rsidRPr="00EC2F59" w:rsidTr="00DD387B">
        <w:tc>
          <w:tcPr>
            <w:tcW w:w="534" w:type="dxa"/>
          </w:tcPr>
          <w:p w:rsidR="00DD387B" w:rsidRPr="00EC2F59" w:rsidRDefault="00DD387B" w:rsidP="0088349E">
            <w:pPr>
              <w:spacing w:after="0" w:line="240" w:lineRule="auto"/>
              <w:contextualSpacing/>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6</w:t>
            </w:r>
          </w:p>
        </w:tc>
        <w:tc>
          <w:tcPr>
            <w:tcW w:w="2409" w:type="dxa"/>
          </w:tcPr>
          <w:p w:rsidR="00DD387B" w:rsidRPr="00EC2F59" w:rsidRDefault="00DD387B" w:rsidP="0088349E">
            <w:pPr>
              <w:spacing w:after="0" w:line="240" w:lineRule="auto"/>
              <w:contextualSpacing/>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Социокультурное и медиакультурное воспитание</w:t>
            </w:r>
          </w:p>
        </w:tc>
        <w:tc>
          <w:tcPr>
            <w:tcW w:w="6768"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C2F59">
              <w:rPr>
                <w:rFonts w:ascii="Times New Roman" w:hAnsi="Times New Roman" w:cs="Times New Roman"/>
                <w:iCs/>
                <w:spacing w:val="-2"/>
                <w:sz w:val="28"/>
                <w:szCs w:val="28"/>
              </w:rPr>
              <w:t xml:space="preserve"> </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7</w:t>
            </w:r>
          </w:p>
        </w:tc>
        <w:tc>
          <w:tcPr>
            <w:tcW w:w="2409" w:type="dxa"/>
          </w:tcPr>
          <w:p w:rsidR="00DD387B" w:rsidRPr="00EC2F59" w:rsidRDefault="00DD387B" w:rsidP="0088349E">
            <w:pPr>
              <w:pStyle w:val="affff1"/>
              <w:spacing w:line="240" w:lineRule="auto"/>
              <w:ind w:firstLine="0"/>
              <w:rPr>
                <w:rStyle w:val="Zag11"/>
                <w:rFonts w:ascii="Times New Roman" w:hAnsi="Times New Roman"/>
                <w:color w:val="auto"/>
                <w:spacing w:val="2"/>
                <w:sz w:val="28"/>
                <w:szCs w:val="28"/>
              </w:rPr>
            </w:pPr>
            <w:r w:rsidRPr="00EC2F59">
              <w:rPr>
                <w:rFonts w:ascii="Times New Roman" w:hAnsi="Times New Roman"/>
                <w:color w:val="auto"/>
                <w:spacing w:val="2"/>
                <w:sz w:val="28"/>
                <w:szCs w:val="28"/>
              </w:rPr>
              <w:t>Культуротворческое и э</w:t>
            </w:r>
            <w:r w:rsidRPr="00EC2F59">
              <w:rPr>
                <w:rFonts w:ascii="Times New Roman" w:hAnsi="Times New Roman"/>
                <w:color w:val="auto"/>
                <w:sz w:val="28"/>
                <w:szCs w:val="28"/>
              </w:rPr>
              <w:t>стетическое  воспитание</w:t>
            </w:r>
            <w:r w:rsidRPr="00EC2F59">
              <w:rPr>
                <w:rFonts w:ascii="Times New Roman" w:hAnsi="Times New Roman"/>
                <w:color w:val="auto"/>
                <w:spacing w:val="2"/>
                <w:sz w:val="28"/>
                <w:szCs w:val="28"/>
              </w:rPr>
              <w:t xml:space="preserve"> </w:t>
            </w:r>
          </w:p>
        </w:tc>
        <w:tc>
          <w:tcPr>
            <w:tcW w:w="6768"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Духовный мир человека, красота в творениях природы и человека (искусство), гармония</w:t>
            </w:r>
          </w:p>
          <w:p w:rsidR="00DD387B" w:rsidRPr="00EC2F59" w:rsidRDefault="00DD387B" w:rsidP="0088349E">
            <w:pPr>
              <w:spacing w:after="0" w:line="240" w:lineRule="auto"/>
              <w:contextualSpacing/>
              <w:jc w:val="both"/>
              <w:rPr>
                <w:rStyle w:val="Zag11"/>
                <w:rFonts w:ascii="Times New Roman" w:hAnsi="Times New Roman" w:cs="Times New Roman"/>
                <w:sz w:val="28"/>
                <w:szCs w:val="28"/>
              </w:rPr>
            </w:pP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8</w:t>
            </w:r>
          </w:p>
        </w:tc>
        <w:tc>
          <w:tcPr>
            <w:tcW w:w="2409" w:type="dxa"/>
          </w:tcPr>
          <w:p w:rsidR="00DD387B" w:rsidRPr="00EC2F59" w:rsidRDefault="00DD387B" w:rsidP="0088349E">
            <w:pPr>
              <w:pStyle w:val="affff1"/>
              <w:spacing w:line="240" w:lineRule="auto"/>
              <w:ind w:firstLine="709"/>
              <w:rPr>
                <w:rFonts w:ascii="Times New Roman" w:hAnsi="Times New Roman"/>
                <w:color w:val="auto"/>
                <w:spacing w:val="2"/>
                <w:sz w:val="28"/>
                <w:szCs w:val="28"/>
              </w:rPr>
            </w:pPr>
            <w:r w:rsidRPr="00EC2F59">
              <w:rPr>
                <w:rFonts w:ascii="Times New Roman" w:hAnsi="Times New Roman"/>
                <w:color w:val="auto"/>
                <w:spacing w:val="2"/>
                <w:sz w:val="28"/>
                <w:szCs w:val="28"/>
              </w:rPr>
              <w:t>Правовое воспитание и культура безопасности</w:t>
            </w:r>
          </w:p>
          <w:p w:rsidR="00DD387B" w:rsidRPr="00EC2F59" w:rsidRDefault="00DD387B" w:rsidP="0088349E">
            <w:pPr>
              <w:pStyle w:val="affff1"/>
              <w:spacing w:line="240" w:lineRule="auto"/>
              <w:ind w:firstLine="0"/>
              <w:rPr>
                <w:rFonts w:ascii="Times New Roman" w:hAnsi="Times New Roman"/>
                <w:color w:val="auto"/>
                <w:spacing w:val="2"/>
                <w:sz w:val="28"/>
                <w:szCs w:val="28"/>
              </w:rPr>
            </w:pPr>
          </w:p>
        </w:tc>
        <w:tc>
          <w:tcPr>
            <w:tcW w:w="6768"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DD387B" w:rsidRPr="00EC2F59" w:rsidTr="00DD387B">
        <w:tc>
          <w:tcPr>
            <w:tcW w:w="534" w:type="dxa"/>
          </w:tcPr>
          <w:p w:rsidR="00DD387B" w:rsidRPr="00EC2F59"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EC2F59">
              <w:rPr>
                <w:rFonts w:ascii="Times New Roman" w:hAnsi="Times New Roman" w:cs="Times New Roman"/>
                <w:color w:val="auto"/>
                <w:spacing w:val="2"/>
                <w:sz w:val="28"/>
                <w:szCs w:val="28"/>
                <w:lang w:val="ru-RU"/>
              </w:rPr>
              <w:t>9</w:t>
            </w:r>
          </w:p>
        </w:tc>
        <w:tc>
          <w:tcPr>
            <w:tcW w:w="2409"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Fonts w:ascii="Times New Roman" w:hAnsi="Times New Roman" w:cs="Times New Roman"/>
                <w:color w:val="auto"/>
                <w:spacing w:val="2"/>
                <w:sz w:val="28"/>
                <w:szCs w:val="28"/>
              </w:rPr>
              <w:t>Воспитание семейных ценностей</w:t>
            </w:r>
          </w:p>
        </w:tc>
        <w:tc>
          <w:tcPr>
            <w:tcW w:w="6768"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Человек и люди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Жизнь человека;  добро, правила морали и умение делать нравственный выбор; взаимозависимость интересов личности и общества; свобода и права личности; честь и достоинство; признание свободы, прав, чести и достоинства; других людей, необходимость договариваться; друг с другом, взаимодействовать;  разумное управление речью как гарантия; достойных поступков личности;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дружба и взаимопомощь;  справедливость и милосердие; духовная безопасность («добрый человек в  мире, где есть зло»);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Семья</w:t>
            </w:r>
          </w:p>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 xml:space="preserve">Любовь и верность; здоровье, достаток; почитание родителей;  забота о старших и младших;  забота о продолжении рода. </w:t>
            </w:r>
          </w:p>
        </w:tc>
      </w:tr>
      <w:tr w:rsidR="00DD387B" w:rsidRPr="00EC2F59" w:rsidTr="00DD387B">
        <w:tc>
          <w:tcPr>
            <w:tcW w:w="534" w:type="dxa"/>
          </w:tcPr>
          <w:p w:rsidR="00DD387B" w:rsidRPr="00EC2F59"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EC2F59">
              <w:rPr>
                <w:rFonts w:ascii="Times New Roman" w:hAnsi="Times New Roman" w:cs="Times New Roman"/>
                <w:color w:val="auto"/>
                <w:spacing w:val="2"/>
                <w:sz w:val="28"/>
                <w:szCs w:val="28"/>
                <w:lang w:val="ru-RU"/>
              </w:rPr>
              <w:lastRenderedPageBreak/>
              <w:t>10</w:t>
            </w:r>
          </w:p>
        </w:tc>
        <w:tc>
          <w:tcPr>
            <w:tcW w:w="2409" w:type="dxa"/>
          </w:tcPr>
          <w:p w:rsidR="00DD387B" w:rsidRPr="00EC2F59" w:rsidRDefault="00DD387B" w:rsidP="0088349E">
            <w:pPr>
              <w:pStyle w:val="affff1"/>
              <w:spacing w:line="240" w:lineRule="auto"/>
              <w:ind w:firstLine="33"/>
              <w:rPr>
                <w:rFonts w:ascii="Times New Roman" w:hAnsi="Times New Roman"/>
                <w:color w:val="auto"/>
                <w:spacing w:val="2"/>
                <w:sz w:val="28"/>
                <w:szCs w:val="28"/>
              </w:rPr>
            </w:pPr>
            <w:r w:rsidRPr="00EC2F59">
              <w:rPr>
                <w:rFonts w:ascii="Times New Roman" w:hAnsi="Times New Roman"/>
                <w:color w:val="auto"/>
                <w:spacing w:val="2"/>
                <w:sz w:val="28"/>
                <w:szCs w:val="28"/>
              </w:rPr>
              <w:t>Формирование коммуникативной культуры</w:t>
            </w:r>
          </w:p>
          <w:p w:rsidR="00DD387B" w:rsidRPr="00EC2F59" w:rsidRDefault="00DD387B" w:rsidP="0088349E">
            <w:pPr>
              <w:pStyle w:val="affff1"/>
              <w:spacing w:line="240" w:lineRule="auto"/>
              <w:ind w:firstLine="709"/>
              <w:rPr>
                <w:rStyle w:val="Zag11"/>
                <w:rFonts w:ascii="Times New Roman" w:eastAsia="@Arial Unicode MS" w:hAnsi="Times New Roman"/>
                <w:color w:val="auto"/>
                <w:sz w:val="28"/>
                <w:szCs w:val="28"/>
              </w:rPr>
            </w:pPr>
          </w:p>
        </w:tc>
        <w:tc>
          <w:tcPr>
            <w:tcW w:w="6768" w:type="dxa"/>
          </w:tcPr>
          <w:p w:rsidR="00DD387B" w:rsidRPr="00EC2F59" w:rsidRDefault="00DD387B" w:rsidP="0088349E">
            <w:pPr>
              <w:pStyle w:val="affff1"/>
              <w:spacing w:line="240" w:lineRule="auto"/>
              <w:ind w:firstLine="709"/>
              <w:rPr>
                <w:rStyle w:val="Zag11"/>
                <w:rFonts w:ascii="Times New Roman" w:hAnsi="Times New Roman"/>
                <w:color w:val="auto"/>
                <w:sz w:val="28"/>
                <w:szCs w:val="28"/>
              </w:rPr>
            </w:pPr>
            <w:r w:rsidRPr="00EC2F59">
              <w:rPr>
                <w:rFonts w:ascii="Times New Roman" w:hAnsi="Times New Roman"/>
                <w:color w:val="auto"/>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DD387B" w:rsidRPr="00EC2F59" w:rsidTr="00DD387B">
        <w:tc>
          <w:tcPr>
            <w:tcW w:w="534" w:type="dxa"/>
          </w:tcPr>
          <w:p w:rsidR="00DD387B" w:rsidRPr="00EC2F59"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EC2F59">
              <w:rPr>
                <w:rFonts w:ascii="Times New Roman" w:hAnsi="Times New Roman" w:cs="Times New Roman"/>
                <w:color w:val="auto"/>
                <w:spacing w:val="2"/>
                <w:sz w:val="28"/>
                <w:szCs w:val="28"/>
                <w:lang w:val="ru-RU"/>
              </w:rPr>
              <w:t>11</w:t>
            </w:r>
          </w:p>
        </w:tc>
        <w:tc>
          <w:tcPr>
            <w:tcW w:w="2409" w:type="dxa"/>
          </w:tcPr>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Экологическое воспитание</w:t>
            </w:r>
          </w:p>
        </w:tc>
        <w:tc>
          <w:tcPr>
            <w:tcW w:w="6768" w:type="dxa"/>
          </w:tcPr>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Жизнь и эволюция, природа родного края, заповедная природа, планета Земля, экологическое сознание.</w:t>
            </w:r>
          </w:p>
        </w:tc>
      </w:tr>
    </w:tbl>
    <w:p w:rsidR="00DD387B" w:rsidRPr="00EC2F59" w:rsidRDefault="00DD387B" w:rsidP="0088349E">
      <w:pPr>
        <w:pStyle w:val="af5"/>
        <w:jc w:val="both"/>
        <w:rPr>
          <w:rStyle w:val="afa"/>
          <w:sz w:val="28"/>
          <w:szCs w:val="28"/>
        </w:rPr>
      </w:pPr>
    </w:p>
    <w:p w:rsidR="00DD387B" w:rsidRPr="00EC2F59" w:rsidRDefault="00DD387B" w:rsidP="0088349E">
      <w:pPr>
        <w:pStyle w:val="afb"/>
        <w:spacing w:before="0" w:beforeAutospacing="0" w:after="0" w:afterAutospacing="0"/>
        <w:ind w:firstLine="720"/>
        <w:jc w:val="both"/>
        <w:rPr>
          <w:sz w:val="28"/>
          <w:szCs w:val="28"/>
        </w:rPr>
      </w:pPr>
      <w:r w:rsidRPr="00EC2F59">
        <w:rPr>
          <w:sz w:val="28"/>
          <w:szCs w:val="28"/>
        </w:rPr>
        <w:t xml:space="preserve">На основе совместной деятельности педагогов и учащихся для достижения целей объединяющих детей в МБОУ СОШ </w:t>
      </w:r>
      <w:r w:rsidR="000132D1">
        <w:rPr>
          <w:sz w:val="28"/>
          <w:szCs w:val="28"/>
        </w:rPr>
        <w:t>№ 5 имени Лейтенанта Мурадяна</w:t>
      </w:r>
      <w:r w:rsidRPr="00EC2F59">
        <w:rPr>
          <w:sz w:val="28"/>
          <w:szCs w:val="28"/>
        </w:rPr>
        <w:t xml:space="preserve"> действует Детская общественная организация  «Солнечный город» (далее ДОО «Солнечный город»).</w:t>
      </w:r>
    </w:p>
    <w:p w:rsidR="00DD387B" w:rsidRPr="00EC2F59" w:rsidRDefault="00DD387B" w:rsidP="0088349E">
      <w:pPr>
        <w:pStyle w:val="afb"/>
        <w:spacing w:before="0" w:beforeAutospacing="0" w:after="0" w:afterAutospacing="0"/>
        <w:ind w:firstLine="720"/>
        <w:jc w:val="both"/>
        <w:rPr>
          <w:sz w:val="28"/>
          <w:szCs w:val="28"/>
        </w:rPr>
      </w:pPr>
      <w:r w:rsidRPr="00EC2F59">
        <w:rPr>
          <w:sz w:val="28"/>
          <w:szCs w:val="28"/>
        </w:rPr>
        <w:t xml:space="preserve">Членами ДОО «Солнечный город» являются учащиеся школы 1-4-х классов, добровольно изъявившие желание участвовать в любом из направлений  общественно-полезной работы детской организации. </w:t>
      </w:r>
    </w:p>
    <w:p w:rsidR="00DD387B" w:rsidRPr="00EC2F59" w:rsidRDefault="00DD387B" w:rsidP="0088349E">
      <w:pPr>
        <w:pStyle w:val="afb"/>
        <w:spacing w:before="0" w:beforeAutospacing="0" w:after="0" w:afterAutospacing="0"/>
        <w:ind w:firstLine="720"/>
        <w:jc w:val="both"/>
        <w:rPr>
          <w:sz w:val="28"/>
          <w:szCs w:val="28"/>
        </w:rPr>
      </w:pPr>
      <w:r w:rsidRPr="00EC2F59">
        <w:rPr>
          <w:b/>
          <w:sz w:val="28"/>
          <w:szCs w:val="28"/>
        </w:rPr>
        <w:t>Цель</w:t>
      </w:r>
      <w:r w:rsidRPr="00EC2F59">
        <w:rPr>
          <w:sz w:val="28"/>
          <w:szCs w:val="28"/>
        </w:rPr>
        <w:t xml:space="preserve"> - организация деятельности на принципах самореализации и саморазвития личности.</w:t>
      </w:r>
    </w:p>
    <w:p w:rsidR="00DD387B" w:rsidRPr="00EC2F59" w:rsidRDefault="00DD387B" w:rsidP="0088349E">
      <w:pPr>
        <w:pStyle w:val="afb"/>
        <w:spacing w:before="0" w:beforeAutospacing="0" w:after="0" w:afterAutospacing="0"/>
        <w:jc w:val="both"/>
        <w:rPr>
          <w:sz w:val="28"/>
          <w:szCs w:val="28"/>
        </w:rPr>
      </w:pPr>
      <w:r w:rsidRPr="00EC2F59">
        <w:rPr>
          <w:b/>
          <w:sz w:val="28"/>
          <w:szCs w:val="28"/>
        </w:rPr>
        <w:t>Основными задачами</w:t>
      </w:r>
      <w:r w:rsidRPr="00EC2F59">
        <w:rPr>
          <w:sz w:val="28"/>
          <w:szCs w:val="28"/>
        </w:rPr>
        <w:t xml:space="preserve"> организации являются:</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создание условий для ребенка, при которых наиболее широко раскрываются его лидерские качества;</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формирование умения сочетать личные и групповые интересы;</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формирование активной гражданской позиции;</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привитие интереса к систематическому нравственному, духовному и физическому самосовершенствованию.</w:t>
      </w:r>
    </w:p>
    <w:p w:rsidR="00DD387B" w:rsidRPr="00EC2F59" w:rsidRDefault="00DD387B" w:rsidP="0088349E">
      <w:pPr>
        <w:pStyle w:val="afb"/>
        <w:spacing w:before="0" w:beforeAutospacing="0" w:after="0" w:afterAutospacing="0"/>
        <w:jc w:val="both"/>
        <w:rPr>
          <w:sz w:val="28"/>
          <w:szCs w:val="28"/>
        </w:rPr>
      </w:pPr>
      <w:r w:rsidRPr="00EC2F59">
        <w:rPr>
          <w:sz w:val="28"/>
          <w:szCs w:val="28"/>
        </w:rPr>
        <w:t xml:space="preserve"> Организует деятельность членов организации по направлениям:</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Ты пришел в мир знаний.</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Трудом красивым славен человек</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Земля – наш общий дом.</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Жить для радости людей.</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Мы на планете друзей.</w:t>
      </w:r>
    </w:p>
    <w:p w:rsidR="00DD387B" w:rsidRPr="00EC2F59" w:rsidRDefault="00DD387B" w:rsidP="0088349E">
      <w:pPr>
        <w:pStyle w:val="afb"/>
        <w:spacing w:before="0" w:beforeAutospacing="0" w:after="0" w:afterAutospacing="0"/>
        <w:jc w:val="both"/>
        <w:rPr>
          <w:sz w:val="28"/>
          <w:szCs w:val="28"/>
        </w:rPr>
      </w:pPr>
      <w:r w:rsidRPr="00EC2F59">
        <w:rPr>
          <w:sz w:val="28"/>
          <w:szCs w:val="28"/>
        </w:rPr>
        <w:t>Жизнедеятельность организации строится на принципах самореализации, саморазвития, самосовершенствования личности.</w:t>
      </w:r>
    </w:p>
    <w:p w:rsidR="00DD387B" w:rsidRPr="00EC2F59" w:rsidRDefault="00DD387B" w:rsidP="0088349E">
      <w:pPr>
        <w:pStyle w:val="af5"/>
        <w:jc w:val="both"/>
        <w:rPr>
          <w:rStyle w:val="afa"/>
          <w:sz w:val="28"/>
          <w:szCs w:val="28"/>
        </w:rPr>
      </w:pPr>
    </w:p>
    <w:p w:rsidR="00DD387B" w:rsidRPr="00EC2F59" w:rsidRDefault="00DD387B" w:rsidP="0088349E">
      <w:pPr>
        <w:pStyle w:val="af5"/>
        <w:jc w:val="both"/>
        <w:rPr>
          <w:sz w:val="28"/>
          <w:szCs w:val="28"/>
        </w:rPr>
      </w:pPr>
      <w:r w:rsidRPr="00EC2F59">
        <w:rPr>
          <w:rStyle w:val="afa"/>
          <w:sz w:val="28"/>
          <w:szCs w:val="28"/>
        </w:rPr>
        <w:t xml:space="preserve">Реализация дополнительных образовательных программ </w:t>
      </w:r>
    </w:p>
    <w:p w:rsidR="00DD387B" w:rsidRPr="00EC2F59" w:rsidRDefault="00DD387B" w:rsidP="0088349E">
      <w:pPr>
        <w:pStyle w:val="Zag2"/>
        <w:spacing w:after="0" w:line="240" w:lineRule="auto"/>
        <w:jc w:val="both"/>
        <w:rPr>
          <w:rStyle w:val="Zag11"/>
          <w:rFonts w:eastAsia="@Arial Unicode MS"/>
          <w:color w:val="auto"/>
          <w:sz w:val="28"/>
          <w:szCs w:val="28"/>
          <w:lang w:val="ru-RU"/>
        </w:rPr>
      </w:pPr>
    </w:p>
    <w:p w:rsidR="00DD387B" w:rsidRPr="00EC2F59" w:rsidRDefault="00DD387B" w:rsidP="0088349E">
      <w:pPr>
        <w:pStyle w:val="af5"/>
        <w:ind w:firstLine="708"/>
        <w:jc w:val="both"/>
        <w:rPr>
          <w:sz w:val="28"/>
          <w:szCs w:val="28"/>
        </w:rPr>
      </w:pPr>
      <w:r w:rsidRPr="00EC2F59">
        <w:rPr>
          <w:b/>
          <w:sz w:val="28"/>
          <w:szCs w:val="28"/>
        </w:rPr>
        <w:t>Игра-путешествие «По морям к родным причалам»</w:t>
      </w:r>
      <w:r w:rsidRPr="00EC2F59">
        <w:rPr>
          <w:sz w:val="28"/>
          <w:szCs w:val="28"/>
        </w:rPr>
        <w:t xml:space="preserve"> предназначена  для обучающихся в начальной школе в возрасте от 6,5 лет до 11лет.</w:t>
      </w:r>
    </w:p>
    <w:p w:rsidR="00DD387B" w:rsidRPr="00EC2F59" w:rsidRDefault="00DD387B" w:rsidP="0088349E">
      <w:pPr>
        <w:pStyle w:val="af5"/>
        <w:jc w:val="both"/>
        <w:rPr>
          <w:b/>
          <w:sz w:val="28"/>
          <w:szCs w:val="28"/>
        </w:rPr>
      </w:pPr>
      <w:r w:rsidRPr="00EC2F59">
        <w:rPr>
          <w:rFonts w:eastAsia="@Arial Unicode MS"/>
          <w:sz w:val="28"/>
          <w:szCs w:val="28"/>
        </w:rPr>
        <w:t>Игра  предполагает:</w:t>
      </w:r>
    </w:p>
    <w:p w:rsidR="00DD387B" w:rsidRPr="00EC2F59" w:rsidRDefault="00DD387B" w:rsidP="0088349E">
      <w:pPr>
        <w:pStyle w:val="af5"/>
        <w:jc w:val="both"/>
        <w:rPr>
          <w:sz w:val="28"/>
          <w:szCs w:val="28"/>
        </w:rPr>
      </w:pPr>
      <w:r w:rsidRPr="00EC2F59">
        <w:rPr>
          <w:sz w:val="28"/>
          <w:szCs w:val="28"/>
        </w:rPr>
        <w:t>* формирование основ гражданской идентичности личности, включая:</w:t>
      </w:r>
    </w:p>
    <w:p w:rsidR="00DD387B" w:rsidRPr="00EC2F59" w:rsidRDefault="00DD387B" w:rsidP="0088349E">
      <w:pPr>
        <w:pStyle w:val="af5"/>
        <w:jc w:val="both"/>
        <w:rPr>
          <w:sz w:val="28"/>
          <w:szCs w:val="28"/>
        </w:rPr>
      </w:pPr>
      <w:r w:rsidRPr="00EC2F59">
        <w:rPr>
          <w:sz w:val="28"/>
          <w:szCs w:val="28"/>
        </w:rPr>
        <w:lastRenderedPageBreak/>
        <w:t>-  чувство сопричастности и гордости за свою Родину, народ и историю;</w:t>
      </w:r>
    </w:p>
    <w:p w:rsidR="00DD387B" w:rsidRPr="00EC2F59" w:rsidRDefault="00DD387B" w:rsidP="0088349E">
      <w:pPr>
        <w:pStyle w:val="af5"/>
        <w:jc w:val="both"/>
        <w:rPr>
          <w:sz w:val="28"/>
          <w:szCs w:val="28"/>
        </w:rPr>
      </w:pPr>
      <w:r w:rsidRPr="00EC2F59">
        <w:rPr>
          <w:sz w:val="28"/>
          <w:szCs w:val="28"/>
        </w:rPr>
        <w:t>- осознание ответственности человека за благосостояние общества;</w:t>
      </w:r>
    </w:p>
    <w:p w:rsidR="00DD387B" w:rsidRPr="00EC2F59" w:rsidRDefault="00DD387B" w:rsidP="0088349E">
      <w:pPr>
        <w:pStyle w:val="af5"/>
        <w:jc w:val="both"/>
        <w:rPr>
          <w:sz w:val="28"/>
          <w:szCs w:val="28"/>
        </w:rPr>
      </w:pPr>
      <w:r w:rsidRPr="00EC2F59">
        <w:rPr>
          <w:sz w:val="28"/>
          <w:szCs w:val="28"/>
        </w:rPr>
        <w:t>-  восприятие мира как единого и целостного при разнообразии культур, национальностей, религий;</w:t>
      </w:r>
    </w:p>
    <w:p w:rsidR="00DD387B" w:rsidRPr="00EC2F59" w:rsidRDefault="00DD387B" w:rsidP="0088349E">
      <w:pPr>
        <w:pStyle w:val="af5"/>
        <w:jc w:val="both"/>
        <w:rPr>
          <w:sz w:val="28"/>
          <w:szCs w:val="28"/>
        </w:rPr>
      </w:pPr>
      <w:r w:rsidRPr="00EC2F59">
        <w:rPr>
          <w:sz w:val="28"/>
          <w:szCs w:val="28"/>
        </w:rPr>
        <w:t xml:space="preserve">- отказ от деления на «своих» и «чужих»; </w:t>
      </w:r>
    </w:p>
    <w:p w:rsidR="00DD387B" w:rsidRPr="00EC2F59" w:rsidRDefault="00DD387B" w:rsidP="0088349E">
      <w:pPr>
        <w:pStyle w:val="af5"/>
        <w:jc w:val="both"/>
        <w:rPr>
          <w:sz w:val="28"/>
          <w:szCs w:val="28"/>
        </w:rPr>
      </w:pPr>
      <w:r w:rsidRPr="00EC2F59">
        <w:rPr>
          <w:sz w:val="28"/>
          <w:szCs w:val="28"/>
        </w:rPr>
        <w:t>- уважение истории и культуры каждого народа.</w:t>
      </w:r>
    </w:p>
    <w:p w:rsidR="00DD387B" w:rsidRPr="00EC2F59" w:rsidRDefault="00DD387B" w:rsidP="0088349E">
      <w:pPr>
        <w:pStyle w:val="af5"/>
        <w:jc w:val="both"/>
        <w:rPr>
          <w:sz w:val="28"/>
          <w:szCs w:val="28"/>
        </w:rPr>
      </w:pPr>
      <w:r w:rsidRPr="00EC2F59">
        <w:rPr>
          <w:sz w:val="28"/>
          <w:szCs w:val="28"/>
        </w:rPr>
        <w:t>* формирование психологических условий развития общения, кооперации сотрудничества, включая:</w:t>
      </w:r>
    </w:p>
    <w:p w:rsidR="00DD387B" w:rsidRPr="00EC2F59" w:rsidRDefault="00DD387B" w:rsidP="0088349E">
      <w:pPr>
        <w:pStyle w:val="af5"/>
        <w:jc w:val="both"/>
        <w:rPr>
          <w:sz w:val="28"/>
          <w:szCs w:val="28"/>
        </w:rPr>
      </w:pPr>
      <w:r w:rsidRPr="00EC2F59">
        <w:rPr>
          <w:sz w:val="28"/>
          <w:szCs w:val="28"/>
        </w:rPr>
        <w:t xml:space="preserve">- доброжелательность, доверие и  внимание к людям, </w:t>
      </w:r>
    </w:p>
    <w:p w:rsidR="00DD387B" w:rsidRPr="00EC2F59" w:rsidRDefault="00DD387B" w:rsidP="0088349E">
      <w:pPr>
        <w:pStyle w:val="af5"/>
        <w:jc w:val="both"/>
        <w:rPr>
          <w:sz w:val="28"/>
          <w:szCs w:val="28"/>
        </w:rPr>
      </w:pPr>
      <w:r w:rsidRPr="00EC2F59">
        <w:rPr>
          <w:sz w:val="28"/>
          <w:szCs w:val="28"/>
        </w:rPr>
        <w:t>- готовность к сотрудничеству и дружбе, оказанию помощи тем, кто в ней нуждается;</w:t>
      </w:r>
    </w:p>
    <w:p w:rsidR="00DD387B" w:rsidRPr="00EC2F59" w:rsidRDefault="00DD387B" w:rsidP="0088349E">
      <w:pPr>
        <w:pStyle w:val="af5"/>
        <w:jc w:val="both"/>
        <w:rPr>
          <w:sz w:val="28"/>
          <w:szCs w:val="28"/>
        </w:rPr>
      </w:pPr>
      <w:r w:rsidRPr="00EC2F59">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D387B" w:rsidRPr="00EC2F59" w:rsidRDefault="00DD387B" w:rsidP="0088349E">
      <w:pPr>
        <w:pStyle w:val="af5"/>
        <w:jc w:val="both"/>
        <w:rPr>
          <w:sz w:val="28"/>
          <w:szCs w:val="28"/>
        </w:rPr>
      </w:pPr>
      <w:r w:rsidRPr="00EC2F59">
        <w:rPr>
          <w:sz w:val="28"/>
          <w:szCs w:val="28"/>
        </w:rPr>
        <w:t>* развитие ценностно-смысловой сферы личности на основе общечеловеческой нравственности и гуманизма, включая:</w:t>
      </w:r>
    </w:p>
    <w:p w:rsidR="00DD387B" w:rsidRPr="00EC2F59" w:rsidRDefault="00DD387B" w:rsidP="0088349E">
      <w:pPr>
        <w:pStyle w:val="af5"/>
        <w:jc w:val="both"/>
        <w:rPr>
          <w:sz w:val="28"/>
          <w:szCs w:val="28"/>
        </w:rPr>
      </w:pPr>
      <w:r w:rsidRPr="00EC2F59">
        <w:rPr>
          <w:sz w:val="28"/>
          <w:szCs w:val="28"/>
        </w:rPr>
        <w:t>- принятие и уважение ценностей семьи и общества, школы и коллектива и стремление следовать им;</w:t>
      </w:r>
    </w:p>
    <w:p w:rsidR="00DD387B" w:rsidRPr="00EC2F59" w:rsidRDefault="00DD387B" w:rsidP="0088349E">
      <w:pPr>
        <w:pStyle w:val="af5"/>
        <w:jc w:val="both"/>
        <w:rPr>
          <w:sz w:val="28"/>
          <w:szCs w:val="28"/>
        </w:rPr>
      </w:pPr>
      <w:r w:rsidRPr="00EC2F59">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D387B" w:rsidRPr="00EC2F59" w:rsidRDefault="00DD387B" w:rsidP="0088349E">
      <w:pPr>
        <w:pStyle w:val="af5"/>
        <w:jc w:val="both"/>
        <w:rPr>
          <w:sz w:val="28"/>
          <w:szCs w:val="28"/>
        </w:rPr>
      </w:pPr>
      <w:r w:rsidRPr="00EC2F59">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DD387B" w:rsidRPr="00EC2F59" w:rsidRDefault="00DD387B" w:rsidP="0088349E">
      <w:pPr>
        <w:pStyle w:val="af5"/>
        <w:jc w:val="both"/>
        <w:rPr>
          <w:sz w:val="28"/>
          <w:szCs w:val="28"/>
        </w:rPr>
      </w:pPr>
      <w:r w:rsidRPr="00EC2F59">
        <w:rPr>
          <w:sz w:val="28"/>
          <w:szCs w:val="28"/>
        </w:rPr>
        <w:t>* развитие умения учиться как первого шага к самообразованию и самовоспитанию:</w:t>
      </w:r>
    </w:p>
    <w:p w:rsidR="00DD387B" w:rsidRPr="00EC2F59" w:rsidRDefault="00DD387B" w:rsidP="0088349E">
      <w:pPr>
        <w:pStyle w:val="af5"/>
        <w:jc w:val="both"/>
        <w:rPr>
          <w:sz w:val="28"/>
          <w:szCs w:val="28"/>
        </w:rPr>
      </w:pPr>
      <w:r w:rsidRPr="00EC2F59">
        <w:rPr>
          <w:sz w:val="28"/>
          <w:szCs w:val="28"/>
        </w:rPr>
        <w:t>- развитие широких познавательных интересов, инициативы  и любознательности, мотивов познания и творчества;</w:t>
      </w:r>
    </w:p>
    <w:p w:rsidR="00DD387B" w:rsidRPr="00EC2F59" w:rsidRDefault="00DD387B" w:rsidP="0088349E">
      <w:pPr>
        <w:pStyle w:val="af5"/>
        <w:jc w:val="both"/>
        <w:rPr>
          <w:sz w:val="28"/>
          <w:szCs w:val="28"/>
        </w:rPr>
      </w:pPr>
      <w:r w:rsidRPr="00EC2F59">
        <w:rPr>
          <w:sz w:val="28"/>
          <w:szCs w:val="28"/>
        </w:rPr>
        <w:t>- формирование умения учиться и способности к организации своей деятельности (планированию, контролю, оценке);</w:t>
      </w:r>
    </w:p>
    <w:p w:rsidR="00DD387B" w:rsidRPr="00EC2F59" w:rsidRDefault="00DD387B" w:rsidP="0088349E">
      <w:pPr>
        <w:pStyle w:val="af5"/>
        <w:jc w:val="both"/>
        <w:rPr>
          <w:sz w:val="28"/>
          <w:szCs w:val="28"/>
        </w:rPr>
      </w:pPr>
      <w:r w:rsidRPr="00EC2F59">
        <w:rPr>
          <w:sz w:val="28"/>
          <w:szCs w:val="28"/>
        </w:rPr>
        <w:t>* развитие самостоятельности, инициативы и ответственности личности как условия ее самоактуализации:</w:t>
      </w:r>
    </w:p>
    <w:p w:rsidR="00DD387B" w:rsidRPr="00EC2F59" w:rsidRDefault="00DD387B" w:rsidP="0088349E">
      <w:pPr>
        <w:pStyle w:val="af5"/>
        <w:jc w:val="both"/>
        <w:rPr>
          <w:sz w:val="28"/>
          <w:szCs w:val="28"/>
        </w:rPr>
      </w:pPr>
      <w:r w:rsidRPr="00EC2F59">
        <w:rPr>
          <w:sz w:val="28"/>
          <w:szCs w:val="28"/>
        </w:rPr>
        <w:t>-  формирование самоуважения и эмоционально-положительного отношения к себе;</w:t>
      </w:r>
    </w:p>
    <w:p w:rsidR="00DD387B" w:rsidRPr="00EC2F59" w:rsidRDefault="00DD387B" w:rsidP="0088349E">
      <w:pPr>
        <w:pStyle w:val="af5"/>
        <w:jc w:val="both"/>
        <w:rPr>
          <w:sz w:val="28"/>
          <w:szCs w:val="28"/>
        </w:rPr>
      </w:pPr>
      <w:r w:rsidRPr="00EC2F59">
        <w:rPr>
          <w:sz w:val="28"/>
          <w:szCs w:val="28"/>
        </w:rPr>
        <w:t>- готовность открыто выражать и отстаивать свою позицию;</w:t>
      </w:r>
    </w:p>
    <w:p w:rsidR="00DD387B" w:rsidRPr="00EC2F59" w:rsidRDefault="00DD387B" w:rsidP="0088349E">
      <w:pPr>
        <w:pStyle w:val="af5"/>
        <w:jc w:val="both"/>
        <w:rPr>
          <w:sz w:val="28"/>
          <w:szCs w:val="28"/>
        </w:rPr>
      </w:pPr>
      <w:r w:rsidRPr="00EC2F59">
        <w:rPr>
          <w:sz w:val="28"/>
          <w:szCs w:val="28"/>
        </w:rPr>
        <w:t>- критичность к своим поступкам и умение адекватно их оценивать;</w:t>
      </w:r>
    </w:p>
    <w:p w:rsidR="00DD387B" w:rsidRPr="00EC2F59" w:rsidRDefault="00DD387B" w:rsidP="0088349E">
      <w:pPr>
        <w:pStyle w:val="af5"/>
        <w:jc w:val="both"/>
        <w:rPr>
          <w:sz w:val="28"/>
          <w:szCs w:val="28"/>
        </w:rPr>
      </w:pPr>
      <w:r w:rsidRPr="00EC2F59">
        <w:rPr>
          <w:sz w:val="28"/>
          <w:szCs w:val="28"/>
        </w:rPr>
        <w:t>- готовность к самостоятельным действиям, ответственность за их результаты;</w:t>
      </w:r>
    </w:p>
    <w:p w:rsidR="00DD387B" w:rsidRPr="00EC2F59" w:rsidRDefault="00DD387B" w:rsidP="0088349E">
      <w:pPr>
        <w:pStyle w:val="af5"/>
        <w:jc w:val="both"/>
        <w:rPr>
          <w:sz w:val="28"/>
          <w:szCs w:val="28"/>
        </w:rPr>
      </w:pPr>
      <w:r w:rsidRPr="00EC2F59">
        <w:rPr>
          <w:sz w:val="28"/>
          <w:szCs w:val="28"/>
        </w:rPr>
        <w:t>- целеустремленность и настойчивость в достижении целей;</w:t>
      </w:r>
    </w:p>
    <w:p w:rsidR="00DD387B" w:rsidRPr="00EC2F59" w:rsidRDefault="00DD387B" w:rsidP="0088349E">
      <w:pPr>
        <w:pStyle w:val="af5"/>
        <w:jc w:val="both"/>
        <w:rPr>
          <w:sz w:val="28"/>
          <w:szCs w:val="28"/>
        </w:rPr>
      </w:pPr>
      <w:r w:rsidRPr="00EC2F59">
        <w:rPr>
          <w:sz w:val="28"/>
          <w:szCs w:val="28"/>
        </w:rPr>
        <w:t>- готовность к преодолению трудностей и жизненного оптимизма;</w:t>
      </w:r>
    </w:p>
    <w:p w:rsidR="00DD387B" w:rsidRPr="00EC2F59" w:rsidRDefault="00DD387B" w:rsidP="0088349E">
      <w:pPr>
        <w:pStyle w:val="af5"/>
        <w:jc w:val="both"/>
        <w:rPr>
          <w:sz w:val="28"/>
          <w:szCs w:val="28"/>
        </w:rPr>
      </w:pPr>
      <w:r w:rsidRPr="00EC2F59">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D387B" w:rsidRPr="00EC2F59" w:rsidRDefault="00DD387B" w:rsidP="0088349E">
      <w:pPr>
        <w:pStyle w:val="af5"/>
        <w:jc w:val="both"/>
        <w:rPr>
          <w:b/>
          <w:sz w:val="28"/>
          <w:szCs w:val="28"/>
        </w:rPr>
      </w:pPr>
      <w:r w:rsidRPr="00EC2F59">
        <w:rPr>
          <w:b/>
          <w:sz w:val="28"/>
          <w:szCs w:val="28"/>
        </w:rPr>
        <w:t xml:space="preserve">Главные идеи: </w:t>
      </w:r>
    </w:p>
    <w:p w:rsidR="00DD387B" w:rsidRPr="00EC2F59" w:rsidRDefault="00DD387B" w:rsidP="0088349E">
      <w:pPr>
        <w:pStyle w:val="af5"/>
        <w:jc w:val="both"/>
        <w:rPr>
          <w:sz w:val="28"/>
          <w:szCs w:val="28"/>
        </w:rPr>
      </w:pPr>
      <w:r w:rsidRPr="00EC2F59">
        <w:rPr>
          <w:sz w:val="28"/>
          <w:szCs w:val="28"/>
        </w:rPr>
        <w:t>1. Научить детей любить, понимать, прощать, помогать другим людям.</w:t>
      </w:r>
    </w:p>
    <w:p w:rsidR="00DD387B" w:rsidRPr="00EC2F59" w:rsidRDefault="00DD387B" w:rsidP="0088349E">
      <w:pPr>
        <w:pStyle w:val="af5"/>
        <w:jc w:val="both"/>
        <w:rPr>
          <w:sz w:val="28"/>
          <w:szCs w:val="28"/>
        </w:rPr>
      </w:pPr>
      <w:r w:rsidRPr="00EC2F59">
        <w:rPr>
          <w:sz w:val="28"/>
          <w:szCs w:val="28"/>
        </w:rPr>
        <w:lastRenderedPageBreak/>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DD387B" w:rsidRPr="00EC2F59" w:rsidRDefault="00DD387B" w:rsidP="0088349E">
      <w:pPr>
        <w:pStyle w:val="af5"/>
        <w:jc w:val="both"/>
        <w:rPr>
          <w:sz w:val="28"/>
          <w:szCs w:val="28"/>
        </w:rPr>
      </w:pPr>
      <w:r w:rsidRPr="00EC2F59">
        <w:rPr>
          <w:sz w:val="28"/>
          <w:szCs w:val="28"/>
        </w:rPr>
        <w:t> </w:t>
      </w:r>
      <w:r w:rsidRPr="00EC2F59">
        <w:rPr>
          <w:b/>
          <w:sz w:val="28"/>
          <w:szCs w:val="28"/>
        </w:rPr>
        <w:t>Цель игры:</w:t>
      </w:r>
      <w:r w:rsidRPr="00EC2F59">
        <w:rPr>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DD387B" w:rsidRPr="00EC2F59" w:rsidRDefault="00DD387B" w:rsidP="0088349E">
      <w:pPr>
        <w:pStyle w:val="af5"/>
        <w:jc w:val="both"/>
        <w:rPr>
          <w:b/>
          <w:sz w:val="28"/>
          <w:szCs w:val="28"/>
        </w:rPr>
      </w:pPr>
      <w:r w:rsidRPr="00EC2F59">
        <w:rPr>
          <w:b/>
          <w:sz w:val="28"/>
          <w:szCs w:val="28"/>
        </w:rPr>
        <w:t>Задачи:</w:t>
      </w:r>
    </w:p>
    <w:p w:rsidR="00DD387B" w:rsidRPr="00EC2F59" w:rsidRDefault="00DD387B" w:rsidP="0088349E">
      <w:pPr>
        <w:pStyle w:val="af5"/>
        <w:jc w:val="both"/>
        <w:rPr>
          <w:sz w:val="28"/>
          <w:szCs w:val="28"/>
        </w:rPr>
      </w:pPr>
      <w:r w:rsidRPr="00EC2F59">
        <w:rPr>
          <w:sz w:val="28"/>
          <w:szCs w:val="28"/>
        </w:rPr>
        <w:t>Воспитание честности, смелости, чувства товарищества, воли, настойчивости в достижении цели, неприятия зависти, лживости и хвастовства.</w:t>
      </w:r>
    </w:p>
    <w:p w:rsidR="00DD387B" w:rsidRPr="00EC2F59" w:rsidRDefault="00DD387B" w:rsidP="0088349E">
      <w:pPr>
        <w:pStyle w:val="af5"/>
        <w:jc w:val="both"/>
        <w:rPr>
          <w:sz w:val="28"/>
          <w:szCs w:val="28"/>
        </w:rPr>
      </w:pPr>
      <w:r w:rsidRPr="00EC2F59">
        <w:rPr>
          <w:sz w:val="28"/>
          <w:szCs w:val="28"/>
        </w:rPr>
        <w:t>Формирование потребности активно работать на благо всего общества и для собственного развития.</w:t>
      </w:r>
    </w:p>
    <w:p w:rsidR="00DD387B" w:rsidRPr="00EC2F59" w:rsidRDefault="00DD387B" w:rsidP="0088349E">
      <w:pPr>
        <w:pStyle w:val="Zag2"/>
        <w:spacing w:after="0" w:line="240" w:lineRule="auto"/>
        <w:ind w:left="720"/>
        <w:jc w:val="both"/>
        <w:rPr>
          <w:rStyle w:val="Zag11"/>
          <w:rFonts w:eastAsia="@Arial Unicode MS"/>
          <w:color w:val="auto"/>
          <w:sz w:val="28"/>
          <w:szCs w:val="28"/>
          <w:lang w:val="ru-RU"/>
        </w:rPr>
      </w:pPr>
      <w:r w:rsidRPr="00EC2F59">
        <w:rPr>
          <w:rStyle w:val="Zag11"/>
          <w:rFonts w:eastAsia="@Arial Unicode MS"/>
          <w:color w:val="auto"/>
          <w:sz w:val="28"/>
          <w:szCs w:val="28"/>
          <w:lang w:val="ru-RU"/>
        </w:rPr>
        <w:t>Кружок «История кубанского казачества»</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DD387B" w:rsidRPr="00EC2F59" w:rsidRDefault="00DD387B" w:rsidP="0088349E">
      <w:pPr>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Курс «История кубанского казачества»</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 xml:space="preserve">предназначен для учащихся начальных классов казачьей направленности  общеобразовательной школы. Программа по истории и культуре кубанского казачества может рассматриваться как самостоятельная дисциплина  дополнительного образования или внеурочной деятельности. Содержательное и технологическое наполнение преподавания соответствует возрастным особенностям и строится по общеознакомительному принципу. В основу содержания программы положены нравственные устои казаков,  сформулированные в казачьих заповедях, в них объединены основы истории, православославная культура казачества, особенности быта и труда, семейные традиции.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b/>
          <w:sz w:val="28"/>
          <w:szCs w:val="28"/>
        </w:rPr>
        <w:t xml:space="preserve">Целями программы являются: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воспитание  учащихся   на  духовных и нравственных  основах  казачества, возрождение  духовных, исторических  и   патриотических  традиций  Кубанского  казачества. </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sz w:val="28"/>
          <w:szCs w:val="28"/>
        </w:rPr>
        <w:t xml:space="preserve">Для достижения данных целей предполагается решить следующие </w:t>
      </w:r>
      <w:r w:rsidRPr="00EC2F59">
        <w:rPr>
          <w:rFonts w:ascii="Times New Roman" w:hAnsi="Times New Roman" w:cs="Times New Roman"/>
          <w:b/>
          <w:sz w:val="28"/>
          <w:szCs w:val="28"/>
        </w:rPr>
        <w:t>задачи:</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приобщить младших школьников к нравственным устоям культуры предков;</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помочь детям раскрыть для себя смысл высших нравственных ценностей Православия, которые неукоснительно соблюдались казаками,  способствовать их укоренению в детском уме и сердце;</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дать учащимся твердые ориентиры добра в образцах выдающихся  личностей  истории казачества;</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способствовать развитию интереса к истории своего края;</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воспитать любовь и уважение к Родине, ее народу, культуре, языку, святыням;</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ввести детей в круг основных православных традиций, показать их связь с жизнью казаков, искусством, творчеством.</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sz w:val="28"/>
          <w:szCs w:val="28"/>
        </w:rPr>
        <w:t>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      патриотизм – любовь к своей малой Родине - Кубани, своему народу, к России, служение Отечеству;</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гражданственность – закон и порядок, свобода совести и вероисповедания, правовое государство;</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человечество – мир во всем мире, многообразие культур и народов Кубани</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наука – ценность знания, стремление к истине, научная картина мира;</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семья – любовь и верность, здоровье, достаток, уважение к родителям, забота о старших и младших, забота о продолжении рода;</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труд и творчество – уважение к труду, творчество и созидание, целеустремленность и настойчивость;</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представление о вере, духовности, религиозной жизни человека, толерантности;</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искусство и литература – красота, гармония, духовный мир казачества, нравственный выбор, смысл жизни, эстетическое развитие, этическое развитие;</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природа – эволюция, родная земля, заповедная природа, планета Земля, экологическое сознание;</w:t>
      </w:r>
    </w:p>
    <w:p w:rsidR="00DD387B" w:rsidRPr="00EC2F59" w:rsidRDefault="00DD387B" w:rsidP="0088349E">
      <w:pPr>
        <w:shd w:val="clear" w:color="auto" w:fill="FFFFFF"/>
        <w:spacing w:after="0" w:line="240" w:lineRule="auto"/>
        <w:ind w:firstLine="425"/>
        <w:jc w:val="both"/>
        <w:rPr>
          <w:rStyle w:val="Zag11"/>
          <w:rFonts w:ascii="Times New Roman" w:hAnsi="Times New Roman" w:cs="Times New Roman"/>
          <w:sz w:val="28"/>
          <w:szCs w:val="28"/>
        </w:rPr>
      </w:pPr>
      <w:r w:rsidRPr="00EC2F59">
        <w:rPr>
          <w:rFonts w:ascii="Times New Roman" w:hAnsi="Times New Roman" w:cs="Times New Roman"/>
          <w:sz w:val="28"/>
          <w:szCs w:val="28"/>
        </w:rPr>
        <w:t>Базовые ценности должны лежать в основе уклада школьной жизни, определять урочную, внеурочную и внешкольную деятельность детей.</w:t>
      </w:r>
    </w:p>
    <w:p w:rsidR="00DD387B" w:rsidRPr="00EC2F59" w:rsidRDefault="00DD387B" w:rsidP="0088349E">
      <w:pPr>
        <w:pStyle w:val="Zag2"/>
        <w:spacing w:after="0" w:line="240" w:lineRule="auto"/>
        <w:ind w:left="720"/>
        <w:jc w:val="both"/>
        <w:rPr>
          <w:rStyle w:val="Zag11"/>
          <w:rFonts w:eastAsia="@Arial Unicode MS"/>
          <w:color w:val="auto"/>
          <w:sz w:val="28"/>
          <w:szCs w:val="28"/>
          <w:lang w:val="ru-RU"/>
        </w:rPr>
      </w:pPr>
      <w:r w:rsidRPr="00EC2F59">
        <w:rPr>
          <w:rStyle w:val="Zag11"/>
          <w:rFonts w:eastAsia="@Arial Unicode MS"/>
          <w:color w:val="auto"/>
          <w:sz w:val="28"/>
          <w:szCs w:val="28"/>
          <w:lang w:val="ru-RU"/>
        </w:rPr>
        <w:t>Кружок «Основы православной культуры»</w:t>
      </w:r>
    </w:p>
    <w:p w:rsidR="00DD387B" w:rsidRPr="00EC2F59" w:rsidRDefault="00DD387B" w:rsidP="0088349E">
      <w:pPr>
        <w:pStyle w:val="a8"/>
        <w:spacing w:line="240" w:lineRule="auto"/>
        <w:rPr>
          <w:sz w:val="28"/>
          <w:szCs w:val="28"/>
        </w:rPr>
      </w:pPr>
      <w:r w:rsidRPr="00EC2F59">
        <w:rPr>
          <w:sz w:val="28"/>
          <w:szCs w:val="28"/>
        </w:rPr>
        <w:t xml:space="preserve">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Религиозная культура представляет собой важную часть жизни и культуры любого современного народа, религия являлась и является важным (в истории – определяющим) фактором формирования культуры, развития государственности, взаимоотношений между разными странами и народами.</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 xml:space="preserve">            Цель:</w:t>
      </w:r>
      <w:r w:rsidRPr="00EC2F59">
        <w:rPr>
          <w:rFonts w:ascii="Times New Roman" w:hAnsi="Times New Roman" w:cs="Times New Roman"/>
          <w:sz w:val="28"/>
          <w:szCs w:val="28"/>
        </w:rPr>
        <w:t xml:space="preserve"> формирование представления о культурном и историческом единстве России и российского народа и важности сохранения культурно-национального единства;</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           Задачи: </w:t>
      </w:r>
    </w:p>
    <w:p w:rsidR="00DD387B" w:rsidRPr="00EC2F59" w:rsidRDefault="00DD387B" w:rsidP="0088349E">
      <w:pPr>
        <w:pStyle w:val="a8"/>
        <w:spacing w:line="240" w:lineRule="auto"/>
        <w:rPr>
          <w:i/>
          <w:sz w:val="28"/>
          <w:szCs w:val="28"/>
        </w:rPr>
      </w:pPr>
      <w:r w:rsidRPr="00EC2F59">
        <w:rPr>
          <w:i/>
          <w:sz w:val="28"/>
          <w:szCs w:val="28"/>
        </w:rPr>
        <w:t xml:space="preserve">Образовательные: </w:t>
      </w:r>
    </w:p>
    <w:p w:rsidR="00DD387B" w:rsidRPr="00EC2F59" w:rsidRDefault="00DD387B" w:rsidP="0088349E">
      <w:pPr>
        <w:pStyle w:val="a8"/>
        <w:numPr>
          <w:ilvl w:val="0"/>
          <w:numId w:val="72"/>
        </w:numPr>
        <w:shd w:val="clear" w:color="auto" w:fill="auto"/>
        <w:spacing w:line="240" w:lineRule="auto"/>
        <w:rPr>
          <w:sz w:val="28"/>
          <w:szCs w:val="28"/>
        </w:rPr>
      </w:pPr>
      <w:r w:rsidRPr="00EC2F59">
        <w:rPr>
          <w:sz w:val="28"/>
          <w:szCs w:val="28"/>
        </w:rPr>
        <w:t>изучение православной религиозной традиции;</w:t>
      </w:r>
    </w:p>
    <w:p w:rsidR="00DD387B" w:rsidRPr="00EC2F59" w:rsidRDefault="00DD387B" w:rsidP="0088349E">
      <w:pPr>
        <w:pStyle w:val="a8"/>
        <w:numPr>
          <w:ilvl w:val="0"/>
          <w:numId w:val="72"/>
        </w:numPr>
        <w:shd w:val="clear" w:color="auto" w:fill="auto"/>
        <w:spacing w:line="240" w:lineRule="auto"/>
        <w:rPr>
          <w:sz w:val="28"/>
          <w:szCs w:val="28"/>
        </w:rPr>
      </w:pPr>
      <w:r w:rsidRPr="00EC2F59">
        <w:rPr>
          <w:sz w:val="28"/>
          <w:szCs w:val="28"/>
        </w:rPr>
        <w:t>изучение содержания Евангелия и ознакомление с основными сюжетами Ветхого Завета;</w:t>
      </w:r>
    </w:p>
    <w:p w:rsidR="00DD387B" w:rsidRPr="00EC2F59" w:rsidRDefault="00DD387B" w:rsidP="0088349E">
      <w:pPr>
        <w:pStyle w:val="a8"/>
        <w:numPr>
          <w:ilvl w:val="0"/>
          <w:numId w:val="71"/>
        </w:numPr>
        <w:shd w:val="clear" w:color="auto" w:fill="auto"/>
        <w:spacing w:line="240" w:lineRule="auto"/>
        <w:rPr>
          <w:sz w:val="28"/>
          <w:szCs w:val="28"/>
        </w:rPr>
      </w:pPr>
      <w:r w:rsidRPr="00EC2F59">
        <w:rPr>
          <w:sz w:val="28"/>
          <w:szCs w:val="28"/>
        </w:rPr>
        <w:t>изучение православной этики</w:t>
      </w:r>
    </w:p>
    <w:p w:rsidR="00DD387B" w:rsidRPr="00EC2F59" w:rsidRDefault="00DD387B" w:rsidP="0088349E">
      <w:pPr>
        <w:pStyle w:val="a8"/>
        <w:numPr>
          <w:ilvl w:val="0"/>
          <w:numId w:val="71"/>
        </w:numPr>
        <w:shd w:val="clear" w:color="auto" w:fill="auto"/>
        <w:spacing w:line="240" w:lineRule="auto"/>
        <w:rPr>
          <w:sz w:val="28"/>
          <w:szCs w:val="28"/>
        </w:rPr>
      </w:pPr>
      <w:r w:rsidRPr="00EC2F59">
        <w:rPr>
          <w:sz w:val="28"/>
          <w:szCs w:val="28"/>
        </w:rPr>
        <w:t>изучение истории христианства;</w:t>
      </w:r>
    </w:p>
    <w:p w:rsidR="00DD387B" w:rsidRPr="00EC2F59" w:rsidRDefault="00DD387B" w:rsidP="0088349E">
      <w:pPr>
        <w:spacing w:after="0" w:line="240" w:lineRule="auto"/>
        <w:jc w:val="both"/>
        <w:rPr>
          <w:rFonts w:ascii="Times New Roman" w:hAnsi="Times New Roman" w:cs="Times New Roman"/>
          <w:i/>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i/>
          <w:sz w:val="28"/>
          <w:szCs w:val="28"/>
        </w:rPr>
        <w:t>Развивающие:</w:t>
      </w:r>
    </w:p>
    <w:p w:rsidR="00DD387B" w:rsidRPr="00EC2F59" w:rsidRDefault="00DD387B" w:rsidP="0088349E">
      <w:pPr>
        <w:pStyle w:val="af3"/>
        <w:numPr>
          <w:ilvl w:val="0"/>
          <w:numId w:val="70"/>
        </w:numPr>
        <w:spacing w:after="0" w:line="240" w:lineRule="auto"/>
        <w:contextualSpacing w:val="0"/>
        <w:jc w:val="both"/>
        <w:rPr>
          <w:rFonts w:ascii="Times New Roman" w:hAnsi="Times New Roman" w:cs="Times New Roman"/>
          <w:sz w:val="28"/>
          <w:szCs w:val="28"/>
        </w:rPr>
      </w:pPr>
      <w:r w:rsidRPr="00EC2F59">
        <w:rPr>
          <w:rFonts w:ascii="Times New Roman" w:hAnsi="Times New Roman" w:cs="Times New Roman"/>
          <w:sz w:val="28"/>
          <w:szCs w:val="28"/>
        </w:rPr>
        <w:t>творческое развитие ребёнка на основе знаний об отечественной культуре и истории;</w:t>
      </w:r>
    </w:p>
    <w:p w:rsidR="00DD387B" w:rsidRPr="00EC2F59" w:rsidRDefault="00DD387B" w:rsidP="0088349E">
      <w:pPr>
        <w:spacing w:after="0" w:line="240" w:lineRule="auto"/>
        <w:jc w:val="both"/>
        <w:rPr>
          <w:rFonts w:ascii="Times New Roman" w:hAnsi="Times New Roman" w:cs="Times New Roman"/>
          <w:i/>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i/>
          <w:sz w:val="28"/>
          <w:szCs w:val="28"/>
        </w:rPr>
        <w:t>Воспитательные:</w:t>
      </w:r>
    </w:p>
    <w:p w:rsidR="00DD387B" w:rsidRPr="00EC2F59" w:rsidRDefault="00DD387B" w:rsidP="0088349E">
      <w:pPr>
        <w:pStyle w:val="a8"/>
        <w:numPr>
          <w:ilvl w:val="0"/>
          <w:numId w:val="69"/>
        </w:numPr>
        <w:shd w:val="clear" w:color="auto" w:fill="auto"/>
        <w:spacing w:line="240" w:lineRule="auto"/>
        <w:rPr>
          <w:sz w:val="28"/>
          <w:szCs w:val="28"/>
        </w:rPr>
      </w:pPr>
      <w:r w:rsidRPr="00EC2F59">
        <w:rPr>
          <w:sz w:val="28"/>
          <w:szCs w:val="28"/>
        </w:rPr>
        <w:t>воспитание уважения к внутреннему миру каждого человека;</w:t>
      </w:r>
    </w:p>
    <w:p w:rsidR="00DD387B" w:rsidRPr="00EC2F59" w:rsidRDefault="00DD387B" w:rsidP="0088349E">
      <w:pPr>
        <w:pStyle w:val="a8"/>
        <w:numPr>
          <w:ilvl w:val="0"/>
          <w:numId w:val="69"/>
        </w:numPr>
        <w:shd w:val="clear" w:color="auto" w:fill="auto"/>
        <w:spacing w:line="240" w:lineRule="auto"/>
        <w:rPr>
          <w:sz w:val="28"/>
          <w:szCs w:val="28"/>
        </w:rPr>
      </w:pPr>
      <w:r w:rsidRPr="00EC2F59">
        <w:rPr>
          <w:sz w:val="28"/>
          <w:szCs w:val="28"/>
        </w:rPr>
        <w:t>воспитание волевых качеств, культуры мышления и культуры чувств;</w:t>
      </w:r>
    </w:p>
    <w:p w:rsidR="00DD387B" w:rsidRPr="00EC2F59" w:rsidRDefault="00DD387B" w:rsidP="0088349E">
      <w:pPr>
        <w:pStyle w:val="af3"/>
        <w:numPr>
          <w:ilvl w:val="0"/>
          <w:numId w:val="69"/>
        </w:numPr>
        <w:spacing w:after="0" w:line="240" w:lineRule="auto"/>
        <w:contextualSpacing w:val="0"/>
        <w:jc w:val="both"/>
        <w:rPr>
          <w:rFonts w:ascii="Times New Roman" w:hAnsi="Times New Roman" w:cs="Times New Roman"/>
          <w:sz w:val="28"/>
          <w:szCs w:val="28"/>
        </w:rPr>
      </w:pPr>
      <w:r w:rsidRPr="00EC2F59">
        <w:rPr>
          <w:rFonts w:ascii="Times New Roman" w:hAnsi="Times New Roman" w:cs="Times New Roman"/>
          <w:sz w:val="28"/>
          <w:szCs w:val="28"/>
        </w:rPr>
        <w:t>воспитание чувства патриотизма.</w:t>
      </w:r>
    </w:p>
    <w:p w:rsidR="00DD387B" w:rsidRPr="00EC2F59" w:rsidRDefault="00DD387B" w:rsidP="0088349E">
      <w:pPr>
        <w:pStyle w:val="afb"/>
        <w:widowControl w:val="0"/>
        <w:spacing w:before="0" w:beforeAutospacing="0" w:after="0" w:afterAutospacing="0"/>
        <w:ind w:firstLine="567"/>
        <w:jc w:val="both"/>
        <w:rPr>
          <w:sz w:val="28"/>
          <w:szCs w:val="28"/>
        </w:rPr>
      </w:pPr>
      <w:r w:rsidRPr="00EC2F59">
        <w:rPr>
          <w:sz w:val="28"/>
          <w:szCs w:val="28"/>
        </w:rPr>
        <w:t xml:space="preserve"> изучение нотного материала, индивидуального стиля  каждого композитора.</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 xml:space="preserve">Программа  кружка изобразительного искусства </w:t>
      </w:r>
      <w:r w:rsidRPr="00EC2F59">
        <w:rPr>
          <w:rFonts w:ascii="Times New Roman" w:hAnsi="Times New Roman" w:cs="Times New Roman"/>
          <w:b/>
          <w:sz w:val="28"/>
          <w:szCs w:val="28"/>
        </w:rPr>
        <w:t>«Волшебный мир красок»</w:t>
      </w:r>
      <w:r w:rsidRPr="00EC2F59">
        <w:rPr>
          <w:rFonts w:ascii="Times New Roman" w:hAnsi="Times New Roman" w:cs="Times New Roman"/>
          <w:sz w:val="28"/>
          <w:szCs w:val="28"/>
        </w:rPr>
        <w:t xml:space="preserve"> составлена на основе Федерального компонента государственного стандарта начального образования,  Основной образовательной программы начального общего образования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Программа  кружка  рассчитана на 30 часов (1 час  в неделю)  и   обусловлена приобщением к культурным основам, красоте и особенностям черноморского региона и создает условия, обеспечивающие развитие творческих способностей детей с учетом их возможностей и мотивации. Его практическая значимость в том, что воспитанники могут применять полученные знания и практический опыт в оформлении школьных праздников, стенгазет, классных уголков, а также в других областях своей жизнедеятельности.</w:t>
      </w:r>
    </w:p>
    <w:p w:rsidR="00DD387B" w:rsidRPr="00EC2F59" w:rsidRDefault="00DD387B"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b/>
          <w:sz w:val="28"/>
          <w:szCs w:val="28"/>
        </w:rPr>
        <w:t>Цели:</w:t>
      </w:r>
      <w:r w:rsidRPr="00EC2F59">
        <w:rPr>
          <w:rFonts w:ascii="Times New Roman" w:hAnsi="Times New Roman" w:cs="Times New Roman"/>
          <w:sz w:val="28"/>
          <w:szCs w:val="28"/>
        </w:rPr>
        <w:t xml:space="preserve"> формирование художественной культуры обучающихся, развитие гармоничной личности, способной к инициативному творческому самопроявлению и совершенствованию своих способностей, через приобщение к изобразительному искусству.</w:t>
      </w:r>
    </w:p>
    <w:p w:rsidR="00DD387B" w:rsidRPr="00EC2F59" w:rsidRDefault="00DD387B" w:rsidP="0088349E">
      <w:pPr>
        <w:spacing w:after="0" w:line="240" w:lineRule="auto"/>
        <w:ind w:firstLine="708"/>
        <w:jc w:val="both"/>
        <w:rPr>
          <w:rFonts w:ascii="Times New Roman" w:hAnsi="Times New Roman" w:cs="Times New Roman"/>
          <w:b/>
          <w:sz w:val="28"/>
          <w:szCs w:val="28"/>
        </w:rPr>
      </w:pPr>
      <w:r w:rsidRPr="00EC2F59">
        <w:rPr>
          <w:rFonts w:ascii="Times New Roman" w:hAnsi="Times New Roman" w:cs="Times New Roman"/>
          <w:b/>
          <w:sz w:val="28"/>
          <w:szCs w:val="28"/>
        </w:rPr>
        <w:t>Основные задачи:</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обучение основам художественной грамоты и формирование художественных знаний, умений и навыков;</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творческой активности детей, всестороннее раскрытие их способностей, позволяющих воплощать собственные творческие замыслы;</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воспитание нравственных качеств личности обучающегося,  духовности и эстетического вкуса через приобщение к национальной и общечеловеческой культуре;</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содействие профессиональному самоопределению воспитанников.</w:t>
      </w:r>
    </w:p>
    <w:p w:rsidR="00DD387B" w:rsidRPr="00EC2F59" w:rsidRDefault="00DD387B" w:rsidP="0088349E">
      <w:pPr>
        <w:shd w:val="clear" w:color="auto" w:fill="FFFFFF"/>
        <w:spacing w:after="0" w:line="240" w:lineRule="auto"/>
        <w:ind w:firstLine="720"/>
        <w:jc w:val="both"/>
        <w:rPr>
          <w:rFonts w:ascii="Times New Roman" w:hAnsi="Times New Roman" w:cs="Times New Roman"/>
          <w:b/>
          <w:sz w:val="28"/>
          <w:szCs w:val="28"/>
        </w:rPr>
      </w:pPr>
      <w:r w:rsidRPr="00EC2F59">
        <w:rPr>
          <w:rFonts w:ascii="Times New Roman" w:hAnsi="Times New Roman" w:cs="Times New Roman"/>
          <w:b/>
          <w:sz w:val="28"/>
          <w:szCs w:val="28"/>
        </w:rPr>
        <w:t>Кружок «Умелые ручки»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lastRenderedPageBreak/>
        <w:t>Художественная деятельность, т.е. создание произведений гра</w:t>
      </w:r>
      <w:r w:rsidRPr="00EC2F59">
        <w:rPr>
          <w:rFonts w:ascii="Times New Roman" w:hAnsi="Times New Roman" w:cs="Times New Roman"/>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EC2F59">
        <w:rPr>
          <w:rFonts w:ascii="Times New Roman" w:hAnsi="Times New Roman" w:cs="Times New Roman"/>
          <w:sz w:val="28"/>
          <w:szCs w:val="28"/>
        </w:rPr>
        <w:softHyphen/>
        <w:t>ми жизни человека, свойственной ему на различных ступенях разви</w:t>
      </w:r>
      <w:r w:rsidRPr="00EC2F59">
        <w:rPr>
          <w:rFonts w:ascii="Times New Roman" w:hAnsi="Times New Roman" w:cs="Times New Roman"/>
          <w:sz w:val="28"/>
          <w:szCs w:val="28"/>
        </w:rPr>
        <w:softHyphen/>
        <w:t>тия, в ней находят отражение некоторые особенности его интеллекта и характера.</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Художественное воспитание в состоянии решать настолько важ</w:t>
      </w:r>
      <w:r w:rsidRPr="00EC2F59">
        <w:rPr>
          <w:rFonts w:ascii="Times New Roman" w:hAnsi="Times New Roman" w:cs="Times New Roman"/>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EC2F59">
        <w:rPr>
          <w:rFonts w:ascii="Times New Roman" w:hAnsi="Times New Roman" w:cs="Times New Roman"/>
          <w:sz w:val="28"/>
          <w:szCs w:val="28"/>
        </w:rPr>
        <w:softHyphen/>
        <w:t>ния, не может быть второстепенным.</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Изобразительное искусство, пластика, художественное конструи</w:t>
      </w:r>
      <w:r w:rsidRPr="00EC2F59">
        <w:rPr>
          <w:rFonts w:ascii="Times New Roman" w:hAnsi="Times New Roman" w:cs="Times New Roman"/>
          <w:sz w:val="28"/>
          <w:szCs w:val="28"/>
        </w:rPr>
        <w:softHyphen/>
        <w:t>рование - наиболее эмоциональные сферы деятельности детей. Ра</w:t>
      </w:r>
      <w:r w:rsidRPr="00EC2F59">
        <w:rPr>
          <w:rFonts w:ascii="Times New Roman" w:hAnsi="Times New Roman" w:cs="Times New Roman"/>
          <w:sz w:val="28"/>
          <w:szCs w:val="28"/>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Уже в самой сути маленького человека заложено стремление узна</w:t>
      </w:r>
      <w:r w:rsidRPr="00EC2F59">
        <w:rPr>
          <w:rFonts w:ascii="Times New Roman" w:hAnsi="Times New Roman" w:cs="Times New Roman"/>
          <w:sz w:val="28"/>
          <w:szCs w:val="28"/>
        </w:rPr>
        <w:softHyphen/>
        <w:t>вать и создавать. Все начинается с детства. Результативность воспи</w:t>
      </w:r>
      <w:r w:rsidRPr="00EC2F59">
        <w:rPr>
          <w:rFonts w:ascii="Times New Roman" w:hAnsi="Times New Roman" w:cs="Times New Roman"/>
          <w:sz w:val="28"/>
          <w:szCs w:val="28"/>
        </w:rPr>
        <w:softHyphen/>
        <w:t>тательного процесса тем успешнее, чем раньше, чем целенаправлен</w:t>
      </w:r>
      <w:r w:rsidRPr="00EC2F59">
        <w:rPr>
          <w:rFonts w:ascii="Times New Roman" w:hAnsi="Times New Roman" w:cs="Times New Roman"/>
          <w:sz w:val="28"/>
          <w:szCs w:val="28"/>
        </w:rPr>
        <w:softHyphen/>
        <w:t>нее у детей развивается абстрактное, логическое и эмоциональное мышление, внимание, наблюдательность, воображение.</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Вопросы гармонического развития и творческой самореализации находят свое разрешение в условиях изостудии. Открытие в себе не</w:t>
      </w:r>
      <w:r w:rsidRPr="00EC2F59">
        <w:rPr>
          <w:rFonts w:ascii="Times New Roman" w:hAnsi="Times New Roman" w:cs="Times New Roman"/>
          <w:sz w:val="28"/>
          <w:szCs w:val="28"/>
        </w:rPr>
        <w:softHyphen/>
        <w:t>повторимой индивидуальности поможет ребенку реализовать себя в учебе, творчестве, в общении с другими. Помочь в этих устремлени</w:t>
      </w:r>
      <w:r w:rsidRPr="00EC2F59">
        <w:rPr>
          <w:rFonts w:ascii="Times New Roman" w:hAnsi="Times New Roman" w:cs="Times New Roman"/>
          <w:sz w:val="28"/>
          <w:szCs w:val="28"/>
        </w:rPr>
        <w:softHyphen/>
        <w:t xml:space="preserve">ях призвана данная программа. </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Цель данной программы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раскрыть и развить потенциальные спо</w:t>
      </w:r>
      <w:r w:rsidRPr="00EC2F59">
        <w:rPr>
          <w:rFonts w:ascii="Times New Roman" w:hAnsi="Times New Roman" w:cs="Times New Roman"/>
          <w:sz w:val="28"/>
          <w:szCs w:val="28"/>
        </w:rPr>
        <w:softHyphen/>
        <w:t>собности, заложенные в ребенке. 1</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
          <w:bCs/>
          <w:i/>
          <w:iCs/>
          <w:sz w:val="28"/>
          <w:szCs w:val="28"/>
        </w:rPr>
        <w:t>Задачи:</w:t>
      </w:r>
      <w:r w:rsidRPr="00EC2F59">
        <w:rPr>
          <w:rFonts w:ascii="Times New Roman" w:hAnsi="Times New Roman" w:cs="Times New Roman"/>
          <w:i/>
          <w:iCs/>
          <w:sz w:val="28"/>
          <w:szCs w:val="28"/>
        </w:rPr>
        <w:t xml:space="preserve">                                                  </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1.  Формировать устойчивый интерес к художественной деятель</w:t>
      </w:r>
      <w:r w:rsidRPr="00EC2F59">
        <w:rPr>
          <w:rFonts w:ascii="Times New Roman" w:hAnsi="Times New Roman" w:cs="Times New Roman"/>
          <w:sz w:val="28"/>
          <w:szCs w:val="28"/>
        </w:rPr>
        <w:softHyphen/>
        <w:t>ности.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2. Знакомить детей с различными видами изобразительной дея</w:t>
      </w:r>
      <w:r w:rsidRPr="00EC2F59">
        <w:rPr>
          <w:rFonts w:ascii="Times New Roman" w:hAnsi="Times New Roman" w:cs="Times New Roman"/>
          <w:sz w:val="28"/>
          <w:szCs w:val="28"/>
        </w:rPr>
        <w:softHyphen/>
        <w:t>тельности, многообразием художественных материалов и при</w:t>
      </w:r>
      <w:r w:rsidRPr="00EC2F59">
        <w:rPr>
          <w:rFonts w:ascii="Times New Roman" w:hAnsi="Times New Roman" w:cs="Times New Roman"/>
          <w:sz w:val="28"/>
          <w:szCs w:val="28"/>
        </w:rPr>
        <w:softHyphen/>
        <w:t>емами работы с ними, закреплять приобретенные умения и навыки и показывать детям широту их возможного примене</w:t>
      </w:r>
      <w:r w:rsidRPr="00EC2F59">
        <w:rPr>
          <w:rFonts w:ascii="Times New Roman" w:hAnsi="Times New Roman" w:cs="Times New Roman"/>
          <w:sz w:val="28"/>
          <w:szCs w:val="28"/>
        </w:rPr>
        <w:softHyphen/>
        <w:t>ния.</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3. Воспитывать внимание, аккуратность, целеустремленность. Прививать навыки работы в группе. Поощрять доброжелатель</w:t>
      </w:r>
      <w:r w:rsidRPr="00EC2F59">
        <w:rPr>
          <w:rFonts w:ascii="Times New Roman" w:hAnsi="Times New Roman" w:cs="Times New Roman"/>
          <w:sz w:val="28"/>
          <w:szCs w:val="28"/>
        </w:rPr>
        <w:softHyphen/>
        <w:t>ное отношение друг к другу.</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4. Воспитывать стремление к разумной организации своего сво</w:t>
      </w:r>
      <w:r w:rsidRPr="00EC2F59">
        <w:rPr>
          <w:rFonts w:ascii="Times New Roman" w:hAnsi="Times New Roman" w:cs="Times New Roman"/>
          <w:sz w:val="28"/>
          <w:szCs w:val="28"/>
        </w:rPr>
        <w:softHyphen/>
        <w:t>бодного времени. Помогать детям в их желании сделать свои работы общественно значимыми.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5. Развивать художественный вкус, фантазию, изобретательность, пространственное воображение.</w:t>
      </w:r>
    </w:p>
    <w:p w:rsidR="00DD387B" w:rsidRPr="00EC2F59" w:rsidRDefault="00DD387B" w:rsidP="0088349E">
      <w:pPr>
        <w:shd w:val="clear" w:color="auto" w:fill="FFFFFF"/>
        <w:spacing w:after="0" w:line="240" w:lineRule="auto"/>
        <w:ind w:firstLine="720"/>
        <w:jc w:val="both"/>
        <w:rPr>
          <w:rStyle w:val="Zag11"/>
          <w:rFonts w:ascii="Times New Roman" w:hAnsi="Times New Roman" w:cs="Times New Roman"/>
          <w:sz w:val="28"/>
          <w:szCs w:val="28"/>
        </w:rPr>
      </w:pPr>
      <w:r w:rsidRPr="00EC2F59">
        <w:rPr>
          <w:rFonts w:ascii="Times New Roman" w:hAnsi="Times New Roman" w:cs="Times New Roman"/>
          <w:sz w:val="28"/>
          <w:szCs w:val="28"/>
        </w:rPr>
        <w:t>6.  Обогащать визуальный опыт детей через посещение выставок, выходов на натурные зарисовки к памятникам архитектуры, на природу.</w:t>
      </w:r>
    </w:p>
    <w:p w:rsidR="00DD387B" w:rsidRPr="00EC2F59" w:rsidRDefault="00DD387B" w:rsidP="0088349E">
      <w:pPr>
        <w:spacing w:after="0" w:line="240" w:lineRule="auto"/>
        <w:ind w:firstLine="360"/>
        <w:jc w:val="both"/>
        <w:rPr>
          <w:rFonts w:ascii="Times New Roman" w:hAnsi="Times New Roman" w:cs="Times New Roman"/>
          <w:b/>
          <w:sz w:val="28"/>
          <w:szCs w:val="28"/>
        </w:rPr>
      </w:pPr>
    </w:p>
    <w:p w:rsidR="00DD387B" w:rsidRPr="00EC2F59" w:rsidRDefault="00DD387B" w:rsidP="0088349E">
      <w:pPr>
        <w:spacing w:after="0" w:line="240" w:lineRule="auto"/>
        <w:ind w:firstLine="360"/>
        <w:jc w:val="both"/>
        <w:rPr>
          <w:rFonts w:ascii="Times New Roman" w:hAnsi="Times New Roman" w:cs="Times New Roman"/>
          <w:b/>
          <w:sz w:val="28"/>
          <w:szCs w:val="28"/>
        </w:rPr>
      </w:pPr>
      <w:r w:rsidRPr="00EC2F59">
        <w:rPr>
          <w:rFonts w:ascii="Times New Roman" w:hAnsi="Times New Roman" w:cs="Times New Roman"/>
          <w:b/>
          <w:sz w:val="28"/>
          <w:szCs w:val="28"/>
        </w:rPr>
        <w:t>«Информатика в играх и задачах»</w:t>
      </w:r>
    </w:p>
    <w:p w:rsidR="00DD387B" w:rsidRPr="00EC2F59" w:rsidRDefault="00DD387B" w:rsidP="0088349E">
      <w:pPr>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w:t>
      </w:r>
      <w:r w:rsidRPr="00EC2F59">
        <w:rPr>
          <w:rFonts w:ascii="Times New Roman" w:hAnsi="Times New Roman" w:cs="Times New Roman"/>
          <w:sz w:val="28"/>
          <w:szCs w:val="28"/>
        </w:rPr>
        <w:lastRenderedPageBreak/>
        <w:t>информационные процессы, свойства информации, информационные и коммуникационные технологии, – реальность настоящего времени.</w:t>
      </w:r>
    </w:p>
    <w:p w:rsidR="00DD387B" w:rsidRPr="00EC2F59" w:rsidRDefault="00DD387B" w:rsidP="0088349E">
      <w:pPr>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 xml:space="preserve">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w:t>
      </w:r>
    </w:p>
    <w:p w:rsidR="00DD387B" w:rsidRPr="00EC2F59" w:rsidRDefault="00DD387B" w:rsidP="0088349E">
      <w:pPr>
        <w:shd w:val="clear" w:color="auto" w:fill="FFFFFF"/>
        <w:spacing w:after="0" w:line="240" w:lineRule="auto"/>
        <w:ind w:firstLine="720"/>
        <w:jc w:val="both"/>
        <w:rPr>
          <w:rStyle w:val="Zag11"/>
          <w:rFonts w:ascii="Times New Roman" w:hAnsi="Times New Roman" w:cs="Times New Roman"/>
          <w:sz w:val="28"/>
          <w:szCs w:val="28"/>
        </w:rPr>
      </w:pPr>
      <w:r w:rsidRPr="00EC2F59">
        <w:rPr>
          <w:rFonts w:ascii="Times New Roman" w:hAnsi="Times New Roman" w:cs="Times New Roman"/>
          <w:sz w:val="28"/>
          <w:szCs w:val="28"/>
        </w:rPr>
        <w:t xml:space="preserve">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формированию этических и правовых норм при работе с информацией. </w:t>
      </w:r>
    </w:p>
    <w:p w:rsidR="00DD387B" w:rsidRPr="00EC2F59" w:rsidRDefault="00DD387B" w:rsidP="0088349E">
      <w:pPr>
        <w:spacing w:after="0" w:line="240" w:lineRule="auto"/>
        <w:ind w:firstLine="708"/>
        <w:jc w:val="both"/>
        <w:outlineLvl w:val="0"/>
        <w:rPr>
          <w:rFonts w:ascii="Times New Roman" w:hAnsi="Times New Roman" w:cs="Times New Roman"/>
          <w:sz w:val="28"/>
          <w:szCs w:val="28"/>
        </w:rPr>
      </w:pPr>
      <w:r w:rsidRPr="00EC2F59">
        <w:rPr>
          <w:rFonts w:ascii="Times New Roman" w:hAnsi="Times New Roman" w:cs="Times New Roman"/>
          <w:sz w:val="28"/>
          <w:szCs w:val="28"/>
        </w:rPr>
        <w:t xml:space="preserve">Одним из приоритетных направлений внеурочной деятельности обучающихся является духовно-нравственное направление, которое представлено клубом </w:t>
      </w:r>
      <w:r w:rsidRPr="00EC2F59">
        <w:rPr>
          <w:rFonts w:ascii="Times New Roman" w:hAnsi="Times New Roman" w:cs="Times New Roman"/>
          <w:b/>
          <w:sz w:val="28"/>
          <w:szCs w:val="28"/>
        </w:rPr>
        <w:t>«Моя малая Родина»</w:t>
      </w:r>
      <w:r w:rsidRPr="00EC2F59">
        <w:rPr>
          <w:rFonts w:ascii="Times New Roman" w:hAnsi="Times New Roman" w:cs="Times New Roman"/>
          <w:sz w:val="28"/>
          <w:szCs w:val="28"/>
        </w:rPr>
        <w:t>. Программа объединяет школьников, желающих систематизировать и расширить знания в изучении природы родного края, истории образования своего района, города, исследовании  местной флоры и фауны. В ходе реализации программы учащиеся получают знания об охране окружающей среды и бережного отношения к ней. Кроме того, дети знакомятся с жизнью замечательных людей своего района, занимаются изучением материальной и традиционной культуры народов, живущих рядом.</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sz w:val="28"/>
          <w:szCs w:val="28"/>
        </w:rPr>
        <w:tab/>
        <w:t>Достижение поставленной цели связывается с решением следующих задач:</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убедить детей - мир полон тайн и загадок, которые они способны раскрыть собственными силами;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обучить основным механизмам творческого воображения, позволяющим находить и раскрывать эти тайны; </w:t>
      </w:r>
    </w:p>
    <w:p w:rsidR="00DD387B" w:rsidRPr="00EC2F59" w:rsidRDefault="00DD387B" w:rsidP="0088349E">
      <w:pPr>
        <w:pStyle w:val="5"/>
        <w:spacing w:before="0" w:beforeAutospacing="0" w:after="0" w:afterAutospacing="0"/>
        <w:jc w:val="both"/>
        <w:rPr>
          <w:sz w:val="28"/>
          <w:szCs w:val="28"/>
        </w:rPr>
      </w:pPr>
      <w:r w:rsidRPr="00EC2F59">
        <w:rPr>
          <w:sz w:val="28"/>
          <w:szCs w:val="28"/>
        </w:rPr>
        <w:t xml:space="preserve">- </w:t>
      </w:r>
      <w:r w:rsidRPr="00EC2F59">
        <w:rPr>
          <w:b w:val="0"/>
          <w:sz w:val="28"/>
          <w:szCs w:val="28"/>
        </w:rPr>
        <w:t>использовать механизмы развития творческого воображения для психологической</w:t>
      </w:r>
      <w:r w:rsidRPr="00EC2F59">
        <w:rPr>
          <w:sz w:val="28"/>
          <w:szCs w:val="28"/>
        </w:rPr>
        <w:t xml:space="preserve"> </w:t>
      </w:r>
      <w:r w:rsidRPr="00EC2F59">
        <w:rPr>
          <w:b w:val="0"/>
          <w:sz w:val="28"/>
          <w:szCs w:val="28"/>
        </w:rPr>
        <w:t>коррекции, развития восприятия, внимания, памяти, эмоций, мышления.</w:t>
      </w:r>
    </w:p>
    <w:p w:rsidR="00DD387B" w:rsidRPr="00EC2F59" w:rsidRDefault="00DD387B" w:rsidP="0088349E">
      <w:pPr>
        <w:pStyle w:val="5"/>
        <w:spacing w:before="0" w:beforeAutospacing="0" w:after="0" w:afterAutospacing="0"/>
        <w:jc w:val="both"/>
        <w:rPr>
          <w:rStyle w:val="aff"/>
          <w:b w:val="0"/>
          <w:i w:val="0"/>
          <w:sz w:val="28"/>
          <w:szCs w:val="28"/>
        </w:rPr>
      </w:pPr>
      <w:r w:rsidRPr="00EC2F59">
        <w:rPr>
          <w:sz w:val="28"/>
          <w:szCs w:val="28"/>
        </w:rPr>
        <w:lastRenderedPageBreak/>
        <w:t xml:space="preserve"> </w:t>
      </w:r>
      <w:r w:rsidRPr="00EC2F59">
        <w:rPr>
          <w:rStyle w:val="aff"/>
          <w:i w:val="0"/>
          <w:sz w:val="28"/>
          <w:szCs w:val="28"/>
        </w:rPr>
        <w:t>Цель программы:</w:t>
      </w:r>
      <w:r w:rsidRPr="00EC2F59">
        <w:rPr>
          <w:rStyle w:val="aff"/>
          <w:b w:val="0"/>
          <w:i w:val="0"/>
          <w:sz w:val="28"/>
          <w:szCs w:val="28"/>
        </w:rPr>
        <w:t xml:space="preserve"> 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DD387B" w:rsidRPr="00EC2F59" w:rsidRDefault="00DD387B" w:rsidP="0088349E">
      <w:pPr>
        <w:pStyle w:val="5"/>
        <w:spacing w:before="0" w:beforeAutospacing="0" w:after="0" w:afterAutospacing="0"/>
        <w:jc w:val="both"/>
        <w:rPr>
          <w:rStyle w:val="aff"/>
          <w:i w:val="0"/>
          <w:sz w:val="28"/>
          <w:szCs w:val="28"/>
        </w:rPr>
      </w:pPr>
      <w:r w:rsidRPr="00EC2F59">
        <w:rPr>
          <w:rStyle w:val="aff"/>
          <w:i w:val="0"/>
          <w:sz w:val="28"/>
          <w:szCs w:val="28"/>
        </w:rPr>
        <w:t>Образовательные задачи: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представлений о различных сторонах жизни своего города и края и его населения;</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ознакомление с историей и современной жизнью своего города и Краснодарского края, как опорного края России;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развитие умения сочетать панорамный взгляд на регион с вы</w:t>
      </w:r>
      <w:r w:rsidRPr="00EC2F59">
        <w:rPr>
          <w:rStyle w:val="aff"/>
          <w:b w:val="0"/>
          <w:i w:val="0"/>
          <w:sz w:val="28"/>
          <w:szCs w:val="28"/>
        </w:rPr>
        <w:softHyphen/>
        <w:t>членением отдельных деталей повседневного бытия конкретной мест</w:t>
      </w:r>
      <w:r w:rsidRPr="00EC2F59">
        <w:rPr>
          <w:rStyle w:val="aff"/>
          <w:b w:val="0"/>
          <w:i w:val="0"/>
          <w:sz w:val="28"/>
          <w:szCs w:val="28"/>
        </w:rPr>
        <w:softHyphen/>
        <w:t xml:space="preserve">ности; </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изучение проблем развития края (города);</w:t>
      </w:r>
    </w:p>
    <w:p w:rsidR="00DD387B" w:rsidRPr="00EC2F59" w:rsidRDefault="00DD387B" w:rsidP="0088349E">
      <w:pPr>
        <w:pStyle w:val="5"/>
        <w:spacing w:before="0" w:beforeAutospacing="0" w:after="0" w:afterAutospacing="0"/>
        <w:jc w:val="both"/>
        <w:rPr>
          <w:rStyle w:val="aff"/>
          <w:i w:val="0"/>
          <w:sz w:val="28"/>
          <w:szCs w:val="28"/>
        </w:rPr>
      </w:pPr>
      <w:r w:rsidRPr="00EC2F59">
        <w:rPr>
          <w:rStyle w:val="aff"/>
          <w:i w:val="0"/>
          <w:sz w:val="28"/>
          <w:szCs w:val="28"/>
        </w:rPr>
        <w:t>Воспитательные задачи: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развитие гражданских качеств, патриотического отношения к России и своему краю;</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личностно-ценностного отно</w:t>
      </w:r>
      <w:r w:rsidRPr="00EC2F59">
        <w:rPr>
          <w:rStyle w:val="aff"/>
          <w:b w:val="0"/>
          <w:i w:val="0"/>
          <w:sz w:val="28"/>
          <w:szCs w:val="28"/>
        </w:rPr>
        <w:softHyphen/>
        <w:t>шения к своей малой родине, пробуждение деятельной любви к родному месту жительства;</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толерантности и толерантного поведения в ус</w:t>
      </w:r>
      <w:r w:rsidRPr="00EC2F59">
        <w:rPr>
          <w:rStyle w:val="aff"/>
          <w:b w:val="0"/>
          <w:i w:val="0"/>
          <w:sz w:val="28"/>
          <w:szCs w:val="28"/>
        </w:rPr>
        <w:softHyphen/>
        <w:t>ловиях полиэтничности, поликонфессиональности и поликультурно</w:t>
      </w:r>
      <w:r w:rsidRPr="00EC2F59">
        <w:rPr>
          <w:rStyle w:val="aff"/>
          <w:b w:val="0"/>
          <w:i w:val="0"/>
          <w:sz w:val="28"/>
          <w:szCs w:val="28"/>
        </w:rPr>
        <w:softHyphen/>
        <w:t>сти региона;</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 укрепление семейных связей:</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 заинтересованность содержанием программы внеурочной деятельности не только учащихся, но и их родителей;</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наличие богатых возможностей для большого количества уча</w:t>
      </w:r>
      <w:r w:rsidRPr="00EC2F59">
        <w:rPr>
          <w:rStyle w:val="aff"/>
          <w:b w:val="0"/>
          <w:i w:val="0"/>
          <w:sz w:val="28"/>
          <w:szCs w:val="28"/>
        </w:rPr>
        <w:softHyphen/>
        <w:t>щихся изучения истории края через семейные архивы, рассказы роди</w:t>
      </w:r>
      <w:r w:rsidRPr="00EC2F59">
        <w:rPr>
          <w:rStyle w:val="aff"/>
          <w:b w:val="0"/>
          <w:i w:val="0"/>
          <w:sz w:val="28"/>
          <w:szCs w:val="28"/>
        </w:rPr>
        <w:softHyphen/>
        <w:t>телей, бабушек и дедушек, других родственников;</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изучение жизни края (города) в семье через беседы, совместное чтение краеведческой литературы, книг местных писате</w:t>
      </w:r>
      <w:r w:rsidRPr="00EC2F59">
        <w:rPr>
          <w:rStyle w:val="aff"/>
          <w:b w:val="0"/>
          <w:i w:val="0"/>
          <w:sz w:val="28"/>
          <w:szCs w:val="28"/>
        </w:rPr>
        <w:softHyphen/>
        <w:t>лей, семейные экскурсии, просмотр телематериалов и видеофильмов;</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экологической культуры, способности само</w:t>
      </w:r>
      <w:r w:rsidRPr="00EC2F59">
        <w:rPr>
          <w:rStyle w:val="aff"/>
          <w:b w:val="0"/>
          <w:i w:val="0"/>
          <w:sz w:val="28"/>
          <w:szCs w:val="28"/>
        </w:rPr>
        <w:softHyphen/>
        <w:t>стоятельно оценивать уровень безопасности окружающей среды как сферы жизнедеятельности; позитивно-сберегающего отношения к ок</w:t>
      </w:r>
      <w:r w:rsidRPr="00EC2F59">
        <w:rPr>
          <w:rStyle w:val="aff"/>
          <w:b w:val="0"/>
          <w:i w:val="0"/>
          <w:sz w:val="28"/>
          <w:szCs w:val="28"/>
        </w:rPr>
        <w:softHyphen/>
        <w:t>ружающей среде и социально-ответственного поведения в ней;</w:t>
      </w:r>
    </w:p>
    <w:p w:rsidR="00DD387B" w:rsidRPr="00EC2F59" w:rsidRDefault="00DD387B" w:rsidP="0088349E">
      <w:pPr>
        <w:pStyle w:val="5"/>
        <w:spacing w:before="0" w:beforeAutospacing="0" w:after="0" w:afterAutospacing="0"/>
        <w:jc w:val="both"/>
        <w:rPr>
          <w:rStyle w:val="aff"/>
          <w:i w:val="0"/>
          <w:sz w:val="28"/>
          <w:szCs w:val="28"/>
        </w:rPr>
      </w:pPr>
      <w:r w:rsidRPr="00EC2F59">
        <w:rPr>
          <w:rStyle w:val="aff"/>
          <w:i w:val="0"/>
          <w:sz w:val="28"/>
          <w:szCs w:val="28"/>
        </w:rPr>
        <w:t>Развивающие задачи: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развитие познавательных интересов, интеллектуальных и творческих способностей, стимулирование самостоятельной познава</w:t>
      </w:r>
      <w:r w:rsidRPr="00EC2F59">
        <w:rPr>
          <w:rStyle w:val="aff"/>
          <w:b w:val="0"/>
          <w:i w:val="0"/>
          <w:sz w:val="28"/>
          <w:szCs w:val="28"/>
        </w:rPr>
        <w:softHyphen/>
        <w:t>тельной деятельности;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стимулирование стремления знать как можно больше о родном крае, интереса учащихся к изучению малой родины через тематические акции НОУ;     </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адаптация к реальной действительности, к местной социально-экономической и социально-культурной ситуации;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ориентация при решении вопросов дальнейшего образования, выбора профессии и места работы;</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формирование способности и готовности к использованию краеведческих знаний и умений в повседневной жизни; </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стимулирование участия учащихся в повседневной реальной жизни своего города, развитие установки на стремление внести личный вклад в </w:t>
      </w:r>
      <w:r w:rsidRPr="00EC2F59">
        <w:rPr>
          <w:rStyle w:val="aff"/>
          <w:b w:val="0"/>
          <w:i w:val="0"/>
          <w:sz w:val="28"/>
          <w:szCs w:val="28"/>
        </w:rPr>
        <w:lastRenderedPageBreak/>
        <w:t>совершенствование жизни своего края, реали</w:t>
      </w:r>
      <w:r w:rsidRPr="00EC2F59">
        <w:rPr>
          <w:rStyle w:val="aff"/>
          <w:b w:val="0"/>
          <w:i w:val="0"/>
          <w:sz w:val="28"/>
          <w:szCs w:val="28"/>
        </w:rPr>
        <w:softHyphen/>
        <w:t>зацию культурно-творческой инициативы.</w:t>
      </w:r>
    </w:p>
    <w:p w:rsidR="00DD387B" w:rsidRPr="00EC2F59" w:rsidRDefault="00DD387B" w:rsidP="0088349E">
      <w:pPr>
        <w:pStyle w:val="affff"/>
        <w:spacing w:line="240" w:lineRule="auto"/>
        <w:ind w:left="709" w:hanging="709"/>
        <w:rPr>
          <w:rStyle w:val="Zag11"/>
          <w:rFonts w:ascii="Times New Roman" w:eastAsia="@Arial Unicode MS" w:hAnsi="Times New Roman"/>
          <w:b/>
          <w:color w:val="auto"/>
          <w:sz w:val="28"/>
          <w:szCs w:val="28"/>
        </w:rPr>
      </w:pPr>
    </w:p>
    <w:p w:rsidR="00DD387B" w:rsidRPr="00EC2F59" w:rsidRDefault="00DD387B" w:rsidP="0088349E">
      <w:pPr>
        <w:pStyle w:val="affff"/>
        <w:spacing w:line="240" w:lineRule="auto"/>
        <w:ind w:left="709" w:hanging="709"/>
        <w:rPr>
          <w:rFonts w:ascii="Times New Roman" w:hAnsi="Times New Roman"/>
          <w:b/>
          <w:color w:val="auto"/>
          <w:sz w:val="28"/>
          <w:szCs w:val="28"/>
        </w:rPr>
      </w:pPr>
      <w:r w:rsidRPr="00EC2F59">
        <w:rPr>
          <w:rFonts w:ascii="Times New Roman" w:hAnsi="Times New Roman"/>
          <w:b/>
          <w:color w:val="auto"/>
          <w:sz w:val="28"/>
          <w:szCs w:val="28"/>
        </w:rPr>
        <w:t xml:space="preserve">Основное содержание духовно­нравственного развития, воспитания и социализации обучающихся </w:t>
      </w:r>
      <w:r w:rsidR="004F6E8C" w:rsidRPr="00EC2F59">
        <w:rPr>
          <w:rFonts w:ascii="Times New Roman" w:hAnsi="Times New Roman"/>
          <w:b/>
          <w:color w:val="auto"/>
          <w:sz w:val="28"/>
          <w:szCs w:val="28"/>
        </w:rPr>
        <w:t xml:space="preserve">с ТНР </w:t>
      </w:r>
      <w:r w:rsidRPr="00EC2F59">
        <w:rPr>
          <w:rFonts w:ascii="Times New Roman" w:hAnsi="Times New Roman"/>
          <w:b/>
          <w:color w:val="auto"/>
          <w:sz w:val="28"/>
          <w:szCs w:val="28"/>
        </w:rPr>
        <w:t xml:space="preserve">МБОУ СОШ </w:t>
      </w:r>
      <w:r w:rsidR="000132D1">
        <w:rPr>
          <w:rFonts w:ascii="Times New Roman" w:hAnsi="Times New Roman"/>
          <w:b/>
          <w:color w:val="auto"/>
          <w:sz w:val="28"/>
          <w:szCs w:val="28"/>
        </w:rPr>
        <w:t>№ 5 имени Лейтенанта Мурадяна</w:t>
      </w:r>
    </w:p>
    <w:p w:rsidR="00DD387B" w:rsidRPr="00EC2F59" w:rsidRDefault="00DD387B" w:rsidP="0088349E">
      <w:pPr>
        <w:pStyle w:val="Zag2"/>
        <w:spacing w:after="0" w:line="240" w:lineRule="auto"/>
        <w:jc w:val="both"/>
        <w:rPr>
          <w:rStyle w:val="Zag11"/>
          <w:rFonts w:eastAsia="@Arial Unicode MS"/>
          <w:color w:val="auto"/>
          <w:sz w:val="28"/>
          <w:szCs w:val="28"/>
          <w:lang w:val="ru-RU"/>
        </w:rPr>
      </w:pP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 xml:space="preserve">Направления № 2, 9      </w:t>
      </w:r>
      <w:r w:rsidRPr="00EC2F59">
        <w:rPr>
          <w:rFonts w:ascii="Times New Roman" w:hAnsi="Times New Roman" w:cs="Times New Roman"/>
          <w:sz w:val="28"/>
          <w:szCs w:val="28"/>
        </w:rPr>
        <w:t xml:space="preserve">  </w:t>
      </w:r>
      <w:r w:rsidRPr="00EC2F59">
        <w:rPr>
          <w:rFonts w:ascii="Times New Roman" w:hAnsi="Times New Roman" w:cs="Times New Roman"/>
          <w:b/>
          <w:sz w:val="28"/>
          <w:szCs w:val="28"/>
        </w:rPr>
        <w:t xml:space="preserve">Нравственное и духовное воспитание;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 xml:space="preserve">                                             Воспитание с</w:t>
      </w:r>
      <w:r w:rsidRPr="00EC2F59">
        <w:rPr>
          <w:rFonts w:ascii="Times New Roman" w:hAnsi="Times New Roman" w:cs="Times New Roman"/>
          <w:b/>
          <w:spacing w:val="2"/>
          <w:sz w:val="28"/>
          <w:szCs w:val="28"/>
        </w:rPr>
        <w:t>емейных ценностей.</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первоначальные представления о базовых национальных российских ценностях;</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различение хороших и плохих поступков;</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уважительное отношение к родителям, старшим, доброжелательное отношение к сверстникам и младшим;</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установление дружеских взаимоотношений в коллективе, основанных на взаимопомощи и взаимной поддержке;</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бережное, гуманное отношение ко всему живому;</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знание правил этики, культуры речи;</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D387B" w:rsidRPr="00EC2F59" w:rsidRDefault="00DD387B" w:rsidP="0088349E">
      <w:pPr>
        <w:numPr>
          <w:ilvl w:val="0"/>
          <w:numId w:val="73"/>
        </w:numPr>
        <w:spacing w:after="0" w:line="240" w:lineRule="auto"/>
        <w:ind w:left="357" w:hanging="357"/>
        <w:contextualSpacing/>
        <w:jc w:val="both"/>
        <w:rPr>
          <w:rFonts w:ascii="Times New Roman" w:hAnsi="Times New Roman" w:cs="Times New Roman"/>
          <w:sz w:val="28"/>
          <w:szCs w:val="28"/>
        </w:rPr>
      </w:pPr>
      <w:r w:rsidRPr="00EC2F59">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знание правил поведение в семье, понимание необходимости их выполнения;</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представление о семейных ролях, правах и обязанностях членов семьи;</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знание истории, ценностей и традиций своей семьи;</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уважительное, заботливое отношение к родителям, прародителям, сестрам и братьям;</w:t>
      </w:r>
    </w:p>
    <w:p w:rsidR="00DD387B" w:rsidRPr="00EC2F59" w:rsidRDefault="00DD387B" w:rsidP="0088349E">
      <w:pPr>
        <w:pStyle w:val="affff1"/>
        <w:numPr>
          <w:ilvl w:val="0"/>
          <w:numId w:val="73"/>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DD387B" w:rsidRPr="00EC2F59" w:rsidRDefault="00DD387B" w:rsidP="0088349E">
      <w:pPr>
        <w:spacing w:after="0" w:line="240" w:lineRule="auto"/>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lastRenderedPageBreak/>
              <w:t>Литературное чтение (анализ и оценка поступков героев; развитие чувства прекрасного; развитие эмоциональной сферы ребёнка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(«связь человека и мира», правила поведения в отношениях «человек –человек» и «человек – природа»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Реализация нравственных правил поведения в учебном взаимодействии.</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Проблемный диалог (образовательная технология) – это развитие культуры общения в режимах мозговых штурмов, политологов, требующих поступаться своими интересами и амбициями, слушать и понимать собеседника, корректно полемизировать.</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Групповая форма работы, требующая помощи и поддержки товарища.</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sz w:val="28"/>
                <w:szCs w:val="28"/>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экскурсии, например, «Добро и зло на полотнах художников» и др.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осуществление вместе с родителями творческих проектов и представление их; </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ролевые игры, моделирующие ситуации нравственного выбора.</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туристические походы и другие формы совместно деятельности (в т.ч. вышеперечисленные), требующие выработки и следования правилам </w:t>
            </w:r>
            <w:r w:rsidRPr="00EC2F59">
              <w:rPr>
                <w:rFonts w:ascii="Times New Roman" w:hAnsi="Times New Roman" w:cs="Times New Roman"/>
                <w:sz w:val="28"/>
                <w:szCs w:val="28"/>
              </w:rPr>
              <w:lastRenderedPageBreak/>
              <w:t>нравственного поведения, решения моральных дилемм</w:t>
            </w:r>
            <w:r w:rsidRPr="00EC2F59">
              <w:rPr>
                <w:rFonts w:ascii="Times New Roman" w:hAnsi="Times New Roman" w:cs="Times New Roman"/>
                <w:b/>
                <w:sz w:val="28"/>
                <w:szCs w:val="28"/>
              </w:rPr>
              <w:t>.</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Посильное участие в оказании помощи другим людям: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подготовка праздников, концертов для людей с ограниченными возможностями;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tc>
      </w:tr>
    </w:tbl>
    <w:p w:rsidR="00DD387B" w:rsidRPr="00EC2F59" w:rsidRDefault="00DD387B" w:rsidP="0088349E">
      <w:pPr>
        <w:spacing w:after="0" w:line="240" w:lineRule="auto"/>
        <w:contextualSpacing/>
        <w:jc w:val="both"/>
        <w:rPr>
          <w:rFonts w:ascii="Times New Roman" w:hAnsi="Times New Roman" w:cs="Times New Roman"/>
          <w:b/>
          <w:sz w:val="28"/>
          <w:szCs w:val="28"/>
        </w:rPr>
      </w:pP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Направления № 1, 8, 10</w:t>
      </w:r>
      <w:r w:rsidRPr="00EC2F59">
        <w:rPr>
          <w:rFonts w:ascii="Times New Roman" w:hAnsi="Times New Roman" w:cs="Times New Roman"/>
          <w:sz w:val="28"/>
          <w:szCs w:val="28"/>
        </w:rPr>
        <w:t xml:space="preserve">        </w:t>
      </w:r>
      <w:r w:rsidRPr="00EC2F59">
        <w:rPr>
          <w:rFonts w:ascii="Times New Roman" w:hAnsi="Times New Roman" w:cs="Times New Roman"/>
          <w:b/>
          <w:sz w:val="28"/>
          <w:szCs w:val="28"/>
        </w:rPr>
        <w:t>Гражданско-патриотическое воспитание;</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Формирование коммуникативной культуры</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Правовое воспитание и культура безопасности</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Воспитание гражданственности и патриотизма</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элементарные представления об институтах гражданского общества, о возможностях участия граждан в общественном управлении;</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элементарные представления о правах и обязанностях гражданина России;</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интерес к общественным явлениям, понимание активной роли человека в обществе;</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уважительное отношение к русскому языку как государственному, языку межнационального общения;</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ценностное отношение к своему национальному языку и культуре;</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начальные представления о народах России, об их общей исторической судьбе, о единстве народов нашей страны;</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элементарные представления о национальных героях и важнейших событиях истории России и её народов;</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стремление активно участвовать в делах класса, школы, семьи, своего села, города;</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любовь к образовательному учреждению, своему селу, городу, народу, России;</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уважение к защитникам Родины;</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умение отвечать за свои поступки;</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 xml:space="preserve">негативное отношение к нарушениям порядка в классе, дома, на улице, к </w:t>
      </w:r>
      <w:r w:rsidRPr="00EC2F59">
        <w:rPr>
          <w:rFonts w:cs="Times New Roman"/>
          <w:szCs w:val="28"/>
        </w:rPr>
        <w:lastRenderedPageBreak/>
        <w:t>невыполнению человеком своих обязанностей.</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первоначальные знания о безопасном общении в Интернете;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ценностные представления о родном языке;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элементарные представления о современных технологиях коммуникации;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элементарные навыки межкультурной коммуникации; </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pacing w:val="-4"/>
          <w:sz w:val="28"/>
          <w:szCs w:val="28"/>
        </w:rPr>
        <w:t>первоначальные представления о правах, свободах и обязанностях человека</w:t>
      </w:r>
      <w:r w:rsidRPr="00EC2F59">
        <w:rPr>
          <w:rFonts w:ascii="Times New Roman" w:hAnsi="Times New Roman"/>
          <w:color w:val="auto"/>
          <w:sz w:val="28"/>
          <w:szCs w:val="28"/>
        </w:rPr>
        <w:t>;</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интерес к общественным явлениям, понимание активной роли человека в обществе;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стремление активно участвовать в делах класса, школы, семьи, своего села, города;</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умение отвечать за свои поступки;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об информационной безопасности;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представления о возможном негативном влиянии на мо</w:t>
      </w:r>
      <w:r w:rsidRPr="00EC2F59">
        <w:rPr>
          <w:rFonts w:ascii="Times New Roman" w:hAnsi="Times New Roman"/>
          <w:color w:val="auto"/>
          <w:spacing w:val="2"/>
          <w:sz w:val="28"/>
          <w:szCs w:val="28"/>
        </w:rPr>
        <w:t xml:space="preserve">рально­психологическое состояние человека компьютерных </w:t>
      </w:r>
      <w:r w:rsidRPr="00EC2F59">
        <w:rPr>
          <w:rFonts w:ascii="Times New Roman" w:hAnsi="Times New Roman"/>
          <w:color w:val="auto"/>
          <w:sz w:val="28"/>
          <w:szCs w:val="28"/>
        </w:rPr>
        <w:t>игр, кинофильмов, телевизионных передач, рекламы;</w:t>
      </w:r>
    </w:p>
    <w:p w:rsidR="00DD387B" w:rsidRPr="00EC2F59" w:rsidRDefault="00DD387B" w:rsidP="0088349E">
      <w:pPr>
        <w:pStyle w:val="affff1"/>
        <w:numPr>
          <w:ilvl w:val="0"/>
          <w:numId w:val="61"/>
        </w:numPr>
        <w:spacing w:line="240" w:lineRule="auto"/>
        <w:ind w:left="357" w:hanging="357"/>
        <w:rPr>
          <w:rFonts w:ascii="Times New Roman" w:hAnsi="Times New Roman"/>
          <w:b/>
          <w:bCs/>
          <w:i/>
          <w:iCs/>
          <w:color w:val="auto"/>
          <w:sz w:val="28"/>
          <w:szCs w:val="28"/>
        </w:rPr>
      </w:pPr>
      <w:r w:rsidRPr="00EC2F59">
        <w:rPr>
          <w:rFonts w:ascii="Times New Roman" w:hAnsi="Times New Roman"/>
          <w:color w:val="auto"/>
          <w:sz w:val="28"/>
          <w:szCs w:val="28"/>
        </w:rPr>
        <w:t>элементарные представления о девиантном и делинквентном поведении.</w:t>
      </w:r>
    </w:p>
    <w:p w:rsidR="00DD387B" w:rsidRPr="00EC2F59" w:rsidRDefault="00DD387B" w:rsidP="0088349E">
      <w:pPr>
        <w:spacing w:after="0" w:line="240" w:lineRule="auto"/>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 – сказки народов России и мира; произведения о России, её природе, людях, истории.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Духовно-нравственная культура народов России – равенство и добрые </w:t>
            </w:r>
            <w:r w:rsidRPr="00EC2F59">
              <w:rPr>
                <w:rFonts w:ascii="Times New Roman" w:hAnsi="Times New Roman" w:cs="Times New Roman"/>
                <w:sz w:val="28"/>
                <w:szCs w:val="28"/>
              </w:rPr>
              <w:lastRenderedPageBreak/>
              <w:t xml:space="preserve">отношения народов России.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Риторика – культура диалога, взаимодействие представителей разных конфессий.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Реализация гражданских правил поведения в учебных взаимодействиях:</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571" w:type="dxa"/>
          </w:tcPr>
          <w:p w:rsidR="00DD387B" w:rsidRPr="00EC2F59" w:rsidRDefault="00DD387B" w:rsidP="0088349E">
            <w:pPr>
              <w:pStyle w:val="af3"/>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EC2F59">
              <w:rPr>
                <w:rFonts w:ascii="Times New Roman" w:hAnsi="Times New Roman" w:cs="Times New Roman"/>
                <w:sz w:val="28"/>
                <w:szCs w:val="28"/>
              </w:rPr>
              <w:t>Курс  «Моя малая Родина» входит в раздел  учебного плана «Внеурочной деятельности», направление -  д</w:t>
            </w:r>
            <w:r w:rsidRPr="00EC2F59">
              <w:rPr>
                <w:rFonts w:ascii="Times New Roman" w:hAnsi="Times New Roman" w:cs="Times New Roman"/>
                <w:spacing w:val="20"/>
                <w:sz w:val="28"/>
                <w:szCs w:val="28"/>
              </w:rPr>
              <w:t>уховно-нравственное</w:t>
            </w:r>
            <w:r w:rsidRPr="00EC2F59">
              <w:rPr>
                <w:rFonts w:ascii="Times New Roman" w:hAnsi="Times New Roman" w:cs="Times New Roman"/>
                <w:sz w:val="28"/>
                <w:szCs w:val="28"/>
              </w:rPr>
              <w:t xml:space="preserve">.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 xml:space="preserve">Цель программы: </w:t>
            </w:r>
            <w:r w:rsidRPr="00EC2F59">
              <w:rPr>
                <w:rFonts w:ascii="Times New Roman" w:hAnsi="Times New Roman" w:cs="Times New Roman"/>
                <w:sz w:val="28"/>
                <w:szCs w:val="28"/>
              </w:rPr>
              <w:t>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Актуальность программы</w:t>
            </w:r>
            <w:r w:rsidRPr="00EC2F59">
              <w:rPr>
                <w:rFonts w:ascii="Times New Roman" w:hAnsi="Times New Roman" w:cs="Times New Roman"/>
                <w:sz w:val="28"/>
                <w:szCs w:val="28"/>
              </w:rPr>
              <w:t xml:space="preserve">  курса обусловлена тем, что знания и умения, необходимые для организации учебно-исследовательской, экскурсионной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sz w:val="28"/>
                <w:szCs w:val="28"/>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Общественные задачи (внешкольная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Забота о памятниках защитникам Отечества.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работе поисковых отрядов, восстанавливающих имена погибших в годы Великой Отечественной войны.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восстановлении памятников культуры и истории родного края.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tc>
      </w:tr>
    </w:tbl>
    <w:p w:rsidR="00DD387B" w:rsidRPr="00EC2F59" w:rsidRDefault="00DD387B" w:rsidP="0088349E">
      <w:pPr>
        <w:pStyle w:val="affff1"/>
        <w:spacing w:line="240" w:lineRule="auto"/>
        <w:ind w:firstLine="709"/>
        <w:rPr>
          <w:rFonts w:ascii="Times New Roman" w:hAnsi="Times New Roman"/>
          <w:b/>
          <w:color w:val="auto"/>
          <w:sz w:val="28"/>
          <w:szCs w:val="28"/>
        </w:rPr>
      </w:pPr>
      <w:r w:rsidRPr="00EC2F59">
        <w:rPr>
          <w:rFonts w:ascii="Times New Roman" w:hAnsi="Times New Roman"/>
          <w:b/>
          <w:color w:val="auto"/>
          <w:sz w:val="28"/>
          <w:szCs w:val="28"/>
        </w:rPr>
        <w:t xml:space="preserve">Направления № 3, 4      </w:t>
      </w:r>
    </w:p>
    <w:p w:rsidR="00DD387B" w:rsidRPr="00EC2F59" w:rsidRDefault="00DD387B" w:rsidP="0088349E">
      <w:pPr>
        <w:pStyle w:val="affff1"/>
        <w:spacing w:line="240" w:lineRule="auto"/>
        <w:ind w:left="708" w:firstLine="1"/>
        <w:rPr>
          <w:rFonts w:ascii="Times New Roman" w:hAnsi="Times New Roman"/>
          <w:color w:val="auto"/>
          <w:spacing w:val="2"/>
          <w:sz w:val="28"/>
          <w:szCs w:val="28"/>
        </w:rPr>
      </w:pPr>
      <w:r w:rsidRPr="00EC2F59">
        <w:rPr>
          <w:rFonts w:ascii="Times New Roman" w:hAnsi="Times New Roman"/>
          <w:b/>
          <w:color w:val="auto"/>
          <w:spacing w:val="2"/>
          <w:sz w:val="28"/>
          <w:szCs w:val="28"/>
        </w:rPr>
        <w:t>Воспитание положительного отношения к труду и творчеству.       Интеллектуальное воспитание</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уважение к труду и творчеству старших и сверстников;</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элементарные представления об основных профессиях;</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ценностное отношение к учёбе как виду творческой деятельности;</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элементарные представления о роли знаний, науки, современного производства в жизни человека и общества;</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первоначальные навыки коллективной работы, в том числе при разработке и реализации учебных и учебно-трудовых проектов;</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умение проявлять дисциплинированность, последовательность и настойчивость в выполнении учебных и учебно-трудовых заданий;</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умение соблюдать порядок на рабочем месте;</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бережное отношение к результатам своего труда, труда других людей, к школьному имуществу, учебникам, личным вещам;</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отрицательное отношение к лени и небрежности в труде и учёбе, небережливому отношению к результатам труда людей.</w:t>
      </w:r>
    </w:p>
    <w:p w:rsidR="00DD387B" w:rsidRPr="00EC2F59" w:rsidRDefault="00DD387B" w:rsidP="0088349E">
      <w:pPr>
        <w:pStyle w:val="affff1"/>
        <w:numPr>
          <w:ilvl w:val="0"/>
          <w:numId w:val="62"/>
        </w:numPr>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DD387B" w:rsidRPr="00EC2F59" w:rsidRDefault="00DD387B" w:rsidP="0088349E">
      <w:pPr>
        <w:pStyle w:val="affff1"/>
        <w:numPr>
          <w:ilvl w:val="0"/>
          <w:numId w:val="62"/>
        </w:numPr>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интерес к познанию нового;</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lastRenderedPageBreak/>
        <w:t>уважение интеллектуального труда, людям науки, представителям творческих профессий;</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элементарные навыки работы с научной информацией;</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первоначальный опыт организации и реализации учебно-исследовательских проектов;</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DD387B" w:rsidRPr="00EC2F59" w:rsidRDefault="00DD387B" w:rsidP="0088349E">
      <w:pPr>
        <w:pStyle w:val="affc"/>
        <w:spacing w:line="240" w:lineRule="auto"/>
        <w:ind w:firstLine="0"/>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 изобразительное искусство, музыка – роль творческого труда писателей, художников, музыкантов</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Получение трудового опыта в процессе учебной работы.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Настойчивость в исполнении учебных заданий, доведение их до конца.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Оценивание результатов своего труда в рамках использования технологии оценивания.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Творческое применение предметных знаний на практике, в том числе при реализации различных учебных проектов.</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Работа в группах и коллективные учебные проекты – навыки сотрудничества.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Презентация своих учебных и творческих достижений.</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После уроков (внеурочная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взаимоотношений людей в процессе труда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праздники-игры по теме труда: ярмарки, «Город мастеров» и т.д.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экскурсии, видеопутешествия по знакомству с разными профессиями своего края и мира.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коллективно-творческие дела по подготовке трудовых праздников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встречи-беседы с людьми различных профессий, прославившихся своим трудом, его результатами;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ролевые игры, моделирующие экономические, производственные ситуации;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совместные проекты с родителями «Труд моих родных». </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Опыт принесения практической пользы своим трудом и творчеством: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украшение и наведение порядка в пространстве своего дома, класса, школы, улицы;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 занятие народными промыслами;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работа в творческих и учебно-производственных мастерских;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отдельные трудовые акции, например «Мой чистый двор» (на исключительно добровольной, сознательной основе);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tc>
      </w:tr>
    </w:tbl>
    <w:p w:rsidR="00DD387B" w:rsidRPr="00EC2F59" w:rsidRDefault="00DD387B" w:rsidP="0088349E">
      <w:pPr>
        <w:spacing w:after="0" w:line="240" w:lineRule="auto"/>
        <w:contextualSpacing/>
        <w:jc w:val="both"/>
        <w:rPr>
          <w:rFonts w:ascii="Times New Roman" w:hAnsi="Times New Roman" w:cs="Times New Roman"/>
          <w:b/>
          <w:sz w:val="28"/>
          <w:szCs w:val="28"/>
        </w:rPr>
      </w:pPr>
    </w:p>
    <w:p w:rsidR="00DD387B" w:rsidRPr="00EC2F59" w:rsidRDefault="00DD387B" w:rsidP="0088349E">
      <w:pPr>
        <w:spacing w:after="0" w:line="240" w:lineRule="auto"/>
        <w:ind w:hanging="540"/>
        <w:contextualSpacing/>
        <w:jc w:val="both"/>
        <w:rPr>
          <w:rFonts w:ascii="Times New Roman" w:hAnsi="Times New Roman" w:cs="Times New Roman"/>
          <w:b/>
          <w:spacing w:val="2"/>
          <w:sz w:val="28"/>
          <w:szCs w:val="28"/>
        </w:rPr>
      </w:pPr>
      <w:r w:rsidRPr="00EC2F59">
        <w:rPr>
          <w:rFonts w:ascii="Times New Roman" w:hAnsi="Times New Roman" w:cs="Times New Roman"/>
          <w:b/>
          <w:sz w:val="28"/>
          <w:szCs w:val="28"/>
        </w:rPr>
        <w:t xml:space="preserve">Направление </w:t>
      </w:r>
      <w:r w:rsidR="000132D1">
        <w:rPr>
          <w:rFonts w:ascii="Times New Roman" w:hAnsi="Times New Roman" w:cs="Times New Roman"/>
          <w:b/>
          <w:sz w:val="28"/>
          <w:szCs w:val="28"/>
        </w:rPr>
        <w:t xml:space="preserve">№ 5 </w:t>
      </w:r>
      <w:r w:rsidRPr="00EC2F59">
        <w:rPr>
          <w:rFonts w:ascii="Times New Roman" w:hAnsi="Times New Roman" w:cs="Times New Roman"/>
          <w:b/>
          <w:spacing w:val="2"/>
          <w:sz w:val="28"/>
          <w:szCs w:val="28"/>
        </w:rPr>
        <w:t>Здоровьесберегающее воспитание</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b/>
          <w:color w:val="auto"/>
          <w:spacing w:val="2"/>
          <w:sz w:val="28"/>
          <w:szCs w:val="28"/>
        </w:rPr>
        <w:t xml:space="preserve">- </w:t>
      </w:r>
      <w:r w:rsidRPr="00EC2F59">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формирование начальных представлений о культуре здорового образа жизни;</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элементарные знания по истории российского и мирового спорта, уважение к спортсменам;</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pacing w:val="2"/>
          <w:sz w:val="28"/>
          <w:szCs w:val="28"/>
        </w:rPr>
        <w:t xml:space="preserve">- отрицательное отношение к </w:t>
      </w:r>
      <w:r w:rsidRPr="00EC2F59">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z w:val="28"/>
          <w:szCs w:val="28"/>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D387B" w:rsidRPr="00EC2F59" w:rsidRDefault="00DD387B" w:rsidP="0088349E">
      <w:pPr>
        <w:spacing w:after="0" w:line="240" w:lineRule="auto"/>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Риторика – влияние слова на физическое и психологическое состояние человека («словом может убить, словом может спасти»).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Технология – правила техники безопасности.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Получение опыта укрепления и сбережения здоровья в процессе учебной работы: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осмысленное чередование умственной и физической активности в процессе учёбы;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регулярность безопасных физических упражнений, игр на уроках </w:t>
            </w:r>
            <w:r w:rsidRPr="00EC2F59">
              <w:rPr>
                <w:rFonts w:ascii="Times New Roman" w:hAnsi="Times New Roman" w:cs="Times New Roman"/>
                <w:sz w:val="28"/>
                <w:szCs w:val="28"/>
              </w:rPr>
              <w:lastRenderedPageBreak/>
              <w:t xml:space="preserve">физкультуры, на переменах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спортивные праздники, подвижные игры (в т.ч. с родителями);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занятия в спортивных секциях;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туристические походы (развитие выносливости, интерес к физической активности);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составление и следование здоровьесберегающему режиму дня – учёбы, труда и отдыха;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противодействие (в пределах своих возможностей) курению в общественных местах, пьянству, наркомании.</w:t>
            </w:r>
          </w:p>
        </w:tc>
      </w:tr>
    </w:tbl>
    <w:p w:rsidR="00DD387B" w:rsidRPr="00EC2F59" w:rsidRDefault="00DD387B" w:rsidP="0088349E">
      <w:pPr>
        <w:spacing w:after="0" w:line="240" w:lineRule="auto"/>
        <w:contextualSpacing/>
        <w:jc w:val="both"/>
        <w:rPr>
          <w:rFonts w:ascii="Times New Roman" w:hAnsi="Times New Roman" w:cs="Times New Roman"/>
          <w:b/>
          <w:sz w:val="28"/>
          <w:szCs w:val="28"/>
        </w:rPr>
      </w:pPr>
    </w:p>
    <w:p w:rsidR="00DD387B" w:rsidRPr="00EC2F59" w:rsidRDefault="00DD387B" w:rsidP="0088349E">
      <w:pPr>
        <w:spacing w:after="0" w:line="240" w:lineRule="auto"/>
        <w:ind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Направление № 11      Экологическое воспитание</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 xml:space="preserve">развитие интереса к природе, природным явлениям и формам жизни, </w:t>
      </w:r>
      <w:r w:rsidRPr="00EC2F59">
        <w:rPr>
          <w:rFonts w:cs="Times New Roman"/>
          <w:szCs w:val="28"/>
        </w:rPr>
        <w:lastRenderedPageBreak/>
        <w:t>понимание активной роли человека в природе;</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ценностное отношение к природе и всем формам жизни;</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элементарный опыт природоохранительной деятельности;</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бережное отношение к растениям и животным.</w:t>
      </w:r>
    </w:p>
    <w:p w:rsidR="00DD387B" w:rsidRPr="00EC2F59" w:rsidRDefault="00DD387B" w:rsidP="0088349E">
      <w:pPr>
        <w:spacing w:after="0" w:line="240" w:lineRule="auto"/>
        <w:ind w:hanging="540"/>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изучению правил взаимоотношений человека и природы, экологических правил.</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Получение опыта бережного отношения к природе в процессе учебной работы.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бережного отношения к природе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встречи-беседы с учеными, изучающими природу, воздействие человека на неё;</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ролевые игры, моделирующие природоохранные мероприятия;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проекты по изучению природы родного края, его богатств и способов их сбережения.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Опыт практической заботы о сохранении чистоты природы: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каждодневная сортировка бытового мусора для облегчения его переработки;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забота (в т.ч. вместе с родителями) о живых существах – домашних и в дикой природе;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создание текстов (объявления, рекламы, инструкции и пр.) на тему «Бережное отношение к природе». </w:t>
            </w:r>
          </w:p>
        </w:tc>
      </w:tr>
    </w:tbl>
    <w:p w:rsidR="00DD387B" w:rsidRPr="00EC2F59" w:rsidRDefault="00DD387B" w:rsidP="0088349E">
      <w:pPr>
        <w:spacing w:after="0" w:line="240" w:lineRule="auto"/>
        <w:contextualSpacing/>
        <w:jc w:val="both"/>
        <w:rPr>
          <w:rFonts w:ascii="Times New Roman" w:hAnsi="Times New Roman" w:cs="Times New Roman"/>
          <w:sz w:val="28"/>
          <w:szCs w:val="28"/>
        </w:rPr>
      </w:pPr>
    </w:p>
    <w:p w:rsidR="00DD387B" w:rsidRPr="00EC2F59" w:rsidRDefault="00DD387B" w:rsidP="0088349E">
      <w:pPr>
        <w:pStyle w:val="affff1"/>
        <w:spacing w:line="240" w:lineRule="auto"/>
        <w:ind w:left="3119" w:hanging="2835"/>
        <w:rPr>
          <w:rFonts w:ascii="Times New Roman" w:hAnsi="Times New Roman"/>
          <w:b/>
          <w:color w:val="auto"/>
          <w:sz w:val="28"/>
          <w:szCs w:val="28"/>
        </w:rPr>
      </w:pPr>
    </w:p>
    <w:p w:rsidR="00DD387B" w:rsidRPr="00EC2F59" w:rsidRDefault="00DD387B" w:rsidP="0088349E">
      <w:pPr>
        <w:pStyle w:val="affff1"/>
        <w:spacing w:line="240" w:lineRule="auto"/>
        <w:ind w:left="3119" w:hanging="2835"/>
        <w:rPr>
          <w:rFonts w:ascii="Times New Roman" w:hAnsi="Times New Roman"/>
          <w:b/>
          <w:color w:val="auto"/>
          <w:spacing w:val="2"/>
          <w:sz w:val="28"/>
          <w:szCs w:val="28"/>
        </w:rPr>
      </w:pPr>
      <w:r w:rsidRPr="00EC2F59">
        <w:rPr>
          <w:rFonts w:ascii="Times New Roman" w:hAnsi="Times New Roman"/>
          <w:b/>
          <w:color w:val="auto"/>
          <w:sz w:val="28"/>
          <w:szCs w:val="28"/>
        </w:rPr>
        <w:t xml:space="preserve">Направления № 6, 7     </w:t>
      </w:r>
      <w:r w:rsidRPr="00EC2F59">
        <w:rPr>
          <w:rFonts w:ascii="Times New Roman" w:hAnsi="Times New Roman"/>
          <w:b/>
          <w:color w:val="auto"/>
          <w:spacing w:val="2"/>
          <w:sz w:val="28"/>
          <w:szCs w:val="28"/>
        </w:rPr>
        <w:t>Социокультурное и медиакультурное воспитание   Культуротворческое и э</w:t>
      </w:r>
      <w:r w:rsidRPr="00EC2F59">
        <w:rPr>
          <w:rFonts w:ascii="Times New Roman" w:hAnsi="Times New Roman"/>
          <w:b/>
          <w:color w:val="auto"/>
          <w:sz w:val="28"/>
          <w:szCs w:val="28"/>
        </w:rPr>
        <w:t>стетическое  воспитание</w:t>
      </w:r>
      <w:r w:rsidRPr="00EC2F59">
        <w:rPr>
          <w:rFonts w:ascii="Times New Roman" w:hAnsi="Times New Roman"/>
          <w:b/>
          <w:color w:val="auto"/>
          <w:spacing w:val="2"/>
          <w:sz w:val="28"/>
          <w:szCs w:val="28"/>
        </w:rPr>
        <w:t xml:space="preserve"> </w:t>
      </w:r>
    </w:p>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xml:space="preserve"> -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первичный опыт межкультурного, межнационального, межконфессионального сотрудничества, диалогического общения;</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первичный опыт социального партнерства и межпоколенного диалога;</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xml:space="preserve">- первоначальные представления об эстетических идеалах и ценностях; </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xml:space="preserve"> -проявление и развитие индивидуальных творческих способностей;</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способность формулировать собственные эстетические предпочтения;</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представления о душевной и физической красоте человека;</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формирование эстетических идеалов, чувства прекрасного; умение видеть красоту природы, труда и творчества;</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начальные представления об искусстве народов России;</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pacing w:val="2"/>
          <w:sz w:val="28"/>
          <w:szCs w:val="28"/>
        </w:rPr>
        <w:t xml:space="preserve">- интерес к чтению, произведениям искусства, детским </w:t>
      </w:r>
      <w:r w:rsidRPr="00EC2F59">
        <w:rPr>
          <w:rFonts w:ascii="Times New Roman" w:hAnsi="Times New Roman"/>
          <w:color w:val="auto"/>
          <w:sz w:val="28"/>
          <w:szCs w:val="28"/>
        </w:rPr>
        <w:t>спектаклям, концертам, выставкам, музыке;</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интерес к занятиям художественным творчеством;</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стремление к опрятному внешнему виду;</w:t>
      </w:r>
    </w:p>
    <w:p w:rsidR="00DD387B" w:rsidRPr="00EC2F59" w:rsidRDefault="00DD387B" w:rsidP="0088349E">
      <w:pPr>
        <w:pStyle w:val="affc"/>
        <w:numPr>
          <w:ilvl w:val="0"/>
          <w:numId w:val="64"/>
        </w:numPr>
        <w:spacing w:line="240" w:lineRule="auto"/>
        <w:rPr>
          <w:rFonts w:cs="Times New Roman"/>
          <w:szCs w:val="28"/>
        </w:rPr>
      </w:pPr>
      <w:r w:rsidRPr="00EC2F59">
        <w:rPr>
          <w:rFonts w:cs="Times New Roman"/>
          <w:szCs w:val="28"/>
        </w:rPr>
        <w:t>отрицательное отношение к некрасивым поступкам и неряшливости.</w:t>
      </w:r>
    </w:p>
    <w:p w:rsidR="00DD387B" w:rsidRPr="00EC2F59" w:rsidRDefault="00DD387B" w:rsidP="0088349E">
      <w:pPr>
        <w:spacing w:after="0" w:line="240" w:lineRule="auto"/>
        <w:ind w:hanging="540"/>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 – приобщение к литературе как к  искусству слова, опыт создания письменных творческих работ.</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Риторика – красота слова звучащего (коммуникативные  и этические качества </w:t>
            </w:r>
            <w:r w:rsidRPr="00EC2F59">
              <w:rPr>
                <w:rFonts w:ascii="Times New Roman" w:hAnsi="Times New Roman" w:cs="Times New Roman"/>
                <w:sz w:val="28"/>
                <w:szCs w:val="28"/>
              </w:rPr>
              <w:lastRenderedPageBreak/>
              <w:t>речи: «так говорить некрасиво, плохо, неприлично, нельзя»), гармония слова и дела, красота слова и  внутренний мир человека.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художественными идеалами, ценностями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игры «Красота вокруг нас!», «Красота в привычном» (погода, дома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занятия в творческих кружках – опыт самореализации в художественном творчестве;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встречи-беседы с людьми творческих профессий;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вместе с родителями в проведении выставок семейного художественного творчества, музыкальных вечеров.</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Опыт реализации идеалов красоты в значимой для людей деятельности: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 художественном оформлении помещений, зданий;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 шефстве класса, школы над памятниками культуры;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bl>
    <w:p w:rsidR="00DD387B" w:rsidRPr="00EC2F59" w:rsidRDefault="00DD387B" w:rsidP="0088349E">
      <w:pPr>
        <w:pStyle w:val="Zag2"/>
        <w:tabs>
          <w:tab w:val="left" w:leader="dot" w:pos="-180"/>
        </w:tabs>
        <w:spacing w:after="0" w:line="240" w:lineRule="auto"/>
        <w:jc w:val="both"/>
        <w:rPr>
          <w:rStyle w:val="Zag11"/>
          <w:rFonts w:eastAsia="@Arial Unicode MS"/>
          <w:color w:val="auto"/>
          <w:sz w:val="28"/>
          <w:szCs w:val="28"/>
          <w:lang w:val="ru-RU"/>
        </w:rPr>
      </w:pPr>
    </w:p>
    <w:p w:rsidR="00DD387B" w:rsidRPr="00EC2F59" w:rsidRDefault="00DD387B" w:rsidP="0088349E">
      <w:pPr>
        <w:pStyle w:val="affff1"/>
        <w:spacing w:line="240" w:lineRule="auto"/>
        <w:ind w:firstLine="709"/>
        <w:rPr>
          <w:rFonts w:ascii="Times New Roman" w:hAnsi="Times New Roman"/>
          <w:b/>
          <w:color w:val="auto"/>
          <w:sz w:val="28"/>
          <w:szCs w:val="28"/>
        </w:rPr>
      </w:pPr>
    </w:p>
    <w:p w:rsidR="00922082" w:rsidRDefault="00D24BFC" w:rsidP="00922082">
      <w:pPr>
        <w:pStyle w:val="Zag2"/>
        <w:tabs>
          <w:tab w:val="left" w:leader="dot" w:pos="-180"/>
        </w:tabs>
        <w:spacing w:after="0" w:line="240" w:lineRule="auto"/>
        <w:ind w:left="720"/>
        <w:rPr>
          <w:rStyle w:val="Zag11"/>
          <w:rFonts w:eastAsia="@Arial Unicode MS"/>
          <w:color w:val="auto"/>
          <w:sz w:val="28"/>
          <w:szCs w:val="28"/>
          <w:lang w:val="ru-RU"/>
        </w:rPr>
      </w:pPr>
      <w:r w:rsidRPr="00EC2F59">
        <w:rPr>
          <w:rStyle w:val="Zag11"/>
          <w:rFonts w:eastAsia="@Arial Unicode MS"/>
          <w:color w:val="auto"/>
          <w:sz w:val="28"/>
          <w:szCs w:val="28"/>
          <w:lang w:val="ru-RU"/>
        </w:rPr>
        <w:t>Виды деятельности и формы занятий</w:t>
      </w:r>
      <w:r w:rsidR="00922082">
        <w:rPr>
          <w:rStyle w:val="Zag11"/>
          <w:rFonts w:eastAsia="@Arial Unicode MS"/>
          <w:color w:val="auto"/>
          <w:sz w:val="28"/>
          <w:szCs w:val="28"/>
          <w:lang w:val="ru-RU"/>
        </w:rPr>
        <w:t xml:space="preserve"> </w:t>
      </w:r>
      <w:r w:rsidRPr="00EC2F59">
        <w:rPr>
          <w:rStyle w:val="Zag11"/>
          <w:rFonts w:eastAsia="@Arial Unicode MS"/>
          <w:color w:val="auto"/>
          <w:sz w:val="28"/>
          <w:szCs w:val="28"/>
          <w:lang w:val="ru-RU"/>
        </w:rPr>
        <w:t>с обучающимися с ТНР</w:t>
      </w:r>
    </w:p>
    <w:p w:rsidR="00D24BFC" w:rsidRPr="00EC2F59" w:rsidRDefault="00D24BFC" w:rsidP="00922082">
      <w:pPr>
        <w:pStyle w:val="Zag2"/>
        <w:tabs>
          <w:tab w:val="left" w:leader="dot" w:pos="-180"/>
        </w:tabs>
        <w:spacing w:after="0" w:line="240" w:lineRule="auto"/>
        <w:ind w:left="720"/>
        <w:rPr>
          <w:rStyle w:val="Zag11"/>
          <w:rFonts w:eastAsia="@Arial Unicode MS"/>
          <w:color w:val="auto"/>
          <w:sz w:val="28"/>
          <w:szCs w:val="28"/>
          <w:lang w:val="ru-RU"/>
        </w:rPr>
      </w:pPr>
      <w:r w:rsidRPr="00EC2F59">
        <w:rPr>
          <w:rStyle w:val="Zag11"/>
          <w:rFonts w:eastAsia="@Arial Unicode MS"/>
          <w:color w:val="auto"/>
          <w:sz w:val="28"/>
          <w:szCs w:val="28"/>
          <w:lang w:val="ru-RU"/>
        </w:rPr>
        <w:t xml:space="preserve">МБОУ СОШ </w:t>
      </w:r>
      <w:r w:rsidR="000132D1">
        <w:rPr>
          <w:rStyle w:val="Zag11"/>
          <w:rFonts w:eastAsia="@Arial Unicode MS"/>
          <w:color w:val="auto"/>
          <w:sz w:val="28"/>
          <w:szCs w:val="28"/>
          <w:lang w:val="ru-RU"/>
        </w:rPr>
        <w:t>№ 5 имени Лейтенанта Мурадяна</w:t>
      </w:r>
    </w:p>
    <w:p w:rsidR="00D24BFC" w:rsidRPr="00EC2F59"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p>
    <w:p w:rsidR="00D24BFC" w:rsidRPr="00EC2F59"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r w:rsidRPr="00EC2F59">
        <w:rPr>
          <w:rStyle w:val="Zag11"/>
          <w:rFonts w:eastAsia="@Arial Unicode MS"/>
          <w:color w:val="auto"/>
          <w:sz w:val="28"/>
          <w:szCs w:val="28"/>
          <w:lang w:val="ru-RU"/>
        </w:rPr>
        <w:t>Годовой план - график работы по духовно-нравственному развитию</w:t>
      </w:r>
    </w:p>
    <w:p w:rsidR="00D24BFC" w:rsidRPr="00EC2F59"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r w:rsidRPr="00EC2F59">
        <w:rPr>
          <w:rStyle w:val="Zag11"/>
          <w:rFonts w:eastAsia="@Arial Unicode MS"/>
          <w:color w:val="auto"/>
          <w:sz w:val="28"/>
          <w:szCs w:val="28"/>
          <w:lang w:val="ru-RU"/>
        </w:rPr>
        <w:t xml:space="preserve">и воспитанию обучающихся с ТНР МБОУ СОШ </w:t>
      </w:r>
      <w:r w:rsidR="000132D1">
        <w:rPr>
          <w:rStyle w:val="Zag11"/>
          <w:rFonts w:eastAsia="@Arial Unicode MS"/>
          <w:color w:val="auto"/>
          <w:sz w:val="28"/>
          <w:szCs w:val="28"/>
          <w:lang w:val="ru-RU"/>
        </w:rPr>
        <w:t>№ 5 имени Лейтенанта Мурадяна</w:t>
      </w:r>
    </w:p>
    <w:p w:rsidR="00D24BFC" w:rsidRPr="00EC2F59" w:rsidRDefault="00D24BFC" w:rsidP="0088349E">
      <w:pPr>
        <w:spacing w:after="0" w:line="240" w:lineRule="auto"/>
        <w:contextualSpacing/>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843"/>
        <w:gridCol w:w="1701"/>
        <w:gridCol w:w="2126"/>
      </w:tblGrid>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Название </w:t>
            </w:r>
          </w:p>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мероприятия</w:t>
            </w:r>
          </w:p>
        </w:tc>
        <w:tc>
          <w:tcPr>
            <w:tcW w:w="1843"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Сроки</w:t>
            </w:r>
          </w:p>
        </w:tc>
        <w:tc>
          <w:tcPr>
            <w:tcW w:w="1701"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Форма </w:t>
            </w:r>
          </w:p>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проведения</w:t>
            </w:r>
          </w:p>
        </w:tc>
        <w:tc>
          <w:tcPr>
            <w:tcW w:w="2126"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Ответствен-ные</w:t>
            </w:r>
          </w:p>
        </w:tc>
      </w:tr>
      <w:tr w:rsidR="00D24BFC" w:rsidRPr="00EC2F59" w:rsidTr="0095110D">
        <w:tc>
          <w:tcPr>
            <w:tcW w:w="9889" w:type="dxa"/>
            <w:gridSpan w:val="4"/>
          </w:tcPr>
          <w:p w:rsidR="00D24BFC" w:rsidRPr="00EC2F59" w:rsidRDefault="00D24BFC" w:rsidP="0088349E">
            <w:pPr>
              <w:spacing w:after="0" w:line="240" w:lineRule="auto"/>
              <w:ind w:left="720"/>
              <w:contextualSpacing/>
              <w:jc w:val="both"/>
              <w:rPr>
                <w:rFonts w:ascii="Times New Roman" w:hAnsi="Times New Roman" w:cs="Times New Roman"/>
                <w:b/>
                <w:bCs/>
                <w:sz w:val="28"/>
                <w:szCs w:val="28"/>
              </w:rPr>
            </w:pPr>
            <w:r w:rsidRPr="00EC2F59">
              <w:rPr>
                <w:rFonts w:ascii="Times New Roman" w:hAnsi="Times New Roman" w:cs="Times New Roman"/>
                <w:b/>
                <w:sz w:val="28"/>
                <w:szCs w:val="28"/>
              </w:rPr>
              <w:t>№ 2 Нравственное и духовное воспитание</w:t>
            </w:r>
          </w:p>
          <w:p w:rsidR="00D24BFC" w:rsidRPr="00EC2F59" w:rsidRDefault="00D24BFC" w:rsidP="0088349E">
            <w:pPr>
              <w:spacing w:after="0" w:line="240" w:lineRule="auto"/>
              <w:ind w:left="720"/>
              <w:contextualSpacing/>
              <w:jc w:val="both"/>
              <w:rPr>
                <w:rFonts w:ascii="Times New Roman" w:hAnsi="Times New Roman" w:cs="Times New Roman"/>
                <w:b/>
                <w:bCs/>
                <w:sz w:val="28"/>
                <w:szCs w:val="28"/>
              </w:rPr>
            </w:pPr>
            <w:r w:rsidRPr="00EC2F59">
              <w:rPr>
                <w:rFonts w:ascii="Times New Roman" w:hAnsi="Times New Roman" w:cs="Times New Roman"/>
                <w:b/>
                <w:spacing w:val="2"/>
                <w:sz w:val="28"/>
                <w:szCs w:val="28"/>
              </w:rPr>
              <w:lastRenderedPageBreak/>
              <w:t>№ 9 Воспитание семейных ценностей</w:t>
            </w:r>
            <w:r w:rsidRPr="00EC2F59">
              <w:rPr>
                <w:rFonts w:ascii="Times New Roman" w:hAnsi="Times New Roman" w:cs="Times New Roman"/>
                <w:b/>
                <w:bCs/>
                <w:sz w:val="28"/>
                <w:szCs w:val="28"/>
              </w:rPr>
              <w:t xml:space="preserve">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«Кодекс чести ученика», «Законы коллектива»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сентябрь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правовой грамотности «Наши права и обязанности»: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«Российская Конституция – основной закон твоей жизни», «Ваши права, дети», «Имею право»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теме «Поговорим о воспитанности»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«Волшебные слова», «О поступках плохих и хороших», «Что значит быть хорошим сыном и дочерью»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нравственных классных часов по теме «Уроки милосердия и доброты»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«Если добрый ты», «Без друзей меня чуть-чуть», «Чем сердиться лучше помириться», «Почему чашка воды больше моря?», «Чужой беды не бывает»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«Мы теперь непросто дети, мы теперь ученики» (1-е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сентябрь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Экскурсия по школе</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пожилого человека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 любовью к бабушке», «Лучше деда друга нет» и т.д.</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Организация посещений на дому пенсионеров, тружеников тыла и ветеранов ВОВ, нуждающихся в помощи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концертная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программа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трудовые акции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учитель музыки, классные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матери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«Мама – нет роднее слова!», «Человек, на котором держится дом»</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«Милой мамочки портрет»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«Славим руки матери»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Комплекс </w:t>
            </w:r>
            <w:r w:rsidRPr="00EC2F59">
              <w:rPr>
                <w:rFonts w:ascii="Times New Roman" w:hAnsi="Times New Roman" w:cs="Times New Roman"/>
                <w:bCs/>
                <w:sz w:val="28"/>
                <w:szCs w:val="28"/>
              </w:rPr>
              <w:lastRenderedPageBreak/>
              <w:t>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концертная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программа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стихов и сочинений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Администра-</w:t>
            </w:r>
            <w:r w:rsidRPr="00EC2F59">
              <w:rPr>
                <w:rFonts w:ascii="Times New Roman" w:hAnsi="Times New Roman" w:cs="Times New Roman"/>
                <w:bCs/>
                <w:sz w:val="28"/>
                <w:szCs w:val="28"/>
              </w:rPr>
              <w:lastRenderedPageBreak/>
              <w:t>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День Конституции и День права: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Игры «Закон и ответственность» «Имею право- Встречи с работниками УВД и прокуратуры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Комплекс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мероприятий: игры, беседы,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классные рук-ли,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Геленджик межконфессиональны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Беседа, экскурсия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Руководитель ОПК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«Рождество Христово»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январь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 детского рисунка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Праздник «Масленица – широкая»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февраль-март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концертно-развлекательная программа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учитель музыки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Святая Пасха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конкурс «Пасхального яйца»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выставка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беседы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Администра-ция,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семьи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«Ценности трех поколений», - «Я и мои родственники»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«Фотографии из семейного альбома», «Забота о родителях – дело совести каждого», «Мой дом – моя крепость» (о нравственных основах построения семьи)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 с родителями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проектов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«Последний звонок» (4-е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театральное представление</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учитель музыки, кл.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Изучение уровня воспитанности учащихся, их нравственных приоритетов, развития классных коллективов (2-4классы)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Анкетирование диагностика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9889" w:type="dxa"/>
            <w:gridSpan w:val="4"/>
          </w:tcPr>
          <w:p w:rsidR="00D24BFC" w:rsidRPr="00EC2F59" w:rsidRDefault="00D24BFC"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Cs/>
                <w:sz w:val="28"/>
                <w:szCs w:val="28"/>
              </w:rPr>
              <w:t>2</w:t>
            </w:r>
            <w:r w:rsidRPr="00EC2F59">
              <w:rPr>
                <w:rFonts w:ascii="Times New Roman" w:hAnsi="Times New Roman" w:cs="Times New Roman"/>
                <w:b/>
                <w:bCs/>
                <w:sz w:val="28"/>
                <w:szCs w:val="28"/>
              </w:rPr>
              <w:t>.      № 1.</w:t>
            </w:r>
            <w:r w:rsidRPr="00EC2F59">
              <w:rPr>
                <w:rFonts w:ascii="Times New Roman" w:hAnsi="Times New Roman" w:cs="Times New Roman"/>
                <w:bCs/>
                <w:sz w:val="28"/>
                <w:szCs w:val="28"/>
              </w:rPr>
              <w:t xml:space="preserve"> </w:t>
            </w:r>
            <w:r w:rsidRPr="00EC2F59">
              <w:rPr>
                <w:rFonts w:ascii="Times New Roman" w:hAnsi="Times New Roman" w:cs="Times New Roman"/>
                <w:b/>
                <w:sz w:val="28"/>
                <w:szCs w:val="28"/>
              </w:rPr>
              <w:t>Воспитание гражданственности и патриотизма</w:t>
            </w:r>
          </w:p>
          <w:p w:rsidR="00D24BFC" w:rsidRPr="00EC2F59" w:rsidRDefault="00D24BFC"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lastRenderedPageBreak/>
              <w:t>№ 10. Формирование коммуникативной культуры</w:t>
            </w:r>
          </w:p>
          <w:p w:rsidR="00D24BFC" w:rsidRPr="00EC2F59" w:rsidRDefault="00D24BFC"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8. Правовое воспитание и культура безопасности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Тематические встречи с ветеранами ВОВ, локальных конфликтов тружениками тыла, воинами запаса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Встречи, беседы, выставки и т.д.</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сотрудники краеведческого музея кл.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Встречи с почётными гражданами района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Встречи, беседы, выставки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в городской краеведческий музей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Выпуск «Школьного вестника» на героико-патриотическую и правовую темы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газета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Зам. директора по ВР, 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«Дни воинской славы России»</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ежемесячно</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Выпуск календарного листка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Зам. директора по ВР,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теме «Я – гражданин и патриот»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«Овеянные славой Флаг наш и герб», «Символы Родины», «Москва – столица великой страны» - Символы Краснодарского края;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Школьная и классная символика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о знаменательных событиях истории России «Героические страницы истории моей страны»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о героях России «Ими гордится наша страна»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День учителя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«Золотое сердце учителя»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«Моя любимая учительница» (1-2 классы)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«Мой учитель лучше всех», «Самая классная классная» (3-4 классы)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праздничная программа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конкурс творческих проектов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Администрация, классные рук.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«Город, в котором я живу. Мой любимый уголок»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Фото-выставка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Геленджик в наших рисунках (1-2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рисунков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Акция Георгиевская лента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Адресная помощь участникам ВОВ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народного единства (1-4)</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 игры, беседы,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«История школы в лицах и фактах»</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ноябрь,февраль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тематические выставки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защитника Отечества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Месячник военно-патриотической работы;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«Они сражались за Родину», «Мой папа дома- «Моя Россия, моя страна!»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«Чтоб Защитником стать»</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«Герои живут рядом»</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 чём рассказала награда?»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февраль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чтецов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встреча с военнослужащими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творческий проект</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учителя физкультуры, классные рук. истории,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космонавтики «Россия в освоении космоса»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«Человек поднялся в небо»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«Через тернии к звёздам»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12 апреля</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рисунков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Администра классные рук. ция, </w:t>
            </w:r>
          </w:p>
        </w:tc>
      </w:tr>
      <w:tr w:rsidR="00D24BFC" w:rsidRPr="00EC2F59" w:rsidTr="0095110D">
        <w:trPr>
          <w:trHeight w:val="2330"/>
        </w:trPr>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Победы «День Победы – праздник всей страны»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«Цвети мой город»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«Память, которой не будет конца»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«Мои родные защитники </w:t>
            </w:r>
            <w:r w:rsidRPr="00EC2F59">
              <w:rPr>
                <w:rFonts w:ascii="Times New Roman" w:hAnsi="Times New Roman" w:cs="Times New Roman"/>
                <w:bCs/>
                <w:sz w:val="28"/>
                <w:szCs w:val="28"/>
              </w:rPr>
              <w:lastRenderedPageBreak/>
              <w:t>Родины»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«Страницы великой Победы»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конкурс детского рисунка на асфальте, </w:t>
            </w:r>
            <w:r w:rsidRPr="00EC2F59">
              <w:rPr>
                <w:rFonts w:ascii="Times New Roman" w:hAnsi="Times New Roman" w:cs="Times New Roman"/>
                <w:bCs/>
                <w:sz w:val="28"/>
                <w:szCs w:val="28"/>
              </w:rPr>
              <w:lastRenderedPageBreak/>
              <w:t xml:space="preserve">конкурс литературного творчества (стихи, сочинения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фотовыставка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книжная выставка</w:t>
            </w:r>
          </w:p>
        </w:tc>
        <w:tc>
          <w:tcPr>
            <w:tcW w:w="2126" w:type="dxa"/>
          </w:tcPr>
          <w:p w:rsidR="00D24BFC" w:rsidRPr="00EC2F59" w:rsidRDefault="00D24BFC" w:rsidP="0088349E">
            <w:pPr>
              <w:spacing w:after="0" w:line="240" w:lineRule="auto"/>
              <w:ind w:right="-108"/>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Администрация школы, библиотекарь,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tc>
      </w:tr>
      <w:tr w:rsidR="00D24BFC" w:rsidRPr="00EC2F59" w:rsidTr="0095110D">
        <w:tc>
          <w:tcPr>
            <w:tcW w:w="9889" w:type="dxa"/>
            <w:gridSpan w:val="4"/>
          </w:tcPr>
          <w:p w:rsidR="00D24BFC" w:rsidRPr="00EC2F59" w:rsidRDefault="00D24BFC"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bCs/>
                <w:color w:val="auto"/>
                <w:sz w:val="28"/>
                <w:szCs w:val="28"/>
              </w:rPr>
              <w:lastRenderedPageBreak/>
              <w:t xml:space="preserve"> №3.  </w:t>
            </w:r>
            <w:r w:rsidRPr="00EC2F59">
              <w:rPr>
                <w:rFonts w:ascii="Times New Roman" w:hAnsi="Times New Roman"/>
                <w:b/>
                <w:color w:val="auto"/>
                <w:spacing w:val="2"/>
                <w:sz w:val="28"/>
                <w:szCs w:val="28"/>
              </w:rPr>
              <w:t>Воспитание положительного отношения к труду и творчеству</w:t>
            </w:r>
          </w:p>
          <w:p w:rsidR="00D24BFC" w:rsidRPr="00EC2F59" w:rsidRDefault="00D24BFC" w:rsidP="0088349E">
            <w:pPr>
              <w:pStyle w:val="affff1"/>
              <w:widowControl w:val="0"/>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 4. Интеллектуальное воспитание</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«Мир профессий»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Экскурсий на производственные предприятия города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Встречи с представителями разных профессий «Все работы хороши»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Презентация «Труд наших родных», «Семейные династии» (2-4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Творческие проекты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Ярмарка профессий «Город мастеров»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Творческий отчёт кружков, студий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руководители кружков,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«Краски осени»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Конкурс-выставка творческих работ</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«Мастерская Деда Мороза»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Книжкина больница «Библиотеке – нашу помощь» (2-4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Библиотекарь и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Оформление кабинета и здания школы к праздникам и мероприятиям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Изготовление сувениров для пап </w:t>
            </w:r>
            <w:r w:rsidRPr="00EC2F59">
              <w:rPr>
                <w:rFonts w:ascii="Times New Roman" w:hAnsi="Times New Roman" w:cs="Times New Roman"/>
                <w:bCs/>
                <w:sz w:val="28"/>
                <w:szCs w:val="28"/>
              </w:rPr>
              <w:lastRenderedPageBreak/>
              <w:t>и мам, бабушек и дедушек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в течение </w:t>
            </w:r>
            <w:r w:rsidRPr="00EC2F59">
              <w:rPr>
                <w:rFonts w:ascii="Times New Roman" w:hAnsi="Times New Roman" w:cs="Times New Roman"/>
                <w:bCs/>
                <w:sz w:val="28"/>
                <w:szCs w:val="28"/>
              </w:rPr>
              <w:lastRenderedPageBreak/>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трудовая </w:t>
            </w:r>
            <w:r w:rsidRPr="00EC2F59">
              <w:rPr>
                <w:rFonts w:ascii="Times New Roman" w:hAnsi="Times New Roman" w:cs="Times New Roman"/>
                <w:bCs/>
                <w:sz w:val="28"/>
                <w:szCs w:val="28"/>
              </w:rPr>
              <w:lastRenderedPageBreak/>
              <w:t>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«Наши мамы – мастерицы, наши папы – мастера»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февраль – 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работ</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«Волшебный мир руками детей»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детского творчества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«Молодые дарования Кубани»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детского творчества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«Мир моих увлечений», «Кто во что горазд»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Презентация увлечений и хобби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«Чистый класс»</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Генеральная уборка класса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pStyle w:val="afb"/>
              <w:widowControl w:val="0"/>
              <w:autoSpaceDE w:val="0"/>
              <w:autoSpaceDN w:val="0"/>
              <w:adjustRightInd w:val="0"/>
              <w:spacing w:before="0" w:beforeAutospacing="0" w:after="0" w:afterAutospacing="0"/>
              <w:jc w:val="both"/>
              <w:rPr>
                <w:bCs/>
                <w:sz w:val="28"/>
                <w:szCs w:val="28"/>
              </w:rPr>
            </w:pPr>
            <w:r w:rsidRPr="00EC2F59">
              <w:rPr>
                <w:bCs/>
                <w:sz w:val="28"/>
                <w:szCs w:val="28"/>
              </w:rPr>
              <w:t>«Птичья столовая» (1-4 классы и их родители)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Изготовление кормушек для птиц</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pStyle w:val="afb"/>
              <w:widowControl w:val="0"/>
              <w:autoSpaceDE w:val="0"/>
              <w:autoSpaceDN w:val="0"/>
              <w:adjustRightInd w:val="0"/>
              <w:spacing w:before="0" w:beforeAutospacing="0" w:after="0" w:afterAutospacing="0"/>
              <w:jc w:val="both"/>
              <w:rPr>
                <w:bCs/>
                <w:sz w:val="28"/>
                <w:szCs w:val="28"/>
              </w:rPr>
            </w:pPr>
            <w:r w:rsidRPr="00EC2F59">
              <w:rPr>
                <w:bCs/>
                <w:sz w:val="28"/>
                <w:szCs w:val="28"/>
              </w:rPr>
              <w:t>«Птичий домострой» (1-4 классы и их родители)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Изготовление скворечников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9889" w:type="dxa"/>
            <w:gridSpan w:val="4"/>
          </w:tcPr>
          <w:p w:rsidR="00D24BFC" w:rsidRPr="00EC2F59" w:rsidRDefault="000132D1" w:rsidP="0088349E">
            <w:pPr>
              <w:spacing w:after="0" w:line="240" w:lineRule="auto"/>
              <w:ind w:left="360"/>
              <w:contextualSpacing/>
              <w:jc w:val="both"/>
              <w:rPr>
                <w:rFonts w:ascii="Times New Roman" w:hAnsi="Times New Roman" w:cs="Times New Roman"/>
                <w:b/>
                <w:bCs/>
                <w:sz w:val="28"/>
                <w:szCs w:val="28"/>
              </w:rPr>
            </w:pPr>
            <w:r>
              <w:rPr>
                <w:rFonts w:ascii="Times New Roman" w:hAnsi="Times New Roman" w:cs="Times New Roman"/>
                <w:b/>
                <w:bCs/>
                <w:sz w:val="28"/>
                <w:szCs w:val="28"/>
              </w:rPr>
              <w:t>№ 5 имени Лейтенанта Мурадяна</w:t>
            </w:r>
            <w:r w:rsidR="00D24BFC" w:rsidRPr="00EC2F59">
              <w:rPr>
                <w:rFonts w:ascii="Times New Roman" w:hAnsi="Times New Roman" w:cs="Times New Roman"/>
                <w:b/>
                <w:bCs/>
                <w:sz w:val="28"/>
                <w:szCs w:val="28"/>
              </w:rPr>
              <w:t xml:space="preserve">. </w:t>
            </w:r>
            <w:r w:rsidR="00D24BFC" w:rsidRPr="00EC2F59">
              <w:rPr>
                <w:rFonts w:ascii="Times New Roman" w:hAnsi="Times New Roman" w:cs="Times New Roman"/>
                <w:b/>
                <w:spacing w:val="2"/>
                <w:sz w:val="28"/>
                <w:szCs w:val="28"/>
              </w:rPr>
              <w:t>Здоровьесберегающее воспитание</w:t>
            </w:r>
            <w:r w:rsidR="00D24BFC" w:rsidRPr="00EC2F59">
              <w:rPr>
                <w:rFonts w:ascii="Times New Roman" w:hAnsi="Times New Roman" w:cs="Times New Roman"/>
                <w:b/>
                <w:bCs/>
                <w:sz w:val="28"/>
                <w:szCs w:val="28"/>
              </w:rPr>
              <w:t xml:space="preserve">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профилактике вредных привычек «Воспитание характера через искоренение отрицательных привычек»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медицинский работник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здоровому образу жизни «В здоровом теле – здоровый дух»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«Уроки Мойдодыра», «Откуда берутся грязнули?», «Ослепительная улыбка на всю жизнь», «Я расту, я развиваюсь»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медицинский работник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правилам безопасности жизнедеятельности «Умей всем страхам в лицо рассмеяться»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игры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преподаватель ОБЖ</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Цикл классных часов по ПДД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«Мы и дорога»,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«Азбука безопасности»,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«Красный, жёлтый, зелёный»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игры, встречи с сотрудниками ГИБДД</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преподаватель ОБЖ, сотрудники ГИБДД</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«Безопасная Кубань»</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Профилактическая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преподаватель ОБЖ, сотрудники ГИБДД</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Анкетирование учащихся: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«Вредные привычки и мы», «Мой режим дня», «ЗОЖ»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Анкетирова-ние</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психолог, классные руководители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Осенний школьный мини-марафон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ежегодно в сентябре</w:t>
            </w:r>
          </w:p>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кросс</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учитель физкультуры,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«Мама, папа, я – спортивная семья»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- 1-е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- 2-е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- 3-е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- 4-е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соревнования </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учитель физкультуры,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Месячник по ЗОЖ  «Здоровый я - здоровая страна»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«Ударим юмором по вредным привычкам»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Встречи с мед.работниками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Выпуск тематического «Школьного вестника»  информационного тематического стенда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рисунков и плакатов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газета, стенд</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классные руководители, мед.работник </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зам.директора по ВР,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«Весне – физкульт-ура!»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спортивная эстафета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учитель физкультуры,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9889" w:type="dxa"/>
            <w:gridSpan w:val="4"/>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11. Экологическое воспитание</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экологическому воспитанию</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 братьях наших меньших», «Русские берёзки», «Цветы в былинах и мифах», «Мой домашний любимец», «Мы в ответе за тех, кого приручили» и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Викторины, беседы, </w:t>
            </w:r>
            <w:r w:rsidRPr="00EC2F59">
              <w:rPr>
                <w:rFonts w:ascii="Times New Roman" w:hAnsi="Times New Roman" w:cs="Times New Roman"/>
                <w:bCs/>
                <w:sz w:val="28"/>
                <w:szCs w:val="28"/>
              </w:rPr>
              <w:lastRenderedPageBreak/>
              <w:t>игры и т.д.</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Акция «Каждому участку земли экологическую заботу»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«Чудесный огород»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Выставка «Осенние зарисовки»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Игра «Что в огороде растёт?»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 Викторина «Витамины с грядки»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 праздник, выставки творческих работ, конкурс чтецов, викторины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земли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Акция «Чистый дом – чистый двор - чистый город»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Акция «Сделай город чище» (2-4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«Судьба города в твоих руках»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Акция «Цветик – семицветик»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Знай и люби родную природу»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Брейн-ринг «Знаешь ли ты животных» (1-2 классы) - «Береги природу – наш дом» (3-4 классы)</w:t>
            </w:r>
          </w:p>
          <w:p w:rsidR="00D24BFC" w:rsidRPr="00EC2F59" w:rsidRDefault="00D24BFC" w:rsidP="0088349E">
            <w:pPr>
              <w:spacing w:after="0" w:line="240" w:lineRule="auto"/>
              <w:ind w:left="360"/>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субботник листовки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экологическая фото-выставка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выращивание рассады цветов, благоустройство территории 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викторина, игра-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экологических проектов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Администрация,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учителя-предметники, классные руководители, </w:t>
            </w:r>
          </w:p>
        </w:tc>
      </w:tr>
      <w:tr w:rsidR="00D24BFC" w:rsidRPr="00EC2F59" w:rsidTr="0095110D">
        <w:tc>
          <w:tcPr>
            <w:tcW w:w="9889" w:type="dxa"/>
            <w:gridSpan w:val="4"/>
          </w:tcPr>
          <w:p w:rsidR="00D24BFC" w:rsidRPr="00EC2F59" w:rsidRDefault="00D24BFC"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bCs/>
                <w:color w:val="auto"/>
                <w:sz w:val="28"/>
                <w:szCs w:val="28"/>
              </w:rPr>
              <w:t xml:space="preserve">№ 6. </w:t>
            </w:r>
            <w:r w:rsidRPr="00EC2F59">
              <w:rPr>
                <w:rFonts w:ascii="Times New Roman" w:hAnsi="Times New Roman"/>
                <w:b/>
                <w:color w:val="auto"/>
                <w:spacing w:val="2"/>
                <w:sz w:val="28"/>
                <w:szCs w:val="28"/>
              </w:rPr>
              <w:t xml:space="preserve">Социокультурное и медиакультурное воспитание </w:t>
            </w:r>
          </w:p>
          <w:p w:rsidR="00D24BFC" w:rsidRPr="00EC2F59" w:rsidRDefault="00D24BFC"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7. Культуротворческое и э</w:t>
            </w:r>
            <w:r w:rsidRPr="00EC2F59">
              <w:rPr>
                <w:rFonts w:ascii="Times New Roman" w:hAnsi="Times New Roman"/>
                <w:b/>
                <w:color w:val="auto"/>
                <w:sz w:val="28"/>
                <w:szCs w:val="28"/>
              </w:rPr>
              <w:t>стетическое  воспитание</w:t>
            </w:r>
            <w:r w:rsidRPr="00EC2F59">
              <w:rPr>
                <w:rFonts w:ascii="Times New Roman" w:hAnsi="Times New Roman"/>
                <w:b/>
                <w:color w:val="auto"/>
                <w:spacing w:val="2"/>
                <w:sz w:val="28"/>
                <w:szCs w:val="28"/>
              </w:rPr>
              <w:t xml:space="preserve">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«Город, в котором ты живёшь»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сентябрь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по городу</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«Прикоснуться к вечности»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в храмы Геленджикс</w:t>
            </w:r>
            <w:r w:rsidRPr="00EC2F59">
              <w:rPr>
                <w:rFonts w:ascii="Times New Roman" w:hAnsi="Times New Roman" w:cs="Times New Roman"/>
                <w:bCs/>
                <w:sz w:val="28"/>
                <w:szCs w:val="28"/>
              </w:rPr>
              <w:lastRenderedPageBreak/>
              <w:t>ко-го района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«Фильм, фильм, фильм…»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(1-4 классы)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113579" w:rsidP="0088349E">
            <w:pPr>
              <w:spacing w:after="0" w:line="240" w:lineRule="auto"/>
              <w:ind w:right="-108"/>
              <w:jc w:val="both"/>
              <w:rPr>
                <w:rFonts w:ascii="Times New Roman" w:hAnsi="Times New Roman" w:cs="Times New Roman"/>
                <w:bCs/>
                <w:sz w:val="28"/>
                <w:szCs w:val="28"/>
              </w:rPr>
            </w:pPr>
            <w:r w:rsidRPr="00EC2F59">
              <w:rPr>
                <w:rFonts w:ascii="Times New Roman" w:hAnsi="Times New Roman" w:cs="Times New Roman"/>
                <w:bCs/>
                <w:sz w:val="28"/>
                <w:szCs w:val="28"/>
              </w:rPr>
              <w:t xml:space="preserve">Просмотр </w:t>
            </w:r>
            <w:r w:rsidR="00D24BFC" w:rsidRPr="00EC2F59">
              <w:rPr>
                <w:rFonts w:ascii="Times New Roman" w:hAnsi="Times New Roman" w:cs="Times New Roman"/>
                <w:bCs/>
                <w:sz w:val="28"/>
                <w:szCs w:val="28"/>
              </w:rPr>
              <w:t>к/ф и мульт</w:t>
            </w:r>
            <w:r w:rsidRPr="00EC2F59">
              <w:rPr>
                <w:rFonts w:ascii="Times New Roman" w:hAnsi="Times New Roman" w:cs="Times New Roman"/>
                <w:bCs/>
                <w:sz w:val="28"/>
                <w:szCs w:val="28"/>
              </w:rPr>
              <w:t>-</w:t>
            </w:r>
            <w:r w:rsidR="00D24BFC" w:rsidRPr="00EC2F59">
              <w:rPr>
                <w:rFonts w:ascii="Times New Roman" w:hAnsi="Times New Roman" w:cs="Times New Roman"/>
                <w:bCs/>
                <w:sz w:val="28"/>
                <w:szCs w:val="28"/>
              </w:rPr>
              <w:t>фильмов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на художественные выставки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в музей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Организация экскурсий по культурным центрам города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Встречи с замечательными творческими людьми (поэты, писатели, художники)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«Чудесный огород»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Игра «Осенний калейдоскоп»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Конкурс рисунков «Осенние зарисовки» (1-2 классы) - Конкурс фотографий «Чудесная пора – очей очарованье»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 (игры, конкурсы, выставка рисунков и фотографий)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«Милой мамочки портрет»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(1-2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Выставка рисунков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«Сядем рядком – поговорим ладком»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Фольклорный праздник</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«Шедевры русской живописи»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Игра – викторина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Музыкальный калейдоскоп «Угадай мелодию» (1-2 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январь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Музыкальная игра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«Мои любимые книжки»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Выставка-презентация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Библиотекарь, кл</w:t>
            </w:r>
            <w:r w:rsidR="00113579" w:rsidRPr="00EC2F59">
              <w:rPr>
                <w:rFonts w:ascii="Times New Roman" w:hAnsi="Times New Roman" w:cs="Times New Roman"/>
                <w:bCs/>
                <w:sz w:val="28"/>
                <w:szCs w:val="28"/>
              </w:rPr>
              <w:t>.</w:t>
            </w:r>
            <w:r w:rsidRPr="00EC2F59">
              <w:rPr>
                <w:rFonts w:ascii="Times New Roman" w:hAnsi="Times New Roman" w:cs="Times New Roman"/>
                <w:bCs/>
                <w:sz w:val="28"/>
                <w:szCs w:val="28"/>
              </w:rPr>
              <w:t xml:space="preserve"> руководители</w:t>
            </w:r>
          </w:p>
        </w:tc>
      </w:tr>
    </w:tbl>
    <w:p w:rsidR="001A01D7" w:rsidRPr="00EC2F59" w:rsidRDefault="001A01D7" w:rsidP="0088349E">
      <w:pPr>
        <w:pStyle w:val="Zag2"/>
        <w:tabs>
          <w:tab w:val="left" w:leader="dot" w:pos="-180"/>
        </w:tabs>
        <w:spacing w:after="0" w:line="240" w:lineRule="auto"/>
        <w:jc w:val="both"/>
        <w:rPr>
          <w:b w:val="0"/>
          <w:i/>
          <w:sz w:val="28"/>
          <w:szCs w:val="28"/>
          <w:lang w:val="ru-RU"/>
        </w:rPr>
      </w:pPr>
    </w:p>
    <w:p w:rsidR="00D24BFC" w:rsidRPr="00EC2F59" w:rsidRDefault="001A01D7" w:rsidP="0088349E">
      <w:pPr>
        <w:pStyle w:val="Zag2"/>
        <w:tabs>
          <w:tab w:val="left" w:leader="dot" w:pos="-180"/>
        </w:tabs>
        <w:spacing w:after="0" w:line="240" w:lineRule="auto"/>
        <w:jc w:val="both"/>
        <w:rPr>
          <w:rStyle w:val="Zag11"/>
          <w:rFonts w:eastAsia="@Arial Unicode MS"/>
          <w:color w:val="auto"/>
          <w:sz w:val="28"/>
          <w:szCs w:val="28"/>
          <w:lang w:val="ru-RU"/>
        </w:rPr>
      </w:pPr>
      <w:r w:rsidRPr="00EC2F59">
        <w:rPr>
          <w:i/>
          <w:sz w:val="28"/>
          <w:szCs w:val="28"/>
          <w:lang w:val="ru-RU"/>
        </w:rPr>
        <w:t>Приложение № 9.</w:t>
      </w:r>
      <w:r w:rsidRPr="00EC2F59">
        <w:rPr>
          <w:b w:val="0"/>
          <w:i/>
          <w:sz w:val="28"/>
          <w:szCs w:val="28"/>
          <w:lang w:val="ru-RU"/>
        </w:rPr>
        <w:t xml:space="preserve"> Диагностика уровня воспитанности обучающихся с ТНР</w:t>
      </w:r>
    </w:p>
    <w:p w:rsidR="00113579" w:rsidRPr="00EC2F59" w:rsidRDefault="00113579" w:rsidP="0088349E">
      <w:pPr>
        <w:pStyle w:val="Zag2"/>
        <w:tabs>
          <w:tab w:val="left" w:leader="dot" w:pos="-180"/>
        </w:tabs>
        <w:spacing w:after="0" w:line="240" w:lineRule="auto"/>
        <w:jc w:val="both"/>
        <w:rPr>
          <w:rStyle w:val="Zag11"/>
          <w:rFonts w:eastAsia="@Arial Unicode MS"/>
          <w:color w:val="auto"/>
          <w:sz w:val="28"/>
          <w:szCs w:val="28"/>
          <w:lang w:val="ru-RU"/>
        </w:rPr>
        <w:sectPr w:rsidR="00113579" w:rsidRPr="00EC2F59" w:rsidSect="00EB6A3D">
          <w:footerReference w:type="default" r:id="rId9"/>
          <w:pgSz w:w="11906" w:h="16838"/>
          <w:pgMar w:top="851" w:right="851" w:bottom="1134" w:left="1418" w:header="709" w:footer="709" w:gutter="0"/>
          <w:cols w:space="708"/>
          <w:titlePg/>
          <w:docGrid w:linePitch="360"/>
        </w:sect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DD387B" w:rsidRPr="00EC2F59" w:rsidRDefault="00DD387B" w:rsidP="0088349E">
      <w:pPr>
        <w:pStyle w:val="a8"/>
        <w:spacing w:line="240" w:lineRule="auto"/>
        <w:ind w:left="709"/>
        <w:rPr>
          <w:b/>
          <w:sz w:val="28"/>
          <w:szCs w:val="28"/>
        </w:rPr>
      </w:pPr>
      <w:r w:rsidRPr="00EC2F59">
        <w:rPr>
          <w:b/>
          <w:sz w:val="28"/>
          <w:szCs w:val="28"/>
        </w:rPr>
        <w:t xml:space="preserve">Организация работы по духовно-нравственному развитию, воспитанию и социализации обучающихся </w:t>
      </w:r>
      <w:r w:rsidR="00113579" w:rsidRPr="00EC2F59">
        <w:rPr>
          <w:b/>
          <w:sz w:val="28"/>
          <w:szCs w:val="28"/>
        </w:rPr>
        <w:t xml:space="preserve"> с ТНР </w:t>
      </w:r>
      <w:r w:rsidRPr="00EC2F59">
        <w:rPr>
          <w:b/>
          <w:sz w:val="28"/>
          <w:szCs w:val="28"/>
        </w:rPr>
        <w:t xml:space="preserve">МБОУ СОШ </w:t>
      </w:r>
      <w:r w:rsidR="000132D1">
        <w:rPr>
          <w:b/>
          <w:sz w:val="28"/>
          <w:szCs w:val="28"/>
        </w:rPr>
        <w:t>№ 5 имени Лейтенанта Мурадяна</w:t>
      </w:r>
    </w:p>
    <w:p w:rsidR="00DD387B" w:rsidRPr="00EC2F59" w:rsidRDefault="00DD387B" w:rsidP="0088349E">
      <w:pPr>
        <w:pStyle w:val="affff4"/>
        <w:spacing w:line="240" w:lineRule="auto"/>
        <w:ind w:firstLine="709"/>
        <w:rPr>
          <w:rFonts w:ascii="Times New Roman" w:hAnsi="Times New Roman"/>
        </w:rPr>
      </w:pPr>
      <w:r w:rsidRPr="00EC2F59">
        <w:rPr>
          <w:rFonts w:ascii="Times New Roman" w:hAnsi="Times New Roman"/>
        </w:rPr>
        <w:t xml:space="preserve">Организация работы по духовно-нравственному развитию, воспитанию и социализации обучающихся </w:t>
      </w:r>
      <w:r w:rsidR="00113579" w:rsidRPr="00EC2F59">
        <w:rPr>
          <w:rFonts w:ascii="Times New Roman" w:hAnsi="Times New Roman"/>
        </w:rPr>
        <w:t xml:space="preserve">с ТНР </w:t>
      </w:r>
      <w:r w:rsidRPr="00EC2F59">
        <w:rPr>
          <w:rFonts w:ascii="Times New Roman" w:hAnsi="Times New Roman"/>
        </w:rPr>
        <w:t>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D387B" w:rsidRPr="00EC2F59" w:rsidRDefault="00DD387B" w:rsidP="0088349E">
      <w:pPr>
        <w:pStyle w:val="affff4"/>
        <w:spacing w:line="240" w:lineRule="auto"/>
        <w:ind w:firstLine="0"/>
        <w:rPr>
          <w:rFonts w:ascii="Times New Roman" w:hAnsi="Times New Roman"/>
        </w:rPr>
      </w:pPr>
      <w:r w:rsidRPr="00EC2F59">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DD387B" w:rsidRPr="00EC2F59" w:rsidRDefault="00DD387B" w:rsidP="0088349E">
      <w:pPr>
        <w:pStyle w:val="affff4"/>
        <w:spacing w:line="240" w:lineRule="auto"/>
        <w:ind w:firstLine="0"/>
        <w:rPr>
          <w:rFonts w:ascii="Times New Roman" w:hAnsi="Times New Roman"/>
        </w:rPr>
      </w:pPr>
      <w:r w:rsidRPr="00EC2F59">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D387B" w:rsidRPr="00EC2F59" w:rsidRDefault="00DD387B" w:rsidP="0088349E">
      <w:pPr>
        <w:pStyle w:val="affff4"/>
        <w:spacing w:line="240" w:lineRule="auto"/>
        <w:ind w:firstLine="0"/>
        <w:rPr>
          <w:rFonts w:ascii="Times New Roman" w:hAnsi="Times New Roman"/>
        </w:rPr>
      </w:pPr>
      <w:r w:rsidRPr="00EC2F59">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D387B" w:rsidRPr="00EC2F59" w:rsidRDefault="00DD387B" w:rsidP="0088349E">
      <w:pPr>
        <w:pStyle w:val="affff4"/>
        <w:spacing w:line="240" w:lineRule="auto"/>
        <w:ind w:firstLine="709"/>
        <w:rPr>
          <w:rFonts w:ascii="Times New Roman" w:hAnsi="Times New Roman"/>
        </w:rPr>
      </w:pPr>
      <w:r w:rsidRPr="00EC2F59">
        <w:rPr>
          <w:rFonts w:ascii="Times New Roman" w:hAnsi="Times New Roman"/>
        </w:rPr>
        <w:t xml:space="preserve">Главными принципами межличностного педагогического общения в МБОУ СОШ </w:t>
      </w:r>
      <w:r w:rsidR="000132D1">
        <w:rPr>
          <w:rFonts w:ascii="Times New Roman" w:hAnsi="Times New Roman"/>
        </w:rPr>
        <w:t>№ 5 имени Лейтенанта Мурадяна</w:t>
      </w:r>
      <w:r w:rsidRPr="00EC2F59">
        <w:rPr>
          <w:rFonts w:ascii="Times New Roman" w:hAnsi="Times New Roman"/>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w:t>
      </w:r>
      <w:r w:rsidRPr="00EC2F59">
        <w:rPr>
          <w:rFonts w:ascii="Times New Roman" w:hAnsi="Times New Roman"/>
        </w:rPr>
        <w:lastRenderedPageBreak/>
        <w:t>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D387B" w:rsidRPr="00EC2F59" w:rsidRDefault="00DD387B" w:rsidP="0088349E">
      <w:pPr>
        <w:pStyle w:val="affff4"/>
        <w:spacing w:line="240" w:lineRule="auto"/>
        <w:ind w:firstLine="709"/>
        <w:rPr>
          <w:rFonts w:ascii="Times New Roman" w:hAnsi="Times New Roman"/>
        </w:rPr>
      </w:pPr>
      <w:r w:rsidRPr="00EC2F59">
        <w:rPr>
          <w:rFonts w:ascii="Times New Roman" w:hAnsi="Times New Roman"/>
        </w:rPr>
        <w:t>Базовым методологическим принципом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D387B" w:rsidRPr="00EC2F59" w:rsidRDefault="00DD387B" w:rsidP="0088349E">
      <w:pPr>
        <w:pStyle w:val="affff4"/>
        <w:spacing w:line="240" w:lineRule="auto"/>
        <w:ind w:firstLine="709"/>
        <w:rPr>
          <w:rFonts w:ascii="Times New Roman" w:hAnsi="Times New Roman"/>
          <w:b/>
        </w:rPr>
      </w:pPr>
    </w:p>
    <w:p w:rsidR="00DD387B" w:rsidRPr="00EC2F59" w:rsidRDefault="00DD387B" w:rsidP="0088349E">
      <w:pPr>
        <w:pStyle w:val="affff4"/>
        <w:spacing w:line="240" w:lineRule="auto"/>
        <w:ind w:firstLine="709"/>
        <w:rPr>
          <w:rFonts w:ascii="Times New Roman" w:hAnsi="Times New Roman"/>
          <w:b/>
        </w:rPr>
      </w:pPr>
      <w:r w:rsidRPr="00EC2F59">
        <w:rPr>
          <w:rFonts w:ascii="Times New Roman" w:hAnsi="Times New Roman"/>
          <w:b/>
        </w:rPr>
        <w:t>Принципы и особенности организации воспитания и социализации младших школьников</w:t>
      </w:r>
      <w:r w:rsidR="00113579" w:rsidRPr="00EC2F59">
        <w:rPr>
          <w:rFonts w:ascii="Times New Roman" w:hAnsi="Times New Roman"/>
          <w:b/>
        </w:rPr>
        <w:t xml:space="preserve"> с ТНР.</w:t>
      </w:r>
    </w:p>
    <w:p w:rsidR="00DD387B" w:rsidRPr="00EC2F59" w:rsidRDefault="00DD387B" w:rsidP="0088349E">
      <w:pPr>
        <w:pStyle w:val="affff"/>
        <w:spacing w:line="240" w:lineRule="auto"/>
        <w:ind w:firstLine="709"/>
        <w:rPr>
          <w:rFonts w:ascii="Times New Roman" w:hAnsi="Times New Roman"/>
          <w:b/>
          <w:bCs/>
          <w:color w:val="auto"/>
          <w:sz w:val="28"/>
          <w:szCs w:val="28"/>
        </w:rPr>
      </w:pPr>
      <w:r w:rsidRPr="00EC2F59">
        <w:rPr>
          <w:rFonts w:ascii="Times New Roman" w:hAnsi="Times New Roman"/>
          <w:bCs/>
          <w:color w:val="auto"/>
          <w:spacing w:val="2"/>
          <w:sz w:val="28"/>
          <w:szCs w:val="28"/>
        </w:rPr>
        <w:t>- Принцип ориентации на идеал.</w:t>
      </w:r>
      <w:r w:rsidRPr="00EC2F59">
        <w:rPr>
          <w:rFonts w:ascii="Times New Roman" w:hAnsi="Times New Roman"/>
          <w:color w:val="auto"/>
          <w:spacing w:val="2"/>
          <w:sz w:val="28"/>
          <w:szCs w:val="28"/>
        </w:rPr>
        <w:t xml:space="preserve"> </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bCs/>
          <w:color w:val="auto"/>
          <w:spacing w:val="2"/>
          <w:sz w:val="28"/>
          <w:szCs w:val="28"/>
        </w:rPr>
        <w:t>- Аксиологический принцип</w:t>
      </w:r>
      <w:r w:rsidRPr="00EC2F59">
        <w:rPr>
          <w:rFonts w:ascii="Times New Roman" w:hAnsi="Times New Roman"/>
          <w:bCs/>
          <w:i/>
          <w:color w:val="auto"/>
          <w:spacing w:val="2"/>
          <w:sz w:val="28"/>
          <w:szCs w:val="28"/>
        </w:rPr>
        <w:t>.</w:t>
      </w:r>
      <w:r w:rsidRPr="00EC2F59">
        <w:rPr>
          <w:rFonts w:ascii="Times New Roman" w:hAnsi="Times New Roman"/>
          <w:color w:val="auto"/>
          <w:spacing w:val="2"/>
          <w:sz w:val="28"/>
          <w:szCs w:val="28"/>
        </w:rPr>
        <w:t xml:space="preserve"> - Принцип амплификации – признание уникальности и качественного своеобразия уровней  возрастного развития. </w:t>
      </w:r>
    </w:p>
    <w:p w:rsidR="00DD387B" w:rsidRPr="00EC2F59" w:rsidRDefault="00DD387B" w:rsidP="0088349E">
      <w:pPr>
        <w:pStyle w:val="affff"/>
        <w:spacing w:line="240" w:lineRule="auto"/>
        <w:ind w:firstLine="709"/>
        <w:rPr>
          <w:rFonts w:ascii="Times New Roman" w:hAnsi="Times New Roman"/>
          <w:b/>
          <w:bCs/>
          <w:color w:val="auto"/>
          <w:spacing w:val="-2"/>
          <w:sz w:val="28"/>
          <w:szCs w:val="28"/>
        </w:rPr>
      </w:pPr>
      <w:r w:rsidRPr="00EC2F59">
        <w:rPr>
          <w:rFonts w:ascii="Times New Roman" w:hAnsi="Times New Roman"/>
          <w:bCs/>
          <w:color w:val="auto"/>
          <w:spacing w:val="-2"/>
          <w:sz w:val="28"/>
          <w:szCs w:val="28"/>
        </w:rPr>
        <w:t>- Принцип следования нравственному примеру.</w:t>
      </w:r>
      <w:r w:rsidRPr="00EC2F59">
        <w:rPr>
          <w:rFonts w:ascii="Times New Roman" w:hAnsi="Times New Roman"/>
          <w:b/>
          <w:bCs/>
          <w:color w:val="auto"/>
          <w:spacing w:val="-2"/>
          <w:sz w:val="28"/>
          <w:szCs w:val="28"/>
        </w:rPr>
        <w:t xml:space="preserve"> </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bCs/>
          <w:color w:val="auto"/>
          <w:spacing w:val="2"/>
          <w:sz w:val="28"/>
          <w:szCs w:val="28"/>
        </w:rPr>
        <w:t>- Принцип идентификации (персонификации).</w:t>
      </w:r>
      <w:r w:rsidRPr="00EC2F59">
        <w:rPr>
          <w:rFonts w:ascii="Times New Roman" w:hAnsi="Times New Roman"/>
          <w:color w:val="auto"/>
          <w:spacing w:val="2"/>
          <w:sz w:val="28"/>
          <w:szCs w:val="28"/>
        </w:rPr>
        <w:t xml:space="preserve"> </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bCs/>
          <w:color w:val="auto"/>
          <w:spacing w:val="2"/>
          <w:sz w:val="28"/>
          <w:szCs w:val="28"/>
        </w:rPr>
        <w:t>- Принцип диалогического общения.</w:t>
      </w:r>
      <w:r w:rsidRPr="00EC2F59">
        <w:rPr>
          <w:rFonts w:ascii="Times New Roman" w:hAnsi="Times New Roman"/>
          <w:color w:val="auto"/>
          <w:spacing w:val="2"/>
          <w:sz w:val="28"/>
          <w:szCs w:val="28"/>
        </w:rPr>
        <w:t xml:space="preserve"> </w:t>
      </w:r>
    </w:p>
    <w:p w:rsidR="00DD387B" w:rsidRPr="00EC2F59" w:rsidRDefault="00DD387B" w:rsidP="0088349E">
      <w:pPr>
        <w:pStyle w:val="affff"/>
        <w:spacing w:line="240" w:lineRule="auto"/>
        <w:ind w:firstLine="709"/>
        <w:rPr>
          <w:rFonts w:ascii="Times New Roman" w:hAnsi="Times New Roman"/>
          <w:b/>
          <w:bCs/>
          <w:color w:val="auto"/>
          <w:sz w:val="28"/>
          <w:szCs w:val="28"/>
        </w:rPr>
      </w:pPr>
      <w:r w:rsidRPr="00EC2F59">
        <w:rPr>
          <w:rFonts w:ascii="Times New Roman" w:hAnsi="Times New Roman"/>
          <w:bCs/>
          <w:color w:val="auto"/>
          <w:sz w:val="28"/>
          <w:szCs w:val="28"/>
        </w:rPr>
        <w:t>- Принцип полисубъектности воспитания.</w:t>
      </w:r>
      <w:r w:rsidRPr="00EC2F59">
        <w:rPr>
          <w:rFonts w:ascii="Times New Roman" w:hAnsi="Times New Roman"/>
          <w:color w:val="auto"/>
          <w:sz w:val="28"/>
          <w:szCs w:val="28"/>
        </w:rPr>
        <w:t xml:space="preserve"> </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bCs/>
          <w:color w:val="auto"/>
          <w:spacing w:val="-2"/>
          <w:sz w:val="28"/>
          <w:szCs w:val="28"/>
        </w:rPr>
        <w:t>- Принцип системно­деятельностной организации воспи</w:t>
      </w:r>
      <w:r w:rsidRPr="00EC2F59">
        <w:rPr>
          <w:rFonts w:ascii="Times New Roman" w:hAnsi="Times New Roman"/>
          <w:bCs/>
          <w:color w:val="auto"/>
          <w:spacing w:val="2"/>
          <w:sz w:val="28"/>
          <w:szCs w:val="28"/>
        </w:rPr>
        <w:t>тания</w:t>
      </w:r>
      <w:r w:rsidRPr="00EC2F59">
        <w:rPr>
          <w:rFonts w:ascii="Times New Roman" w:hAnsi="Times New Roman"/>
          <w:bCs/>
          <w:i/>
          <w:color w:val="auto"/>
          <w:spacing w:val="2"/>
          <w:sz w:val="28"/>
          <w:szCs w:val="28"/>
        </w:rPr>
        <w:t>.</w:t>
      </w:r>
      <w:r w:rsidRPr="00EC2F59">
        <w:rPr>
          <w:rFonts w:ascii="Times New Roman" w:hAnsi="Times New Roman"/>
          <w:color w:val="auto"/>
          <w:spacing w:val="2"/>
          <w:sz w:val="28"/>
          <w:szCs w:val="28"/>
        </w:rPr>
        <w:t xml:space="preserve"> </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color w:val="auto"/>
          <w:spacing w:val="2"/>
          <w:sz w:val="28"/>
          <w:szCs w:val="28"/>
        </w:rPr>
        <w:t>Таким образом, содержание разных видов учебной, се</w:t>
      </w:r>
      <w:r w:rsidRPr="00EC2F59">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вопроса­задачи ценности. </w:t>
      </w:r>
      <w:r w:rsidRPr="00EC2F59">
        <w:rPr>
          <w:rFonts w:ascii="Times New Roman" w:hAnsi="Times New Roman"/>
          <w:color w:val="auto"/>
          <w:spacing w:val="-2"/>
          <w:sz w:val="28"/>
          <w:szCs w:val="28"/>
        </w:rPr>
        <w:t>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 xml:space="preserve">Перечисленные принципы определяют концептуальную </w:t>
      </w:r>
      <w:r w:rsidRPr="00EC2F59">
        <w:rPr>
          <w:rFonts w:ascii="Times New Roman" w:hAnsi="Times New Roman"/>
          <w:color w:val="auto"/>
          <w:sz w:val="28"/>
          <w:szCs w:val="28"/>
        </w:rPr>
        <w:t xml:space="preserve">основу уклада жизни МБОУ СОШ </w:t>
      </w:r>
      <w:r w:rsidR="000132D1">
        <w:rPr>
          <w:rFonts w:ascii="Times New Roman" w:hAnsi="Times New Roman"/>
          <w:color w:val="auto"/>
          <w:sz w:val="28"/>
          <w:szCs w:val="28"/>
        </w:rPr>
        <w:t>№ 5 имени Лейтенанта Мурадяна</w:t>
      </w:r>
      <w:r w:rsidRPr="00EC2F59">
        <w:rPr>
          <w:rFonts w:ascii="Times New Roman" w:hAnsi="Times New Roman"/>
          <w:color w:val="auto"/>
          <w:sz w:val="28"/>
          <w:szCs w:val="28"/>
        </w:rPr>
        <w:t>. Сам по себе этот уклад фор</w:t>
      </w:r>
      <w:r w:rsidRPr="00EC2F59">
        <w:rPr>
          <w:rFonts w:ascii="Times New Roman" w:hAnsi="Times New Roman"/>
          <w:color w:val="auto"/>
          <w:spacing w:val="2"/>
          <w:sz w:val="28"/>
          <w:szCs w:val="28"/>
        </w:rPr>
        <w:t xml:space="preserve">мален. Придает ему жизненную, социальную, культурную, </w:t>
      </w:r>
      <w:r w:rsidRPr="00EC2F59">
        <w:rPr>
          <w:rFonts w:ascii="Times New Roman" w:hAnsi="Times New Roman"/>
          <w:color w:val="auto"/>
          <w:sz w:val="28"/>
          <w:szCs w:val="28"/>
        </w:rPr>
        <w:t>нравственную силу педагог.</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 xml:space="preserve">Обучающийся </w:t>
      </w:r>
      <w:r w:rsidR="00113579" w:rsidRPr="00EC2F59">
        <w:rPr>
          <w:rFonts w:ascii="Times New Roman" w:hAnsi="Times New Roman"/>
          <w:color w:val="auto"/>
          <w:spacing w:val="2"/>
          <w:sz w:val="28"/>
          <w:szCs w:val="28"/>
        </w:rPr>
        <w:t xml:space="preserve">с ТНР </w:t>
      </w:r>
      <w:r w:rsidRPr="00EC2F59">
        <w:rPr>
          <w:rFonts w:ascii="Times New Roman" w:hAnsi="Times New Roman"/>
          <w:color w:val="auto"/>
          <w:spacing w:val="2"/>
          <w:sz w:val="28"/>
          <w:szCs w:val="28"/>
        </w:rPr>
        <w:t xml:space="preserve">испытывает большое доверие к учителю. </w:t>
      </w:r>
      <w:r w:rsidRPr="00EC2F59">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C2F59">
        <w:rPr>
          <w:rFonts w:ascii="Times New Roman" w:hAnsi="Times New Roman"/>
          <w:color w:val="auto"/>
          <w:spacing w:val="2"/>
          <w:sz w:val="28"/>
          <w:szCs w:val="28"/>
        </w:rPr>
        <w:t xml:space="preserve">вечности, нравственности, об отношениях между людьми. </w:t>
      </w:r>
      <w:r w:rsidRPr="00EC2F59">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Родители (законные представители), так же как и педа</w:t>
      </w:r>
      <w:r w:rsidRPr="00EC2F59">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C2F59">
        <w:rPr>
          <w:rFonts w:ascii="Times New Roman" w:hAnsi="Times New Roman"/>
          <w:color w:val="auto"/>
          <w:spacing w:val="2"/>
          <w:sz w:val="28"/>
          <w:szCs w:val="28"/>
        </w:rPr>
        <w:t xml:space="preserve">ской Федерации, литературе и различных видах искусства, </w:t>
      </w:r>
      <w:r w:rsidRPr="00EC2F59">
        <w:rPr>
          <w:rFonts w:ascii="Times New Roman" w:hAnsi="Times New Roman"/>
          <w:color w:val="auto"/>
          <w:sz w:val="28"/>
          <w:szCs w:val="28"/>
        </w:rPr>
        <w:t xml:space="preserve">сказках, легендах и мифах. </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b/>
          <w:sz w:val="28"/>
          <w:szCs w:val="28"/>
        </w:rPr>
        <w:t xml:space="preserve">Описание форм и методов организации социально значимой деятельности обучающихся </w:t>
      </w:r>
      <w:r w:rsidR="00113579" w:rsidRPr="00EC2F59">
        <w:rPr>
          <w:b/>
          <w:sz w:val="28"/>
          <w:szCs w:val="28"/>
        </w:rPr>
        <w:t xml:space="preserve">с ТНР </w:t>
      </w:r>
      <w:r w:rsidRPr="00EC2F59">
        <w:rPr>
          <w:b/>
          <w:sz w:val="28"/>
          <w:szCs w:val="28"/>
        </w:rPr>
        <w:t xml:space="preserve">МБОУ СОШ </w:t>
      </w:r>
      <w:r w:rsidR="000132D1">
        <w:rPr>
          <w:b/>
          <w:sz w:val="28"/>
          <w:szCs w:val="28"/>
        </w:rPr>
        <w:t>№ 5 имени Лейтенанта Мурадяна</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D387B" w:rsidRPr="00EC2F59" w:rsidRDefault="00DD387B" w:rsidP="0088349E">
      <w:pPr>
        <w:pStyle w:val="1-21"/>
        <w:numPr>
          <w:ilvl w:val="0"/>
          <w:numId w:val="77"/>
        </w:numPr>
        <w:tabs>
          <w:tab w:val="left" w:pos="993"/>
        </w:tabs>
        <w:ind w:left="0" w:firstLine="709"/>
        <w:jc w:val="both"/>
        <w:rPr>
          <w:rFonts w:ascii="Times New Roman" w:hAnsi="Times New Roman"/>
          <w:sz w:val="28"/>
          <w:szCs w:val="28"/>
        </w:rPr>
      </w:pPr>
      <w:r w:rsidRPr="00EC2F59">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DD387B" w:rsidRPr="00EC2F59" w:rsidRDefault="00DD387B" w:rsidP="0088349E">
      <w:pPr>
        <w:pStyle w:val="1-21"/>
        <w:numPr>
          <w:ilvl w:val="0"/>
          <w:numId w:val="77"/>
        </w:numPr>
        <w:tabs>
          <w:tab w:val="left" w:pos="993"/>
        </w:tabs>
        <w:ind w:left="0" w:firstLine="709"/>
        <w:jc w:val="both"/>
        <w:rPr>
          <w:rFonts w:ascii="Times New Roman" w:hAnsi="Times New Roman"/>
          <w:sz w:val="28"/>
          <w:szCs w:val="28"/>
        </w:rPr>
      </w:pPr>
      <w:r w:rsidRPr="00EC2F59">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sz w:val="28"/>
          <w:szCs w:val="28"/>
        </w:rPr>
      </w:pPr>
      <w:r w:rsidRPr="00EC2F59">
        <w:rPr>
          <w:sz w:val="28"/>
          <w:szCs w:val="28"/>
        </w:rPr>
        <w:t xml:space="preserve">Работа по непосредственному включению учащихся 1-4 классов МБОУ СОШ </w:t>
      </w:r>
      <w:r w:rsidR="000132D1">
        <w:rPr>
          <w:sz w:val="28"/>
          <w:szCs w:val="28"/>
        </w:rPr>
        <w:t>№ 5 имени Лейтенанта Мурадяна</w:t>
      </w:r>
      <w:r w:rsidRPr="00EC2F59">
        <w:rPr>
          <w:sz w:val="28"/>
          <w:szCs w:val="28"/>
        </w:rPr>
        <w:t xml:space="preserve"> в социально значимую деятельность </w:t>
      </w:r>
      <w:r w:rsidRPr="00EC2F59">
        <w:rPr>
          <w:iCs/>
          <w:sz w:val="28"/>
          <w:szCs w:val="28"/>
        </w:rPr>
        <w:t>ведется по следующим направлениям.</w:t>
      </w:r>
      <w:r w:rsidRPr="00EC2F59">
        <w:rPr>
          <w:rStyle w:val="apple-converted-space"/>
          <w:sz w:val="28"/>
          <w:szCs w:val="28"/>
        </w:rPr>
        <w:t> </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1112"/>
        <w:jc w:val="both"/>
        <w:rPr>
          <w:sz w:val="28"/>
          <w:szCs w:val="28"/>
        </w:rPr>
      </w:pPr>
      <w:r w:rsidRPr="00EC2F59">
        <w:rPr>
          <w:rStyle w:val="afa"/>
          <w:sz w:val="28"/>
          <w:szCs w:val="28"/>
        </w:rPr>
        <w:t xml:space="preserve">Включение обучающихся </w:t>
      </w:r>
      <w:r w:rsidR="00113579" w:rsidRPr="00EC2F59">
        <w:rPr>
          <w:rStyle w:val="afa"/>
          <w:sz w:val="28"/>
          <w:szCs w:val="28"/>
        </w:rPr>
        <w:t xml:space="preserve">с ТНР </w:t>
      </w:r>
      <w:r w:rsidRPr="00EC2F59">
        <w:rPr>
          <w:rStyle w:val="afa"/>
          <w:sz w:val="28"/>
          <w:szCs w:val="28"/>
        </w:rPr>
        <w:t>в активные виды социально значимой деятельности</w:t>
      </w:r>
      <w:r w:rsidRPr="00EC2F59">
        <w:rPr>
          <w:rStyle w:val="apple-converted-space"/>
          <w:sz w:val="28"/>
          <w:szCs w:val="28"/>
        </w:rPr>
        <w:t> </w:t>
      </w:r>
      <w:r w:rsidRPr="00EC2F59">
        <w:rPr>
          <w:sz w:val="28"/>
          <w:szCs w:val="28"/>
        </w:rPr>
        <w:t xml:space="preserve">(частичное приобщение или погружение в деловые межличностные контакты и взаимодействия, волонтерство, например, участие в игре КВН, в спортивных соревнованиях, в ученических советах, в органах школьного самоуправления, в школьных средствах массовой информации, в рейдах по оказанию педагогической помощи инвалидам, ветеранам и т.п.) </w:t>
      </w:r>
    </w:p>
    <w:p w:rsidR="00DD387B" w:rsidRPr="00EC2F59" w:rsidRDefault="00DD387B" w:rsidP="0088349E">
      <w:pPr>
        <w:pStyle w:val="afb"/>
        <w:shd w:val="clear" w:color="auto" w:fill="FDFDFF"/>
        <w:tabs>
          <w:tab w:val="left" w:pos="142"/>
        </w:tabs>
        <w:spacing w:before="0" w:beforeAutospacing="0" w:after="0" w:afterAutospacing="0"/>
        <w:ind w:left="556" w:firstLine="142"/>
        <w:jc w:val="both"/>
        <w:rPr>
          <w:sz w:val="28"/>
          <w:szCs w:val="28"/>
        </w:rPr>
      </w:pPr>
      <w:r w:rsidRPr="00EC2F59">
        <w:rPr>
          <w:rStyle w:val="afa"/>
          <w:sz w:val="28"/>
          <w:szCs w:val="28"/>
        </w:rPr>
        <w:t xml:space="preserve">     </w:t>
      </w:r>
      <w:r w:rsidRPr="00EC2F59">
        <w:rPr>
          <w:rStyle w:val="afa"/>
          <w:b w:val="0"/>
          <w:sz w:val="28"/>
          <w:szCs w:val="28"/>
        </w:rPr>
        <w:t xml:space="preserve">Процесс </w:t>
      </w:r>
      <w:r w:rsidRPr="00EC2F59">
        <w:rPr>
          <w:sz w:val="28"/>
          <w:szCs w:val="28"/>
        </w:rPr>
        <w:t xml:space="preserve"> социализации учащихся  предполагает несколько стадий:</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lastRenderedPageBreak/>
        <w:t xml:space="preserve"> а) формирование социально значимых потребностей обучения средствами социальных отношений;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 xml:space="preserve">б) ознакомление с содержанием педагогических возможностей социальных отношений;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 xml:space="preserve">в) освоение прав и обязанностей и их обучающим воздействием;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 xml:space="preserve">г) совершенствование функциональной связи статусов, заключающееся в приобретении личностью собственного опыта взаимодействия;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д) достижение устойчивого положительного результата социального обучения средствами социальных отношений.</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Социальные отношения – это отношения людей, включающие в свою структуру двух и более участников, выступающих в роли субъектов и объектов социальных отношений. Наиболее общими формами социальных отношений являются: дружба, содружество, договор, консенсус, кооперация, ассоциация, братство, соперничество, разногласия, конфликты.</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Включение младших школьников в социально значимые отношения зависит от многих социальных факторов и их сочетания. Внешне они проявляются в виде условий: наличие интереса, создание общей заинтересованности в реализации социальных потребностей; стремление освоить тип социальных отношений и получить положительный результат, социальный эффект; целесообразность, необходимость участия в социально значимых отношениях; желание самореализоваться, добиться признания среди окружающих; демонстрация позитивного результата, презентация социально значимого продукта.</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rStyle w:val="afa"/>
          <w:b w:val="0"/>
          <w:bCs w:val="0"/>
          <w:sz w:val="28"/>
          <w:szCs w:val="28"/>
        </w:rPr>
      </w:pPr>
      <w:r w:rsidRPr="00EC2F59">
        <w:rPr>
          <w:rStyle w:val="afa"/>
          <w:sz w:val="28"/>
          <w:szCs w:val="28"/>
        </w:rPr>
        <w:t xml:space="preserve">Установление взаимодействия учащихся МБОУ СОШ </w:t>
      </w:r>
      <w:r w:rsidR="000132D1">
        <w:rPr>
          <w:rStyle w:val="afa"/>
          <w:sz w:val="28"/>
          <w:szCs w:val="28"/>
        </w:rPr>
        <w:t>№ 5 имени Лейтенанта Мурадяна</w:t>
      </w:r>
      <w:r w:rsidRPr="00EC2F59">
        <w:rPr>
          <w:rStyle w:val="afa"/>
          <w:sz w:val="28"/>
          <w:szCs w:val="28"/>
        </w:rPr>
        <w:t xml:space="preserve"> с социальными институтами социума </w:t>
      </w:r>
      <w:r w:rsidRPr="00EC2F59">
        <w:rPr>
          <w:rStyle w:val="afa"/>
          <w:b w:val="0"/>
          <w:sz w:val="28"/>
          <w:szCs w:val="28"/>
        </w:rPr>
        <w:t xml:space="preserve">(учреждениями муниципального образования город-курорт Геленджик) </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sz w:val="28"/>
          <w:szCs w:val="28"/>
        </w:rPr>
      </w:pPr>
      <w:r w:rsidRPr="00EC2F59">
        <w:rPr>
          <w:rStyle w:val="afa"/>
          <w:sz w:val="28"/>
          <w:szCs w:val="28"/>
        </w:rPr>
        <w:t>Работа в социальных электронных сетях</w:t>
      </w:r>
      <w:r w:rsidRPr="00EC2F59">
        <w:rPr>
          <w:rStyle w:val="apple-converted-space"/>
          <w:sz w:val="28"/>
          <w:szCs w:val="28"/>
        </w:rPr>
        <w:t> </w:t>
      </w:r>
      <w:r w:rsidRPr="00EC2F59">
        <w:rPr>
          <w:sz w:val="28"/>
          <w:szCs w:val="28"/>
        </w:rPr>
        <w:t xml:space="preserve">(самостоятельный поиск и установление виртуальных контактов с различными источниками информации с помощью электронных средств и портативных электронных носителей) в целях социального обучения, в процессе которого обучающийся изучает и усваивает социальный опыт, предлагаемый субъектами различного уровня подготовленности и направленности, жизненной и профессиональной ориентации. </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sz w:val="28"/>
          <w:szCs w:val="28"/>
        </w:rPr>
      </w:pPr>
      <w:r w:rsidRPr="00EC2F59">
        <w:rPr>
          <w:sz w:val="28"/>
          <w:szCs w:val="28"/>
        </w:rPr>
        <w:t xml:space="preserve"> </w:t>
      </w:r>
      <w:r w:rsidRPr="00EC2F59">
        <w:rPr>
          <w:rStyle w:val="afa"/>
          <w:sz w:val="28"/>
          <w:szCs w:val="28"/>
        </w:rPr>
        <w:t>Самостоятельное приобретение, познание знаний</w:t>
      </w:r>
      <w:r w:rsidRPr="00EC2F59">
        <w:rPr>
          <w:sz w:val="28"/>
          <w:szCs w:val="28"/>
        </w:rPr>
        <w:t>, формирование навыков, развитие умений – это непосредственное, целенаправленное или стихийное, долговременное или кратковременное, индивидуальное или групповое усвоение социального опыта, значимого для разрешения проблем социализации личности, методами самообразования, самообучения и реализация его в собственной жизнедеятельности или профессиональной деятельности.</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142" w:firstLine="555"/>
        <w:jc w:val="both"/>
        <w:rPr>
          <w:sz w:val="28"/>
          <w:szCs w:val="28"/>
        </w:rPr>
      </w:pPr>
      <w:r w:rsidRPr="00EC2F59">
        <w:rPr>
          <w:rStyle w:val="afa"/>
          <w:sz w:val="28"/>
          <w:szCs w:val="28"/>
        </w:rPr>
        <w:t>Семейное чтение произведений представителей народной педагогики</w:t>
      </w:r>
      <w:r w:rsidRPr="00EC2F59">
        <w:rPr>
          <w:rStyle w:val="apple-converted-space"/>
          <w:sz w:val="28"/>
          <w:szCs w:val="28"/>
        </w:rPr>
        <w:t> </w:t>
      </w:r>
      <w:r w:rsidRPr="00EC2F59">
        <w:rPr>
          <w:sz w:val="28"/>
          <w:szCs w:val="28"/>
        </w:rPr>
        <w:t xml:space="preserve">– наиболее эффективная форма социального обучения для сельского социума и районов страны со слабо развитым информационным потенциалом социума заключается в семейных подборках, чтении и </w:t>
      </w:r>
      <w:r w:rsidRPr="00EC2F59">
        <w:rPr>
          <w:sz w:val="28"/>
          <w:szCs w:val="28"/>
        </w:rPr>
        <w:lastRenderedPageBreak/>
        <w:t>обсуждении в кругу семьи произведений земляков-писателей, фрагментов их творчества, несущих значимые для социализации человека знания, навыки и умения жизнедеятельности.</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142" w:firstLine="0"/>
        <w:jc w:val="both"/>
        <w:rPr>
          <w:sz w:val="28"/>
          <w:szCs w:val="28"/>
        </w:rPr>
      </w:pPr>
      <w:r w:rsidRPr="00EC2F59">
        <w:rPr>
          <w:rStyle w:val="afa"/>
          <w:sz w:val="28"/>
          <w:szCs w:val="28"/>
        </w:rPr>
        <w:t>Участие в коллективных, массовых мероприятиях</w:t>
      </w:r>
      <w:r w:rsidRPr="00EC2F59">
        <w:rPr>
          <w:rStyle w:val="apple-converted-space"/>
          <w:sz w:val="28"/>
          <w:szCs w:val="28"/>
        </w:rPr>
        <w:t> </w:t>
      </w:r>
      <w:r w:rsidRPr="00EC2F59">
        <w:rPr>
          <w:sz w:val="28"/>
          <w:szCs w:val="28"/>
        </w:rPr>
        <w:t>– это участие, заключающееся в подготовке и проведении конференций, спортивных состязаний, кружков творчества, митингов, музыкальных фестивалей, конкурсов, презентаций и тематических выступлений. Оно позволяет целенаправленно приобретать тематические знания, навыки и умения в области жизнедеятельности, значимой для социализации личности.</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jc w:val="both"/>
        <w:rPr>
          <w:sz w:val="28"/>
          <w:szCs w:val="28"/>
        </w:rPr>
      </w:pPr>
      <w:r w:rsidRPr="00EC2F59">
        <w:rPr>
          <w:rStyle w:val="afa"/>
          <w:sz w:val="28"/>
          <w:szCs w:val="28"/>
        </w:rPr>
        <w:t>Участие в разработке проектов социального обучения</w:t>
      </w:r>
      <w:r w:rsidRPr="00EC2F59">
        <w:rPr>
          <w:rStyle w:val="apple-converted-space"/>
          <w:sz w:val="28"/>
          <w:szCs w:val="28"/>
        </w:rPr>
        <w:t> </w:t>
      </w:r>
      <w:r w:rsidRPr="00EC2F59">
        <w:rPr>
          <w:sz w:val="28"/>
          <w:szCs w:val="28"/>
        </w:rPr>
        <w:t>(приобщение к активному виду социальной деятельности – проектированию, прежде всего к подготовке образовательных проектов и активной их реализации на практике) представляет собой конструирование индивидом, группой или организацией действий, направленных на реализацию педагогических возможностей социума в достижении значимой цели социального обучения. Это наиболее эффективная форма социального обучения по освоению и преобразованию социального опыта, требующая более высокого уровня подготовленности объектов социального обучения, имеющих определенный собственный опыт обучения.</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142" w:firstLine="142"/>
        <w:jc w:val="both"/>
        <w:rPr>
          <w:sz w:val="28"/>
          <w:szCs w:val="28"/>
        </w:rPr>
      </w:pPr>
      <w:r w:rsidRPr="00EC2F59">
        <w:rPr>
          <w:rStyle w:val="afa"/>
          <w:sz w:val="28"/>
          <w:szCs w:val="28"/>
        </w:rPr>
        <w:t>Анализ социальной рекламы, рефлексия ее восприятия</w:t>
      </w:r>
      <w:r w:rsidRPr="00EC2F59">
        <w:rPr>
          <w:rStyle w:val="apple-converted-space"/>
          <w:sz w:val="28"/>
          <w:szCs w:val="28"/>
        </w:rPr>
        <w:t> </w:t>
      </w:r>
      <w:r w:rsidRPr="00EC2F59">
        <w:rPr>
          <w:sz w:val="28"/>
          <w:szCs w:val="28"/>
        </w:rPr>
        <w:t>(изучение, обобщение и анализ различных видов и типов рекламы на предмет наличия в ней педагогического потенциала, способного оказывать обучающее воздействие на людей) в целях решения задач социального обучения представляет собой новую, еще недостаточно изученную форму усвоения социального опыта и разрешения проблем социализации детей, подростков и взрослых. Ее роль в социальном обучении неоценима из-за ее разнообразия, постоянной инновационности ее содержания и способа преподнесения информации, будь то реклама, организованная в средствах массовой информации (телевидение, радио, печать, Интернет), или уличная реклама (в метро, на наземном транспорте, вокзалах, площадях, проспектах и улицах города, села). Мобильность рекламы, ее содержания и форм предоставления информации требует определенного сопровождения обучающихся (объектов восприятия рекламной информации) для достижения желаемого результата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b w:val="0"/>
          <w:bCs w:val="0"/>
          <w:sz w:val="28"/>
          <w:szCs w:val="28"/>
        </w:rPr>
      </w:pPr>
      <w:r w:rsidRPr="00EC2F59">
        <w:rPr>
          <w:sz w:val="28"/>
          <w:szCs w:val="28"/>
        </w:rPr>
        <w:t xml:space="preserve">Социальное обучение, наряду с традиционными методами обучения, располагает и собственными методами. Основной особенностью методов социального обучения является многофункциональность способов их взаимодействия с социумом: от изучения информационного потенциала социума до его развития и реализации в интересах целей социального обучения. </w:t>
      </w: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iCs/>
          <w:sz w:val="28"/>
          <w:szCs w:val="28"/>
        </w:rPr>
      </w:pP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iCs/>
          <w:sz w:val="28"/>
          <w:szCs w:val="28"/>
        </w:rPr>
      </w:pPr>
      <w:r w:rsidRPr="00EC2F59">
        <w:rPr>
          <w:rStyle w:val="afa"/>
          <w:iCs/>
          <w:sz w:val="28"/>
          <w:szCs w:val="28"/>
        </w:rPr>
        <w:t>Методы социализации учащихся</w:t>
      </w:r>
      <w:r w:rsidR="009D2B65">
        <w:rPr>
          <w:rStyle w:val="afa"/>
          <w:iCs/>
          <w:sz w:val="28"/>
          <w:szCs w:val="28"/>
        </w:rPr>
        <w:t xml:space="preserve"> с ТНР</w:t>
      </w:r>
      <w:r w:rsidRPr="00EC2F59">
        <w:rPr>
          <w:rStyle w:val="afa"/>
          <w:iCs/>
          <w:sz w:val="28"/>
          <w:szCs w:val="28"/>
        </w:rPr>
        <w:t>, используемые педагогами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rStyle w:val="afa"/>
          <w:iCs/>
          <w:sz w:val="28"/>
          <w:szCs w:val="28"/>
        </w:rPr>
        <w:t xml:space="preserve">МБОУ СОШ </w:t>
      </w:r>
      <w:r w:rsidR="000132D1">
        <w:rPr>
          <w:rStyle w:val="afa"/>
          <w:iCs/>
          <w:sz w:val="28"/>
          <w:szCs w:val="28"/>
        </w:rPr>
        <w:t>№ 5 имени Лейтенанта Мурадяна</w:t>
      </w:r>
      <w:r w:rsidRPr="00EC2F59">
        <w:rPr>
          <w:rStyle w:val="afa"/>
          <w:iCs/>
          <w:sz w:val="28"/>
          <w:szCs w:val="28"/>
        </w:rPr>
        <w:t>, работающими с младшими школьниками</w:t>
      </w:r>
      <w:r w:rsidRPr="00EC2F59">
        <w:rPr>
          <w:sz w:val="28"/>
          <w:szCs w:val="28"/>
        </w:rPr>
        <w:t>:</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rStyle w:val="apple-converted-space"/>
          <w:b/>
          <w:bCs/>
          <w:sz w:val="28"/>
          <w:szCs w:val="28"/>
        </w:rPr>
        <w:lastRenderedPageBreak/>
        <w:t xml:space="preserve">- </w:t>
      </w:r>
      <w:r w:rsidRPr="00EC2F59">
        <w:rPr>
          <w:rStyle w:val="afa"/>
          <w:i/>
          <w:iCs/>
          <w:sz w:val="28"/>
          <w:szCs w:val="28"/>
        </w:rPr>
        <w:t>методы изучения уровня информационного потенциала социума</w:t>
      </w:r>
      <w:r w:rsidRPr="00EC2F59">
        <w:rPr>
          <w:rStyle w:val="apple-converted-space"/>
          <w:sz w:val="28"/>
          <w:szCs w:val="28"/>
        </w:rPr>
        <w:t> </w:t>
      </w:r>
      <w:r w:rsidRPr="00EC2F59">
        <w:rPr>
          <w:sz w:val="28"/>
          <w:szCs w:val="28"/>
        </w:rPr>
        <w:t>представляют собой совокупность способов сбора информации об информационных ресурсах и возможностях социума, заключенных в содержании социальной деятельности, социальных отношениях и социальных институтах, значимых для социализации личности и определения степени возможного их использования в социальном обучении личности или группы. Основным их предназначением является предоставление обучаемым данных о значимых для них информационных возможностях основных элементов социума. К указанным методам относятся: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непроизвольного, включенного наблюдения</w:t>
      </w:r>
      <w:r w:rsidRPr="00EC2F59">
        <w:rPr>
          <w:rStyle w:val="apple-converted-space"/>
          <w:sz w:val="28"/>
          <w:szCs w:val="28"/>
        </w:rPr>
        <w:t> </w:t>
      </w:r>
      <w:r w:rsidRPr="00EC2F59">
        <w:rPr>
          <w:sz w:val="28"/>
          <w:szCs w:val="28"/>
        </w:rPr>
        <w:t>(представляет способ сбора различных данных об информационном потенциале социума и его составляющих, значимого для построения процесса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информационной достаточности</w:t>
      </w:r>
      <w:r w:rsidRPr="00EC2F59">
        <w:rPr>
          <w:rStyle w:val="apple-converted-space"/>
          <w:sz w:val="28"/>
          <w:szCs w:val="28"/>
        </w:rPr>
        <w:t> </w:t>
      </w:r>
      <w:r w:rsidRPr="00EC2F59">
        <w:rPr>
          <w:sz w:val="28"/>
          <w:szCs w:val="28"/>
        </w:rPr>
        <w:t>(предназначен для выявления наиболее эффективных форм и методов реализации информационного потенциала социума в процессе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rStyle w:val="afa"/>
          <w:sz w:val="28"/>
          <w:szCs w:val="28"/>
        </w:rPr>
        <w:t>•</w:t>
      </w:r>
      <w:r w:rsidRPr="00EC2F59">
        <w:rPr>
          <w:rStyle w:val="apple-converted-space"/>
          <w:sz w:val="28"/>
          <w:szCs w:val="28"/>
        </w:rPr>
        <w:t> </w:t>
      </w:r>
      <w:r w:rsidRPr="00EC2F59">
        <w:rPr>
          <w:rStyle w:val="afa"/>
          <w:i/>
          <w:iCs/>
          <w:sz w:val="28"/>
          <w:szCs w:val="28"/>
        </w:rPr>
        <w:t>методы реализации информационного потенциала социума</w:t>
      </w:r>
      <w:r w:rsidRPr="00EC2F59">
        <w:rPr>
          <w:rStyle w:val="apple-converted-space"/>
          <w:sz w:val="28"/>
          <w:szCs w:val="28"/>
        </w:rPr>
        <w:t> </w:t>
      </w:r>
      <w:r w:rsidRPr="00EC2F59">
        <w:rPr>
          <w:sz w:val="28"/>
          <w:szCs w:val="28"/>
        </w:rPr>
        <w:t xml:space="preserve">представляют собой способы использования информационного потенциала социума, значимого для социализации обучающегося и реализации его в социальном обучении личности или группы. </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К рассматриваемым методам относятся: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взаимодействия</w:t>
      </w:r>
      <w:r w:rsidRPr="00EC2F59">
        <w:rPr>
          <w:rStyle w:val="apple-converted-space"/>
          <w:sz w:val="28"/>
          <w:szCs w:val="28"/>
        </w:rPr>
        <w:t> </w:t>
      </w:r>
      <w:r w:rsidRPr="00EC2F59">
        <w:rPr>
          <w:sz w:val="28"/>
          <w:szCs w:val="28"/>
        </w:rPr>
        <w:t>(представляет собой способ обмена информацией, согласования действий и совместной деятельности для реализации информационного потенциала социума в социальном обучении);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упражнения</w:t>
      </w:r>
      <w:r w:rsidRPr="00EC2F59">
        <w:rPr>
          <w:rStyle w:val="apple-converted-space"/>
          <w:sz w:val="28"/>
          <w:szCs w:val="28"/>
        </w:rPr>
        <w:t> </w:t>
      </w:r>
      <w:r w:rsidRPr="00EC2F59">
        <w:rPr>
          <w:sz w:val="28"/>
          <w:szCs w:val="28"/>
        </w:rPr>
        <w:t>(позволяет развивать полученные знания, навыки и умения в результате постоянного усложнения процесса реализации информационного потенциала социума);</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повторения</w:t>
      </w:r>
      <w:r w:rsidRPr="00EC2F59">
        <w:rPr>
          <w:rStyle w:val="apple-converted-space"/>
          <w:sz w:val="28"/>
          <w:szCs w:val="28"/>
        </w:rPr>
        <w:t> </w:t>
      </w:r>
      <w:r w:rsidRPr="00EC2F59">
        <w:rPr>
          <w:sz w:val="28"/>
          <w:szCs w:val="28"/>
        </w:rPr>
        <w:t>(предназначен для неоднократного проведения процесса реализации информационного потенциала социума в интересах достижения целей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заинтересованности</w:t>
      </w:r>
      <w:r w:rsidRPr="00EC2F59">
        <w:rPr>
          <w:rStyle w:val="apple-converted-space"/>
          <w:sz w:val="28"/>
          <w:szCs w:val="28"/>
        </w:rPr>
        <w:t> </w:t>
      </w:r>
      <w:r w:rsidRPr="00EC2F59">
        <w:rPr>
          <w:sz w:val="28"/>
          <w:szCs w:val="28"/>
        </w:rPr>
        <w:t>(позволяет актуализировать потребности личности в реализации информационного потенциала социума в ходе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наглядности</w:t>
      </w:r>
      <w:r w:rsidRPr="00EC2F59">
        <w:rPr>
          <w:rStyle w:val="apple-converted-space"/>
          <w:sz w:val="28"/>
          <w:szCs w:val="28"/>
        </w:rPr>
        <w:t> </w:t>
      </w:r>
      <w:r w:rsidRPr="00EC2F59">
        <w:rPr>
          <w:sz w:val="28"/>
          <w:szCs w:val="28"/>
        </w:rPr>
        <w:t>(позволяет образно представить обучаемому содержание информационного потенциала социума, форм и методов его реализации в социальном обучении);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привлекательности</w:t>
      </w:r>
      <w:r w:rsidRPr="00EC2F59">
        <w:rPr>
          <w:rStyle w:val="apple-converted-space"/>
          <w:sz w:val="28"/>
          <w:szCs w:val="28"/>
        </w:rPr>
        <w:t> </w:t>
      </w:r>
      <w:r w:rsidRPr="00EC2F59">
        <w:rPr>
          <w:sz w:val="28"/>
          <w:szCs w:val="28"/>
        </w:rPr>
        <w:t>(позволяет сосредоточить внимание обучающихся на наиболее значимых для них информационных ресурсах и возможностях социума);</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активного включения</w:t>
      </w:r>
      <w:r w:rsidRPr="00EC2F59">
        <w:rPr>
          <w:rStyle w:val="apple-converted-space"/>
          <w:sz w:val="28"/>
          <w:szCs w:val="28"/>
        </w:rPr>
        <w:t> </w:t>
      </w:r>
      <w:r w:rsidRPr="00EC2F59">
        <w:rPr>
          <w:sz w:val="28"/>
          <w:szCs w:val="28"/>
        </w:rPr>
        <w:t>(предназначен для стимулирования активности обучающихся в реализации ими информационного потенциала социума в социальном обучении);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К методам социального обучения могут быть также отнесены: демонстрация, упражнение совместных действий, повторное погружение в деятельность, в значимые отношения и т.д.</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По организации социальная значимая деятельность обучающихся  </w:t>
      </w:r>
      <w:r w:rsidR="00BE7BA5" w:rsidRPr="00EC2F59">
        <w:rPr>
          <w:rFonts w:ascii="Times New Roman" w:hAnsi="Times New Roman" w:cs="Times New Roman"/>
          <w:spacing w:val="-4"/>
          <w:sz w:val="28"/>
          <w:szCs w:val="28"/>
        </w:rPr>
        <w:t xml:space="preserve">с ТНР </w:t>
      </w:r>
      <w:r w:rsidRPr="00EC2F59">
        <w:rPr>
          <w:rFonts w:ascii="Times New Roman" w:hAnsi="Times New Roman" w:cs="Times New Roman"/>
          <w:spacing w:val="-4"/>
          <w:sz w:val="28"/>
          <w:szCs w:val="28"/>
        </w:rPr>
        <w:t>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C2F59">
        <w:rPr>
          <w:rFonts w:ascii="Times New Roman" w:hAnsi="Times New Roman" w:cs="Times New Roman"/>
          <w:sz w:val="28"/>
          <w:szCs w:val="28"/>
        </w:rPr>
        <w:t>.</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отказ взрослого от экспертной позиции;</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задача взрослого – создать условия для принятия детьми решения. </w:t>
      </w:r>
    </w:p>
    <w:p w:rsidR="00DD387B" w:rsidRPr="00EC2F59" w:rsidRDefault="00DD387B" w:rsidP="0088349E">
      <w:pPr>
        <w:pStyle w:val="af3"/>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3)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 качестве эффективных форм организации социально значимой деятельности младших школьников </w:t>
      </w:r>
      <w:r w:rsidR="00BE7BA5"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 xml:space="preserve">могут быть использованы такие </w:t>
      </w:r>
      <w:r w:rsidRPr="00EC2F59">
        <w:rPr>
          <w:rFonts w:ascii="Times New Roman" w:hAnsi="Times New Roman" w:cs="Times New Roman"/>
          <w:sz w:val="28"/>
          <w:szCs w:val="28"/>
        </w:rPr>
        <w:lastRenderedPageBreak/>
        <w:t>формы как продуктивная игра по решению актуальных проблем, а также проведение патриотических, волонтерских, экологических акций.</w:t>
      </w:r>
    </w:p>
    <w:p w:rsidR="00BE7BA5" w:rsidRPr="00EC2F59" w:rsidRDefault="00BE7BA5"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r w:rsidRPr="00EC2F59">
        <w:rPr>
          <w:rFonts w:ascii="Times New Roman" w:hAnsi="Times New Roman" w:cs="Times New Roman"/>
          <w:b/>
          <w:sz w:val="28"/>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 процессе воспитания, социализации и духовно-нравственного развития обучающихся </w:t>
      </w:r>
      <w:r w:rsidR="00BE7BA5"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C2F59">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и особенно классному руководителю.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D387B" w:rsidRPr="00EC2F59"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Духовно-нравственное развитие и воспитание обучающихся на </w:t>
      </w:r>
      <w:r w:rsidR="00BE7BA5" w:rsidRPr="00EC2F59">
        <w:rPr>
          <w:rStyle w:val="Zag11"/>
          <w:rFonts w:ascii="Times New Roman" w:eastAsia="@Arial Unicode MS" w:hAnsi="Times New Roman" w:cs="Times New Roman"/>
          <w:color w:val="auto"/>
          <w:sz w:val="28"/>
          <w:szCs w:val="28"/>
          <w:lang w:val="ru-RU"/>
        </w:rPr>
        <w:t xml:space="preserve">уровне </w:t>
      </w:r>
      <w:r w:rsidRPr="00EC2F59">
        <w:rPr>
          <w:rStyle w:val="Zag11"/>
          <w:rFonts w:ascii="Times New Roman" w:eastAsia="@Arial Unicode MS" w:hAnsi="Times New Roman" w:cs="Times New Roman"/>
          <w:color w:val="auto"/>
          <w:sz w:val="28"/>
          <w:szCs w:val="28"/>
          <w:lang w:val="ru-RU"/>
        </w:rPr>
        <w:t xml:space="preserve">начального общего образования осуществляются не только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EC2F59">
        <w:rPr>
          <w:rStyle w:val="Zag11"/>
          <w:rFonts w:ascii="Times New Roman" w:eastAsia="@Arial Unicode MS" w:hAnsi="Times New Roman" w:cs="Times New Roman"/>
          <w:color w:val="auto"/>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D387B" w:rsidRPr="00EC2F59"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При разработке и осуществлении программы духовно-нравственного развития и воспитания обучающихся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xml:space="preserve"> может взаимодействовать, в том числе на системной основе, с традиционными религиозными организациями, общественными организациями </w:t>
      </w:r>
      <w:r w:rsidRPr="00EC2F59">
        <w:rPr>
          <w:rStyle w:val="Zag11"/>
          <w:rFonts w:ascii="Times New Roman" w:eastAsia="@Arial Unicode MS" w:hAnsi="Times New Roman" w:cs="Times New Roman"/>
          <w:color w:val="auto"/>
          <w:sz w:val="28"/>
          <w:szCs w:val="28"/>
          <w:lang w:val="ru-RU"/>
        </w:rPr>
        <w:lastRenderedPageBreak/>
        <w:t>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D387B" w:rsidRPr="00EC2F59" w:rsidRDefault="00DD387B" w:rsidP="0088349E">
      <w:pPr>
        <w:pStyle w:val="Zag2"/>
        <w:tabs>
          <w:tab w:val="left" w:leader="dot" w:pos="624"/>
        </w:tabs>
        <w:spacing w:after="0" w:line="240" w:lineRule="auto"/>
        <w:jc w:val="both"/>
        <w:rPr>
          <w:rStyle w:val="Zag11"/>
          <w:rFonts w:eastAsia="@Arial Unicode MS"/>
          <w:b w:val="0"/>
          <w:bCs w:val="0"/>
          <w:color w:val="auto"/>
          <w:sz w:val="28"/>
          <w:szCs w:val="28"/>
          <w:lang w:val="ru-RU"/>
        </w:rPr>
      </w:pPr>
      <w:r w:rsidRPr="00EC2F59">
        <w:rPr>
          <w:rStyle w:val="Zag11"/>
          <w:rFonts w:eastAsia="@Arial Unicode MS"/>
          <w:b w:val="0"/>
          <w:bCs w:val="0"/>
          <w:color w:val="auto"/>
          <w:sz w:val="28"/>
          <w:szCs w:val="28"/>
          <w:lang w:val="ru-RU"/>
        </w:rPr>
        <w:t>- проведение совместных мероприятий по направлениям духовно-нравственного развития и воспитания в образовательном учреждении.</w:t>
      </w:r>
    </w:p>
    <w:p w:rsidR="00DD387B" w:rsidRPr="00EC2F59" w:rsidRDefault="00DD387B" w:rsidP="0088349E">
      <w:pPr>
        <w:pStyle w:val="2f7"/>
        <w:spacing w:before="0" w:after="0" w:line="240" w:lineRule="auto"/>
        <w:ind w:firstLine="708"/>
        <w:jc w:val="both"/>
        <w:rPr>
          <w:rFonts w:cs="Times New Roman"/>
          <w:b w:val="0"/>
        </w:rPr>
      </w:pPr>
      <w:bookmarkStart w:id="26" w:name="_Toc231265560"/>
      <w:r w:rsidRPr="00EC2F59">
        <w:rPr>
          <w:rFonts w:cs="Times New Roman"/>
          <w:b w:val="0"/>
        </w:rPr>
        <w:t>Формы взаимодействия</w:t>
      </w:r>
      <w:r w:rsidRPr="00EC2F59">
        <w:rPr>
          <w:rFonts w:cs="Times New Roman"/>
        </w:rPr>
        <w:t xml:space="preserve"> </w:t>
      </w:r>
      <w:r w:rsidRPr="00EC2F59">
        <w:rPr>
          <w:rFonts w:cs="Times New Roman"/>
          <w:b w:val="0"/>
        </w:rPr>
        <w:t>школы с общественными и традиционными религиозными организациями</w:t>
      </w:r>
      <w:bookmarkEnd w:id="26"/>
      <w:r w:rsidRPr="00EC2F59">
        <w:rPr>
          <w:rFonts w:cs="Times New Roman"/>
          <w:b w:val="0"/>
        </w:rPr>
        <w:t>:</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 реализация педагогической работы указанных организаций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проведение совместных мероприятий по направлениям духовно-нравственного развития и воспитания младших школьников;</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DD387B" w:rsidRPr="00EC2F59" w:rsidRDefault="00DD387B" w:rsidP="0088349E">
      <w:pPr>
        <w:spacing w:after="0" w:line="240" w:lineRule="auto"/>
        <w:ind w:firstLine="301"/>
        <w:jc w:val="both"/>
        <w:rPr>
          <w:rFonts w:ascii="Times New Roman" w:hAnsi="Times New Roman" w:cs="Times New Roman"/>
          <w:sz w:val="28"/>
          <w:szCs w:val="28"/>
        </w:rPr>
      </w:pPr>
      <w:r w:rsidRPr="00EC2F59">
        <w:rPr>
          <w:rFonts w:ascii="Times New Roman" w:hAnsi="Times New Roman" w:cs="Times New Roman"/>
          <w:sz w:val="28"/>
          <w:szCs w:val="28"/>
        </w:rPr>
        <w:t>На разных этапах реализации Программы предполагается оп</w:t>
      </w:r>
      <w:r w:rsidRPr="00EC2F59">
        <w:rPr>
          <w:rFonts w:ascii="Times New Roman" w:hAnsi="Times New Roman" w:cs="Times New Roman"/>
          <w:sz w:val="28"/>
          <w:szCs w:val="28"/>
        </w:rPr>
        <w:softHyphen/>
        <w:t>ределение мер школьного уровня по подготовке, просвеще</w:t>
      </w:r>
      <w:r w:rsidRPr="00EC2F59">
        <w:rPr>
          <w:rFonts w:ascii="Times New Roman" w:hAnsi="Times New Roman" w:cs="Times New Roman"/>
          <w:sz w:val="28"/>
          <w:szCs w:val="28"/>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EC2F59">
        <w:rPr>
          <w:rFonts w:ascii="Times New Roman" w:hAnsi="Times New Roman" w:cs="Times New Roman"/>
          <w:sz w:val="28"/>
          <w:szCs w:val="28"/>
        </w:rPr>
        <w:softHyphen/>
        <w:t>низации гражданского, патриотического и духовно-нравственного воспитания:</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Планируется проведение школьных научно-практических пе</w:t>
      </w:r>
      <w:r w:rsidRPr="00EC2F59">
        <w:rPr>
          <w:rFonts w:ascii="Times New Roman" w:hAnsi="Times New Roman" w:cs="Times New Roman"/>
          <w:sz w:val="28"/>
          <w:szCs w:val="28"/>
        </w:rPr>
        <w:softHyphen/>
        <w:t>дагогических семинаров, «круг</w:t>
      </w:r>
      <w:r w:rsidRPr="00EC2F59">
        <w:rPr>
          <w:rFonts w:ascii="Times New Roman" w:hAnsi="Times New Roman" w:cs="Times New Roman"/>
          <w:sz w:val="28"/>
          <w:szCs w:val="28"/>
        </w:rPr>
        <w:softHyphen/>
        <w:t>лых столов» по вопросам патриотического, гражданского и духовно-нравственного воспитания с при</w:t>
      </w:r>
      <w:r w:rsidRPr="00EC2F59">
        <w:rPr>
          <w:rFonts w:ascii="Times New Roman" w:hAnsi="Times New Roman" w:cs="Times New Roman"/>
          <w:sz w:val="28"/>
          <w:szCs w:val="28"/>
        </w:rPr>
        <w:softHyphen/>
        <w:t>влечением юристов, работников культуры, представителей духовенства.</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Планируется проведение ряда открытых мероприятий на базе школы по гражданскому, патриотическому и духовно-нравственному вос</w:t>
      </w:r>
      <w:r w:rsidRPr="00EC2F59">
        <w:rPr>
          <w:rFonts w:ascii="Times New Roman" w:hAnsi="Times New Roman" w:cs="Times New Roman"/>
          <w:sz w:val="28"/>
          <w:szCs w:val="28"/>
        </w:rPr>
        <w:softHyphen/>
        <w:t>питанию и преподаванию основ православной культуры.</w:t>
      </w:r>
    </w:p>
    <w:p w:rsidR="00DD387B" w:rsidRPr="00EC2F59" w:rsidRDefault="00DD387B" w:rsidP="0088349E">
      <w:pPr>
        <w:spacing w:after="0" w:line="240" w:lineRule="auto"/>
        <w:jc w:val="both"/>
        <w:rPr>
          <w:rFonts w:ascii="Times New Roman" w:hAnsi="Times New Roman" w:cs="Times New Roman"/>
          <w:sz w:val="28"/>
          <w:szCs w:val="28"/>
        </w:rPr>
        <w:sectPr w:rsidR="00DD387B" w:rsidRPr="00EC2F59" w:rsidSect="00113579">
          <w:type w:val="continuous"/>
          <w:pgSz w:w="11906" w:h="16838"/>
          <w:pgMar w:top="1134" w:right="851" w:bottom="1134" w:left="1418" w:header="709" w:footer="709" w:gutter="0"/>
          <w:cols w:space="708"/>
          <w:titlePg/>
          <w:docGrid w:linePitch="360"/>
        </w:sectPr>
      </w:pPr>
      <w:r w:rsidRPr="00EC2F59">
        <w:rPr>
          <w:rFonts w:ascii="Times New Roman" w:hAnsi="Times New Roman" w:cs="Times New Roman"/>
          <w:sz w:val="28"/>
          <w:szCs w:val="28"/>
        </w:rPr>
        <w:t>- 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Геленджикского района.</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D387B" w:rsidRPr="00EC2F59" w:rsidRDefault="00DD387B" w:rsidP="0088349E">
      <w:pPr>
        <w:spacing w:after="0" w:line="240" w:lineRule="auto"/>
        <w:ind w:firstLine="709"/>
        <w:jc w:val="both"/>
        <w:rPr>
          <w:rFonts w:ascii="Times New Roman" w:hAnsi="Times New Roman" w:cs="Times New Roman"/>
          <w:b/>
          <w:sz w:val="28"/>
          <w:szCs w:val="28"/>
        </w:rPr>
      </w:pPr>
    </w:p>
    <w:tbl>
      <w:tblPr>
        <w:tblStyle w:val="af7"/>
        <w:tblW w:w="10031" w:type="dxa"/>
        <w:tblLayout w:type="fixed"/>
        <w:tblLook w:val="04A0"/>
      </w:tblPr>
      <w:tblGrid>
        <w:gridCol w:w="2093"/>
        <w:gridCol w:w="2551"/>
        <w:gridCol w:w="2694"/>
        <w:gridCol w:w="1275"/>
        <w:gridCol w:w="1418"/>
      </w:tblGrid>
      <w:tr w:rsidR="00DD387B" w:rsidRPr="00EC2F59" w:rsidTr="00BE7BA5">
        <w:tc>
          <w:tcPr>
            <w:tcW w:w="2093" w:type="dxa"/>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t>Цели</w:t>
            </w:r>
          </w:p>
        </w:tc>
        <w:tc>
          <w:tcPr>
            <w:tcW w:w="2551" w:type="dxa"/>
          </w:tcPr>
          <w:p w:rsidR="00DD387B" w:rsidRPr="00EC2F59" w:rsidRDefault="00DD387B" w:rsidP="0088349E">
            <w:pPr>
              <w:ind w:firstLine="709"/>
              <w:jc w:val="both"/>
              <w:rPr>
                <w:rFonts w:ascii="Times New Roman" w:hAnsi="Times New Roman" w:cs="Times New Roman"/>
                <w:sz w:val="28"/>
                <w:szCs w:val="28"/>
              </w:rPr>
            </w:pPr>
            <w:r w:rsidRPr="00EC2F59">
              <w:rPr>
                <w:rFonts w:ascii="Times New Roman" w:hAnsi="Times New Roman" w:cs="Times New Roman"/>
                <w:b/>
                <w:i/>
                <w:sz w:val="28"/>
                <w:szCs w:val="28"/>
              </w:rPr>
              <w:t>Формы и методы</w:t>
            </w:r>
          </w:p>
        </w:tc>
        <w:tc>
          <w:tcPr>
            <w:tcW w:w="2694" w:type="dxa"/>
          </w:tcPr>
          <w:p w:rsidR="00DD387B" w:rsidRPr="00EC2F59" w:rsidRDefault="00DD387B" w:rsidP="0088349E">
            <w:pPr>
              <w:ind w:firstLine="709"/>
              <w:jc w:val="both"/>
              <w:rPr>
                <w:rFonts w:ascii="Times New Roman" w:hAnsi="Times New Roman" w:cs="Times New Roman"/>
                <w:b/>
                <w:i/>
                <w:sz w:val="28"/>
                <w:szCs w:val="28"/>
              </w:rPr>
            </w:pPr>
            <w:r w:rsidRPr="00EC2F59">
              <w:rPr>
                <w:rFonts w:ascii="Times New Roman" w:hAnsi="Times New Roman" w:cs="Times New Roman"/>
                <w:b/>
                <w:i/>
                <w:sz w:val="28"/>
                <w:szCs w:val="28"/>
              </w:rPr>
              <w:t>Мероприятия</w:t>
            </w:r>
          </w:p>
        </w:tc>
        <w:tc>
          <w:tcPr>
            <w:tcW w:w="1275" w:type="dxa"/>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t>Сроки</w:t>
            </w:r>
          </w:p>
        </w:tc>
        <w:tc>
          <w:tcPr>
            <w:tcW w:w="1418" w:type="dxa"/>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t>Ответственные</w:t>
            </w:r>
          </w:p>
        </w:tc>
      </w:tr>
      <w:tr w:rsidR="00DD387B" w:rsidRPr="00EC2F59" w:rsidTr="00BE7BA5">
        <w:tc>
          <w:tcPr>
            <w:tcW w:w="10031" w:type="dxa"/>
            <w:gridSpan w:val="5"/>
          </w:tcPr>
          <w:p w:rsidR="00DD387B" w:rsidRPr="00EC2F59" w:rsidRDefault="00DD387B" w:rsidP="0088349E">
            <w:pPr>
              <w:ind w:firstLine="709"/>
              <w:jc w:val="both"/>
              <w:rPr>
                <w:rFonts w:ascii="Times New Roman" w:hAnsi="Times New Roman" w:cs="Times New Roman"/>
                <w:b/>
                <w:i/>
                <w:sz w:val="28"/>
                <w:szCs w:val="28"/>
              </w:rPr>
            </w:pPr>
            <w:r w:rsidRPr="00EC2F59">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p>
        </w:tc>
      </w:tr>
      <w:tr w:rsidR="00DD387B" w:rsidRPr="00EC2F59" w:rsidTr="00BE7BA5">
        <w:tc>
          <w:tcPr>
            <w:tcW w:w="2093" w:type="dxa"/>
          </w:tcPr>
          <w:p w:rsidR="00DD387B" w:rsidRPr="00EC2F59" w:rsidRDefault="00DD387B" w:rsidP="0088349E">
            <w:pPr>
              <w:ind w:firstLine="142"/>
              <w:jc w:val="both"/>
              <w:rPr>
                <w:rFonts w:ascii="Times New Roman" w:hAnsi="Times New Roman" w:cs="Times New Roman"/>
                <w:sz w:val="28"/>
                <w:szCs w:val="28"/>
              </w:rPr>
            </w:pPr>
            <w:r w:rsidRPr="00EC2F59">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D387B" w:rsidRPr="00EC2F59" w:rsidRDefault="00DD387B" w:rsidP="0088349E">
            <w:pPr>
              <w:jc w:val="both"/>
              <w:rPr>
                <w:rFonts w:ascii="Times New Roman" w:hAnsi="Times New Roman" w:cs="Times New Roman"/>
                <w:b/>
                <w:sz w:val="28"/>
                <w:szCs w:val="28"/>
              </w:rPr>
            </w:pPr>
          </w:p>
        </w:tc>
        <w:tc>
          <w:tcPr>
            <w:tcW w:w="2551" w:type="dxa"/>
          </w:tcPr>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 xml:space="preserve">предоставление школьникам возможностей предъявления сверстникам индивидуальных </w:t>
            </w:r>
            <w:r w:rsidRPr="00EC2F59">
              <w:rPr>
                <w:rFonts w:ascii="Times New Roman" w:hAnsi="Times New Roman"/>
                <w:sz w:val="28"/>
                <w:szCs w:val="28"/>
              </w:rPr>
              <w:lastRenderedPageBreak/>
              <w:t xml:space="preserve">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предъявление примеров ведения здорового образа жизни;</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 xml:space="preserve">организация </w:t>
            </w:r>
            <w:r w:rsidRPr="00EC2F59">
              <w:rPr>
                <w:rFonts w:ascii="Times New Roman" w:hAnsi="Times New Roman"/>
                <w:sz w:val="28"/>
                <w:szCs w:val="28"/>
              </w:rPr>
              <w:lastRenderedPageBreak/>
              <w:t xml:space="preserve">сетевого партнерства учреждений здравоохранения, спорта, туризма, общего и дополнительного образования. </w:t>
            </w:r>
          </w:p>
        </w:tc>
        <w:tc>
          <w:tcPr>
            <w:tcW w:w="2694" w:type="dxa"/>
          </w:tcPr>
          <w:p w:rsidR="00DD387B" w:rsidRPr="00EC2F59" w:rsidRDefault="00DD387B" w:rsidP="0088349E">
            <w:pPr>
              <w:pStyle w:val="-11"/>
              <w:numPr>
                <w:ilvl w:val="0"/>
                <w:numId w:val="80"/>
              </w:numPr>
              <w:tabs>
                <w:tab w:val="left" w:pos="372"/>
              </w:tabs>
              <w:ind w:left="0" w:firstLine="0"/>
              <w:jc w:val="both"/>
              <w:rPr>
                <w:rFonts w:ascii="Times New Roman" w:hAnsi="Times New Roman"/>
                <w:sz w:val="28"/>
                <w:szCs w:val="28"/>
              </w:rPr>
            </w:pPr>
            <w:r w:rsidRPr="00EC2F59">
              <w:rPr>
                <w:rFonts w:ascii="Times New Roman" w:hAnsi="Times New Roman"/>
                <w:sz w:val="28"/>
                <w:szCs w:val="28"/>
              </w:rPr>
              <w:lastRenderedPageBreak/>
              <w:t>коллективные прогулки, туристические походы ученического класса;</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 xml:space="preserve">разработка учащимися памяток и информационных листовок о нормативно-правовом </w:t>
            </w:r>
            <w:r w:rsidRPr="00EC2F59">
              <w:rPr>
                <w:rFonts w:ascii="Times New Roman" w:hAnsi="Times New Roman"/>
                <w:sz w:val="28"/>
                <w:szCs w:val="28"/>
              </w:rPr>
              <w:lastRenderedPageBreak/>
              <w:t>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D387B" w:rsidRPr="00EC2F59" w:rsidRDefault="00DD387B" w:rsidP="0088349E">
            <w:pPr>
              <w:pStyle w:val="-11"/>
              <w:numPr>
                <w:ilvl w:val="0"/>
                <w:numId w:val="80"/>
              </w:numPr>
              <w:tabs>
                <w:tab w:val="left" w:pos="372"/>
              </w:tabs>
              <w:ind w:left="0" w:firstLine="0"/>
              <w:jc w:val="both"/>
              <w:rPr>
                <w:rFonts w:ascii="Times New Roman" w:hAnsi="Times New Roman"/>
                <w:sz w:val="28"/>
                <w:szCs w:val="28"/>
              </w:rPr>
            </w:pPr>
            <w:r w:rsidRPr="00EC2F59">
              <w:rPr>
                <w:rFonts w:ascii="Times New Roman" w:hAnsi="Times New Roman"/>
                <w:sz w:val="28"/>
                <w:szCs w:val="28"/>
              </w:rPr>
              <w:t>совместные праздники, турпоходы, спортивные соревнования для детей и родителей;</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tc>
        <w:tc>
          <w:tcPr>
            <w:tcW w:w="1275" w:type="dxa"/>
          </w:tcPr>
          <w:p w:rsidR="00DD387B" w:rsidRPr="00EC2F59" w:rsidRDefault="00922082" w:rsidP="00922082">
            <w:pPr>
              <w:pStyle w:val="-11"/>
              <w:tabs>
                <w:tab w:val="left" w:pos="372"/>
              </w:tabs>
              <w:autoSpaceDE w:val="0"/>
              <w:autoSpaceDN w:val="0"/>
              <w:adjustRightInd w:val="0"/>
              <w:ind w:left="0"/>
              <w:jc w:val="both"/>
              <w:rPr>
                <w:rFonts w:ascii="Times New Roman" w:hAnsi="Times New Roman"/>
                <w:sz w:val="28"/>
                <w:szCs w:val="28"/>
              </w:rPr>
            </w:pPr>
            <w:r>
              <w:rPr>
                <w:rFonts w:ascii="Times New Roman" w:hAnsi="Times New Roman"/>
                <w:sz w:val="28"/>
                <w:szCs w:val="28"/>
              </w:rPr>
              <w:lastRenderedPageBreak/>
              <w:t xml:space="preserve">  В течение года</w:t>
            </w:r>
          </w:p>
        </w:tc>
        <w:tc>
          <w:tcPr>
            <w:tcW w:w="1418" w:type="dxa"/>
          </w:tcPr>
          <w:p w:rsidR="00DD387B" w:rsidRPr="00EC2F59"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EC2F59">
              <w:rPr>
                <w:rFonts w:ascii="Times New Roman" w:hAnsi="Times New Roman"/>
                <w:sz w:val="28"/>
                <w:szCs w:val="28"/>
              </w:rPr>
              <w:t>Классные руково-дители</w:t>
            </w:r>
          </w:p>
        </w:tc>
      </w:tr>
      <w:tr w:rsidR="00DD387B" w:rsidRPr="00EC2F59" w:rsidTr="00BE7BA5">
        <w:tc>
          <w:tcPr>
            <w:tcW w:w="10031" w:type="dxa"/>
            <w:gridSpan w:val="5"/>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lastRenderedPageBreak/>
              <w:t>Развитие экологической культуры личности, ценностного отношения к природе, созидательной экологической позиции.</w:t>
            </w:r>
          </w:p>
        </w:tc>
      </w:tr>
      <w:tr w:rsidR="00DD387B" w:rsidRPr="00EC2F59" w:rsidTr="00BE7BA5">
        <w:tc>
          <w:tcPr>
            <w:tcW w:w="2093" w:type="dxa"/>
          </w:tcPr>
          <w:p w:rsidR="00DD387B" w:rsidRPr="00EC2F59" w:rsidRDefault="00DD387B" w:rsidP="0088349E">
            <w:pPr>
              <w:pStyle w:val="223"/>
              <w:widowControl w:val="0"/>
              <w:ind w:firstLine="142"/>
              <w:rPr>
                <w:sz w:val="28"/>
                <w:szCs w:val="28"/>
              </w:rPr>
            </w:pPr>
            <w:r w:rsidRPr="00EC2F59">
              <w:rPr>
                <w:sz w:val="28"/>
                <w:szCs w:val="28"/>
              </w:rPr>
              <w:t>Развитие содержания экологического воспитания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D387B" w:rsidRPr="00EC2F59" w:rsidRDefault="00DD387B" w:rsidP="0088349E">
            <w:pPr>
              <w:jc w:val="both"/>
              <w:rPr>
                <w:rFonts w:ascii="Times New Roman" w:hAnsi="Times New Roman" w:cs="Times New Roman"/>
                <w:b/>
                <w:sz w:val="28"/>
                <w:szCs w:val="28"/>
              </w:rPr>
            </w:pPr>
          </w:p>
        </w:tc>
        <w:tc>
          <w:tcPr>
            <w:tcW w:w="2551" w:type="dxa"/>
          </w:tcPr>
          <w:p w:rsidR="00DD387B" w:rsidRPr="00EC2F59" w:rsidRDefault="00DD387B" w:rsidP="0088349E">
            <w:pPr>
              <w:ind w:firstLine="89"/>
              <w:jc w:val="both"/>
              <w:rPr>
                <w:rFonts w:ascii="Times New Roman" w:hAnsi="Times New Roman" w:cs="Times New Roman"/>
                <w:sz w:val="28"/>
                <w:szCs w:val="28"/>
              </w:rPr>
            </w:pPr>
            <w:r w:rsidRPr="00EC2F59">
              <w:rPr>
                <w:rFonts w:ascii="Times New Roman" w:hAnsi="Times New Roman" w:cs="Times New Roman"/>
                <w:b/>
                <w:i/>
                <w:sz w:val="28"/>
                <w:szCs w:val="28"/>
              </w:rPr>
              <w:t xml:space="preserve">Формы и методы </w:t>
            </w:r>
            <w:r w:rsidRPr="00EC2F59">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bCs/>
                <w:sz w:val="28"/>
                <w:szCs w:val="28"/>
              </w:rPr>
              <w:t xml:space="preserve">исследование </w:t>
            </w:r>
            <w:r w:rsidRPr="00EC2F59">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pacing w:val="-6"/>
                <w:sz w:val="28"/>
                <w:szCs w:val="28"/>
              </w:rPr>
              <w:t xml:space="preserve">преобразование </w:t>
            </w:r>
            <w:r w:rsidRPr="00EC2F59">
              <w:rPr>
                <w:rFonts w:ascii="Times New Roman" w:hAnsi="Times New Roman"/>
                <w:spacing w:val="-6"/>
                <w:sz w:val="28"/>
                <w:szCs w:val="28"/>
              </w:rPr>
              <w:lastRenderedPageBreak/>
              <w:t>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C2F59">
              <w:rPr>
                <w:rFonts w:ascii="Times New Roman" w:hAnsi="Times New Roman"/>
                <w:sz w:val="28"/>
                <w:szCs w:val="28"/>
              </w:rPr>
              <w:t>;</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 xml:space="preserve">занятия туризмом – изменение себя в ходе преодоления природных условий в походах, экспедициях (походы, рассказы </w:t>
            </w:r>
            <w:r w:rsidRPr="00EC2F59">
              <w:rPr>
                <w:rFonts w:ascii="Times New Roman" w:hAnsi="Times New Roman"/>
                <w:sz w:val="28"/>
                <w:szCs w:val="28"/>
              </w:rPr>
              <w:lastRenderedPageBreak/>
              <w:t>участников об испытаниях, в ходе похода);</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bCs/>
                <w:sz w:val="28"/>
                <w:szCs w:val="28"/>
              </w:rPr>
            </w:pPr>
            <w:r w:rsidRPr="00EC2F59">
              <w:rPr>
                <w:rFonts w:ascii="Times New Roman" w:hAnsi="Times New Roman"/>
                <w:sz w:val="28"/>
                <w:szCs w:val="28"/>
              </w:rPr>
              <w:t>природоохранная деятель</w:t>
            </w:r>
            <w:r w:rsidRPr="00EC2F59">
              <w:rPr>
                <w:rFonts w:ascii="Times New Roman" w:hAnsi="Times New Roman"/>
                <w:bCs/>
                <w:sz w:val="28"/>
                <w:szCs w:val="28"/>
              </w:rPr>
              <w:t xml:space="preserve">ность (экологические акции, природоохранные флешмобы). </w:t>
            </w:r>
          </w:p>
          <w:p w:rsidR="00DD387B" w:rsidRPr="00EC2F59" w:rsidRDefault="00DD387B" w:rsidP="0088349E">
            <w:pPr>
              <w:shd w:val="clear" w:color="auto" w:fill="FFFFFF"/>
              <w:tabs>
                <w:tab w:val="left" w:pos="142"/>
                <w:tab w:val="left" w:pos="372"/>
              </w:tabs>
              <w:ind w:firstLine="89"/>
              <w:jc w:val="both"/>
              <w:rPr>
                <w:rFonts w:ascii="Times New Roman" w:hAnsi="Times New Roman" w:cs="Times New Roman"/>
                <w:bCs/>
                <w:sz w:val="28"/>
                <w:szCs w:val="28"/>
              </w:rPr>
            </w:pPr>
            <w:r w:rsidRPr="00EC2F59">
              <w:rPr>
                <w:rFonts w:ascii="Times New Roman" w:hAnsi="Times New Roman" w:cs="Times New Roman"/>
                <w:b/>
                <w:i/>
                <w:sz w:val="28"/>
                <w:szCs w:val="28"/>
              </w:rPr>
              <w:t xml:space="preserve">Обучение правилам безопасного поведения на дорогах </w:t>
            </w:r>
            <w:r w:rsidRPr="00EC2F59">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2694" w:type="dxa"/>
          </w:tcPr>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bCs/>
                <w:sz w:val="28"/>
                <w:szCs w:val="28"/>
              </w:rPr>
              <w:lastRenderedPageBreak/>
              <w:t xml:space="preserve">конкурс </w:t>
            </w:r>
            <w:r w:rsidRPr="00EC2F59">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 xml:space="preserve">практические занятия на автогородке «ПДД в части велосипедистов», </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 xml:space="preserve">мероприятия с участием представителей инспекторов полиции, ответственных за безопасность дорожного </w:t>
            </w:r>
            <w:r w:rsidRPr="00EC2F59">
              <w:rPr>
                <w:rFonts w:ascii="Times New Roman" w:hAnsi="Times New Roman"/>
                <w:sz w:val="28"/>
                <w:szCs w:val="28"/>
              </w:rPr>
              <w:lastRenderedPageBreak/>
              <w:t>движения (проведение опроса, съемка видеосюжетов и др.);</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конкурс памяток «Школьнику пешеходу (зима)», «Школьнику- пешеходу (весна)» и т. д.;</w:t>
            </w:r>
          </w:p>
          <w:p w:rsidR="00DD387B" w:rsidRPr="00EC2F59" w:rsidRDefault="00DD387B" w:rsidP="0088349E">
            <w:pPr>
              <w:ind w:firstLine="89"/>
              <w:jc w:val="both"/>
              <w:rPr>
                <w:rFonts w:ascii="Times New Roman" w:hAnsi="Times New Roman" w:cs="Times New Roman"/>
                <w:b/>
                <w:i/>
                <w:sz w:val="28"/>
                <w:szCs w:val="28"/>
              </w:rPr>
            </w:pPr>
            <w:r w:rsidRPr="00EC2F59">
              <w:rPr>
                <w:rFonts w:ascii="Times New Roman" w:hAnsi="Times New Roman" w:cs="Times New Roman"/>
                <w:sz w:val="28"/>
                <w:szCs w:val="28"/>
              </w:rPr>
              <w:t>компьютерное тестирование</w:t>
            </w:r>
            <w:r w:rsidRPr="00EC2F59">
              <w:rPr>
                <w:rFonts w:ascii="Times New Roman" w:hAnsi="Times New Roman" w:cs="Times New Roman"/>
                <w:bCs/>
                <w:sz w:val="28"/>
                <w:szCs w:val="28"/>
              </w:rPr>
              <w:t xml:space="preserve"> по правилам дорожного движения.</w:t>
            </w:r>
          </w:p>
        </w:tc>
        <w:tc>
          <w:tcPr>
            <w:tcW w:w="1275" w:type="dxa"/>
          </w:tcPr>
          <w:p w:rsidR="00DD387B" w:rsidRPr="00EC2F59"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EC2F59">
              <w:rPr>
                <w:rFonts w:ascii="Times New Roman" w:hAnsi="Times New Roman"/>
                <w:sz w:val="28"/>
                <w:szCs w:val="28"/>
              </w:rPr>
              <w:lastRenderedPageBreak/>
              <w:t>В течение года</w:t>
            </w:r>
          </w:p>
        </w:tc>
        <w:tc>
          <w:tcPr>
            <w:tcW w:w="1418" w:type="dxa"/>
          </w:tcPr>
          <w:p w:rsidR="00DD387B" w:rsidRPr="00EC2F59"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EC2F59">
              <w:rPr>
                <w:rFonts w:ascii="Times New Roman" w:hAnsi="Times New Roman"/>
                <w:sz w:val="28"/>
                <w:szCs w:val="28"/>
              </w:rPr>
              <w:t>Классные руково-дители</w:t>
            </w:r>
          </w:p>
        </w:tc>
      </w:tr>
    </w:tbl>
    <w:p w:rsidR="00DD387B" w:rsidRPr="00EC2F59" w:rsidRDefault="00DD387B" w:rsidP="0088349E">
      <w:pPr>
        <w:spacing w:after="0" w:line="240" w:lineRule="auto"/>
        <w:ind w:firstLine="709"/>
        <w:jc w:val="both"/>
        <w:rPr>
          <w:rFonts w:ascii="Times New Roman" w:hAnsi="Times New Roman" w:cs="Times New Roman"/>
          <w:b/>
          <w:sz w:val="28"/>
          <w:szCs w:val="28"/>
        </w:rPr>
      </w:pPr>
    </w:p>
    <w:p w:rsidR="00DD387B" w:rsidRPr="00EC2F59"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EC2F59"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DD387B" w:rsidRPr="00EC2F59"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DD387B" w:rsidRPr="00EC2F59"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sectPr w:rsidR="00DD387B" w:rsidRPr="00EC2F59" w:rsidSect="00BE7BA5">
          <w:pgSz w:w="11906" w:h="16838"/>
          <w:pgMar w:top="1134" w:right="851" w:bottom="1134" w:left="1418" w:header="709" w:footer="709" w:gutter="0"/>
          <w:cols w:space="708"/>
          <w:titlePg/>
          <w:docGrid w:linePitch="360"/>
        </w:sectPr>
      </w:pPr>
    </w:p>
    <w:p w:rsidR="00DD387B" w:rsidRPr="00EC2F59" w:rsidRDefault="00DD387B" w:rsidP="0088349E">
      <w:pPr>
        <w:shd w:val="clear" w:color="auto" w:fill="FFFFFF"/>
        <w:tabs>
          <w:tab w:val="left" w:pos="142"/>
        </w:tabs>
        <w:spacing w:after="0" w:line="240" w:lineRule="auto"/>
        <w:ind w:left="709"/>
        <w:jc w:val="both"/>
        <w:rPr>
          <w:rFonts w:ascii="Times New Roman" w:hAnsi="Times New Roman" w:cs="Times New Roman"/>
          <w:b/>
          <w:bCs/>
          <w:sz w:val="28"/>
          <w:szCs w:val="28"/>
        </w:rPr>
      </w:pPr>
      <w:r w:rsidRPr="00EC2F59">
        <w:rPr>
          <w:rFonts w:ascii="Times New Roman" w:hAnsi="Times New Roman" w:cs="Times New Roman"/>
          <w:b/>
          <w:sz w:val="28"/>
          <w:szCs w:val="28"/>
        </w:rPr>
        <w:lastRenderedPageBreak/>
        <w:t>Описание форм и методов повышения педагогической культуры родителей (законных представителей) обучающихся</w:t>
      </w:r>
      <w:r w:rsidR="00BE7BA5" w:rsidRPr="00EC2F59">
        <w:rPr>
          <w:rFonts w:ascii="Times New Roman" w:hAnsi="Times New Roman" w:cs="Times New Roman"/>
          <w:b/>
          <w:sz w:val="28"/>
          <w:szCs w:val="28"/>
        </w:rPr>
        <w:t xml:space="preserve"> с ТНР </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Style w:val="Zag11"/>
          <w:rFonts w:ascii="Times New Roman" w:eastAsia="@Arial Unicode MS" w:hAnsi="Times New Roman"/>
          <w:b/>
          <w:color w:val="auto"/>
          <w:sz w:val="28"/>
          <w:szCs w:val="28"/>
        </w:rPr>
        <w:t xml:space="preserve">        </w:t>
      </w:r>
      <w:r w:rsidRPr="00EC2F59">
        <w:rPr>
          <w:rFonts w:ascii="Times New Roman" w:hAnsi="Times New Roman"/>
          <w:color w:val="auto"/>
          <w:spacing w:val="2"/>
          <w:sz w:val="28"/>
          <w:szCs w:val="28"/>
        </w:rPr>
        <w:t>Повышение педагогической культуры родителей (закон</w:t>
      </w:r>
      <w:r w:rsidRPr="00EC2F59">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Система работы образовательной организации по повы</w:t>
      </w:r>
      <w:r w:rsidRPr="00EC2F59">
        <w:rPr>
          <w:rFonts w:ascii="Times New Roman" w:hAnsi="Times New Roman"/>
          <w:color w:val="auto"/>
          <w:sz w:val="28"/>
          <w:szCs w:val="28"/>
        </w:rPr>
        <w:t>шению педагогической культуры родителей (законных пред</w:t>
      </w:r>
      <w:r w:rsidRPr="00EC2F59">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EC2F59">
        <w:rPr>
          <w:rFonts w:ascii="Times New Roman" w:hAnsi="Times New Roman"/>
          <w:color w:val="auto"/>
          <w:sz w:val="28"/>
          <w:szCs w:val="28"/>
        </w:rPr>
        <w:t>должна быть основана на следующих принципах:</w:t>
      </w:r>
    </w:p>
    <w:p w:rsidR="00DD387B" w:rsidRPr="00EC2F59" w:rsidRDefault="00DD387B" w:rsidP="0088349E">
      <w:pPr>
        <w:pStyle w:val="affff1"/>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-совместная педагогическая деятельность семьи и школы;</w:t>
      </w:r>
    </w:p>
    <w:p w:rsidR="00DD387B" w:rsidRPr="00EC2F59" w:rsidRDefault="00DD387B" w:rsidP="0088349E">
      <w:pPr>
        <w:pStyle w:val="affff1"/>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 xml:space="preserve">- сочетание педагогического просвещения с педагогическим самообразованием </w:t>
      </w:r>
      <w:r w:rsidRPr="00EC2F59">
        <w:rPr>
          <w:rFonts w:ascii="Times New Roman" w:hAnsi="Times New Roman"/>
          <w:color w:val="auto"/>
          <w:spacing w:val="2"/>
          <w:sz w:val="28"/>
          <w:szCs w:val="28"/>
        </w:rPr>
        <w:t>родителей (закон</w:t>
      </w:r>
      <w:r w:rsidRPr="00EC2F59">
        <w:rPr>
          <w:rFonts w:ascii="Times New Roman" w:hAnsi="Times New Roman"/>
          <w:color w:val="auto"/>
          <w:sz w:val="28"/>
          <w:szCs w:val="28"/>
        </w:rPr>
        <w:t>ных представителей);</w:t>
      </w:r>
    </w:p>
    <w:p w:rsidR="00DD387B" w:rsidRPr="00EC2F59" w:rsidRDefault="00DD387B" w:rsidP="0088349E">
      <w:pPr>
        <w:pStyle w:val="affff1"/>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 xml:space="preserve">- педагогическое внимание, уважение и требовательность к </w:t>
      </w:r>
      <w:r w:rsidRPr="00EC2F59">
        <w:rPr>
          <w:rFonts w:ascii="Times New Roman" w:hAnsi="Times New Roman"/>
          <w:color w:val="auto"/>
          <w:spacing w:val="2"/>
          <w:sz w:val="28"/>
          <w:szCs w:val="28"/>
        </w:rPr>
        <w:t>родителям (закон</w:t>
      </w:r>
      <w:r w:rsidRPr="00EC2F59">
        <w:rPr>
          <w:rFonts w:ascii="Times New Roman" w:hAnsi="Times New Roman"/>
          <w:color w:val="auto"/>
          <w:sz w:val="28"/>
          <w:szCs w:val="28"/>
        </w:rPr>
        <w:t>ным представителям).</w:t>
      </w:r>
    </w:p>
    <w:p w:rsidR="00DD387B" w:rsidRPr="00EC2F59" w:rsidRDefault="00DD387B" w:rsidP="0088349E">
      <w:pPr>
        <w:spacing w:after="0" w:line="240" w:lineRule="auto"/>
        <w:ind w:firstLine="709"/>
        <w:jc w:val="both"/>
        <w:rPr>
          <w:rFonts w:ascii="Times New Roman" w:hAnsi="Times New Roman" w:cs="Times New Roman"/>
          <w:sz w:val="28"/>
          <w:szCs w:val="28"/>
        </w:rPr>
      </w:pPr>
      <w:bookmarkStart w:id="27" w:name="_Toc231265559"/>
      <w:r w:rsidRPr="00EC2F59">
        <w:rPr>
          <w:rFonts w:ascii="Times New Roman" w:hAnsi="Times New Roman" w:cs="Times New Roman"/>
          <w:b/>
          <w:sz w:val="28"/>
          <w:szCs w:val="28"/>
        </w:rPr>
        <w:t>Методы</w:t>
      </w:r>
      <w:r w:rsidRPr="00EC2F59">
        <w:rPr>
          <w:rFonts w:ascii="Times New Roman" w:hAnsi="Times New Roman" w:cs="Times New Roman"/>
          <w:sz w:val="28"/>
          <w:szCs w:val="28"/>
        </w:rPr>
        <w:t xml:space="preserve"> повышения педагогической культуры родителей: </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 информирование родителей специалистами (педагогами, психологами, врачами и т. п.);</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совместного времяпрепровождения родителей одного ученического класса;</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Ведущей</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формой повышения</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w:t>
      </w:r>
      <w:r w:rsidRPr="00EC2F59">
        <w:rPr>
          <w:rFonts w:ascii="Times New Roman" w:hAnsi="Times New Roman" w:cs="Times New Roman"/>
          <w:sz w:val="28"/>
          <w:szCs w:val="28"/>
        </w:rPr>
        <w:lastRenderedPageBreak/>
        <w:t xml:space="preserve">подготавливать к ней. Коллектив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ставит перед собой задачи:</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создать условия для активного и полезного взаимодействия школы и семьи по вопросам воспитания учащихся;</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позитивно влиять на формирование у детей и родителей позитивных семейных ценностей;</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способствовать демонстрации положительного опыта воспитания детей в семье;</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создавать условия для духовного общения детей и родителей;</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сочетание педагогического просвещения с педагогическим самообразованием родителей;</w:t>
      </w:r>
    </w:p>
    <w:p w:rsidR="00DD387B" w:rsidRPr="00EC2F59" w:rsidRDefault="00DD387B" w:rsidP="0088349E">
      <w:pPr>
        <w:numPr>
          <w:ilvl w:val="0"/>
          <w:numId w:val="66"/>
        </w:numPr>
        <w:tabs>
          <w:tab w:val="num" w:pos="144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педагогическое внимание, уважение и требовательность к родителям;</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содействие родителям в решении индивидуальных проблем воспитания детей;</w:t>
      </w:r>
    </w:p>
    <w:p w:rsidR="00DD387B" w:rsidRPr="00EC2F59" w:rsidRDefault="00DD387B" w:rsidP="0088349E">
      <w:pPr>
        <w:numPr>
          <w:ilvl w:val="0"/>
          <w:numId w:val="66"/>
        </w:numPr>
        <w:tabs>
          <w:tab w:val="num" w:pos="144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опора на положительный опыт семейного воспитания.</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Содержание воспитательной работы:</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создание банка данных о семьях учащихся и потребностно-ценностной сфере детей и родителей;</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изучение взаимоотношений детей и родителей, атмосферы в семьях учащихся;</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удовлетворение потребностей родителей в консультативной помощи психолого-социальной службы школы</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проведения совместного досуга родителей и учащихся;</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системе «учитель – ученик - родитель»;</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привлечение родителей к активному участию в жизни гимназии, формированию внутренней политики школьной жизни;</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демонстрация достижений родителей в воспитании детей, положительного опыта семейного воспитания;</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поощрение родителей, активно участвующих в жизни школы</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Формы внеклассной работы:</w:t>
      </w:r>
    </w:p>
    <w:p w:rsidR="00DD387B" w:rsidRPr="00EC2F59" w:rsidRDefault="00DD387B" w:rsidP="0088349E">
      <w:pPr>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родительские собрания, посещение семей учащихся;</w:t>
      </w:r>
    </w:p>
    <w:p w:rsidR="00DD387B" w:rsidRPr="00EC2F59" w:rsidRDefault="00DD387B" w:rsidP="0088349E">
      <w:pPr>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анкетирование; </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тематические классные часы, посвящённые истории рода и семьи;</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семейные праздники;</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спортивные состязания с участием бабушек, дедушек, отцов и матерей;</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календарные праздники – День Матери, 8 марта, 23 февраля, 1 сентября, День учителя, праздник вступления в школьную жизнь и т.д.;</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тренинги родительского взаимодействия, индивидуальные и групповые консультации, беседы с детьми и родителями;</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дни творчества, дни открытых дверей.</w:t>
      </w:r>
    </w:p>
    <w:p w:rsidR="00DD387B" w:rsidRPr="00EC2F59" w:rsidRDefault="00DD387B" w:rsidP="0088349E">
      <w:pPr>
        <w:pStyle w:val="af3"/>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9"/>
        <w:gridCol w:w="1383"/>
        <w:gridCol w:w="1977"/>
        <w:gridCol w:w="1894"/>
      </w:tblGrid>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Название </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мероприятия</w:t>
            </w:r>
          </w:p>
        </w:tc>
        <w:tc>
          <w:tcPr>
            <w:tcW w:w="702"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Сроки</w:t>
            </w:r>
          </w:p>
        </w:tc>
        <w:tc>
          <w:tcPr>
            <w:tcW w:w="1003"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Форма </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проведения</w:t>
            </w:r>
          </w:p>
        </w:tc>
        <w:tc>
          <w:tcPr>
            <w:tcW w:w="962"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Ответствен-ные</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Цикл классных часов на тему «Моя семья» (1-4 классы):</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Беседы, викторины, игры, презентации проектов и т.д.</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Семейные праздники (1-4 классы):</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lastRenderedPageBreak/>
              <w:t>- «Истории любви моего дома», «Мамины руки, нет их теплее…», «Дорогое слово – отец», «Долгая и близкая дорога к дому» и т.д.</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Совместные праздники с </w:t>
            </w:r>
            <w:r w:rsidRPr="00EC2F59">
              <w:rPr>
                <w:rFonts w:ascii="Times New Roman" w:hAnsi="Times New Roman" w:cs="Times New Roman"/>
                <w:sz w:val="28"/>
                <w:szCs w:val="28"/>
              </w:rPr>
              <w:lastRenderedPageBreak/>
              <w:t>родителями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lastRenderedPageBreak/>
              <w:t>«Семейный забег»</w:t>
            </w:r>
            <w:r w:rsidRPr="00EC2F59">
              <w:rPr>
                <w:rFonts w:ascii="Times New Roman" w:hAnsi="Times New Roman" w:cs="Times New Roman"/>
                <w:sz w:val="28"/>
                <w:szCs w:val="28"/>
              </w:rPr>
              <w:t xml:space="preserve"> </w:t>
            </w:r>
          </w:p>
          <w:p w:rsidR="00DD387B" w:rsidRPr="00EC2F59" w:rsidRDefault="00DD387B" w:rsidP="0088349E">
            <w:pPr>
              <w:spacing w:after="0" w:line="240" w:lineRule="auto"/>
              <w:jc w:val="both"/>
              <w:rPr>
                <w:rFonts w:ascii="Times New Roman" w:hAnsi="Times New Roman" w:cs="Times New Roman"/>
                <w:b/>
                <w:sz w:val="28"/>
                <w:szCs w:val="28"/>
              </w:rPr>
            </w:pP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w:t>
            </w:r>
            <w:r w:rsidR="004633E2" w:rsidRPr="00EC2F59">
              <w:rPr>
                <w:rFonts w:ascii="Times New Roman" w:hAnsi="Times New Roman" w:cs="Times New Roman"/>
                <w:sz w:val="28"/>
                <w:szCs w:val="28"/>
              </w:rPr>
              <w:t>-</w:t>
            </w:r>
            <w:r w:rsidRPr="00EC2F59">
              <w:rPr>
                <w:rFonts w:ascii="Times New Roman" w:hAnsi="Times New Roman" w:cs="Times New Roman"/>
                <w:sz w:val="28"/>
                <w:szCs w:val="28"/>
              </w:rPr>
              <w:t>но (сент</w:t>
            </w:r>
            <w:r w:rsidR="004633E2" w:rsidRPr="00EC2F59">
              <w:rPr>
                <w:rFonts w:ascii="Times New Roman" w:hAnsi="Times New Roman" w:cs="Times New Roman"/>
                <w:sz w:val="28"/>
                <w:szCs w:val="28"/>
              </w:rPr>
              <w:t>.</w:t>
            </w:r>
            <w:r w:rsidRPr="00EC2F59">
              <w:rPr>
                <w:rFonts w:ascii="Times New Roman" w:hAnsi="Times New Roman" w:cs="Times New Roman"/>
                <w:sz w:val="28"/>
                <w:szCs w:val="28"/>
              </w:rPr>
              <w:t>)</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соревнования</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«Папа, мама, я - спортивная семья»</w:t>
            </w:r>
            <w:r w:rsidRPr="00EC2F59">
              <w:rPr>
                <w:rFonts w:ascii="Times New Roman" w:hAnsi="Times New Roman" w:cs="Times New Roman"/>
                <w:sz w:val="28"/>
                <w:szCs w:val="28"/>
              </w:rPr>
              <w:t xml:space="preserve">            (1-4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соревнования</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Учитель физкультуры, классные рук.</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Последний звонок </w:t>
            </w:r>
            <w:r w:rsidRPr="00EC2F59">
              <w:rPr>
                <w:rFonts w:ascii="Times New Roman" w:hAnsi="Times New Roman" w:cs="Times New Roman"/>
                <w:sz w:val="28"/>
                <w:szCs w:val="28"/>
              </w:rPr>
              <w:t>(4-е классы)</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 и выпускной вечер в начальной школе</w:t>
            </w:r>
            <w:r w:rsidRPr="00EC2F59">
              <w:rPr>
                <w:rFonts w:ascii="Times New Roman" w:hAnsi="Times New Roman" w:cs="Times New Roman"/>
                <w:sz w:val="28"/>
                <w:szCs w:val="28"/>
              </w:rPr>
              <w:t xml:space="preserve"> (4-е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 июнь</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праздничная программа</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Тематические родительские собрания по классам, </w:t>
            </w:r>
            <w:r w:rsidRPr="00EC2F59">
              <w:rPr>
                <w:rFonts w:ascii="Times New Roman" w:hAnsi="Times New Roman" w:cs="Times New Roman"/>
                <w:bCs/>
                <w:sz w:val="28"/>
                <w:szCs w:val="28"/>
              </w:rPr>
              <w:t xml:space="preserve">организация лектория для родителей по духовно-нравственному воспитанию </w:t>
            </w:r>
            <w:r w:rsidRPr="00EC2F59">
              <w:rPr>
                <w:rFonts w:ascii="Times New Roman" w:hAnsi="Times New Roman" w:cs="Times New Roman"/>
                <w:sz w:val="28"/>
                <w:szCs w:val="28"/>
              </w:rPr>
              <w:t>(1-4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Собрание, круглый стол, практикум и т.д.</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Общешкольное родительское собрание</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раза в год</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собрание</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школы</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Привлечение родителей для совместной работы во внеурочное время (1-4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DD387B" w:rsidRPr="00EC2F59" w:rsidTr="00DD387B">
        <w:tc>
          <w:tcPr>
            <w:tcW w:w="2334" w:type="pct"/>
          </w:tcPr>
          <w:p w:rsidR="00DD387B" w:rsidRPr="00EC2F59" w:rsidRDefault="00DD387B" w:rsidP="0088349E">
            <w:pPr>
              <w:pStyle w:val="a8"/>
              <w:spacing w:line="240" w:lineRule="auto"/>
              <w:rPr>
                <w:bCs/>
                <w:sz w:val="28"/>
                <w:szCs w:val="28"/>
              </w:rPr>
            </w:pPr>
            <w:r w:rsidRPr="00EC2F59">
              <w:rPr>
                <w:bCs/>
                <w:sz w:val="28"/>
                <w:szCs w:val="28"/>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Буклеты, листовки, методические сборники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Библиотекарь, администрация, классные руководители</w:t>
            </w:r>
          </w:p>
        </w:tc>
      </w:tr>
      <w:tr w:rsidR="00DD387B" w:rsidRPr="00EC2F59" w:rsidTr="00DD387B">
        <w:tc>
          <w:tcPr>
            <w:tcW w:w="2334" w:type="pct"/>
          </w:tcPr>
          <w:p w:rsidR="00DD387B" w:rsidRPr="00EC2F59" w:rsidRDefault="00DD387B" w:rsidP="0088349E">
            <w:pPr>
              <w:pStyle w:val="a8"/>
              <w:spacing w:line="240" w:lineRule="auto"/>
              <w:rPr>
                <w:bCs/>
                <w:sz w:val="28"/>
                <w:szCs w:val="28"/>
              </w:rPr>
            </w:pPr>
            <w:r w:rsidRPr="00EC2F59">
              <w:rPr>
                <w:bCs/>
                <w:sz w:val="28"/>
                <w:szCs w:val="28"/>
              </w:rPr>
              <w:t>Распространение лучшего опыта семейного воспитания в районной газете, чествование семей</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статьи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библиотекарь</w:t>
            </w:r>
          </w:p>
        </w:tc>
      </w:tr>
      <w:tr w:rsidR="00DD387B" w:rsidRPr="00EC2F59" w:rsidTr="00DD387B">
        <w:tc>
          <w:tcPr>
            <w:tcW w:w="2334" w:type="pct"/>
          </w:tcPr>
          <w:p w:rsidR="00DD387B" w:rsidRPr="00EC2F59" w:rsidRDefault="00DD387B" w:rsidP="0088349E">
            <w:pPr>
              <w:pStyle w:val="a8"/>
              <w:spacing w:line="240" w:lineRule="auto"/>
              <w:rPr>
                <w:bCs/>
                <w:sz w:val="28"/>
                <w:szCs w:val="28"/>
              </w:rPr>
            </w:pPr>
            <w:r w:rsidRPr="00EC2F59">
              <w:rPr>
                <w:bCs/>
                <w:sz w:val="28"/>
                <w:szCs w:val="28"/>
              </w:rPr>
              <w:t xml:space="preserve">Создание банка данных методических разработок по гражданскому, патриотическому и нравственному воспитанию </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методические сборники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библиотекарь</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с семьями учащихся, стоящих на ВШК</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психолог, классные рук.</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с социально-неблагополучными семьями</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ВР, психолог, классные рук.</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Привлечение родителей к работе по профилактике вредных привычек, противоправного поведения </w:t>
            </w:r>
            <w:r w:rsidRPr="00EC2F59">
              <w:rPr>
                <w:rFonts w:ascii="Times New Roman" w:hAnsi="Times New Roman" w:cs="Times New Roman"/>
                <w:sz w:val="28"/>
                <w:szCs w:val="28"/>
              </w:rPr>
              <w:lastRenderedPageBreak/>
              <w:t>несовершеннолетних</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ВР, психолог, </w:t>
            </w:r>
            <w:r w:rsidRPr="00EC2F59">
              <w:rPr>
                <w:rFonts w:ascii="Times New Roman" w:hAnsi="Times New Roman" w:cs="Times New Roman"/>
                <w:sz w:val="28"/>
                <w:szCs w:val="28"/>
              </w:rPr>
              <w:lastRenderedPageBreak/>
              <w:t>классные рук.</w:t>
            </w:r>
          </w:p>
        </w:tc>
      </w:tr>
      <w:bookmarkEnd w:id="27"/>
    </w:tbl>
    <w:p w:rsidR="00BE7BA5" w:rsidRPr="00EC2F59" w:rsidRDefault="00BE7BA5"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r w:rsidRPr="00EC2F59">
        <w:rPr>
          <w:rStyle w:val="Zag11"/>
          <w:rFonts w:eastAsia="@Arial Unicode MS"/>
          <w:color w:val="auto"/>
          <w:sz w:val="28"/>
          <w:szCs w:val="28"/>
          <w:lang w:val="ru-RU"/>
        </w:rPr>
        <w:t xml:space="preserve">Планируемые результаты </w:t>
      </w:r>
    </w:p>
    <w:p w:rsidR="00DD387B" w:rsidRPr="00EC2F59" w:rsidRDefault="00DD387B" w:rsidP="0088349E">
      <w:pPr>
        <w:spacing w:after="0" w:line="240" w:lineRule="auto"/>
        <w:ind w:firstLine="54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Результат воспитания - это принятие человеком конкретных духовных ценностей: правил или идей. </w:t>
      </w:r>
    </w:p>
    <w:p w:rsidR="00DD387B" w:rsidRPr="00EC2F59" w:rsidRDefault="00DD387B"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3118"/>
      </w:tblGrid>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Воспитательные результаты</w:t>
            </w:r>
          </w:p>
        </w:tc>
        <w:tc>
          <w:tcPr>
            <w:tcW w:w="3118"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Реализация</w:t>
            </w:r>
          </w:p>
        </w:tc>
      </w:tr>
      <w:tr w:rsidR="00DD387B" w:rsidRPr="00EC2F59" w:rsidTr="00DD387B">
        <w:tc>
          <w:tcPr>
            <w:tcW w:w="9747" w:type="dxa"/>
            <w:gridSpan w:val="2"/>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b/>
                <w:bCs/>
                <w:color w:val="auto"/>
                <w:sz w:val="28"/>
                <w:szCs w:val="28"/>
                <w:lang w:val="ru-RU"/>
              </w:rPr>
              <w:t>Первый уровень</w:t>
            </w:r>
          </w:p>
        </w:tc>
      </w:tr>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18" w:type="dxa"/>
          </w:tcPr>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Воспитание приближено к обучению, при этом предметом воспитания как учения являются не столько научные знания, сколько знания о ценностях;</w:t>
            </w:r>
          </w:p>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DD387B" w:rsidRPr="00EC2F59" w:rsidTr="00DD387B">
        <w:tc>
          <w:tcPr>
            <w:tcW w:w="9747" w:type="dxa"/>
            <w:gridSpan w:val="2"/>
          </w:tcPr>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b/>
                <w:sz w:val="28"/>
                <w:szCs w:val="28"/>
              </w:rPr>
              <w:t>Второй уровень</w:t>
            </w:r>
          </w:p>
        </w:tc>
      </w:tr>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118" w:type="dxa"/>
          </w:tcPr>
          <w:p w:rsidR="00DD387B" w:rsidRPr="00EC2F59" w:rsidRDefault="00DD387B" w:rsidP="0088349E">
            <w:pPr>
              <w:tabs>
                <w:tab w:val="left" w:leader="dot" w:pos="624"/>
              </w:tabs>
              <w:spacing w:after="0" w:line="240" w:lineRule="auto"/>
              <w:ind w:firstLine="340"/>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DD387B" w:rsidRPr="00EC2F59" w:rsidTr="00DD387B">
        <w:tc>
          <w:tcPr>
            <w:tcW w:w="9747" w:type="dxa"/>
            <w:gridSpan w:val="2"/>
          </w:tcPr>
          <w:p w:rsidR="00DD387B" w:rsidRPr="00EC2F59" w:rsidRDefault="00DD387B" w:rsidP="0088349E">
            <w:pPr>
              <w:tabs>
                <w:tab w:val="left" w:leader="dot" w:pos="624"/>
              </w:tabs>
              <w:spacing w:after="0" w:line="240" w:lineRule="auto"/>
              <w:ind w:firstLine="340"/>
              <w:jc w:val="both"/>
              <w:rPr>
                <w:rStyle w:val="Zag11"/>
                <w:rFonts w:ascii="Times New Roman" w:eastAsia="@Arial Unicode MS" w:hAnsi="Times New Roman" w:cs="Times New Roman"/>
                <w:b/>
                <w:sz w:val="28"/>
                <w:szCs w:val="28"/>
              </w:rPr>
            </w:pPr>
            <w:r w:rsidRPr="00EC2F59">
              <w:rPr>
                <w:rStyle w:val="Zag11"/>
                <w:rFonts w:ascii="Times New Roman" w:eastAsia="@Arial Unicode MS" w:hAnsi="Times New Roman" w:cs="Times New Roman"/>
                <w:b/>
                <w:sz w:val="28"/>
                <w:szCs w:val="28"/>
              </w:rPr>
              <w:t>Третий уровень</w:t>
            </w:r>
          </w:p>
        </w:tc>
      </w:tr>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Pr="00EC2F59">
              <w:rPr>
                <w:rStyle w:val="Zag11"/>
                <w:rFonts w:ascii="Times New Roman" w:eastAsia="@Arial Unicode MS" w:hAnsi="Times New Roman" w:cs="Times New Roman"/>
                <w:color w:val="auto"/>
                <w:sz w:val="28"/>
                <w:szCs w:val="28"/>
                <w:lang w:val="ru-RU"/>
              </w:rPr>
              <w:lastRenderedPageBreak/>
              <w:t>образовательного учреждения, в открытой общественной среде.</w:t>
            </w:r>
          </w:p>
        </w:tc>
        <w:tc>
          <w:tcPr>
            <w:tcW w:w="3118"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w:t>
            </w:r>
            <w:r w:rsidRPr="00EC2F59">
              <w:rPr>
                <w:rStyle w:val="Zag11"/>
                <w:rFonts w:ascii="Times New Roman" w:eastAsia="@Arial Unicode MS" w:hAnsi="Times New Roman" w:cs="Times New Roman"/>
                <w:color w:val="auto"/>
                <w:sz w:val="28"/>
                <w:szCs w:val="28"/>
                <w:lang w:val="ru-RU"/>
              </w:rPr>
              <w:lastRenderedPageBreak/>
              <w:t>поведения и жизни.</w:t>
            </w:r>
          </w:p>
        </w:tc>
      </w:tr>
    </w:tbl>
    <w:p w:rsidR="00DD387B" w:rsidRPr="00EC2F59" w:rsidRDefault="00DD387B"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DD387B" w:rsidRPr="00EC2F59"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DD387B" w:rsidRPr="00EC2F59" w:rsidRDefault="00DD387B" w:rsidP="0088349E">
      <w:pPr>
        <w:pStyle w:val="afb"/>
        <w:spacing w:before="0" w:beforeAutospacing="0" w:after="0" w:afterAutospacing="0"/>
        <w:jc w:val="both"/>
        <w:rPr>
          <w:rStyle w:val="Zag11"/>
          <w:rFonts w:eastAsia="@Arial Unicode MS"/>
          <w:sz w:val="28"/>
          <w:szCs w:val="28"/>
        </w:rPr>
      </w:pPr>
      <w:r w:rsidRPr="00EC2F59">
        <w:rPr>
          <w:rStyle w:val="Zag11"/>
          <w:rFonts w:eastAsia="@Arial Unicode MS"/>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D387B" w:rsidRPr="00EC2F59" w:rsidRDefault="00DD387B" w:rsidP="0088349E">
      <w:pPr>
        <w:pStyle w:val="afb"/>
        <w:spacing w:before="0" w:beforeAutospacing="0" w:after="0" w:afterAutospacing="0"/>
        <w:jc w:val="both"/>
        <w:rPr>
          <w:sz w:val="28"/>
          <w:szCs w:val="28"/>
        </w:rPr>
      </w:pPr>
      <w:r w:rsidRPr="00EC2F59">
        <w:rPr>
          <w:rStyle w:val="afa"/>
          <w:sz w:val="28"/>
          <w:szCs w:val="28"/>
        </w:rPr>
        <w:t xml:space="preserve"> Предполагаемым результатом</w:t>
      </w:r>
      <w:r w:rsidRPr="00EC2F59">
        <w:rPr>
          <w:sz w:val="28"/>
          <w:szCs w:val="28"/>
        </w:rPr>
        <w:t xml:space="preserve"> данной духовно-нравственной воспитательной программы является формирование у детей навыков </w:t>
      </w:r>
      <w:r w:rsidRPr="00EC2F59">
        <w:rPr>
          <w:rStyle w:val="afa"/>
          <w:b w:val="0"/>
          <w:sz w:val="28"/>
          <w:szCs w:val="28"/>
        </w:rPr>
        <w:t>самостоятельности: самоанализа,</w:t>
      </w:r>
      <w:r w:rsidRPr="00EC2F59">
        <w:rPr>
          <w:b/>
          <w:sz w:val="28"/>
          <w:szCs w:val="28"/>
        </w:rPr>
        <w:t xml:space="preserve"> </w:t>
      </w:r>
      <w:r w:rsidRPr="00EC2F59">
        <w:rPr>
          <w:rStyle w:val="afa"/>
          <w:b w:val="0"/>
          <w:sz w:val="28"/>
          <w:szCs w:val="28"/>
        </w:rPr>
        <w:t>самооценки, самоуправления.</w:t>
      </w:r>
      <w:r w:rsidRPr="00EC2F59">
        <w:rPr>
          <w:b/>
          <w:sz w:val="28"/>
          <w:szCs w:val="28"/>
        </w:rPr>
        <w:t xml:space="preserve"> </w:t>
      </w:r>
      <w:r w:rsidRPr="00EC2F59">
        <w:rPr>
          <w:sz w:val="28"/>
          <w:szCs w:val="28"/>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DD387B" w:rsidRPr="00EC2F59" w:rsidRDefault="00DD387B" w:rsidP="0088349E">
      <w:pPr>
        <w:pStyle w:val="afb"/>
        <w:spacing w:before="0" w:beforeAutospacing="0" w:after="0" w:afterAutospacing="0"/>
        <w:jc w:val="both"/>
        <w:rPr>
          <w:sz w:val="28"/>
          <w:szCs w:val="28"/>
        </w:rPr>
      </w:pPr>
      <w:r w:rsidRPr="00EC2F59">
        <w:rPr>
          <w:sz w:val="28"/>
          <w:szCs w:val="28"/>
        </w:rPr>
        <w:t xml:space="preserve">В результате реализации Программы </w:t>
      </w:r>
      <w:r w:rsidRPr="00EC2F59">
        <w:rPr>
          <w:b/>
          <w:sz w:val="28"/>
          <w:szCs w:val="28"/>
        </w:rPr>
        <w:t>ожидается</w:t>
      </w:r>
      <w:r w:rsidRPr="00EC2F59">
        <w:rPr>
          <w:sz w:val="28"/>
          <w:szCs w:val="28"/>
        </w:rPr>
        <w:t>:</w:t>
      </w:r>
    </w:p>
    <w:p w:rsidR="00DD387B" w:rsidRPr="00EC2F59" w:rsidRDefault="00DD387B" w:rsidP="0088349E">
      <w:pPr>
        <w:numPr>
          <w:ilvl w:val="0"/>
          <w:numId w:val="60"/>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учреждении, как в образовательной системе: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создание системы</w:t>
      </w:r>
      <w:r w:rsidRPr="00EC2F59">
        <w:rPr>
          <w:rFonts w:ascii="Times New Roman" w:hAnsi="Times New Roman" w:cs="Times New Roman"/>
          <w:sz w:val="28"/>
          <w:szCs w:val="28"/>
        </w:rPr>
        <w:t xml:space="preserve"> работы по духовно-нравственному и гражданско-патриотическому воспитанию;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обогащение содержания</w:t>
      </w:r>
      <w:r w:rsidRPr="00EC2F59">
        <w:rPr>
          <w:rFonts w:ascii="Times New Roman" w:hAnsi="Times New Roman" w:cs="Times New Roman"/>
          <w:sz w:val="28"/>
          <w:szCs w:val="28"/>
        </w:rPr>
        <w:t xml:space="preserve"> духовно-нравственному и гражданско-патриотического воспитания;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вовлечение в работу</w:t>
      </w:r>
      <w:r w:rsidRPr="00EC2F59">
        <w:rPr>
          <w:rFonts w:ascii="Times New Roman" w:hAnsi="Times New Roman" w:cs="Times New Roman"/>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DD387B" w:rsidRPr="00EC2F59" w:rsidRDefault="00DD387B" w:rsidP="0088349E">
      <w:pPr>
        <w:numPr>
          <w:ilvl w:val="0"/>
          <w:numId w:val="60"/>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образе выпускника: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познавательной сфере: развитие творческих способностей;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DD387B" w:rsidRPr="00EC2F59" w:rsidRDefault="00DD387B" w:rsidP="0088349E">
      <w:pPr>
        <w:pStyle w:val="3"/>
        <w:spacing w:before="0" w:after="0"/>
        <w:jc w:val="both"/>
        <w:rPr>
          <w:rFonts w:ascii="Times New Roman" w:hAnsi="Times New Roman" w:cs="Times New Roman"/>
          <w:sz w:val="28"/>
          <w:szCs w:val="28"/>
        </w:rPr>
      </w:pPr>
      <w:r w:rsidRPr="00EC2F59">
        <w:rPr>
          <w:rFonts w:ascii="Times New Roman" w:hAnsi="Times New Roman" w:cs="Times New Roman"/>
          <w:sz w:val="28"/>
          <w:szCs w:val="28"/>
        </w:rPr>
        <w:t>Воспитанники:</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дружны между собой, внимательны друг к другу и к окружающим, открыты миру и людям;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они самостоятельны, владеют самоконтролем и самооценкой;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они способны к изменению самих себя.</w:t>
      </w:r>
    </w:p>
    <w:p w:rsidR="00DD387B" w:rsidRPr="00EC2F59" w:rsidRDefault="00DD387B" w:rsidP="0088349E">
      <w:pPr>
        <w:pStyle w:val="afb"/>
        <w:spacing w:before="0" w:beforeAutospacing="0" w:after="0" w:afterAutospacing="0"/>
        <w:ind w:firstLine="708"/>
        <w:jc w:val="both"/>
        <w:rPr>
          <w:rStyle w:val="afa"/>
          <w:b w:val="0"/>
          <w:bCs w:val="0"/>
          <w:sz w:val="28"/>
          <w:szCs w:val="28"/>
        </w:rPr>
      </w:pPr>
      <w:r w:rsidRPr="00EC2F59">
        <w:rPr>
          <w:sz w:val="28"/>
          <w:szCs w:val="28"/>
        </w:rPr>
        <w:lastRenderedPageBreak/>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DD387B" w:rsidRPr="00EC2F59" w:rsidRDefault="00DD387B" w:rsidP="0088349E">
      <w:pPr>
        <w:pStyle w:val="afb"/>
        <w:spacing w:before="0" w:beforeAutospacing="0" w:after="0" w:afterAutospacing="0"/>
        <w:jc w:val="both"/>
        <w:rPr>
          <w:b/>
          <w:bCs/>
          <w:sz w:val="28"/>
          <w:szCs w:val="28"/>
        </w:rPr>
      </w:pPr>
      <w:r w:rsidRPr="00EC2F59">
        <w:rPr>
          <w:rStyle w:val="afa"/>
          <w:sz w:val="28"/>
          <w:szCs w:val="28"/>
        </w:rPr>
        <w:t>Формы подведения итогов реализации программы</w:t>
      </w:r>
    </w:p>
    <w:p w:rsidR="00DD387B" w:rsidRPr="00EC2F59" w:rsidRDefault="00DD387B" w:rsidP="0088349E">
      <w:pPr>
        <w:pStyle w:val="afb"/>
        <w:spacing w:before="0" w:beforeAutospacing="0" w:after="0" w:afterAutospacing="0"/>
        <w:ind w:firstLine="708"/>
        <w:jc w:val="both"/>
        <w:rPr>
          <w:sz w:val="28"/>
          <w:szCs w:val="28"/>
        </w:rPr>
      </w:pPr>
      <w:r w:rsidRPr="00EC2F59">
        <w:rPr>
          <w:sz w:val="28"/>
          <w:szCs w:val="28"/>
        </w:rPr>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DD387B" w:rsidRPr="00EC2F59" w:rsidRDefault="00DD387B" w:rsidP="0088349E">
      <w:pPr>
        <w:pStyle w:val="3"/>
        <w:spacing w:before="0" w:after="0"/>
        <w:jc w:val="both"/>
        <w:rPr>
          <w:rFonts w:ascii="Times New Roman" w:hAnsi="Times New Roman" w:cs="Times New Roman"/>
          <w:b w:val="0"/>
          <w:iCs/>
          <w:sz w:val="28"/>
          <w:szCs w:val="28"/>
        </w:rPr>
      </w:pPr>
      <w:r w:rsidRPr="00EC2F59">
        <w:rPr>
          <w:rStyle w:val="aff"/>
          <w:rFonts w:ascii="Times New Roman" w:hAnsi="Times New Roman" w:cs="Times New Roman"/>
          <w:sz w:val="28"/>
          <w:szCs w:val="28"/>
        </w:rPr>
        <w:t xml:space="preserve">Диагностика: </w:t>
      </w:r>
      <w:r w:rsidRPr="00EC2F59">
        <w:rPr>
          <w:rFonts w:ascii="Times New Roman" w:hAnsi="Times New Roman" w:cs="Times New Roman"/>
          <w:b w:val="0"/>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551"/>
        <w:gridCol w:w="2410"/>
      </w:tblGrid>
      <w:tr w:rsidR="00DD387B" w:rsidRPr="00EC2F59" w:rsidTr="00DD387B">
        <w:tc>
          <w:tcPr>
            <w:tcW w:w="4503" w:type="dxa"/>
          </w:tcPr>
          <w:p w:rsidR="00DD387B" w:rsidRPr="00EC2F59" w:rsidRDefault="00DD387B" w:rsidP="0088349E">
            <w:pPr>
              <w:pStyle w:val="afb"/>
              <w:spacing w:before="0" w:beforeAutospacing="0" w:after="0" w:afterAutospacing="0"/>
              <w:jc w:val="both"/>
              <w:rPr>
                <w:b/>
                <w:sz w:val="28"/>
                <w:szCs w:val="28"/>
              </w:rPr>
            </w:pPr>
            <w:r w:rsidRPr="00EC2F59">
              <w:rPr>
                <w:b/>
                <w:sz w:val="28"/>
                <w:szCs w:val="28"/>
              </w:rPr>
              <w:t>Изучение индивидуальных особенностей личности учащегося:</w:t>
            </w:r>
          </w:p>
        </w:tc>
        <w:tc>
          <w:tcPr>
            <w:tcW w:w="2551" w:type="dxa"/>
          </w:tcPr>
          <w:p w:rsidR="00DD387B" w:rsidRPr="00EC2F59" w:rsidRDefault="00DD387B" w:rsidP="0088349E">
            <w:pPr>
              <w:pStyle w:val="afb"/>
              <w:spacing w:before="0" w:beforeAutospacing="0" w:after="0" w:afterAutospacing="0"/>
              <w:jc w:val="both"/>
              <w:rPr>
                <w:b/>
                <w:sz w:val="28"/>
                <w:szCs w:val="28"/>
              </w:rPr>
            </w:pPr>
            <w:r w:rsidRPr="00EC2F59">
              <w:rPr>
                <w:b/>
                <w:sz w:val="28"/>
                <w:szCs w:val="28"/>
              </w:rPr>
              <w:t>Изучение межличностных отношений:</w:t>
            </w:r>
          </w:p>
        </w:tc>
        <w:tc>
          <w:tcPr>
            <w:tcW w:w="2410" w:type="dxa"/>
          </w:tcPr>
          <w:p w:rsidR="00DD387B" w:rsidRPr="00EC2F59" w:rsidRDefault="00DD387B" w:rsidP="0088349E">
            <w:pPr>
              <w:pStyle w:val="afb"/>
              <w:spacing w:before="0" w:beforeAutospacing="0" w:after="0" w:afterAutospacing="0"/>
              <w:jc w:val="both"/>
              <w:rPr>
                <w:b/>
                <w:sz w:val="28"/>
                <w:szCs w:val="28"/>
              </w:rPr>
            </w:pPr>
            <w:r w:rsidRPr="00EC2F59">
              <w:rPr>
                <w:b/>
                <w:sz w:val="28"/>
                <w:szCs w:val="28"/>
              </w:rPr>
              <w:t>Формы диагностики</w:t>
            </w:r>
          </w:p>
        </w:tc>
      </w:tr>
      <w:tr w:rsidR="00DD387B" w:rsidRPr="00EC2F59" w:rsidTr="00DD387B">
        <w:tc>
          <w:tcPr>
            <w:tcW w:w="4503" w:type="dxa"/>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общие сведения;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способности;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темперамент;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самооценка;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успешность в деятельности;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уровень воспитанности. </w:t>
            </w:r>
          </w:p>
        </w:tc>
        <w:tc>
          <w:tcPr>
            <w:tcW w:w="2551" w:type="dxa"/>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социометрия;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-социально-психологический климат в классе;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общие сведения. </w:t>
            </w:r>
          </w:p>
          <w:p w:rsidR="00DD387B" w:rsidRPr="00EC2F59" w:rsidRDefault="00DD387B" w:rsidP="0088349E">
            <w:pPr>
              <w:pStyle w:val="afb"/>
              <w:spacing w:before="0" w:beforeAutospacing="0" w:after="0" w:afterAutospacing="0"/>
              <w:jc w:val="both"/>
              <w:rPr>
                <w:sz w:val="28"/>
                <w:szCs w:val="28"/>
              </w:rPr>
            </w:pPr>
          </w:p>
        </w:tc>
        <w:tc>
          <w:tcPr>
            <w:tcW w:w="2410" w:type="dxa"/>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анкетирование;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тестирование;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наблюдение; </w:t>
            </w:r>
          </w:p>
          <w:p w:rsidR="00DD387B" w:rsidRPr="00EC2F59" w:rsidRDefault="00DD387B" w:rsidP="0088349E">
            <w:pPr>
              <w:pStyle w:val="afb"/>
              <w:spacing w:before="0" w:beforeAutospacing="0" w:after="0" w:afterAutospacing="0"/>
              <w:jc w:val="both"/>
              <w:rPr>
                <w:sz w:val="28"/>
                <w:szCs w:val="28"/>
              </w:rPr>
            </w:pPr>
            <w:r w:rsidRPr="00EC2F59">
              <w:rPr>
                <w:sz w:val="28"/>
                <w:szCs w:val="28"/>
              </w:rPr>
              <w:t>беседы.</w:t>
            </w:r>
          </w:p>
        </w:tc>
      </w:tr>
    </w:tbl>
    <w:p w:rsidR="00DD387B" w:rsidRPr="00EC2F59" w:rsidRDefault="00DD387B" w:rsidP="0088349E">
      <w:pPr>
        <w:spacing w:after="0" w:line="240" w:lineRule="auto"/>
        <w:ind w:left="1440"/>
        <w:jc w:val="both"/>
        <w:rPr>
          <w:rFonts w:ascii="Times New Roman" w:hAnsi="Times New Roman" w:cs="Times New Roman"/>
          <w:b/>
          <w:sz w:val="28"/>
          <w:szCs w:val="28"/>
        </w:rPr>
      </w:pPr>
      <w:r w:rsidRPr="00EC2F59">
        <w:rPr>
          <w:rFonts w:ascii="Times New Roman" w:hAnsi="Times New Roman" w:cs="Times New Roman"/>
          <w:b/>
          <w:sz w:val="28"/>
          <w:szCs w:val="28"/>
        </w:rPr>
        <w:t>Критерии успешности нравственного образования</w:t>
      </w:r>
    </w:p>
    <w:p w:rsidR="00DD387B" w:rsidRPr="00EC2F59" w:rsidRDefault="00DD387B" w:rsidP="0088349E">
      <w:pPr>
        <w:spacing w:after="0" w:line="240" w:lineRule="auto"/>
        <w:jc w:val="both"/>
        <w:rPr>
          <w:rFonts w:ascii="Times New Roman" w:hAnsi="Times New Roman" w:cs="Times New Roman"/>
          <w:bCs/>
          <w:iCs/>
          <w:sz w:val="28"/>
          <w:szCs w:val="28"/>
        </w:rPr>
      </w:pPr>
      <w:r w:rsidRPr="00EC2F59">
        <w:rPr>
          <w:rFonts w:ascii="Times New Roman" w:hAnsi="Times New Roman" w:cs="Times New Roman"/>
          <w:sz w:val="28"/>
          <w:szCs w:val="28"/>
        </w:rPr>
        <w:t xml:space="preserve">- Результаты диагностических исследований нравственного роста личности школьников – </w:t>
      </w:r>
      <w:r w:rsidRPr="00EC2F59">
        <w:rPr>
          <w:rFonts w:ascii="Times New Roman" w:hAnsi="Times New Roman" w:cs="Times New Roman"/>
          <w:bCs/>
          <w:iCs/>
          <w:sz w:val="28"/>
          <w:szCs w:val="28"/>
        </w:rPr>
        <w:t>положительная динамика роста позитивных отношений к нравственным ценностям.</w:t>
      </w:r>
    </w:p>
    <w:p w:rsidR="00DD387B" w:rsidRPr="00EC2F59" w:rsidRDefault="00DD387B" w:rsidP="0088349E">
      <w:pPr>
        <w:spacing w:after="0" w:line="240" w:lineRule="auto"/>
        <w:jc w:val="both"/>
        <w:rPr>
          <w:rFonts w:ascii="Times New Roman" w:hAnsi="Times New Roman" w:cs="Times New Roman"/>
          <w:bCs/>
          <w:iCs/>
          <w:sz w:val="28"/>
          <w:szCs w:val="28"/>
        </w:rPr>
      </w:pPr>
      <w:r w:rsidRPr="00EC2F59">
        <w:rPr>
          <w:rFonts w:ascii="Times New Roman" w:hAnsi="Times New Roman" w:cs="Times New Roman"/>
          <w:sz w:val="28"/>
          <w:szCs w:val="28"/>
        </w:rPr>
        <w:t xml:space="preserve">- Результаты исследования формирования классных коллективов – </w:t>
      </w:r>
      <w:r w:rsidRPr="00EC2F59">
        <w:rPr>
          <w:rFonts w:ascii="Times New Roman" w:hAnsi="Times New Roman" w:cs="Times New Roman"/>
          <w:bCs/>
          <w:iCs/>
          <w:sz w:val="28"/>
          <w:szCs w:val="28"/>
        </w:rPr>
        <w:t>рост суммы баллов активности и качества участия классных коллективов в общественной жизни.</w:t>
      </w:r>
    </w:p>
    <w:p w:rsidR="00DD387B" w:rsidRPr="00EC2F59" w:rsidRDefault="00DD387B" w:rsidP="0088349E">
      <w:pPr>
        <w:spacing w:after="0" w:line="240" w:lineRule="auto"/>
        <w:jc w:val="both"/>
        <w:rPr>
          <w:rFonts w:ascii="Times New Roman" w:hAnsi="Times New Roman" w:cs="Times New Roman"/>
          <w:bCs/>
          <w:iCs/>
          <w:sz w:val="28"/>
          <w:szCs w:val="28"/>
        </w:rPr>
      </w:pPr>
      <w:r w:rsidRPr="00EC2F59">
        <w:rPr>
          <w:rFonts w:ascii="Times New Roman" w:hAnsi="Times New Roman" w:cs="Times New Roman"/>
          <w:sz w:val="28"/>
          <w:szCs w:val="28"/>
        </w:rPr>
        <w:t xml:space="preserve">- Рейтинговая оценка работы школы ее учащимися и их родителями - </w:t>
      </w:r>
      <w:r w:rsidRPr="00EC2F59">
        <w:rPr>
          <w:rFonts w:ascii="Times New Roman" w:hAnsi="Times New Roman" w:cs="Times New Roman"/>
          <w:bCs/>
          <w:iCs/>
          <w:sz w:val="28"/>
          <w:szCs w:val="28"/>
        </w:rPr>
        <w:t>положительная динамика по годам.</w:t>
      </w:r>
    </w:p>
    <w:p w:rsidR="00DD387B" w:rsidRPr="00EC2F59" w:rsidRDefault="00DD387B" w:rsidP="0088349E">
      <w:pPr>
        <w:spacing w:after="0" w:line="240" w:lineRule="auto"/>
        <w:jc w:val="both"/>
        <w:rPr>
          <w:rStyle w:val="Zag11"/>
          <w:rFonts w:ascii="Times New Roman" w:hAnsi="Times New Roman" w:cs="Times New Roman"/>
          <w:bCs/>
          <w:iCs/>
          <w:sz w:val="28"/>
          <w:szCs w:val="28"/>
        </w:rPr>
      </w:pPr>
      <w:r w:rsidRPr="00EC2F59">
        <w:rPr>
          <w:rFonts w:ascii="Times New Roman" w:hAnsi="Times New Roman" w:cs="Times New Roman"/>
          <w:sz w:val="28"/>
          <w:szCs w:val="28"/>
        </w:rPr>
        <w:t xml:space="preserve">- Уровень активности участия всех сторон образовательного процесса в самоуправлении школой – </w:t>
      </w:r>
      <w:r w:rsidRPr="00EC2F59">
        <w:rPr>
          <w:rFonts w:ascii="Times New Roman" w:hAnsi="Times New Roman" w:cs="Times New Roman"/>
          <w:bCs/>
          <w:iCs/>
          <w:sz w:val="28"/>
          <w:szCs w:val="28"/>
        </w:rPr>
        <w:t>положительная динамика числа участников и их предложений по совершенствованию работы школы.</w:t>
      </w:r>
    </w:p>
    <w:p w:rsidR="00DD387B" w:rsidRPr="00EC2F59" w:rsidRDefault="00DD387B" w:rsidP="0088349E">
      <w:pPr>
        <w:pStyle w:val="Osnova"/>
        <w:tabs>
          <w:tab w:val="left" w:leader="dot" w:pos="624"/>
        </w:tabs>
        <w:spacing w:line="240" w:lineRule="auto"/>
        <w:rPr>
          <w:rFonts w:ascii="Times New Roman" w:hAnsi="Times New Roman" w:cs="Times New Roman"/>
          <w:b/>
          <w:color w:val="auto"/>
          <w:sz w:val="28"/>
          <w:szCs w:val="28"/>
          <w:lang w:val="ru-RU"/>
        </w:rPr>
      </w:pPr>
      <w:r w:rsidRPr="00EC2F59">
        <w:rPr>
          <w:rStyle w:val="Zag11"/>
          <w:rFonts w:ascii="Times New Roman" w:eastAsia="@Arial Unicode MS" w:hAnsi="Times New Roman" w:cs="Times New Roman"/>
          <w:color w:val="auto"/>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r w:rsidR="00BE7BA5" w:rsidRPr="00EC2F59">
        <w:rPr>
          <w:rStyle w:val="Zag11"/>
          <w:rFonts w:ascii="Times New Roman" w:eastAsia="@Arial Unicode MS" w:hAnsi="Times New Roman" w:cs="Times New Roman"/>
          <w:color w:val="auto"/>
          <w:sz w:val="28"/>
          <w:szCs w:val="28"/>
          <w:lang w:val="ru-RU"/>
        </w:rPr>
        <w:t xml:space="preserve"> </w:t>
      </w:r>
    </w:p>
    <w:p w:rsidR="00DD387B" w:rsidRPr="00EC2F59" w:rsidRDefault="00DD387B" w:rsidP="0088349E">
      <w:pPr>
        <w:spacing w:after="0" w:line="240" w:lineRule="auto"/>
        <w:ind w:firstLine="540"/>
        <w:contextualSpacing/>
        <w:jc w:val="both"/>
        <w:rPr>
          <w:rFonts w:ascii="Times New Roman" w:hAnsi="Times New Roman" w:cs="Times New Roman"/>
          <w:b/>
          <w:sz w:val="28"/>
          <w:szCs w:val="28"/>
        </w:rPr>
        <w:sectPr w:rsidR="00DD387B" w:rsidRPr="00EC2F59" w:rsidSect="00113579">
          <w:pgSz w:w="11906" w:h="16838"/>
          <w:pgMar w:top="1134" w:right="851" w:bottom="1134" w:left="1418" w:header="709" w:footer="709" w:gutter="0"/>
          <w:cols w:space="708"/>
          <w:titlePg/>
          <w:docGrid w:linePitch="360"/>
        </w:sectPr>
      </w:pPr>
    </w:p>
    <w:p w:rsidR="00DD387B" w:rsidRPr="00EC2F59" w:rsidRDefault="00DD387B" w:rsidP="0088349E">
      <w:pPr>
        <w:spacing w:after="0" w:line="240" w:lineRule="auto"/>
        <w:ind w:firstLine="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Планируемые результаты реализации Программы</w:t>
      </w:r>
    </w:p>
    <w:p w:rsidR="00DD387B" w:rsidRPr="00EC2F59" w:rsidRDefault="00DD387B" w:rsidP="0088349E">
      <w:pPr>
        <w:spacing w:after="0" w:line="240" w:lineRule="auto"/>
        <w:ind w:firstLine="540"/>
        <w:contextualSpacing/>
        <w:jc w:val="both"/>
        <w:rPr>
          <w:rFonts w:ascii="Times New Roman" w:hAnsi="Times New Roman" w:cs="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5858"/>
        <w:gridCol w:w="572"/>
        <w:gridCol w:w="114"/>
        <w:gridCol w:w="420"/>
        <w:gridCol w:w="139"/>
        <w:gridCol w:w="2148"/>
      </w:tblGrid>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w:t>
            </w:r>
          </w:p>
        </w:tc>
        <w:tc>
          <w:tcPr>
            <w:tcW w:w="5959"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Теоретические знания</w:t>
            </w:r>
          </w:p>
        </w:tc>
        <w:tc>
          <w:tcPr>
            <w:tcW w:w="3281" w:type="dxa"/>
            <w:gridSpan w:val="5"/>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Практические умения</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1</w:t>
            </w:r>
          </w:p>
        </w:tc>
        <w:tc>
          <w:tcPr>
            <w:tcW w:w="9240" w:type="dxa"/>
            <w:gridSpan w:val="6"/>
          </w:tcPr>
          <w:p w:rsidR="00DD387B" w:rsidRPr="00EC2F59" w:rsidRDefault="00DD387B" w:rsidP="0088349E">
            <w:pPr>
              <w:pStyle w:val="affff1"/>
              <w:spacing w:line="240" w:lineRule="auto"/>
              <w:ind w:firstLine="709"/>
              <w:rPr>
                <w:rFonts w:ascii="Times New Roman" w:hAnsi="Times New Roman"/>
                <w:b/>
                <w:bCs/>
                <w:color w:val="auto"/>
                <w:sz w:val="28"/>
                <w:szCs w:val="28"/>
              </w:rPr>
            </w:pPr>
            <w:r w:rsidRPr="00EC2F59">
              <w:rPr>
                <w:rFonts w:ascii="Times New Roman" w:hAnsi="Times New Roman"/>
                <w:b/>
                <w:bCs/>
                <w:color w:val="auto"/>
                <w:sz w:val="28"/>
                <w:szCs w:val="28"/>
              </w:rPr>
              <w:t>№ 2. Нравственное и духовное воспитание</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bCs/>
                <w:color w:val="auto"/>
                <w:sz w:val="28"/>
                <w:szCs w:val="28"/>
              </w:rPr>
              <w:t xml:space="preserve">№ 9. </w:t>
            </w:r>
            <w:r w:rsidRPr="00EC2F59">
              <w:rPr>
                <w:rFonts w:ascii="Times New Roman" w:hAnsi="Times New Roman"/>
                <w:b/>
                <w:color w:val="auto"/>
                <w:spacing w:val="2"/>
                <w:sz w:val="28"/>
                <w:szCs w:val="28"/>
              </w:rPr>
              <w:t>Воспитание семейных ценностей:</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5959" w:type="dxa"/>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главных нравственных правил, норм;</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отделять оценку поступка от оценки человека;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различение хороших и плохих поступков;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DD387B" w:rsidRPr="00EC2F59" w:rsidRDefault="00DD387B" w:rsidP="0088349E">
            <w:pPr>
              <w:numPr>
                <w:ilvl w:val="0"/>
                <w:numId w:val="81"/>
              </w:numPr>
              <w:tabs>
                <w:tab w:val="left" w:pos="993"/>
              </w:tabs>
              <w:spacing w:after="0" w:line="240" w:lineRule="auto"/>
              <w:ind w:left="0" w:firstLine="709"/>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DD387B" w:rsidRPr="00EC2F59" w:rsidRDefault="00DD387B" w:rsidP="0088349E">
            <w:pPr>
              <w:numPr>
                <w:ilvl w:val="0"/>
                <w:numId w:val="81"/>
              </w:numPr>
              <w:tabs>
                <w:tab w:val="left" w:pos="993"/>
              </w:tabs>
              <w:spacing w:after="0" w:line="240" w:lineRule="auto"/>
              <w:ind w:left="0" w:firstLine="709"/>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D387B" w:rsidRPr="00EC2F59" w:rsidRDefault="00DD387B" w:rsidP="0088349E">
            <w:pPr>
              <w:numPr>
                <w:ilvl w:val="0"/>
                <w:numId w:val="81"/>
              </w:numPr>
              <w:tabs>
                <w:tab w:val="left" w:pos="993"/>
              </w:tabs>
              <w:spacing w:after="0" w:line="240" w:lineRule="auto"/>
              <w:ind w:left="0" w:firstLine="709"/>
              <w:jc w:val="both"/>
              <w:rPr>
                <w:rFonts w:ascii="Times New Roman" w:hAnsi="Times New Roman" w:cs="Times New Roman"/>
                <w:b/>
                <w:spacing w:val="2"/>
                <w:sz w:val="28"/>
                <w:szCs w:val="28"/>
              </w:rPr>
            </w:pPr>
            <w:r w:rsidRPr="00EC2F59">
              <w:rPr>
                <w:rFonts w:ascii="Times New Roman" w:hAnsi="Times New Roman" w:cs="Times New Roman"/>
                <w:sz w:val="28"/>
                <w:szCs w:val="28"/>
              </w:rPr>
              <w:t>опыт позитивного взаимодействия в семье в рамках школьно-семейных программ и проектов.</w:t>
            </w:r>
          </w:p>
        </w:tc>
        <w:tc>
          <w:tcPr>
            <w:tcW w:w="3281" w:type="dxa"/>
            <w:gridSpan w:val="5"/>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избегание плохих поступков, капризов;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признание собственных плохих поступков;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защита (в пределах своих возможностей) собственной чести и достоинства, своих друзей и близких;</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препятствование (в пределах своих возможностей) проявлению несправедливости, нечестности;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добровольная помощь, забота и поддержка по отношению к младшим, к людям, попавшим в трудную ситуацию, ко всему живому;</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следование правилам вежливого, приличного поведения («волшебные слова», правила этикета) в школе и общественных местах.</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2</w:t>
            </w:r>
          </w:p>
        </w:tc>
        <w:tc>
          <w:tcPr>
            <w:tcW w:w="9240" w:type="dxa"/>
            <w:gridSpan w:val="6"/>
          </w:tcPr>
          <w:p w:rsidR="00DD387B" w:rsidRPr="00EC2F59" w:rsidRDefault="00DD387B" w:rsidP="0088349E">
            <w:pPr>
              <w:pStyle w:val="affff1"/>
              <w:spacing w:line="240" w:lineRule="auto"/>
              <w:ind w:firstLine="57"/>
              <w:rPr>
                <w:rFonts w:ascii="Times New Roman" w:hAnsi="Times New Roman"/>
                <w:color w:val="auto"/>
                <w:spacing w:val="2"/>
                <w:sz w:val="28"/>
                <w:szCs w:val="28"/>
              </w:rPr>
            </w:pPr>
            <w:r w:rsidRPr="00EC2F59">
              <w:rPr>
                <w:rFonts w:ascii="Times New Roman" w:hAnsi="Times New Roman"/>
                <w:b/>
                <w:bCs/>
                <w:color w:val="auto"/>
                <w:sz w:val="28"/>
                <w:szCs w:val="28"/>
              </w:rPr>
              <w:t>№ 1. Гражданско-патриотическое воспитание.</w:t>
            </w:r>
          </w:p>
          <w:p w:rsidR="00DD387B" w:rsidRPr="00EC2F59" w:rsidRDefault="00DD387B" w:rsidP="0088349E">
            <w:pPr>
              <w:pStyle w:val="affff1"/>
              <w:spacing w:line="240" w:lineRule="auto"/>
              <w:ind w:firstLine="57"/>
              <w:rPr>
                <w:rFonts w:ascii="Times New Roman" w:hAnsi="Times New Roman"/>
                <w:b/>
                <w:color w:val="auto"/>
                <w:spacing w:val="2"/>
                <w:sz w:val="28"/>
                <w:szCs w:val="28"/>
              </w:rPr>
            </w:pPr>
            <w:r w:rsidRPr="00EC2F59">
              <w:rPr>
                <w:rFonts w:ascii="Times New Roman" w:hAnsi="Times New Roman"/>
                <w:b/>
                <w:color w:val="auto"/>
                <w:spacing w:val="2"/>
                <w:sz w:val="28"/>
                <w:szCs w:val="28"/>
              </w:rPr>
              <w:lastRenderedPageBreak/>
              <w:t xml:space="preserve">№ 8. Правовое воспитание и культура безопасности: </w:t>
            </w:r>
          </w:p>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10. Формирование коммуникативной культуры</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6664" w:type="dxa"/>
            <w:gridSpan w:val="3"/>
          </w:tcPr>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pacing w:val="2"/>
                <w:sz w:val="28"/>
                <w:szCs w:val="28"/>
              </w:rPr>
              <w:t>первоначальный опыт межкультурной ком</w:t>
            </w:r>
            <w:r w:rsidRPr="00EC2F59">
              <w:rPr>
                <w:rFonts w:ascii="Times New Roman" w:hAnsi="Times New Roman" w:cs="Times New Roman"/>
                <w:sz w:val="28"/>
                <w:szCs w:val="28"/>
              </w:rPr>
              <w:t>муникации с детьми и взрослыми – представителями разных народов России;</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необходимости мирного сотрудничества народов и государств ради развития всего человечества;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w:t>
            </w:r>
            <w:r w:rsidRPr="00EC2F59">
              <w:rPr>
                <w:rFonts w:ascii="Times New Roman" w:hAnsi="Times New Roman" w:cs="Times New Roman"/>
                <w:bCs/>
                <w:sz w:val="28"/>
                <w:szCs w:val="28"/>
              </w:rPr>
              <w:lastRenderedPageBreak/>
              <w:t xml:space="preserve">нарушения равноправия, терпимое отношение к гражданам другой национальности;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отрицательная оценка насилия как способа решения конфликтов между людьми, народами, государствами. </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правах, свободах и обязанностях человека;</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общественного школьного самоуправления;</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D387B" w:rsidRPr="00EC2F59" w:rsidRDefault="00DD387B" w:rsidP="0088349E">
            <w:pPr>
              <w:spacing w:after="0" w:line="240" w:lineRule="auto"/>
              <w:ind w:firstLine="57"/>
              <w:contextualSpacing/>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основы риторической компетентности;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элементарный опыт участия в развитии школьных средств массовой информации;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z w:val="28"/>
                <w:szCs w:val="28"/>
              </w:rPr>
              <w:t>элементарные навыки межкультурной коммуникации.</w:t>
            </w:r>
            <w:r w:rsidRPr="00EC2F59">
              <w:rPr>
                <w:rFonts w:ascii="Times New Roman" w:hAnsi="Times New Roman" w:cs="Times New Roman"/>
                <w:spacing w:val="2"/>
                <w:sz w:val="28"/>
                <w:szCs w:val="28"/>
              </w:rPr>
              <w:t xml:space="preserve"> </w:t>
            </w:r>
          </w:p>
          <w:p w:rsidR="00DD387B" w:rsidRPr="00EC2F59" w:rsidRDefault="00DD387B" w:rsidP="0088349E">
            <w:pPr>
              <w:spacing w:after="0" w:line="240" w:lineRule="auto"/>
              <w:ind w:firstLine="567"/>
              <w:contextualSpacing/>
              <w:jc w:val="both"/>
              <w:rPr>
                <w:rFonts w:ascii="Times New Roman" w:hAnsi="Times New Roman" w:cs="Times New Roman"/>
                <w:bCs/>
                <w:sz w:val="28"/>
                <w:szCs w:val="28"/>
              </w:rPr>
            </w:pPr>
          </w:p>
        </w:tc>
        <w:tc>
          <w:tcPr>
            <w:tcW w:w="2576" w:type="dxa"/>
            <w:gridSpan w:val="3"/>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участие в принятии и исполнении коллективных решений, управляющих жизнью класса, школы (самоуправление);</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умение отвечать за свои проступки (принятие наказания, в т.ч. самооценка проступков, «самонаказание»);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препятствование (в пределах своих возможностей) нарушению порядка, закона, несоблюдению обязанностей, нарушению равноправия;</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избегание насилия, препятствование его проявлениям;</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недопущение (в пределах своих возможностей) </w:t>
            </w:r>
            <w:r w:rsidRPr="00EC2F59">
              <w:rPr>
                <w:rFonts w:ascii="Times New Roman" w:hAnsi="Times New Roman" w:cs="Times New Roman"/>
                <w:bCs/>
                <w:sz w:val="28"/>
                <w:szCs w:val="28"/>
              </w:rPr>
              <w:lastRenderedPageBreak/>
              <w:t>оскорбления, высмеивания людей другой национальности, религии, убеждений, расы;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самостоятельное  и добровольное проявление уважения и заботы по отношению к защитникам Родины, ветеранам.   </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lastRenderedPageBreak/>
              <w:t>3</w:t>
            </w:r>
          </w:p>
        </w:tc>
        <w:tc>
          <w:tcPr>
            <w:tcW w:w="9240" w:type="dxa"/>
            <w:gridSpan w:val="6"/>
          </w:tcPr>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3. Воспитание положительного отношения к труду и творчеству</w:t>
            </w:r>
          </w:p>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4. Интеллектуальное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7230" w:type="dxa"/>
            <w:gridSpan w:val="5"/>
          </w:tcPr>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w:t>
            </w:r>
            <w:r w:rsidRPr="00EC2F59">
              <w:rPr>
                <w:rFonts w:ascii="Times New Roman" w:hAnsi="Times New Roman" w:cs="Times New Roman"/>
                <w:sz w:val="28"/>
                <w:szCs w:val="28"/>
              </w:rPr>
              <w:lastRenderedPageBreak/>
              <w:t>трудолюбие;</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 различных профессиях;</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осознание приоритета нравственных основ труда, творчества, создания нового;</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z w:val="28"/>
                <w:szCs w:val="28"/>
              </w:rPr>
              <w:t>умения</w:t>
            </w:r>
            <w:r w:rsidRPr="00EC2F59">
              <w:rPr>
                <w:rFonts w:ascii="Times New Roman" w:hAnsi="Times New Roman" w:cs="Times New Roman"/>
                <w:spacing w:val="-4"/>
                <w:sz w:val="28"/>
                <w:szCs w:val="28"/>
              </w:rPr>
              <w:t xml:space="preserve"> и навыки самообслуживания в шко</w:t>
            </w:r>
            <w:r w:rsidRPr="00EC2F59">
              <w:rPr>
                <w:rFonts w:ascii="Times New Roman" w:hAnsi="Times New Roman" w:cs="Times New Roman"/>
                <w:sz w:val="28"/>
                <w:szCs w:val="28"/>
              </w:rPr>
              <w:t>ле и дома.</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элементарные навыки учебно-исследовательской работы;</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b/>
                <w:spacing w:val="2"/>
                <w:sz w:val="28"/>
                <w:szCs w:val="28"/>
              </w:rPr>
            </w:pPr>
            <w:r w:rsidRPr="00EC2F59">
              <w:rPr>
                <w:rFonts w:ascii="Times New Roman" w:hAnsi="Times New Roman" w:cs="Times New Roman"/>
                <w:sz w:val="28"/>
                <w:szCs w:val="28"/>
              </w:rPr>
              <w:t xml:space="preserve">элементарные представления об этике интеллектуальной деятельности. </w:t>
            </w:r>
          </w:p>
          <w:p w:rsidR="00DD387B" w:rsidRPr="00EC2F59" w:rsidRDefault="00DD387B" w:rsidP="0088349E">
            <w:pPr>
              <w:tabs>
                <w:tab w:val="left" w:pos="340"/>
              </w:tabs>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важной роли в современной жизни разных профессий, науки, знаний и образования;</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понимание особой роли творчества в жизни людей;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лени и небрежности.</w:t>
            </w:r>
          </w:p>
        </w:tc>
        <w:tc>
          <w:tcPr>
            <w:tcW w:w="2010" w:type="dxa"/>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уважение в действии к </w:t>
            </w:r>
            <w:r w:rsidRPr="00EC2F59">
              <w:rPr>
                <w:rFonts w:ascii="Times New Roman" w:hAnsi="Times New Roman" w:cs="Times New Roman"/>
                <w:bCs/>
                <w:sz w:val="28"/>
                <w:szCs w:val="28"/>
              </w:rPr>
              <w:lastRenderedPageBreak/>
              <w:t xml:space="preserve">результатам труда других людей;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стремление и умение делать что-то полезное (вещи, услуги) своими руками;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работать в коллективе, в т.ч. над проектами;</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стремление найти истину в решении учебных и жизненных задач;</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стремление к творческому, нестандартному выполнению работы;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выражение своей личности в разных видах творчества, полезной другим людям деятельности;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проявление настойчивости в работе – доведение начатого дела до конца (в т.ч. в выполнении учебных заданий);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соблюдение порядка на рабочем месте.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lastRenderedPageBreak/>
              <w:t>4</w:t>
            </w:r>
          </w:p>
        </w:tc>
        <w:tc>
          <w:tcPr>
            <w:tcW w:w="9240" w:type="dxa"/>
            <w:gridSpan w:val="6"/>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 5. Здоровьесберегающее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7089" w:type="dxa"/>
            <w:gridSpan w:val="4"/>
          </w:tcPr>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элементарный опыт пропаганды здорового образа жизни;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 xml:space="preserve"> элементарный опыт организации ЗОЖ;</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DD387B" w:rsidRPr="00EC2F59" w:rsidRDefault="00DD387B" w:rsidP="0088349E">
            <w:pPr>
              <w:numPr>
                <w:ilvl w:val="0"/>
                <w:numId w:val="81"/>
              </w:numPr>
              <w:tabs>
                <w:tab w:val="left" w:pos="199"/>
              </w:tabs>
              <w:spacing w:after="0" w:line="240" w:lineRule="auto"/>
              <w:ind w:left="0" w:firstLine="0"/>
              <w:jc w:val="both"/>
              <w:rPr>
                <w:rFonts w:ascii="Times New Roman" w:hAnsi="Times New Roman" w:cs="Times New Roman"/>
                <w:spacing w:val="2"/>
                <w:sz w:val="28"/>
                <w:szCs w:val="28"/>
              </w:rPr>
            </w:pPr>
            <w:r w:rsidRPr="00EC2F59">
              <w:rPr>
                <w:rFonts w:ascii="Times New Roman" w:hAnsi="Times New Roman" w:cs="Times New Roman"/>
                <w:sz w:val="28"/>
                <w:szCs w:val="28"/>
              </w:rPr>
              <w:t>регулярные</w:t>
            </w:r>
            <w:r w:rsidRPr="00EC2F59">
              <w:rPr>
                <w:rFonts w:ascii="Times New Roman" w:hAnsi="Times New Roman" w:cs="Times New Roman"/>
                <w:spacing w:val="2"/>
                <w:sz w:val="28"/>
                <w:szCs w:val="28"/>
              </w:rPr>
              <w:t xml:space="preserve"> занятия</w:t>
            </w:r>
            <w:r w:rsidRPr="00EC2F59">
              <w:rPr>
                <w:rFonts w:ascii="Times New Roman" w:hAnsi="Times New Roman" w:cs="Times New Roman"/>
                <w:sz w:val="28"/>
                <w:szCs w:val="28"/>
              </w:rPr>
              <w:t xml:space="preserve"> физической культурой и спортом и осознанное к ним отношение.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взаимозависимости здоровья физического и нравственного, здоровья человека и среды, его окружающей;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знание о важности спорта и физкультуры для сохранения и укрепления здоровья;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знание о положительном влиянии незагрязнённой природы на здоровье;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возможном вреде для здоровья компьютерных игр, телевидения, рекламы и т.п.;</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неподвижного образа жизни, нарушения гигиены;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понимание влияния слова на физическое состояние, настроение человека.</w:t>
            </w:r>
          </w:p>
        </w:tc>
        <w:tc>
          <w:tcPr>
            <w:tcW w:w="2151" w:type="dxa"/>
            <w:gridSpan w:val="2"/>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соблюдение правил гигиены и здорового режима дня;</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подвижный образ жизни (прогулки, подвижные игры, соревнования, занятие спортом и т.п.). </w:t>
            </w:r>
          </w:p>
          <w:p w:rsidR="00DD387B" w:rsidRPr="00EC2F59" w:rsidRDefault="00DD387B" w:rsidP="0088349E">
            <w:pPr>
              <w:spacing w:after="0" w:line="240" w:lineRule="auto"/>
              <w:contextualSpacing/>
              <w:jc w:val="both"/>
              <w:rPr>
                <w:rFonts w:ascii="Times New Roman" w:hAnsi="Times New Roman" w:cs="Times New Roman"/>
                <w:bCs/>
                <w:sz w:val="28"/>
                <w:szCs w:val="28"/>
              </w:rPr>
            </w:pP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5</w:t>
            </w:r>
          </w:p>
        </w:tc>
        <w:tc>
          <w:tcPr>
            <w:tcW w:w="9240" w:type="dxa"/>
            <w:gridSpan w:val="6"/>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 11. Экологическое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5959" w:type="dxa"/>
          </w:tcPr>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ценностное отношение к природе;</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начальные знания о роли жизни в природе, её развитии (эволюции); </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 этики; </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богатствах и некоторых памятниках природы родного края, России, планеты Земля;</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(на основе норм экологической этики) действий,  разрушающих природу;</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умение с помощью слова убедить другого бережно относиться к природе.  </w:t>
            </w:r>
          </w:p>
        </w:tc>
        <w:tc>
          <w:tcPr>
            <w:tcW w:w="3281" w:type="dxa"/>
            <w:gridSpan w:val="5"/>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самостоятельное заинтересованное изучение явлений природы, форм жизни, роли человека;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добровольное участие в экологических проектах (озеленение школьного участка, очистка территории </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6</w:t>
            </w:r>
          </w:p>
        </w:tc>
        <w:tc>
          <w:tcPr>
            <w:tcW w:w="9240" w:type="dxa"/>
            <w:gridSpan w:val="6"/>
          </w:tcPr>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6. Социокультурное и медиакультурное воспитание:</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7. Культуротворческое и эстетическое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6547" w:type="dxa"/>
            <w:gridSpan w:val="2"/>
          </w:tcPr>
          <w:p w:rsidR="00DD387B" w:rsidRPr="00EC2F59" w:rsidRDefault="00DD387B" w:rsidP="0088349E">
            <w:pPr>
              <w:numPr>
                <w:ilvl w:val="0"/>
                <w:numId w:val="81"/>
              </w:numPr>
              <w:tabs>
                <w:tab w:val="left" w:pos="340"/>
              </w:tabs>
              <w:spacing w:after="0" w:line="240" w:lineRule="auto"/>
              <w:ind w:left="0" w:firstLine="199"/>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DD387B" w:rsidRPr="00EC2F59" w:rsidRDefault="00DD387B" w:rsidP="0088349E">
            <w:pPr>
              <w:numPr>
                <w:ilvl w:val="0"/>
                <w:numId w:val="81"/>
              </w:numPr>
              <w:tabs>
                <w:tab w:val="left" w:pos="340"/>
              </w:tabs>
              <w:spacing w:after="0" w:line="240" w:lineRule="auto"/>
              <w:ind w:left="0" w:firstLine="199"/>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 xml:space="preserve"> первичный опыт социального партнерства и диалога поколений;</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D387B" w:rsidRPr="00EC2F59" w:rsidRDefault="00DD387B" w:rsidP="0088349E">
            <w:pPr>
              <w:numPr>
                <w:ilvl w:val="0"/>
                <w:numId w:val="81"/>
              </w:numPr>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представление о красоте души и тела человека, о гармонии в природе и творениях человека;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видеть и чувствовать красоту природы, творчества, поступков людей (эстетический идеал);</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начальные представления о выдающихся художественных ценностях культуры России и мира;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проявление эмоциональных переживаний при восприятии произведений искусства, фольклора;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различение «красивого», «гармоничного» и «безобразного», «пошлого»;</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z w:val="28"/>
                <w:szCs w:val="28"/>
              </w:rPr>
              <w:t xml:space="preserve">умения видеть </w:t>
            </w:r>
            <w:r w:rsidRPr="00EC2F59">
              <w:rPr>
                <w:rFonts w:ascii="Times New Roman" w:hAnsi="Times New Roman" w:cs="Times New Roman"/>
                <w:spacing w:val="2"/>
                <w:sz w:val="28"/>
                <w:szCs w:val="28"/>
              </w:rPr>
              <w:t>красоту в окружающем мире;</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первоначальные умения видеть красоту в поведении, поступках людей;</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pacing w:val="2"/>
                <w:sz w:val="28"/>
                <w:szCs w:val="28"/>
              </w:rPr>
              <w:t>понимание важности</w:t>
            </w:r>
            <w:r w:rsidRPr="00EC2F59">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tc>
        <w:tc>
          <w:tcPr>
            <w:tcW w:w="2693" w:type="dxa"/>
            <w:gridSpan w:val="4"/>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реализация себя в художественном творчестве;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украшение пространства своей жизни – дома, класса, школы, улицы;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соблюдение правил этикета,  поддержание опрятного внешнего вида.</w:t>
            </w:r>
          </w:p>
          <w:p w:rsidR="00DD387B" w:rsidRPr="00EC2F59" w:rsidRDefault="00DD387B" w:rsidP="0088349E">
            <w:pPr>
              <w:spacing w:after="0" w:line="240" w:lineRule="auto"/>
              <w:contextualSpacing/>
              <w:jc w:val="both"/>
              <w:rPr>
                <w:rFonts w:ascii="Times New Roman" w:hAnsi="Times New Roman" w:cs="Times New Roman"/>
                <w:bCs/>
                <w:sz w:val="28"/>
                <w:szCs w:val="28"/>
              </w:rPr>
            </w:pPr>
          </w:p>
        </w:tc>
      </w:tr>
    </w:tbl>
    <w:p w:rsidR="00C408B7" w:rsidRPr="00EC2F59" w:rsidRDefault="00C408B7" w:rsidP="0088349E">
      <w:pPr>
        <w:spacing w:after="0" w:line="240" w:lineRule="auto"/>
        <w:rPr>
          <w:rFonts w:ascii="Times New Roman" w:hAnsi="Times New Roman" w:cs="Times New Roman"/>
          <w:b/>
          <w:sz w:val="28"/>
          <w:szCs w:val="28"/>
        </w:rPr>
      </w:pPr>
      <w:r w:rsidRPr="00EC2F59">
        <w:rPr>
          <w:rFonts w:ascii="Times New Roman" w:hAnsi="Times New Roman" w:cs="Times New Roman"/>
          <w:b/>
          <w:sz w:val="28"/>
          <w:szCs w:val="28"/>
        </w:rPr>
        <w:lastRenderedPageBreak/>
        <w:br w:type="page"/>
      </w:r>
    </w:p>
    <w:p w:rsidR="00845950" w:rsidRPr="00EC2F59" w:rsidRDefault="00845950" w:rsidP="0088349E">
      <w:pPr>
        <w:spacing w:after="0" w:line="240" w:lineRule="auto"/>
        <w:jc w:val="both"/>
        <w:rPr>
          <w:rFonts w:ascii="Times New Roman" w:hAnsi="Times New Roman" w:cs="Times New Roman"/>
          <w:b/>
          <w:sz w:val="28"/>
          <w:szCs w:val="28"/>
        </w:rPr>
        <w:sectPr w:rsidR="00845950" w:rsidRPr="00EC2F59" w:rsidSect="00BE7BA5">
          <w:pgSz w:w="11906" w:h="16838"/>
          <w:pgMar w:top="1134" w:right="851" w:bottom="1134" w:left="1418" w:header="709" w:footer="709" w:gutter="0"/>
          <w:cols w:space="708"/>
          <w:titlePg/>
          <w:docGrid w:linePitch="360"/>
        </w:sectPr>
      </w:pPr>
    </w:p>
    <w:p w:rsidR="00922082" w:rsidRDefault="00DD387B"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 xml:space="preserve">Критерии и показатели эффективности деятельности </w:t>
      </w:r>
    </w:p>
    <w:p w:rsidR="00DD387B" w:rsidRPr="00EC2F59" w:rsidRDefault="00DD387B"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МБОУ СОШ </w:t>
      </w:r>
      <w:r w:rsidR="000132D1">
        <w:rPr>
          <w:rFonts w:ascii="Times New Roman" w:hAnsi="Times New Roman" w:cs="Times New Roman"/>
          <w:b/>
          <w:sz w:val="28"/>
          <w:szCs w:val="28"/>
        </w:rPr>
        <w:t>№ 5 имени Лейтенанта Мурадяна</w:t>
      </w:r>
    </w:p>
    <w:p w:rsidR="00DD387B" w:rsidRPr="00EC2F59" w:rsidRDefault="00DD387B" w:rsidP="0088349E">
      <w:pPr>
        <w:spacing w:after="0" w:line="240" w:lineRule="auto"/>
        <w:ind w:left="709"/>
        <w:jc w:val="center"/>
        <w:rPr>
          <w:rFonts w:ascii="Times New Roman" w:hAnsi="Times New Roman" w:cs="Times New Roman"/>
          <w:b/>
          <w:sz w:val="28"/>
          <w:szCs w:val="28"/>
        </w:rPr>
      </w:pPr>
      <w:r w:rsidRPr="00EC2F59">
        <w:rPr>
          <w:rFonts w:ascii="Times New Roman" w:hAnsi="Times New Roman" w:cs="Times New Roman"/>
          <w:b/>
          <w:sz w:val="28"/>
          <w:szCs w:val="28"/>
        </w:rPr>
        <w:t>по обеспечению воспитания и социализации обучающихся</w:t>
      </w:r>
      <w:r w:rsidR="000D0BC7" w:rsidRPr="00EC2F59">
        <w:rPr>
          <w:rFonts w:ascii="Times New Roman" w:hAnsi="Times New Roman" w:cs="Times New Roman"/>
          <w:b/>
          <w:sz w:val="28"/>
          <w:szCs w:val="28"/>
        </w:rPr>
        <w:t xml:space="preserve"> с ТНР</w:t>
      </w: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4633E2" w:rsidP="0088349E">
      <w:pPr>
        <w:tabs>
          <w:tab w:val="left" w:pos="709"/>
        </w:tabs>
        <w:spacing w:after="0" w:line="240" w:lineRule="auto"/>
        <w:ind w:left="709"/>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00DD387B" w:rsidRPr="00EC2F59">
        <w:rPr>
          <w:rFonts w:ascii="Times New Roman" w:hAnsi="Times New Roman" w:cs="Times New Roman"/>
          <w:sz w:val="28"/>
          <w:szCs w:val="28"/>
        </w:rPr>
        <w:t>Оценка эффективности воспитательной деятельности, осуществляемой</w:t>
      </w:r>
      <w:r w:rsidR="000D0BC7" w:rsidRPr="00EC2F59">
        <w:rPr>
          <w:rFonts w:ascii="Times New Roman" w:hAnsi="Times New Roman" w:cs="Times New Roman"/>
          <w:sz w:val="28"/>
          <w:szCs w:val="28"/>
        </w:rPr>
        <w:t xml:space="preserve"> МБОУ СОШ </w:t>
      </w:r>
      <w:r w:rsidR="000132D1">
        <w:rPr>
          <w:rFonts w:ascii="Times New Roman" w:hAnsi="Times New Roman" w:cs="Times New Roman"/>
          <w:sz w:val="28"/>
          <w:szCs w:val="28"/>
        </w:rPr>
        <w:t>№ 5 имени Лейтенанта Мурадяна</w:t>
      </w:r>
      <w:r w:rsidR="00DD387B" w:rsidRPr="00EC2F59">
        <w:rPr>
          <w:rFonts w:ascii="Times New Roman" w:hAnsi="Times New Roman" w:cs="Times New Roman"/>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DD387B" w:rsidRPr="00EC2F59" w:rsidRDefault="00DD387B" w:rsidP="0088349E">
      <w:pPr>
        <w:tabs>
          <w:tab w:val="left" w:pos="709"/>
        </w:tabs>
        <w:spacing w:after="0" w:line="240" w:lineRule="auto"/>
        <w:ind w:left="709"/>
        <w:jc w:val="both"/>
        <w:rPr>
          <w:rFonts w:ascii="Times New Roman" w:hAnsi="Times New Roman" w:cs="Times New Roman"/>
          <w:sz w:val="28"/>
          <w:szCs w:val="28"/>
        </w:rPr>
      </w:pPr>
      <w:r w:rsidRPr="00EC2F59">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DD387B" w:rsidRPr="00EC2F59" w:rsidRDefault="00DD387B" w:rsidP="0088349E">
      <w:pPr>
        <w:tabs>
          <w:tab w:val="left" w:pos="709"/>
        </w:tabs>
        <w:spacing w:after="0" w:line="240" w:lineRule="auto"/>
        <w:ind w:left="709"/>
        <w:jc w:val="both"/>
        <w:rPr>
          <w:rFonts w:ascii="Times New Roman" w:hAnsi="Times New Roman" w:cs="Times New Roman"/>
          <w:sz w:val="28"/>
          <w:szCs w:val="28"/>
        </w:rPr>
      </w:pPr>
      <w:r w:rsidRPr="00EC2F59">
        <w:rPr>
          <w:rFonts w:ascii="Times New Roman" w:hAnsi="Times New Roman" w:cs="Times New Roman"/>
          <w:sz w:val="28"/>
          <w:szCs w:val="28"/>
        </w:rPr>
        <w:t>Программа мониторинга включает в себя следующие направления (блоки исследования):</w:t>
      </w:r>
    </w:p>
    <w:tbl>
      <w:tblPr>
        <w:tblStyle w:val="af7"/>
        <w:tblW w:w="0" w:type="auto"/>
        <w:tblInd w:w="736" w:type="dxa"/>
        <w:tblLook w:val="04A0"/>
      </w:tblPr>
      <w:tblGrid>
        <w:gridCol w:w="959"/>
        <w:gridCol w:w="8903"/>
      </w:tblGrid>
      <w:tr w:rsidR="00DD387B" w:rsidRPr="00EC2F59" w:rsidTr="004633E2">
        <w:tc>
          <w:tcPr>
            <w:tcW w:w="959" w:type="dxa"/>
          </w:tcPr>
          <w:p w:rsidR="00DD387B" w:rsidRPr="00EC2F59" w:rsidRDefault="00DD387B" w:rsidP="0088349E">
            <w:pPr>
              <w:ind w:right="-108"/>
              <w:jc w:val="both"/>
              <w:rPr>
                <w:rFonts w:ascii="Times New Roman" w:hAnsi="Times New Roman" w:cs="Times New Roman"/>
                <w:sz w:val="28"/>
                <w:szCs w:val="28"/>
              </w:rPr>
            </w:pPr>
            <w:r w:rsidRPr="00EC2F59">
              <w:rPr>
                <w:rStyle w:val="dash041e005f0441005f043d005f043e005f0432005f043d005f043e005f0439005f0020005f0442005f0435005f043a005f0441005f0442005f0020005f0441005f0020005f043e005f0442005f0441005f0442005f0443005f043f005f043e005f043char1"/>
                <w:b/>
                <w:sz w:val="28"/>
                <w:szCs w:val="28"/>
              </w:rPr>
              <w:t>Блок 1.</w:t>
            </w:r>
          </w:p>
        </w:tc>
        <w:tc>
          <w:tcPr>
            <w:tcW w:w="8903" w:type="dxa"/>
          </w:tcPr>
          <w:p w:rsidR="00DD387B" w:rsidRPr="00EC2F59" w:rsidRDefault="00DD387B" w:rsidP="0088349E">
            <w:pPr>
              <w:jc w:val="both"/>
              <w:rPr>
                <w:rFonts w:ascii="Times New Roman" w:hAnsi="Times New Roman" w:cs="Times New Roman"/>
                <w:sz w:val="28"/>
                <w:szCs w:val="28"/>
              </w:rPr>
            </w:pPr>
            <w:r w:rsidRPr="00EC2F59">
              <w:rPr>
                <w:rStyle w:val="dash041e005f0441005f043d005f043e005f0432005f043d005f043e005f0439005f0020005f0442005f0435005f043a005f0441005f0442005f0020005f0441005f0020005f043e005f0442005f0441005f0442005f0443005f043f005f043e005f043char1"/>
                <w:sz w:val="28"/>
                <w:szCs w:val="28"/>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r>
      <w:tr w:rsidR="00DD387B" w:rsidRPr="00EC2F59" w:rsidTr="004633E2">
        <w:tc>
          <w:tcPr>
            <w:tcW w:w="959" w:type="dxa"/>
          </w:tcPr>
          <w:p w:rsidR="00DD387B" w:rsidRPr="00EC2F59" w:rsidRDefault="00DD387B" w:rsidP="0088349E">
            <w:pPr>
              <w:ind w:right="-108"/>
              <w:jc w:val="both"/>
              <w:rPr>
                <w:rFonts w:ascii="Times New Roman" w:hAnsi="Times New Roman" w:cs="Times New Roman"/>
                <w:sz w:val="28"/>
                <w:szCs w:val="28"/>
              </w:rPr>
            </w:pPr>
            <w:r w:rsidRPr="00EC2F59">
              <w:rPr>
                <w:rFonts w:ascii="Times New Roman" w:hAnsi="Times New Roman" w:cs="Times New Roman"/>
                <w:b/>
                <w:sz w:val="28"/>
                <w:szCs w:val="28"/>
              </w:rPr>
              <w:t>Блок 2.</w:t>
            </w:r>
          </w:p>
        </w:tc>
        <w:tc>
          <w:tcPr>
            <w:tcW w:w="8903" w:type="dxa"/>
          </w:tcPr>
          <w:p w:rsidR="00DD387B" w:rsidRPr="00EC2F59" w:rsidRDefault="00DD387B" w:rsidP="0088349E">
            <w:pPr>
              <w:ind w:firstLine="709"/>
              <w:jc w:val="both"/>
              <w:rPr>
                <w:rFonts w:ascii="Times New Roman" w:hAnsi="Times New Roman" w:cs="Times New Roman"/>
                <w:sz w:val="28"/>
                <w:szCs w:val="28"/>
              </w:rPr>
            </w:pPr>
            <w:r w:rsidRPr="00EC2F59">
              <w:rPr>
                <w:rFonts w:ascii="Times New Roman" w:hAnsi="Times New Roman" w:cs="Times New Roman"/>
                <w:sz w:val="28"/>
                <w:szCs w:val="28"/>
              </w:rPr>
              <w:t>Исследование</w:t>
            </w:r>
            <w:r w:rsidRPr="00EC2F59">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r>
      <w:tr w:rsidR="00DD387B" w:rsidRPr="00EC2F59" w:rsidTr="004633E2">
        <w:tc>
          <w:tcPr>
            <w:tcW w:w="959" w:type="dxa"/>
          </w:tcPr>
          <w:p w:rsidR="00DD387B" w:rsidRPr="00EC2F59" w:rsidRDefault="00DD387B" w:rsidP="0088349E">
            <w:pPr>
              <w:ind w:right="-108"/>
              <w:jc w:val="both"/>
              <w:rPr>
                <w:rFonts w:ascii="Times New Roman" w:hAnsi="Times New Roman" w:cs="Times New Roman"/>
                <w:sz w:val="28"/>
                <w:szCs w:val="28"/>
              </w:rPr>
            </w:pPr>
            <w:r w:rsidRPr="00EC2F59">
              <w:rPr>
                <w:rFonts w:ascii="Times New Roman" w:hAnsi="Times New Roman" w:cs="Times New Roman"/>
                <w:b/>
                <w:sz w:val="28"/>
                <w:szCs w:val="28"/>
              </w:rPr>
              <w:t>Блок 3.</w:t>
            </w:r>
          </w:p>
        </w:tc>
        <w:tc>
          <w:tcPr>
            <w:tcW w:w="8903" w:type="dxa"/>
          </w:tcPr>
          <w:p w:rsidR="00DD387B" w:rsidRPr="00EC2F59" w:rsidRDefault="00DD387B" w:rsidP="0088349E">
            <w:pPr>
              <w:ind w:firstLine="709"/>
              <w:jc w:val="both"/>
              <w:rPr>
                <w:rFonts w:ascii="Times New Roman" w:eastAsia="@Arial Unicode MS" w:hAnsi="Times New Roman" w:cs="Times New Roman"/>
                <w:sz w:val="28"/>
                <w:szCs w:val="28"/>
              </w:rPr>
            </w:pPr>
            <w:r w:rsidRPr="00EC2F59">
              <w:rPr>
                <w:rFonts w:ascii="Times New Roman" w:hAnsi="Times New Roman" w:cs="Times New Roman"/>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C2F59">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r>
    </w:tbl>
    <w:p w:rsidR="00DD387B" w:rsidRPr="00EC2F59" w:rsidRDefault="00DD387B" w:rsidP="0088349E">
      <w:pPr>
        <w:spacing w:after="0" w:line="240" w:lineRule="auto"/>
        <w:ind w:firstLine="709"/>
        <w:jc w:val="both"/>
        <w:rPr>
          <w:rFonts w:ascii="Times New Roman" w:hAnsi="Times New Roman" w:cs="Times New Roman"/>
          <w:sz w:val="28"/>
          <w:szCs w:val="28"/>
        </w:rPr>
      </w:pP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Данные, полученные по каждому из трех направлений мониторинга, рассматриваются в качестве</w:t>
      </w:r>
      <w:r w:rsidRPr="00EC2F59">
        <w:rPr>
          <w:rFonts w:ascii="Times New Roman" w:hAnsi="Times New Roman" w:cs="Times New Roman"/>
          <w:b/>
          <w:sz w:val="28"/>
          <w:szCs w:val="28"/>
        </w:rPr>
        <w:t xml:space="preserve"> основных показателей </w:t>
      </w:r>
      <w:r w:rsidRPr="00EC2F59">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D387B" w:rsidRPr="00EC2F59" w:rsidRDefault="00DD387B" w:rsidP="0088349E">
      <w:pPr>
        <w:pStyle w:val="-12"/>
        <w:spacing w:after="0"/>
        <w:ind w:left="567" w:firstLine="426"/>
        <w:jc w:val="both"/>
        <w:rPr>
          <w:rFonts w:ascii="Times New Roman" w:hAnsi="Times New Roman"/>
          <w:i/>
          <w:sz w:val="28"/>
          <w:szCs w:val="28"/>
        </w:rPr>
      </w:pPr>
      <w:r w:rsidRPr="00EC2F59">
        <w:rPr>
          <w:rFonts w:ascii="Times New Roman" w:hAnsi="Times New Roman"/>
          <w:b/>
          <w:sz w:val="28"/>
          <w:szCs w:val="28"/>
        </w:rPr>
        <w:lastRenderedPageBreak/>
        <w:t>Методологический инструментарий</w:t>
      </w:r>
      <w:r w:rsidRPr="00EC2F59">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EC2F59">
        <w:rPr>
          <w:rFonts w:ascii="Times New Roman" w:hAnsi="Times New Roman"/>
          <w:bCs/>
          <w:sz w:val="28"/>
          <w:szCs w:val="28"/>
        </w:rPr>
        <w:t xml:space="preserve">опрос (анкетирование, интервью, беседа), </w:t>
      </w:r>
      <w:r w:rsidRPr="00EC2F59">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EC2F59">
        <w:rPr>
          <w:rFonts w:ascii="Times New Roman" w:hAnsi="Times New Roman"/>
          <w:i/>
          <w:sz w:val="28"/>
          <w:szCs w:val="28"/>
        </w:rPr>
        <w:t xml:space="preserve"> </w:t>
      </w: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Основной</w:t>
      </w:r>
      <w:r w:rsidRPr="00EC2F59">
        <w:rPr>
          <w:rFonts w:ascii="Times New Roman" w:hAnsi="Times New Roman" w:cs="Times New Roman"/>
          <w:b/>
          <w:sz w:val="28"/>
          <w:szCs w:val="28"/>
        </w:rPr>
        <w:t xml:space="preserve"> целью исследования</w:t>
      </w:r>
      <w:r w:rsidRPr="00EC2F59">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 xml:space="preserve"> В рамках исследования следует выделить три этапа:</w:t>
      </w:r>
    </w:p>
    <w:p w:rsidR="00DD387B" w:rsidRPr="00EC2F59" w:rsidRDefault="00DD387B" w:rsidP="0088349E">
      <w:pPr>
        <w:spacing w:after="0" w:line="240" w:lineRule="auto"/>
        <w:ind w:left="709" w:firstLine="567"/>
        <w:jc w:val="both"/>
        <w:rPr>
          <w:rFonts w:ascii="Times New Roman" w:hAnsi="Times New Roman" w:cs="Times New Roman"/>
          <w:i/>
          <w:sz w:val="28"/>
          <w:szCs w:val="28"/>
        </w:rPr>
      </w:pPr>
      <w:r w:rsidRPr="00EC2F59">
        <w:rPr>
          <w:rFonts w:ascii="Times New Roman" w:hAnsi="Times New Roman" w:cs="Times New Roman"/>
          <w:b/>
          <w:sz w:val="28"/>
          <w:szCs w:val="28"/>
        </w:rPr>
        <w:t>Этап 1.</w:t>
      </w:r>
      <w:r w:rsidRPr="00EC2F59">
        <w:rPr>
          <w:rFonts w:ascii="Times New Roman" w:hAnsi="Times New Roman" w:cs="Times New Roman"/>
          <w:sz w:val="28"/>
          <w:szCs w:val="28"/>
        </w:rPr>
        <w:t xml:space="preserve"> Контрольный этап исследования (начало учебного года)</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w:t>
      </w:r>
      <w:r w:rsidR="000D0BC7" w:rsidRPr="00EC2F59">
        <w:rPr>
          <w:rFonts w:ascii="Times New Roman" w:hAnsi="Times New Roman" w:cs="Times New Roman"/>
          <w:sz w:val="28"/>
          <w:szCs w:val="28"/>
        </w:rPr>
        <w:t xml:space="preserve">школой </w:t>
      </w:r>
      <w:r w:rsidRPr="00EC2F59">
        <w:rPr>
          <w:rFonts w:ascii="Times New Roman" w:hAnsi="Times New Roman" w:cs="Times New Roman"/>
          <w:sz w:val="28"/>
          <w:szCs w:val="28"/>
        </w:rPr>
        <w:t>программы воспитания и социализации обучающихся; составление годового плана воспитательной работы.</w:t>
      </w:r>
    </w:p>
    <w:p w:rsidR="00DD387B" w:rsidRPr="00EC2F59" w:rsidRDefault="00DD387B" w:rsidP="0088349E">
      <w:pPr>
        <w:spacing w:after="0" w:line="240" w:lineRule="auto"/>
        <w:ind w:left="709" w:firstLine="567"/>
        <w:jc w:val="both"/>
        <w:rPr>
          <w:rFonts w:ascii="Times New Roman" w:hAnsi="Times New Roman" w:cs="Times New Roman"/>
          <w:i/>
          <w:sz w:val="28"/>
          <w:szCs w:val="28"/>
        </w:rPr>
      </w:pPr>
      <w:r w:rsidRPr="00EC2F59">
        <w:rPr>
          <w:rFonts w:ascii="Times New Roman" w:hAnsi="Times New Roman" w:cs="Times New Roman"/>
          <w:b/>
          <w:sz w:val="28"/>
          <w:szCs w:val="28"/>
        </w:rPr>
        <w:t>Этап 2.</w:t>
      </w:r>
      <w:r w:rsidRPr="00EC2F59">
        <w:rPr>
          <w:rFonts w:ascii="Times New Roman" w:hAnsi="Times New Roman" w:cs="Times New Roman"/>
          <w:sz w:val="28"/>
          <w:szCs w:val="28"/>
        </w:rPr>
        <w:t xml:space="preserve"> Формирую</w:t>
      </w:r>
      <w:r w:rsidR="000D0BC7" w:rsidRPr="00EC2F59">
        <w:rPr>
          <w:rFonts w:ascii="Times New Roman" w:hAnsi="Times New Roman" w:cs="Times New Roman"/>
          <w:sz w:val="28"/>
          <w:szCs w:val="28"/>
        </w:rPr>
        <w:t>щий этап исследования (в течение</w:t>
      </w:r>
      <w:r w:rsidRPr="00EC2F59">
        <w:rPr>
          <w:rFonts w:ascii="Times New Roman" w:hAnsi="Times New Roman" w:cs="Times New Roman"/>
          <w:sz w:val="28"/>
          <w:szCs w:val="28"/>
        </w:rPr>
        <w:t xml:space="preserve"> всего учебного года)</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D387B" w:rsidRPr="00EC2F59" w:rsidRDefault="00DD387B" w:rsidP="0088349E">
      <w:pPr>
        <w:spacing w:after="0" w:line="240" w:lineRule="auto"/>
        <w:ind w:left="709" w:firstLine="567"/>
        <w:jc w:val="both"/>
        <w:rPr>
          <w:rFonts w:ascii="Times New Roman" w:hAnsi="Times New Roman" w:cs="Times New Roman"/>
          <w:sz w:val="28"/>
          <w:szCs w:val="28"/>
        </w:rPr>
      </w:pPr>
      <w:r w:rsidRPr="00EC2F59">
        <w:rPr>
          <w:rFonts w:ascii="Times New Roman" w:hAnsi="Times New Roman" w:cs="Times New Roman"/>
          <w:b/>
          <w:sz w:val="28"/>
          <w:szCs w:val="28"/>
        </w:rPr>
        <w:t>Этап 3.</w:t>
      </w:r>
      <w:r w:rsidRPr="00EC2F59">
        <w:rPr>
          <w:rFonts w:ascii="Times New Roman" w:hAnsi="Times New Roman" w:cs="Times New Roman"/>
          <w:sz w:val="28"/>
          <w:szCs w:val="28"/>
        </w:rPr>
        <w:t xml:space="preserve"> Интерпретационный этап исследования (окончание учебного года)</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C2F59">
        <w:rPr>
          <w:rFonts w:ascii="Times New Roman" w:hAnsi="Times New Roman" w:cs="Times New Roman"/>
          <w:b/>
          <w:sz w:val="28"/>
          <w:szCs w:val="28"/>
        </w:rPr>
        <w:t>исследование динамики</w:t>
      </w:r>
      <w:r w:rsidRPr="00EC2F59">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DD387B" w:rsidRPr="00EC2F59" w:rsidRDefault="00DD387B" w:rsidP="0088349E">
      <w:pPr>
        <w:spacing w:after="0" w:line="240" w:lineRule="auto"/>
        <w:ind w:left="709"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Для изучения динамики развития обучающихся и эффективности реализуемой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DD387B" w:rsidRPr="00EC2F59" w:rsidRDefault="00DD387B" w:rsidP="0088349E">
      <w:pPr>
        <w:spacing w:after="0" w:line="240" w:lineRule="auto"/>
        <w:ind w:left="709" w:firstLine="567"/>
        <w:jc w:val="both"/>
        <w:rPr>
          <w:rFonts w:ascii="Times New Roman" w:hAnsi="Times New Roman" w:cs="Times New Roman"/>
          <w:b/>
          <w:sz w:val="28"/>
          <w:szCs w:val="28"/>
        </w:rPr>
      </w:pPr>
      <w:r w:rsidRPr="00EC2F59">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осуществляется в соответствии с динамикой</w:t>
      </w:r>
      <w:r w:rsidRPr="00EC2F59">
        <w:rPr>
          <w:rFonts w:ascii="Times New Roman" w:hAnsi="Times New Roman" w:cs="Times New Roman"/>
          <w:b/>
          <w:sz w:val="28"/>
          <w:szCs w:val="28"/>
        </w:rPr>
        <w:t xml:space="preserve"> основных показателей целостного процесса духовно-нравственного развития, воспитания и социализации младших школьников</w:t>
      </w:r>
      <w:r w:rsidRPr="00EC2F59">
        <w:rPr>
          <w:rFonts w:ascii="Times New Roman" w:hAnsi="Times New Roman" w:cs="Times New Roman"/>
          <w:sz w:val="28"/>
          <w:szCs w:val="28"/>
        </w:rPr>
        <w:t>:</w:t>
      </w:r>
    </w:p>
    <w:p w:rsidR="00DD387B" w:rsidRPr="00EC2F59" w:rsidRDefault="00DD387B" w:rsidP="0088349E">
      <w:pPr>
        <w:pStyle w:val="dash041e005f0431005f044b005f0447005f043d005f044b005f0439"/>
        <w:ind w:left="709" w:firstLine="567"/>
        <w:jc w:val="both"/>
        <w:rPr>
          <w:sz w:val="28"/>
          <w:szCs w:val="28"/>
        </w:rPr>
      </w:pPr>
      <w:r w:rsidRPr="00EC2F59">
        <w:rPr>
          <w:b/>
          <w:sz w:val="28"/>
          <w:szCs w:val="28"/>
        </w:rPr>
        <w:t>Блок 1.</w:t>
      </w:r>
      <w:r w:rsidRPr="00EC2F59">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D387B" w:rsidRPr="00EC2F59" w:rsidRDefault="00DD387B" w:rsidP="0088349E">
      <w:pPr>
        <w:spacing w:after="0" w:line="240" w:lineRule="auto"/>
        <w:ind w:left="709" w:firstLine="567"/>
        <w:contextualSpacing/>
        <w:jc w:val="both"/>
        <w:rPr>
          <w:rFonts w:ascii="Times New Roman" w:hAnsi="Times New Roman" w:cs="Times New Roman"/>
          <w:kern w:val="2"/>
          <w:sz w:val="28"/>
          <w:szCs w:val="28"/>
        </w:rPr>
      </w:pPr>
      <w:r w:rsidRPr="00EC2F59">
        <w:rPr>
          <w:rFonts w:ascii="Times New Roman" w:hAnsi="Times New Roman" w:cs="Times New Roman"/>
          <w:b/>
          <w:sz w:val="28"/>
          <w:szCs w:val="28"/>
        </w:rPr>
        <w:lastRenderedPageBreak/>
        <w:t>Блок 2.</w:t>
      </w:r>
      <w:r w:rsidRPr="00EC2F59">
        <w:rPr>
          <w:rFonts w:ascii="Times New Roman" w:hAnsi="Times New Roman" w:cs="Times New Roman"/>
          <w:sz w:val="28"/>
          <w:szCs w:val="28"/>
        </w:rPr>
        <w:t xml:space="preserve"> Анализ изменений (динамика показателей)</w:t>
      </w:r>
      <w:r w:rsidRPr="00EC2F59">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DD387B" w:rsidRPr="00EC2F59" w:rsidRDefault="00DD387B" w:rsidP="0088349E">
      <w:pPr>
        <w:spacing w:after="0" w:line="240" w:lineRule="auto"/>
        <w:ind w:left="709" w:firstLine="567"/>
        <w:contextualSpacing/>
        <w:jc w:val="both"/>
        <w:rPr>
          <w:rFonts w:ascii="Times New Roman" w:hAnsi="Times New Roman" w:cs="Times New Roman"/>
          <w:kern w:val="2"/>
          <w:sz w:val="28"/>
          <w:szCs w:val="28"/>
        </w:rPr>
      </w:pPr>
      <w:r w:rsidRPr="00EC2F59">
        <w:rPr>
          <w:rFonts w:ascii="Times New Roman" w:hAnsi="Times New Roman" w:cs="Times New Roman"/>
          <w:b/>
          <w:sz w:val="28"/>
          <w:szCs w:val="28"/>
        </w:rPr>
        <w:t>Блок 3.</w:t>
      </w:r>
      <w:r w:rsidRPr="00EC2F59">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C2F59">
        <w:rPr>
          <w:rFonts w:ascii="Times New Roman" w:hAnsi="Times New Roman" w:cs="Times New Roman"/>
          <w:kern w:val="2"/>
          <w:sz w:val="28"/>
          <w:szCs w:val="28"/>
        </w:rPr>
        <w:t xml:space="preserve"> исследуется по следующим направлениям:</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D387B" w:rsidRPr="00EC2F59" w:rsidRDefault="00DD387B" w:rsidP="0088349E">
      <w:pPr>
        <w:widowControl w:val="0"/>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D387B" w:rsidRPr="00EC2F59" w:rsidRDefault="00DD387B" w:rsidP="0088349E">
      <w:pPr>
        <w:pStyle w:val="dash041e005f0431005f044b005f0447005f043d005f044b005f0439"/>
        <w:widowControl w:val="0"/>
        <w:numPr>
          <w:ilvl w:val="0"/>
          <w:numId w:val="83"/>
        </w:numPr>
        <w:ind w:left="709" w:firstLine="567"/>
        <w:jc w:val="both"/>
        <w:rPr>
          <w:sz w:val="28"/>
          <w:szCs w:val="28"/>
        </w:rPr>
      </w:pPr>
      <w:r w:rsidRPr="00EC2F59">
        <w:rPr>
          <w:sz w:val="28"/>
          <w:szCs w:val="28"/>
        </w:rPr>
        <w:t xml:space="preserve">Интерес родителей (законных представителей) к воспитательной программе, реализуемой образовательной организацией (активное участие в </w:t>
      </w:r>
      <w:r w:rsidRPr="00EC2F59">
        <w:rPr>
          <w:sz w:val="28"/>
          <w:szCs w:val="28"/>
        </w:rPr>
        <w:lastRenderedPageBreak/>
        <w:t>мероприятиях, положительные эмоциональные отзывы).</w:t>
      </w:r>
    </w:p>
    <w:p w:rsidR="00DD387B" w:rsidRPr="00EC2F59" w:rsidRDefault="00DD387B" w:rsidP="0088349E">
      <w:pPr>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D387B" w:rsidRPr="00EC2F59" w:rsidRDefault="00DD387B" w:rsidP="0088349E">
      <w:pPr>
        <w:spacing w:after="0" w:line="240" w:lineRule="auto"/>
        <w:ind w:left="709" w:firstLine="567"/>
        <w:jc w:val="both"/>
        <w:rPr>
          <w:rFonts w:ascii="Times New Roman" w:hAnsi="Times New Roman" w:cs="Times New Roman"/>
          <w:sz w:val="28"/>
          <w:szCs w:val="28"/>
        </w:rPr>
      </w:pP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t>Критерии, по которым изучается динамика процесса</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t>воспитания и социализации обучающихся</w:t>
      </w:r>
      <w:r w:rsidRPr="00EC2F59">
        <w:rPr>
          <w:rFonts w:ascii="Times New Roman" w:hAnsi="Times New Roman" w:cs="Times New Roman"/>
          <w:sz w:val="28"/>
          <w:szCs w:val="28"/>
        </w:rPr>
        <w:t xml:space="preserve"> </w:t>
      </w:r>
      <w:r w:rsidR="000D0BC7" w:rsidRPr="00EC2F59">
        <w:rPr>
          <w:rFonts w:ascii="Times New Roman" w:hAnsi="Times New Roman" w:cs="Times New Roman"/>
          <w:b/>
          <w:sz w:val="28"/>
          <w:szCs w:val="28"/>
        </w:rPr>
        <w:t>с ТНР</w:t>
      </w:r>
      <w:r w:rsidR="000D0BC7" w:rsidRPr="00EC2F59">
        <w:rPr>
          <w:rFonts w:ascii="Times New Roman" w:hAnsi="Times New Roman" w:cs="Times New Roman"/>
          <w:sz w:val="28"/>
          <w:szCs w:val="28"/>
        </w:rPr>
        <w:t xml:space="preserve"> </w:t>
      </w:r>
      <w:r w:rsidRPr="00EC2F59">
        <w:rPr>
          <w:rFonts w:ascii="Times New Roman" w:hAnsi="Times New Roman" w:cs="Times New Roman"/>
          <w:b/>
          <w:sz w:val="28"/>
          <w:szCs w:val="28"/>
        </w:rPr>
        <w:t xml:space="preserve">МБОУ СОШ </w:t>
      </w:r>
      <w:r w:rsidR="000132D1">
        <w:rPr>
          <w:rFonts w:ascii="Times New Roman" w:hAnsi="Times New Roman" w:cs="Times New Roman"/>
          <w:b/>
          <w:sz w:val="28"/>
          <w:szCs w:val="28"/>
        </w:rPr>
        <w:t>№ 5 имени Лейтенанта Мурадяна</w:t>
      </w:r>
      <w:r w:rsidRPr="00EC2F59">
        <w:rPr>
          <w:rFonts w:ascii="Times New Roman" w:hAnsi="Times New Roman" w:cs="Times New Roman"/>
          <w:b/>
          <w:sz w:val="28"/>
          <w:szCs w:val="28"/>
        </w:rPr>
        <w:t>:</w:t>
      </w:r>
    </w:p>
    <w:tbl>
      <w:tblPr>
        <w:tblStyle w:val="af7"/>
        <w:tblW w:w="0" w:type="auto"/>
        <w:tblInd w:w="896" w:type="dxa"/>
        <w:tblLook w:val="04A0"/>
      </w:tblPr>
      <w:tblGrid>
        <w:gridCol w:w="2099"/>
        <w:gridCol w:w="7319"/>
      </w:tblGrid>
      <w:tr w:rsidR="00DD387B" w:rsidRPr="00EC2F59" w:rsidTr="004633E2">
        <w:tc>
          <w:tcPr>
            <w:tcW w:w="209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Положительная динамика</w:t>
            </w:r>
          </w:p>
        </w:tc>
        <w:tc>
          <w:tcPr>
            <w:tcW w:w="731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 xml:space="preserve">увеличение положительных значений выделенных показателей </w:t>
            </w:r>
            <w:r w:rsidRPr="00EC2F59">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tc>
      </w:tr>
      <w:tr w:rsidR="00DD387B" w:rsidRPr="00EC2F59" w:rsidTr="004633E2">
        <w:tc>
          <w:tcPr>
            <w:tcW w:w="209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Инертность положительной динамики</w:t>
            </w:r>
          </w:p>
        </w:tc>
        <w:tc>
          <w:tcPr>
            <w:tcW w:w="7319" w:type="dxa"/>
          </w:tcPr>
          <w:p w:rsidR="00DD387B" w:rsidRPr="00EC2F59" w:rsidRDefault="00DD387B" w:rsidP="0088349E">
            <w:pPr>
              <w:tabs>
                <w:tab w:val="left" w:pos="993"/>
              </w:tabs>
              <w:jc w:val="both"/>
              <w:rPr>
                <w:rFonts w:ascii="Times New Roman" w:hAnsi="Times New Roman" w:cs="Times New Roman"/>
                <w:sz w:val="28"/>
                <w:szCs w:val="28"/>
              </w:rPr>
            </w:pPr>
            <w:r w:rsidRPr="00EC2F59">
              <w:rPr>
                <w:rFonts w:ascii="Times New Roman" w:hAnsi="Times New Roman" w:cs="Times New Roman"/>
                <w:sz w:val="28"/>
                <w:szCs w:val="28"/>
              </w:rPr>
              <w:t xml:space="preserve">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C2F59">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tc>
      </w:tr>
      <w:tr w:rsidR="00DD387B" w:rsidRPr="00EC2F59" w:rsidTr="004633E2">
        <w:tc>
          <w:tcPr>
            <w:tcW w:w="209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 xml:space="preserve">Устойчивость </w:t>
            </w:r>
          </w:p>
        </w:tc>
        <w:tc>
          <w:tcPr>
            <w:tcW w:w="731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(стабильность) исследуемых показателей духовно-нравственного развития, воспитания и социализации обучающихся</w:t>
            </w:r>
            <w:r w:rsidRPr="00EC2F59">
              <w:rPr>
                <w:rFonts w:ascii="Times New Roman" w:hAnsi="Times New Roman" w:cs="Times New Roman"/>
                <w:i/>
                <w:sz w:val="28"/>
                <w:szCs w:val="28"/>
              </w:rPr>
              <w:t xml:space="preserve"> </w:t>
            </w:r>
            <w:r w:rsidRPr="00EC2F59">
              <w:rPr>
                <w:rStyle w:val="dash041e005f0431005f044b005f0447005f043d005f044b005f0439005f005fchar1char1"/>
                <w:rFonts w:ascii="Times New Roman" w:hAnsi="Times New Roman" w:cs="Times New Roman"/>
                <w:sz w:val="28"/>
                <w:szCs w:val="28"/>
              </w:rPr>
              <w:t>на интерпретационном и контрольном этапах исследования.</w:t>
            </w:r>
          </w:p>
        </w:tc>
      </w:tr>
    </w:tbl>
    <w:p w:rsidR="00DD387B" w:rsidRPr="00EC2F59" w:rsidRDefault="00DD387B" w:rsidP="0088349E">
      <w:pPr>
        <w:spacing w:after="0" w:line="240" w:lineRule="auto"/>
        <w:ind w:firstLine="709"/>
        <w:jc w:val="both"/>
        <w:rPr>
          <w:rFonts w:ascii="Times New Roman" w:hAnsi="Times New Roman" w:cs="Times New Roman"/>
          <w:b/>
          <w:sz w:val="28"/>
          <w:szCs w:val="28"/>
        </w:rPr>
      </w:pPr>
    </w:p>
    <w:p w:rsidR="00DD387B" w:rsidRPr="00EC2F59" w:rsidRDefault="00DD387B" w:rsidP="0088349E">
      <w:pPr>
        <w:tabs>
          <w:tab w:val="left" w:pos="993"/>
        </w:tabs>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ab/>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DD387B" w:rsidRPr="00EC2F59" w:rsidRDefault="00DD387B" w:rsidP="0088349E">
      <w:pPr>
        <w:spacing w:after="0" w:line="240" w:lineRule="auto"/>
        <w:ind w:left="709" w:firstLine="709"/>
        <w:jc w:val="both"/>
        <w:rPr>
          <w:rFonts w:ascii="Times New Roman" w:hAnsi="Times New Roman" w:cs="Times New Roman"/>
          <w:sz w:val="28"/>
          <w:szCs w:val="28"/>
        </w:rPr>
      </w:pPr>
      <w:r w:rsidRPr="00EC2F59">
        <w:rPr>
          <w:rFonts w:ascii="Times New Roman" w:hAnsi="Times New Roman" w:cs="Times New Roman"/>
          <w:sz w:val="28"/>
          <w:szCs w:val="28"/>
        </w:rPr>
        <w:t>На основе результатов исследования составляется</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характеристика класса и индивидуальная характеристика учащегося</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 xml:space="preserve">включающая три основных компонента: </w:t>
      </w:r>
    </w:p>
    <w:p w:rsidR="00DD387B" w:rsidRPr="00EC2F59"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характеристику достижений и положительных качеств обучающегося; </w:t>
      </w:r>
    </w:p>
    <w:p w:rsidR="00DD387B" w:rsidRPr="00EC2F59"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определение приоритетных задач и направлений индивидуального развития; </w:t>
      </w:r>
    </w:p>
    <w:p w:rsidR="00DD387B" w:rsidRPr="00EC2F59"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D387B" w:rsidRPr="00EC2F59" w:rsidRDefault="00DD387B" w:rsidP="0088349E">
      <w:pPr>
        <w:spacing w:after="0" w:line="240" w:lineRule="auto"/>
        <w:ind w:left="709" w:firstLine="709"/>
        <w:jc w:val="both"/>
        <w:rPr>
          <w:rFonts w:ascii="Times New Roman" w:hAnsi="Times New Roman" w:cs="Times New Roman"/>
          <w:sz w:val="28"/>
          <w:szCs w:val="28"/>
        </w:rPr>
      </w:pPr>
      <w:r w:rsidRPr="00EC2F59">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DD387B" w:rsidRPr="00EC2F59" w:rsidRDefault="00DD387B" w:rsidP="0088349E">
      <w:pPr>
        <w:spacing w:after="0" w:line="240" w:lineRule="auto"/>
        <w:ind w:left="709"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w:t>
      </w:r>
      <w:r w:rsidRPr="00EC2F59">
        <w:rPr>
          <w:rFonts w:ascii="Times New Roman" w:hAnsi="Times New Roman" w:cs="Times New Roman"/>
          <w:sz w:val="28"/>
          <w:szCs w:val="28"/>
        </w:rPr>
        <w:lastRenderedPageBreak/>
        <w:t xml:space="preserve">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w:t>
      </w:r>
    </w:p>
    <w:p w:rsidR="00DD387B" w:rsidRPr="00EC2F59" w:rsidRDefault="00DD387B" w:rsidP="0088349E">
      <w:pPr>
        <w:tabs>
          <w:tab w:val="left" w:pos="284"/>
        </w:tabs>
        <w:spacing w:after="0" w:line="240" w:lineRule="auto"/>
        <w:ind w:left="709" w:firstLine="709"/>
        <w:jc w:val="both"/>
        <w:rPr>
          <w:rStyle w:val="Zag11"/>
          <w:rFonts w:ascii="Times New Roman" w:eastAsia="@Arial Unicode MS" w:hAnsi="Times New Roman" w:cs="Times New Roman"/>
          <w:sz w:val="28"/>
          <w:szCs w:val="28"/>
        </w:rPr>
      </w:pPr>
      <w:r w:rsidRPr="00EC2F59">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C2F59">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D387B" w:rsidRPr="00EC2F59" w:rsidRDefault="00DD387B" w:rsidP="0088349E">
      <w:pPr>
        <w:spacing w:after="0" w:line="240" w:lineRule="auto"/>
        <w:ind w:left="709"/>
        <w:jc w:val="both"/>
        <w:rPr>
          <w:rFonts w:ascii="Times New Roman" w:hAnsi="Times New Roman" w:cs="Times New Roman"/>
          <w:b/>
          <w:sz w:val="28"/>
          <w:szCs w:val="28"/>
        </w:rPr>
      </w:pPr>
      <w:r w:rsidRPr="00EC2F59">
        <w:rPr>
          <w:rFonts w:ascii="Times New Roman" w:hAnsi="Times New Roman" w:cs="Times New Roman"/>
          <w:b/>
          <w:sz w:val="28"/>
          <w:szCs w:val="28"/>
        </w:rPr>
        <w:t xml:space="preserve">Мониторинг социализации  МБОУ СОШ </w:t>
      </w:r>
      <w:r w:rsidR="000132D1">
        <w:rPr>
          <w:rFonts w:ascii="Times New Roman" w:hAnsi="Times New Roman" w:cs="Times New Roman"/>
          <w:b/>
          <w:sz w:val="28"/>
          <w:szCs w:val="28"/>
        </w:rPr>
        <w:t>№ 5 имени Лейтенанта Мурадяна</w:t>
      </w:r>
    </w:p>
    <w:p w:rsidR="00DD387B" w:rsidRPr="00EC2F59" w:rsidRDefault="00DD387B" w:rsidP="0088349E">
      <w:pPr>
        <w:spacing w:after="0" w:line="240" w:lineRule="auto"/>
        <w:jc w:val="both"/>
        <w:rPr>
          <w:rFonts w:ascii="Times New Roman" w:hAnsi="Times New Roman" w:cs="Times New Roman"/>
          <w:b/>
          <w:sz w:val="28"/>
          <w:szCs w:val="28"/>
        </w:rPr>
      </w:pPr>
    </w:p>
    <w:tbl>
      <w:tblPr>
        <w:tblStyle w:val="af7"/>
        <w:tblW w:w="10065" w:type="dxa"/>
        <w:tblInd w:w="908" w:type="dxa"/>
        <w:tblLook w:val="04A0"/>
      </w:tblPr>
      <w:tblGrid>
        <w:gridCol w:w="2305"/>
        <w:gridCol w:w="7760"/>
      </w:tblGrid>
      <w:tr w:rsidR="00DD387B" w:rsidRPr="00EC2F59" w:rsidTr="00C408B7">
        <w:tc>
          <w:tcPr>
            <w:tcW w:w="2305"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Внутренняя экспертиза</w:t>
            </w:r>
          </w:p>
        </w:tc>
        <w:tc>
          <w:tcPr>
            <w:tcW w:w="7760"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Внешняя экспертиза</w:t>
            </w:r>
          </w:p>
        </w:tc>
      </w:tr>
      <w:tr w:rsidR="00DD387B" w:rsidRPr="00EC2F59" w:rsidTr="00C408B7">
        <w:tc>
          <w:tcPr>
            <w:tcW w:w="2305"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Индивидуальный мониторинг проводится самим учащимся)</w:t>
            </w:r>
          </w:p>
        </w:tc>
        <w:tc>
          <w:tcPr>
            <w:tcW w:w="7760"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это данные о социализации учащегося, обобщенные классным руководителем на основании материалов, представленных учителями, психологом, социальным педагогом, руководителями различных объединений, в которых занимается ребенок. Формой индивидуального мониторинга являются индивидуальные собеседования («рассеянное родительское собрание»).</w:t>
            </w:r>
          </w:p>
        </w:tc>
      </w:tr>
    </w:tbl>
    <w:p w:rsidR="00DD387B" w:rsidRPr="00EC2F59" w:rsidRDefault="00DD387B" w:rsidP="0088349E">
      <w:pPr>
        <w:spacing w:after="0" w:line="240" w:lineRule="auto"/>
        <w:ind w:firstLine="567"/>
        <w:jc w:val="both"/>
        <w:rPr>
          <w:rFonts w:ascii="Times New Roman" w:hAnsi="Times New Roman" w:cs="Times New Roman"/>
          <w:sz w:val="28"/>
          <w:szCs w:val="28"/>
        </w:rPr>
      </w:pPr>
    </w:p>
    <w:p w:rsidR="00DD387B" w:rsidRPr="00EC2F59" w:rsidRDefault="00DD387B" w:rsidP="0088349E">
      <w:pPr>
        <w:spacing w:after="0" w:line="240" w:lineRule="auto"/>
        <w:ind w:firstLine="567"/>
        <w:jc w:val="both"/>
        <w:rPr>
          <w:rFonts w:ascii="Times New Roman" w:hAnsi="Times New Roman" w:cs="Times New Roman"/>
          <w:sz w:val="28"/>
          <w:szCs w:val="28"/>
        </w:rPr>
      </w:pPr>
    </w:p>
    <w:p w:rsidR="00DD387B" w:rsidRPr="00EC2F59" w:rsidRDefault="00DD387B" w:rsidP="0088349E">
      <w:pPr>
        <w:spacing w:after="0" w:line="240" w:lineRule="auto"/>
        <w:ind w:left="851" w:firstLine="567"/>
        <w:jc w:val="both"/>
        <w:rPr>
          <w:rFonts w:ascii="Times New Roman" w:hAnsi="Times New Roman" w:cs="Times New Roman"/>
          <w:sz w:val="28"/>
          <w:szCs w:val="28"/>
        </w:rPr>
      </w:pPr>
      <w:r w:rsidRPr="00EC2F59">
        <w:rPr>
          <w:rFonts w:ascii="Times New Roman" w:hAnsi="Times New Roman" w:cs="Times New Roman"/>
          <w:b/>
          <w:sz w:val="28"/>
          <w:szCs w:val="28"/>
        </w:rPr>
        <w:t>Социально-педагогические показатели</w:t>
      </w:r>
      <w:r w:rsidRPr="00EC2F59">
        <w:rPr>
          <w:rFonts w:ascii="Times New Roman" w:hAnsi="Times New Roman" w:cs="Times New Roman"/>
          <w:sz w:val="28"/>
          <w:szCs w:val="28"/>
        </w:rPr>
        <w:t>, характеризующие уровень социальной активности младших школьников (исследования Турбиной Т.А. 2007 год).</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свободы осуществляемой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Уровень сознательности в поиске пространства приложения своих сил.</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возложения на себя социальной ответственности в процессе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включённости в социально-культурное творчество.</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целесообразности осуществляемого вида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социальной значимости и общественной полезности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проявления инициативы.</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Мотивация деятельности, направленность на позитивные ценности.</w:t>
      </w:r>
    </w:p>
    <w:p w:rsidR="00DD387B" w:rsidRPr="00EC2F59" w:rsidRDefault="00DD387B" w:rsidP="0088349E">
      <w:pPr>
        <w:spacing w:after="0" w:line="240" w:lineRule="auto"/>
        <w:ind w:left="851"/>
        <w:jc w:val="both"/>
        <w:rPr>
          <w:rFonts w:ascii="Times New Roman" w:hAnsi="Times New Roman" w:cs="Times New Roman"/>
          <w:sz w:val="28"/>
          <w:szCs w:val="28"/>
        </w:rPr>
      </w:pPr>
    </w:p>
    <w:tbl>
      <w:tblPr>
        <w:tblpPr w:leftFromText="180" w:rightFromText="180" w:vertAnchor="text" w:horzAnchor="page" w:tblpX="1582" w:tblpY="8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413"/>
      </w:tblGrid>
      <w:tr w:rsidR="00C408B7" w:rsidRPr="00EC2F59" w:rsidTr="00C408B7">
        <w:tc>
          <w:tcPr>
            <w:tcW w:w="2518" w:type="dxa"/>
          </w:tcPr>
          <w:p w:rsidR="00C408B7" w:rsidRPr="00EC2F59" w:rsidRDefault="00C408B7"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i/>
                <w:sz w:val="28"/>
                <w:szCs w:val="28"/>
              </w:rPr>
              <w:t>Критерии эффективности</w:t>
            </w:r>
          </w:p>
        </w:tc>
        <w:tc>
          <w:tcPr>
            <w:tcW w:w="7413" w:type="dxa"/>
          </w:tcPr>
          <w:p w:rsidR="00C408B7" w:rsidRPr="00EC2F59" w:rsidRDefault="00C408B7"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i/>
                <w:sz w:val="28"/>
                <w:szCs w:val="28"/>
              </w:rPr>
              <w:t>Диагностические средства</w:t>
            </w:r>
          </w:p>
        </w:tc>
      </w:tr>
      <w:tr w:rsidR="00C408B7" w:rsidRPr="00EC2F59" w:rsidTr="00C408B7">
        <w:trPr>
          <w:trHeight w:val="842"/>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 Сформиро-ванность лидер-ских качеств личности.</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xml:space="preserve">- педагогическое наблюдение; </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итоги школьного конкурса «Ученик года»;</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портфолио школьника</w:t>
            </w:r>
          </w:p>
        </w:tc>
      </w:tr>
      <w:tr w:rsidR="00C408B7" w:rsidRPr="00EC2F59" w:rsidTr="00C408B7">
        <w:trPr>
          <w:trHeight w:val="1691"/>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2. Сформиро-ванность интеллектуального потенциала личности.</w:t>
            </w:r>
          </w:p>
        </w:tc>
        <w:tc>
          <w:tcPr>
            <w:tcW w:w="7413" w:type="dxa"/>
          </w:tcPr>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xml:space="preserve">- экспертная оценка; </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оценка степени психосоциальной зрелости по тестовой беседе;</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исследование памяти, объема и концентрации внимания;</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xml:space="preserve"> - статистический анализ текущей и итоговой успеваемости;</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анкетирование учащихся («Мое учение», «Зачеты, «О стимулах»)</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портфолио школьника</w:t>
            </w:r>
          </w:p>
        </w:tc>
      </w:tr>
      <w:tr w:rsidR="00C408B7" w:rsidRPr="00EC2F59" w:rsidTr="00C408B7">
        <w:trPr>
          <w:trHeight w:val="1687"/>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 Нравственная воспитанность учащихся.</w:t>
            </w:r>
          </w:p>
        </w:tc>
        <w:tc>
          <w:tcPr>
            <w:tcW w:w="7413" w:type="dxa"/>
          </w:tcPr>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анкета самооценки;</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педагогическое наблюдение;</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уровень воспитанности (субъективная оценка);</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ситуация выбора;</w:t>
            </w:r>
          </w:p>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анкета для родителей (по определению нравственной установки поведения школьника)</w:t>
            </w:r>
          </w:p>
        </w:tc>
      </w:tr>
      <w:tr w:rsidR="00C408B7" w:rsidRPr="00EC2F59" w:rsidTr="00C408B7">
        <w:trPr>
          <w:trHeight w:val="1737"/>
        </w:trPr>
        <w:tc>
          <w:tcPr>
            <w:tcW w:w="2518" w:type="dxa"/>
          </w:tcPr>
          <w:p w:rsidR="00C408B7" w:rsidRPr="00EC2F59" w:rsidRDefault="00C408B7" w:rsidP="0088349E">
            <w:pPr>
              <w:spacing w:after="0" w:line="240" w:lineRule="auto"/>
              <w:ind w:firstLine="142"/>
              <w:jc w:val="both"/>
              <w:rPr>
                <w:rFonts w:ascii="Times New Roman" w:hAnsi="Times New Roman" w:cs="Times New Roman"/>
                <w:sz w:val="28"/>
                <w:szCs w:val="28"/>
              </w:rPr>
            </w:pPr>
            <w:r w:rsidRPr="00EC2F59">
              <w:rPr>
                <w:rFonts w:ascii="Times New Roman" w:hAnsi="Times New Roman" w:cs="Times New Roman"/>
                <w:sz w:val="28"/>
                <w:szCs w:val="28"/>
              </w:rPr>
              <w:t>4. Развитость  физических качеств.</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тестирование уровня проявления основных физических качеств учащихся;</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xml:space="preserve">- экспресс-оценка физического развития по эмпирическим </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ориентировочным формулам;</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анкета «Как вы относитесь к своему здоровью»;</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статистический медицинский анализ состояния здоровья детей</w:t>
            </w:r>
          </w:p>
        </w:tc>
      </w:tr>
      <w:tr w:rsidR="00C408B7" w:rsidRPr="00EC2F59" w:rsidTr="00C408B7">
        <w:trPr>
          <w:trHeight w:val="1368"/>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 Развитость креативных способностей ребенка.</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метод экспертной оценки педагогов и самооценки учащихся;</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педагогическое наблюдение;</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анкета «Творческий ли вы человек»;</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портфолио школьника</w:t>
            </w:r>
          </w:p>
        </w:tc>
      </w:tr>
      <w:tr w:rsidR="00C408B7" w:rsidRPr="00EC2F59" w:rsidTr="00C408B7">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 Удовлет-воренность уч-ся и педагогов жизнедеятельностью в школе.</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анкета «Психологический климат в коллективе»;</w:t>
            </w:r>
          </w:p>
          <w:p w:rsidR="00C408B7" w:rsidRPr="00EC2F59" w:rsidRDefault="00C408B7" w:rsidP="0088349E">
            <w:pPr>
              <w:spacing w:after="0" w:line="240" w:lineRule="auto"/>
              <w:ind w:hanging="326"/>
              <w:jc w:val="both"/>
              <w:rPr>
                <w:rFonts w:ascii="Times New Roman" w:hAnsi="Times New Roman" w:cs="Times New Roman"/>
                <w:sz w:val="28"/>
                <w:szCs w:val="28"/>
              </w:rPr>
            </w:pPr>
            <w:r w:rsidRPr="00EC2F59">
              <w:rPr>
                <w:rFonts w:ascii="Times New Roman" w:hAnsi="Times New Roman" w:cs="Times New Roman"/>
                <w:sz w:val="28"/>
                <w:szCs w:val="28"/>
              </w:rPr>
              <w:t>- методика Андреева А.А. «Удовлетворенность школьной жизнью»;  анкетирование;</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метод социометрических измерений (автор Дж.Морено)</w:t>
            </w:r>
          </w:p>
        </w:tc>
      </w:tr>
      <w:tr w:rsidR="00C408B7" w:rsidRPr="00EC2F59" w:rsidTr="00C408B7">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 Репутация образовательного учреждения.</w:t>
            </w:r>
          </w:p>
        </w:tc>
        <w:tc>
          <w:tcPr>
            <w:tcW w:w="7413"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анкета по оценке внеклассной воспитательной деятельности;</w:t>
            </w:r>
          </w:p>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анализ результатов и эффективности УВП, сопоставление результатов функционирования воспитательной системы в течение ряда лет;</w:t>
            </w:r>
          </w:p>
        </w:tc>
      </w:tr>
    </w:tbl>
    <w:p w:rsidR="00DD387B" w:rsidRPr="00EC2F59" w:rsidRDefault="00DD387B" w:rsidP="0088349E">
      <w:pPr>
        <w:spacing w:after="0" w:line="240" w:lineRule="auto"/>
        <w:jc w:val="both"/>
        <w:rPr>
          <w:rFonts w:ascii="Times New Roman" w:hAnsi="Times New Roman" w:cs="Times New Roman"/>
          <w:sz w:val="28"/>
          <w:szCs w:val="28"/>
        </w:rPr>
      </w:pPr>
    </w:p>
    <w:p w:rsidR="000D0BC7" w:rsidRPr="00EC2F59" w:rsidRDefault="000D0BC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DD387B" w:rsidRPr="00EC2F59" w:rsidRDefault="00DD387B" w:rsidP="0088349E">
      <w:pPr>
        <w:spacing w:after="0" w:line="240" w:lineRule="auto"/>
        <w:ind w:firstLine="567"/>
        <w:jc w:val="both"/>
        <w:rPr>
          <w:rFonts w:ascii="Times New Roman" w:hAnsi="Times New Roman" w:cs="Times New Roman"/>
          <w:b/>
          <w:sz w:val="28"/>
          <w:szCs w:val="28"/>
        </w:rPr>
      </w:pPr>
      <w:r w:rsidRPr="00EC2F59">
        <w:rPr>
          <w:rFonts w:ascii="Times New Roman" w:hAnsi="Times New Roman" w:cs="Times New Roman"/>
          <w:b/>
          <w:sz w:val="28"/>
          <w:szCs w:val="28"/>
        </w:rPr>
        <w:t>Измеряемые параметры социальной компетентности:</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Самостоятельность.</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Уверенность в себе.</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Ответственное отношение к своим обязанностям.</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Развитие коммуникативных навыков.</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Организованность.</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lastRenderedPageBreak/>
        <w:t>Интерес к социальной жизни, наличие увлечений, владение современными технологиями.</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Самооценка.</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На протяжении всего периода реализации программы предполагается осуществление мониторинга её эффективности по следующим критериям:</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степень участия обучающихся в акциях, организованных в школе, в городе общественными организациями и объединениями;</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динамика общественно-ценных инноваций, исходящих отобучающихся, их родителей и педагогов школы;</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мотивы общественной деятельности, основанные на сочетании осознания её общественной ценности и личностного смысла;</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организаторских и коммуникативных компетентностей;</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устойчивое проявление социальной ответственности, организованности, самостоятельности, инициативности, взаимопомощи, эмпатии, толерантности, навыка рефлексии, социальной мобильности.</w:t>
      </w:r>
    </w:p>
    <w:p w:rsidR="00DD387B" w:rsidRPr="00EC2F59" w:rsidRDefault="00DD387B" w:rsidP="0088349E">
      <w:pPr>
        <w:spacing w:after="0" w:line="240" w:lineRule="auto"/>
        <w:ind w:firstLine="708"/>
        <w:jc w:val="both"/>
        <w:rPr>
          <w:rFonts w:ascii="Times New Roman" w:hAnsi="Times New Roman" w:cs="Times New Roman"/>
          <w:b/>
          <w:sz w:val="28"/>
          <w:szCs w:val="28"/>
        </w:rPr>
      </w:pPr>
      <w:r w:rsidRPr="00EC2F59">
        <w:rPr>
          <w:rFonts w:ascii="Times New Roman" w:hAnsi="Times New Roman" w:cs="Times New Roman"/>
          <w:b/>
          <w:sz w:val="28"/>
          <w:szCs w:val="28"/>
        </w:rPr>
        <w:t>Календарный план работы</w:t>
      </w:r>
    </w:p>
    <w:tbl>
      <w:tblPr>
        <w:tblpPr w:leftFromText="180" w:rightFromText="180" w:vertAnchor="text" w:horzAnchor="margin" w:tblpXSpec="right" w:tblpY="16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72"/>
        <w:gridCol w:w="4227"/>
        <w:gridCol w:w="1559"/>
        <w:gridCol w:w="1701"/>
        <w:gridCol w:w="1701"/>
      </w:tblGrid>
      <w:tr w:rsidR="000D0BC7" w:rsidRPr="00EC2F59" w:rsidTr="000D0BC7">
        <w:tc>
          <w:tcPr>
            <w:tcW w:w="811"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p>
        </w:tc>
        <w:tc>
          <w:tcPr>
            <w:tcW w:w="4227"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Основные мероприятия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Сроки  проведения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Целевая группа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Ответственные </w:t>
            </w:r>
          </w:p>
        </w:tc>
      </w:tr>
      <w:tr w:rsidR="000D0BC7" w:rsidRPr="00EC2F59" w:rsidTr="000D0BC7">
        <w:tc>
          <w:tcPr>
            <w:tcW w:w="9999" w:type="dxa"/>
            <w:gridSpan w:val="6"/>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Деятельность пед. коллектива, психолога</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Изучение  научно-методической литературой</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Сентябрь-октябрь</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Диагностическое обследование классного коллектива</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Сентябрь-октябрь</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Диагностическое обследование отдельных учащихся</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Октябрь-ноябрь</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4.</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социально-психологического сопровождения обучающихся Групповые и индивидуальные консультации, тренинги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Семинар для педагогов «Формирование  и развитие  социальной активности младших школьников»</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1 раз в год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w:t>
            </w:r>
          </w:p>
        </w:tc>
        <w:tc>
          <w:tcPr>
            <w:tcW w:w="1701" w:type="dxa"/>
          </w:tcPr>
          <w:p w:rsidR="000D0BC7" w:rsidRPr="00EC2F59" w:rsidRDefault="000D0BC7"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 xml:space="preserve"> Социальный педагог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Практикум для педагогов «Особенности социального проектирования»</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1 раз в год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УР</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Развитие системы психологического консультирования по вопросам семьи и воспитания детей. Создание банка  диагностических </w:t>
            </w:r>
            <w:r w:rsidRPr="00EC2F59">
              <w:rPr>
                <w:rFonts w:ascii="Times New Roman" w:hAnsi="Times New Roman" w:cs="Times New Roman"/>
                <w:sz w:val="28"/>
                <w:szCs w:val="28"/>
              </w:rPr>
              <w:lastRenderedPageBreak/>
              <w:t>методик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течение года</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9999" w:type="dxa"/>
            <w:gridSpan w:val="6"/>
          </w:tcPr>
          <w:p w:rsidR="000D0BC7" w:rsidRPr="00EC2F59" w:rsidRDefault="000D0BC7"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Деятельность обучающихся, участников инновационной деятельности.</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8</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Участие в школьном, муниципальном,  этапе олимпиады школьников.</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9</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социально- полезной деятельности. </w:t>
            </w:r>
          </w:p>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шефской помощи  в детском саду, работа с ветеранами и т.п.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 руководитель</w:t>
            </w:r>
          </w:p>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ВР</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10</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досуга, школьных массовых мероприятий.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течение года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 руководитель</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11</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социальном проектировании  Практический семинар «Этапы социального проектирования» </w:t>
            </w:r>
          </w:p>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Конкурс социальных проектов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Март- апрель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и учащиеся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Социальный педагог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12</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Ученическая конференция исследовательских работ</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Апрель-май</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УР</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13</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Участие в  школьных, муниципальных и региональных  конкурсах</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 руководители</w:t>
            </w:r>
          </w:p>
        </w:tc>
      </w:tr>
    </w:tbl>
    <w:p w:rsidR="00DD387B" w:rsidRPr="00EC2F59" w:rsidRDefault="00DD387B" w:rsidP="0088349E">
      <w:pPr>
        <w:spacing w:after="0" w:line="240" w:lineRule="auto"/>
        <w:ind w:firstLine="708"/>
        <w:jc w:val="both"/>
        <w:rPr>
          <w:rFonts w:ascii="Times New Roman" w:hAnsi="Times New Roman" w:cs="Times New Roman"/>
          <w:b/>
          <w:sz w:val="28"/>
          <w:szCs w:val="28"/>
        </w:rPr>
      </w:pPr>
    </w:p>
    <w:p w:rsidR="00DD387B" w:rsidRPr="00EC2F59" w:rsidRDefault="00DD387B"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rPr>
          <w:b/>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C408B7" w:rsidRPr="00EC2F59" w:rsidRDefault="000D0BC7"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i/>
          <w:sz w:val="28"/>
          <w:szCs w:val="28"/>
        </w:rPr>
        <w:t xml:space="preserve">   </w:t>
      </w:r>
    </w:p>
    <w:p w:rsidR="00C408B7" w:rsidRPr="00EC2F59" w:rsidRDefault="00C408B7" w:rsidP="0088349E">
      <w:pPr>
        <w:spacing w:after="0" w:line="240" w:lineRule="auto"/>
        <w:jc w:val="both"/>
        <w:rPr>
          <w:rFonts w:ascii="Times New Roman" w:hAnsi="Times New Roman" w:cs="Times New Roman"/>
          <w:b/>
          <w:i/>
          <w:sz w:val="28"/>
          <w:szCs w:val="28"/>
        </w:rPr>
      </w:pPr>
    </w:p>
    <w:p w:rsidR="00C408B7" w:rsidRPr="00EC2F59" w:rsidRDefault="00C408B7" w:rsidP="0088349E">
      <w:pPr>
        <w:spacing w:after="0" w:line="240" w:lineRule="auto"/>
        <w:jc w:val="both"/>
        <w:rPr>
          <w:rFonts w:ascii="Times New Roman" w:hAnsi="Times New Roman" w:cs="Times New Roman"/>
          <w:b/>
          <w:i/>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pStyle w:val="a8"/>
        <w:shd w:val="clear" w:color="auto" w:fill="auto"/>
        <w:spacing w:line="240" w:lineRule="auto"/>
        <w:ind w:left="20" w:right="20" w:firstLine="700"/>
        <w:rPr>
          <w:sz w:val="28"/>
          <w:szCs w:val="28"/>
        </w:rPr>
      </w:pPr>
    </w:p>
    <w:p w:rsidR="00DD387B" w:rsidRPr="00EC2F59" w:rsidRDefault="00DD387B" w:rsidP="0088349E">
      <w:pPr>
        <w:pStyle w:val="a8"/>
        <w:shd w:val="clear" w:color="auto" w:fill="auto"/>
        <w:spacing w:line="240" w:lineRule="auto"/>
        <w:ind w:left="20" w:right="20" w:firstLine="700"/>
        <w:rPr>
          <w:sz w:val="28"/>
          <w:szCs w:val="28"/>
        </w:rPr>
      </w:pPr>
    </w:p>
    <w:p w:rsidR="00DD387B" w:rsidRPr="00EC2F59" w:rsidRDefault="00DD387B" w:rsidP="0088349E">
      <w:pPr>
        <w:pStyle w:val="a8"/>
        <w:shd w:val="clear" w:color="auto" w:fill="auto"/>
        <w:spacing w:line="240" w:lineRule="auto"/>
        <w:ind w:left="20" w:right="20" w:firstLine="700"/>
        <w:rPr>
          <w:sz w:val="28"/>
          <w:szCs w:val="28"/>
        </w:rPr>
      </w:pPr>
    </w:p>
    <w:p w:rsidR="00900E53" w:rsidRPr="00EC2F59" w:rsidRDefault="00900E53" w:rsidP="0088349E">
      <w:pPr>
        <w:pStyle w:val="a8"/>
        <w:shd w:val="clear" w:color="auto" w:fill="auto"/>
        <w:spacing w:line="240" w:lineRule="auto"/>
        <w:ind w:left="20" w:right="20" w:firstLine="700"/>
        <w:rPr>
          <w:sz w:val="28"/>
          <w:szCs w:val="28"/>
        </w:rPr>
        <w:sectPr w:rsidR="00900E53" w:rsidRPr="00EC2F59" w:rsidSect="000D0BC7">
          <w:pgSz w:w="11905" w:h="16837"/>
          <w:pgMar w:top="975" w:right="851" w:bottom="1162" w:left="567" w:header="0" w:footer="6" w:gutter="0"/>
          <w:cols w:space="720"/>
          <w:noEndnote/>
          <w:docGrid w:linePitch="360"/>
        </w:sectPr>
      </w:pPr>
    </w:p>
    <w:p w:rsidR="00900E53" w:rsidRPr="00EC2F59" w:rsidRDefault="00900E53" w:rsidP="00C86C19">
      <w:pPr>
        <w:pStyle w:val="110"/>
        <w:keepNext/>
        <w:keepLines/>
        <w:shd w:val="clear" w:color="auto" w:fill="auto"/>
        <w:spacing w:line="240" w:lineRule="auto"/>
        <w:ind w:left="20" w:firstLine="720"/>
        <w:rPr>
          <w:b w:val="0"/>
          <w:sz w:val="28"/>
          <w:szCs w:val="28"/>
        </w:rPr>
      </w:pPr>
      <w:bookmarkStart w:id="28" w:name="bookmark62"/>
      <w:r w:rsidRPr="00EC2F59">
        <w:rPr>
          <w:rStyle w:val="18"/>
          <w:b/>
          <w:sz w:val="28"/>
          <w:szCs w:val="28"/>
        </w:rPr>
        <w:lastRenderedPageBreak/>
        <w:t>2.4. Программа формирования экологической культуры, здорового</w:t>
      </w:r>
      <w:bookmarkEnd w:id="28"/>
    </w:p>
    <w:p w:rsidR="00C86C19" w:rsidRDefault="00900E53" w:rsidP="00C86C19">
      <w:pPr>
        <w:pStyle w:val="110"/>
        <w:keepNext/>
        <w:keepLines/>
        <w:shd w:val="clear" w:color="auto" w:fill="auto"/>
        <w:spacing w:line="240" w:lineRule="auto"/>
        <w:ind w:left="2940"/>
        <w:rPr>
          <w:rStyle w:val="18"/>
          <w:b/>
          <w:sz w:val="28"/>
          <w:szCs w:val="28"/>
        </w:rPr>
      </w:pPr>
      <w:bookmarkStart w:id="29" w:name="bookmark63"/>
      <w:r w:rsidRPr="00EC2F59">
        <w:rPr>
          <w:rStyle w:val="18"/>
          <w:b/>
          <w:sz w:val="28"/>
          <w:szCs w:val="28"/>
        </w:rPr>
        <w:t>и безопасного образа жизни</w:t>
      </w:r>
      <w:bookmarkEnd w:id="29"/>
    </w:p>
    <w:p w:rsidR="00900E53" w:rsidRPr="00EC2F59" w:rsidRDefault="00C86C19" w:rsidP="00C86C19">
      <w:pPr>
        <w:pStyle w:val="110"/>
        <w:keepNext/>
        <w:keepLines/>
        <w:shd w:val="clear" w:color="auto" w:fill="auto"/>
        <w:spacing w:line="240" w:lineRule="auto"/>
        <w:rPr>
          <w:b w:val="0"/>
          <w:sz w:val="28"/>
          <w:szCs w:val="28"/>
        </w:rPr>
      </w:pPr>
      <w:r>
        <w:rPr>
          <w:rStyle w:val="18"/>
          <w:b/>
          <w:sz w:val="28"/>
          <w:szCs w:val="28"/>
        </w:rPr>
        <w:t xml:space="preserve">                             МБОУ СОШ</w:t>
      </w:r>
      <w:r w:rsidR="004633E2" w:rsidRPr="00EC2F59">
        <w:rPr>
          <w:rStyle w:val="18"/>
          <w:b/>
          <w:sz w:val="28"/>
          <w:szCs w:val="28"/>
        </w:rPr>
        <w:t xml:space="preserve"> </w:t>
      </w:r>
      <w:r w:rsidR="000132D1">
        <w:rPr>
          <w:rStyle w:val="18"/>
          <w:b/>
          <w:sz w:val="28"/>
          <w:szCs w:val="28"/>
        </w:rPr>
        <w:t>№ 5 имени Лейтенанта Мурадяна</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обучающихся с ТНР</w:t>
      </w:r>
      <w:r w:rsidR="0095110D" w:rsidRPr="00EC2F59">
        <w:rPr>
          <w:sz w:val="28"/>
          <w:szCs w:val="28"/>
        </w:rPr>
        <w:t xml:space="preserve"> МБОУ СОШ </w:t>
      </w:r>
      <w:r w:rsidR="000132D1">
        <w:rPr>
          <w:sz w:val="28"/>
          <w:szCs w:val="28"/>
        </w:rPr>
        <w:t>№ 5 имени Лейтенанта Мурадяна</w:t>
      </w:r>
      <w:r w:rsidRPr="00EC2F59">
        <w:rPr>
          <w:sz w:val="28"/>
          <w:szCs w:val="28"/>
        </w:rPr>
        <w:t>.</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 xml:space="preserve">Программа формирования экологической культуры, здорового и безопасного образа жизни на </w:t>
      </w:r>
      <w:r w:rsidR="0095110D" w:rsidRPr="00EC2F59">
        <w:rPr>
          <w:sz w:val="28"/>
          <w:szCs w:val="28"/>
        </w:rPr>
        <w:t xml:space="preserve">ступени </w:t>
      </w:r>
      <w:r w:rsidRPr="00EC2F59">
        <w:rPr>
          <w:sz w:val="28"/>
          <w:szCs w:val="28"/>
        </w:rPr>
        <w:t>начального общего образования формируется с учётом факторов, оказывающих существенное влияние на состояние здоровья обучающихся:</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неблагоприятные социальные, экономические и экологические условия;</w:t>
      </w:r>
    </w:p>
    <w:p w:rsidR="00900E53" w:rsidRPr="00EC2F59"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EC2F59">
        <w:rPr>
          <w:sz w:val="28"/>
          <w:szCs w:val="28"/>
        </w:rPr>
        <w:t>факторы риска, имеющие место в образовательных организациях, которые приводят к ухудшению здоровья обучающихся;</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00E53" w:rsidRPr="00EC2F59"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EC2F59">
        <w:rPr>
          <w:sz w:val="28"/>
          <w:szCs w:val="28"/>
        </w:rPr>
        <w:t>формируемые в младшем школьном возрасте правила поведения, привычки;</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неспособность прогнозировать последствия своего отношения к здоровью.</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43"/>
          <w:sz w:val="28"/>
          <w:szCs w:val="28"/>
        </w:rPr>
        <w:t>Цель Программы:</w:t>
      </w:r>
      <w:r w:rsidRPr="00EC2F59">
        <w:rPr>
          <w:sz w:val="28"/>
          <w:szCs w:val="28"/>
        </w:rPr>
        <w:t xml:space="preserve"> создание здоровьесберегающей среды, способствующей формированию личностных ориентиров и норм поведения у младших школьников с ТНР, обеспечивающих сохранение и укрепление физического, психического и социального здоровья, способствующих их познавательному развитию, достижению планируемых результатов освоения адаптированной основной общеобразовательной программы начального общего образования обучающихся с ТНР.</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43"/>
          <w:sz w:val="28"/>
          <w:szCs w:val="28"/>
        </w:rPr>
        <w:t>Задачи</w:t>
      </w:r>
      <w:r w:rsidRPr="00EC2F59">
        <w:rPr>
          <w:sz w:val="28"/>
          <w:szCs w:val="28"/>
        </w:rPr>
        <w:t xml:space="preserve"> формирования экологической культуры, здорового и безопасного образа жизни обучающихся с ТНР:</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lastRenderedPageBreak/>
        <w:t>формирование представлений об основных компонентах культуры здоровья и здорового образа жизни;</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представлений о позитивных факторах, влияющих на здоровье;</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900E53" w:rsidRPr="00EC2F59" w:rsidRDefault="00900E53" w:rsidP="0088349E">
      <w:pPr>
        <w:pStyle w:val="a8"/>
        <w:numPr>
          <w:ilvl w:val="0"/>
          <w:numId w:val="8"/>
        </w:numPr>
        <w:shd w:val="clear" w:color="auto" w:fill="auto"/>
        <w:tabs>
          <w:tab w:val="left" w:pos="721"/>
        </w:tabs>
        <w:spacing w:line="240" w:lineRule="auto"/>
        <w:ind w:left="20" w:right="20" w:firstLine="420"/>
        <w:rPr>
          <w:sz w:val="28"/>
          <w:szCs w:val="28"/>
        </w:rPr>
      </w:pPr>
      <w:r w:rsidRPr="00EC2F59">
        <w:rPr>
          <w:sz w:val="28"/>
          <w:szCs w:val="28"/>
        </w:rPr>
        <w:t>знакомство с правилами личной гигиены, формирование потребности их соблюдения;</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900E53" w:rsidRPr="00EC2F59"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EC2F59">
        <w:rPr>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00E53" w:rsidRPr="00EC2F59"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EC2F59">
        <w:rPr>
          <w:sz w:val="28"/>
          <w:szCs w:val="28"/>
        </w:rPr>
        <w:t>формирование познавательного интереса и бережного отношения к природе.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Программа обеспечивает:</w:t>
      </w:r>
    </w:p>
    <w:p w:rsidR="00900E53" w:rsidRPr="00EC2F59" w:rsidRDefault="00900E53" w:rsidP="0088349E">
      <w:pPr>
        <w:pStyle w:val="a8"/>
        <w:numPr>
          <w:ilvl w:val="0"/>
          <w:numId w:val="8"/>
        </w:numPr>
        <w:shd w:val="clear" w:color="auto" w:fill="auto"/>
        <w:tabs>
          <w:tab w:val="left" w:pos="733"/>
        </w:tabs>
        <w:spacing w:line="240" w:lineRule="auto"/>
        <w:ind w:left="20" w:firstLine="420"/>
        <w:rPr>
          <w:sz w:val="28"/>
          <w:szCs w:val="28"/>
        </w:rPr>
      </w:pPr>
      <w:r w:rsidRPr="00EC2F59">
        <w:rPr>
          <w:sz w:val="28"/>
          <w:szCs w:val="28"/>
        </w:rPr>
        <w:t>формирование у обучающихся с ТНР установки на здоровое питание;</w:t>
      </w:r>
    </w:p>
    <w:p w:rsidR="00900E53" w:rsidRPr="00EC2F59" w:rsidRDefault="00900E53" w:rsidP="0088349E">
      <w:pPr>
        <w:pStyle w:val="a8"/>
        <w:numPr>
          <w:ilvl w:val="0"/>
          <w:numId w:val="8"/>
        </w:numPr>
        <w:shd w:val="clear" w:color="auto" w:fill="auto"/>
        <w:tabs>
          <w:tab w:val="left" w:pos="728"/>
        </w:tabs>
        <w:spacing w:line="240" w:lineRule="auto"/>
        <w:ind w:left="20" w:firstLine="420"/>
        <w:rPr>
          <w:sz w:val="28"/>
          <w:szCs w:val="28"/>
        </w:rPr>
      </w:pPr>
      <w:r w:rsidRPr="00EC2F59">
        <w:rPr>
          <w:sz w:val="28"/>
          <w:szCs w:val="28"/>
        </w:rPr>
        <w:t>формирование знаний о негативных факторах, влияющих на здоровье;</w:t>
      </w:r>
    </w:p>
    <w:p w:rsidR="00900E53" w:rsidRPr="00EC2F59"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EC2F59">
        <w:rPr>
          <w:sz w:val="28"/>
          <w:szCs w:val="28"/>
        </w:rPr>
        <w:lastRenderedPageBreak/>
        <w:t>потребность безбоязненно обращаться к врачу по любым вопросам, связанным с особенностями роста, развития и состояния здоровья;</w:t>
      </w:r>
    </w:p>
    <w:p w:rsidR="00900E53" w:rsidRPr="00EC2F59" w:rsidRDefault="00900E53" w:rsidP="0088349E">
      <w:pPr>
        <w:pStyle w:val="a8"/>
        <w:numPr>
          <w:ilvl w:val="0"/>
          <w:numId w:val="8"/>
        </w:numPr>
        <w:shd w:val="clear" w:color="auto" w:fill="auto"/>
        <w:tabs>
          <w:tab w:val="left" w:pos="721"/>
        </w:tabs>
        <w:spacing w:line="240" w:lineRule="auto"/>
        <w:ind w:left="20" w:right="20" w:firstLine="420"/>
        <w:rPr>
          <w:sz w:val="28"/>
          <w:szCs w:val="28"/>
        </w:rPr>
      </w:pPr>
      <w:r w:rsidRPr="00EC2F59">
        <w:rPr>
          <w:sz w:val="28"/>
          <w:szCs w:val="28"/>
        </w:rPr>
        <w:t>развитие у обучающихся потребности в занятиях физической культурой и спортом;</w:t>
      </w:r>
    </w:p>
    <w:p w:rsidR="00900E53" w:rsidRPr="00EC2F59"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EC2F59">
        <w:rPr>
          <w:sz w:val="28"/>
          <w:szCs w:val="28"/>
        </w:rPr>
        <w:t>использование оптимальных двигательных режимов для детей с учетом их возрастных, психологических и иных особенностей;</w:t>
      </w:r>
    </w:p>
    <w:p w:rsidR="00900E53" w:rsidRPr="00EC2F59" w:rsidRDefault="00900E53" w:rsidP="0088349E">
      <w:pPr>
        <w:pStyle w:val="a8"/>
        <w:numPr>
          <w:ilvl w:val="0"/>
          <w:numId w:val="8"/>
        </w:numPr>
        <w:shd w:val="clear" w:color="auto" w:fill="auto"/>
        <w:tabs>
          <w:tab w:val="left" w:pos="728"/>
        </w:tabs>
        <w:spacing w:line="240" w:lineRule="auto"/>
        <w:ind w:left="20" w:firstLine="420"/>
        <w:rPr>
          <w:sz w:val="28"/>
          <w:szCs w:val="28"/>
        </w:rPr>
      </w:pPr>
      <w:r w:rsidRPr="00EC2F59">
        <w:rPr>
          <w:sz w:val="28"/>
          <w:szCs w:val="28"/>
        </w:rPr>
        <w:t>развитие готовности самостоятельно поддерживать свое здоровье.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Программа формирования экологической культуры, здорового и</w:t>
      </w:r>
    </w:p>
    <w:p w:rsidR="00900E53" w:rsidRPr="00EC2F59" w:rsidRDefault="00900E53" w:rsidP="0088349E">
      <w:pPr>
        <w:pStyle w:val="a8"/>
        <w:shd w:val="clear" w:color="auto" w:fill="auto"/>
        <w:spacing w:line="240" w:lineRule="auto"/>
        <w:ind w:left="20" w:right="20"/>
        <w:rPr>
          <w:sz w:val="28"/>
          <w:szCs w:val="28"/>
        </w:rPr>
      </w:pPr>
      <w:r w:rsidRPr="00EC2F59">
        <w:rPr>
          <w:sz w:val="28"/>
          <w:szCs w:val="28"/>
        </w:rPr>
        <w:t>безопасного образа жизни обучающихся с ТНР реализуется по следующим направлениям:</w:t>
      </w:r>
    </w:p>
    <w:p w:rsidR="00900E53" w:rsidRPr="00EC2F59" w:rsidRDefault="00900E53" w:rsidP="0088349E">
      <w:pPr>
        <w:pStyle w:val="a8"/>
        <w:numPr>
          <w:ilvl w:val="0"/>
          <w:numId w:val="9"/>
        </w:numPr>
        <w:shd w:val="clear" w:color="auto" w:fill="auto"/>
        <w:tabs>
          <w:tab w:val="left" w:pos="1014"/>
        </w:tabs>
        <w:spacing w:line="240" w:lineRule="auto"/>
        <w:ind w:left="20" w:right="20" w:firstLine="720"/>
        <w:rPr>
          <w:sz w:val="28"/>
          <w:szCs w:val="28"/>
        </w:rPr>
      </w:pPr>
      <w:r w:rsidRPr="00EC2F59">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w:t>
      </w:r>
    </w:p>
    <w:p w:rsidR="00900E53" w:rsidRPr="00EC2F59" w:rsidRDefault="00900E53" w:rsidP="0088349E">
      <w:pPr>
        <w:pStyle w:val="a8"/>
        <w:numPr>
          <w:ilvl w:val="0"/>
          <w:numId w:val="9"/>
        </w:numPr>
        <w:shd w:val="clear" w:color="auto" w:fill="auto"/>
        <w:tabs>
          <w:tab w:val="left" w:pos="1023"/>
        </w:tabs>
        <w:spacing w:line="240" w:lineRule="auto"/>
        <w:ind w:left="20" w:right="20" w:firstLine="720"/>
        <w:rPr>
          <w:sz w:val="28"/>
          <w:szCs w:val="28"/>
        </w:rPr>
      </w:pPr>
      <w:r w:rsidRPr="00EC2F59">
        <w:rPr>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00E53" w:rsidRPr="00EC2F59" w:rsidRDefault="00900E53" w:rsidP="0088349E">
      <w:pPr>
        <w:pStyle w:val="a8"/>
        <w:numPr>
          <w:ilvl w:val="0"/>
          <w:numId w:val="9"/>
        </w:numPr>
        <w:shd w:val="clear" w:color="auto" w:fill="auto"/>
        <w:tabs>
          <w:tab w:val="left" w:pos="1023"/>
        </w:tabs>
        <w:spacing w:line="240" w:lineRule="auto"/>
        <w:ind w:left="20" w:right="20" w:firstLine="700"/>
        <w:rPr>
          <w:sz w:val="28"/>
          <w:szCs w:val="28"/>
        </w:rPr>
      </w:pPr>
      <w:r w:rsidRPr="00EC2F59">
        <w:rPr>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00E53" w:rsidRPr="00EC2F59" w:rsidRDefault="00900E53" w:rsidP="0088349E">
      <w:pPr>
        <w:pStyle w:val="a8"/>
        <w:numPr>
          <w:ilvl w:val="0"/>
          <w:numId w:val="9"/>
        </w:numPr>
        <w:shd w:val="clear" w:color="auto" w:fill="auto"/>
        <w:tabs>
          <w:tab w:val="left" w:pos="1018"/>
        </w:tabs>
        <w:spacing w:line="240" w:lineRule="auto"/>
        <w:ind w:left="20" w:right="20" w:firstLine="700"/>
        <w:rPr>
          <w:sz w:val="28"/>
          <w:szCs w:val="28"/>
        </w:rPr>
      </w:pPr>
      <w:r w:rsidRPr="00EC2F59">
        <w:rPr>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900E53" w:rsidRPr="00EC2F59" w:rsidRDefault="00900E53" w:rsidP="0088349E">
      <w:pPr>
        <w:pStyle w:val="a8"/>
        <w:numPr>
          <w:ilvl w:val="0"/>
          <w:numId w:val="9"/>
        </w:numPr>
        <w:shd w:val="clear" w:color="auto" w:fill="auto"/>
        <w:tabs>
          <w:tab w:val="left" w:pos="1014"/>
        </w:tabs>
        <w:spacing w:line="240" w:lineRule="auto"/>
        <w:ind w:left="20" w:right="20" w:firstLine="700"/>
        <w:rPr>
          <w:sz w:val="28"/>
          <w:szCs w:val="28"/>
        </w:rPr>
      </w:pPr>
      <w:r w:rsidRPr="00EC2F59">
        <w:rPr>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Паспорта здоровья обучающихся с ТНР, прошедшими </w:t>
      </w:r>
      <w:r w:rsidRPr="00EC2F59">
        <w:rPr>
          <w:sz w:val="28"/>
          <w:szCs w:val="28"/>
        </w:rPr>
        <w:lastRenderedPageBreak/>
        <w:t>саногенетический мониторинг и получивших рекомендации по коррекции различных параметров здоровья.</w:t>
      </w:r>
    </w:p>
    <w:p w:rsidR="0095110D" w:rsidRPr="00EC2F59" w:rsidRDefault="0095110D" w:rsidP="0088349E">
      <w:pPr>
        <w:spacing w:after="0" w:line="240" w:lineRule="auto"/>
        <w:ind w:left="502"/>
        <w:jc w:val="both"/>
        <w:rPr>
          <w:rFonts w:ascii="Times New Roman" w:hAnsi="Times New Roman" w:cs="Times New Roman"/>
          <w:b/>
          <w:sz w:val="28"/>
          <w:szCs w:val="28"/>
        </w:rPr>
      </w:pPr>
      <w:r w:rsidRPr="00EC2F59">
        <w:rPr>
          <w:rFonts w:ascii="Times New Roman" w:hAnsi="Times New Roman" w:cs="Times New Roman"/>
          <w:b/>
          <w:sz w:val="28"/>
          <w:szCs w:val="28"/>
        </w:rPr>
        <w:t>Планируемые результаты реализации программы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качестве планируемых результатов программы мы рассматриваем усвоение обучающимися с ТНР:</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социально поощряемых стереотипов поведения в окружающей среде;</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первичных экологических представлений, адекватных научным знаниям;</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социальных норм экологически безопасного поведения;</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личного опыта эмоционально-ценностных переживаний природным объектам;</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коллективно-распределённого опыта применения УУД, предметных знаний и умений в практических действиях по организации здоровьесберегающего уклада школьной жизни, учебы, быта;</w:t>
      </w:r>
    </w:p>
    <w:p w:rsidR="0095110D" w:rsidRPr="00EC2F59" w:rsidRDefault="0095110D" w:rsidP="0088349E">
      <w:pPr>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bCs/>
          <w:sz w:val="28"/>
          <w:szCs w:val="28"/>
        </w:rPr>
        <w:t>Формирование у учащихся ценностного отношения к здоровью и здоровому образу  жизни: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ценностное отношение к своему здоровью, здоровью близких и окружающих людей;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первоначальный личный опыт  здоровьесберегающей деятельности;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Учащиеся с ТНР научатся:</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-описывать простейшие экологические причинно-следственные связи в окружающем мире, анализировать их и объяснять;</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называть экологические проблемы в жизни природы и человека; опасности для окружающей среды и жизни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объяснять смысл закона экологии «Всё связано со всем»: связи здоровья природы и здоровья человека, его умением учиться и экологической грамотностью; как следует заботиться о здоровье человека и здоровье природы6правила схранения зрения, слуха, обоняния; роль здорово питания и двигательной активности для хорошего самочувствия и успешности учебного труда;</w:t>
      </w:r>
    </w:p>
    <w:p w:rsidR="0095110D" w:rsidRPr="00EC2F59" w:rsidRDefault="0095110D" w:rsidP="0088349E">
      <w:pPr>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основам здоровьесберегающей учебной культуре;</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lastRenderedPageBreak/>
        <w:t>- здоровьесозидающему режиму дня, двигательной активности, здоровому питанию;</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противостоянию вредным привычкам;</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необходимости экономии в быту, предвидения последствий своего поведения для природы и человека; следования законам природы;</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формулировать своими словами, что такое «экологическая культура», «биологическое разнообразие», «экология», «ЗОЖ», «безопасность»;</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разыгрывать экологически проблемные ситуации с обращением за помощью к врачу, специалистам, взрослому;</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оценивать результаты по заранее определённому критерию;</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делать выводы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высказывать своё отношение к проблемам экологии, здоровья и безопасности;</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самостоятельно выполнять домашние задания  с использованием индивидуальных эффективных здоровьесберегающих приёмов.</w:t>
      </w:r>
    </w:p>
    <w:p w:rsidR="0095110D" w:rsidRPr="00EC2F59" w:rsidRDefault="0095110D" w:rsidP="0088349E">
      <w:pPr>
        <w:spacing w:after="0" w:line="240" w:lineRule="auto"/>
        <w:ind w:left="-360"/>
        <w:jc w:val="both"/>
        <w:rPr>
          <w:rFonts w:ascii="Times New Roman" w:hAnsi="Times New Roman" w:cs="Times New Roman"/>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154A1E" w:rsidRPr="00EC2F59" w:rsidRDefault="00154A1E" w:rsidP="0088349E">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8"/>
          <w:szCs w:val="28"/>
        </w:rPr>
      </w:pPr>
    </w:p>
    <w:p w:rsidR="0095110D" w:rsidRPr="00EC2F59" w:rsidRDefault="0095110D" w:rsidP="0088349E">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Направления деятельности, формы и методы реализации программы</w:t>
      </w: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095"/>
        <w:gridCol w:w="1559"/>
        <w:gridCol w:w="1985"/>
      </w:tblGrid>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Наименование мероприятия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Сроки исполне</w:t>
            </w:r>
            <w:r w:rsidR="00C86C19">
              <w:rPr>
                <w:rFonts w:ascii="Times New Roman" w:hAnsi="Times New Roman" w:cs="Times New Roman"/>
                <w:bCs/>
                <w:sz w:val="28"/>
                <w:szCs w:val="28"/>
              </w:rPr>
              <w:t>-</w:t>
            </w:r>
            <w:r w:rsidRPr="00EC2F59">
              <w:rPr>
                <w:rFonts w:ascii="Times New Roman" w:hAnsi="Times New Roman" w:cs="Times New Roman"/>
                <w:bCs/>
                <w:sz w:val="28"/>
                <w:szCs w:val="28"/>
              </w:rPr>
              <w:t>ния</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Ответственные</w:t>
            </w:r>
          </w:p>
        </w:tc>
      </w:tr>
      <w:tr w:rsidR="0095110D" w:rsidRPr="00EC2F59" w:rsidTr="00A638FE">
        <w:tc>
          <w:tcPr>
            <w:tcW w:w="10491" w:type="dxa"/>
            <w:gridSpan w:val="4"/>
          </w:tcPr>
          <w:p w:rsidR="00A638FE" w:rsidRPr="00EC2F59" w:rsidRDefault="0095110D" w:rsidP="0088349E">
            <w:pPr>
              <w:pStyle w:val="af3"/>
              <w:widowControl w:val="0"/>
              <w:numPr>
                <w:ilvl w:val="1"/>
                <w:numId w:val="66"/>
              </w:numPr>
              <w:autoSpaceDE w:val="0"/>
              <w:autoSpaceDN w:val="0"/>
              <w:adjustRightInd w:val="0"/>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Создание, здоровьесберегающей</w:t>
            </w:r>
            <w:r w:rsidR="00A638FE" w:rsidRPr="00EC2F59">
              <w:rPr>
                <w:rFonts w:ascii="Times New Roman" w:hAnsi="Times New Roman" w:cs="Times New Roman"/>
                <w:b/>
                <w:bCs/>
                <w:sz w:val="28"/>
                <w:szCs w:val="28"/>
              </w:rPr>
              <w:t xml:space="preserve"> </w:t>
            </w:r>
            <w:r w:rsidRPr="00EC2F59">
              <w:rPr>
                <w:rFonts w:ascii="Times New Roman" w:hAnsi="Times New Roman" w:cs="Times New Roman"/>
                <w:b/>
                <w:bCs/>
                <w:sz w:val="28"/>
                <w:szCs w:val="28"/>
              </w:rPr>
              <w:t xml:space="preserve">инфраструктуры МБОУ СОШ </w:t>
            </w:r>
            <w:r w:rsidR="000132D1">
              <w:rPr>
                <w:rFonts w:ascii="Times New Roman" w:hAnsi="Times New Roman" w:cs="Times New Roman"/>
                <w:b/>
                <w:bCs/>
                <w:sz w:val="28"/>
                <w:szCs w:val="28"/>
              </w:rPr>
              <w:t>№ 5 имени Лейтенанта Мурадяна</w:t>
            </w:r>
            <w:r w:rsidR="00A638FE" w:rsidRPr="00EC2F59">
              <w:rPr>
                <w:rFonts w:ascii="Times New Roman" w:hAnsi="Times New Roman" w:cs="Times New Roman"/>
                <w:b/>
                <w:bCs/>
                <w:sz w:val="28"/>
                <w:szCs w:val="28"/>
              </w:rPr>
              <w:t xml:space="preserve"> </w:t>
            </w:r>
          </w:p>
          <w:p w:rsidR="0095110D" w:rsidRPr="00EC2F59" w:rsidRDefault="00A638FE" w:rsidP="0088349E">
            <w:pPr>
              <w:widowControl w:val="0"/>
              <w:autoSpaceDE w:val="0"/>
              <w:autoSpaceDN w:val="0"/>
              <w:adjustRightInd w:val="0"/>
              <w:spacing w:after="0" w:line="240" w:lineRule="auto"/>
              <w:ind w:left="720"/>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  4. Создание экологически-безопасной инфраструктуры МБОУ СОШ </w:t>
            </w:r>
            <w:r w:rsidR="000132D1">
              <w:rPr>
                <w:rFonts w:ascii="Times New Roman" w:hAnsi="Times New Roman" w:cs="Times New Roman"/>
                <w:b/>
                <w:bCs/>
                <w:sz w:val="28"/>
                <w:szCs w:val="28"/>
              </w:rPr>
              <w:t>№ 5 имени Лейтенанта Мурадяна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Составление акта о приемке образовательного учреждения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Август </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Приобретение  современного спортивного оборудования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качественного горячего питания  учащихся,  в  том  числе горячих завтраков</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Зав. Произ-водством</w:t>
            </w:r>
          </w:p>
          <w:p w:rsidR="0095110D" w:rsidRPr="00EC2F59" w:rsidRDefault="00BB658D" w:rsidP="0088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Н.Ю. Ложкина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1.6.</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Оснащенность кабинетов, физкультурного зала,   спортивных площадок необходимым игровым и спортивным оборудованием  и  инвентарем</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1.7.</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Наличие помещений для медицинского персонала</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1.8.</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r w:rsidR="0095110D" w:rsidRPr="00EC2F59" w:rsidTr="00A638FE">
        <w:tc>
          <w:tcPr>
            <w:tcW w:w="10491" w:type="dxa"/>
            <w:gridSpan w:val="4"/>
          </w:tcPr>
          <w:p w:rsidR="0095110D" w:rsidRPr="00EC2F59" w:rsidRDefault="0095110D"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bCs/>
                <w:sz w:val="28"/>
                <w:szCs w:val="28"/>
              </w:rPr>
              <w:t xml:space="preserve">2. </w:t>
            </w:r>
            <w:r w:rsidR="00A638FE" w:rsidRPr="00EC2F59">
              <w:rPr>
                <w:rFonts w:ascii="Times New Roman" w:hAnsi="Times New Roman" w:cs="Times New Roman"/>
                <w:b/>
                <w:sz w:val="28"/>
                <w:szCs w:val="28"/>
              </w:rPr>
              <w:t xml:space="preserve">Формирование культуры здорового и безопасного образа жизни обучающихся </w:t>
            </w:r>
            <w:r w:rsidR="00A638FE" w:rsidRPr="00EC2F59">
              <w:rPr>
                <w:rFonts w:ascii="Times New Roman" w:hAnsi="Times New Roman" w:cs="Times New Roman"/>
                <w:b/>
                <w:sz w:val="28"/>
                <w:szCs w:val="28"/>
              </w:rPr>
              <w:lastRenderedPageBreak/>
              <w:t>с ТНР</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2.1.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val="restart"/>
          </w:tcPr>
          <w:p w:rsidR="0095110D" w:rsidRPr="00EC2F59" w:rsidRDefault="0095110D" w:rsidP="0088349E">
            <w:pPr>
              <w:spacing w:after="0" w:line="240" w:lineRule="auto"/>
              <w:ind w:hanging="108"/>
              <w:jc w:val="both"/>
              <w:rPr>
                <w:rFonts w:ascii="Times New Roman" w:hAnsi="Times New Roman" w:cs="Times New Roman"/>
                <w:sz w:val="28"/>
                <w:szCs w:val="28"/>
              </w:rPr>
            </w:pPr>
            <w:r w:rsidRPr="00EC2F59">
              <w:rPr>
                <w:rFonts w:ascii="Times New Roman" w:hAnsi="Times New Roman" w:cs="Times New Roman"/>
                <w:sz w:val="28"/>
                <w:szCs w:val="28"/>
              </w:rPr>
              <w:t>Эффективность реализации этого блока  зависит от деятельности каждого педагога, администраци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Составление расписания уроков, занятий объединений доп. </w:t>
            </w:r>
            <w:r w:rsidR="00A638FE" w:rsidRPr="00EC2F59">
              <w:rPr>
                <w:rFonts w:ascii="Times New Roman" w:hAnsi="Times New Roman" w:cs="Times New Roman"/>
                <w:sz w:val="28"/>
                <w:szCs w:val="28"/>
              </w:rPr>
              <w:t>О</w:t>
            </w:r>
            <w:r w:rsidRPr="00EC2F59">
              <w:rPr>
                <w:rFonts w:ascii="Times New Roman" w:hAnsi="Times New Roman" w:cs="Times New Roman"/>
                <w:sz w:val="28"/>
                <w:szCs w:val="28"/>
              </w:rPr>
              <w:t>бразования</w:t>
            </w:r>
            <w:r w:rsidR="00A638FE" w:rsidRPr="00EC2F59">
              <w:rPr>
                <w:rFonts w:ascii="Times New Roman" w:hAnsi="Times New Roman" w:cs="Times New Roman"/>
                <w:sz w:val="28"/>
                <w:szCs w:val="28"/>
              </w:rPr>
              <w:t>, коррекционных занятий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январь</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Использование методов и методик обучения, адекватных возрастным возможностям и особенностям учащихся (использование только </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таких методик, которые прошли апробацию)</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Строгое соблюдение требований к использованию технических средств  обучения, в том числе компьютеров и  аудиовизуальных средств</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мероприятий по соблюдению санитарно-гигиенических норм и правил, изучению ПДД, ТБ</w:t>
            </w:r>
          </w:p>
        </w:tc>
        <w:tc>
          <w:tcPr>
            <w:tcW w:w="1559" w:type="dxa"/>
          </w:tcPr>
          <w:p w:rsidR="0095110D" w:rsidRPr="00EC2F59" w:rsidRDefault="00C86C19" w:rsidP="0088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2016-2021</w:t>
            </w:r>
            <w:r w:rsidR="0095110D" w:rsidRPr="00EC2F59">
              <w:rPr>
                <w:rFonts w:ascii="Times New Roman" w:hAnsi="Times New Roman" w:cs="Times New Roman"/>
                <w:sz w:val="28"/>
                <w:szCs w:val="28"/>
              </w:rPr>
              <w:t xml:space="preserve"> гг.</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2.6.</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Реализация индивидуальных образовательных программ для детей с ограниченными возможностями здоровья </w:t>
            </w:r>
            <w:r w:rsidR="00A638FE" w:rsidRPr="00EC2F59">
              <w:rPr>
                <w:rFonts w:ascii="Times New Roman" w:hAnsi="Times New Roman" w:cs="Times New Roman"/>
                <w:sz w:val="28"/>
                <w:szCs w:val="28"/>
              </w:rPr>
              <w:t>с ТНР</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2015-2019 гг.</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2.7.</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Соблюдение санитарно-гигиенических требований, санитарно-гигиенического состоя</w:t>
            </w:r>
            <w:r w:rsidRPr="00EC2F59">
              <w:rPr>
                <w:rFonts w:ascii="Times New Roman" w:hAnsi="Times New Roman" w:cs="Times New Roman"/>
                <w:sz w:val="28"/>
                <w:szCs w:val="28"/>
              </w:rPr>
              <w:softHyphen/>
              <w:t>ния во всех учебных помещения согласно санитарным правилам и нормам СанПиН 2.4.2 1178-02 от 28.11.2002 № 49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2.8</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EC2F59">
              <w:rPr>
                <w:rFonts w:ascii="Times New Roman" w:hAnsi="Times New Roman" w:cs="Times New Roman"/>
                <w:sz w:val="28"/>
                <w:szCs w:val="28"/>
              </w:rPr>
              <w:softHyphen/>
              <w:t>чек, инструкции и журналов по охране труда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95110D" w:rsidRPr="00EC2F59" w:rsidTr="00A638FE">
        <w:tc>
          <w:tcPr>
            <w:tcW w:w="852" w:type="dxa"/>
          </w:tcPr>
          <w:p w:rsidR="0095110D" w:rsidRPr="00EC2F59" w:rsidRDefault="0095110D"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2.9.</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EC2F59">
              <w:rPr>
                <w:rFonts w:ascii="Times New Roman" w:hAnsi="Times New Roman" w:cs="Times New Roman"/>
                <w:sz w:val="28"/>
                <w:szCs w:val="28"/>
              </w:rPr>
              <w:softHyphen/>
              <w:t>ствиям в чрезвычайных ситуациях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Начальник ГО</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2.10.</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Отработка действий коллектива школы в чрезвычайных ситуациях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Начальник ГО</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Планирование  как отдельного направления в планах ВР классных коллективов работы по формированию здоровьесберегающей среды </w:t>
            </w:r>
            <w:r w:rsidRPr="00EC2F59">
              <w:rPr>
                <w:rFonts w:ascii="Times New Roman" w:hAnsi="Times New Roman" w:cs="Times New Roman"/>
                <w:sz w:val="28"/>
                <w:szCs w:val="28"/>
              </w:rPr>
              <w:lastRenderedPageBreak/>
              <w:t>в школе в соответствии с требованиями ФГОС</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При планировании </w:t>
            </w:r>
            <w:r w:rsidRPr="00EC2F59">
              <w:rPr>
                <w:rFonts w:ascii="Times New Roman" w:hAnsi="Times New Roman" w:cs="Times New Roman"/>
                <w:sz w:val="28"/>
                <w:szCs w:val="28"/>
              </w:rPr>
              <w:lastRenderedPageBreak/>
              <w:t>работы на год</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Классные руководители,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w:t>
            </w:r>
            <w:r w:rsidRPr="00EC2F59">
              <w:rPr>
                <w:rFonts w:ascii="Times New Roman" w:hAnsi="Times New Roman" w:cs="Times New Roman"/>
                <w:sz w:val="28"/>
                <w:szCs w:val="28"/>
              </w:rPr>
              <w:lastRenderedPageBreak/>
              <w:t>Директора по ВР</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2.12.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2.13.</w:t>
            </w:r>
          </w:p>
        </w:tc>
        <w:tc>
          <w:tcPr>
            <w:tcW w:w="6095" w:type="dxa"/>
          </w:tcPr>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sz w:val="28"/>
                <w:szCs w:val="28"/>
              </w:rPr>
              <w:t xml:space="preserve">Внедрение в  систему работы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Эффективность реализации этого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блока  зависит от деятельности каждого педагога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bCs/>
                <w:sz w:val="28"/>
                <w:szCs w:val="28"/>
              </w:rPr>
            </w:pPr>
          </w:p>
        </w:tc>
        <w:tc>
          <w:tcPr>
            <w:tcW w:w="9639" w:type="dxa"/>
            <w:gridSpan w:val="3"/>
          </w:tcPr>
          <w:p w:rsidR="0095110D" w:rsidRPr="00EC2F59" w:rsidRDefault="0095110D" w:rsidP="0088349E">
            <w:pPr>
              <w:pStyle w:val="af5"/>
              <w:jc w:val="both"/>
              <w:rPr>
                <w:b/>
                <w:sz w:val="28"/>
                <w:szCs w:val="28"/>
              </w:rPr>
            </w:pPr>
            <w:r w:rsidRPr="00EC2F59">
              <w:rPr>
                <w:b/>
                <w:bCs/>
                <w:sz w:val="28"/>
                <w:szCs w:val="28"/>
              </w:rPr>
              <w:t xml:space="preserve">3. Организация физкультурно-оздоровительной работы </w:t>
            </w:r>
            <w:r w:rsidR="00B16ADA" w:rsidRPr="00EC2F59">
              <w:rPr>
                <w:b/>
                <w:bCs/>
                <w:sz w:val="28"/>
                <w:szCs w:val="28"/>
              </w:rPr>
              <w:t>обучающихся с ТНР</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Ежедневно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Эффектив</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ность реализации этого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блока зависит от деятель</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ности админи</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страции, педагогов</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уровня и состояния здоровья для выявления учащихся групп риска и про</w:t>
            </w:r>
            <w:r w:rsidRPr="00EC2F59">
              <w:rPr>
                <w:rFonts w:ascii="Times New Roman" w:hAnsi="Times New Roman" w:cs="Times New Roman"/>
                <w:sz w:val="28"/>
                <w:szCs w:val="28"/>
              </w:rPr>
              <w:softHyphen/>
              <w:t>гноза заболеваемости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Постоянно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сестра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качественного и рационального питания школьников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val="restart"/>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Эффектив</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ность реализации этого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блока зависит от деятель</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ности админи</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страции, педагогов</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по профилактике нарушений опорно-двигательного аппарата</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Психопрофилактическая работа, направленная на повышение степени устойчивости при стрессовых ситуациях</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3.6.</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по профилактике нарушения зрения у школьников</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w:t>
            </w:r>
          </w:p>
        </w:tc>
        <w:tc>
          <w:tcPr>
            <w:tcW w:w="9639" w:type="dxa"/>
            <w:gridSpan w:val="3"/>
          </w:tcPr>
          <w:p w:rsidR="0095110D" w:rsidRPr="00EC2F59" w:rsidRDefault="00A638F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5. </w:t>
            </w:r>
            <w:r w:rsidR="0095110D" w:rsidRPr="00EC2F59">
              <w:rPr>
                <w:rFonts w:ascii="Times New Roman" w:hAnsi="Times New Roman" w:cs="Times New Roman"/>
                <w:b/>
                <w:sz w:val="28"/>
                <w:szCs w:val="28"/>
              </w:rPr>
              <w:t>Организация работы с родителями (законными представителями)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информационной поддержки родителей через систему родительского всеобуча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Индивидуальные консультации</w:t>
            </w:r>
            <w:r w:rsidR="00B16ADA" w:rsidRPr="00EC2F59">
              <w:rPr>
                <w:rFonts w:ascii="Times New Roman" w:hAnsi="Times New Roman" w:cs="Times New Roman"/>
                <w:sz w:val="28"/>
                <w:szCs w:val="28"/>
              </w:rPr>
              <w:t xml:space="preserve"> родителей (законных представителей) обучвающихся с ТНР</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 педагог-психолог</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5.3.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Выставки научно-методической литературы по здоровьесбережению, профилактике заболеваний, вредных привычек, безопасности детей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 библиотекарь</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Углубленное психолого-педагогическое сопровождение родителей и детей «группы риска»</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Педагог-психолог</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5.6.</w:t>
            </w:r>
          </w:p>
        </w:tc>
        <w:tc>
          <w:tcPr>
            <w:tcW w:w="6095" w:type="dxa"/>
          </w:tcPr>
          <w:p w:rsidR="0095110D" w:rsidRPr="00EC2F59" w:rsidRDefault="0095110D"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Лекции, семинары, консультации, курсы по  различным вопросам роста и развития ребенка</w:t>
            </w:r>
            <w:r w:rsidR="00B16ADA"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его здоровья, факторам, положительно и  отрицательно влияющим на здоровье детей.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ind w:left="72" w:right="-20"/>
              <w:jc w:val="both"/>
              <w:rPr>
                <w:rFonts w:ascii="Times New Roman" w:hAnsi="Times New Roman" w:cs="Times New Roman"/>
                <w:sz w:val="28"/>
                <w:szCs w:val="28"/>
              </w:rPr>
            </w:pPr>
            <w:r w:rsidRPr="00EC2F59">
              <w:rPr>
                <w:rFonts w:ascii="Times New Roman" w:hAnsi="Times New Roman" w:cs="Times New Roman"/>
                <w:sz w:val="28"/>
                <w:szCs w:val="28"/>
              </w:rPr>
              <w:t>Реализация этого блока зависит от  администрации, педагогов</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5.7.</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val="restart"/>
          </w:tcPr>
          <w:p w:rsidR="0095110D" w:rsidRPr="00EC2F59" w:rsidRDefault="0095110D" w:rsidP="0088349E">
            <w:pPr>
              <w:spacing w:after="0" w:line="240" w:lineRule="auto"/>
              <w:jc w:val="both"/>
              <w:rPr>
                <w:rFonts w:ascii="Times New Roman" w:hAnsi="Times New Roman" w:cs="Times New Roman"/>
                <w:b/>
                <w:bCs/>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5.8.</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b/>
                <w:bCs/>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5.9.</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b/>
                <w:bCs/>
                <w:sz w:val="28"/>
                <w:szCs w:val="28"/>
              </w:rPr>
            </w:pPr>
          </w:p>
        </w:tc>
      </w:tr>
    </w:tbl>
    <w:p w:rsidR="0095110D" w:rsidRPr="00EC2F59" w:rsidRDefault="0095110D" w:rsidP="0088349E">
      <w:pPr>
        <w:pStyle w:val="af5"/>
        <w:jc w:val="both"/>
        <w:rPr>
          <w:b/>
          <w:sz w:val="28"/>
          <w:szCs w:val="28"/>
        </w:rPr>
        <w:sectPr w:rsidR="0095110D" w:rsidRPr="00EC2F59" w:rsidSect="0095110D">
          <w:pgSz w:w="11906" w:h="16838"/>
          <w:pgMar w:top="1134" w:right="851" w:bottom="1134" w:left="1418" w:header="709" w:footer="709" w:gutter="0"/>
          <w:cols w:space="708"/>
          <w:titlePg/>
          <w:docGrid w:linePitch="360"/>
        </w:sectPr>
      </w:pPr>
    </w:p>
    <w:p w:rsidR="0095110D" w:rsidRPr="00EC2F59" w:rsidRDefault="0095110D" w:rsidP="0088349E">
      <w:pPr>
        <w:pStyle w:val="af5"/>
        <w:jc w:val="both"/>
        <w:rPr>
          <w:b/>
          <w:sz w:val="28"/>
          <w:szCs w:val="28"/>
        </w:rPr>
      </w:pPr>
      <w:r w:rsidRPr="00EC2F59">
        <w:rPr>
          <w:b/>
          <w:sz w:val="28"/>
          <w:szCs w:val="28"/>
        </w:rPr>
        <w:lastRenderedPageBreak/>
        <w:t>Использова</w:t>
      </w:r>
      <w:r w:rsidR="00EB452E" w:rsidRPr="00EC2F59">
        <w:rPr>
          <w:b/>
          <w:sz w:val="28"/>
          <w:szCs w:val="28"/>
        </w:rPr>
        <w:t>ние возможностей Образовательной</w:t>
      </w:r>
      <w:r w:rsidRPr="00EC2F59">
        <w:rPr>
          <w:b/>
          <w:sz w:val="28"/>
          <w:szCs w:val="28"/>
        </w:rPr>
        <w:t xml:space="preserve"> программ</w:t>
      </w:r>
      <w:r w:rsidR="00EB452E" w:rsidRPr="00EC2F59">
        <w:rPr>
          <w:b/>
          <w:sz w:val="28"/>
          <w:szCs w:val="28"/>
        </w:rPr>
        <w:t>ы</w:t>
      </w:r>
      <w:r w:rsidRPr="00EC2F59">
        <w:rPr>
          <w:b/>
          <w:sz w:val="28"/>
          <w:szCs w:val="28"/>
        </w:rPr>
        <w:t xml:space="preserve"> «Школа России»  в образовательном процессе.</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Программа формирования культуры здорового и безопасного образа жизни средствами урочной деятельности может быть</w:t>
      </w:r>
      <w:r w:rsidR="00EB452E" w:rsidRPr="00EC2F59">
        <w:rPr>
          <w:rFonts w:ascii="Times New Roman" w:hAnsi="Times New Roman" w:cs="Times New Roman"/>
          <w:sz w:val="28"/>
          <w:szCs w:val="28"/>
        </w:rPr>
        <w:t xml:space="preserve"> реализовано с помощью данного предмета</w:t>
      </w:r>
      <w:r w:rsidRPr="00EC2F59">
        <w:rPr>
          <w:rFonts w:ascii="Times New Roman" w:hAnsi="Times New Roman" w:cs="Times New Roman"/>
          <w:sz w:val="28"/>
          <w:szCs w:val="28"/>
        </w:rPr>
        <w:t xml:space="preserve"> УМК.</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Система учебников, используемых в начальной школе, формирует установку школьников</w:t>
      </w:r>
      <w:r w:rsidR="00B16ADA"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95110D" w:rsidRPr="00EC2F59" w:rsidRDefault="0095110D" w:rsidP="0088349E">
      <w:pPr>
        <w:pStyle w:val="af5"/>
        <w:ind w:firstLine="708"/>
        <w:jc w:val="both"/>
        <w:rPr>
          <w:sz w:val="28"/>
          <w:szCs w:val="28"/>
        </w:rPr>
      </w:pPr>
    </w:p>
    <w:p w:rsidR="0095110D" w:rsidRPr="00EC2F59" w:rsidRDefault="0095110D" w:rsidP="0088349E">
      <w:pPr>
        <w:spacing w:after="0" w:line="240" w:lineRule="auto"/>
        <w:jc w:val="both"/>
        <w:rPr>
          <w:rFonts w:ascii="Times New Roman" w:eastAsia="TimesNewRomanPS-BoldMT" w:hAnsi="Times New Roman" w:cs="Times New Roman"/>
          <w:b/>
          <w:bCs/>
          <w:sz w:val="28"/>
          <w:szCs w:val="28"/>
        </w:rPr>
      </w:pPr>
      <w:r w:rsidRPr="00EC2F59">
        <w:rPr>
          <w:rFonts w:ascii="Times New Roman" w:eastAsia="TimesNewRomanPS-BoldMT" w:hAnsi="Times New Roman" w:cs="Times New Roman"/>
          <w:b/>
          <w:bCs/>
          <w:sz w:val="28"/>
          <w:szCs w:val="28"/>
        </w:rPr>
        <w:t>Формирование экологической культуры,  здорового и безопасного образа жизни обучающихся в преподавании предметов.</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Cs/>
          <w:sz w:val="28"/>
          <w:szCs w:val="28"/>
        </w:rPr>
        <w:t>В курсе «Иностранный язык (английский)»</w:t>
      </w:r>
      <w:r w:rsidRPr="00EC2F59">
        <w:rPr>
          <w:rFonts w:ascii="Times New Roman" w:hAnsi="Times New Roman" w:cs="Times New Roman"/>
          <w:b/>
          <w:bCs/>
          <w:sz w:val="28"/>
          <w:szCs w:val="28"/>
        </w:rPr>
        <w:t xml:space="preserve"> </w:t>
      </w:r>
      <w:r w:rsidRPr="00EC2F59">
        <w:rPr>
          <w:rFonts w:ascii="Times New Roman" w:hAnsi="Times New Roman" w:cs="Times New Roman"/>
          <w:sz w:val="28"/>
          <w:szCs w:val="28"/>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EC2F59">
        <w:rPr>
          <w:rFonts w:ascii="Times New Roman" w:hAnsi="Times New Roman" w:cs="Times New Roman"/>
          <w:iCs/>
          <w:sz w:val="28"/>
          <w:szCs w:val="28"/>
        </w:rPr>
        <w:t>(</w:t>
      </w:r>
      <w:r w:rsidRPr="00EC2F59">
        <w:rPr>
          <w:rFonts w:ascii="Times New Roman" w:hAnsi="Times New Roman" w:cs="Times New Roman"/>
          <w:iCs/>
          <w:sz w:val="28"/>
          <w:szCs w:val="28"/>
          <w:lang w:val="en-US"/>
        </w:rPr>
        <w:t>Have</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you</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ever</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been</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on</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a</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picnic</w:t>
      </w:r>
      <w:r w:rsidRPr="00EC2F59">
        <w:rPr>
          <w:rFonts w:ascii="Times New Roman" w:hAnsi="Times New Roman" w:cs="Times New Roman"/>
          <w:iCs/>
          <w:sz w:val="28"/>
          <w:szCs w:val="28"/>
        </w:rPr>
        <w:t xml:space="preserve">? </w:t>
      </w:r>
      <w:r w:rsidRPr="00EC2F59">
        <w:rPr>
          <w:rFonts w:ascii="Times New Roman" w:hAnsi="Times New Roman" w:cs="Times New Roman"/>
          <w:sz w:val="28"/>
          <w:szCs w:val="28"/>
        </w:rPr>
        <w:t>(3 кл.), подвижным играм (</w:t>
      </w:r>
      <w:r w:rsidRPr="00EC2F59">
        <w:rPr>
          <w:rFonts w:ascii="Times New Roman" w:hAnsi="Times New Roman" w:cs="Times New Roman"/>
          <w:iCs/>
          <w:sz w:val="28"/>
          <w:szCs w:val="28"/>
          <w:lang w:val="en-US"/>
        </w:rPr>
        <w:t>We</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like</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playing</w:t>
      </w:r>
      <w:r w:rsidRPr="00EC2F59">
        <w:rPr>
          <w:rFonts w:ascii="Times New Roman" w:hAnsi="Times New Roman" w:cs="Times New Roman"/>
          <w:iCs/>
          <w:sz w:val="28"/>
          <w:szCs w:val="28"/>
        </w:rPr>
        <w:t xml:space="preserve"> </w:t>
      </w:r>
      <w:r w:rsidRPr="00EC2F59">
        <w:rPr>
          <w:rFonts w:ascii="Times New Roman" w:hAnsi="Times New Roman" w:cs="Times New Roman"/>
          <w:iCs/>
          <w:sz w:val="28"/>
          <w:szCs w:val="28"/>
          <w:lang w:val="en-US"/>
        </w:rPr>
        <w:t>games</w:t>
      </w:r>
      <w:r w:rsidRPr="00EC2F59">
        <w:rPr>
          <w:rFonts w:ascii="Times New Roman" w:hAnsi="Times New Roman" w:cs="Times New Roman"/>
          <w:iCs/>
          <w:sz w:val="28"/>
          <w:szCs w:val="28"/>
        </w:rPr>
        <w:t>)</w:t>
      </w:r>
      <w:r w:rsidRPr="00EC2F59">
        <w:rPr>
          <w:rFonts w:ascii="Times New Roman" w:hAnsi="Times New Roman" w:cs="Times New Roman"/>
          <w:sz w:val="28"/>
          <w:szCs w:val="28"/>
        </w:rPr>
        <w:t xml:space="preserve">, участию в спортивных соревнованиях </w:t>
      </w:r>
      <w:r w:rsidRPr="00EC2F59">
        <w:rPr>
          <w:rFonts w:ascii="Times New Roman" w:hAnsi="Times New Roman" w:cs="Times New Roman"/>
          <w:iCs/>
          <w:sz w:val="28"/>
          <w:szCs w:val="28"/>
        </w:rPr>
        <w:t>(Расспросите друг друга о том, какие виды спорта</w:t>
      </w:r>
      <w:r w:rsidRPr="00EC2F59">
        <w:rPr>
          <w:rFonts w:ascii="Times New Roman" w:hAnsi="Times New Roman" w:cs="Times New Roman"/>
          <w:sz w:val="28"/>
          <w:szCs w:val="28"/>
        </w:rPr>
        <w:t xml:space="preserve"> </w:t>
      </w:r>
      <w:r w:rsidRPr="00EC2F59">
        <w:rPr>
          <w:rFonts w:ascii="Times New Roman" w:hAnsi="Times New Roman" w:cs="Times New Roman"/>
          <w:iCs/>
          <w:sz w:val="28"/>
          <w:szCs w:val="28"/>
        </w:rPr>
        <w:t xml:space="preserve">или игры удаются вам лучше других. </w:t>
      </w:r>
      <w:r w:rsidRPr="00EC2F59">
        <w:rPr>
          <w:rFonts w:ascii="Times New Roman" w:hAnsi="Times New Roman" w:cs="Times New Roman"/>
          <w:sz w:val="28"/>
          <w:szCs w:val="28"/>
        </w:rPr>
        <w:t>(2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EC2F59">
        <w:rPr>
          <w:rFonts w:ascii="Times New Roman" w:hAnsi="Times New Roman" w:cs="Times New Roman"/>
          <w:iCs/>
          <w:sz w:val="28"/>
          <w:szCs w:val="28"/>
        </w:rPr>
        <w:t>My favourite mascot. Кого бы вы хотели видеть в роли</w:t>
      </w:r>
      <w:r w:rsidRPr="00EC2F59">
        <w:rPr>
          <w:rFonts w:ascii="Times New Roman" w:hAnsi="Times New Roman" w:cs="Times New Roman"/>
          <w:sz w:val="28"/>
          <w:szCs w:val="28"/>
        </w:rPr>
        <w:t xml:space="preserve"> </w:t>
      </w:r>
      <w:r w:rsidRPr="00EC2F59">
        <w:rPr>
          <w:rFonts w:ascii="Times New Roman" w:hAnsi="Times New Roman" w:cs="Times New Roman"/>
          <w:iCs/>
          <w:sz w:val="28"/>
          <w:szCs w:val="28"/>
        </w:rPr>
        <w:t xml:space="preserve">талисмана Олимпийских игр, которые будут проходить в России, в городе Сочи? </w:t>
      </w:r>
      <w:r w:rsidRPr="00EC2F59">
        <w:rPr>
          <w:rFonts w:ascii="Times New Roman" w:hAnsi="Times New Roman" w:cs="Times New Roman"/>
          <w:sz w:val="28"/>
          <w:szCs w:val="28"/>
        </w:rPr>
        <w:t>(2 кл.)</w:t>
      </w:r>
      <w:r w:rsidRPr="00EC2F59">
        <w:rPr>
          <w:rFonts w:ascii="Times New Roman" w:hAnsi="Times New Roman" w:cs="Times New Roman"/>
          <w:iCs/>
          <w:sz w:val="28"/>
          <w:szCs w:val="28"/>
        </w:rPr>
        <w:t>.</w:t>
      </w:r>
      <w:r w:rsidRPr="00EC2F59">
        <w:rPr>
          <w:rFonts w:ascii="Times New Roman" w:hAnsi="Times New Roman" w:cs="Times New Roman"/>
          <w:sz w:val="28"/>
          <w:szCs w:val="28"/>
        </w:rPr>
        <w:t xml:space="preserve"> </w:t>
      </w:r>
      <w:r w:rsidRPr="00EC2F59">
        <w:rPr>
          <w:rFonts w:ascii="Times New Roman" w:hAnsi="Times New Roman" w:cs="Times New Roman"/>
          <w:iCs/>
          <w:sz w:val="28"/>
          <w:szCs w:val="28"/>
        </w:rPr>
        <w:t>Олимпийские игры бывают летними и зимними. Какие из представленных ниже видов</w:t>
      </w:r>
      <w:r w:rsidRPr="00EC2F59">
        <w:rPr>
          <w:rFonts w:ascii="Times New Roman" w:hAnsi="Times New Roman" w:cs="Times New Roman"/>
          <w:sz w:val="28"/>
          <w:szCs w:val="28"/>
        </w:rPr>
        <w:t xml:space="preserve"> </w:t>
      </w:r>
      <w:r w:rsidRPr="00EC2F59">
        <w:rPr>
          <w:rFonts w:ascii="Times New Roman" w:hAnsi="Times New Roman" w:cs="Times New Roman"/>
          <w:iCs/>
          <w:sz w:val="28"/>
          <w:szCs w:val="28"/>
        </w:rPr>
        <w:t xml:space="preserve">спорта летние, а какие зимние? </w:t>
      </w:r>
      <w:r w:rsidRPr="00EC2F59">
        <w:rPr>
          <w:rFonts w:ascii="Times New Roman" w:hAnsi="Times New Roman" w:cs="Times New Roman"/>
          <w:sz w:val="28"/>
          <w:szCs w:val="28"/>
        </w:rPr>
        <w:t>(2 кл.).</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Современный уровень культуры безопасности жизнедеятельности начинает</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формироваться при изучении курса «Окружающий мир», других базовых предметов начальной школы.</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Cs/>
          <w:sz w:val="28"/>
          <w:szCs w:val="28"/>
        </w:rPr>
        <w:t>В курсе «Окружающий мир»</w:t>
      </w:r>
      <w:r w:rsidRPr="00EC2F59">
        <w:rPr>
          <w:rFonts w:ascii="Times New Roman" w:hAnsi="Times New Roman" w:cs="Times New Roman"/>
          <w:b/>
          <w:bCs/>
          <w:sz w:val="28"/>
          <w:szCs w:val="28"/>
        </w:rPr>
        <w:t xml:space="preserve"> — </w:t>
      </w:r>
      <w:r w:rsidRPr="00EC2F59">
        <w:rPr>
          <w:rFonts w:ascii="Times New Roman" w:hAnsi="Times New Roman" w:cs="Times New Roman"/>
          <w:sz w:val="28"/>
          <w:szCs w:val="28"/>
        </w:rPr>
        <w:t xml:space="preserve">это разделы: </w:t>
      </w:r>
      <w:r w:rsidR="00EB452E" w:rsidRPr="00EC2F59">
        <w:rPr>
          <w:rFonts w:ascii="Times New Roman" w:hAnsi="Times New Roman" w:cs="Times New Roman"/>
          <w:sz w:val="28"/>
          <w:szCs w:val="28"/>
        </w:rPr>
        <w:t>Человек и природа: «Природа – первый учебник человека», «Меры по сохранению природных богатств: лесов, морей, рек…</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Ожидается, что в результате освоения данного материала выпускники </w:t>
      </w:r>
      <w:r w:rsidR="00EB452E" w:rsidRPr="00EC2F59">
        <w:rPr>
          <w:rFonts w:ascii="Times New Roman" w:eastAsia="TimesNewRomanPSMT" w:hAnsi="Times New Roman" w:cs="Times New Roman"/>
          <w:sz w:val="28"/>
          <w:szCs w:val="28"/>
        </w:rPr>
        <w:t xml:space="preserve">с ТНР </w:t>
      </w:r>
      <w:r w:rsidRPr="00EC2F59">
        <w:rPr>
          <w:rFonts w:ascii="Times New Roman" w:eastAsia="TimesNewRomanPSMT" w:hAnsi="Times New Roman" w:cs="Times New Roman"/>
          <w:sz w:val="28"/>
          <w:szCs w:val="28"/>
        </w:rPr>
        <w:t xml:space="preserve">начальной школы </w:t>
      </w:r>
      <w:r w:rsidR="000132D1">
        <w:rPr>
          <w:rFonts w:ascii="Times New Roman" w:eastAsia="TimesNewRomanPSMT" w:hAnsi="Times New Roman" w:cs="Times New Roman"/>
          <w:sz w:val="28"/>
          <w:szCs w:val="28"/>
        </w:rPr>
        <w:t>№ 5 имени Лейтенанта Мурадяна</w:t>
      </w:r>
      <w:r w:rsidRPr="00EC2F59">
        <w:rPr>
          <w:rFonts w:ascii="Times New Roman" w:eastAsia="TimesNewRomanPSMT" w:hAnsi="Times New Roman" w:cs="Times New Roman"/>
          <w:sz w:val="28"/>
          <w:szCs w:val="28"/>
        </w:rPr>
        <w:t xml:space="preserve"> г. Геленджика будут </w:t>
      </w:r>
      <w:r w:rsidRPr="00EC2F59">
        <w:rPr>
          <w:rFonts w:ascii="Times New Roman" w:eastAsia="TimesNewRomanPS-ItalicMT" w:hAnsi="Times New Roman" w:cs="Times New Roman"/>
          <w:iCs/>
          <w:sz w:val="28"/>
          <w:szCs w:val="28"/>
        </w:rPr>
        <w:t>знать:</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перехода дороги, перекрестка;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при следовании железнодорожным, водным и авиационным транспортом, обязанности пассажира;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особенности жизнеобеспечения дома (квартиры) и основные причины,</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которые могут привести к возникновению опасной ситуации;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характеристики водоемов в местах своего проживания, их состояние в</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различное время года;</w:t>
      </w:r>
    </w:p>
    <w:p w:rsidR="0095110D" w:rsidRPr="00EC2F59" w:rsidRDefault="0095110D" w:rsidP="0088349E">
      <w:pPr>
        <w:pStyle w:val="af5"/>
        <w:numPr>
          <w:ilvl w:val="0"/>
          <w:numId w:val="88"/>
        </w:numPr>
        <w:jc w:val="both"/>
        <w:rPr>
          <w:sz w:val="28"/>
          <w:szCs w:val="28"/>
        </w:rPr>
      </w:pPr>
      <w:r w:rsidRPr="00EC2F59">
        <w:rPr>
          <w:rFonts w:eastAsia="TimesNewRomanPSMT"/>
          <w:sz w:val="28"/>
          <w:szCs w:val="28"/>
        </w:rPr>
        <w:t>способы и средства с</w:t>
      </w:r>
      <w:r w:rsidRPr="00EC2F59">
        <w:rPr>
          <w:rFonts w:eastAsia="TimesNewRomanPS-BoldMT"/>
          <w:sz w:val="28"/>
          <w:szCs w:val="28"/>
        </w:rPr>
        <w:t>пасания утопающих</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в лесу, в поле, у водоема;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меры пожарной безопасности при разведении костра;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личной безопасности в различных криминогенных ситуациях,</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которые могут возникнуть дома, на улице, в общественном месте;</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систему обеспечения безопасности жизнедеятельности населения в местах проживания;</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опасные погодные явления, наиболее характерные для региона проживания;</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основные термины и понятия, относящиеся к здоровью и здоровому образу жизни;</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помнить:</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основные правила безопасности при использовании электроприборов и</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других бытовых приборов, бытового газа, а также препаратов бытовой химии;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рекомендации при соблюдении мер безопасности при купании, отдыхе</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 водоемов;</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порядок и правила вызова милиции, «скорой помощи», пожарной охраны;</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обладать навыками: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 организации безопасной переправы через небольшую водную преграду (ручей, овраг, канава);</w:t>
      </w:r>
    </w:p>
    <w:p w:rsidR="0095110D" w:rsidRPr="00EC2F59" w:rsidRDefault="0095110D" w:rsidP="0088349E">
      <w:pPr>
        <w:pStyle w:val="af3"/>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завязывать 1-2 вида узлов;</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разводить и гасить костер;</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ориентирования на местности;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действовать в неблагоприятных погодных условиях, в том числе в лесу,</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 поле, у водоема;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действовать в условиях возникновения чрезвычайной ситуации в регионе проживания;</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 оказанию первой медицинской помощи при порезах, ожогах, укусах</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насекомых, кровотечении из носа, попадании инородного тела в глаз, ухо или нос, при отравлении пищевыми продуктами.</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У учащихся </w:t>
      </w:r>
      <w:r w:rsidR="00EB452E" w:rsidRPr="00EC2F59">
        <w:rPr>
          <w:rFonts w:ascii="Times New Roman" w:eastAsia="TimesNewRomanPSMT" w:hAnsi="Times New Roman" w:cs="Times New Roman"/>
          <w:sz w:val="28"/>
          <w:szCs w:val="28"/>
        </w:rPr>
        <w:t xml:space="preserve">с ТНР </w:t>
      </w:r>
      <w:r w:rsidRPr="00EC2F59">
        <w:rPr>
          <w:rFonts w:ascii="Times New Roman" w:eastAsia="TimesNewRomanPSMT" w:hAnsi="Times New Roman" w:cs="Times New Roman"/>
          <w:sz w:val="28"/>
          <w:szCs w:val="28"/>
        </w:rPr>
        <w:t xml:space="preserve">будут </w:t>
      </w:r>
      <w:r w:rsidRPr="00EC2F59">
        <w:rPr>
          <w:rFonts w:ascii="Times New Roman" w:eastAsia="TimesNewRomanPS-ItalicMT" w:hAnsi="Times New Roman" w:cs="Times New Roman"/>
          <w:iCs/>
          <w:sz w:val="28"/>
          <w:szCs w:val="28"/>
        </w:rPr>
        <w:t xml:space="preserve">сформированы </w:t>
      </w:r>
      <w:r w:rsidRPr="00EC2F59">
        <w:rPr>
          <w:rFonts w:ascii="Times New Roman" w:eastAsia="TimesNewRomanPSMT" w:hAnsi="Times New Roman" w:cs="Times New Roman"/>
          <w:sz w:val="28"/>
          <w:szCs w:val="28"/>
        </w:rPr>
        <w:t>индивидуальные навыки здорового образа жизни, а также убеждения о пагубном влиянии вредных привычек на личное здоровье.</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требующие поиска дополнительных сведений в справочниках,</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энциклопедиях, учебниках и прочих изданиях, в том числе по другим </w:t>
      </w:r>
      <w:r w:rsidRPr="00EC2F59">
        <w:rPr>
          <w:rFonts w:ascii="Times New Roman" w:eastAsia="TimesNewRomanPSMT" w:hAnsi="Times New Roman" w:cs="Times New Roman"/>
          <w:sz w:val="28"/>
          <w:szCs w:val="28"/>
        </w:rPr>
        <w:lastRenderedPageBreak/>
        <w:t>предметам;</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при выполнении которых в конкретных ситуациях ученик дол-</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жен делать самостоятельные выводы на основе сообщаемых сведений;</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игровые задания, при выполнении которых происходит взаимодействие</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ролевые игры, в которых происходит взаимодействие ученик с двумя</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или более учащимися, формирование и отработка навыков безопасности в повседневной жизни, чрезвычайных и экстремальных ситуациях;</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95110D" w:rsidRPr="00EC2F59" w:rsidRDefault="0095110D" w:rsidP="0088349E">
      <w:pPr>
        <w:spacing w:after="0" w:line="240" w:lineRule="auto"/>
        <w:ind w:firstLine="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Кроме того, умения, относящиеся к культуре безопасности жизнедеятельности,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95110D" w:rsidRPr="00EC2F59" w:rsidRDefault="0095110D" w:rsidP="0088349E">
      <w:pPr>
        <w:spacing w:after="0" w:line="240" w:lineRule="auto"/>
        <w:ind w:firstLine="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Проведение наблюдений явлений природы (на примере своей местности).</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Лекарственные растения. Съедобные и ядовитые грибы, ягоды.</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Основы ориентирования на местности. Ориентир. Компас.</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Предметные результаты:</w:t>
      </w:r>
    </w:p>
    <w:p w:rsidR="0095110D" w:rsidRPr="00EC2F59" w:rsidRDefault="0095110D" w:rsidP="0088349E">
      <w:pPr>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знать/понимать:</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поведения в школе, на уроке;</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поведения в природе (в парке, в лесу, на реке и озере);</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на улицах;</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правила пользования транспортом;</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гигиену систем органов (личную гигиену);</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режим дня школьника (чередование труда и отдыха в режиме дня);</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приемы закаливания;</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игры на воздухе как условие сохранения и укрепления здоровья;</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основные правила обращения с газом, электричеством, водой;</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номера телефонов экстренной помощи;</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приемы первой помощи при легких травмах (ушиб, порез, ожог), обморожении, перегреве;</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противопожарной безопасности (основные правила обращения</w:t>
      </w:r>
    </w:p>
    <w:p w:rsidR="0095110D" w:rsidRPr="00EC2F59" w:rsidRDefault="0095110D" w:rsidP="0088349E">
      <w:pPr>
        <w:widowControl w:val="0"/>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 газом, электричеством, водой);</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сбора грибов и растений;</w:t>
      </w:r>
    </w:p>
    <w:p w:rsidR="0095110D" w:rsidRPr="00EC2F59" w:rsidRDefault="0095110D" w:rsidP="0088349E">
      <w:pPr>
        <w:widowControl w:val="0"/>
        <w:numPr>
          <w:ilvl w:val="0"/>
          <w:numId w:val="91"/>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уметь:</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объяснять правила поведения в различных ситуациях;</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составлять режим дня школьника.</w:t>
      </w:r>
    </w:p>
    <w:p w:rsidR="0095110D" w:rsidRPr="00EC2F59" w:rsidRDefault="0095110D" w:rsidP="0088349E">
      <w:pPr>
        <w:spacing w:after="0" w:line="240" w:lineRule="auto"/>
        <w:ind w:firstLine="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Одной из целей курса </w:t>
      </w:r>
      <w:r w:rsidRPr="00EC2F59">
        <w:rPr>
          <w:rFonts w:ascii="Times New Roman" w:eastAsia="TimesNewRomanPS-BoldMT" w:hAnsi="Times New Roman" w:cs="Times New Roman"/>
          <w:bCs/>
          <w:sz w:val="28"/>
          <w:szCs w:val="28"/>
        </w:rPr>
        <w:t>физическая культура</w:t>
      </w:r>
      <w:r w:rsidRPr="00EC2F59">
        <w:rPr>
          <w:rFonts w:ascii="Times New Roman" w:eastAsia="TimesNewRomanPSMT" w:hAnsi="Times New Roman" w:cs="Times New Roman"/>
          <w:sz w:val="28"/>
          <w:szCs w:val="28"/>
        </w:rPr>
        <w:t xml:space="preserve"> - является формирование у обучающихся начальной школы основ</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здорового образа жизни.</w:t>
      </w:r>
    </w:p>
    <w:p w:rsidR="0095110D" w:rsidRPr="00EC2F59" w:rsidRDefault="0095110D" w:rsidP="0088349E">
      <w:pPr>
        <w:widowControl w:val="0"/>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Реализация данной цели связана с решением следующих образовательных задач:</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обучение простейшим способам контроля физической нагрузки, по от-</w:t>
      </w:r>
    </w:p>
    <w:p w:rsidR="0095110D" w:rsidRPr="00EC2F59" w:rsidRDefault="0095110D" w:rsidP="0088349E">
      <w:pPr>
        <w:widowControl w:val="0"/>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дельными показателями.</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Предметные результаты.</w:t>
      </w:r>
    </w:p>
    <w:p w:rsidR="0095110D" w:rsidRPr="00EC2F59" w:rsidRDefault="0095110D" w:rsidP="0088349E">
      <w:pPr>
        <w:spacing w:after="0" w:line="240" w:lineRule="auto"/>
        <w:ind w:firstLine="360"/>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Умения:</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измерять (познавать) индивидуальные показатели физического развития  (длину и массу тела);</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характеризовать физическую нагрузку по показателю частоты пульса,</w:t>
      </w:r>
    </w:p>
    <w:p w:rsidR="0095110D" w:rsidRPr="00EC2F59" w:rsidRDefault="0095110D" w:rsidP="0088349E">
      <w:pPr>
        <w:widowControl w:val="0"/>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регулировать ее напряженность во время занятий по развитию физических качеств;</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взаимодействовать со сверстниками по правилам проведения подвижных игр и соревнований.</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составлять режим дня;</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выполнять простейшие закаливающие процедуры;</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измерять показатели осанки, физических качеств: частоты сердечных сокращений во время выполнения физических упражнений;</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организовывать и проводить подвижные игры (на спортивных площадках и в спортивных залах).</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подбирать комплексы физических упражнений для утренней зарядки, физкультминуток, занятий по профилактике и коррекции нарушений осанки;  упражнения на развитие физических качеств; дыхательные упражнения; гимнастики для глаз.</w:t>
      </w:r>
    </w:p>
    <w:p w:rsidR="0095110D" w:rsidRPr="00EC2F59" w:rsidRDefault="0095110D" w:rsidP="0088349E">
      <w:pPr>
        <w:spacing w:after="0" w:line="240" w:lineRule="auto"/>
        <w:ind w:left="360"/>
        <w:jc w:val="both"/>
        <w:rPr>
          <w:rFonts w:ascii="Times New Roman" w:eastAsia="TimesNewRomanPSMT" w:hAnsi="Times New Roman" w:cs="Times New Roman"/>
          <w:sz w:val="28"/>
          <w:szCs w:val="28"/>
        </w:rPr>
      </w:pPr>
    </w:p>
    <w:p w:rsidR="0095110D" w:rsidRPr="00EC2F59" w:rsidRDefault="0095110D" w:rsidP="0088349E">
      <w:pPr>
        <w:spacing w:after="0" w:line="240" w:lineRule="auto"/>
        <w:ind w:firstLine="708"/>
        <w:jc w:val="both"/>
        <w:rPr>
          <w:rFonts w:ascii="Times New Roman" w:eastAsia="TimesNewRomanPS-BoldMT" w:hAnsi="Times New Roman" w:cs="Times New Roman"/>
          <w:bCs/>
          <w:sz w:val="28"/>
          <w:szCs w:val="28"/>
        </w:rPr>
      </w:pPr>
      <w:r w:rsidRPr="00EC2F59">
        <w:rPr>
          <w:rFonts w:ascii="Times New Roman" w:eastAsia="TimesNewRomanPS-BoldMT" w:hAnsi="Times New Roman" w:cs="Times New Roman"/>
          <w:bCs/>
          <w:sz w:val="28"/>
          <w:szCs w:val="28"/>
        </w:rPr>
        <w:t>Обучение по курсу «Технология». Информационные технологии, предполагает:</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Предметные результаты:</w:t>
      </w:r>
    </w:p>
    <w:p w:rsidR="0095110D" w:rsidRPr="00EC2F59" w:rsidRDefault="0095110D" w:rsidP="0088349E">
      <w:pPr>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знать/понимать:</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роль трудовой деятельности в жизни человека;</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и гигиены при работе с инструментами,</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бытовой техникой, компьютером;</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безопасности при работе с компьютером</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уметь:</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выполнять</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инструкции при решении учебных задач;</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правил поведения в компьютерном классе</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BoldMT" w:hAnsi="Times New Roman" w:cs="Times New Roman"/>
          <w:sz w:val="28"/>
          <w:szCs w:val="28"/>
        </w:rPr>
      </w:pPr>
      <w:r w:rsidRPr="00EC2F59">
        <w:rPr>
          <w:rFonts w:ascii="Times New Roman" w:eastAsia="TimesNewRomanPSMT" w:hAnsi="Times New Roman" w:cs="Times New Roman"/>
          <w:sz w:val="28"/>
          <w:szCs w:val="28"/>
        </w:rPr>
        <w:t>осуществлять организацию и планирование собственной трудовой деятельности, контроль за ее ходом и результатами;</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использовать приобретенные знания и умения в практической деятельности и повседневной жизни для:</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соблюдения правил личной гигиены и безопасных приемов работы</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 материалами, инструментами, бытовой техникой, средствами информационных и коммуникационных технологий.</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правила безопасного поведения и гигиены при работе с инструментами, бытовой техникой, компьютером.</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95110D" w:rsidRPr="00EC2F59" w:rsidRDefault="0095110D" w:rsidP="0088349E">
      <w:pPr>
        <w:pStyle w:val="af5"/>
        <w:ind w:firstLine="708"/>
        <w:jc w:val="both"/>
        <w:rPr>
          <w:sz w:val="28"/>
          <w:szCs w:val="28"/>
        </w:rPr>
      </w:pPr>
      <w:r w:rsidRPr="00EC2F59">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w:t>
      </w:r>
      <w:r w:rsidRPr="00EC2F59">
        <w:rPr>
          <w:sz w:val="28"/>
          <w:szCs w:val="28"/>
        </w:rPr>
        <w:lastRenderedPageBreak/>
        <w:t xml:space="preserve">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EC2F59">
        <w:rPr>
          <w:sz w:val="28"/>
          <w:szCs w:val="28"/>
        </w:rPr>
        <w:br/>
        <w:t xml:space="preserve">Организация образовательного процесса строится с учетом </w:t>
      </w:r>
      <w:r w:rsidRPr="00EC2F59">
        <w:rPr>
          <w:rStyle w:val="afa"/>
          <w:b w:val="0"/>
          <w:sz w:val="28"/>
          <w:szCs w:val="28"/>
        </w:rPr>
        <w:t>гигиенических норм и требований</w:t>
      </w:r>
      <w:r w:rsidRPr="00EC2F59">
        <w:rPr>
          <w:sz w:val="28"/>
          <w:szCs w:val="28"/>
        </w:rPr>
        <w:t xml:space="preserve"> к орга</w:t>
      </w:r>
      <w:r w:rsidRPr="00EC2F59">
        <w:rPr>
          <w:sz w:val="28"/>
          <w:szCs w:val="28"/>
        </w:rPr>
        <w:softHyphen/>
        <w:t>низации и объёму учебной и внеучебной нагрузки (выполнение домашних заданий, занятия в объединениях дополнительного образования).</w:t>
      </w:r>
    </w:p>
    <w:p w:rsidR="0095110D" w:rsidRPr="00EC2F59" w:rsidRDefault="0095110D" w:rsidP="0088349E">
      <w:pPr>
        <w:pStyle w:val="af5"/>
        <w:ind w:firstLine="708"/>
        <w:jc w:val="both"/>
        <w:rPr>
          <w:b/>
          <w:sz w:val="28"/>
          <w:szCs w:val="28"/>
        </w:rPr>
      </w:pPr>
      <w:r w:rsidRPr="00EC2F59">
        <w:rPr>
          <w:sz w:val="28"/>
          <w:szCs w:val="28"/>
        </w:rPr>
        <w:t xml:space="preserve">В учебном процессе педагоги применяют </w:t>
      </w:r>
      <w:r w:rsidRPr="00EC2F59">
        <w:rPr>
          <w:rStyle w:val="afa"/>
          <w:b w:val="0"/>
          <w:sz w:val="28"/>
          <w:szCs w:val="28"/>
        </w:rPr>
        <w:t>методы и методики обучения, адекватные возрастным возможностям и особенностям обучающихся</w:t>
      </w:r>
      <w:r w:rsidRPr="00EC2F59">
        <w:rPr>
          <w:b/>
          <w:sz w:val="28"/>
          <w:szCs w:val="28"/>
        </w:rPr>
        <w:t>.</w:t>
      </w:r>
    </w:p>
    <w:p w:rsidR="0095110D" w:rsidRPr="00EC2F59" w:rsidRDefault="0095110D" w:rsidP="0088349E">
      <w:pPr>
        <w:pStyle w:val="af5"/>
        <w:ind w:firstLine="708"/>
        <w:jc w:val="both"/>
        <w:rPr>
          <w:sz w:val="28"/>
          <w:szCs w:val="28"/>
        </w:rPr>
      </w:pPr>
      <w:r w:rsidRPr="00EC2F59">
        <w:rPr>
          <w:sz w:val="28"/>
          <w:szCs w:val="28"/>
        </w:rPr>
        <w:t xml:space="preserve">В школе строго соблюдаются все </w:t>
      </w:r>
      <w:r w:rsidRPr="00EC2F59">
        <w:rPr>
          <w:rStyle w:val="afa"/>
          <w:b w:val="0"/>
          <w:sz w:val="28"/>
          <w:szCs w:val="28"/>
        </w:rPr>
        <w:t>требования к использованию технических средств обучения</w:t>
      </w:r>
      <w:r w:rsidRPr="00EC2F59">
        <w:rPr>
          <w:sz w:val="28"/>
          <w:szCs w:val="28"/>
        </w:rPr>
        <w:t>. В школе имеются следующие ТСО:</w:t>
      </w:r>
    </w:p>
    <w:p w:rsidR="0095110D" w:rsidRPr="00EC2F59" w:rsidRDefault="0095110D" w:rsidP="0088349E">
      <w:pPr>
        <w:pStyle w:val="af5"/>
        <w:numPr>
          <w:ilvl w:val="0"/>
          <w:numId w:val="95"/>
        </w:numPr>
        <w:jc w:val="both"/>
        <w:rPr>
          <w:sz w:val="28"/>
          <w:szCs w:val="28"/>
        </w:rPr>
      </w:pPr>
      <w:r w:rsidRPr="00EC2F59">
        <w:rPr>
          <w:sz w:val="28"/>
          <w:szCs w:val="28"/>
        </w:rPr>
        <w:t>интерактивная доска;</w:t>
      </w:r>
    </w:p>
    <w:p w:rsidR="0095110D" w:rsidRPr="00EC2F59" w:rsidRDefault="0095110D" w:rsidP="0088349E">
      <w:pPr>
        <w:pStyle w:val="af5"/>
        <w:numPr>
          <w:ilvl w:val="0"/>
          <w:numId w:val="95"/>
        </w:numPr>
        <w:jc w:val="both"/>
        <w:rPr>
          <w:sz w:val="28"/>
          <w:szCs w:val="28"/>
        </w:rPr>
      </w:pPr>
      <w:r w:rsidRPr="00EC2F59">
        <w:rPr>
          <w:sz w:val="28"/>
          <w:szCs w:val="28"/>
        </w:rPr>
        <w:t>восемь кабинетов начальной школы (оснащены ученическими ноутбуками, учительскими компьютерами -100%,)</w:t>
      </w:r>
    </w:p>
    <w:p w:rsidR="0095110D" w:rsidRPr="00EC2F59" w:rsidRDefault="0095110D" w:rsidP="0088349E">
      <w:pPr>
        <w:pStyle w:val="af5"/>
        <w:numPr>
          <w:ilvl w:val="0"/>
          <w:numId w:val="95"/>
        </w:numPr>
        <w:jc w:val="both"/>
        <w:rPr>
          <w:sz w:val="28"/>
          <w:szCs w:val="28"/>
        </w:rPr>
      </w:pPr>
      <w:r w:rsidRPr="00EC2F59">
        <w:rPr>
          <w:sz w:val="28"/>
          <w:szCs w:val="28"/>
        </w:rPr>
        <w:t>1 кабинет – передвижной компьютерный класс;</w:t>
      </w:r>
    </w:p>
    <w:p w:rsidR="0095110D" w:rsidRPr="00EC2F59" w:rsidRDefault="0095110D" w:rsidP="0088349E">
      <w:pPr>
        <w:pStyle w:val="af5"/>
        <w:numPr>
          <w:ilvl w:val="0"/>
          <w:numId w:val="95"/>
        </w:numPr>
        <w:jc w:val="both"/>
        <w:rPr>
          <w:sz w:val="28"/>
          <w:szCs w:val="28"/>
        </w:rPr>
      </w:pPr>
      <w:r w:rsidRPr="00EC2F59">
        <w:rPr>
          <w:sz w:val="28"/>
          <w:szCs w:val="28"/>
        </w:rPr>
        <w:t>мультимедийный проектор, экран.</w:t>
      </w:r>
    </w:p>
    <w:p w:rsidR="0095110D" w:rsidRPr="00EC2F59" w:rsidRDefault="0095110D" w:rsidP="0088349E">
      <w:pPr>
        <w:pStyle w:val="af5"/>
        <w:ind w:firstLine="708"/>
        <w:jc w:val="both"/>
        <w:rPr>
          <w:sz w:val="28"/>
          <w:szCs w:val="28"/>
        </w:rPr>
      </w:pPr>
      <w:r w:rsidRPr="00EC2F59">
        <w:rPr>
          <w:sz w:val="28"/>
          <w:szCs w:val="28"/>
        </w:rPr>
        <w:t xml:space="preserve">Педагогический коллектив учитывает в образовательной деятельности </w:t>
      </w:r>
      <w:r w:rsidRPr="00EC2F59">
        <w:rPr>
          <w:rStyle w:val="afa"/>
          <w:b w:val="0"/>
          <w:sz w:val="28"/>
          <w:szCs w:val="28"/>
        </w:rPr>
        <w:t>индивидуальные осо</w:t>
      </w:r>
      <w:r w:rsidRPr="00EC2F59">
        <w:rPr>
          <w:rStyle w:val="afa"/>
          <w:b w:val="0"/>
          <w:sz w:val="28"/>
          <w:szCs w:val="28"/>
        </w:rPr>
        <w:softHyphen/>
        <w:t>бенности развития учащихся</w:t>
      </w:r>
      <w:r w:rsidRPr="00EC2F59">
        <w:rPr>
          <w:sz w:val="28"/>
          <w:szCs w:val="28"/>
        </w:rPr>
        <w:t xml:space="preserve">: темпы развития и темпы деятельности.  </w:t>
      </w:r>
    </w:p>
    <w:p w:rsidR="0095110D" w:rsidRPr="00EC2F59" w:rsidRDefault="0095110D" w:rsidP="0088349E">
      <w:pPr>
        <w:pStyle w:val="af5"/>
        <w:ind w:firstLine="708"/>
        <w:jc w:val="both"/>
        <w:rPr>
          <w:sz w:val="28"/>
          <w:szCs w:val="28"/>
        </w:rPr>
      </w:pPr>
      <w:r w:rsidRPr="00EC2F59">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5110D" w:rsidRPr="00EC2F59" w:rsidRDefault="0095110D" w:rsidP="0088349E">
      <w:pPr>
        <w:pStyle w:val="af5"/>
        <w:ind w:firstLine="708"/>
        <w:jc w:val="both"/>
        <w:rPr>
          <w:sz w:val="28"/>
          <w:szCs w:val="28"/>
        </w:rPr>
      </w:pPr>
      <w:r w:rsidRPr="00EC2F59">
        <w:rPr>
          <w:sz w:val="28"/>
          <w:szCs w:val="28"/>
        </w:rPr>
        <w:t>Сложившаяся система включает:</w:t>
      </w:r>
    </w:p>
    <w:p w:rsidR="0095110D" w:rsidRPr="00EC2F59" w:rsidRDefault="0095110D" w:rsidP="0088349E">
      <w:pPr>
        <w:pStyle w:val="af5"/>
        <w:jc w:val="both"/>
        <w:rPr>
          <w:sz w:val="28"/>
          <w:szCs w:val="28"/>
        </w:rPr>
      </w:pPr>
      <w:r w:rsidRPr="00EC2F59">
        <w:rPr>
          <w:sz w:val="28"/>
          <w:szCs w:val="28"/>
        </w:rPr>
        <w:t xml:space="preserve">- полноценную и эффективную работу с обучающимися всех групп здоровья (на уроках физкультуры, в секциях и т. п.); </w:t>
      </w:r>
    </w:p>
    <w:p w:rsidR="0095110D" w:rsidRPr="00EC2F59" w:rsidRDefault="0095110D" w:rsidP="0088349E">
      <w:pPr>
        <w:pStyle w:val="af5"/>
        <w:jc w:val="both"/>
        <w:rPr>
          <w:sz w:val="28"/>
          <w:szCs w:val="28"/>
        </w:rPr>
      </w:pPr>
      <w:r w:rsidRPr="00EC2F59">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5110D" w:rsidRPr="00EC2F59" w:rsidRDefault="0095110D" w:rsidP="0088349E">
      <w:pPr>
        <w:pStyle w:val="af5"/>
        <w:jc w:val="both"/>
        <w:rPr>
          <w:sz w:val="28"/>
          <w:szCs w:val="28"/>
        </w:rPr>
      </w:pPr>
      <w:r w:rsidRPr="00EC2F59">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5110D" w:rsidRPr="00EC2F59" w:rsidRDefault="0095110D" w:rsidP="0088349E">
      <w:pPr>
        <w:pStyle w:val="af5"/>
        <w:jc w:val="both"/>
        <w:rPr>
          <w:sz w:val="28"/>
          <w:szCs w:val="28"/>
        </w:rPr>
      </w:pPr>
      <w:r w:rsidRPr="00EC2F59">
        <w:rPr>
          <w:sz w:val="28"/>
          <w:szCs w:val="28"/>
        </w:rPr>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95110D" w:rsidRPr="00EC2F59" w:rsidRDefault="0095110D" w:rsidP="0088349E">
      <w:pPr>
        <w:pStyle w:val="af5"/>
        <w:jc w:val="both"/>
        <w:rPr>
          <w:sz w:val="28"/>
          <w:szCs w:val="28"/>
        </w:rPr>
      </w:pPr>
      <w:r w:rsidRPr="00EC2F59">
        <w:rPr>
          <w:sz w:val="28"/>
          <w:szCs w:val="28"/>
        </w:rPr>
        <w:t xml:space="preserve">- регулярное проведение спортивно-оздоровительных мероприятий («Дни здоровья»,  «Весёлые старты», соревнования). </w:t>
      </w:r>
    </w:p>
    <w:p w:rsidR="0095110D" w:rsidRPr="00EC2F59" w:rsidRDefault="0095110D" w:rsidP="0088349E">
      <w:pPr>
        <w:pStyle w:val="af5"/>
        <w:jc w:val="both"/>
        <w:rPr>
          <w:sz w:val="28"/>
          <w:szCs w:val="28"/>
        </w:rPr>
      </w:pPr>
    </w:p>
    <w:p w:rsidR="0095110D" w:rsidRPr="00EC2F59" w:rsidRDefault="0095110D" w:rsidP="0088349E">
      <w:pPr>
        <w:pStyle w:val="af5"/>
        <w:jc w:val="both"/>
        <w:rPr>
          <w:sz w:val="28"/>
          <w:szCs w:val="28"/>
        </w:rPr>
      </w:pPr>
      <w:r w:rsidRPr="00EC2F59">
        <w:rPr>
          <w:rStyle w:val="afa"/>
          <w:sz w:val="28"/>
          <w:szCs w:val="28"/>
        </w:rPr>
        <w:t xml:space="preserve">Реализация дополнительных образовательных программ </w:t>
      </w:r>
    </w:p>
    <w:p w:rsidR="0095110D" w:rsidRPr="00EC2F59" w:rsidRDefault="0095110D" w:rsidP="0088349E">
      <w:pPr>
        <w:pStyle w:val="af5"/>
        <w:ind w:firstLine="708"/>
        <w:jc w:val="both"/>
        <w:rPr>
          <w:sz w:val="28"/>
          <w:szCs w:val="28"/>
        </w:rPr>
      </w:pPr>
      <w:r w:rsidRPr="00EC2F59">
        <w:rPr>
          <w:sz w:val="28"/>
          <w:szCs w:val="28"/>
        </w:rPr>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95110D" w:rsidRPr="00EC2F59" w:rsidRDefault="0095110D" w:rsidP="0088349E">
      <w:pPr>
        <w:pStyle w:val="af5"/>
        <w:ind w:firstLine="708"/>
        <w:jc w:val="both"/>
        <w:rPr>
          <w:sz w:val="28"/>
          <w:szCs w:val="28"/>
        </w:rPr>
      </w:pPr>
      <w:r w:rsidRPr="00EC2F59">
        <w:rPr>
          <w:sz w:val="28"/>
          <w:szCs w:val="28"/>
        </w:rPr>
        <w:lastRenderedPageBreak/>
        <w:t>В школе работает объединение дополнительного образование «ОФП». Учащиеся, посещающие объединение, активно участвуют в школьных и городских спортивных мероприятиях.</w:t>
      </w:r>
    </w:p>
    <w:p w:rsidR="0095110D" w:rsidRPr="00EC2F59" w:rsidRDefault="0095110D"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Программа курса «ОФП» предназначена для организации внеурочной деятельности учащихся 1-4 классов и рассчитана на 4 года (полный курс обучения детей в начальной школе оставляет 264 часа), </w:t>
      </w:r>
    </w:p>
    <w:p w:rsidR="0095110D" w:rsidRPr="00EC2F59" w:rsidRDefault="0095110D" w:rsidP="0088349E">
      <w:pPr>
        <w:pStyle w:val="afb"/>
        <w:spacing w:before="0" w:beforeAutospacing="0" w:after="0" w:afterAutospacing="0"/>
        <w:jc w:val="both"/>
        <w:rPr>
          <w:sz w:val="28"/>
          <w:szCs w:val="28"/>
        </w:rPr>
      </w:pPr>
      <w:r w:rsidRPr="00EC2F59">
        <w:rPr>
          <w:sz w:val="28"/>
          <w:szCs w:val="28"/>
        </w:rPr>
        <w:t xml:space="preserve"> </w:t>
      </w:r>
      <w:r w:rsidRPr="00EC2F59">
        <w:rPr>
          <w:sz w:val="28"/>
          <w:szCs w:val="28"/>
        </w:rPr>
        <w:tab/>
      </w:r>
      <w:r w:rsidRPr="00EC2F59">
        <w:rPr>
          <w:bCs/>
          <w:sz w:val="28"/>
          <w:szCs w:val="28"/>
        </w:rPr>
        <w:t xml:space="preserve">Цель программы: </w:t>
      </w:r>
      <w:r w:rsidRPr="00EC2F59">
        <w:rPr>
          <w:sz w:val="28"/>
          <w:szCs w:val="28"/>
        </w:rPr>
        <w:t xml:space="preserve">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w:t>
      </w:r>
    </w:p>
    <w:p w:rsidR="0095110D" w:rsidRPr="00EC2F59" w:rsidRDefault="0095110D" w:rsidP="0088349E">
      <w:pPr>
        <w:pStyle w:val="afb"/>
        <w:spacing w:before="0" w:beforeAutospacing="0" w:after="0" w:afterAutospacing="0"/>
        <w:ind w:firstLine="708"/>
        <w:jc w:val="both"/>
        <w:rPr>
          <w:sz w:val="28"/>
          <w:szCs w:val="28"/>
        </w:rPr>
      </w:pPr>
      <w:r w:rsidRPr="00EC2F59">
        <w:rPr>
          <w:iCs/>
          <w:sz w:val="28"/>
          <w:szCs w:val="28"/>
        </w:rPr>
        <w:t xml:space="preserve">Новизна курса состоит в том, что в программе отражен </w:t>
      </w:r>
      <w:r w:rsidRPr="00EC2F59">
        <w:rPr>
          <w:sz w:val="28"/>
          <w:szCs w:val="28"/>
        </w:rPr>
        <w:t>предусмотренный ФГОС</w:t>
      </w:r>
      <w:r w:rsidRPr="00EC2F59">
        <w:rPr>
          <w:iCs/>
          <w:sz w:val="28"/>
          <w:szCs w:val="28"/>
        </w:rPr>
        <w:t xml:space="preserve"> проблемный характер изложения и изучения материала</w:t>
      </w:r>
      <w:r w:rsidRPr="00EC2F59">
        <w:rPr>
          <w:sz w:val="28"/>
          <w:szCs w:val="28"/>
        </w:rPr>
        <w:t>, требующий деятельностного подхода. На занятиях по ОФП это поддерживается специальным методическим аппаратом, реализующим технологию проблемного диалога. Начиная с 2</w:t>
      </w:r>
      <w:r w:rsidRPr="00EC2F59">
        <w:rPr>
          <w:sz w:val="28"/>
          <w:szCs w:val="28"/>
        </w:rPr>
        <w:sym w:font="Symbol" w:char="F02D"/>
      </w:r>
      <w:r w:rsidRPr="00EC2F59">
        <w:rPr>
          <w:sz w:val="28"/>
          <w:szCs w:val="28"/>
        </w:rPr>
        <w:t xml:space="preserve">3 классов введены проблемные ситуации, стимулирующие учеников к постановке целей, ставятся  вопросы для актуализации необходимых знаний.          </w:t>
      </w:r>
    </w:p>
    <w:p w:rsidR="0095110D" w:rsidRPr="00EC2F59" w:rsidRDefault="0095110D" w:rsidP="0088349E">
      <w:pPr>
        <w:pStyle w:val="afb"/>
        <w:spacing w:before="0" w:beforeAutospacing="0" w:after="0" w:afterAutospacing="0"/>
        <w:ind w:firstLine="708"/>
        <w:jc w:val="both"/>
        <w:rPr>
          <w:sz w:val="28"/>
          <w:szCs w:val="28"/>
        </w:rPr>
      </w:pPr>
      <w:r w:rsidRPr="00EC2F59">
        <w:rPr>
          <w:sz w:val="28"/>
          <w:szCs w:val="28"/>
        </w:rPr>
        <w:t xml:space="preserve">Особенностью данной программы является  то, что она даёт возможность активно  использовать технологию оценивания образовательных достижений (учебных успехов), при которой учащиеся принимают активное участие в оценке своей деятельности. В соответствии с этой технологией и требованиями ФГОС учащиеся смогут чётко сознавать и понимать цели своего образования, знания, которые они получают, умения, которые они осваивают. </w:t>
      </w:r>
    </w:p>
    <w:p w:rsidR="0095110D" w:rsidRPr="00EC2F59" w:rsidRDefault="0095110D" w:rsidP="0088349E">
      <w:pPr>
        <w:pStyle w:val="afb"/>
        <w:spacing w:before="0" w:beforeAutospacing="0" w:after="0" w:afterAutospacing="0"/>
        <w:ind w:firstLine="708"/>
        <w:jc w:val="both"/>
        <w:rPr>
          <w:sz w:val="28"/>
          <w:szCs w:val="28"/>
        </w:rPr>
      </w:pPr>
      <w:r w:rsidRPr="00EC2F59">
        <w:rPr>
          <w:sz w:val="28"/>
          <w:szCs w:val="28"/>
        </w:rPr>
        <w:t xml:space="preserve">Ценность курса </w:t>
      </w:r>
      <w:r w:rsidRPr="00EC2F59">
        <w:rPr>
          <w:b/>
          <w:sz w:val="28"/>
          <w:szCs w:val="28"/>
        </w:rPr>
        <w:t>«ОФП»</w:t>
      </w:r>
      <w:r w:rsidRPr="00EC2F59">
        <w:rPr>
          <w:sz w:val="28"/>
          <w:szCs w:val="28"/>
        </w:rPr>
        <w:t xml:space="preserve"> определяется тем, что:</w:t>
      </w:r>
    </w:p>
    <w:p w:rsidR="0095110D" w:rsidRPr="00EC2F59" w:rsidRDefault="0095110D" w:rsidP="0088349E">
      <w:pPr>
        <w:pStyle w:val="afb"/>
        <w:spacing w:before="0" w:beforeAutospacing="0" w:after="0" w:afterAutospacing="0"/>
        <w:jc w:val="both"/>
        <w:rPr>
          <w:sz w:val="28"/>
          <w:szCs w:val="28"/>
        </w:rPr>
      </w:pPr>
      <w:r w:rsidRPr="00EC2F59">
        <w:rPr>
          <w:sz w:val="28"/>
          <w:szCs w:val="28"/>
        </w:rPr>
        <w:t>-  программа является учебно-познавательной и массовой, а предметом обучения для детей является двигательная деятельность с общеразвивающей направленностью.</w:t>
      </w:r>
    </w:p>
    <w:p w:rsidR="0095110D" w:rsidRPr="00EC2F59" w:rsidRDefault="0095110D" w:rsidP="0088349E">
      <w:pPr>
        <w:pStyle w:val="afb"/>
        <w:spacing w:before="0" w:beforeAutospacing="0" w:after="0" w:afterAutospacing="0"/>
        <w:jc w:val="both"/>
        <w:rPr>
          <w:sz w:val="28"/>
          <w:szCs w:val="28"/>
        </w:rPr>
      </w:pPr>
      <w:r w:rsidRPr="00EC2F59">
        <w:rPr>
          <w:sz w:val="28"/>
          <w:szCs w:val="28"/>
        </w:rPr>
        <w:t>- занятия в секции ОФП с оздоровительной направленностью является уникальной естественной средой для формирования позитивной «Я – концепции», так как приближает человека к действительности (могу - не могу), формирует адекватную самооценку, избавляет от неуверенности в себе, способствует самоконтролю, а также позволяет избегать рисков, опасных для здоровья, помогает приобретать полезные навыки и привычки.</w:t>
      </w:r>
    </w:p>
    <w:p w:rsidR="0095110D" w:rsidRPr="00EC2F59" w:rsidRDefault="0095110D" w:rsidP="0088349E">
      <w:pPr>
        <w:pStyle w:val="afb"/>
        <w:spacing w:before="0" w:beforeAutospacing="0" w:after="0" w:afterAutospacing="0"/>
        <w:jc w:val="both"/>
        <w:rPr>
          <w:sz w:val="28"/>
          <w:szCs w:val="28"/>
        </w:rPr>
      </w:pPr>
      <w:r w:rsidRPr="00EC2F59">
        <w:rPr>
          <w:sz w:val="28"/>
          <w:szCs w:val="28"/>
        </w:rPr>
        <w:t>- большая часть детей компенсирует «двигательную неуспешность» усилением активности в компьютерных играх. Противостоять этому могут более яркие и захватывающие социально ориентирующие игры физкультурно-спортивной направленности. Для младших школьников – это «Весёлые старты», спортивные праздники, соревнования с участием родителей, применение адаптированных методик (элементы фитнеса, сказочные сюжеты и игры).</w:t>
      </w:r>
    </w:p>
    <w:p w:rsidR="0095110D" w:rsidRPr="00EC2F59" w:rsidRDefault="0095110D" w:rsidP="0088349E">
      <w:pPr>
        <w:tabs>
          <w:tab w:val="left" w:pos="0"/>
          <w:tab w:val="left" w:pos="720"/>
        </w:tabs>
        <w:spacing w:after="0" w:line="240" w:lineRule="auto"/>
        <w:jc w:val="both"/>
        <w:rPr>
          <w:rFonts w:ascii="Times New Roman" w:hAnsi="Times New Roman" w:cs="Times New Roman"/>
          <w:b/>
          <w:sz w:val="28"/>
          <w:szCs w:val="28"/>
        </w:rPr>
      </w:pPr>
    </w:p>
    <w:p w:rsidR="0095110D" w:rsidRPr="00EC2F59" w:rsidRDefault="0095110D" w:rsidP="0088349E">
      <w:pPr>
        <w:tabs>
          <w:tab w:val="left" w:pos="0"/>
          <w:tab w:val="left" w:pos="72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Программа курса </w:t>
      </w:r>
      <w:r w:rsidRPr="00EC2F59">
        <w:rPr>
          <w:rFonts w:ascii="Times New Roman" w:hAnsi="Times New Roman" w:cs="Times New Roman"/>
          <w:b/>
          <w:sz w:val="28"/>
          <w:szCs w:val="28"/>
        </w:rPr>
        <w:t>«Рукопашный бой»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ab/>
        <w:t>В условиях дополнительного образования все большую актуальность приобретает военно-патриотическое воспитание младших школьников</w:t>
      </w:r>
      <w:r w:rsidR="00EB452E"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основанное на традиционной многовековой культуре Российского казачества, в том числе казачества Кубанского.</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Рабочая программа «Рукопашный бой» составлена на основе авторской программы: В.И. Лях, А.А. Даневич «Комплексная программа физического воспитания 1-11 классы М., «Просвещение», 2010 год.</w:t>
      </w:r>
    </w:p>
    <w:p w:rsidR="0095110D" w:rsidRPr="00EC2F59" w:rsidRDefault="0095110D"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Решение задач физического воспитания учащихся на ступени начального общего образования на базовом уровне направлено на достижение следующих целей:</w:t>
      </w:r>
    </w:p>
    <w:p w:rsidR="0095110D" w:rsidRPr="00EC2F59"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95110D" w:rsidRPr="00EC2F59"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Обучение основам базовых видов двигательных действий;</w:t>
      </w:r>
    </w:p>
    <w:p w:rsidR="0095110D" w:rsidRPr="00EC2F59"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Дальнейшее развитие координационных и кондиционных способностей.       </w:t>
      </w:r>
    </w:p>
    <w:p w:rsidR="0095110D" w:rsidRPr="00EC2F59" w:rsidRDefault="0095110D" w:rsidP="0088349E">
      <w:pPr>
        <w:shd w:val="clear" w:color="auto" w:fill="FFFFFF"/>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 xml:space="preserve">В рамках реализации этой цели программа по рукопашному бою для обучающихся начальной школы будет способствовать решению следующих задач: </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 обучающихся;</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рукопашного боя;</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освоение знаний о физической культуре и спорте в целом и, о рукопашном бое в частности, истории рукопашного боя и его современном развитии;</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обучение навыкам, умениям, техническим действиям в рукопашном бое, в физкультурно-оздоровительной и спортивно-оздо</w:t>
      </w:r>
      <w:r w:rsidRPr="00EC2F59">
        <w:rPr>
          <w:rFonts w:ascii="Times New Roman" w:hAnsi="Times New Roman" w:cs="Times New Roman"/>
          <w:sz w:val="28"/>
          <w:szCs w:val="28"/>
        </w:rPr>
        <w:softHyphen/>
        <w:t>ро</w:t>
      </w:r>
      <w:r w:rsidRPr="00EC2F59">
        <w:rPr>
          <w:rFonts w:ascii="Times New Roman" w:hAnsi="Times New Roman" w:cs="Times New Roman"/>
          <w:sz w:val="28"/>
          <w:szCs w:val="28"/>
        </w:rPr>
        <w:softHyphen/>
        <w:t>вительной деятельности, организации самостоятельных занятий;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новых качеств личности на основе:</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сущности российской духовности, народности, естественных законов жизни, духовных традиций кубанского казачества;</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w:t>
      </w:r>
      <w:r w:rsidRPr="00EC2F59">
        <w:rPr>
          <w:rFonts w:ascii="Times New Roman" w:hAnsi="Times New Roman" w:cs="Times New Roman"/>
          <w:sz w:val="28"/>
          <w:szCs w:val="28"/>
        </w:rPr>
        <w:tab/>
        <w:t>Данная программа по военно-спортивному развитию учащихся классов казачьей направленности на основе традиций кубанского казачества, рассчитанная на 4 года обучения, направлена на техническую подготовку кубанских казаков. Программа составлена с уклоном физического воспитания, общефизической и военно-прикладной подготовки.</w:t>
      </w:r>
    </w:p>
    <w:p w:rsidR="0095110D" w:rsidRPr="00EC2F59" w:rsidRDefault="0095110D" w:rsidP="0088349E">
      <w:pPr>
        <w:tabs>
          <w:tab w:val="left" w:pos="0"/>
          <w:tab w:val="left" w:pos="720"/>
        </w:tabs>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ab/>
      </w:r>
      <w:r w:rsidRPr="00EC2F59">
        <w:rPr>
          <w:rFonts w:ascii="Times New Roman" w:hAnsi="Times New Roman" w:cs="Times New Roman"/>
          <w:sz w:val="28"/>
          <w:szCs w:val="28"/>
        </w:rPr>
        <w:t xml:space="preserve">Программа </w:t>
      </w:r>
      <w:r w:rsidRPr="00EC2F59">
        <w:rPr>
          <w:rFonts w:ascii="Times New Roman" w:hAnsi="Times New Roman" w:cs="Times New Roman"/>
          <w:b/>
          <w:sz w:val="28"/>
          <w:szCs w:val="28"/>
        </w:rPr>
        <w:t>«Экологического клуба»</w:t>
      </w:r>
      <w:r w:rsidRPr="00EC2F59">
        <w:rPr>
          <w:rFonts w:ascii="Times New Roman" w:hAnsi="Times New Roman" w:cs="Times New Roman"/>
          <w:sz w:val="28"/>
          <w:szCs w:val="28"/>
        </w:rPr>
        <w:t xml:space="preserve"> </w:t>
      </w:r>
      <w:r w:rsidRPr="00EC2F59">
        <w:rPr>
          <w:rStyle w:val="Zag11"/>
          <w:rFonts w:ascii="Times New Roman" w:eastAsia="@Arial Unicode MS" w:hAnsi="Times New Roman" w:cs="Times New Roman"/>
          <w:bCs/>
          <w:sz w:val="28"/>
          <w:szCs w:val="28"/>
        </w:rPr>
        <w:t>одной из приоритетных целей духовно-нравственного воспитания младших школьников определяет воспитание ценностного отношения к природе, окружающей среде,  экологическое воспитание.</w:t>
      </w:r>
      <w:r w:rsidRPr="00EC2F59">
        <w:rPr>
          <w:rStyle w:val="Zag11"/>
          <w:rFonts w:ascii="Times New Roman" w:hAnsi="Times New Roman" w:cs="Times New Roman"/>
          <w:sz w:val="28"/>
          <w:szCs w:val="28"/>
        </w:rPr>
        <w:t xml:space="preserve"> </w:t>
      </w:r>
      <w:r w:rsidRPr="00EC2F59">
        <w:rPr>
          <w:rFonts w:ascii="Times New Roman" w:hAnsi="Times New Roman" w:cs="Times New Roman"/>
          <w:sz w:val="28"/>
          <w:szCs w:val="28"/>
        </w:rPr>
        <w:t xml:space="preserve">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экологическим проблемам в системе: человек-природа-общество. Связь экологии и культуры почти прямолинейна: состояние экологии отражает тот </w:t>
      </w:r>
      <w:r w:rsidRPr="00EC2F59">
        <w:rPr>
          <w:rFonts w:ascii="Times New Roman" w:hAnsi="Times New Roman" w:cs="Times New Roman"/>
          <w:sz w:val="28"/>
          <w:szCs w:val="28"/>
        </w:rPr>
        <w:lastRenderedPageBreak/>
        <w:t>уровень культуры, носителем которого является общество. Накапливая опыт отношений с окружающим миром, ребенок развивается как личность – духовно, интеллектуально, нравственно.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Цели  программы: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осознанного отношения к объектам природы, находящимся рядом (формирование экологической культуры);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Задачи программы: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eastAsia="@Arial Unicode MS" w:hAnsi="Times New Roman" w:cs="Times New Roman"/>
          <w:sz w:val="28"/>
          <w:szCs w:val="28"/>
        </w:rPr>
        <w:t xml:space="preserve">-  </w:t>
      </w:r>
      <w:r w:rsidRPr="00EC2F59">
        <w:rPr>
          <w:rFonts w:ascii="Times New Roman" w:hAnsi="Times New Roman" w:cs="Times New Roman"/>
          <w:sz w:val="28"/>
          <w:szCs w:val="28"/>
        </w:rPr>
        <w:t>расширять представления об окружающем мире;</w:t>
      </w:r>
    </w:p>
    <w:p w:rsidR="0095110D" w:rsidRPr="00EC2F59" w:rsidRDefault="0095110D" w:rsidP="0088349E">
      <w:pPr>
        <w:spacing w:after="0" w:line="240" w:lineRule="auto"/>
        <w:jc w:val="both"/>
        <w:rPr>
          <w:rStyle w:val="Zag11"/>
          <w:rFonts w:ascii="Times New Roman" w:eastAsia="@Arial Unicode MS" w:hAnsi="Times New Roman" w:cs="Times New Roman"/>
          <w:sz w:val="28"/>
          <w:szCs w:val="28"/>
        </w:rPr>
      </w:pPr>
      <w:r w:rsidRPr="00EC2F59">
        <w:rPr>
          <w:rFonts w:ascii="Times New Roman" w:hAnsi="Times New Roman" w:cs="Times New Roman"/>
          <w:sz w:val="28"/>
          <w:szCs w:val="28"/>
        </w:rPr>
        <w:t>-  формировать</w:t>
      </w:r>
      <w:r w:rsidRPr="00EC2F59">
        <w:rPr>
          <w:rStyle w:val="Zag11"/>
          <w:rFonts w:ascii="Times New Roman" w:eastAsia="@Arial Unicode MS" w:hAnsi="Times New Roman" w:cs="Times New Roman"/>
          <w:sz w:val="28"/>
          <w:szCs w:val="28"/>
        </w:rPr>
        <w:t xml:space="preserve"> опыт участия в природоохранной деятельности; </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формировать  ответственность за свои поступки;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eastAsia="@Arial Unicode MS" w:hAnsi="Times New Roman" w:cs="Times New Roman"/>
          <w:sz w:val="28"/>
          <w:szCs w:val="28"/>
        </w:rPr>
        <w:t>развивать интерес к природе, природным явлениям и формам жизни, понимание активной роли человека в природе;</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воспитывать бережное отношение к окружающей среде, необходимость рационально относиться к явлениям живой и  неживой природы.</w:t>
      </w:r>
    </w:p>
    <w:p w:rsidR="0095110D" w:rsidRPr="00EC2F59" w:rsidRDefault="0095110D"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Новизна программы состоит в том, что содержание рассматривает вопросы, формирующие 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r w:rsidRPr="00EC2F59">
        <w:rPr>
          <w:rFonts w:ascii="Times New Roman" w:hAnsi="Times New Roman" w:cs="Times New Roman"/>
          <w:b/>
          <w:sz w:val="28"/>
          <w:szCs w:val="28"/>
        </w:rPr>
        <w:t xml:space="preserve"> </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95110D" w:rsidRPr="00EC2F59" w:rsidRDefault="0095110D" w:rsidP="0088349E">
      <w:pPr>
        <w:pStyle w:val="af5"/>
        <w:ind w:firstLine="851"/>
        <w:jc w:val="both"/>
        <w:rPr>
          <w:sz w:val="28"/>
          <w:szCs w:val="28"/>
        </w:rPr>
      </w:pPr>
      <w:r w:rsidRPr="00EC2F59">
        <w:rPr>
          <w:sz w:val="28"/>
          <w:szCs w:val="28"/>
        </w:rPr>
        <w:t xml:space="preserve">Программа внеурочной деятельности по спортивно-оздоровительному направлению «Здоровейка»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95110D" w:rsidRPr="00EC2F59" w:rsidRDefault="0095110D" w:rsidP="0088349E">
      <w:pPr>
        <w:pStyle w:val="af5"/>
        <w:jc w:val="both"/>
        <w:rPr>
          <w:sz w:val="28"/>
          <w:szCs w:val="28"/>
        </w:rPr>
      </w:pPr>
      <w:r w:rsidRPr="00EC2F59">
        <w:rPr>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целей: </w:t>
      </w:r>
    </w:p>
    <w:p w:rsidR="0095110D" w:rsidRPr="00EC2F59" w:rsidRDefault="0095110D" w:rsidP="0088349E">
      <w:pPr>
        <w:pStyle w:val="af5"/>
        <w:suppressAutoHyphens/>
        <w:jc w:val="both"/>
        <w:rPr>
          <w:sz w:val="28"/>
          <w:szCs w:val="28"/>
        </w:rPr>
      </w:pPr>
      <w:r w:rsidRPr="00EC2F59">
        <w:rPr>
          <w:sz w:val="28"/>
          <w:szCs w:val="28"/>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5110D" w:rsidRPr="00EC2F59" w:rsidRDefault="0095110D" w:rsidP="0088349E">
      <w:pPr>
        <w:pStyle w:val="af5"/>
        <w:suppressAutoHyphens/>
        <w:jc w:val="both"/>
        <w:rPr>
          <w:sz w:val="28"/>
          <w:szCs w:val="28"/>
        </w:rPr>
      </w:pPr>
      <w:r w:rsidRPr="00EC2F59">
        <w:rPr>
          <w:sz w:val="28"/>
          <w:szCs w:val="28"/>
        </w:rPr>
        <w:t xml:space="preserve">- развивать навыки самооценки и самоконтроля в отношении собственного здоровья; </w:t>
      </w:r>
    </w:p>
    <w:p w:rsidR="0095110D" w:rsidRPr="00EC2F59" w:rsidRDefault="0095110D" w:rsidP="0088349E">
      <w:pPr>
        <w:pStyle w:val="af5"/>
        <w:suppressAutoHyphens/>
        <w:jc w:val="both"/>
        <w:rPr>
          <w:sz w:val="28"/>
          <w:szCs w:val="28"/>
        </w:rPr>
      </w:pPr>
      <w:r w:rsidRPr="00EC2F59">
        <w:rPr>
          <w:sz w:val="28"/>
          <w:szCs w:val="28"/>
        </w:rPr>
        <w:t>- обучать способам и приемам сохранения и укрепления собственного здоровья.</w:t>
      </w:r>
    </w:p>
    <w:p w:rsidR="0095110D" w:rsidRPr="00EC2F59" w:rsidRDefault="0095110D" w:rsidP="0088349E">
      <w:pPr>
        <w:pStyle w:val="af5"/>
        <w:ind w:firstLine="851"/>
        <w:jc w:val="both"/>
        <w:rPr>
          <w:sz w:val="28"/>
          <w:szCs w:val="28"/>
        </w:rPr>
      </w:pPr>
      <w:r w:rsidRPr="00EC2F59">
        <w:rPr>
          <w:bCs/>
          <w:sz w:val="28"/>
          <w:szCs w:val="28"/>
        </w:rPr>
        <w:lastRenderedPageBreak/>
        <w:t>Цели конкретизированы следующими задачами</w:t>
      </w:r>
      <w:r w:rsidRPr="00EC2F59">
        <w:rPr>
          <w:sz w:val="28"/>
          <w:szCs w:val="28"/>
        </w:rPr>
        <w:t>:</w:t>
      </w:r>
    </w:p>
    <w:p w:rsidR="0095110D" w:rsidRPr="00EC2F59" w:rsidRDefault="0095110D" w:rsidP="0088349E">
      <w:pPr>
        <w:pStyle w:val="af5"/>
        <w:numPr>
          <w:ilvl w:val="0"/>
          <w:numId w:val="99"/>
        </w:numPr>
        <w:suppressAutoHyphens/>
        <w:jc w:val="both"/>
        <w:rPr>
          <w:sz w:val="28"/>
          <w:szCs w:val="28"/>
        </w:rPr>
      </w:pPr>
      <w:r w:rsidRPr="00EC2F59">
        <w:rPr>
          <w:sz w:val="28"/>
          <w:szCs w:val="28"/>
        </w:rPr>
        <w:t>Формирование:</w:t>
      </w:r>
    </w:p>
    <w:p w:rsidR="0095110D" w:rsidRPr="00EC2F59" w:rsidRDefault="0095110D" w:rsidP="0088349E">
      <w:pPr>
        <w:pStyle w:val="af5"/>
        <w:suppressAutoHyphens/>
        <w:jc w:val="both"/>
        <w:rPr>
          <w:sz w:val="28"/>
          <w:szCs w:val="28"/>
        </w:rPr>
      </w:pPr>
      <w:r w:rsidRPr="00EC2F59">
        <w:rPr>
          <w:sz w:val="28"/>
          <w:szCs w:val="28"/>
        </w:rPr>
        <w:t xml:space="preserve">-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95110D" w:rsidRPr="00EC2F59" w:rsidRDefault="0095110D" w:rsidP="0088349E">
      <w:pPr>
        <w:pStyle w:val="af5"/>
        <w:suppressAutoHyphens/>
        <w:jc w:val="both"/>
        <w:rPr>
          <w:sz w:val="28"/>
          <w:szCs w:val="28"/>
        </w:rPr>
      </w:pPr>
      <w:r w:rsidRPr="00EC2F59">
        <w:rPr>
          <w:sz w:val="28"/>
          <w:szCs w:val="28"/>
        </w:rPr>
        <w:t xml:space="preserve">- навыков конструктивного общения; </w:t>
      </w:r>
    </w:p>
    <w:p w:rsidR="0095110D" w:rsidRPr="00EC2F59" w:rsidRDefault="0095110D" w:rsidP="0088349E">
      <w:pPr>
        <w:pStyle w:val="af5"/>
        <w:suppressAutoHyphens/>
        <w:jc w:val="both"/>
        <w:rPr>
          <w:sz w:val="28"/>
          <w:szCs w:val="28"/>
        </w:rPr>
      </w:pPr>
      <w:r w:rsidRPr="00EC2F59">
        <w:rPr>
          <w:sz w:val="28"/>
          <w:szCs w:val="28"/>
        </w:rPr>
        <w:t>- потребности безбоязненно обращаться к врачу по вопросам состояния здоровья, в том числе связанным с особенностями роста и развития;</w:t>
      </w:r>
    </w:p>
    <w:p w:rsidR="0095110D" w:rsidRPr="00EC2F59" w:rsidRDefault="0095110D" w:rsidP="0088349E">
      <w:pPr>
        <w:pStyle w:val="af5"/>
        <w:numPr>
          <w:ilvl w:val="0"/>
          <w:numId w:val="99"/>
        </w:numPr>
        <w:suppressAutoHyphens/>
        <w:jc w:val="both"/>
        <w:rPr>
          <w:sz w:val="28"/>
          <w:szCs w:val="28"/>
        </w:rPr>
      </w:pPr>
      <w:r w:rsidRPr="00EC2F59">
        <w:rPr>
          <w:sz w:val="28"/>
          <w:szCs w:val="28"/>
        </w:rPr>
        <w:t xml:space="preserve">Обучение: </w:t>
      </w:r>
    </w:p>
    <w:p w:rsidR="0095110D" w:rsidRPr="00EC2F59" w:rsidRDefault="0095110D" w:rsidP="0088349E">
      <w:pPr>
        <w:pStyle w:val="af5"/>
        <w:suppressAutoHyphens/>
        <w:jc w:val="both"/>
        <w:rPr>
          <w:sz w:val="28"/>
          <w:szCs w:val="28"/>
        </w:rPr>
      </w:pPr>
      <w:r w:rsidRPr="00EC2F59">
        <w:rPr>
          <w:sz w:val="28"/>
          <w:szCs w:val="28"/>
        </w:rPr>
        <w:t>- осознанному  выбору модели  поведения, позволяющей сохранять и укреплять здоровье;</w:t>
      </w:r>
    </w:p>
    <w:p w:rsidR="0095110D" w:rsidRPr="00EC2F59" w:rsidRDefault="0095110D" w:rsidP="0088349E">
      <w:pPr>
        <w:pStyle w:val="af5"/>
        <w:suppressAutoHyphens/>
        <w:jc w:val="both"/>
        <w:rPr>
          <w:sz w:val="28"/>
          <w:szCs w:val="28"/>
        </w:rPr>
      </w:pPr>
      <w:r w:rsidRPr="00EC2F59">
        <w:rPr>
          <w:sz w:val="28"/>
          <w:szCs w:val="28"/>
        </w:rPr>
        <w:t>- правилам личной гигиены, готовности самостоятельно поддерживать своё здоровье;</w:t>
      </w:r>
    </w:p>
    <w:p w:rsidR="0095110D" w:rsidRPr="00EC2F59" w:rsidRDefault="0095110D" w:rsidP="0088349E">
      <w:pPr>
        <w:pStyle w:val="af5"/>
        <w:suppressAutoHyphens/>
        <w:jc w:val="both"/>
        <w:rPr>
          <w:sz w:val="28"/>
          <w:szCs w:val="28"/>
        </w:rPr>
      </w:pPr>
      <w:r w:rsidRPr="00EC2F59">
        <w:rPr>
          <w:sz w:val="28"/>
          <w:szCs w:val="28"/>
        </w:rPr>
        <w:t>- элементарным навыкам эмоциональной разгрузки (релаксации);</w:t>
      </w:r>
    </w:p>
    <w:p w:rsidR="0095110D" w:rsidRPr="00EC2F59" w:rsidRDefault="0095110D" w:rsidP="0088349E">
      <w:pPr>
        <w:pStyle w:val="af5"/>
        <w:suppressAutoHyphens/>
        <w:jc w:val="both"/>
        <w:rPr>
          <w:sz w:val="28"/>
          <w:szCs w:val="28"/>
        </w:rPr>
      </w:pPr>
      <w:r w:rsidRPr="00EC2F59">
        <w:rPr>
          <w:sz w:val="28"/>
          <w:szCs w:val="28"/>
        </w:rPr>
        <w:t>- упражнениям сохранения зрения.</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 xml:space="preserve">Сохранение и укрепление здоровья учащихся </w:t>
      </w:r>
      <w:r w:rsidR="00EB452E" w:rsidRPr="00EC2F59">
        <w:rPr>
          <w:rFonts w:ascii="Times New Roman" w:hAnsi="Times New Roman" w:cs="Times New Roman"/>
          <w:bCs/>
          <w:sz w:val="28"/>
          <w:szCs w:val="28"/>
        </w:rPr>
        <w:t xml:space="preserve">с ТНР </w:t>
      </w:r>
      <w:r w:rsidRPr="00EC2F59">
        <w:rPr>
          <w:rFonts w:ascii="Times New Roman" w:hAnsi="Times New Roman" w:cs="Times New Roman"/>
          <w:bCs/>
          <w:sz w:val="28"/>
          <w:szCs w:val="28"/>
        </w:rPr>
        <w:t>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В учебном процессе педагоги применяют методы и методики обучения, адекватные возрастным возможностям и особенностям обучающихся. Используемые в начальной школе учебно-методический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w:t>
      </w:r>
      <w:r w:rsidRPr="00EC2F59">
        <w:rPr>
          <w:rFonts w:ascii="Times New Roman" w:hAnsi="Times New Roman" w:cs="Times New Roman"/>
          <w:bCs/>
          <w:sz w:val="28"/>
          <w:szCs w:val="28"/>
        </w:rPr>
        <w:lastRenderedPageBreak/>
        <w:t>актуальность имеет учебный материал, связанный с проблемой безопасного поведения ребенка в природном и социальном окружении.</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В школе строго соблюдаются все требования к использованию технических средств обучения. В век новых информационных технологий компьютер становится одним из инструментов учителя, а обучение с использованием компьютера – новой обучающей технологией.</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Вот некоторые из форм проведения занятий с использованием компьютерных технологий: презентация; работа с обучающей программой; виртуальная экскурсия; тестирование и т.д.</w:t>
      </w:r>
    </w:p>
    <w:p w:rsidR="0095110D" w:rsidRPr="00EC2F59" w:rsidRDefault="0095110D" w:rsidP="00EC2F59">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Одной из главных задач современной школы является воспитание ребенка, который способен активно воспринимать и обрабатывать информацию, эффективно ее использовать в условиях современной информационной среды, владеть основными приемами самостоятельного освоения новых информационных технологий.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начальной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r w:rsidRPr="00EC2F59">
        <w:rPr>
          <w:rFonts w:ascii="Times New Roman" w:hAnsi="Times New Roman" w:cs="Times New Roman"/>
          <w:b/>
          <w:sz w:val="28"/>
          <w:szCs w:val="28"/>
        </w:rPr>
        <w:t xml:space="preserve">                 </w:t>
      </w:r>
    </w:p>
    <w:p w:rsidR="0095110D" w:rsidRPr="00EC2F59" w:rsidRDefault="0095110D" w:rsidP="0088349E">
      <w:pPr>
        <w:pStyle w:val="af3"/>
        <w:widowControl w:val="0"/>
        <w:autoSpaceDE w:val="0"/>
        <w:autoSpaceDN w:val="0"/>
        <w:adjustRightInd w:val="0"/>
        <w:spacing w:after="0" w:line="240" w:lineRule="auto"/>
        <w:ind w:left="405"/>
        <w:jc w:val="both"/>
        <w:rPr>
          <w:rFonts w:ascii="Times New Roman" w:hAnsi="Times New Roman" w:cs="Times New Roman"/>
          <w:b/>
          <w:sz w:val="28"/>
          <w:szCs w:val="28"/>
        </w:rPr>
      </w:pPr>
      <w:r w:rsidRPr="00EC2F59">
        <w:rPr>
          <w:rFonts w:ascii="Times New Roman" w:hAnsi="Times New Roman" w:cs="Times New Roman"/>
          <w:b/>
          <w:sz w:val="28"/>
          <w:szCs w:val="28"/>
        </w:rPr>
        <w:t>Механизмы реализации программы</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 xml:space="preserve">Оборудование помещений для оздоровительных и профилактических мероприятий. </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 xml:space="preserve">Укрепление материальной базы </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Увеличение количества уроков физической культуры до 3 часов в неделю.</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Оптимизация расписания уроков и внеурочной деятельности школьников.</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Изменения в структуре уроков, позволяющие включить в них различные виды физкультурных и оздоровительных пауз.</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Организация совместной деятельности школы, центральной районной поликлиники и др.</w:t>
      </w:r>
    </w:p>
    <w:p w:rsidR="0095110D" w:rsidRPr="00EC2F59" w:rsidRDefault="00EB452E" w:rsidP="0088349E">
      <w:pPr>
        <w:pStyle w:val="af3"/>
        <w:shd w:val="clear" w:color="auto" w:fill="FFFFFF"/>
        <w:tabs>
          <w:tab w:val="left" w:pos="851"/>
          <w:tab w:val="left" w:pos="1560"/>
        </w:tabs>
        <w:spacing w:after="0" w:line="240" w:lineRule="auto"/>
        <w:ind w:left="405"/>
        <w:jc w:val="both"/>
        <w:rPr>
          <w:rFonts w:ascii="Times New Roman" w:hAnsi="Times New Roman" w:cs="Times New Roman"/>
          <w:b/>
          <w:bCs/>
          <w:spacing w:val="2"/>
          <w:sz w:val="28"/>
          <w:szCs w:val="28"/>
        </w:rPr>
      </w:pPr>
      <w:r w:rsidRPr="00EC2F59">
        <w:rPr>
          <w:rFonts w:ascii="Times New Roman" w:hAnsi="Times New Roman" w:cs="Times New Roman"/>
          <w:b/>
          <w:bCs/>
          <w:spacing w:val="2"/>
          <w:sz w:val="28"/>
          <w:szCs w:val="28"/>
        </w:rPr>
        <w:t xml:space="preserve">         </w:t>
      </w:r>
      <w:r w:rsidR="0095110D" w:rsidRPr="00EC2F59">
        <w:rPr>
          <w:rFonts w:ascii="Times New Roman" w:hAnsi="Times New Roman" w:cs="Times New Roman"/>
          <w:b/>
          <w:bCs/>
          <w:spacing w:val="2"/>
          <w:sz w:val="28"/>
          <w:szCs w:val="28"/>
        </w:rPr>
        <w:t>Мониторинг результатов деятельности  в рамках программы</w:t>
      </w:r>
    </w:p>
    <w:p w:rsidR="0095110D" w:rsidRPr="00EC2F59" w:rsidRDefault="0095110D" w:rsidP="0088349E">
      <w:pPr>
        <w:pStyle w:val="af3"/>
        <w:shd w:val="clear" w:color="auto" w:fill="FFFFFF"/>
        <w:tabs>
          <w:tab w:val="left" w:pos="851"/>
          <w:tab w:val="left" w:pos="1560"/>
        </w:tabs>
        <w:spacing w:after="0" w:line="240" w:lineRule="auto"/>
        <w:ind w:left="1080"/>
        <w:jc w:val="both"/>
        <w:rPr>
          <w:rFonts w:ascii="Times New Roman" w:hAnsi="Times New Roman" w:cs="Times New Roman"/>
          <w:b/>
          <w:bCs/>
          <w:spacing w:val="2"/>
          <w:sz w:val="28"/>
          <w:szCs w:val="28"/>
        </w:rPr>
      </w:pPr>
      <w:r w:rsidRPr="00EC2F59">
        <w:rPr>
          <w:rFonts w:ascii="Times New Roman" w:hAnsi="Times New Roman" w:cs="Times New Roman"/>
          <w:b/>
          <w:bCs/>
          <w:spacing w:val="2"/>
          <w:sz w:val="28"/>
          <w:szCs w:val="28"/>
        </w:rPr>
        <w:t>Оценке подлежат следующие аспекты деятельности:</w:t>
      </w:r>
    </w:p>
    <w:p w:rsidR="0095110D" w:rsidRPr="00EC2F59" w:rsidRDefault="0095110D" w:rsidP="0088349E">
      <w:pPr>
        <w:pStyle w:val="af3"/>
        <w:numPr>
          <w:ilvl w:val="0"/>
          <w:numId w:val="98"/>
        </w:numPr>
        <w:shd w:val="clear" w:color="auto" w:fill="FFFFFF"/>
        <w:tabs>
          <w:tab w:val="left" w:pos="851"/>
          <w:tab w:val="left" w:pos="1560"/>
        </w:tabs>
        <w:spacing w:after="0" w:line="240" w:lineRule="auto"/>
        <w:jc w:val="both"/>
        <w:rPr>
          <w:rFonts w:ascii="Times New Roman" w:hAnsi="Times New Roman" w:cs="Times New Roman"/>
          <w:b/>
          <w:bCs/>
          <w:spacing w:val="2"/>
          <w:sz w:val="28"/>
          <w:szCs w:val="28"/>
        </w:rPr>
      </w:pPr>
      <w:r w:rsidRPr="00EC2F59">
        <w:rPr>
          <w:rFonts w:ascii="Times New Roman" w:hAnsi="Times New Roman" w:cs="Times New Roman"/>
          <w:bCs/>
          <w:spacing w:val="2"/>
          <w:sz w:val="28"/>
          <w:szCs w:val="28"/>
        </w:rPr>
        <w:t>Развитие психических и физических качеств;</w:t>
      </w:r>
    </w:p>
    <w:p w:rsidR="0095110D" w:rsidRPr="00EC2F59"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EC2F59">
        <w:rPr>
          <w:rFonts w:ascii="Times New Roman" w:hAnsi="Times New Roman" w:cs="Times New Roman"/>
          <w:bCs/>
          <w:spacing w:val="2"/>
          <w:sz w:val="28"/>
          <w:szCs w:val="28"/>
        </w:rPr>
        <w:t>Формирование потребности в здоровом образе жизни;</w:t>
      </w:r>
    </w:p>
    <w:p w:rsidR="0095110D" w:rsidRPr="00EC2F59"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EC2F59">
        <w:rPr>
          <w:rFonts w:ascii="Times New Roman" w:hAnsi="Times New Roman" w:cs="Times New Roman"/>
          <w:bCs/>
          <w:spacing w:val="2"/>
          <w:sz w:val="28"/>
          <w:szCs w:val="28"/>
        </w:rPr>
        <w:t>Преодоление синдрома дефицита внимания;</w:t>
      </w:r>
    </w:p>
    <w:p w:rsidR="0095110D" w:rsidRPr="00EC2F59"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EC2F59">
        <w:rPr>
          <w:rFonts w:ascii="Times New Roman" w:hAnsi="Times New Roman" w:cs="Times New Roman"/>
          <w:bCs/>
          <w:spacing w:val="2"/>
          <w:sz w:val="28"/>
          <w:szCs w:val="28"/>
        </w:rPr>
        <w:t xml:space="preserve">Формирование системы выявления, поддержки и развития одарённых детей. </w:t>
      </w:r>
    </w:p>
    <w:p w:rsidR="0095110D" w:rsidRPr="00EC2F59" w:rsidRDefault="0095110D" w:rsidP="0088349E">
      <w:pPr>
        <w:shd w:val="clear" w:color="auto" w:fill="FFFFFF"/>
        <w:tabs>
          <w:tab w:val="left" w:pos="0"/>
          <w:tab w:val="left" w:pos="1418"/>
          <w:tab w:val="left" w:pos="1560"/>
        </w:tabs>
        <w:spacing w:after="0" w:line="240" w:lineRule="auto"/>
        <w:jc w:val="both"/>
        <w:rPr>
          <w:rStyle w:val="afa"/>
          <w:rFonts w:ascii="Times New Roman" w:hAnsi="Times New Roman" w:cs="Times New Roman"/>
          <w:sz w:val="28"/>
          <w:szCs w:val="28"/>
        </w:rPr>
      </w:pPr>
      <w:r w:rsidRPr="00EC2F59">
        <w:rPr>
          <w:rStyle w:val="afa"/>
          <w:rFonts w:ascii="Times New Roman" w:hAnsi="Times New Roman" w:cs="Times New Roman"/>
          <w:sz w:val="28"/>
          <w:szCs w:val="28"/>
        </w:rPr>
        <w:t xml:space="preserve">Критерии и показатели эффективности деятельности МБОУ СОШ </w:t>
      </w:r>
      <w:r w:rsidR="000132D1">
        <w:rPr>
          <w:rStyle w:val="afa"/>
          <w:rFonts w:ascii="Times New Roman" w:hAnsi="Times New Roman" w:cs="Times New Roman"/>
          <w:sz w:val="28"/>
          <w:szCs w:val="28"/>
        </w:rPr>
        <w:t>№ 5 имени Лейтенанта Мурадяна</w:t>
      </w:r>
    </w:p>
    <w:p w:rsidR="0095110D" w:rsidRPr="00EC2F59" w:rsidRDefault="0095110D" w:rsidP="0088349E">
      <w:pPr>
        <w:pStyle w:val="21"/>
        <w:spacing w:line="240" w:lineRule="auto"/>
        <w:ind w:firstLine="0"/>
        <w:rPr>
          <w:rStyle w:val="Zag11"/>
          <w:szCs w:val="28"/>
        </w:rPr>
      </w:pPr>
      <w:r w:rsidRPr="00EC2F59">
        <w:rPr>
          <w:rStyle w:val="Zag11"/>
          <w:szCs w:val="28"/>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5110D" w:rsidRPr="00EC2F59" w:rsidRDefault="0095110D" w:rsidP="0088349E">
      <w:pPr>
        <w:pStyle w:val="21"/>
        <w:numPr>
          <w:ilvl w:val="0"/>
          <w:numId w:val="0"/>
        </w:numPr>
        <w:spacing w:line="240" w:lineRule="auto"/>
        <w:rPr>
          <w:rStyle w:val="Zag11"/>
          <w:szCs w:val="28"/>
        </w:rPr>
      </w:pPr>
      <w:r w:rsidRPr="00EC2F59">
        <w:rPr>
          <w:rStyle w:val="Zag11"/>
          <w:spacing w:val="2"/>
          <w:szCs w:val="28"/>
        </w:rPr>
        <w:t xml:space="preserve">- повышение уровня культуры межличностного общения </w:t>
      </w:r>
      <w:r w:rsidRPr="00EC2F59">
        <w:rPr>
          <w:rStyle w:val="Zag11"/>
          <w:szCs w:val="28"/>
        </w:rPr>
        <w:t>обучающихся и уровня эмпатии друг к другу;</w:t>
      </w:r>
    </w:p>
    <w:p w:rsidR="0095110D" w:rsidRPr="00EC2F59" w:rsidRDefault="0095110D" w:rsidP="0088349E">
      <w:pPr>
        <w:pStyle w:val="21"/>
        <w:numPr>
          <w:ilvl w:val="0"/>
          <w:numId w:val="0"/>
        </w:numPr>
        <w:spacing w:line="240" w:lineRule="auto"/>
        <w:rPr>
          <w:rStyle w:val="Zag11"/>
          <w:szCs w:val="28"/>
        </w:rPr>
      </w:pPr>
      <w:r w:rsidRPr="00EC2F59">
        <w:rPr>
          <w:rStyle w:val="Zag11"/>
          <w:szCs w:val="28"/>
        </w:rPr>
        <w:t>- снижение уровня социальной напряжённости в детской среде;</w:t>
      </w:r>
    </w:p>
    <w:p w:rsidR="0095110D" w:rsidRPr="00EC2F59" w:rsidRDefault="0095110D" w:rsidP="0088349E">
      <w:pPr>
        <w:pStyle w:val="21"/>
        <w:numPr>
          <w:ilvl w:val="0"/>
          <w:numId w:val="0"/>
        </w:numPr>
        <w:spacing w:line="240" w:lineRule="auto"/>
        <w:rPr>
          <w:rStyle w:val="Zag11"/>
          <w:szCs w:val="28"/>
        </w:rPr>
      </w:pPr>
      <w:r w:rsidRPr="00EC2F59">
        <w:rPr>
          <w:rStyle w:val="Zag11"/>
          <w:szCs w:val="28"/>
        </w:rPr>
        <w:t xml:space="preserve">- </w:t>
      </w:r>
      <w:r w:rsidRPr="00EC2F59">
        <w:rPr>
          <w:rStyle w:val="Zag11"/>
          <w:spacing w:val="2"/>
          <w:szCs w:val="28"/>
        </w:rPr>
        <w:t xml:space="preserve">результаты экспресс­диагностики показателей здоровья </w:t>
      </w:r>
      <w:r w:rsidRPr="00EC2F59">
        <w:rPr>
          <w:rStyle w:val="Zag11"/>
          <w:szCs w:val="28"/>
        </w:rPr>
        <w:t>школьников;</w:t>
      </w:r>
    </w:p>
    <w:p w:rsidR="0095110D" w:rsidRPr="00EC2F59" w:rsidRDefault="0095110D" w:rsidP="0088349E">
      <w:pPr>
        <w:pStyle w:val="21"/>
        <w:numPr>
          <w:ilvl w:val="0"/>
          <w:numId w:val="0"/>
        </w:numPr>
        <w:spacing w:line="240" w:lineRule="auto"/>
        <w:rPr>
          <w:rStyle w:val="Zag11"/>
          <w:szCs w:val="28"/>
        </w:rPr>
      </w:pPr>
      <w:r w:rsidRPr="00EC2F59">
        <w:rPr>
          <w:rStyle w:val="Zag11"/>
          <w:szCs w:val="28"/>
        </w:rPr>
        <w:t>- положительные результаты анализа анкет по исследова</w:t>
      </w:r>
      <w:r w:rsidRPr="00EC2F59">
        <w:rPr>
          <w:rStyle w:val="Zag11"/>
          <w:spacing w:val="2"/>
          <w:szCs w:val="28"/>
        </w:rPr>
        <w:t xml:space="preserve">нию жизнедеятельности школьников, анкет для родителей </w:t>
      </w:r>
      <w:r w:rsidRPr="00EC2F59">
        <w:rPr>
          <w:rStyle w:val="Zag11"/>
          <w:szCs w:val="28"/>
        </w:rPr>
        <w:t>(законных представителей).</w:t>
      </w:r>
    </w:p>
    <w:p w:rsidR="0095110D" w:rsidRPr="00EC2F59" w:rsidRDefault="0095110D" w:rsidP="0088349E">
      <w:pPr>
        <w:pStyle w:val="affff"/>
        <w:spacing w:line="240" w:lineRule="auto"/>
        <w:ind w:firstLine="0"/>
        <w:rPr>
          <w:rStyle w:val="Zag11"/>
          <w:rFonts w:ascii="Times New Roman" w:hAnsi="Times New Roman"/>
          <w:b/>
          <w:color w:val="auto"/>
          <w:sz w:val="28"/>
          <w:szCs w:val="28"/>
        </w:rPr>
      </w:pPr>
      <w:r w:rsidRPr="00EC2F59">
        <w:rPr>
          <w:rStyle w:val="Zag11"/>
          <w:rFonts w:ascii="Times New Roman" w:hAnsi="Times New Roman"/>
          <w:b/>
          <w:color w:val="auto"/>
          <w:sz w:val="28"/>
          <w:szCs w:val="28"/>
        </w:rPr>
        <w:t xml:space="preserve">                                     Мониторинг реализации Программы включает:</w:t>
      </w:r>
    </w:p>
    <w:p w:rsidR="0095110D" w:rsidRPr="00EC2F59" w:rsidRDefault="0095110D" w:rsidP="0088349E">
      <w:pPr>
        <w:pStyle w:val="affff"/>
        <w:spacing w:line="240" w:lineRule="auto"/>
        <w:ind w:firstLine="0"/>
        <w:rPr>
          <w:rStyle w:val="Zag11"/>
          <w:rFonts w:ascii="Times New Roman" w:hAnsi="Times New Roman"/>
          <w:b/>
          <w:color w:val="auto"/>
          <w:sz w:val="28"/>
          <w:szCs w:val="28"/>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275"/>
        <w:gridCol w:w="1843"/>
      </w:tblGrid>
      <w:tr w:rsidR="0095110D" w:rsidRPr="00EC2F59" w:rsidTr="00BB658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p>
        </w:tc>
        <w:tc>
          <w:tcPr>
            <w:tcW w:w="5670"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275"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реализа</w:t>
            </w:r>
            <w:r w:rsidR="00187554" w:rsidRPr="00EC2F59">
              <w:rPr>
                <w:rFonts w:ascii="Times New Roman" w:hAnsi="Times New Roman" w:cs="Times New Roman"/>
                <w:sz w:val="28"/>
                <w:szCs w:val="28"/>
              </w:rPr>
              <w:t>-</w:t>
            </w:r>
            <w:r w:rsidRPr="00EC2F59">
              <w:rPr>
                <w:rFonts w:ascii="Times New Roman" w:hAnsi="Times New Roman" w:cs="Times New Roman"/>
                <w:sz w:val="28"/>
                <w:szCs w:val="28"/>
              </w:rPr>
              <w:t>ции</w:t>
            </w:r>
          </w:p>
        </w:tc>
        <w:tc>
          <w:tcPr>
            <w:tcW w:w="1843"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w:t>
            </w:r>
            <w:r w:rsidR="00EC2F59">
              <w:rPr>
                <w:rFonts w:ascii="Times New Roman" w:hAnsi="Times New Roman" w:cs="Times New Roman"/>
                <w:sz w:val="28"/>
                <w:szCs w:val="28"/>
              </w:rPr>
              <w:t>-</w:t>
            </w:r>
            <w:r w:rsidRPr="00EC2F59">
              <w:rPr>
                <w:rFonts w:ascii="Times New Roman" w:hAnsi="Times New Roman" w:cs="Times New Roman"/>
                <w:sz w:val="28"/>
                <w:szCs w:val="28"/>
              </w:rPr>
              <w:t>ное лицо</w:t>
            </w:r>
          </w:p>
        </w:tc>
      </w:tr>
      <w:tr w:rsidR="0095110D" w:rsidRPr="00EC2F59" w:rsidTr="00BB658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ind w:firstLine="284"/>
              <w:jc w:val="both"/>
              <w:rPr>
                <w:rFonts w:ascii="Times New Roman" w:hAnsi="Times New Roman" w:cs="Times New Roman"/>
                <w:sz w:val="28"/>
                <w:szCs w:val="28"/>
              </w:rPr>
            </w:pPr>
            <w:r w:rsidRPr="00EC2F59">
              <w:rPr>
                <w:rStyle w:val="Zag11"/>
                <w:rFonts w:ascii="Times New Roman" w:hAnsi="Times New Roman" w:cs="Times New Roman"/>
                <w:sz w:val="28"/>
                <w:szCs w:val="28"/>
              </w:rPr>
              <w:t xml:space="preserve">Аналитические данные об уровне представлений обучающихся </w:t>
            </w:r>
            <w:r w:rsidR="00EB452E" w:rsidRPr="00EC2F59">
              <w:rPr>
                <w:rStyle w:val="Zag11"/>
                <w:rFonts w:ascii="Times New Roman" w:hAnsi="Times New Roman" w:cs="Times New Roman"/>
                <w:sz w:val="28"/>
                <w:szCs w:val="28"/>
              </w:rPr>
              <w:t xml:space="preserve">с ТНР </w:t>
            </w:r>
            <w:r w:rsidRPr="00EC2F59">
              <w:rPr>
                <w:rStyle w:val="Zag11"/>
                <w:rFonts w:ascii="Times New Roman" w:hAnsi="Times New Roman" w:cs="Times New Roman"/>
                <w:sz w:val="28"/>
                <w:szCs w:val="28"/>
              </w:rPr>
              <w:t xml:space="preserve">о проблемах охраны окружающей среды, своём здоровье, правильном питании, влиянии психотропных веществ </w:t>
            </w:r>
            <w:r w:rsidRPr="00EC2F59">
              <w:rPr>
                <w:rStyle w:val="Zag11"/>
                <w:rFonts w:ascii="Times New Roman" w:hAnsi="Times New Roman" w:cs="Times New Roman"/>
                <w:spacing w:val="2"/>
                <w:sz w:val="28"/>
                <w:szCs w:val="28"/>
              </w:rPr>
              <w:t xml:space="preserve">на здоровье человека, правилах поведения в школе и вне </w:t>
            </w:r>
            <w:r w:rsidRPr="00EC2F59">
              <w:rPr>
                <w:rStyle w:val="Zag11"/>
                <w:rFonts w:ascii="Times New Roman" w:hAnsi="Times New Roman" w:cs="Times New Roman"/>
                <w:sz w:val="28"/>
                <w:szCs w:val="28"/>
              </w:rPr>
              <w:t>школы, в том числе на транспорте;</w:t>
            </w:r>
          </w:p>
        </w:tc>
        <w:tc>
          <w:tcPr>
            <w:tcW w:w="1275"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УР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 Благодер</w:t>
            </w:r>
          </w:p>
        </w:tc>
      </w:tr>
      <w:tr w:rsidR="0095110D" w:rsidRPr="00EC2F59" w:rsidTr="00BB658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zCs w:val="28"/>
              </w:rPr>
            </w:pPr>
            <w:r w:rsidRPr="00EC2F59">
              <w:rPr>
                <w:rStyle w:val="Zag11"/>
                <w:spacing w:val="2"/>
                <w:szCs w:val="28"/>
              </w:rPr>
              <w:t>Отслеживание динамики показателей здоровья обучаю</w:t>
            </w:r>
            <w:r w:rsidRPr="00EC2F59">
              <w:rPr>
                <w:rStyle w:val="Zag11"/>
                <w:szCs w:val="28"/>
              </w:rPr>
              <w:t>щихся: общего показателя здоровья, показателей заболеваемости органов зрения и опорно­двигательного аппарата;</w:t>
            </w:r>
          </w:p>
        </w:tc>
        <w:tc>
          <w:tcPr>
            <w:tcW w:w="1275"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 Е.И.</w:t>
            </w:r>
          </w:p>
        </w:tc>
      </w:tr>
      <w:tr w:rsidR="0095110D" w:rsidRPr="00EC2F59" w:rsidTr="00BB658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pacing w:val="-2"/>
                <w:szCs w:val="28"/>
              </w:rPr>
            </w:pPr>
            <w:r w:rsidRPr="00EC2F59">
              <w:rPr>
                <w:rStyle w:val="Zag11"/>
                <w:szCs w:val="28"/>
              </w:rPr>
              <w:t xml:space="preserve">Отслеживание динамики травматизма в образовательной </w:t>
            </w:r>
            <w:r w:rsidRPr="00EC2F59">
              <w:rPr>
                <w:rStyle w:val="Zag11"/>
                <w:spacing w:val="-2"/>
                <w:szCs w:val="28"/>
              </w:rPr>
              <w:t>организации, в том числе дорожно­транспортного травматизма;</w:t>
            </w:r>
          </w:p>
        </w:tc>
        <w:tc>
          <w:tcPr>
            <w:tcW w:w="1275"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95110D" w:rsidRPr="00EC2F59" w:rsidRDefault="0095110D" w:rsidP="00BB658D">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ВР</w:t>
            </w:r>
            <w:r w:rsidR="00BB658D">
              <w:rPr>
                <w:rFonts w:ascii="Times New Roman" w:hAnsi="Times New Roman" w:cs="Times New Roman"/>
                <w:sz w:val="28"/>
                <w:szCs w:val="28"/>
              </w:rPr>
              <w:t xml:space="preserve"> Ю.А. Дутова</w:t>
            </w:r>
          </w:p>
        </w:tc>
      </w:tr>
      <w:tr w:rsidR="0095110D" w:rsidRPr="00EC2F59" w:rsidTr="00BB658D">
        <w:trPr>
          <w:trHeight w:val="1171"/>
        </w:trPr>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zCs w:val="28"/>
              </w:rPr>
            </w:pPr>
            <w:r w:rsidRPr="00EC2F59">
              <w:rPr>
                <w:rStyle w:val="Zag11"/>
                <w:szCs w:val="28"/>
              </w:rPr>
              <w:t>Отслеживание динамики показателей количества пропусков занятий по болезни;</w:t>
            </w:r>
          </w:p>
        </w:tc>
        <w:tc>
          <w:tcPr>
            <w:tcW w:w="1275"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Декабрь,</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95110D" w:rsidRPr="00EC2F59" w:rsidRDefault="0095110D" w:rsidP="00BB658D">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w:t>
            </w:r>
            <w:r w:rsidR="00BB658D">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95110D" w:rsidRPr="00EC2F59" w:rsidRDefault="0095110D" w:rsidP="00BB658D">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 xml:space="preserve">Стоякова </w:t>
            </w:r>
            <w:r w:rsidR="00BB658D">
              <w:rPr>
                <w:rFonts w:ascii="Times New Roman" w:hAnsi="Times New Roman" w:cs="Times New Roman"/>
                <w:sz w:val="28"/>
                <w:szCs w:val="28"/>
              </w:rPr>
              <w:t>Е</w:t>
            </w:r>
            <w:r w:rsidRPr="00EC2F59">
              <w:rPr>
                <w:rFonts w:ascii="Times New Roman" w:hAnsi="Times New Roman" w:cs="Times New Roman"/>
                <w:sz w:val="28"/>
                <w:szCs w:val="28"/>
              </w:rPr>
              <w:t>.И.</w:t>
            </w:r>
          </w:p>
          <w:p w:rsidR="0095110D" w:rsidRPr="00EC2F59" w:rsidRDefault="0095110D" w:rsidP="00BB658D">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w:t>
            </w:r>
            <w:r w:rsidR="00BB658D">
              <w:rPr>
                <w:rFonts w:ascii="Times New Roman" w:hAnsi="Times New Roman" w:cs="Times New Roman"/>
                <w:sz w:val="28"/>
                <w:szCs w:val="28"/>
              </w:rPr>
              <w:t>.</w:t>
            </w:r>
            <w:r w:rsidRPr="00EC2F59">
              <w:rPr>
                <w:rFonts w:ascii="Times New Roman" w:hAnsi="Times New Roman" w:cs="Times New Roman"/>
                <w:sz w:val="28"/>
                <w:szCs w:val="28"/>
              </w:rPr>
              <w:t>рук</w:t>
            </w:r>
            <w:r w:rsidR="00BB658D">
              <w:rPr>
                <w:rFonts w:ascii="Times New Roman" w:hAnsi="Times New Roman" w:cs="Times New Roman"/>
                <w:sz w:val="28"/>
                <w:szCs w:val="28"/>
              </w:rPr>
              <w:t>-л</w:t>
            </w:r>
            <w:r w:rsidRPr="00EC2F59">
              <w:rPr>
                <w:rFonts w:ascii="Times New Roman" w:hAnsi="Times New Roman" w:cs="Times New Roman"/>
                <w:sz w:val="28"/>
                <w:szCs w:val="28"/>
              </w:rPr>
              <w:t>и.</w:t>
            </w:r>
          </w:p>
        </w:tc>
      </w:tr>
      <w:tr w:rsidR="0095110D" w:rsidRPr="00EC2F59" w:rsidTr="00BB658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zCs w:val="28"/>
              </w:rPr>
            </w:pPr>
            <w:r w:rsidRPr="00EC2F59">
              <w:rPr>
                <w:rStyle w:val="Zag11"/>
                <w:spacing w:val="2"/>
                <w:szCs w:val="28"/>
              </w:rPr>
              <w:t xml:space="preserve">Включение в доступный широкой общественности ежегодный отчёт </w:t>
            </w:r>
            <w:r w:rsidRPr="00EC2F59">
              <w:rPr>
                <w:rStyle w:val="Zag11"/>
                <w:spacing w:val="-3"/>
                <w:szCs w:val="28"/>
              </w:rPr>
              <w:t xml:space="preserve">образовательной организации </w:t>
            </w:r>
            <w:r w:rsidRPr="00EC2F59">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tc>
        <w:tc>
          <w:tcPr>
            <w:tcW w:w="1275"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Октябрь</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843"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bl>
    <w:p w:rsidR="0095110D" w:rsidRPr="00EC2F59" w:rsidRDefault="0095110D" w:rsidP="0088349E">
      <w:pPr>
        <w:pStyle w:val="af5"/>
        <w:ind w:firstLine="360"/>
        <w:jc w:val="both"/>
        <w:rPr>
          <w:b/>
          <w:sz w:val="28"/>
          <w:szCs w:val="28"/>
        </w:rPr>
      </w:pPr>
      <w:r w:rsidRPr="00EC2F59">
        <w:rPr>
          <w:b/>
          <w:sz w:val="28"/>
          <w:szCs w:val="28"/>
        </w:rPr>
        <w:t>Основные результаты реализации программы  формирования культуры здорового и безопасного образа жизни учащихся оцениваются:</w:t>
      </w:r>
    </w:p>
    <w:p w:rsidR="0095110D" w:rsidRPr="00EC2F59" w:rsidRDefault="0095110D" w:rsidP="0088349E">
      <w:pPr>
        <w:pStyle w:val="af5"/>
        <w:numPr>
          <w:ilvl w:val="0"/>
          <w:numId w:val="96"/>
        </w:numPr>
        <w:jc w:val="both"/>
        <w:rPr>
          <w:sz w:val="28"/>
          <w:szCs w:val="28"/>
        </w:rPr>
      </w:pPr>
      <w:r w:rsidRPr="00EC2F59">
        <w:rPr>
          <w:sz w:val="28"/>
          <w:szCs w:val="28"/>
        </w:rPr>
        <w:t>через анкетирование родителей и обучающихся</w:t>
      </w:r>
    </w:p>
    <w:p w:rsidR="0095110D" w:rsidRPr="00EC2F59" w:rsidRDefault="0095110D" w:rsidP="0088349E">
      <w:pPr>
        <w:pStyle w:val="af5"/>
        <w:numPr>
          <w:ilvl w:val="0"/>
          <w:numId w:val="96"/>
        </w:numPr>
        <w:jc w:val="both"/>
        <w:rPr>
          <w:sz w:val="28"/>
          <w:szCs w:val="28"/>
        </w:rPr>
      </w:pPr>
      <w:r w:rsidRPr="00EC2F59">
        <w:rPr>
          <w:sz w:val="28"/>
          <w:szCs w:val="28"/>
        </w:rPr>
        <w:lastRenderedPageBreak/>
        <w:t>через  психологические тестирования: в 1-ых классах, 2-4 классы – учебная мотивация,</w:t>
      </w:r>
    </w:p>
    <w:p w:rsidR="0095110D" w:rsidRPr="00EC2F59" w:rsidRDefault="0095110D" w:rsidP="0088349E">
      <w:pPr>
        <w:pStyle w:val="af5"/>
        <w:numPr>
          <w:ilvl w:val="0"/>
          <w:numId w:val="96"/>
        </w:numPr>
        <w:jc w:val="both"/>
        <w:rPr>
          <w:sz w:val="28"/>
          <w:szCs w:val="28"/>
        </w:rPr>
      </w:pPr>
      <w:r w:rsidRPr="00EC2F59">
        <w:rPr>
          <w:sz w:val="28"/>
          <w:szCs w:val="28"/>
        </w:rPr>
        <w:t xml:space="preserve"> 4-ые классы – готовность к переходу в среднюю школу.</w:t>
      </w:r>
    </w:p>
    <w:p w:rsidR="0095110D" w:rsidRPr="00EC2F59" w:rsidRDefault="0095110D" w:rsidP="0088349E">
      <w:pPr>
        <w:pStyle w:val="af5"/>
        <w:numPr>
          <w:ilvl w:val="0"/>
          <w:numId w:val="96"/>
        </w:numPr>
        <w:jc w:val="both"/>
        <w:rPr>
          <w:sz w:val="28"/>
          <w:szCs w:val="28"/>
        </w:rPr>
      </w:pPr>
      <w:r w:rsidRPr="00EC2F59">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95110D" w:rsidRPr="00EC2F59" w:rsidRDefault="0095110D" w:rsidP="0088349E">
      <w:pPr>
        <w:pStyle w:val="af5"/>
        <w:jc w:val="both"/>
        <w:rPr>
          <w:sz w:val="28"/>
          <w:szCs w:val="28"/>
        </w:rPr>
      </w:pPr>
      <w:r w:rsidRPr="00EC2F59">
        <w:rPr>
          <w:sz w:val="28"/>
          <w:szCs w:val="28"/>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7336"/>
      </w:tblGrid>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 xml:space="preserve">Направление </w:t>
            </w:r>
          </w:p>
        </w:tc>
        <w:tc>
          <w:tcPr>
            <w:tcW w:w="7336" w:type="dxa"/>
          </w:tcPr>
          <w:p w:rsidR="0095110D" w:rsidRPr="00EC2F59" w:rsidRDefault="0095110D" w:rsidP="0088349E">
            <w:pPr>
              <w:pStyle w:val="af5"/>
              <w:jc w:val="both"/>
              <w:rPr>
                <w:sz w:val="28"/>
                <w:szCs w:val="28"/>
              </w:rPr>
            </w:pPr>
            <w:r w:rsidRPr="00EC2F59">
              <w:rPr>
                <w:sz w:val="28"/>
                <w:szCs w:val="28"/>
              </w:rPr>
              <w:t>Планируемые результаты</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Формирование ценностного отношения к здоровью и здоровому образу жизни</w:t>
            </w:r>
          </w:p>
        </w:tc>
        <w:tc>
          <w:tcPr>
            <w:tcW w:w="7336" w:type="dxa"/>
          </w:tcPr>
          <w:p w:rsidR="0095110D" w:rsidRPr="00EC2F59" w:rsidRDefault="0095110D" w:rsidP="0088349E">
            <w:pPr>
              <w:pStyle w:val="af5"/>
              <w:jc w:val="both"/>
              <w:rPr>
                <w:sz w:val="28"/>
                <w:szCs w:val="28"/>
              </w:rPr>
            </w:pPr>
            <w:r w:rsidRPr="00EC2F59">
              <w:rPr>
                <w:sz w:val="28"/>
                <w:szCs w:val="28"/>
              </w:rPr>
              <w:t>1.У учащихся сформировано ценностное отношение к своему здоровью, здоровью близких и окружающих людей.</w:t>
            </w:r>
          </w:p>
          <w:p w:rsidR="0095110D" w:rsidRPr="00EC2F59" w:rsidRDefault="0095110D" w:rsidP="0088349E">
            <w:pPr>
              <w:pStyle w:val="af5"/>
              <w:jc w:val="both"/>
              <w:rPr>
                <w:sz w:val="28"/>
                <w:szCs w:val="28"/>
              </w:rPr>
            </w:pPr>
            <w:r w:rsidRPr="00EC2F59">
              <w:rPr>
                <w:sz w:val="28"/>
                <w:szCs w:val="28"/>
              </w:rPr>
              <w:t>2. Учащиеся имеют элементарные представления о физическом, нравственном, психическом и социальном здоровье человека.</w:t>
            </w:r>
          </w:p>
          <w:p w:rsidR="0095110D" w:rsidRPr="00EC2F59" w:rsidRDefault="0095110D" w:rsidP="0088349E">
            <w:pPr>
              <w:pStyle w:val="af5"/>
              <w:jc w:val="both"/>
              <w:rPr>
                <w:sz w:val="28"/>
                <w:szCs w:val="28"/>
              </w:rPr>
            </w:pPr>
            <w:r w:rsidRPr="00EC2F59">
              <w:rPr>
                <w:sz w:val="28"/>
                <w:szCs w:val="28"/>
              </w:rPr>
              <w:t>3. Учащиеся имеют первоначальный личный опыт здоровьесберегающей  деятельности.</w:t>
            </w:r>
          </w:p>
          <w:p w:rsidR="0095110D" w:rsidRPr="00EC2F59" w:rsidRDefault="0095110D" w:rsidP="0088349E">
            <w:pPr>
              <w:pStyle w:val="af5"/>
              <w:jc w:val="both"/>
              <w:rPr>
                <w:sz w:val="28"/>
                <w:szCs w:val="28"/>
              </w:rPr>
            </w:pPr>
            <w:r w:rsidRPr="00EC2F59">
              <w:rPr>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Создание здо</w:t>
            </w:r>
            <w:r w:rsidR="00EC2F59">
              <w:rPr>
                <w:sz w:val="28"/>
                <w:szCs w:val="28"/>
              </w:rPr>
              <w:t>-</w:t>
            </w:r>
            <w:r w:rsidRPr="00EC2F59">
              <w:rPr>
                <w:sz w:val="28"/>
                <w:szCs w:val="28"/>
              </w:rPr>
              <w:t>ровье-сберега</w:t>
            </w:r>
            <w:r w:rsidR="00EC2F59">
              <w:rPr>
                <w:sz w:val="28"/>
                <w:szCs w:val="28"/>
              </w:rPr>
              <w:t>-</w:t>
            </w:r>
            <w:r w:rsidRPr="00EC2F59">
              <w:rPr>
                <w:sz w:val="28"/>
                <w:szCs w:val="28"/>
              </w:rPr>
              <w:t>ющей инфра</w:t>
            </w:r>
            <w:r w:rsidR="00EC2F59">
              <w:rPr>
                <w:sz w:val="28"/>
                <w:szCs w:val="28"/>
              </w:rPr>
              <w:t>-</w:t>
            </w:r>
            <w:r w:rsidRPr="00EC2F59">
              <w:rPr>
                <w:sz w:val="28"/>
                <w:szCs w:val="28"/>
              </w:rPr>
              <w:t>структуры школы</w:t>
            </w:r>
          </w:p>
        </w:tc>
        <w:tc>
          <w:tcPr>
            <w:tcW w:w="7336" w:type="dxa"/>
          </w:tcPr>
          <w:p w:rsidR="0095110D" w:rsidRPr="00EC2F59" w:rsidRDefault="0095110D" w:rsidP="0088349E">
            <w:pPr>
              <w:pStyle w:val="af5"/>
              <w:jc w:val="both"/>
              <w:rPr>
                <w:sz w:val="28"/>
                <w:szCs w:val="28"/>
              </w:rPr>
            </w:pPr>
            <w:r w:rsidRPr="00EC2F59">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Рациональная организация образовательного процесса</w:t>
            </w:r>
          </w:p>
        </w:tc>
        <w:tc>
          <w:tcPr>
            <w:tcW w:w="7336" w:type="dxa"/>
          </w:tcPr>
          <w:p w:rsidR="0095110D" w:rsidRPr="00EC2F59" w:rsidRDefault="0095110D" w:rsidP="0088349E">
            <w:pPr>
              <w:pStyle w:val="af5"/>
              <w:jc w:val="both"/>
              <w:rPr>
                <w:sz w:val="28"/>
                <w:szCs w:val="28"/>
              </w:rPr>
            </w:pPr>
            <w:r w:rsidRPr="00EC2F59">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Организация физкультурно-оздоровительной работы</w:t>
            </w:r>
          </w:p>
        </w:tc>
        <w:tc>
          <w:tcPr>
            <w:tcW w:w="7336" w:type="dxa"/>
          </w:tcPr>
          <w:p w:rsidR="0095110D" w:rsidRPr="00EC2F59" w:rsidRDefault="0095110D" w:rsidP="0088349E">
            <w:pPr>
              <w:pStyle w:val="af5"/>
              <w:jc w:val="both"/>
              <w:rPr>
                <w:sz w:val="28"/>
                <w:szCs w:val="28"/>
              </w:rPr>
            </w:pPr>
            <w:r w:rsidRPr="00EC2F59">
              <w:rPr>
                <w:sz w:val="28"/>
                <w:szCs w:val="28"/>
              </w:rPr>
              <w:t>1.Полноценная и эффективная работа с обучающимися всех групп здоровья (на уроках физкультуры, в секциях).</w:t>
            </w:r>
          </w:p>
          <w:p w:rsidR="0095110D" w:rsidRPr="00EC2F59" w:rsidRDefault="0095110D" w:rsidP="00EC2F59">
            <w:pPr>
              <w:pStyle w:val="af5"/>
              <w:jc w:val="both"/>
              <w:rPr>
                <w:sz w:val="28"/>
                <w:szCs w:val="28"/>
              </w:rPr>
            </w:pPr>
            <w:r w:rsidRPr="00EC2F59">
              <w:rPr>
                <w:sz w:val="28"/>
                <w:szCs w:val="28"/>
              </w:rPr>
              <w:t>2. Рациональная и соответствующая организация уроков физической культуры активно-двигательного характера.</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Реализация доп. образовательных программ</w:t>
            </w:r>
          </w:p>
        </w:tc>
        <w:tc>
          <w:tcPr>
            <w:tcW w:w="7336" w:type="dxa"/>
          </w:tcPr>
          <w:p w:rsidR="0095110D" w:rsidRPr="00EC2F59" w:rsidRDefault="0095110D" w:rsidP="0088349E">
            <w:pPr>
              <w:pStyle w:val="af5"/>
              <w:jc w:val="both"/>
              <w:rPr>
                <w:sz w:val="28"/>
                <w:szCs w:val="28"/>
              </w:rPr>
            </w:pPr>
            <w:r w:rsidRPr="00EC2F59">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Просветительская раб. с родителями</w:t>
            </w:r>
          </w:p>
        </w:tc>
        <w:tc>
          <w:tcPr>
            <w:tcW w:w="7336" w:type="dxa"/>
          </w:tcPr>
          <w:p w:rsidR="0095110D" w:rsidRPr="00EC2F59" w:rsidRDefault="0095110D" w:rsidP="0088349E">
            <w:pPr>
              <w:pStyle w:val="af5"/>
              <w:jc w:val="both"/>
              <w:rPr>
                <w:sz w:val="28"/>
                <w:szCs w:val="28"/>
              </w:rPr>
            </w:pPr>
            <w:r w:rsidRPr="00EC2F59">
              <w:rPr>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54A1E" w:rsidRPr="00EC2F59" w:rsidRDefault="00154A1E" w:rsidP="0088349E">
      <w:pPr>
        <w:spacing w:after="0" w:line="240" w:lineRule="auto"/>
        <w:jc w:val="both"/>
        <w:rPr>
          <w:rFonts w:ascii="Times New Roman" w:hAnsi="Times New Roman" w:cs="Times New Roman"/>
          <w:bCs/>
          <w:i/>
          <w:spacing w:val="2"/>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bCs/>
          <w:i/>
          <w:spacing w:val="2"/>
          <w:sz w:val="28"/>
          <w:szCs w:val="28"/>
        </w:rPr>
        <w:t xml:space="preserve"> № 10 </w:t>
      </w:r>
      <w:r w:rsidRPr="00EC2F59">
        <w:rPr>
          <w:rFonts w:ascii="Times New Roman" w:hAnsi="Times New Roman" w:cs="Times New Roman"/>
          <w:bCs/>
          <w:i/>
          <w:spacing w:val="2"/>
          <w:sz w:val="28"/>
          <w:szCs w:val="28"/>
        </w:rPr>
        <w:t>Методика комплексной оценки экологической грамотности, физкультурно - оздоровительной и здоровьесберегающей деятельности</w:t>
      </w:r>
      <w:r w:rsidR="00EC2F59">
        <w:rPr>
          <w:rFonts w:ascii="Times New Roman" w:hAnsi="Times New Roman" w:cs="Times New Roman"/>
          <w:bCs/>
          <w:i/>
          <w:spacing w:val="2"/>
          <w:sz w:val="28"/>
          <w:szCs w:val="28"/>
        </w:rPr>
        <w:t>.</w:t>
      </w:r>
      <w:r w:rsidRPr="00EC2F59">
        <w:rPr>
          <w:rFonts w:ascii="Times New Roman" w:hAnsi="Times New Roman" w:cs="Times New Roman"/>
          <w:bCs/>
          <w:i/>
          <w:spacing w:val="2"/>
          <w:sz w:val="28"/>
          <w:szCs w:val="28"/>
        </w:rPr>
        <w:t xml:space="preserve"> </w:t>
      </w:r>
    </w:p>
    <w:p w:rsidR="0095110D" w:rsidRPr="00EC2F59" w:rsidRDefault="00154A1E" w:rsidP="0088349E">
      <w:pPr>
        <w:pStyle w:val="affc"/>
        <w:spacing w:line="240" w:lineRule="auto"/>
        <w:ind w:firstLine="0"/>
        <w:rPr>
          <w:rFonts w:cs="Times New Roman"/>
          <w:b/>
          <w:szCs w:val="28"/>
        </w:rPr>
      </w:pPr>
      <w:r w:rsidRPr="00EC2F59">
        <w:rPr>
          <w:rFonts w:cs="Times New Roman"/>
          <w:b/>
          <w:szCs w:val="28"/>
        </w:rPr>
        <w:t>Приложение</w:t>
      </w:r>
      <w:r w:rsidRPr="00EC2F59">
        <w:rPr>
          <w:rFonts w:cs="Times New Roman"/>
          <w:b/>
          <w:i/>
          <w:szCs w:val="28"/>
        </w:rPr>
        <w:t xml:space="preserve"> № 11.  </w:t>
      </w:r>
      <w:r w:rsidRPr="00EC2F59">
        <w:rPr>
          <w:rFonts w:cs="Times New Roman"/>
          <w:i/>
          <w:szCs w:val="28"/>
        </w:rPr>
        <w:t>Мониторинг знаний учащихся о здоровом образе жизни</w:t>
      </w:r>
    </w:p>
    <w:p w:rsidR="0095110D" w:rsidRPr="00EC2F59" w:rsidRDefault="0095110D" w:rsidP="0088349E">
      <w:pPr>
        <w:pStyle w:val="affc"/>
        <w:spacing w:line="240" w:lineRule="auto"/>
        <w:rPr>
          <w:rFonts w:cs="Times New Roman"/>
          <w:b/>
          <w:szCs w:val="28"/>
        </w:rPr>
      </w:pPr>
    </w:p>
    <w:p w:rsidR="00900E53" w:rsidRPr="00EC2F59" w:rsidRDefault="00900E53" w:rsidP="0088349E">
      <w:pPr>
        <w:pStyle w:val="110"/>
        <w:keepNext/>
        <w:keepLines/>
        <w:shd w:val="clear" w:color="auto" w:fill="auto"/>
        <w:spacing w:line="240" w:lineRule="auto"/>
        <w:ind w:left="2540"/>
        <w:jc w:val="both"/>
        <w:rPr>
          <w:b w:val="0"/>
          <w:sz w:val="28"/>
          <w:szCs w:val="28"/>
        </w:rPr>
      </w:pPr>
      <w:bookmarkStart w:id="30" w:name="bookmark64"/>
      <w:r w:rsidRPr="00EC2F59">
        <w:rPr>
          <w:rStyle w:val="18"/>
          <w:b/>
          <w:sz w:val="28"/>
          <w:szCs w:val="28"/>
        </w:rPr>
        <w:t>2.5. Программа коррекционной работы</w:t>
      </w:r>
      <w:bookmarkEnd w:id="30"/>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ТНР в освоении адаптированной основной общеобразовательной программы начального общего образования обучающихся с ТНР</w:t>
      </w:r>
      <w:r w:rsidR="005B484A" w:rsidRPr="00EC2F59">
        <w:rPr>
          <w:sz w:val="28"/>
          <w:szCs w:val="28"/>
        </w:rPr>
        <w:t xml:space="preserve"> </w:t>
      </w:r>
      <w:r w:rsidR="00B16ADA" w:rsidRPr="00EC2F59">
        <w:rPr>
          <w:sz w:val="28"/>
          <w:szCs w:val="28"/>
        </w:rPr>
        <w:t xml:space="preserve">МБОУ СОШ </w:t>
      </w:r>
      <w:r w:rsidR="000132D1">
        <w:rPr>
          <w:sz w:val="28"/>
          <w:szCs w:val="28"/>
        </w:rPr>
        <w:t>№ 5 имени Лейтенанта Мурадяна</w:t>
      </w:r>
      <w:r w:rsidRPr="00EC2F59">
        <w:rPr>
          <w:sz w:val="28"/>
          <w:szCs w:val="28"/>
        </w:rPr>
        <w:t>, коррекция недостатков в физическом и (или) психическом и речевом развитии обучающихся, их социальная адаптация.</w:t>
      </w:r>
    </w:p>
    <w:p w:rsidR="00085259" w:rsidRPr="00EC2F59" w:rsidRDefault="00085259" w:rsidP="0088349E">
      <w:pPr>
        <w:pStyle w:val="affc"/>
        <w:spacing w:line="240" w:lineRule="auto"/>
        <w:rPr>
          <w:rFonts w:cs="Times New Roman"/>
          <w:szCs w:val="28"/>
        </w:rPr>
      </w:pPr>
      <w:r w:rsidRPr="00EC2F59">
        <w:rPr>
          <w:rFonts w:cs="Times New Roman"/>
          <w:szCs w:val="28"/>
        </w:rPr>
        <w:t xml:space="preserve">Программа коррекционной работы </w:t>
      </w:r>
      <w:r w:rsidR="00BB658D">
        <w:rPr>
          <w:rFonts w:cs="Times New Roman"/>
          <w:szCs w:val="28"/>
        </w:rPr>
        <w:t xml:space="preserve">(вариант 5.1) </w:t>
      </w:r>
      <w:r w:rsidRPr="00EC2F59">
        <w:rPr>
          <w:rFonts w:cs="Times New Roman"/>
          <w:szCs w:val="28"/>
        </w:rPr>
        <w:t>предусматрива</w:t>
      </w:r>
      <w:r w:rsidR="00BB658D">
        <w:rPr>
          <w:rFonts w:cs="Times New Roman"/>
          <w:szCs w:val="28"/>
        </w:rPr>
        <w:t>ет</w:t>
      </w:r>
      <w:r w:rsidRPr="00EC2F59">
        <w:rPr>
          <w:rFonts w:cs="Times New Roman"/>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00E53" w:rsidRPr="00EC2F59" w:rsidRDefault="00900E53" w:rsidP="0088349E">
      <w:pPr>
        <w:pStyle w:val="a8"/>
        <w:shd w:val="clear" w:color="auto" w:fill="auto"/>
        <w:spacing w:line="240" w:lineRule="auto"/>
        <w:ind w:left="20" w:firstLine="720"/>
        <w:rPr>
          <w:b/>
          <w:sz w:val="28"/>
          <w:szCs w:val="28"/>
        </w:rPr>
      </w:pPr>
      <w:r w:rsidRPr="00EC2F59">
        <w:rPr>
          <w:b/>
          <w:sz w:val="28"/>
          <w:szCs w:val="28"/>
        </w:rPr>
        <w:t>Программа коррекционной работы обеспечивает:</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осуществление индивидуально-ориентированной психолого-медико-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ТО ПМГГК);</w:t>
      </w:r>
    </w:p>
    <w:p w:rsidR="00900E53" w:rsidRPr="00EC2F59" w:rsidRDefault="00900E53" w:rsidP="0088349E">
      <w:pPr>
        <w:pStyle w:val="a8"/>
        <w:numPr>
          <w:ilvl w:val="0"/>
          <w:numId w:val="10"/>
        </w:numPr>
        <w:shd w:val="clear" w:color="auto" w:fill="auto"/>
        <w:tabs>
          <w:tab w:val="left" w:pos="740"/>
        </w:tabs>
        <w:spacing w:line="240" w:lineRule="auto"/>
        <w:ind w:left="20" w:right="20" w:firstLine="420"/>
        <w:rPr>
          <w:sz w:val="28"/>
          <w:szCs w:val="28"/>
        </w:rPr>
      </w:pPr>
      <w:r w:rsidRPr="00EC2F59">
        <w:rPr>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900E53" w:rsidRPr="00EC2F59" w:rsidRDefault="00900E53" w:rsidP="0088349E">
      <w:pPr>
        <w:pStyle w:val="1210"/>
        <w:keepNext/>
        <w:keepLines/>
        <w:shd w:val="clear" w:color="auto" w:fill="auto"/>
        <w:spacing w:line="240" w:lineRule="auto"/>
        <w:ind w:left="20" w:firstLine="720"/>
        <w:rPr>
          <w:sz w:val="28"/>
          <w:szCs w:val="28"/>
        </w:rPr>
      </w:pPr>
      <w:bookmarkStart w:id="31" w:name="bookmark65"/>
      <w:r w:rsidRPr="00EC2F59">
        <w:rPr>
          <w:sz w:val="28"/>
          <w:szCs w:val="28"/>
        </w:rPr>
        <w:t>Цель программы:</w:t>
      </w:r>
      <w:bookmarkEnd w:id="31"/>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коррекционной работы предусматривает создание специальных условий обучения, воспитания и развития, позволяющих учитывать особые образовательные потребности детей с тяжелыми нарушениями речи на основе осуществления индивидуального и дифференцированного подхода в образовательном процессе. Программа коррекционной работы направлена на создание системы комплексной помощи детям с тяжелыми нарушениями речи в освоении адаптированной основной общеобразовательной программы начального общего образования обучающихся с ТНР, коррекцию недостатков в физическом, психическом и речевом развитии обучающихся, их социальную адаптацию и интеграцию в общество</w:t>
      </w:r>
    </w:p>
    <w:p w:rsidR="00900E53" w:rsidRPr="00EC2F59" w:rsidRDefault="00900E53" w:rsidP="0088349E">
      <w:pPr>
        <w:pStyle w:val="81"/>
        <w:shd w:val="clear" w:color="auto" w:fill="auto"/>
        <w:spacing w:line="240" w:lineRule="auto"/>
        <w:ind w:left="720" w:firstLine="0"/>
        <w:rPr>
          <w:sz w:val="28"/>
          <w:szCs w:val="28"/>
        </w:rPr>
      </w:pPr>
      <w:r w:rsidRPr="00EC2F59">
        <w:rPr>
          <w:sz w:val="28"/>
          <w:szCs w:val="28"/>
        </w:rPr>
        <w:t>Задачи программы:</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t>своевременное выявление обучающихся с трудностями адаптации в образовательно-воспитательном процессе;</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lastRenderedPageBreak/>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900E53" w:rsidRPr="00EC2F59" w:rsidRDefault="00900E53" w:rsidP="0088349E">
      <w:pPr>
        <w:pStyle w:val="a8"/>
        <w:shd w:val="clear" w:color="auto" w:fill="auto"/>
        <w:spacing w:line="240" w:lineRule="auto"/>
        <w:ind w:left="720"/>
        <w:rPr>
          <w:b/>
          <w:sz w:val="28"/>
          <w:szCs w:val="28"/>
        </w:rPr>
      </w:pPr>
      <w:r w:rsidRPr="00EC2F59">
        <w:rPr>
          <w:b/>
          <w:sz w:val="28"/>
          <w:szCs w:val="28"/>
        </w:rPr>
        <w:t>Программа коррекционной работы предусматривает:</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EC2F59">
        <w:rPr>
          <w:sz w:val="28"/>
          <w:szCs w:val="28"/>
        </w:rPr>
        <w:t xml:space="preserve">реализацию </w:t>
      </w:r>
      <w:r w:rsidR="00E36946" w:rsidRPr="00EC2F59">
        <w:rPr>
          <w:sz w:val="28"/>
          <w:szCs w:val="28"/>
        </w:rPr>
        <w:t xml:space="preserve">МБОУ СОШ </w:t>
      </w:r>
      <w:r w:rsidR="000132D1">
        <w:rPr>
          <w:sz w:val="28"/>
          <w:szCs w:val="28"/>
        </w:rPr>
        <w:t>№ 5 имени Лейтенанта Мурадяна</w:t>
      </w:r>
      <w:r w:rsidR="00E36946" w:rsidRPr="00EC2F59">
        <w:rPr>
          <w:sz w:val="28"/>
          <w:szCs w:val="28"/>
        </w:rPr>
        <w:t xml:space="preserve"> </w:t>
      </w:r>
      <w:r w:rsidRPr="00EC2F59">
        <w:rPr>
          <w:sz w:val="28"/>
          <w:szCs w:val="28"/>
        </w:rPr>
        <w:t>коррекционно- 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EC2F59">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EC2F59">
        <w:rPr>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sectPr w:rsidR="00900E53" w:rsidRPr="00EC2F59" w:rsidSect="00501754">
          <w:pgSz w:w="11905" w:h="16837"/>
          <w:pgMar w:top="975" w:right="851" w:bottom="1162" w:left="1452" w:header="0" w:footer="6" w:gutter="0"/>
          <w:cols w:space="720"/>
          <w:noEndnote/>
          <w:docGrid w:linePitch="360"/>
        </w:sectPr>
      </w:pPr>
      <w:r w:rsidRPr="00EC2F59">
        <w:rPr>
          <w:sz w:val="28"/>
          <w:szCs w:val="28"/>
        </w:rPr>
        <w:t>психолого-педагогическое сопровождение семьи (законных представителей) с целью ее активного включения в коррекционно- развивающую работу с обучающимся; организацию партнерских отношений с родителями (законными представителями).</w:t>
      </w:r>
    </w:p>
    <w:p w:rsidR="00900E53" w:rsidRPr="00EC2F59" w:rsidRDefault="00900E53" w:rsidP="0088349E">
      <w:pPr>
        <w:pStyle w:val="81"/>
        <w:shd w:val="clear" w:color="auto" w:fill="auto"/>
        <w:spacing w:line="240" w:lineRule="auto"/>
        <w:ind w:left="3900" w:hanging="3191"/>
        <w:rPr>
          <w:sz w:val="28"/>
          <w:szCs w:val="28"/>
        </w:rPr>
      </w:pPr>
      <w:r w:rsidRPr="00EC2F59">
        <w:rPr>
          <w:sz w:val="28"/>
          <w:szCs w:val="28"/>
        </w:rPr>
        <w:lastRenderedPageBreak/>
        <w:t>План по реализации Программы коррекционной работы</w:t>
      </w:r>
    </w:p>
    <w:p w:rsidR="00B16ADA" w:rsidRPr="00EC2F59" w:rsidRDefault="00B16ADA" w:rsidP="0088349E">
      <w:pPr>
        <w:pStyle w:val="81"/>
        <w:shd w:val="clear" w:color="auto" w:fill="auto"/>
        <w:spacing w:line="240" w:lineRule="auto"/>
        <w:ind w:left="3900" w:firstLine="0"/>
        <w:rPr>
          <w:sz w:val="28"/>
          <w:szCs w:val="28"/>
        </w:rPr>
      </w:pPr>
    </w:p>
    <w:p w:rsidR="00B16ADA" w:rsidRPr="00EC2F59" w:rsidRDefault="00B16ADA" w:rsidP="0088349E">
      <w:pPr>
        <w:pStyle w:val="81"/>
        <w:shd w:val="clear" w:color="auto" w:fill="auto"/>
        <w:spacing w:line="240" w:lineRule="auto"/>
        <w:ind w:left="3900" w:firstLine="0"/>
        <w:rPr>
          <w:sz w:val="28"/>
          <w:szCs w:val="28"/>
        </w:rPr>
      </w:pPr>
    </w:p>
    <w:tbl>
      <w:tblPr>
        <w:tblStyle w:val="af7"/>
        <w:tblpPr w:leftFromText="180" w:rightFromText="180" w:vertAnchor="text" w:horzAnchor="margin" w:tblpY="189"/>
        <w:tblW w:w="9834" w:type="dxa"/>
        <w:tblLayout w:type="fixed"/>
        <w:tblLook w:val="04A0"/>
      </w:tblPr>
      <w:tblGrid>
        <w:gridCol w:w="1809"/>
        <w:gridCol w:w="2606"/>
        <w:gridCol w:w="3125"/>
        <w:gridCol w:w="2294"/>
      </w:tblGrid>
      <w:tr w:rsidR="00B16ADA" w:rsidRPr="00EC2F59" w:rsidTr="005B484A">
        <w:trPr>
          <w:trHeight w:val="841"/>
        </w:trPr>
        <w:tc>
          <w:tcPr>
            <w:tcW w:w="1809" w:type="dxa"/>
          </w:tcPr>
          <w:p w:rsidR="00B16ADA" w:rsidRPr="00EC2F59" w:rsidRDefault="00B16ADA" w:rsidP="0088349E">
            <w:pPr>
              <w:pStyle w:val="310"/>
              <w:shd w:val="clear" w:color="auto" w:fill="auto"/>
              <w:spacing w:before="0" w:line="240" w:lineRule="auto"/>
              <w:ind w:firstLine="0"/>
              <w:rPr>
                <w:sz w:val="28"/>
                <w:szCs w:val="28"/>
              </w:rPr>
            </w:pPr>
            <w:r w:rsidRPr="00EC2F59">
              <w:rPr>
                <w:rStyle w:val="35"/>
                <w:sz w:val="28"/>
                <w:szCs w:val="28"/>
              </w:rPr>
              <w:t>Этапы деятельности</w:t>
            </w:r>
          </w:p>
        </w:tc>
        <w:tc>
          <w:tcPr>
            <w:tcW w:w="2606" w:type="dxa"/>
          </w:tcPr>
          <w:p w:rsidR="00B16ADA" w:rsidRPr="00EC2F59" w:rsidRDefault="00B16ADA" w:rsidP="0088349E">
            <w:pPr>
              <w:pStyle w:val="310"/>
              <w:shd w:val="clear" w:color="auto" w:fill="auto"/>
              <w:spacing w:before="0" w:line="240" w:lineRule="auto"/>
              <w:ind w:left="1020" w:hanging="986"/>
              <w:rPr>
                <w:sz w:val="28"/>
                <w:szCs w:val="28"/>
              </w:rPr>
            </w:pPr>
            <w:r w:rsidRPr="00EC2F59">
              <w:rPr>
                <w:rStyle w:val="35"/>
                <w:sz w:val="28"/>
                <w:szCs w:val="28"/>
              </w:rPr>
              <w:t>Содержание работы</w:t>
            </w:r>
          </w:p>
        </w:tc>
        <w:tc>
          <w:tcPr>
            <w:tcW w:w="3125" w:type="dxa"/>
          </w:tcPr>
          <w:p w:rsidR="00B16ADA" w:rsidRPr="00EC2F59" w:rsidRDefault="00B16ADA" w:rsidP="0088349E">
            <w:pPr>
              <w:pStyle w:val="310"/>
              <w:shd w:val="clear" w:color="auto" w:fill="auto"/>
              <w:spacing w:before="0" w:line="240" w:lineRule="auto"/>
              <w:ind w:firstLine="0"/>
              <w:rPr>
                <w:sz w:val="28"/>
                <w:szCs w:val="28"/>
              </w:rPr>
            </w:pPr>
            <w:r w:rsidRPr="00EC2F59">
              <w:rPr>
                <w:rStyle w:val="35"/>
                <w:sz w:val="28"/>
                <w:szCs w:val="28"/>
              </w:rPr>
              <w:t>Организационная деятельность</w:t>
            </w:r>
          </w:p>
        </w:tc>
        <w:tc>
          <w:tcPr>
            <w:tcW w:w="2294" w:type="dxa"/>
          </w:tcPr>
          <w:p w:rsidR="00B16ADA" w:rsidRPr="00EC2F59" w:rsidRDefault="00B16ADA" w:rsidP="0088349E">
            <w:pPr>
              <w:pStyle w:val="310"/>
              <w:shd w:val="clear" w:color="auto" w:fill="auto"/>
              <w:spacing w:before="0" w:line="240" w:lineRule="auto"/>
              <w:ind w:firstLine="0"/>
              <w:rPr>
                <w:sz w:val="28"/>
                <w:szCs w:val="28"/>
              </w:rPr>
            </w:pPr>
            <w:r w:rsidRPr="00EC2F59">
              <w:rPr>
                <w:rStyle w:val="35"/>
                <w:sz w:val="28"/>
                <w:szCs w:val="28"/>
              </w:rPr>
              <w:t>Планируемый результат</w:t>
            </w:r>
          </w:p>
        </w:tc>
      </w:tr>
      <w:tr w:rsidR="00B16ADA" w:rsidRPr="00EC2F59" w:rsidTr="00085259">
        <w:tc>
          <w:tcPr>
            <w:tcW w:w="1809" w:type="dxa"/>
          </w:tcPr>
          <w:p w:rsidR="00B16ADA" w:rsidRPr="00EC2F59" w:rsidRDefault="00B16ADA" w:rsidP="0088349E">
            <w:pPr>
              <w:pStyle w:val="a8"/>
              <w:shd w:val="clear" w:color="auto" w:fill="auto"/>
              <w:spacing w:line="240" w:lineRule="auto"/>
              <w:rPr>
                <w:sz w:val="28"/>
                <w:szCs w:val="28"/>
              </w:rPr>
            </w:pPr>
            <w:r w:rsidRPr="00EC2F59">
              <w:rPr>
                <w:sz w:val="28"/>
                <w:szCs w:val="28"/>
              </w:rPr>
              <w:t>1. Подготови</w:t>
            </w:r>
            <w:r w:rsidR="00154A1E" w:rsidRPr="00EC2F59">
              <w:rPr>
                <w:sz w:val="28"/>
                <w:szCs w:val="28"/>
              </w:rPr>
              <w:t>-</w:t>
            </w:r>
            <w:r w:rsidRPr="00EC2F59">
              <w:rPr>
                <w:sz w:val="28"/>
                <w:szCs w:val="28"/>
              </w:rPr>
              <w:t>тельный этап</w:t>
            </w:r>
          </w:p>
        </w:tc>
        <w:tc>
          <w:tcPr>
            <w:tcW w:w="2606"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t>Подбор методов изучения личности обучающихся.</w:t>
            </w:r>
          </w:p>
          <w:p w:rsidR="00B16ADA" w:rsidRPr="00EC2F59" w:rsidRDefault="00B16ADA" w:rsidP="0088349E">
            <w:pPr>
              <w:pStyle w:val="a8"/>
              <w:shd w:val="clear" w:color="auto" w:fill="auto"/>
              <w:spacing w:line="240" w:lineRule="auto"/>
              <w:rPr>
                <w:sz w:val="28"/>
                <w:szCs w:val="28"/>
              </w:rPr>
            </w:pPr>
            <w:r w:rsidRPr="00EC2F59">
              <w:rPr>
                <w:sz w:val="28"/>
                <w:szCs w:val="28"/>
              </w:rPr>
              <w:t>Подбор методик изучения психологических особенностей обучающихся.</w:t>
            </w:r>
          </w:p>
          <w:p w:rsidR="00B16ADA" w:rsidRPr="00EC2F59" w:rsidRDefault="00B16ADA" w:rsidP="0088349E">
            <w:pPr>
              <w:pStyle w:val="a8"/>
              <w:shd w:val="clear" w:color="auto" w:fill="auto"/>
              <w:spacing w:line="240" w:lineRule="auto"/>
              <w:rPr>
                <w:sz w:val="28"/>
                <w:szCs w:val="28"/>
              </w:rPr>
            </w:pPr>
            <w:r w:rsidRPr="00EC2F59">
              <w:rPr>
                <w:sz w:val="28"/>
                <w:szCs w:val="28"/>
              </w:rPr>
              <w:t>Подбор методик для определения уровня обученности, обучаемости, воспитанности, воспитуемости.</w:t>
            </w:r>
          </w:p>
          <w:p w:rsidR="00B16ADA" w:rsidRPr="00EC2F59" w:rsidRDefault="00B16ADA" w:rsidP="0088349E">
            <w:pPr>
              <w:pStyle w:val="a8"/>
              <w:shd w:val="clear" w:color="auto" w:fill="auto"/>
              <w:spacing w:line="240" w:lineRule="auto"/>
              <w:ind w:left="120"/>
              <w:rPr>
                <w:sz w:val="28"/>
                <w:szCs w:val="28"/>
              </w:rPr>
            </w:pPr>
            <w:r w:rsidRPr="00EC2F59">
              <w:rPr>
                <w:sz w:val="28"/>
                <w:szCs w:val="28"/>
              </w:rPr>
              <w:t>Подбор методик изучения семьи обучающихся.</w:t>
            </w:r>
          </w:p>
          <w:p w:rsidR="00B16ADA" w:rsidRPr="00EC2F59" w:rsidRDefault="00B16ADA" w:rsidP="0088349E">
            <w:pPr>
              <w:pStyle w:val="a8"/>
              <w:shd w:val="clear" w:color="auto" w:fill="auto"/>
              <w:spacing w:line="240" w:lineRule="auto"/>
              <w:ind w:left="120"/>
              <w:rPr>
                <w:sz w:val="28"/>
                <w:szCs w:val="28"/>
              </w:rPr>
            </w:pPr>
            <w:r w:rsidRPr="00EC2F59">
              <w:rPr>
                <w:sz w:val="28"/>
                <w:szCs w:val="28"/>
              </w:rPr>
              <w:t>Методическая и практическая подготовка педагогических кадров.</w:t>
            </w:r>
          </w:p>
        </w:tc>
        <w:tc>
          <w:tcPr>
            <w:tcW w:w="3125"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t>Изучение проблемы, состояния вопроса.</w:t>
            </w:r>
          </w:p>
          <w:p w:rsidR="00B16ADA" w:rsidRPr="00EC2F59" w:rsidRDefault="00B16ADA" w:rsidP="0088349E">
            <w:pPr>
              <w:pStyle w:val="a8"/>
              <w:shd w:val="clear" w:color="auto" w:fill="auto"/>
              <w:spacing w:line="240" w:lineRule="auto"/>
              <w:ind w:left="120"/>
              <w:rPr>
                <w:sz w:val="28"/>
                <w:szCs w:val="28"/>
              </w:rPr>
            </w:pPr>
            <w:r w:rsidRPr="00EC2F59">
              <w:rPr>
                <w:sz w:val="28"/>
                <w:szCs w:val="28"/>
              </w:rPr>
              <w:t>Пред варител ьное планирование.</w:t>
            </w:r>
          </w:p>
          <w:p w:rsidR="00B16ADA" w:rsidRPr="00EC2F59" w:rsidRDefault="00B16ADA" w:rsidP="0088349E">
            <w:pPr>
              <w:pStyle w:val="a8"/>
              <w:shd w:val="clear" w:color="auto" w:fill="auto"/>
              <w:spacing w:line="240" w:lineRule="auto"/>
              <w:ind w:left="120"/>
              <w:rPr>
                <w:sz w:val="28"/>
                <w:szCs w:val="28"/>
              </w:rPr>
            </w:pPr>
            <w:r w:rsidRPr="00EC2F59">
              <w:rPr>
                <w:sz w:val="28"/>
                <w:szCs w:val="28"/>
              </w:rPr>
              <w:t>Разработка и отбор оптимального содержания, методов и форм предстоящей деятельности.</w:t>
            </w:r>
          </w:p>
          <w:p w:rsidR="00B16ADA" w:rsidRPr="00EC2F59" w:rsidRDefault="00B16ADA" w:rsidP="0088349E">
            <w:pPr>
              <w:pStyle w:val="a8"/>
              <w:shd w:val="clear" w:color="auto" w:fill="auto"/>
              <w:spacing w:line="240" w:lineRule="auto"/>
              <w:ind w:left="120"/>
              <w:rPr>
                <w:sz w:val="28"/>
                <w:szCs w:val="28"/>
              </w:rPr>
            </w:pPr>
            <w:r w:rsidRPr="00EC2F59">
              <w:rPr>
                <w:sz w:val="28"/>
                <w:szCs w:val="28"/>
              </w:rPr>
              <w:t>Обеспечение условий предстоящей работы.</w:t>
            </w:r>
          </w:p>
          <w:p w:rsidR="00B16ADA" w:rsidRPr="00EC2F59" w:rsidRDefault="00B16ADA" w:rsidP="0088349E">
            <w:pPr>
              <w:pStyle w:val="a8"/>
              <w:shd w:val="clear" w:color="auto" w:fill="auto"/>
              <w:spacing w:line="240" w:lineRule="auto"/>
              <w:ind w:left="120"/>
              <w:rPr>
                <w:sz w:val="28"/>
                <w:szCs w:val="28"/>
              </w:rPr>
            </w:pPr>
            <w:r w:rsidRPr="00EC2F59">
              <w:rPr>
                <w:sz w:val="28"/>
                <w:szCs w:val="28"/>
              </w:rPr>
              <w:t>Подбор кадров и распределение обязанностей и направлений деятельности.</w:t>
            </w:r>
          </w:p>
          <w:p w:rsidR="00B16ADA" w:rsidRPr="00EC2F59" w:rsidRDefault="00B16ADA" w:rsidP="0088349E">
            <w:pPr>
              <w:pStyle w:val="a8"/>
              <w:shd w:val="clear" w:color="auto" w:fill="auto"/>
              <w:spacing w:line="240" w:lineRule="auto"/>
              <w:rPr>
                <w:sz w:val="28"/>
                <w:szCs w:val="28"/>
              </w:rPr>
            </w:pPr>
            <w:r w:rsidRPr="00EC2F59">
              <w:rPr>
                <w:sz w:val="28"/>
                <w:szCs w:val="28"/>
              </w:rPr>
              <w:t>Постановка задач перед исполнителями и мотивация к деятельности.</w:t>
            </w:r>
          </w:p>
        </w:tc>
        <w:tc>
          <w:tcPr>
            <w:tcW w:w="2294" w:type="dxa"/>
          </w:tcPr>
          <w:p w:rsidR="00B16ADA" w:rsidRPr="00EC2F59" w:rsidRDefault="00B16ADA" w:rsidP="0088349E">
            <w:pPr>
              <w:pStyle w:val="a8"/>
              <w:shd w:val="clear" w:color="auto" w:fill="auto"/>
              <w:spacing w:line="240" w:lineRule="auto"/>
              <w:rPr>
                <w:sz w:val="28"/>
                <w:szCs w:val="28"/>
              </w:rPr>
            </w:pPr>
            <w:r w:rsidRPr="00EC2F59">
              <w:rPr>
                <w:sz w:val="28"/>
                <w:szCs w:val="28"/>
              </w:rPr>
              <w:t>Результатом данного этапа является наличие</w:t>
            </w:r>
          </w:p>
          <w:p w:rsidR="00B16ADA" w:rsidRPr="00EC2F59" w:rsidRDefault="00B16ADA" w:rsidP="0088349E">
            <w:pPr>
              <w:pStyle w:val="a8"/>
              <w:shd w:val="clear" w:color="auto" w:fill="auto"/>
              <w:spacing w:line="240" w:lineRule="auto"/>
              <w:rPr>
                <w:sz w:val="28"/>
                <w:szCs w:val="28"/>
              </w:rPr>
            </w:pPr>
            <w:r w:rsidRPr="00EC2F59">
              <w:rPr>
                <w:sz w:val="28"/>
                <w:szCs w:val="28"/>
              </w:rPr>
              <w:t>диагностического</w:t>
            </w:r>
          </w:p>
          <w:p w:rsidR="00B16ADA" w:rsidRPr="00EC2F59" w:rsidRDefault="00B16ADA" w:rsidP="0088349E">
            <w:pPr>
              <w:pStyle w:val="a8"/>
              <w:shd w:val="clear" w:color="auto" w:fill="auto"/>
              <w:spacing w:line="240" w:lineRule="auto"/>
              <w:rPr>
                <w:sz w:val="28"/>
                <w:szCs w:val="28"/>
              </w:rPr>
            </w:pPr>
            <w:r w:rsidRPr="00EC2F59">
              <w:rPr>
                <w:sz w:val="28"/>
                <w:szCs w:val="28"/>
              </w:rPr>
              <w:t>инструментария</w:t>
            </w:r>
          </w:p>
          <w:p w:rsidR="00B16ADA" w:rsidRPr="00EC2F59" w:rsidRDefault="00B16ADA" w:rsidP="0088349E">
            <w:pPr>
              <w:pStyle w:val="a8"/>
              <w:shd w:val="clear" w:color="auto" w:fill="auto"/>
              <w:spacing w:line="240" w:lineRule="auto"/>
              <w:rPr>
                <w:sz w:val="28"/>
                <w:szCs w:val="28"/>
              </w:rPr>
            </w:pPr>
            <w:r w:rsidRPr="00EC2F59">
              <w:rPr>
                <w:sz w:val="28"/>
                <w:szCs w:val="28"/>
              </w:rPr>
              <w:t>изучения личности</w:t>
            </w:r>
          </w:p>
          <w:p w:rsidR="00B16ADA" w:rsidRPr="00EC2F59" w:rsidRDefault="00B16ADA" w:rsidP="0088349E">
            <w:pPr>
              <w:pStyle w:val="a8"/>
              <w:shd w:val="clear" w:color="auto" w:fill="auto"/>
              <w:spacing w:line="240" w:lineRule="auto"/>
              <w:rPr>
                <w:sz w:val="28"/>
                <w:szCs w:val="28"/>
              </w:rPr>
            </w:pPr>
            <w:r w:rsidRPr="00EC2F59">
              <w:rPr>
                <w:sz w:val="28"/>
                <w:szCs w:val="28"/>
              </w:rPr>
              <w:t>обучающегося,</w:t>
            </w:r>
          </w:p>
          <w:p w:rsidR="00B16ADA" w:rsidRPr="00EC2F59" w:rsidRDefault="00B16ADA" w:rsidP="0088349E">
            <w:pPr>
              <w:pStyle w:val="a8"/>
              <w:shd w:val="clear" w:color="auto" w:fill="auto"/>
              <w:spacing w:line="240" w:lineRule="auto"/>
              <w:rPr>
                <w:sz w:val="28"/>
                <w:szCs w:val="28"/>
              </w:rPr>
            </w:pPr>
            <w:r w:rsidRPr="00EC2F59">
              <w:rPr>
                <w:sz w:val="28"/>
                <w:szCs w:val="28"/>
              </w:rPr>
              <w:t>уровня обученности,</w:t>
            </w:r>
          </w:p>
          <w:p w:rsidR="00B16ADA" w:rsidRPr="00EC2F59" w:rsidRDefault="00B16ADA" w:rsidP="0088349E">
            <w:pPr>
              <w:pStyle w:val="a8"/>
              <w:shd w:val="clear" w:color="auto" w:fill="auto"/>
              <w:spacing w:line="240" w:lineRule="auto"/>
              <w:rPr>
                <w:sz w:val="28"/>
                <w:szCs w:val="28"/>
              </w:rPr>
            </w:pPr>
            <w:r w:rsidRPr="00EC2F59">
              <w:rPr>
                <w:sz w:val="28"/>
                <w:szCs w:val="28"/>
              </w:rPr>
              <w:t>воспитанности,</w:t>
            </w:r>
          </w:p>
          <w:p w:rsidR="00B16ADA" w:rsidRPr="00EC2F59" w:rsidRDefault="00B16ADA" w:rsidP="0088349E">
            <w:pPr>
              <w:pStyle w:val="a8"/>
              <w:shd w:val="clear" w:color="auto" w:fill="auto"/>
              <w:spacing w:line="240" w:lineRule="auto"/>
              <w:rPr>
                <w:sz w:val="28"/>
                <w:szCs w:val="28"/>
              </w:rPr>
            </w:pPr>
            <w:r w:rsidRPr="00EC2F59">
              <w:rPr>
                <w:sz w:val="28"/>
                <w:szCs w:val="28"/>
              </w:rPr>
              <w:t>состояния семейных</w:t>
            </w:r>
          </w:p>
          <w:p w:rsidR="00B16ADA" w:rsidRPr="00EC2F59" w:rsidRDefault="00B16ADA" w:rsidP="0088349E">
            <w:pPr>
              <w:pStyle w:val="a8"/>
              <w:shd w:val="clear" w:color="auto" w:fill="auto"/>
              <w:spacing w:line="240" w:lineRule="auto"/>
              <w:rPr>
                <w:sz w:val="28"/>
                <w:szCs w:val="28"/>
              </w:rPr>
            </w:pPr>
            <w:r w:rsidRPr="00EC2F59">
              <w:rPr>
                <w:sz w:val="28"/>
                <w:szCs w:val="28"/>
              </w:rPr>
              <w:t>отношений,</w:t>
            </w:r>
          </w:p>
          <w:p w:rsidR="00B16ADA" w:rsidRPr="00EC2F59" w:rsidRDefault="00B16ADA" w:rsidP="0088349E">
            <w:pPr>
              <w:pStyle w:val="a8"/>
              <w:shd w:val="clear" w:color="auto" w:fill="auto"/>
              <w:spacing w:line="240" w:lineRule="auto"/>
              <w:rPr>
                <w:sz w:val="28"/>
                <w:szCs w:val="28"/>
              </w:rPr>
            </w:pPr>
            <w:r w:rsidRPr="00EC2F59">
              <w:rPr>
                <w:sz w:val="28"/>
                <w:szCs w:val="28"/>
              </w:rPr>
              <w:t>готовности</w:t>
            </w:r>
          </w:p>
          <w:p w:rsidR="00B16ADA" w:rsidRPr="00EC2F59" w:rsidRDefault="00B16ADA" w:rsidP="0088349E">
            <w:pPr>
              <w:pStyle w:val="a8"/>
              <w:shd w:val="clear" w:color="auto" w:fill="auto"/>
              <w:spacing w:line="240" w:lineRule="auto"/>
              <w:rPr>
                <w:sz w:val="28"/>
                <w:szCs w:val="28"/>
              </w:rPr>
            </w:pPr>
            <w:r w:rsidRPr="00EC2F59">
              <w:rPr>
                <w:sz w:val="28"/>
                <w:szCs w:val="28"/>
              </w:rPr>
              <w:t>педагогических</w:t>
            </w:r>
          </w:p>
          <w:p w:rsidR="00B16ADA" w:rsidRPr="00EC2F59" w:rsidRDefault="00B16ADA" w:rsidP="0088349E">
            <w:pPr>
              <w:pStyle w:val="a8"/>
              <w:shd w:val="clear" w:color="auto" w:fill="auto"/>
              <w:spacing w:line="240" w:lineRule="auto"/>
              <w:rPr>
                <w:sz w:val="28"/>
                <w:szCs w:val="28"/>
              </w:rPr>
            </w:pPr>
            <w:r w:rsidRPr="00EC2F59">
              <w:rPr>
                <w:sz w:val="28"/>
                <w:szCs w:val="28"/>
              </w:rPr>
              <w:t>кадров.</w:t>
            </w:r>
          </w:p>
        </w:tc>
      </w:tr>
      <w:tr w:rsidR="00B16ADA" w:rsidRPr="00EC2F59" w:rsidTr="00085259">
        <w:tc>
          <w:tcPr>
            <w:tcW w:w="1809" w:type="dxa"/>
          </w:tcPr>
          <w:p w:rsidR="00B16ADA" w:rsidRPr="00EC2F59" w:rsidRDefault="00B16ADA" w:rsidP="0088349E">
            <w:pPr>
              <w:pStyle w:val="a8"/>
              <w:shd w:val="clear" w:color="auto" w:fill="auto"/>
              <w:spacing w:line="240" w:lineRule="auto"/>
              <w:ind w:left="140"/>
              <w:rPr>
                <w:sz w:val="28"/>
                <w:szCs w:val="28"/>
              </w:rPr>
            </w:pPr>
            <w:r w:rsidRPr="00EC2F59">
              <w:rPr>
                <w:sz w:val="28"/>
                <w:szCs w:val="28"/>
              </w:rPr>
              <w:t>2. Сбор и анализ информа</w:t>
            </w:r>
            <w:r w:rsidR="00154A1E" w:rsidRPr="00EC2F59">
              <w:rPr>
                <w:sz w:val="28"/>
                <w:szCs w:val="28"/>
              </w:rPr>
              <w:t>-</w:t>
            </w:r>
            <w:r w:rsidRPr="00EC2F59">
              <w:rPr>
                <w:sz w:val="28"/>
                <w:szCs w:val="28"/>
              </w:rPr>
              <w:t>ции</w:t>
            </w:r>
          </w:p>
        </w:tc>
        <w:tc>
          <w:tcPr>
            <w:tcW w:w="2606"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t>Проведение бесед, тестирования, анкетирования, наблюдения, психологического и логопедического обследования.</w:t>
            </w:r>
          </w:p>
          <w:p w:rsidR="00085259" w:rsidRPr="00EC2F59" w:rsidRDefault="00B16ADA" w:rsidP="0088349E">
            <w:pPr>
              <w:pStyle w:val="a8"/>
              <w:shd w:val="clear" w:color="auto" w:fill="auto"/>
              <w:spacing w:line="240" w:lineRule="auto"/>
              <w:ind w:left="120"/>
              <w:rPr>
                <w:sz w:val="28"/>
                <w:szCs w:val="28"/>
              </w:rPr>
            </w:pPr>
            <w:r w:rsidRPr="00EC2F59">
              <w:rPr>
                <w:sz w:val="28"/>
                <w:szCs w:val="28"/>
              </w:rPr>
              <w:t>Изучение личных дел обучающихся.</w:t>
            </w:r>
            <w:r w:rsidR="00085259" w:rsidRPr="00EC2F59">
              <w:rPr>
                <w:sz w:val="28"/>
                <w:szCs w:val="28"/>
              </w:rPr>
              <w:t xml:space="preserve"> Изучение индивидуальной карты учета динамики развития ребенка.</w:t>
            </w:r>
          </w:p>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Изучение паспорта здоровья обучающегося.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Консультации врачей и специалистов</w:t>
            </w:r>
          </w:p>
          <w:p w:rsidR="00B16ADA" w:rsidRPr="00EC2F59" w:rsidRDefault="00085259" w:rsidP="0088349E">
            <w:pPr>
              <w:pStyle w:val="a8"/>
              <w:shd w:val="clear" w:color="auto" w:fill="auto"/>
              <w:spacing w:line="240" w:lineRule="auto"/>
              <w:ind w:left="120"/>
              <w:rPr>
                <w:sz w:val="28"/>
                <w:szCs w:val="28"/>
              </w:rPr>
            </w:pPr>
            <w:r w:rsidRPr="00EC2F59">
              <w:rPr>
                <w:sz w:val="28"/>
                <w:szCs w:val="28"/>
              </w:rPr>
              <w:t>Посещение семей.</w:t>
            </w:r>
          </w:p>
        </w:tc>
        <w:tc>
          <w:tcPr>
            <w:tcW w:w="3125"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lastRenderedPageBreak/>
              <w:t>Контроль за сбором информации.</w:t>
            </w:r>
          </w:p>
          <w:p w:rsidR="00B16ADA" w:rsidRPr="00EC2F59" w:rsidRDefault="00B16ADA" w:rsidP="0088349E">
            <w:pPr>
              <w:pStyle w:val="a8"/>
              <w:shd w:val="clear" w:color="auto" w:fill="auto"/>
              <w:spacing w:line="240" w:lineRule="auto"/>
              <w:ind w:left="120"/>
              <w:rPr>
                <w:sz w:val="28"/>
                <w:szCs w:val="28"/>
              </w:rPr>
            </w:pPr>
            <w:r w:rsidRPr="00EC2F59">
              <w:rPr>
                <w:sz w:val="28"/>
                <w:szCs w:val="28"/>
              </w:rPr>
              <w:t>Консультативная помощь в процессе сбора информации внесение (фиксация) информации в индивидуальную карту учета динамики развития ребенка.</w:t>
            </w:r>
          </w:p>
        </w:tc>
        <w:tc>
          <w:tcPr>
            <w:tcW w:w="2294" w:type="dxa"/>
          </w:tcPr>
          <w:p w:rsidR="00085259" w:rsidRPr="00EC2F59" w:rsidRDefault="00B16ADA" w:rsidP="0088349E">
            <w:pPr>
              <w:pStyle w:val="a8"/>
              <w:shd w:val="clear" w:color="auto" w:fill="auto"/>
              <w:spacing w:line="240" w:lineRule="auto"/>
              <w:ind w:left="120"/>
              <w:rPr>
                <w:sz w:val="28"/>
                <w:szCs w:val="28"/>
              </w:rPr>
            </w:pPr>
            <w:r w:rsidRPr="00EC2F59">
              <w:rPr>
                <w:sz w:val="28"/>
                <w:szCs w:val="28"/>
              </w:rPr>
              <w:t>Результатом данного этапа является оценка контингента обучающихся для учёта особенностей развития детей,</w:t>
            </w:r>
            <w:r w:rsidR="00085259" w:rsidRPr="00EC2F59">
              <w:rPr>
                <w:sz w:val="28"/>
                <w:szCs w:val="28"/>
              </w:rPr>
              <w:t xml:space="preserve"> определения специфики и их особых</w:t>
            </w:r>
          </w:p>
          <w:p w:rsidR="00B16ADA" w:rsidRPr="00EC2F59" w:rsidRDefault="00085259" w:rsidP="0088349E">
            <w:pPr>
              <w:pStyle w:val="a8"/>
              <w:shd w:val="clear" w:color="auto" w:fill="auto"/>
              <w:spacing w:line="240" w:lineRule="auto"/>
              <w:rPr>
                <w:sz w:val="28"/>
                <w:szCs w:val="28"/>
              </w:rPr>
            </w:pPr>
            <w:r w:rsidRPr="00EC2F59">
              <w:rPr>
                <w:sz w:val="28"/>
                <w:szCs w:val="28"/>
              </w:rPr>
              <w:t xml:space="preserve">образовательных потребностей; оценка </w:t>
            </w:r>
            <w:r w:rsidRPr="00EC2F59">
              <w:rPr>
                <w:sz w:val="28"/>
                <w:szCs w:val="28"/>
              </w:rPr>
              <w:lastRenderedPageBreak/>
              <w:t>образовател ьной среды на предмет соответствия требованиям программно- методического обеспечения, материально- технической и кадровой базы учреждения.</w:t>
            </w:r>
          </w:p>
        </w:tc>
      </w:tr>
      <w:tr w:rsidR="00085259" w:rsidRPr="00EC2F59" w:rsidTr="00085259">
        <w:tc>
          <w:tcPr>
            <w:tcW w:w="1809" w:type="dxa"/>
          </w:tcPr>
          <w:p w:rsidR="00085259" w:rsidRPr="00EC2F59" w:rsidRDefault="00085259" w:rsidP="0088349E">
            <w:pPr>
              <w:pStyle w:val="a8"/>
              <w:shd w:val="clear" w:color="auto" w:fill="auto"/>
              <w:spacing w:line="240" w:lineRule="auto"/>
              <w:ind w:left="140"/>
              <w:rPr>
                <w:sz w:val="28"/>
                <w:szCs w:val="28"/>
              </w:rPr>
            </w:pPr>
            <w:r w:rsidRPr="00EC2F59">
              <w:rPr>
                <w:sz w:val="28"/>
                <w:szCs w:val="28"/>
              </w:rPr>
              <w:lastRenderedPageBreak/>
              <w:t>3. Систематизация информации</w:t>
            </w:r>
          </w:p>
        </w:tc>
        <w:tc>
          <w:tcPr>
            <w:tcW w:w="2606" w:type="dxa"/>
          </w:tcPr>
          <w:p w:rsidR="00085259" w:rsidRPr="00EC2F59" w:rsidRDefault="00085259" w:rsidP="0088349E">
            <w:pPr>
              <w:pStyle w:val="a8"/>
              <w:shd w:val="clear" w:color="auto" w:fill="auto"/>
              <w:spacing w:line="240" w:lineRule="auto"/>
              <w:rPr>
                <w:sz w:val="28"/>
                <w:szCs w:val="28"/>
              </w:rPr>
            </w:pPr>
            <w:r w:rsidRPr="00EC2F59">
              <w:rPr>
                <w:sz w:val="28"/>
                <w:szCs w:val="28"/>
              </w:rPr>
              <w:t>Уточнение полученной информации.</w:t>
            </w:r>
          </w:p>
          <w:p w:rsidR="00085259" w:rsidRPr="00EC2F59" w:rsidRDefault="00085259" w:rsidP="0088349E">
            <w:pPr>
              <w:pStyle w:val="a8"/>
              <w:shd w:val="clear" w:color="auto" w:fill="auto"/>
              <w:spacing w:line="240" w:lineRule="auto"/>
              <w:rPr>
                <w:sz w:val="28"/>
                <w:szCs w:val="28"/>
              </w:rPr>
            </w:pPr>
            <w:r w:rsidRPr="00EC2F59">
              <w:rPr>
                <w:sz w:val="28"/>
                <w:szCs w:val="28"/>
              </w:rPr>
              <w:t>Определение особенностей развития обучающегося.</w:t>
            </w:r>
          </w:p>
          <w:p w:rsidR="00085259" w:rsidRPr="00EC2F59" w:rsidRDefault="00085259" w:rsidP="0088349E">
            <w:pPr>
              <w:pStyle w:val="a8"/>
              <w:shd w:val="clear" w:color="auto" w:fill="auto"/>
              <w:spacing w:line="240" w:lineRule="auto"/>
              <w:rPr>
                <w:sz w:val="28"/>
                <w:szCs w:val="28"/>
              </w:rPr>
            </w:pPr>
            <w:r w:rsidRPr="00EC2F59">
              <w:rPr>
                <w:sz w:val="28"/>
                <w:szCs w:val="28"/>
              </w:rPr>
              <w:t>Выделение группы контроля за учебно-познавательной деятельностью, группы контроля за поведением, группы контроля за семьей обучающегося, профиля личностного развития. Выработка рекомендация по организации учебно- воспитательного процесса.</w:t>
            </w:r>
          </w:p>
        </w:tc>
        <w:tc>
          <w:tcPr>
            <w:tcW w:w="3125"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Анализ результатов психолого-педагоги ческою обследования.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Анализ состояния здоровья обучающихся.</w:t>
            </w:r>
          </w:p>
          <w:p w:rsidR="00085259" w:rsidRPr="00EC2F59" w:rsidRDefault="00085259" w:rsidP="0088349E">
            <w:pPr>
              <w:pStyle w:val="a8"/>
              <w:shd w:val="clear" w:color="auto" w:fill="auto"/>
              <w:spacing w:line="240" w:lineRule="auto"/>
              <w:rPr>
                <w:sz w:val="28"/>
                <w:szCs w:val="28"/>
              </w:rPr>
            </w:pPr>
            <w:r w:rsidRPr="00EC2F59">
              <w:rPr>
                <w:sz w:val="28"/>
                <w:szCs w:val="28"/>
              </w:rPr>
              <w:t>Выявление детей с проблемами в развитии, организация психолого- педагогического и медико- социального сопровождения, исходя из индивидуальных особенностей развития каждого ребенка, через школьный ПМПк.</w:t>
            </w:r>
          </w:p>
          <w:p w:rsidR="00085259" w:rsidRPr="00EC2F59" w:rsidRDefault="00085259" w:rsidP="0088349E">
            <w:pPr>
              <w:pStyle w:val="a8"/>
              <w:shd w:val="clear" w:color="auto" w:fill="auto"/>
              <w:spacing w:line="240" w:lineRule="auto"/>
              <w:ind w:left="120"/>
              <w:rPr>
                <w:sz w:val="28"/>
                <w:szCs w:val="28"/>
              </w:rPr>
            </w:pPr>
            <w:r w:rsidRPr="00EC2F59">
              <w:rPr>
                <w:sz w:val="28"/>
                <w:szCs w:val="28"/>
              </w:rPr>
              <w:t>Планирование коррекционно- развивающей работы.</w:t>
            </w:r>
          </w:p>
        </w:tc>
        <w:tc>
          <w:tcPr>
            <w:tcW w:w="2294"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Результатом работы является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образовател ьны й процесс,</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организованный в режиме полного дня, имеющий коррекционно- развивающую и лечебно-</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оздоровительную направленность, процесс психолого- меди ко-</w:t>
            </w:r>
          </w:p>
          <w:p w:rsidR="00085259" w:rsidRPr="00EC2F59" w:rsidRDefault="00085259" w:rsidP="0088349E">
            <w:pPr>
              <w:pStyle w:val="a8"/>
              <w:shd w:val="clear" w:color="auto" w:fill="auto"/>
              <w:spacing w:line="240" w:lineRule="auto"/>
              <w:ind w:left="120"/>
              <w:rPr>
                <w:sz w:val="28"/>
                <w:szCs w:val="28"/>
              </w:rPr>
            </w:pPr>
            <w:r w:rsidRPr="00EC2F59">
              <w:rPr>
                <w:sz w:val="28"/>
                <w:szCs w:val="28"/>
              </w:rPr>
              <w:t xml:space="preserve">педагогического сопровождения воспитания, развития, социализации детей с </w:t>
            </w:r>
            <w:r w:rsidR="005B484A" w:rsidRPr="00EC2F59">
              <w:rPr>
                <w:sz w:val="28"/>
                <w:szCs w:val="28"/>
              </w:rPr>
              <w:t>ТНР</w:t>
            </w:r>
          </w:p>
        </w:tc>
      </w:tr>
      <w:tr w:rsidR="00085259" w:rsidRPr="00EC2F59" w:rsidTr="00085259">
        <w:tc>
          <w:tcPr>
            <w:tcW w:w="1809" w:type="dxa"/>
          </w:tcPr>
          <w:p w:rsidR="00085259" w:rsidRPr="00EC2F59" w:rsidRDefault="00085259" w:rsidP="0088349E">
            <w:pPr>
              <w:pStyle w:val="a8"/>
              <w:shd w:val="clear" w:color="auto" w:fill="auto"/>
              <w:spacing w:line="240" w:lineRule="auto"/>
              <w:rPr>
                <w:sz w:val="28"/>
                <w:szCs w:val="28"/>
              </w:rPr>
            </w:pPr>
            <w:r w:rsidRPr="00EC2F59">
              <w:rPr>
                <w:sz w:val="28"/>
                <w:szCs w:val="28"/>
              </w:rPr>
              <w:t>4. Проведение коррекцион</w:t>
            </w:r>
            <w:r w:rsidR="00154A1E" w:rsidRPr="00EC2F59">
              <w:rPr>
                <w:sz w:val="28"/>
                <w:szCs w:val="28"/>
              </w:rPr>
              <w:t>-</w:t>
            </w:r>
            <w:r w:rsidRPr="00EC2F59">
              <w:rPr>
                <w:sz w:val="28"/>
                <w:szCs w:val="28"/>
              </w:rPr>
              <w:t>но- развивающей работы</w:t>
            </w:r>
          </w:p>
        </w:tc>
        <w:tc>
          <w:tcPr>
            <w:tcW w:w="2606"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Разработка и реализация программ</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коррекционно-развивающего</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обучения.</w:t>
            </w:r>
          </w:p>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Организация психолого-медико- педагоги ческого сопровожден и я процессов обучения, воспитания, развития, реабилитации, социализации в соответствии с целями коррекционно- развивающего образования детей с ТНР.</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Организация коррекционно- развивающей работы в урочной и внеурочной деятельности.</w:t>
            </w:r>
          </w:p>
          <w:p w:rsidR="00085259" w:rsidRPr="00EC2F59" w:rsidRDefault="00085259" w:rsidP="0088349E">
            <w:pPr>
              <w:pStyle w:val="a8"/>
              <w:shd w:val="clear" w:color="auto" w:fill="auto"/>
              <w:spacing w:line="240" w:lineRule="auto"/>
              <w:ind w:left="120"/>
              <w:rPr>
                <w:sz w:val="28"/>
                <w:szCs w:val="28"/>
              </w:rPr>
            </w:pPr>
            <w:r w:rsidRPr="00EC2F59">
              <w:rPr>
                <w:sz w:val="28"/>
                <w:szCs w:val="28"/>
              </w:rPr>
              <w:t>Лечебно-оздоровительная и профилактическая работа.</w:t>
            </w:r>
          </w:p>
        </w:tc>
        <w:tc>
          <w:tcPr>
            <w:tcW w:w="3125"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 xml:space="preserve">Методическое сопровождение педагогов в процессе реализации Программы коррекционной </w:t>
            </w:r>
            <w:r w:rsidRPr="00EC2F59">
              <w:rPr>
                <w:sz w:val="28"/>
                <w:szCs w:val="28"/>
              </w:rPr>
              <w:lastRenderedPageBreak/>
              <w:t>работы.</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Консультирование по проблемам развития, образования, воспитания, коррекции,реабилитации обучающихся.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Контроль за проведением</w:t>
            </w:r>
          </w:p>
          <w:p w:rsidR="00085259" w:rsidRPr="00EC2F59" w:rsidRDefault="00085259" w:rsidP="0088349E">
            <w:pPr>
              <w:pStyle w:val="a8"/>
              <w:shd w:val="clear" w:color="auto" w:fill="auto"/>
              <w:spacing w:line="240" w:lineRule="auto"/>
              <w:rPr>
                <w:sz w:val="28"/>
                <w:szCs w:val="28"/>
              </w:rPr>
            </w:pPr>
            <w:r w:rsidRPr="00EC2F59">
              <w:rPr>
                <w:sz w:val="28"/>
                <w:szCs w:val="28"/>
              </w:rPr>
              <w:t>коррекционно-развивающей</w:t>
            </w:r>
          </w:p>
          <w:p w:rsidR="00085259" w:rsidRPr="00EC2F59" w:rsidRDefault="00085259" w:rsidP="0088349E">
            <w:pPr>
              <w:pStyle w:val="a8"/>
              <w:shd w:val="clear" w:color="auto" w:fill="auto"/>
              <w:spacing w:line="240" w:lineRule="auto"/>
              <w:rPr>
                <w:sz w:val="28"/>
                <w:szCs w:val="28"/>
              </w:rPr>
            </w:pPr>
            <w:r w:rsidRPr="00EC2F59">
              <w:rPr>
                <w:sz w:val="28"/>
                <w:szCs w:val="28"/>
              </w:rPr>
              <w:t>работы.</w:t>
            </w:r>
          </w:p>
        </w:tc>
        <w:tc>
          <w:tcPr>
            <w:tcW w:w="2294" w:type="dxa"/>
          </w:tcPr>
          <w:p w:rsidR="00085259" w:rsidRPr="00EC2F59" w:rsidRDefault="00085259" w:rsidP="0088349E">
            <w:pPr>
              <w:pStyle w:val="a8"/>
              <w:shd w:val="clear" w:color="auto" w:fill="auto"/>
              <w:spacing w:line="240" w:lineRule="auto"/>
              <w:rPr>
                <w:sz w:val="28"/>
                <w:szCs w:val="28"/>
              </w:rPr>
            </w:pPr>
            <w:r w:rsidRPr="00EC2F59">
              <w:rPr>
                <w:sz w:val="28"/>
                <w:szCs w:val="28"/>
              </w:rPr>
              <w:lastRenderedPageBreak/>
              <w:t>Результатом является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констатация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соответствия</w:t>
            </w:r>
          </w:p>
          <w:p w:rsidR="00085259" w:rsidRPr="00EC2F59" w:rsidRDefault="00085259" w:rsidP="0088349E">
            <w:pPr>
              <w:pStyle w:val="a8"/>
              <w:shd w:val="clear" w:color="auto" w:fill="auto"/>
              <w:spacing w:line="240" w:lineRule="auto"/>
              <w:rPr>
                <w:sz w:val="28"/>
                <w:szCs w:val="28"/>
              </w:rPr>
            </w:pPr>
            <w:r w:rsidRPr="00EC2F59">
              <w:rPr>
                <w:sz w:val="28"/>
                <w:szCs w:val="28"/>
              </w:rPr>
              <w:t>созданных условий и</w:t>
            </w:r>
          </w:p>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выбранных</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коррекционно-</w:t>
            </w:r>
          </w:p>
          <w:p w:rsidR="00085259" w:rsidRPr="00EC2F59" w:rsidRDefault="00085259" w:rsidP="0088349E">
            <w:pPr>
              <w:pStyle w:val="a8"/>
              <w:shd w:val="clear" w:color="auto" w:fill="auto"/>
              <w:spacing w:line="240" w:lineRule="auto"/>
              <w:rPr>
                <w:sz w:val="28"/>
                <w:szCs w:val="28"/>
              </w:rPr>
            </w:pPr>
            <w:r w:rsidRPr="00EC2F59">
              <w:rPr>
                <w:sz w:val="28"/>
                <w:szCs w:val="28"/>
              </w:rPr>
              <w:t>развивающих и</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образовательных</w:t>
            </w:r>
          </w:p>
          <w:p w:rsidR="00085259" w:rsidRPr="00EC2F59" w:rsidRDefault="00085259" w:rsidP="0088349E">
            <w:pPr>
              <w:pStyle w:val="a8"/>
              <w:shd w:val="clear" w:color="auto" w:fill="auto"/>
              <w:spacing w:line="240" w:lineRule="auto"/>
              <w:rPr>
                <w:sz w:val="28"/>
                <w:szCs w:val="28"/>
              </w:rPr>
            </w:pPr>
            <w:r w:rsidRPr="00EC2F59">
              <w:rPr>
                <w:sz w:val="28"/>
                <w:szCs w:val="28"/>
              </w:rPr>
              <w:t>программ особым</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образовательным</w:t>
            </w:r>
          </w:p>
          <w:p w:rsidR="00085259" w:rsidRPr="00EC2F59" w:rsidRDefault="00085259" w:rsidP="0088349E">
            <w:pPr>
              <w:pStyle w:val="a8"/>
              <w:shd w:val="clear" w:color="auto" w:fill="auto"/>
              <w:spacing w:line="240" w:lineRule="auto"/>
              <w:ind w:left="120"/>
              <w:rPr>
                <w:sz w:val="28"/>
                <w:szCs w:val="28"/>
              </w:rPr>
            </w:pPr>
            <w:r w:rsidRPr="00EC2F59">
              <w:rPr>
                <w:sz w:val="28"/>
                <w:szCs w:val="28"/>
              </w:rPr>
              <w:t>потребностям</w:t>
            </w:r>
          </w:p>
          <w:p w:rsidR="00085259" w:rsidRPr="00EC2F59" w:rsidRDefault="00085259" w:rsidP="0088349E">
            <w:pPr>
              <w:pStyle w:val="a8"/>
              <w:shd w:val="clear" w:color="auto" w:fill="auto"/>
              <w:spacing w:line="240" w:lineRule="auto"/>
              <w:rPr>
                <w:sz w:val="28"/>
                <w:szCs w:val="28"/>
              </w:rPr>
            </w:pPr>
            <w:r w:rsidRPr="00EC2F59">
              <w:rPr>
                <w:sz w:val="28"/>
                <w:szCs w:val="28"/>
              </w:rPr>
              <w:t>обучающихся с</w:t>
            </w:r>
          </w:p>
          <w:p w:rsidR="00085259" w:rsidRPr="00EC2F59" w:rsidRDefault="00085259" w:rsidP="0088349E">
            <w:pPr>
              <w:pStyle w:val="a8"/>
              <w:shd w:val="clear" w:color="auto" w:fill="auto"/>
              <w:spacing w:line="240" w:lineRule="auto"/>
              <w:ind w:left="120"/>
              <w:rPr>
                <w:sz w:val="28"/>
                <w:szCs w:val="28"/>
              </w:rPr>
            </w:pPr>
            <w:r w:rsidRPr="00EC2F59">
              <w:rPr>
                <w:sz w:val="28"/>
                <w:szCs w:val="28"/>
              </w:rPr>
              <w:t>тяжелыми</w:t>
            </w:r>
          </w:p>
          <w:p w:rsidR="00085259" w:rsidRPr="00EC2F59" w:rsidRDefault="00085259" w:rsidP="0088349E">
            <w:pPr>
              <w:pStyle w:val="a8"/>
              <w:shd w:val="clear" w:color="auto" w:fill="auto"/>
              <w:spacing w:line="240" w:lineRule="auto"/>
              <w:rPr>
                <w:sz w:val="28"/>
                <w:szCs w:val="28"/>
              </w:rPr>
            </w:pPr>
            <w:r w:rsidRPr="00EC2F59">
              <w:rPr>
                <w:sz w:val="28"/>
                <w:szCs w:val="28"/>
              </w:rPr>
              <w:t>нарушениями речи.</w:t>
            </w:r>
          </w:p>
        </w:tc>
      </w:tr>
      <w:tr w:rsidR="00085259" w:rsidRPr="00EC2F59" w:rsidTr="00085259">
        <w:tc>
          <w:tcPr>
            <w:tcW w:w="1809" w:type="dxa"/>
          </w:tcPr>
          <w:p w:rsidR="00085259" w:rsidRPr="00EC2F59" w:rsidRDefault="00085259" w:rsidP="0088349E">
            <w:pPr>
              <w:pStyle w:val="a8"/>
              <w:shd w:val="clear" w:color="auto" w:fill="auto"/>
              <w:spacing w:line="240" w:lineRule="auto"/>
              <w:ind w:firstLine="140"/>
              <w:rPr>
                <w:sz w:val="28"/>
                <w:szCs w:val="28"/>
              </w:rPr>
            </w:pPr>
            <w:r w:rsidRPr="00EC2F59">
              <w:rPr>
                <w:sz w:val="28"/>
                <w:szCs w:val="28"/>
              </w:rPr>
              <w:lastRenderedPageBreak/>
              <w:t>5 Этап регуляции и</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корректировки</w:t>
            </w:r>
          </w:p>
          <w:p w:rsidR="00085259" w:rsidRPr="00EC2F59" w:rsidRDefault="00085259" w:rsidP="0088349E">
            <w:pPr>
              <w:pStyle w:val="a8"/>
              <w:shd w:val="clear" w:color="auto" w:fill="auto"/>
              <w:spacing w:line="240" w:lineRule="auto"/>
              <w:rPr>
                <w:sz w:val="28"/>
                <w:szCs w:val="28"/>
              </w:rPr>
            </w:pPr>
            <w:r w:rsidRPr="00EC2F59">
              <w:rPr>
                <w:sz w:val="28"/>
                <w:szCs w:val="28"/>
              </w:rPr>
              <w:t>(регулятивно-</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корректировочная</w:t>
            </w:r>
          </w:p>
          <w:p w:rsidR="00085259" w:rsidRPr="00EC2F59" w:rsidRDefault="00085259" w:rsidP="0088349E">
            <w:pPr>
              <w:pStyle w:val="a8"/>
              <w:shd w:val="clear" w:color="auto" w:fill="auto"/>
              <w:spacing w:line="240" w:lineRule="auto"/>
              <w:rPr>
                <w:sz w:val="28"/>
                <w:szCs w:val="28"/>
              </w:rPr>
            </w:pPr>
            <w:r w:rsidRPr="00EC2F59">
              <w:rPr>
                <w:sz w:val="28"/>
                <w:szCs w:val="28"/>
              </w:rPr>
              <w:t>деятельность).</w:t>
            </w:r>
          </w:p>
        </w:tc>
        <w:tc>
          <w:tcPr>
            <w:tcW w:w="2606" w:type="dxa"/>
          </w:tcPr>
          <w:p w:rsidR="00085259" w:rsidRPr="00EC2F59" w:rsidRDefault="00085259" w:rsidP="0088349E">
            <w:pPr>
              <w:pStyle w:val="a8"/>
              <w:shd w:val="clear" w:color="auto" w:fill="auto"/>
              <w:spacing w:line="240" w:lineRule="auto"/>
              <w:rPr>
                <w:sz w:val="28"/>
                <w:szCs w:val="28"/>
              </w:rPr>
            </w:pPr>
            <w:r w:rsidRPr="00EC2F59">
              <w:rPr>
                <w:sz w:val="28"/>
                <w:szCs w:val="28"/>
              </w:rPr>
              <w:t>Оценка динамики развития обучающегося.</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Корректировка деятельности, внесение необходимых изменений в образовательный процесс и процесс сопровождения детей с ТНР.</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Корректировка условий и форм обучения, методов и приёмов работы.</w:t>
            </w:r>
          </w:p>
        </w:tc>
        <w:tc>
          <w:tcPr>
            <w:tcW w:w="3125"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Анализ коррекционно- развивающей работы.</w:t>
            </w:r>
          </w:p>
          <w:p w:rsidR="00085259" w:rsidRPr="00EC2F59" w:rsidRDefault="00085259" w:rsidP="0088349E">
            <w:pPr>
              <w:pStyle w:val="a8"/>
              <w:shd w:val="clear" w:color="auto" w:fill="auto"/>
              <w:spacing w:line="240" w:lineRule="auto"/>
              <w:rPr>
                <w:sz w:val="28"/>
                <w:szCs w:val="28"/>
              </w:rPr>
            </w:pPr>
            <w:r w:rsidRPr="00EC2F59">
              <w:rPr>
                <w:sz w:val="28"/>
                <w:szCs w:val="28"/>
              </w:rPr>
              <w:t>Подведение итогов.</w:t>
            </w:r>
          </w:p>
          <w:p w:rsidR="00085259" w:rsidRPr="00EC2F59" w:rsidRDefault="00085259" w:rsidP="0088349E">
            <w:pPr>
              <w:pStyle w:val="a8"/>
              <w:shd w:val="clear" w:color="auto" w:fill="auto"/>
              <w:spacing w:line="240" w:lineRule="auto"/>
              <w:rPr>
                <w:sz w:val="28"/>
                <w:szCs w:val="28"/>
              </w:rPr>
            </w:pPr>
            <w:r w:rsidRPr="00EC2F59">
              <w:rPr>
                <w:sz w:val="28"/>
                <w:szCs w:val="28"/>
              </w:rPr>
              <w:t>Планирование коррекционно- развивающей работы.</w:t>
            </w:r>
          </w:p>
        </w:tc>
        <w:tc>
          <w:tcPr>
            <w:tcW w:w="2294"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Результатом является внесе</w:t>
            </w:r>
            <w:r w:rsidR="00187554" w:rsidRPr="00EC2F59">
              <w:rPr>
                <w:sz w:val="28"/>
                <w:szCs w:val="28"/>
              </w:rPr>
              <w:t>-</w:t>
            </w:r>
            <w:r w:rsidRPr="00EC2F59">
              <w:rPr>
                <w:sz w:val="28"/>
                <w:szCs w:val="28"/>
              </w:rPr>
              <w:t>ние необхо</w:t>
            </w:r>
            <w:r w:rsidR="00187554" w:rsidRPr="00EC2F59">
              <w:rPr>
                <w:sz w:val="28"/>
                <w:szCs w:val="28"/>
              </w:rPr>
              <w:t>-</w:t>
            </w:r>
            <w:r w:rsidRPr="00EC2F59">
              <w:rPr>
                <w:sz w:val="28"/>
                <w:szCs w:val="28"/>
              </w:rPr>
              <w:t>димых изменений в образо вател ьн ы й процесс и процесс сопровождения детей с</w:t>
            </w:r>
            <w:r w:rsidR="00187554" w:rsidRPr="00EC2F59">
              <w:rPr>
                <w:sz w:val="28"/>
                <w:szCs w:val="28"/>
              </w:rPr>
              <w:t xml:space="preserve"> тнр</w:t>
            </w:r>
            <w:r w:rsidRPr="00EC2F59">
              <w:rPr>
                <w:sz w:val="28"/>
                <w:szCs w:val="28"/>
              </w:rPr>
              <w:t>, корректировка условий и форм обучения, методов и приёмов работы.</w:t>
            </w:r>
          </w:p>
        </w:tc>
      </w:tr>
    </w:tbl>
    <w:p w:rsidR="00900E53" w:rsidRPr="00EC2F59" w:rsidRDefault="00900E53" w:rsidP="0088349E">
      <w:pPr>
        <w:pStyle w:val="a8"/>
        <w:shd w:val="clear" w:color="auto" w:fill="auto"/>
        <w:spacing w:line="240" w:lineRule="auto"/>
        <w:ind w:left="20" w:right="260" w:firstLine="700"/>
        <w:rPr>
          <w:sz w:val="28"/>
          <w:szCs w:val="28"/>
        </w:rPr>
      </w:pPr>
      <w:r w:rsidRPr="00EC2F59">
        <w:rPr>
          <w:sz w:val="28"/>
          <w:szCs w:val="28"/>
        </w:rPr>
        <w:lastRenderedPageBreak/>
        <w:t>Коррекционная работа с обучающимися с ТНР осуществляется в ходе всего учебно-образовательного процесса через:</w:t>
      </w:r>
    </w:p>
    <w:p w:rsidR="00900E53" w:rsidRPr="00EC2F59" w:rsidRDefault="00900E53" w:rsidP="0088349E">
      <w:pPr>
        <w:pStyle w:val="a8"/>
        <w:numPr>
          <w:ilvl w:val="0"/>
          <w:numId w:val="11"/>
        </w:numPr>
        <w:shd w:val="clear" w:color="auto" w:fill="auto"/>
        <w:tabs>
          <w:tab w:val="left" w:pos="735"/>
        </w:tabs>
        <w:spacing w:line="240" w:lineRule="auto"/>
        <w:ind w:left="20" w:right="1360" w:firstLine="420"/>
        <w:rPr>
          <w:sz w:val="28"/>
          <w:szCs w:val="28"/>
        </w:rPr>
      </w:pPr>
      <w:r w:rsidRPr="00EC2F59">
        <w:rPr>
          <w:sz w:val="28"/>
          <w:szCs w:val="28"/>
        </w:rPr>
        <w:t>организацию образовательного процесса (индивидуальный и дифференцированный подходы;</w:t>
      </w:r>
    </w:p>
    <w:p w:rsidR="00900E53" w:rsidRPr="00EC2F59" w:rsidRDefault="00900E53" w:rsidP="0088349E">
      <w:pPr>
        <w:pStyle w:val="a8"/>
        <w:numPr>
          <w:ilvl w:val="0"/>
          <w:numId w:val="11"/>
        </w:numPr>
        <w:shd w:val="clear" w:color="auto" w:fill="auto"/>
        <w:tabs>
          <w:tab w:val="left" w:pos="728"/>
        </w:tabs>
        <w:spacing w:line="240" w:lineRule="auto"/>
        <w:ind w:left="20" w:firstLine="420"/>
        <w:rPr>
          <w:sz w:val="28"/>
          <w:szCs w:val="28"/>
        </w:rPr>
      </w:pPr>
      <w:r w:rsidRPr="00EC2F59">
        <w:rPr>
          <w:sz w:val="28"/>
          <w:szCs w:val="28"/>
        </w:rPr>
        <w:t>содержание учебных предметов;</w:t>
      </w:r>
    </w:p>
    <w:p w:rsidR="00900E53" w:rsidRPr="00EC2F59" w:rsidRDefault="00900E53" w:rsidP="0088349E">
      <w:pPr>
        <w:pStyle w:val="a8"/>
        <w:numPr>
          <w:ilvl w:val="0"/>
          <w:numId w:val="11"/>
        </w:numPr>
        <w:shd w:val="clear" w:color="auto" w:fill="auto"/>
        <w:tabs>
          <w:tab w:val="left" w:pos="733"/>
        </w:tabs>
        <w:spacing w:line="240" w:lineRule="auto"/>
        <w:ind w:left="20" w:firstLine="420"/>
        <w:rPr>
          <w:sz w:val="28"/>
          <w:szCs w:val="28"/>
        </w:rPr>
      </w:pPr>
      <w:r w:rsidRPr="00EC2F59">
        <w:rPr>
          <w:sz w:val="28"/>
          <w:szCs w:val="28"/>
        </w:rPr>
        <w:t>внеурочную деятельность;</w:t>
      </w:r>
    </w:p>
    <w:p w:rsidR="00900E53" w:rsidRPr="00EC2F59" w:rsidRDefault="00900E53" w:rsidP="0088349E">
      <w:pPr>
        <w:pStyle w:val="a8"/>
        <w:numPr>
          <w:ilvl w:val="0"/>
          <w:numId w:val="11"/>
        </w:numPr>
        <w:shd w:val="clear" w:color="auto" w:fill="auto"/>
        <w:tabs>
          <w:tab w:val="left" w:pos="723"/>
        </w:tabs>
        <w:spacing w:line="240" w:lineRule="auto"/>
        <w:ind w:left="20" w:firstLine="420"/>
        <w:rPr>
          <w:sz w:val="28"/>
          <w:szCs w:val="28"/>
        </w:rPr>
      </w:pPr>
      <w:r w:rsidRPr="00EC2F59">
        <w:rPr>
          <w:sz w:val="28"/>
          <w:szCs w:val="28"/>
        </w:rPr>
        <w:t>специально организованные индивидуальные и групповые занятия;</w:t>
      </w:r>
    </w:p>
    <w:p w:rsidR="00900E53" w:rsidRPr="00EC2F59" w:rsidRDefault="00900E53" w:rsidP="0088349E">
      <w:pPr>
        <w:pStyle w:val="a8"/>
        <w:numPr>
          <w:ilvl w:val="0"/>
          <w:numId w:val="11"/>
        </w:numPr>
        <w:shd w:val="clear" w:color="auto" w:fill="auto"/>
        <w:tabs>
          <w:tab w:val="left" w:pos="730"/>
        </w:tabs>
        <w:spacing w:line="240" w:lineRule="auto"/>
        <w:ind w:left="20" w:right="720" w:firstLine="420"/>
        <w:rPr>
          <w:sz w:val="28"/>
          <w:szCs w:val="28"/>
        </w:rPr>
      </w:pPr>
      <w:r w:rsidRPr="00EC2F59">
        <w:rPr>
          <w:sz w:val="28"/>
          <w:szCs w:val="28"/>
        </w:rPr>
        <w:t>психолого-педагогического и медико-социальное сопровождение обучающихся.</w:t>
      </w:r>
    </w:p>
    <w:p w:rsidR="00B42806" w:rsidRPr="00EC2F59" w:rsidRDefault="00B42806" w:rsidP="0088349E">
      <w:pPr>
        <w:pStyle w:val="affc"/>
        <w:numPr>
          <w:ilvl w:val="0"/>
          <w:numId w:val="11"/>
        </w:numPr>
        <w:spacing w:line="240" w:lineRule="auto"/>
        <w:ind w:left="1004" w:firstLine="0"/>
        <w:rPr>
          <w:rFonts w:cs="Times New Roman"/>
          <w:b/>
          <w:szCs w:val="28"/>
        </w:rPr>
      </w:pPr>
      <w:bookmarkStart w:id="32" w:name="bookmark188"/>
      <w:r w:rsidRPr="00EC2F59">
        <w:rPr>
          <w:rFonts w:cs="Times New Roman"/>
          <w:b/>
          <w:szCs w:val="28"/>
        </w:rPr>
        <w:t>Принципы формирования программы</w:t>
      </w:r>
      <w:bookmarkEnd w:id="32"/>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Соблюдение интересов ребёнка</w:t>
      </w:r>
      <w:r w:rsidRPr="00EC2F59">
        <w:rPr>
          <w:rFonts w:cs="Times New Roman"/>
          <w:szCs w:val="28"/>
        </w:rPr>
        <w:t>. Принцип определяет позицию специалиста, который призван решать проблему ребёнка с максимальной пользой и в интересах ребёнка.</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Непрерывность.</w:t>
      </w:r>
      <w:r w:rsidRPr="00EC2F59">
        <w:rPr>
          <w:rFonts w:cs="Times New Roman"/>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Вариативность.</w:t>
      </w:r>
      <w:r w:rsidRPr="00EC2F59">
        <w:rPr>
          <w:rFonts w:cs="Times New Roman"/>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Рекомендательный характер оказания помощи</w:t>
      </w:r>
      <w:r w:rsidRPr="00EC2F59">
        <w:rPr>
          <w:rFonts w:cs="Times New Roman"/>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bCs/>
          <w:color w:val="auto"/>
          <w:sz w:val="28"/>
          <w:szCs w:val="28"/>
          <w:lang w:val="ru-RU"/>
        </w:rPr>
      </w:pPr>
    </w:p>
    <w:p w:rsidR="00B42806" w:rsidRPr="00EC2F59" w:rsidRDefault="00B42806" w:rsidP="0088349E">
      <w:pPr>
        <w:pStyle w:val="Osnova"/>
        <w:tabs>
          <w:tab w:val="left" w:leader="dot" w:pos="624"/>
        </w:tabs>
        <w:spacing w:line="240" w:lineRule="auto"/>
        <w:ind w:left="1004" w:firstLine="0"/>
        <w:rPr>
          <w:rStyle w:val="Zag11"/>
          <w:rFonts w:ascii="Times New Roman" w:eastAsia="@Arial Unicode MS" w:hAnsi="Times New Roman" w:cs="Times New Roman"/>
          <w:b/>
          <w:bCs/>
          <w:color w:val="auto"/>
          <w:sz w:val="28"/>
          <w:szCs w:val="28"/>
          <w:lang w:val="ru-RU"/>
        </w:rPr>
      </w:pPr>
      <w:r w:rsidRPr="00EC2F59">
        <w:rPr>
          <w:rStyle w:val="Zag11"/>
          <w:rFonts w:ascii="Times New Roman" w:eastAsia="@Arial Unicode MS" w:hAnsi="Times New Roman" w:cs="Times New Roman"/>
          <w:b/>
          <w:bCs/>
          <w:color w:val="auto"/>
          <w:sz w:val="28"/>
          <w:szCs w:val="28"/>
          <w:lang w:val="ru-RU"/>
        </w:rPr>
        <w:t>Направления работы</w:t>
      </w:r>
    </w:p>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Программа коррекционной работы на ступени начального общего образования включает в себя взаимосвязанные направления (модули). Данные направления отражают её основное содержание:</w:t>
      </w:r>
    </w:p>
    <w:p w:rsidR="00B42806" w:rsidRPr="00EC2F59"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42806" w:rsidRPr="00EC2F59" w:rsidRDefault="005B484A"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 xml:space="preserve">коррекционно-развивающая работа обеспечивает своевременную специализированную помощь в освоении содержания образования и коррекцию </w:t>
      </w:r>
      <w:r w:rsidR="00B42806" w:rsidRPr="00EC2F59">
        <w:rPr>
          <w:rStyle w:val="Zag11"/>
          <w:rFonts w:ascii="Times New Roman" w:eastAsia="@Arial Unicode MS" w:hAnsi="Times New Roman" w:cs="Times New Roman"/>
          <w:color w:val="auto"/>
          <w:sz w:val="28"/>
          <w:szCs w:val="28"/>
          <w:lang w:val="ru-RU"/>
        </w:rPr>
        <w:lastRenderedPageBreak/>
        <w:t>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42806" w:rsidRPr="00EC2F59"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42806" w:rsidRPr="00EC2F59"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p>
    <w:p w:rsidR="00B42806" w:rsidRPr="00EC2F59" w:rsidRDefault="001C5344" w:rsidP="0088349E">
      <w:pPr>
        <w:pStyle w:val="Osnova"/>
        <w:tabs>
          <w:tab w:val="left" w:leader="dot" w:pos="624"/>
        </w:tabs>
        <w:spacing w:line="240" w:lineRule="auto"/>
        <w:ind w:firstLine="0"/>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w:t>
      </w:r>
      <w:r w:rsidR="00B42806" w:rsidRPr="00EC2F59">
        <w:rPr>
          <w:rStyle w:val="Zag11"/>
          <w:rFonts w:ascii="Times New Roman" w:eastAsia="@Arial Unicode MS" w:hAnsi="Times New Roman" w:cs="Times New Roman"/>
          <w:b/>
          <w:color w:val="auto"/>
          <w:sz w:val="28"/>
          <w:szCs w:val="28"/>
          <w:lang w:val="ru-RU"/>
        </w:rPr>
        <w:t>Характеристика содержания модулей</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Диагностический модуль</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комплексный сбор сведений об обучающихся с ТНР на основании диагностической информации от  специалистов различного профиля;</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выявление симптоматики речевого нарушения и уровня речевого развития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установление этиологии, механизма, структуры речевого дефекта у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изучение социальной ситуации развития и условий семейного воспитания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анализ, обобщение диагностических данных для определения цели, задач, содержания, методов коррекционной помощи обучающимся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126"/>
        <w:gridCol w:w="709"/>
        <w:gridCol w:w="1843"/>
        <w:gridCol w:w="1275"/>
        <w:gridCol w:w="1418"/>
      </w:tblGrid>
      <w:tr w:rsidR="00B42806" w:rsidRPr="00EC2F59" w:rsidTr="008D650E">
        <w:tc>
          <w:tcPr>
            <w:tcW w:w="2660"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c>
          <w:tcPr>
            <w:tcW w:w="2552" w:type="dxa"/>
            <w:gridSpan w:val="2"/>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Ответствен-ные</w:t>
            </w:r>
          </w:p>
        </w:tc>
      </w:tr>
      <w:tr w:rsidR="00B42806" w:rsidRPr="00EC2F59" w:rsidTr="008D650E">
        <w:tc>
          <w:tcPr>
            <w:tcW w:w="10031" w:type="dxa"/>
            <w:gridSpan w:val="6"/>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Медицинская диагностика</w:t>
            </w:r>
          </w:p>
        </w:tc>
      </w:tr>
      <w:tr w:rsidR="00B42806" w:rsidRPr="00EC2F59" w:rsidTr="008D650E">
        <w:tc>
          <w:tcPr>
            <w:tcW w:w="266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Определить </w:t>
            </w:r>
            <w:r w:rsidRPr="00EC2F59">
              <w:rPr>
                <w:rStyle w:val="Zag11"/>
                <w:rFonts w:ascii="Times New Roman" w:eastAsia="@Arial Unicode MS" w:hAnsi="Times New Roman" w:cs="Times New Roman"/>
                <w:color w:val="auto"/>
                <w:sz w:val="28"/>
                <w:szCs w:val="28"/>
                <w:lang w:val="ru-RU"/>
              </w:rPr>
              <w:lastRenderedPageBreak/>
              <w:t>состояние физического и психического здоровья детей.</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Выявление </w:t>
            </w:r>
            <w:r w:rsidRPr="00EC2F59">
              <w:rPr>
                <w:rStyle w:val="Zag11"/>
                <w:rFonts w:ascii="Times New Roman" w:eastAsia="@Arial Unicode MS" w:hAnsi="Times New Roman" w:cs="Times New Roman"/>
                <w:color w:val="auto"/>
                <w:sz w:val="28"/>
                <w:szCs w:val="28"/>
                <w:lang w:val="ru-RU"/>
              </w:rPr>
              <w:lastRenderedPageBreak/>
              <w:t>состояния физического и психического здоровья детей.</w:t>
            </w:r>
          </w:p>
        </w:tc>
        <w:tc>
          <w:tcPr>
            <w:tcW w:w="2552" w:type="dxa"/>
            <w:gridSpan w:val="2"/>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Изучение истории </w:t>
            </w:r>
            <w:r w:rsidRPr="00EC2F59">
              <w:rPr>
                <w:rStyle w:val="Zag11"/>
                <w:rFonts w:ascii="Times New Roman" w:eastAsia="@Arial Unicode MS" w:hAnsi="Times New Roman" w:cs="Times New Roman"/>
                <w:color w:val="auto"/>
                <w:sz w:val="28"/>
                <w:szCs w:val="28"/>
                <w:lang w:val="ru-RU"/>
              </w:rPr>
              <w:lastRenderedPageBreak/>
              <w:t>развития ребенка, обследование ребёнка врачом, беседа с родителями,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наблюдение классного руководителя</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Сент.</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Классный </w:t>
            </w:r>
            <w:r w:rsidRPr="00EC2F59">
              <w:rPr>
                <w:rStyle w:val="Zag11"/>
                <w:rFonts w:ascii="Times New Roman" w:eastAsia="@Arial Unicode MS" w:hAnsi="Times New Roman" w:cs="Times New Roman"/>
                <w:color w:val="auto"/>
                <w:sz w:val="28"/>
                <w:szCs w:val="28"/>
                <w:lang w:val="ru-RU"/>
              </w:rPr>
              <w:lastRenderedPageBreak/>
              <w:t>руководитель</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Мед.</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работник</w:t>
            </w:r>
          </w:p>
        </w:tc>
      </w:tr>
      <w:tr w:rsidR="00B42806" w:rsidRPr="00EC2F59" w:rsidTr="008D650E">
        <w:tc>
          <w:tcPr>
            <w:tcW w:w="10031" w:type="dxa"/>
            <w:gridSpan w:val="6"/>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lastRenderedPageBreak/>
              <w:t>Психолого-педагогическая диагностика</w:t>
            </w:r>
          </w:p>
        </w:tc>
      </w:tr>
      <w:tr w:rsidR="00B42806" w:rsidRPr="00EC2F59" w:rsidTr="008D650E">
        <w:tc>
          <w:tcPr>
            <w:tcW w:w="266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Первичная диагностика для выявления детей с </w:t>
            </w:r>
            <w:r w:rsidR="009121A1" w:rsidRPr="00EC2F59">
              <w:rPr>
                <w:rStyle w:val="Zag11"/>
                <w:rFonts w:ascii="Times New Roman" w:eastAsia="@Arial Unicode MS" w:hAnsi="Times New Roman" w:cs="Times New Roman"/>
                <w:color w:val="auto"/>
                <w:sz w:val="28"/>
                <w:szCs w:val="28"/>
                <w:lang w:val="ru-RU"/>
              </w:rPr>
              <w:t>ТНР</w:t>
            </w:r>
          </w:p>
        </w:tc>
        <w:tc>
          <w:tcPr>
            <w:tcW w:w="2835" w:type="dxa"/>
            <w:gridSpan w:val="2"/>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Создание банка данных обучающихся, нуждающихся в специализированной помощи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Наблюдение,  психологические занятия;</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анкетирование  родителей, беседы с педагогами</w:t>
            </w:r>
          </w:p>
        </w:tc>
        <w:tc>
          <w:tcPr>
            <w:tcW w:w="1275"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При приеме документов в 1 класс в период работы школы будущего первоклассника</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(март-  август)</w:t>
            </w:r>
          </w:p>
        </w:tc>
        <w:tc>
          <w:tcPr>
            <w:tcW w:w="1418" w:type="dxa"/>
          </w:tcPr>
          <w:p w:rsidR="00B42806" w:rsidRPr="00EC2F59" w:rsidRDefault="009121A1"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Зам. директора по У</w:t>
            </w:r>
            <w:r w:rsidR="00B42806" w:rsidRPr="00EC2F59">
              <w:rPr>
                <w:rStyle w:val="Zag11"/>
                <w:rFonts w:ascii="Times New Roman" w:eastAsia="@Arial Unicode MS" w:hAnsi="Times New Roman" w:cs="Times New Roman"/>
                <w:color w:val="auto"/>
                <w:sz w:val="28"/>
                <w:szCs w:val="28"/>
                <w:lang w:val="ru-RU"/>
              </w:rPr>
              <w:t>Р</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 - 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2660" w:type="dxa"/>
          </w:tcPr>
          <w:p w:rsidR="001C5344"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Углубленная  </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диагностика детей с </w:t>
            </w:r>
            <w:r w:rsidR="009121A1" w:rsidRPr="00EC2F59">
              <w:rPr>
                <w:rStyle w:val="Zag11"/>
                <w:rFonts w:ascii="Times New Roman" w:eastAsia="@Arial Unicode MS" w:hAnsi="Times New Roman" w:cs="Times New Roman"/>
                <w:color w:val="auto"/>
                <w:sz w:val="28"/>
                <w:szCs w:val="28"/>
                <w:lang w:val="ru-RU"/>
              </w:rPr>
              <w:t xml:space="preserve"> </w:t>
            </w:r>
            <w:r w:rsidR="001C5344" w:rsidRPr="00EC2F59">
              <w:rPr>
                <w:rStyle w:val="Zag11"/>
                <w:rFonts w:ascii="Times New Roman" w:eastAsia="@Arial Unicode MS" w:hAnsi="Times New Roman" w:cs="Times New Roman"/>
                <w:color w:val="auto"/>
                <w:sz w:val="28"/>
                <w:szCs w:val="28"/>
                <w:lang w:val="ru-RU"/>
              </w:rPr>
              <w:t>ТНР</w:t>
            </w:r>
          </w:p>
        </w:tc>
        <w:tc>
          <w:tcPr>
            <w:tcW w:w="2835" w:type="dxa"/>
            <w:gridSpan w:val="2"/>
          </w:tcPr>
          <w:p w:rsidR="00B42806" w:rsidRPr="00EC2F59" w:rsidRDefault="00B42806" w:rsidP="0088349E">
            <w:pPr>
              <w:snapToGrid w:val="0"/>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Получение объективных сведений об обучающихся на основании о</w:t>
            </w:r>
            <w:r w:rsidRPr="00EC2F59">
              <w:rPr>
                <w:rFonts w:ascii="Times New Roman" w:hAnsi="Times New Roman" w:cs="Times New Roman"/>
                <w:bCs/>
                <w:sz w:val="28"/>
                <w:szCs w:val="28"/>
              </w:rPr>
              <w:t>бследования актуального уровня психического и речевого развития, определение зоны ближайшего развития.</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Диагностирование</w:t>
            </w:r>
          </w:p>
          <w:p w:rsidR="00B42806" w:rsidRPr="00EC2F59" w:rsidRDefault="00B42806" w:rsidP="0088349E">
            <w:pPr>
              <w:pStyle w:val="Osnova"/>
              <w:spacing w:line="240" w:lineRule="auto"/>
              <w:ind w:firstLine="0"/>
              <w:rPr>
                <w:rFonts w:ascii="Times New Roman" w:eastAsia="@Arial Unicode MS" w:hAnsi="Times New Roman" w:cs="Times New Roman"/>
                <w:color w:val="auto"/>
                <w:sz w:val="28"/>
                <w:szCs w:val="28"/>
              </w:rPr>
            </w:pPr>
            <w:r w:rsidRPr="00EC2F59">
              <w:rPr>
                <w:rStyle w:val="Zag11"/>
                <w:rFonts w:ascii="Times New Roman" w:eastAsia="@Arial Unicode MS" w:hAnsi="Times New Roman" w:cs="Times New Roman"/>
                <w:color w:val="auto"/>
                <w:sz w:val="28"/>
                <w:szCs w:val="28"/>
                <w:lang w:val="ru-RU"/>
              </w:rPr>
              <w:t xml:space="preserve">Заполнение диагностических документов специалистами  </w:t>
            </w:r>
          </w:p>
          <w:p w:rsidR="00B42806" w:rsidRPr="00EC2F59" w:rsidRDefault="00B42806" w:rsidP="0088349E">
            <w:pPr>
              <w:pStyle w:val="Osnova"/>
              <w:spacing w:line="240" w:lineRule="auto"/>
              <w:ind w:firstLine="0"/>
              <w:rPr>
                <w:rFonts w:ascii="Times New Roman" w:eastAsia="@Arial Unicode MS" w:hAnsi="Times New Roman" w:cs="Times New Roman"/>
                <w:color w:val="auto"/>
                <w:sz w:val="28"/>
                <w:szCs w:val="28"/>
              </w:rPr>
            </w:pP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Сентябрь - октябрь</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Проанализировать причины возникновения трудностей в обучении.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Выявить резервные возможности</w:t>
            </w:r>
          </w:p>
        </w:tc>
        <w:tc>
          <w:tcPr>
            <w:tcW w:w="2835" w:type="dxa"/>
            <w:gridSpan w:val="2"/>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Выбор индивидуальной образовательной траектории для решения имеющихся проблем</w:t>
            </w:r>
          </w:p>
        </w:tc>
        <w:tc>
          <w:tcPr>
            <w:tcW w:w="184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Составление карт индивидуальной</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работы</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Октябрь - ноябрь</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руководитель</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10031" w:type="dxa"/>
            <w:gridSpan w:val="6"/>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Социально – педагогическая диагностика</w:t>
            </w:r>
          </w:p>
        </w:tc>
      </w:tr>
      <w:tr w:rsidR="00B42806" w:rsidRPr="00EC2F59" w:rsidTr="008D650E">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Определить </w:t>
            </w:r>
            <w:r w:rsidRPr="00EC2F59">
              <w:rPr>
                <w:rStyle w:val="Zag11"/>
                <w:rFonts w:ascii="Times New Roman" w:eastAsia="@Arial Unicode MS" w:hAnsi="Times New Roman" w:cs="Times New Roman"/>
                <w:color w:val="auto"/>
                <w:sz w:val="28"/>
                <w:szCs w:val="28"/>
                <w:lang w:val="ru-RU"/>
              </w:rPr>
              <w:lastRenderedPageBreak/>
              <w:t>уровень организованности ребенка; уровень знаний по предметам</w:t>
            </w:r>
          </w:p>
          <w:p w:rsidR="00B42806" w:rsidRPr="00EC2F59" w:rsidRDefault="00B42806" w:rsidP="0088349E">
            <w:pPr>
              <w:pStyle w:val="Osnova"/>
              <w:spacing w:line="240" w:lineRule="auto"/>
              <w:ind w:firstLine="567"/>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tc>
        <w:tc>
          <w:tcPr>
            <w:tcW w:w="2835" w:type="dxa"/>
            <w:gridSpan w:val="2"/>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Получение </w:t>
            </w:r>
            <w:r w:rsidRPr="00EC2F59">
              <w:rPr>
                <w:rStyle w:val="Zag11"/>
                <w:rFonts w:ascii="Times New Roman" w:eastAsia="@Arial Unicode MS" w:hAnsi="Times New Roman" w:cs="Times New Roman"/>
                <w:color w:val="auto"/>
                <w:sz w:val="28"/>
                <w:szCs w:val="28"/>
                <w:lang w:val="ru-RU"/>
              </w:rPr>
              <w:lastRenderedPageBreak/>
              <w:t>объективной информации об организованности ребенка, его умении учиться, уровне знаний по предметам,</w:t>
            </w:r>
          </w:p>
          <w:p w:rsidR="00B42806" w:rsidRPr="00EC2F59" w:rsidRDefault="00B42806"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 мотивации учебной деятельности, трудностях в овладении новым материалом, </w:t>
            </w:r>
            <w:r w:rsidRPr="00EC2F59">
              <w:rPr>
                <w:rStyle w:val="Zag11"/>
                <w:rFonts w:ascii="Times New Roman" w:eastAsia="@Arial Unicode MS" w:hAnsi="Times New Roman" w:cs="Times New Roman"/>
                <w:sz w:val="28"/>
                <w:szCs w:val="28"/>
              </w:rPr>
              <w:t xml:space="preserve">особенностях личности, </w:t>
            </w:r>
            <w:r w:rsidRPr="00EC2F59">
              <w:rPr>
                <w:rFonts w:ascii="Times New Roman" w:hAnsi="Times New Roman" w:cs="Times New Roman"/>
                <w:bCs/>
                <w:sz w:val="28"/>
                <w:szCs w:val="28"/>
              </w:rPr>
              <w:t>эмоционально- волевой сфере, соблюдении правил поведения в обществе,  о</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Fonts w:ascii="Times New Roman" w:hAnsi="Times New Roman" w:cs="Times New Roman"/>
                <w:bCs/>
                <w:color w:val="auto"/>
                <w:sz w:val="28"/>
                <w:szCs w:val="28"/>
                <w:lang w:val="ru-RU"/>
              </w:rPr>
              <w:t>взаимоотношениях с коллективом, о нарушениях в поведении, уровне притязаний и самооценки</w:t>
            </w:r>
          </w:p>
        </w:tc>
        <w:tc>
          <w:tcPr>
            <w:tcW w:w="1843" w:type="dxa"/>
          </w:tcPr>
          <w:p w:rsidR="00B42806" w:rsidRPr="00EC2F59" w:rsidRDefault="00B42806" w:rsidP="0088349E">
            <w:pPr>
              <w:snapToGrid w:val="0"/>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Посещение </w:t>
            </w:r>
            <w:r w:rsidRPr="00EC2F59">
              <w:rPr>
                <w:rFonts w:ascii="Times New Roman" w:hAnsi="Times New Roman" w:cs="Times New Roman"/>
                <w:bCs/>
                <w:sz w:val="28"/>
                <w:szCs w:val="28"/>
              </w:rPr>
              <w:lastRenderedPageBreak/>
              <w:t>семьи ребенка,</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 xml:space="preserve">наблюдение за ребенком в различных видах деятельности, изучение работ ученика, анкетирование по выявлению школьных трудностей, </w:t>
            </w:r>
          </w:p>
          <w:p w:rsidR="00B42806" w:rsidRPr="00EC2F59" w:rsidRDefault="00B42806"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беседа с родителями и учителями- предметниками.</w:t>
            </w:r>
          </w:p>
          <w:p w:rsidR="00B42806" w:rsidRPr="00EC2F59" w:rsidRDefault="00B42806"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анкета для родителей и учителей.</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Составление характеристики.</w:t>
            </w:r>
          </w:p>
          <w:p w:rsidR="00B42806" w:rsidRPr="00EC2F59" w:rsidRDefault="00B42806" w:rsidP="0088349E">
            <w:pPr>
              <w:spacing w:after="0" w:line="240" w:lineRule="auto"/>
              <w:jc w:val="both"/>
              <w:rPr>
                <w:rFonts w:ascii="Times New Roman" w:eastAsia="@Arial Unicode MS" w:hAnsi="Times New Roman" w:cs="Times New Roman"/>
                <w:sz w:val="28"/>
                <w:szCs w:val="28"/>
              </w:rPr>
            </w:pP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Сен</w:t>
            </w:r>
            <w:r w:rsidR="00154A1E" w:rsidRPr="00EC2F59">
              <w:rPr>
                <w:rStyle w:val="Zag11"/>
                <w:rFonts w:ascii="Times New Roman" w:eastAsia="@Arial Unicode MS" w:hAnsi="Times New Roman" w:cs="Times New Roman"/>
                <w:color w:val="auto"/>
                <w:sz w:val="28"/>
                <w:szCs w:val="28"/>
                <w:lang w:val="ru-RU"/>
              </w:rPr>
              <w:t>-</w:t>
            </w:r>
            <w:r w:rsidRPr="00EC2F59">
              <w:rPr>
                <w:rStyle w:val="Zag11"/>
                <w:rFonts w:ascii="Times New Roman" w:eastAsia="@Arial Unicode MS" w:hAnsi="Times New Roman" w:cs="Times New Roman"/>
                <w:color w:val="auto"/>
                <w:sz w:val="28"/>
                <w:szCs w:val="28"/>
                <w:lang w:val="ru-RU"/>
              </w:rPr>
              <w:lastRenderedPageBreak/>
              <w:t>тябрь - октябрь</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Классный </w:t>
            </w:r>
            <w:r w:rsidRPr="00EC2F59">
              <w:rPr>
                <w:rStyle w:val="Zag11"/>
                <w:rFonts w:ascii="Times New Roman" w:eastAsia="@Arial Unicode MS" w:hAnsi="Times New Roman" w:cs="Times New Roman"/>
                <w:color w:val="auto"/>
                <w:sz w:val="28"/>
                <w:szCs w:val="28"/>
                <w:lang w:val="ru-RU"/>
              </w:rPr>
              <w:lastRenderedPageBreak/>
              <w:t>руководитель</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tc>
      </w:tr>
    </w:tbl>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Коррекционно-развивающий модуль</w:t>
      </w:r>
    </w:p>
    <w:p w:rsidR="009121A1" w:rsidRPr="00EC2F59"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ТНР.</w:t>
      </w:r>
    </w:p>
    <w:p w:rsidR="001C5344" w:rsidRPr="00EC2F59" w:rsidRDefault="001C5344"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Модуль подразумевает:</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совершенствование коммуникативной деятельности;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формирование и коррекцию общефункциональных и специфических механизмов речевой деятельности (по Е.Ф. Соботович);</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развитие и коррекцию дефицитарных функций (сенсорных, моторных, психических) у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развитие познавательной деятельности, высших психических функций (что возможно только лишь в процессе развития речи);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lastRenderedPageBreak/>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79"/>
        <w:gridCol w:w="2430"/>
        <w:gridCol w:w="1276"/>
        <w:gridCol w:w="2126"/>
      </w:tblGrid>
      <w:tr w:rsidR="00B42806" w:rsidRPr="00EC2F59" w:rsidTr="008D650E">
        <w:tc>
          <w:tcPr>
            <w:tcW w:w="2520"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w:t>
            </w:r>
            <w:r w:rsidR="00154A1E" w:rsidRPr="00EC2F59">
              <w:rPr>
                <w:rStyle w:val="Zag11"/>
                <w:rFonts w:ascii="Times New Roman" w:eastAsia="@Arial Unicode MS" w:hAnsi="Times New Roman" w:cs="Times New Roman"/>
                <w:b/>
                <w:color w:val="auto"/>
                <w:sz w:val="28"/>
                <w:szCs w:val="28"/>
                <w:lang w:val="ru-RU"/>
              </w:rPr>
              <w:t>-</w:t>
            </w:r>
            <w:r w:rsidRPr="00EC2F59">
              <w:rPr>
                <w:rStyle w:val="Zag11"/>
                <w:rFonts w:ascii="Times New Roman" w:eastAsia="@Arial Unicode MS" w:hAnsi="Times New Roman" w:cs="Times New Roman"/>
                <w:b/>
                <w:color w:val="auto"/>
                <w:sz w:val="28"/>
                <w:szCs w:val="28"/>
                <w:lang w:val="ru-RU"/>
              </w:rPr>
              <w:t>мые результа</w:t>
            </w:r>
            <w:r w:rsidR="00154A1E" w:rsidRPr="00EC2F59">
              <w:rPr>
                <w:rStyle w:val="Zag11"/>
                <w:rFonts w:ascii="Times New Roman" w:eastAsia="@Arial Unicode MS" w:hAnsi="Times New Roman" w:cs="Times New Roman"/>
                <w:b/>
                <w:color w:val="auto"/>
                <w:sz w:val="28"/>
                <w:szCs w:val="28"/>
                <w:lang w:val="ru-RU"/>
              </w:rPr>
              <w:t>-</w:t>
            </w:r>
            <w:r w:rsidRPr="00EC2F59">
              <w:rPr>
                <w:rStyle w:val="Zag11"/>
                <w:rFonts w:ascii="Times New Roman" w:eastAsia="@Arial Unicode MS" w:hAnsi="Times New Roman" w:cs="Times New Roman"/>
                <w:b/>
                <w:color w:val="auto"/>
                <w:sz w:val="28"/>
                <w:szCs w:val="28"/>
                <w:lang w:val="ru-RU"/>
              </w:rPr>
              <w:t>ты</w:t>
            </w:r>
          </w:p>
        </w:tc>
        <w:tc>
          <w:tcPr>
            <w:tcW w:w="243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27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ные</w:t>
            </w:r>
          </w:p>
        </w:tc>
      </w:tr>
      <w:tr w:rsidR="00B42806" w:rsidRPr="00EC2F59" w:rsidTr="008D650E">
        <w:tc>
          <w:tcPr>
            <w:tcW w:w="10031" w:type="dxa"/>
            <w:gridSpan w:val="5"/>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Психолого-педагогическая работа</w:t>
            </w:r>
          </w:p>
        </w:tc>
      </w:tr>
      <w:tr w:rsidR="00B42806" w:rsidRPr="00EC2F59" w:rsidTr="008D650E">
        <w:tc>
          <w:tcPr>
            <w:tcW w:w="252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Обеспечить педагогическое сопровождение детей с </w:t>
            </w:r>
            <w:r w:rsidR="009121A1" w:rsidRPr="00EC2F59">
              <w:rPr>
                <w:rStyle w:val="Zag11"/>
                <w:rFonts w:ascii="Times New Roman" w:eastAsia="@Arial Unicode MS" w:hAnsi="Times New Roman" w:cs="Times New Roman"/>
                <w:color w:val="auto"/>
                <w:sz w:val="28"/>
                <w:szCs w:val="28"/>
                <w:lang w:val="ru-RU"/>
              </w:rPr>
              <w:t xml:space="preserve">ТНР </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Планы, программы</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tc>
        <w:tc>
          <w:tcPr>
            <w:tcW w:w="243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Осуществление педагогического мониторинга достижений школьника.</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социальная защита ребёнка в случаях неблагоприятных условий жизни при психотравмирующих обстоятельствах.</w:t>
            </w:r>
          </w:p>
        </w:tc>
        <w:tc>
          <w:tcPr>
            <w:tcW w:w="127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руководитель</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252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Обеспечить психологическое  сопровождение детей с </w:t>
            </w:r>
            <w:r w:rsidR="009121A1" w:rsidRPr="00EC2F59">
              <w:rPr>
                <w:rStyle w:val="Zag11"/>
                <w:rFonts w:ascii="Times New Roman" w:eastAsia="@Arial Unicode MS" w:hAnsi="Times New Roman" w:cs="Times New Roman"/>
                <w:color w:val="auto"/>
                <w:sz w:val="28"/>
                <w:szCs w:val="28"/>
                <w:lang w:val="ru-RU"/>
              </w:rPr>
              <w:t>ТНР</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Позитивная динамика развиваемых </w:t>
            </w:r>
            <w:r w:rsidRPr="00EC2F59">
              <w:rPr>
                <w:rStyle w:val="Zag11"/>
                <w:rFonts w:ascii="Times New Roman" w:eastAsia="@Arial Unicode MS" w:hAnsi="Times New Roman" w:cs="Times New Roman"/>
                <w:color w:val="auto"/>
                <w:sz w:val="28"/>
                <w:szCs w:val="28"/>
                <w:lang w:val="ru-RU"/>
              </w:rPr>
              <w:lastRenderedPageBreak/>
              <w:t>параметров</w:t>
            </w:r>
          </w:p>
        </w:tc>
        <w:tc>
          <w:tcPr>
            <w:tcW w:w="243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Организация и проведение специалистами индивидуальных </w:t>
            </w:r>
            <w:r w:rsidRPr="00EC2F59">
              <w:rPr>
                <w:rStyle w:val="Zag11"/>
                <w:rFonts w:ascii="Times New Roman" w:eastAsia="@Arial Unicode MS" w:hAnsi="Times New Roman" w:cs="Times New Roman"/>
                <w:color w:val="auto"/>
                <w:sz w:val="28"/>
                <w:szCs w:val="28"/>
                <w:lang w:val="ru-RU"/>
              </w:rPr>
              <w:lastRenderedPageBreak/>
              <w:t>и групповых коррекционно-развивающих занятий, необходимых для преодоления нарушений развития и трудностей обучения;</w:t>
            </w:r>
          </w:p>
        </w:tc>
        <w:tc>
          <w:tcPr>
            <w:tcW w:w="127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В течение года</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10031" w:type="dxa"/>
            <w:gridSpan w:val="5"/>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lastRenderedPageBreak/>
              <w:t>Лечебно – профилактическая работа</w:t>
            </w:r>
          </w:p>
        </w:tc>
      </w:tr>
      <w:tr w:rsidR="00B42806" w:rsidRPr="00EC2F59" w:rsidTr="008D650E">
        <w:tc>
          <w:tcPr>
            <w:tcW w:w="252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Создание условий для сохранения и укрепления здоровья обучающихся с </w:t>
            </w:r>
            <w:r w:rsidR="009121A1" w:rsidRPr="00EC2F59">
              <w:rPr>
                <w:rStyle w:val="Zag11"/>
                <w:rFonts w:ascii="Times New Roman" w:eastAsia="@Arial Unicode MS" w:hAnsi="Times New Roman" w:cs="Times New Roman"/>
                <w:color w:val="auto"/>
                <w:sz w:val="28"/>
                <w:szCs w:val="28"/>
                <w:lang w:val="ru-RU"/>
              </w:rPr>
              <w:t>ТНР</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Позитивная динамика развиваемых параметров</w:t>
            </w:r>
          </w:p>
        </w:tc>
        <w:tc>
          <w:tcPr>
            <w:tcW w:w="243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Разработка  рекомендаций для педагогов и ро</w:t>
            </w:r>
            <w:r w:rsidR="001C5344" w:rsidRPr="00EC2F59">
              <w:rPr>
                <w:rStyle w:val="Zag11"/>
                <w:rFonts w:ascii="Times New Roman" w:eastAsia="@Arial Unicode MS" w:hAnsi="Times New Roman" w:cs="Times New Roman"/>
                <w:color w:val="auto"/>
                <w:sz w:val="28"/>
                <w:szCs w:val="28"/>
                <w:lang w:val="ru-RU"/>
              </w:rPr>
              <w:t>дителей по работе с детьми с ТНР</w:t>
            </w:r>
            <w:r w:rsidRPr="00EC2F59">
              <w:rPr>
                <w:rStyle w:val="Zag11"/>
                <w:rFonts w:ascii="Times New Roman" w:eastAsia="@Arial Unicode MS" w:hAnsi="Times New Roman" w:cs="Times New Roman"/>
                <w:color w:val="auto"/>
                <w:sz w:val="28"/>
                <w:szCs w:val="28"/>
                <w:lang w:val="ru-RU"/>
              </w:rPr>
              <w:t>.</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руководитель</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Учителя-предметники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Медицинский работник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tc>
      </w:tr>
    </w:tbl>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Консультативный модуль</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9121A1" w:rsidRPr="00EC2F59">
        <w:rPr>
          <w:rStyle w:val="Zag11"/>
          <w:rFonts w:ascii="Times New Roman" w:eastAsia="@Arial Unicode MS" w:hAnsi="Times New Roman" w:cs="Times New Roman"/>
          <w:color w:val="auto"/>
          <w:sz w:val="28"/>
          <w:szCs w:val="28"/>
          <w:lang w:val="ru-RU"/>
        </w:rPr>
        <w:t>.</w:t>
      </w:r>
    </w:p>
    <w:p w:rsidR="009121A1" w:rsidRPr="00EC2F59"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Модуль включает в себя:</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lastRenderedPageBreak/>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консультативную помощь семье в вопросах выбора стратегии воспитания и приемов коррекционно-развивающего обучения учащегося с ТНР.</w:t>
      </w:r>
    </w:p>
    <w:p w:rsidR="009121A1" w:rsidRPr="00EC2F59"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843"/>
        <w:gridCol w:w="1275"/>
        <w:gridCol w:w="1560"/>
      </w:tblGrid>
      <w:tr w:rsidR="00B42806" w:rsidRPr="00EC2F59" w:rsidTr="006B452E">
        <w:tc>
          <w:tcPr>
            <w:tcW w:w="3227"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1984"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c>
          <w:tcPr>
            <w:tcW w:w="184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156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ные</w:t>
            </w:r>
          </w:p>
        </w:tc>
      </w:tr>
      <w:tr w:rsidR="00B42806" w:rsidRPr="00EC2F59" w:rsidTr="006B452E">
        <w:tc>
          <w:tcPr>
            <w:tcW w:w="3227"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Консультирование педагогических работников по выбору индивидуально-ориентированных методов и приёмов работы с обучающимся с </w:t>
            </w:r>
            <w:r w:rsidR="009121A1" w:rsidRPr="00EC2F59">
              <w:rPr>
                <w:rStyle w:val="Zag11"/>
                <w:rFonts w:ascii="Times New Roman" w:eastAsia="@Arial Unicode MS" w:hAnsi="Times New Roman" w:cs="Times New Roman"/>
                <w:color w:val="auto"/>
                <w:sz w:val="28"/>
                <w:szCs w:val="28"/>
                <w:lang w:val="ru-RU"/>
              </w:rPr>
              <w:t>ТНР</w:t>
            </w:r>
          </w:p>
        </w:tc>
        <w:tc>
          <w:tcPr>
            <w:tcW w:w="1984" w:type="dxa"/>
          </w:tcPr>
          <w:p w:rsidR="00B42806" w:rsidRPr="00EC2F59" w:rsidRDefault="00B42806" w:rsidP="0088349E">
            <w:pPr>
              <w:pStyle w:val="Osnova"/>
              <w:tabs>
                <w:tab w:val="left" w:leader="dot" w:pos="175"/>
                <w:tab w:val="left" w:pos="601"/>
              </w:tabs>
              <w:spacing w:line="240" w:lineRule="auto"/>
              <w:ind w:right="-108"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tc>
      </w:tr>
      <w:tr w:rsidR="00B42806" w:rsidRPr="00EC2F59" w:rsidTr="006B452E">
        <w:tc>
          <w:tcPr>
            <w:tcW w:w="3227"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Консультирование обучающихся по выявленным проблемам, оказание превентивной помощи</w:t>
            </w:r>
          </w:p>
        </w:tc>
        <w:tc>
          <w:tcPr>
            <w:tcW w:w="1984"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w:t>
            </w:r>
            <w:r w:rsidR="001C5344" w:rsidRPr="00EC2F59">
              <w:rPr>
                <w:rStyle w:val="Zag11"/>
                <w:rFonts w:ascii="Times New Roman" w:eastAsia="@Arial Unicode MS" w:hAnsi="Times New Roman" w:cs="Times New Roman"/>
                <w:color w:val="auto"/>
                <w:sz w:val="28"/>
                <w:szCs w:val="28"/>
                <w:lang w:val="ru-RU"/>
              </w:rPr>
              <w:t>-</w:t>
            </w:r>
            <w:r w:rsidRPr="00EC2F59">
              <w:rPr>
                <w:rStyle w:val="Zag11"/>
                <w:rFonts w:ascii="Times New Roman" w:eastAsia="@Arial Unicode MS" w:hAnsi="Times New Roman" w:cs="Times New Roman"/>
                <w:color w:val="auto"/>
                <w:sz w:val="28"/>
                <w:szCs w:val="28"/>
                <w:lang w:val="ru-RU"/>
              </w:rPr>
              <w:t>тель</w:t>
            </w:r>
          </w:p>
        </w:tc>
      </w:tr>
      <w:tr w:rsidR="00B42806" w:rsidRPr="00EC2F59" w:rsidTr="006B452E">
        <w:tc>
          <w:tcPr>
            <w:tcW w:w="3227" w:type="dxa"/>
          </w:tcPr>
          <w:p w:rsidR="00B42806" w:rsidRPr="00EC2F59" w:rsidRDefault="00B42806" w:rsidP="0088349E">
            <w:pPr>
              <w:spacing w:after="0" w:line="240" w:lineRule="auto"/>
              <w:jc w:val="both"/>
              <w:rPr>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Консультирование родителей по  вопросам выбора стратегии воспитания и приёмов коррекционного обучения ребёнка с ОВЗ</w:t>
            </w:r>
          </w:p>
        </w:tc>
        <w:tc>
          <w:tcPr>
            <w:tcW w:w="1984"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руководитель</w:t>
            </w:r>
          </w:p>
        </w:tc>
      </w:tr>
    </w:tbl>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Информационно – просветительский модуль</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p w:rsidR="006F73C9" w:rsidRPr="00EC2F59" w:rsidRDefault="006F73C9"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Модуль предусматривает:</w:t>
      </w:r>
    </w:p>
    <w:p w:rsidR="006F73C9" w:rsidRPr="00EC2F59" w:rsidRDefault="006F73C9"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6F73C9" w:rsidRPr="00EC2F59" w:rsidRDefault="006F73C9"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lastRenderedPageBreak/>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10"/>
        <w:gridCol w:w="2126"/>
        <w:gridCol w:w="1418"/>
        <w:gridCol w:w="1417"/>
      </w:tblGrid>
      <w:tr w:rsidR="00B42806" w:rsidRPr="00EC2F59" w:rsidTr="001C5344">
        <w:tc>
          <w:tcPr>
            <w:tcW w:w="2660"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241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1417"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ные</w:t>
            </w:r>
          </w:p>
        </w:tc>
      </w:tr>
      <w:tr w:rsidR="00B42806" w:rsidRPr="00EC2F59" w:rsidTr="001C5344">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Информирование родителей (законных представителей) по медицинским, социальным, правовым и другим вопросам</w:t>
            </w:r>
          </w:p>
        </w:tc>
        <w:tc>
          <w:tcPr>
            <w:tcW w:w="241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Организация работы  семинаров, родительских собраний, тренингов и др.</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w:t>
            </w:r>
            <w:r w:rsidR="006F73C9"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w:t>
            </w:r>
          </w:p>
        </w:tc>
        <w:tc>
          <w:tcPr>
            <w:tcW w:w="1418"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417"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1C5344">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Психолого-педагогическое просвещение педагогических работников по вопросам развития, обучения и воспитания детей с </w:t>
            </w:r>
            <w:r w:rsidR="006F73C9" w:rsidRPr="00EC2F59">
              <w:rPr>
                <w:rStyle w:val="Zag11"/>
                <w:rFonts w:ascii="Times New Roman" w:eastAsia="@Arial Unicode MS" w:hAnsi="Times New Roman" w:cs="Times New Roman"/>
                <w:color w:val="auto"/>
                <w:sz w:val="28"/>
                <w:szCs w:val="28"/>
                <w:lang w:val="ru-RU"/>
              </w:rPr>
              <w:t>ТНР</w:t>
            </w:r>
          </w:p>
        </w:tc>
        <w:tc>
          <w:tcPr>
            <w:tcW w:w="241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Организация методических мероприятий</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Информационные мероприя</w:t>
            </w:r>
            <w:r w:rsidR="008D650E" w:rsidRPr="00EC2F59">
              <w:rPr>
                <w:rStyle w:val="Zag11"/>
                <w:rFonts w:ascii="Times New Roman" w:eastAsia="@Arial Unicode MS" w:hAnsi="Times New Roman" w:cs="Times New Roman"/>
                <w:color w:val="auto"/>
                <w:sz w:val="28"/>
                <w:szCs w:val="28"/>
                <w:lang w:val="ru-RU"/>
              </w:rPr>
              <w:t>-</w:t>
            </w:r>
            <w:r w:rsidRPr="00EC2F59">
              <w:rPr>
                <w:rStyle w:val="Zag11"/>
                <w:rFonts w:ascii="Times New Roman" w:eastAsia="@Arial Unicode MS" w:hAnsi="Times New Roman" w:cs="Times New Roman"/>
                <w:color w:val="auto"/>
                <w:sz w:val="28"/>
                <w:szCs w:val="28"/>
                <w:lang w:val="ru-RU"/>
              </w:rPr>
              <w:t>тия</w:t>
            </w:r>
            <w:r w:rsidR="008D650E" w:rsidRPr="00EC2F59">
              <w:rPr>
                <w:rStyle w:val="Zag11"/>
                <w:rFonts w:ascii="Times New Roman" w:eastAsia="@Arial Unicode MS" w:hAnsi="Times New Roman" w:cs="Times New Roman"/>
                <w:color w:val="auto"/>
                <w:sz w:val="28"/>
                <w:szCs w:val="28"/>
                <w:lang w:val="ru-RU"/>
              </w:rPr>
              <w:t xml:space="preserve"> </w:t>
            </w:r>
            <w:r w:rsidRPr="00EC2F59">
              <w:rPr>
                <w:rStyle w:val="Zag11"/>
                <w:rFonts w:ascii="Times New Roman" w:eastAsia="@Arial Unicode MS" w:hAnsi="Times New Roman" w:cs="Times New Roman"/>
                <w:color w:val="auto"/>
                <w:sz w:val="28"/>
                <w:szCs w:val="28"/>
                <w:lang w:val="ru-RU"/>
              </w:rPr>
              <w:t>(лекции,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w:t>
            </w:r>
            <w:r w:rsidR="006F73C9"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w:t>
            </w:r>
          </w:p>
        </w:tc>
        <w:tc>
          <w:tcPr>
            <w:tcW w:w="1418"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417"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bl>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r w:rsidRPr="00EC2F59">
        <w:rPr>
          <w:rStyle w:val="Zag11"/>
          <w:rFonts w:ascii="Times New Roman" w:eastAsia="@Arial Unicode MS" w:hAnsi="Times New Roman" w:cs="Times New Roman"/>
          <w:b/>
          <w:bCs/>
          <w:color w:val="auto"/>
          <w:sz w:val="28"/>
          <w:szCs w:val="28"/>
          <w:lang w:val="ru-RU"/>
        </w:rPr>
        <w:t>Этапы реализации программы</w:t>
      </w:r>
    </w:p>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268"/>
        <w:gridCol w:w="5103"/>
      </w:tblGrid>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Название этапа</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Направление деятельности</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1. Этап сбора и анализа информации</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Информационно-аналитическая</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 Этап планирования, организации, координации</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Организационно-исполнительская</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3. Этап диагностики коррекционно-развивающей образовательной среды</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Контрольно-диагностическая </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Констатация соответствия созданных условий особым образовательным потребностям ребёнка.</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4. Этап регуляции и корректировки</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Регулятивно-корректиро-вочная </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sectPr w:rsidR="00B42806" w:rsidRPr="00EC2F59" w:rsidSect="008D650E">
          <w:pgSz w:w="11906" w:h="16838"/>
          <w:pgMar w:top="1134" w:right="851" w:bottom="1134" w:left="1418" w:header="709" w:footer="709" w:gutter="0"/>
          <w:cols w:space="708"/>
          <w:titlePg/>
          <w:docGrid w:linePitch="360"/>
        </w:sectPr>
      </w:pPr>
    </w:p>
    <w:p w:rsidR="00B42806" w:rsidRPr="00EC2F59" w:rsidRDefault="00B42806" w:rsidP="0088349E">
      <w:pPr>
        <w:pStyle w:val="af5"/>
        <w:jc w:val="both"/>
        <w:rPr>
          <w:rStyle w:val="afa"/>
          <w:sz w:val="28"/>
          <w:szCs w:val="28"/>
          <w:u w:val="single"/>
        </w:rPr>
      </w:pPr>
    </w:p>
    <w:p w:rsidR="00B42806" w:rsidRPr="00EC2F59" w:rsidRDefault="00B42806" w:rsidP="0088349E">
      <w:pPr>
        <w:pStyle w:val="af5"/>
        <w:jc w:val="both"/>
        <w:rPr>
          <w:b/>
          <w:sz w:val="28"/>
          <w:szCs w:val="28"/>
          <w:u w:val="single"/>
        </w:rPr>
      </w:pPr>
      <w:r w:rsidRPr="00EC2F59">
        <w:rPr>
          <w:rStyle w:val="afa"/>
          <w:sz w:val="28"/>
          <w:szCs w:val="28"/>
          <w:u w:val="single"/>
        </w:rPr>
        <w:t>Преодоление затруднений учащихся в учебной деятельности</w:t>
      </w:r>
    </w:p>
    <w:p w:rsidR="00B42806" w:rsidRPr="00EC2F59" w:rsidRDefault="00B42806" w:rsidP="0088349E">
      <w:pPr>
        <w:pStyle w:val="af5"/>
        <w:jc w:val="both"/>
        <w:rPr>
          <w:sz w:val="28"/>
          <w:szCs w:val="28"/>
        </w:rPr>
      </w:pPr>
      <w:r w:rsidRPr="00EC2F59">
        <w:rPr>
          <w:sz w:val="28"/>
          <w:szCs w:val="28"/>
        </w:rPr>
        <w:tab/>
        <w:t xml:space="preserve">На основе применения технологии деятельностного метода обучения у учащихся </w:t>
      </w:r>
      <w:r w:rsidR="007C5EB4" w:rsidRPr="00EC2F59">
        <w:rPr>
          <w:sz w:val="28"/>
          <w:szCs w:val="28"/>
        </w:rPr>
        <w:t xml:space="preserve">с ТНР </w:t>
      </w:r>
      <w:r w:rsidRPr="00EC2F59">
        <w:rPr>
          <w:sz w:val="28"/>
          <w:szCs w:val="28"/>
        </w:rPr>
        <w:t>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B42806" w:rsidRPr="00EC2F59" w:rsidRDefault="00B42806" w:rsidP="0088349E">
      <w:pPr>
        <w:pStyle w:val="af5"/>
        <w:jc w:val="both"/>
        <w:rPr>
          <w:sz w:val="28"/>
          <w:szCs w:val="28"/>
        </w:rPr>
      </w:pPr>
      <w:r w:rsidRPr="00EC2F59">
        <w:rPr>
          <w:sz w:val="28"/>
          <w:szCs w:val="28"/>
        </w:rPr>
        <w:tab/>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B42806" w:rsidRPr="00EC2F59" w:rsidRDefault="00B42806" w:rsidP="0088349E">
      <w:pPr>
        <w:pStyle w:val="af5"/>
        <w:numPr>
          <w:ilvl w:val="1"/>
          <w:numId w:val="4"/>
        </w:numPr>
        <w:jc w:val="both"/>
        <w:rPr>
          <w:b/>
          <w:sz w:val="28"/>
          <w:szCs w:val="28"/>
        </w:rPr>
      </w:pPr>
      <w:r w:rsidRPr="00EC2F59">
        <w:rPr>
          <w:rStyle w:val="afa"/>
          <w:sz w:val="28"/>
          <w:szCs w:val="28"/>
        </w:rPr>
        <w:t xml:space="preserve">Овладение навыками адаптации учащихся к социуму </w:t>
      </w:r>
    </w:p>
    <w:p w:rsidR="00B42806" w:rsidRPr="00EC2F59" w:rsidRDefault="00B42806" w:rsidP="0088349E">
      <w:pPr>
        <w:pStyle w:val="af5"/>
        <w:jc w:val="both"/>
        <w:rPr>
          <w:sz w:val="28"/>
          <w:szCs w:val="28"/>
        </w:rPr>
      </w:pPr>
      <w:r w:rsidRPr="00EC2F59">
        <w:rPr>
          <w:sz w:val="28"/>
          <w:szCs w:val="28"/>
        </w:rPr>
        <w:tab/>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B42806" w:rsidRPr="00EC2F59" w:rsidRDefault="00B42806" w:rsidP="0088349E">
      <w:pPr>
        <w:shd w:val="clear" w:color="auto" w:fill="FFFFFF"/>
        <w:tabs>
          <w:tab w:val="left" w:pos="-426"/>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4"/>
          <w:sz w:val="28"/>
          <w:szCs w:val="28"/>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EC2F59">
        <w:rPr>
          <w:rFonts w:ascii="Times New Roman" w:hAnsi="Times New Roman" w:cs="Times New Roman"/>
          <w:sz w:val="28"/>
          <w:szCs w:val="28"/>
        </w:rPr>
        <w:t>етодический аппарат систем</w:t>
      </w:r>
      <w:r w:rsidR="007C5EB4" w:rsidRPr="00EC2F59">
        <w:rPr>
          <w:rFonts w:ascii="Times New Roman" w:hAnsi="Times New Roman" w:cs="Times New Roman"/>
          <w:sz w:val="28"/>
          <w:szCs w:val="28"/>
        </w:rPr>
        <w:t>ы</w:t>
      </w:r>
      <w:r w:rsidRPr="00EC2F59">
        <w:rPr>
          <w:rFonts w:ascii="Times New Roman" w:hAnsi="Times New Roman" w:cs="Times New Roman"/>
          <w:sz w:val="28"/>
          <w:szCs w:val="28"/>
        </w:rPr>
        <w:t xml:space="preserve"> учебников  «Школа России».</w:t>
      </w:r>
    </w:p>
    <w:p w:rsidR="00B42806" w:rsidRPr="00EC2F59" w:rsidRDefault="00B42806" w:rsidP="0088349E">
      <w:pPr>
        <w:tabs>
          <w:tab w:val="left" w:pos="-426"/>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36946" w:rsidRPr="00EC2F59" w:rsidRDefault="00E36946" w:rsidP="0088349E">
      <w:pPr>
        <w:pStyle w:val="af3"/>
        <w:numPr>
          <w:ilvl w:val="1"/>
          <w:numId w:val="4"/>
        </w:numPr>
        <w:tabs>
          <w:tab w:val="left" w:pos="-426"/>
        </w:tabs>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Урочная деятельность</w:t>
      </w:r>
    </w:p>
    <w:p w:rsidR="00B42806" w:rsidRPr="00EC2F59" w:rsidRDefault="00B42806" w:rsidP="0088349E">
      <w:pPr>
        <w:tabs>
          <w:tab w:val="left" w:pos="-426"/>
        </w:tabs>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В учебниках курса «Математика»</w:t>
      </w:r>
      <w:r w:rsidRPr="00EC2F59">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w:t>
      </w:r>
      <w:r w:rsidRPr="00EC2F59">
        <w:rPr>
          <w:rFonts w:ascii="Times New Roman" w:hAnsi="Times New Roman" w:cs="Times New Roman"/>
          <w:sz w:val="28"/>
          <w:szCs w:val="28"/>
        </w:rPr>
        <w:lastRenderedPageBreak/>
        <w:t xml:space="preserve">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B42806" w:rsidRPr="00EC2F59" w:rsidRDefault="00B42806" w:rsidP="0088349E">
      <w:pPr>
        <w:tabs>
          <w:tab w:val="left" w:pos="-426"/>
        </w:tabs>
        <w:spacing w:after="0" w:line="240" w:lineRule="auto"/>
        <w:ind w:firstLine="718"/>
        <w:jc w:val="both"/>
        <w:rPr>
          <w:rFonts w:ascii="Times New Roman" w:hAnsi="Times New Roman" w:cs="Times New Roman"/>
          <w:sz w:val="28"/>
          <w:szCs w:val="28"/>
        </w:rPr>
      </w:pPr>
      <w:r w:rsidRPr="00EC2F59">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учащиеся </w:t>
      </w:r>
      <w:r w:rsidR="007C5EB4"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 xml:space="preserve">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B42806" w:rsidRPr="00EC2F59" w:rsidRDefault="00B42806" w:rsidP="0088349E">
      <w:pPr>
        <w:tabs>
          <w:tab w:val="left" w:pos="-426"/>
        </w:tabs>
        <w:spacing w:after="0" w:line="240" w:lineRule="auto"/>
        <w:ind w:firstLine="718"/>
        <w:jc w:val="both"/>
        <w:rPr>
          <w:rFonts w:ascii="Times New Roman" w:hAnsi="Times New Roman" w:cs="Times New Roman"/>
          <w:sz w:val="28"/>
          <w:szCs w:val="28"/>
        </w:rPr>
      </w:pPr>
      <w:r w:rsidRPr="00EC2F59">
        <w:rPr>
          <w:rFonts w:ascii="Times New Roman" w:hAnsi="Times New Roman" w:cs="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42806" w:rsidRPr="00EC2F59" w:rsidRDefault="00B42806" w:rsidP="0088349E">
      <w:pPr>
        <w:tabs>
          <w:tab w:val="left" w:pos="-426"/>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sz w:val="28"/>
          <w:szCs w:val="28"/>
        </w:rPr>
        <w:t>В курсе «Изобразительное искусство»,</w:t>
      </w:r>
      <w:r w:rsidRPr="00EC2F59">
        <w:rPr>
          <w:rFonts w:ascii="Times New Roman" w:hAnsi="Times New Roman" w:cs="Times New Roman"/>
          <w:sz w:val="28"/>
          <w:szCs w:val="28"/>
        </w:rPr>
        <w:t xml:space="preserve">  начиная с первого класса, формируется умение учащихся</w:t>
      </w:r>
      <w:r w:rsidR="007C5EB4"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B42806" w:rsidRPr="00EC2F59" w:rsidRDefault="00B42806" w:rsidP="0088349E">
      <w:pPr>
        <w:tabs>
          <w:tab w:val="left" w:pos="-426"/>
        </w:tabs>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b/>
          <w:bCs/>
          <w:sz w:val="28"/>
          <w:szCs w:val="28"/>
        </w:rPr>
        <w:t>В</w:t>
      </w:r>
      <w:r w:rsidRPr="00EC2F59">
        <w:rPr>
          <w:rFonts w:ascii="Times New Roman" w:hAnsi="Times New Roman" w:cs="Times New Roman"/>
          <w:sz w:val="28"/>
          <w:szCs w:val="28"/>
        </w:rPr>
        <w:t xml:space="preserve"> </w:t>
      </w:r>
      <w:r w:rsidRPr="00EC2F59">
        <w:rPr>
          <w:rFonts w:ascii="Times New Roman" w:hAnsi="Times New Roman" w:cs="Times New Roman"/>
          <w:b/>
          <w:bCs/>
          <w:sz w:val="28"/>
          <w:szCs w:val="28"/>
        </w:rPr>
        <w:t>курсе «Технология»</w:t>
      </w:r>
      <w:r w:rsidRPr="00EC2F59">
        <w:rPr>
          <w:rFonts w:ascii="Times New Roman" w:hAnsi="Times New Roman" w:cs="Times New Roman"/>
          <w:sz w:val="28"/>
          <w:szCs w:val="28"/>
        </w:rPr>
        <w:t xml:space="preserve"> составление плана  является основой обучения предмету. Исходя из возрастных особенностей младших школьников</w:t>
      </w:r>
      <w:r w:rsidR="007C5EB4"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B42806" w:rsidRPr="00EC2F59" w:rsidRDefault="00B42806" w:rsidP="0088349E">
      <w:pPr>
        <w:pStyle w:val="aff2"/>
        <w:tabs>
          <w:tab w:val="left" w:pos="-426"/>
        </w:tabs>
        <w:spacing w:after="0"/>
        <w:ind w:left="0" w:firstLine="567"/>
        <w:jc w:val="both"/>
        <w:rPr>
          <w:spacing w:val="1"/>
          <w:sz w:val="28"/>
          <w:szCs w:val="28"/>
        </w:rPr>
      </w:pPr>
      <w:r w:rsidRPr="00EC2F59">
        <w:rPr>
          <w:spacing w:val="1"/>
          <w:sz w:val="28"/>
          <w:szCs w:val="28"/>
        </w:rPr>
        <w:t xml:space="preserve">   </w:t>
      </w:r>
      <w:r w:rsidRPr="00EC2F59">
        <w:rPr>
          <w:b/>
          <w:bCs/>
          <w:spacing w:val="1"/>
          <w:sz w:val="28"/>
          <w:szCs w:val="28"/>
        </w:rPr>
        <w:t>В учебниках курса «Литературное чтение», «Окружающий мир», «Кубановедение», ОРКСЭ (модуль ОПК)</w:t>
      </w:r>
      <w:r w:rsidRPr="00EC2F59">
        <w:rPr>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B42806" w:rsidRPr="00EC2F59" w:rsidRDefault="00B42806" w:rsidP="0088349E">
      <w:pPr>
        <w:pStyle w:val="aff2"/>
        <w:tabs>
          <w:tab w:val="left" w:pos="-426"/>
        </w:tabs>
        <w:spacing w:after="0"/>
        <w:ind w:left="0" w:firstLine="567"/>
        <w:jc w:val="both"/>
        <w:rPr>
          <w:spacing w:val="1"/>
          <w:sz w:val="28"/>
          <w:szCs w:val="28"/>
        </w:rPr>
      </w:pPr>
      <w:r w:rsidRPr="00EC2F59">
        <w:rPr>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B42806" w:rsidRPr="00EC2F59" w:rsidRDefault="00B42806" w:rsidP="0088349E">
      <w:pPr>
        <w:pStyle w:val="aff2"/>
        <w:tabs>
          <w:tab w:val="left" w:pos="-426"/>
        </w:tabs>
        <w:spacing w:after="0"/>
        <w:ind w:left="0" w:firstLine="567"/>
        <w:jc w:val="both"/>
        <w:rPr>
          <w:spacing w:val="1"/>
          <w:sz w:val="28"/>
          <w:szCs w:val="28"/>
        </w:rPr>
      </w:pPr>
      <w:r w:rsidRPr="00EC2F59">
        <w:rPr>
          <w:b/>
          <w:bCs/>
          <w:sz w:val="28"/>
          <w:szCs w:val="28"/>
        </w:rPr>
        <w:tab/>
      </w:r>
      <w:r w:rsidRPr="00EC2F59">
        <w:rPr>
          <w:b/>
          <w:bCs/>
          <w:spacing w:val="1"/>
          <w:sz w:val="28"/>
          <w:szCs w:val="28"/>
        </w:rPr>
        <w:t>В курсе «Русский язык»,</w:t>
      </w:r>
      <w:r w:rsidRPr="00EC2F59">
        <w:rPr>
          <w:spacing w:val="1"/>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B42806" w:rsidRPr="00EC2F59" w:rsidRDefault="00B42806" w:rsidP="0088349E">
      <w:pPr>
        <w:pStyle w:val="aff2"/>
        <w:tabs>
          <w:tab w:val="left" w:pos="-426"/>
        </w:tabs>
        <w:spacing w:after="0"/>
        <w:ind w:left="0" w:firstLine="567"/>
        <w:jc w:val="both"/>
        <w:rPr>
          <w:spacing w:val="1"/>
          <w:sz w:val="28"/>
          <w:szCs w:val="28"/>
        </w:rPr>
      </w:pPr>
      <w:r w:rsidRPr="00EC2F59">
        <w:rPr>
          <w:spacing w:val="1"/>
          <w:sz w:val="28"/>
          <w:szCs w:val="28"/>
        </w:rPr>
        <w:lastRenderedPageBreak/>
        <w:t xml:space="preserve">Эффективными мерами оказания помощи </w:t>
      </w:r>
      <w:r w:rsidRPr="00EC2F59">
        <w:rPr>
          <w:sz w:val="28"/>
          <w:szCs w:val="28"/>
        </w:rPr>
        <w:t>учащимся в преодолении затруднений являются дополнительные занятия, индивидуальные уроки, индивидуальные домашние задания и т.п.</w:t>
      </w:r>
      <w:r w:rsidRPr="00EC2F59">
        <w:rPr>
          <w:spacing w:val="1"/>
          <w:sz w:val="28"/>
          <w:szCs w:val="28"/>
        </w:rPr>
        <w:t xml:space="preserve"> </w:t>
      </w:r>
    </w:p>
    <w:p w:rsidR="00B42806" w:rsidRPr="00EC2F59" w:rsidRDefault="00B42806" w:rsidP="0088349E">
      <w:pPr>
        <w:shd w:val="clear" w:color="auto" w:fill="FFFFFF"/>
        <w:tabs>
          <w:tab w:val="left" w:pos="-426"/>
        </w:tabs>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B42806" w:rsidRPr="00EC2F59" w:rsidRDefault="00B42806" w:rsidP="0088349E">
      <w:pPr>
        <w:tabs>
          <w:tab w:val="left" w:pos="-426"/>
        </w:tabs>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3</w:t>
      </w:r>
      <w:r w:rsidR="00E36946" w:rsidRPr="00EC2F59">
        <w:rPr>
          <w:rFonts w:ascii="Times New Roman" w:hAnsi="Times New Roman" w:cs="Times New Roman"/>
          <w:b/>
          <w:sz w:val="28"/>
          <w:szCs w:val="28"/>
        </w:rPr>
        <w:t>)Внеурочная деятельность</w:t>
      </w:r>
    </w:p>
    <w:p w:rsidR="00B42806" w:rsidRPr="00EC2F59" w:rsidRDefault="00B42806"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С целью</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 xml:space="preserve"> последовательного и планомерного форми</w:t>
      </w:r>
      <w:r w:rsidRPr="00EC2F59">
        <w:rPr>
          <w:rFonts w:ascii="Times New Roman" w:hAnsi="Times New Roman" w:cs="Times New Roman"/>
          <w:sz w:val="28"/>
          <w:szCs w:val="28"/>
        </w:rPr>
        <w:softHyphen/>
        <w:t xml:space="preserve">рования у учащихся </w:t>
      </w:r>
      <w:r w:rsidR="007C5EB4" w:rsidRPr="00EC2F59">
        <w:rPr>
          <w:rFonts w:ascii="Times New Roman" w:hAnsi="Times New Roman" w:cs="Times New Roman"/>
          <w:sz w:val="28"/>
          <w:szCs w:val="28"/>
        </w:rPr>
        <w:t xml:space="preserve"> с ТНР </w:t>
      </w:r>
      <w:r w:rsidRPr="00EC2F59">
        <w:rPr>
          <w:rFonts w:ascii="Times New Roman" w:hAnsi="Times New Roman" w:cs="Times New Roman"/>
          <w:sz w:val="28"/>
          <w:szCs w:val="28"/>
        </w:rPr>
        <w:t>1-4 классов психологической основы обучения, повышения уровня их общего психологического, и в ча</w:t>
      </w:r>
      <w:r w:rsidRPr="00EC2F59">
        <w:rPr>
          <w:rFonts w:ascii="Times New Roman" w:hAnsi="Times New Roman" w:cs="Times New Roman"/>
          <w:sz w:val="28"/>
          <w:szCs w:val="28"/>
        </w:rPr>
        <w:softHyphen/>
        <w:t xml:space="preserve">стности умственного развития создана программа курса </w:t>
      </w:r>
      <w:r w:rsidRPr="00EC2F59">
        <w:rPr>
          <w:rFonts w:ascii="Times New Roman" w:hAnsi="Times New Roman" w:cs="Times New Roman"/>
          <w:b/>
          <w:sz w:val="28"/>
          <w:szCs w:val="28"/>
        </w:rPr>
        <w:t>«Психологическое развитие младших школьников»</w:t>
      </w:r>
      <w:r w:rsidRPr="00EC2F59">
        <w:rPr>
          <w:rFonts w:ascii="Times New Roman" w:hAnsi="Times New Roman" w:cs="Times New Roman"/>
          <w:sz w:val="28"/>
          <w:szCs w:val="28"/>
        </w:rPr>
        <w:t xml:space="preserve"> предназначенная для организации внеурочной деятельности учащихся 1-4 классов и рассчитанная на 4 года (полный курс обучения детей в начальной школе оставляет 146 часов).  Данная программа основана на программе </w:t>
      </w:r>
      <w:r w:rsidRPr="00EC2F59">
        <w:rPr>
          <w:rFonts w:ascii="Times New Roman" w:hAnsi="Times New Roman" w:cs="Times New Roman"/>
          <w:bCs/>
          <w:sz w:val="28"/>
          <w:szCs w:val="28"/>
        </w:rPr>
        <w:t>Локаловой Н.П.</w:t>
      </w:r>
      <w:r w:rsidRPr="00EC2F59">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w:t>
      </w:r>
      <w:r w:rsidRPr="00EC2F59">
        <w:rPr>
          <w:rFonts w:ascii="Times New Roman" w:hAnsi="Times New Roman" w:cs="Times New Roman"/>
          <w:sz w:val="28"/>
          <w:szCs w:val="28"/>
          <w:lang w:val="en-US"/>
        </w:rPr>
        <w:t>IV</w:t>
      </w:r>
      <w:r w:rsidRPr="00EC2F59">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EC2F59">
          <w:rPr>
            <w:rFonts w:ascii="Times New Roman" w:hAnsi="Times New Roman" w:cs="Times New Roman"/>
            <w:sz w:val="28"/>
            <w:szCs w:val="28"/>
          </w:rPr>
          <w:t>2009 г</w:t>
        </w:r>
      </w:smartTag>
      <w:r w:rsidRPr="00EC2F59">
        <w:rPr>
          <w:rFonts w:ascii="Times New Roman" w:hAnsi="Times New Roman" w:cs="Times New Roman"/>
          <w:sz w:val="28"/>
          <w:szCs w:val="28"/>
        </w:rPr>
        <w:t>.</w:t>
      </w:r>
    </w:p>
    <w:p w:rsidR="00B42806" w:rsidRPr="00EC2F59" w:rsidRDefault="00B42806" w:rsidP="0088349E">
      <w:pPr>
        <w:spacing w:after="0" w:line="240" w:lineRule="auto"/>
        <w:ind w:firstLine="708"/>
        <w:jc w:val="both"/>
        <w:rPr>
          <w:rFonts w:ascii="Times New Roman" w:hAnsi="Times New Roman" w:cs="Times New Roman"/>
          <w:b/>
          <w:sz w:val="28"/>
          <w:szCs w:val="28"/>
        </w:rPr>
      </w:pPr>
      <w:r w:rsidRPr="00EC2F59">
        <w:rPr>
          <w:rFonts w:ascii="Times New Roman" w:hAnsi="Times New Roman" w:cs="Times New Roman"/>
          <w:sz w:val="28"/>
          <w:szCs w:val="28"/>
        </w:rPr>
        <w:t>Особенность</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данной программы состоит в том, что она  направлена на разви</w:t>
      </w:r>
      <w:r w:rsidRPr="00EC2F59">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B42806" w:rsidRPr="00EC2F59" w:rsidRDefault="00B42806" w:rsidP="0088349E">
      <w:pPr>
        <w:spacing w:after="0" w:line="240" w:lineRule="auto"/>
        <w:ind w:firstLine="708"/>
        <w:jc w:val="both"/>
        <w:rPr>
          <w:rFonts w:ascii="Times New Roman" w:hAnsi="Times New Roman" w:cs="Times New Roman"/>
          <w:iCs/>
          <w:sz w:val="28"/>
          <w:szCs w:val="28"/>
          <w:u w:val="single"/>
        </w:rPr>
      </w:pPr>
      <w:r w:rsidRPr="00EC2F59">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EC2F59">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EC2F59">
        <w:rPr>
          <w:rFonts w:ascii="Times New Roman" w:hAnsi="Times New Roman" w:cs="Times New Roman"/>
          <w:iCs/>
          <w:sz w:val="28"/>
          <w:szCs w:val="28"/>
        </w:rPr>
        <w:t xml:space="preserve">средством </w:t>
      </w:r>
      <w:r w:rsidRPr="00EC2F59">
        <w:rPr>
          <w:rFonts w:ascii="Times New Roman" w:hAnsi="Times New Roman" w:cs="Times New Roman"/>
          <w:sz w:val="28"/>
          <w:szCs w:val="28"/>
        </w:rPr>
        <w:t>формирования у школьников психологических познавательно-лично</w:t>
      </w:r>
      <w:r w:rsidRPr="00EC2F59">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EC2F59">
        <w:rPr>
          <w:rFonts w:ascii="Times New Roman" w:hAnsi="Times New Roman" w:cs="Times New Roman"/>
          <w:sz w:val="28"/>
          <w:szCs w:val="28"/>
        </w:rPr>
        <w:softHyphen/>
        <w:t>ного в настоящее время «интеллектуального натаскива</w:t>
      </w:r>
      <w:r w:rsidRPr="00EC2F59">
        <w:rPr>
          <w:rFonts w:ascii="Times New Roman" w:hAnsi="Times New Roman" w:cs="Times New Roman"/>
          <w:sz w:val="28"/>
          <w:szCs w:val="28"/>
        </w:rPr>
        <w:softHyphen/>
        <w:t xml:space="preserve">ния» учащихся на их </w:t>
      </w:r>
      <w:r w:rsidRPr="00EC2F59">
        <w:rPr>
          <w:rFonts w:ascii="Times New Roman" w:hAnsi="Times New Roman" w:cs="Times New Roman"/>
          <w:iCs/>
          <w:sz w:val="28"/>
          <w:szCs w:val="28"/>
        </w:rPr>
        <w:t>познавательно-личностное раз</w:t>
      </w:r>
      <w:r w:rsidRPr="00EC2F59">
        <w:rPr>
          <w:rFonts w:ascii="Times New Roman" w:hAnsi="Times New Roman" w:cs="Times New Roman"/>
          <w:iCs/>
          <w:sz w:val="28"/>
          <w:szCs w:val="28"/>
        </w:rPr>
        <w:softHyphen/>
        <w:t>витие.</w:t>
      </w:r>
    </w:p>
    <w:p w:rsidR="00B42806" w:rsidRPr="00EC2F59" w:rsidRDefault="00B42806"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iCs/>
          <w:sz w:val="28"/>
          <w:szCs w:val="28"/>
        </w:rPr>
        <w:t>Новизна курса состоит в существенных отличиях</w:t>
      </w:r>
      <w:r w:rsidRPr="00EC2F59">
        <w:rPr>
          <w:rFonts w:ascii="Times New Roman" w:hAnsi="Times New Roman" w:cs="Times New Roman"/>
          <w:sz w:val="28"/>
          <w:szCs w:val="28"/>
        </w:rPr>
        <w:t xml:space="preserve"> уро</w:t>
      </w:r>
      <w:r w:rsidRPr="00EC2F59">
        <w:rPr>
          <w:rFonts w:ascii="Times New Roman" w:hAnsi="Times New Roman" w:cs="Times New Roman"/>
          <w:sz w:val="28"/>
          <w:szCs w:val="28"/>
        </w:rPr>
        <w:softHyphen/>
        <w:t xml:space="preserve">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B42806" w:rsidRPr="00EC2F59"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Пе</w:t>
      </w:r>
      <w:r w:rsidRPr="00EC2F59">
        <w:rPr>
          <w:rFonts w:ascii="Times New Roman" w:hAnsi="Times New Roman" w:cs="Times New Roman"/>
          <w:sz w:val="28"/>
          <w:szCs w:val="28"/>
        </w:rPr>
        <w:softHyphen/>
        <w:t>ренесение акцента с результативной стороны учения на его процессуальную сторону;</w:t>
      </w:r>
    </w:p>
    <w:p w:rsidR="00B42806" w:rsidRPr="00EC2F59"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xml:space="preserve">Избавление от «отметочной» психологии, что позволяет ученикам не бояться дать ошибочный ответ, так как никаких неудовлетворительных </w:t>
      </w:r>
      <w:r w:rsidRPr="00EC2F59">
        <w:rPr>
          <w:rFonts w:ascii="Times New Roman" w:hAnsi="Times New Roman" w:cs="Times New Roman"/>
          <w:sz w:val="28"/>
          <w:szCs w:val="28"/>
        </w:rPr>
        <w:lastRenderedPageBreak/>
        <w:t>отметок за ним не последует. Главным вопросом для учеников становится вопрос «Чему я научусь (научил</w:t>
      </w:r>
      <w:r w:rsidRPr="00EC2F59">
        <w:rPr>
          <w:rFonts w:ascii="Times New Roman" w:hAnsi="Times New Roman" w:cs="Times New Roman"/>
          <w:sz w:val="28"/>
          <w:szCs w:val="28"/>
        </w:rPr>
        <w:softHyphen/>
        <w:t xml:space="preserve">ся) сегодня на уроке?», а не «Какую отметку я получу (получил)?»; </w:t>
      </w:r>
    </w:p>
    <w:p w:rsidR="00B42806" w:rsidRPr="00EC2F59"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Присутствие особого настроя на уроках психологического разви</w:t>
      </w:r>
      <w:r w:rsidRPr="00EC2F59">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B42806" w:rsidRPr="00EC2F59" w:rsidRDefault="00B42806" w:rsidP="0088349E">
      <w:pPr>
        <w:shd w:val="clear" w:color="auto" w:fill="FFFFFF"/>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EC2F59">
        <w:rPr>
          <w:rFonts w:ascii="Times New Roman" w:hAnsi="Times New Roman" w:cs="Times New Roman"/>
          <w:sz w:val="28"/>
          <w:szCs w:val="28"/>
        </w:rPr>
        <w:softHyphen/>
        <w:t>тельного отношения и интереса к учению в целом. Задачи этих уроков:</w:t>
      </w:r>
    </w:p>
    <w:p w:rsidR="00B42806" w:rsidRPr="00EC2F59" w:rsidRDefault="00B42806"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 - внести вклад в формирова</w:t>
      </w:r>
      <w:r w:rsidRPr="00EC2F59">
        <w:rPr>
          <w:rFonts w:ascii="Times New Roman" w:hAnsi="Times New Roman" w:cs="Times New Roman"/>
          <w:sz w:val="28"/>
          <w:szCs w:val="28"/>
        </w:rPr>
        <w:softHyphen/>
        <w:t>ние целостной психологической основы обучения, кото</w:t>
      </w:r>
      <w:r w:rsidRPr="00EC2F59">
        <w:rPr>
          <w:rFonts w:ascii="Times New Roman" w:hAnsi="Times New Roman" w:cs="Times New Roman"/>
          <w:sz w:val="28"/>
          <w:szCs w:val="28"/>
        </w:rPr>
        <w:softHyphen/>
        <w:t>рая обеспечит не только развитие личности школьни</w:t>
      </w:r>
      <w:r w:rsidRPr="00EC2F59">
        <w:rPr>
          <w:rFonts w:ascii="Times New Roman" w:hAnsi="Times New Roman" w:cs="Times New Roman"/>
          <w:sz w:val="28"/>
          <w:szCs w:val="28"/>
        </w:rPr>
        <w:softHyphen/>
        <w:t xml:space="preserve">ков, но и возможность их самостоятельного развития в будущем. </w:t>
      </w:r>
    </w:p>
    <w:p w:rsidR="00B42806" w:rsidRPr="00EC2F59" w:rsidRDefault="00B42806"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формирование позитивных личностных характери</w:t>
      </w:r>
      <w:r w:rsidRPr="00EC2F59">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B42806" w:rsidRPr="00EC2F59" w:rsidRDefault="00B42806" w:rsidP="0088349E">
      <w:pPr>
        <w:spacing w:after="0" w:line="240" w:lineRule="auto"/>
        <w:ind w:firstLine="510"/>
        <w:jc w:val="both"/>
        <w:rPr>
          <w:rFonts w:ascii="Times New Roman" w:hAnsi="Times New Roman" w:cs="Times New Roman"/>
          <w:sz w:val="28"/>
          <w:szCs w:val="28"/>
        </w:rPr>
      </w:pPr>
      <w:r w:rsidRPr="00EC2F59">
        <w:rPr>
          <w:rFonts w:ascii="Times New Roman" w:hAnsi="Times New Roman" w:cs="Times New Roman"/>
          <w:sz w:val="28"/>
          <w:szCs w:val="28"/>
        </w:rPr>
        <w:t xml:space="preserve">Рабочая программа по курсу </w:t>
      </w:r>
      <w:r w:rsidRPr="00EC2F59">
        <w:rPr>
          <w:rFonts w:ascii="Times New Roman" w:hAnsi="Times New Roman" w:cs="Times New Roman"/>
          <w:b/>
          <w:sz w:val="28"/>
          <w:szCs w:val="28"/>
        </w:rPr>
        <w:t>«Риторика»</w:t>
      </w:r>
      <w:r w:rsidRPr="00EC2F59">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программы «Риторика» ОС «Школа 2100», авторы</w:t>
      </w:r>
      <w:r w:rsidRPr="00EC2F59">
        <w:rPr>
          <w:rFonts w:ascii="Times New Roman" w:hAnsi="Times New Roman" w:cs="Times New Roman"/>
          <w:iCs/>
          <w:sz w:val="28"/>
          <w:szCs w:val="28"/>
        </w:rPr>
        <w:t xml:space="preserve"> Т.А. Ладыженская, Н.В. Ладыженская.</w:t>
      </w:r>
    </w:p>
    <w:p w:rsidR="00B42806" w:rsidRPr="00EC2F59" w:rsidRDefault="00B42806"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w:t>
      </w:r>
      <w:r w:rsidR="007C5EB4"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эффективно общаться в разных ситуациях, решать различные коммуникативные задачи, которые ставит перед учениками сама жизнь.</w:t>
      </w:r>
    </w:p>
    <w:p w:rsidR="00B42806" w:rsidRPr="00EC2F59" w:rsidRDefault="00B42806" w:rsidP="0088349E">
      <w:pPr>
        <w:spacing w:after="0" w:line="240" w:lineRule="auto"/>
        <w:ind w:firstLine="510"/>
        <w:jc w:val="both"/>
        <w:rPr>
          <w:rFonts w:ascii="Times New Roman" w:hAnsi="Times New Roman" w:cs="Times New Roman"/>
          <w:bCs/>
          <w:sz w:val="28"/>
          <w:szCs w:val="28"/>
        </w:rPr>
      </w:pPr>
      <w:r w:rsidRPr="00EC2F59">
        <w:rPr>
          <w:rFonts w:ascii="Times New Roman" w:hAnsi="Times New Roman" w:cs="Times New Roman"/>
          <w:bCs/>
          <w:sz w:val="28"/>
          <w:szCs w:val="28"/>
        </w:rPr>
        <w:t xml:space="preserve">Являясь предметом гуманитарного цикла, риторика даёт возможность младшему школьнику </w:t>
      </w:r>
      <w:r w:rsidR="007C5EB4" w:rsidRPr="00EC2F59">
        <w:rPr>
          <w:rFonts w:ascii="Times New Roman" w:hAnsi="Times New Roman" w:cs="Times New Roman"/>
          <w:bCs/>
          <w:sz w:val="28"/>
          <w:szCs w:val="28"/>
        </w:rPr>
        <w:t xml:space="preserve">с ТНР </w:t>
      </w:r>
      <w:r w:rsidRPr="00EC2F59">
        <w:rPr>
          <w:rFonts w:ascii="Times New Roman" w:hAnsi="Times New Roman" w:cs="Times New Roman"/>
          <w:bCs/>
          <w:sz w:val="28"/>
          <w:szCs w:val="28"/>
        </w:rPr>
        <w:t xml:space="preserve">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EC2F59">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7C5EB4" w:rsidRPr="00EC2F59" w:rsidRDefault="007C5EB4" w:rsidP="0088349E">
      <w:pPr>
        <w:pStyle w:val="afb"/>
        <w:numPr>
          <w:ilvl w:val="0"/>
          <w:numId w:val="101"/>
        </w:numPr>
        <w:spacing w:before="0" w:beforeAutospacing="0" w:after="0" w:afterAutospacing="0"/>
        <w:jc w:val="both"/>
        <w:rPr>
          <w:b/>
          <w:sz w:val="28"/>
          <w:szCs w:val="28"/>
        </w:rPr>
      </w:pPr>
      <w:r w:rsidRPr="00EC2F59">
        <w:rPr>
          <w:b/>
          <w:sz w:val="28"/>
          <w:szCs w:val="28"/>
        </w:rPr>
        <w:t>Коррекционно-развивающие занятия.</w:t>
      </w:r>
      <w:r w:rsidR="00B42806" w:rsidRPr="00EC2F59">
        <w:rPr>
          <w:b/>
          <w:sz w:val="28"/>
          <w:szCs w:val="28"/>
        </w:rPr>
        <w:t xml:space="preserve">                             </w:t>
      </w:r>
    </w:p>
    <w:p w:rsidR="007C5EB4" w:rsidRPr="00EC2F59" w:rsidRDefault="007C5EB4" w:rsidP="0088349E">
      <w:pPr>
        <w:shd w:val="clear" w:color="auto" w:fill="FFFFFF"/>
        <w:spacing w:after="0" w:line="240" w:lineRule="auto"/>
        <w:jc w:val="both"/>
        <w:rPr>
          <w:rFonts w:ascii="Times New Roman" w:hAnsi="Times New Roman" w:cs="Times New Roman"/>
          <w:i/>
          <w:sz w:val="28"/>
          <w:szCs w:val="28"/>
        </w:rPr>
      </w:pPr>
      <w:r w:rsidRPr="00EC2F59">
        <w:rPr>
          <w:rFonts w:ascii="Times New Roman" w:hAnsi="Times New Roman" w:cs="Times New Roman"/>
          <w:i/>
          <w:sz w:val="28"/>
          <w:szCs w:val="28"/>
        </w:rPr>
        <w:t>1. Произношение</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Основными </w:t>
      </w:r>
      <w:r w:rsidRPr="00EC2F59">
        <w:rPr>
          <w:rFonts w:ascii="Times New Roman" w:hAnsi="Times New Roman" w:cs="Times New Roman"/>
          <w:b/>
          <w:sz w:val="28"/>
          <w:szCs w:val="28"/>
        </w:rPr>
        <w:t>задачами</w:t>
      </w:r>
      <w:r w:rsidRPr="00EC2F59">
        <w:rPr>
          <w:rFonts w:ascii="Times New Roman" w:hAnsi="Times New Roman" w:cs="Times New Roman"/>
          <w:sz w:val="28"/>
          <w:szCs w:val="28"/>
        </w:rPr>
        <w:t xml:space="preserve"> коррекционного курса «Произношение» являются: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обучение нормативному/компенсированному произношению всех звуков русского языка с учетом системной связи между фонемами русского </w:t>
      </w:r>
      <w:r w:rsidRPr="00EC2F59">
        <w:rPr>
          <w:rFonts w:ascii="Times New Roman" w:hAnsi="Times New Roman" w:cs="Times New Roman"/>
          <w:sz w:val="28"/>
          <w:szCs w:val="28"/>
        </w:rPr>
        <w:lastRenderedPageBreak/>
        <w:t>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коррекция нарушений звукослоговой структуры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просодических компонентов речи</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(темпа, ритма, паузации, интонации, логического ударения).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произносительной стороны речи в соответствии с нормами русского языка;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языкового анализа и синтеза на уровне предложения и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сложной слоговой структуры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фонематического восприятия (слухо-произносительной дифференциации фонем).</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Основными линиями обучения по курсу «Произношение» являются: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освоение слогов разных типов и слов разной слоговой структуры;</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xml:space="preserve"> класса).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 процессе коррекции нарушений звуковой стороны речи про</w:t>
      </w:r>
      <w:r w:rsidRPr="00EC2F59">
        <w:rPr>
          <w:rFonts w:ascii="Times New Roman" w:hAnsi="Times New Roman" w:cs="Times New Roman"/>
          <w:sz w:val="28"/>
          <w:szCs w:val="28"/>
        </w:rPr>
        <w:softHyphen/>
        <w:t>граммой предусмотрены следующие направления работы:</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ручной и артикуляторной моторики;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дыхания и голосообразования;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формирование правильной артикуляции и автоматизация звуков;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дифференциация акустически и артикуляторно сходных звуков;</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всех уровней языкового анализа и синтеза;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коррекция нарушений звукослоговой структуры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просодических компонентов (ритма и темпа речи, паузации, интонации, логического и словесно-фразового ударения).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осознание единства звукового состава слова и его значения;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 сформированность понятия слога как минимальной произносительной единицы, усвоение смыслоразличительной роли ударения;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речевых предпосылок к овладению чтению и письмом.</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p>
    <w:p w:rsidR="007C5EB4" w:rsidRPr="00EC2F59" w:rsidRDefault="007C5EB4" w:rsidP="0088349E">
      <w:pPr>
        <w:shd w:val="clear" w:color="auto" w:fill="FFFFFF"/>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2. Логопедическая ритмика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 логоритмическом воздействии выделяются два основных направления работы:</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EC2F59">
        <w:rPr>
          <w:rFonts w:ascii="Times New Roman" w:hAnsi="Times New Roman" w:cs="Times New Roman"/>
          <w:b/>
          <w:sz w:val="28"/>
          <w:szCs w:val="28"/>
        </w:rPr>
        <w:t>задачи: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 развитие общей, тонкой и артикуляторной моторики;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дыхания и голоса;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восприятия, различения и воспроизведения ритмов, реализующихся в различном темпе;</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воспитание координации речи с темпом и ритмом музыки, умения сочетать систему движений (речевых, общих) с музыкой различного темпа и ритма;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коррекция речевых нарушений средствами логопедической ритмики.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Общими ориентирами в достижении предметных результатов освоения содержания коррекционного курса «Логопедическая ритмика» выступают:</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слухового восприятия (ритмического, гармонического, звуковысотного, тембрового, динамического слуха);</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сукцессивных функций рядовосприятия и рядовоспроизведения;</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умения различать звучания различных по высоте источников звуков;</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умений концентрировать, переключать и распределять внимание между сигналами различной модальности;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увеличение объема и улучшение качества зрительной, слуховой, двигательной памяти;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умений регулировать мышечный тонус, выполнять произвольные движения общескелетной/артикуляторной мускулатуры;</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чувства музыкального темпа, ритма и чувства ритма в движении;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совершенствование словарного запаса и грамматического строя речи.</w:t>
      </w:r>
    </w:p>
    <w:p w:rsidR="007C5EB4" w:rsidRPr="00EC2F59" w:rsidRDefault="007C5EB4" w:rsidP="0088349E">
      <w:pPr>
        <w:pStyle w:val="a8"/>
        <w:spacing w:line="240" w:lineRule="auto"/>
        <w:ind w:right="20" w:firstLine="709"/>
        <w:rPr>
          <w:rStyle w:val="aff4"/>
          <w:rFonts w:eastAsiaTheme="minorEastAsia"/>
          <w:kern w:val="22"/>
          <w:sz w:val="28"/>
          <w:szCs w:val="28"/>
        </w:rPr>
      </w:pPr>
    </w:p>
    <w:p w:rsidR="007C5EB4" w:rsidRPr="00EC2F59" w:rsidRDefault="00E36946" w:rsidP="0088349E">
      <w:pPr>
        <w:pStyle w:val="4f0"/>
        <w:spacing w:before="0" w:after="0" w:line="240" w:lineRule="auto"/>
        <w:jc w:val="both"/>
        <w:rPr>
          <w:rFonts w:ascii="Times New Roman" w:hAnsi="Times New Roman" w:cs="Times New Roman"/>
          <w:b/>
          <w:color w:val="auto"/>
          <w:sz w:val="28"/>
          <w:szCs w:val="28"/>
        </w:rPr>
      </w:pPr>
      <w:r w:rsidRPr="00EC2F59">
        <w:rPr>
          <w:rFonts w:ascii="Times New Roman" w:hAnsi="Times New Roman" w:cs="Times New Roman"/>
          <w:b/>
          <w:color w:val="auto"/>
          <w:sz w:val="28"/>
          <w:szCs w:val="28"/>
        </w:rPr>
        <w:t xml:space="preserve">          </w:t>
      </w:r>
      <w:r w:rsidR="007C5EB4" w:rsidRPr="00EC2F59">
        <w:rPr>
          <w:rFonts w:ascii="Times New Roman" w:hAnsi="Times New Roman" w:cs="Times New Roman"/>
          <w:b/>
          <w:color w:val="auto"/>
          <w:sz w:val="28"/>
          <w:szCs w:val="28"/>
        </w:rPr>
        <w:t>3. Развитие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Коррекционный курс «Развитие речи» тесно связан с учебными предметами области «Филология» и ставит своей целью поэ</w:t>
      </w:r>
      <w:r w:rsidRPr="00EC2F59">
        <w:rPr>
          <w:rFonts w:ascii="Times New Roman" w:hAnsi="Times New Roman" w:cs="Times New Roman"/>
          <w:sz w:val="28"/>
          <w:szCs w:val="28"/>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r w:rsidRPr="00EC2F59">
        <w:rPr>
          <w:rFonts w:ascii="Times New Roman" w:hAnsi="Times New Roman" w:cs="Times New Roman"/>
          <w:sz w:val="28"/>
          <w:szCs w:val="28"/>
        </w:rPr>
        <w:lastRenderedPageBreak/>
        <w:t>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EC2F59">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EC2F59">
        <w:rPr>
          <w:rFonts w:ascii="Times New Roman" w:hAnsi="Times New Roman" w:cs="Times New Roman"/>
          <w:sz w:val="28"/>
          <w:szCs w:val="28"/>
        </w:rPr>
        <w:softHyphen/>
        <w:t>тельности.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Реализация этой цели осуществляется в процессе решения следующих </w:t>
      </w:r>
      <w:r w:rsidRPr="00EC2F59">
        <w:rPr>
          <w:rFonts w:ascii="Times New Roman" w:hAnsi="Times New Roman" w:cs="Times New Roman"/>
          <w:b/>
          <w:sz w:val="28"/>
          <w:szCs w:val="28"/>
        </w:rPr>
        <w:t>задач</w:t>
      </w:r>
      <w:r w:rsidRPr="00EC2F59">
        <w:rPr>
          <w:rFonts w:ascii="Times New Roman" w:hAnsi="Times New Roman" w:cs="Times New Roman"/>
          <w:sz w:val="28"/>
          <w:szCs w:val="28"/>
        </w:rPr>
        <w:t>:</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развитие и обогащение лексического строя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практическое овладение основными морфологическими закономерностями грамматического строя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практическое овладение моделями различных синтаксических конструкций предложений;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 xml:space="preserve"> и </w:t>
      </w: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xml:space="preserve"> отделениях.</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b/>
          <w:i/>
          <w:sz w:val="28"/>
          <w:szCs w:val="28"/>
        </w:rPr>
        <w:t>Предметные результаты</w:t>
      </w:r>
      <w:r w:rsidRPr="00EC2F59">
        <w:rPr>
          <w:rFonts w:ascii="Times New Roman" w:eastAsia="Times New Roman" w:hAnsi="Times New Roman" w:cs="Times New Roman"/>
          <w:sz w:val="28"/>
          <w:szCs w:val="28"/>
        </w:rPr>
        <w:t xml:space="preserve"> освоения содержания коррекционного курса</w:t>
      </w:r>
      <w:r w:rsidRPr="00EC2F59">
        <w:rPr>
          <w:rFonts w:ascii="Times New Roman" w:hAnsi="Times New Roman" w:cs="Times New Roman"/>
          <w:sz w:val="28"/>
          <w:szCs w:val="28"/>
        </w:rPr>
        <w:t xml:space="preserve"> </w:t>
      </w:r>
      <w:r w:rsidRPr="00EC2F59">
        <w:rPr>
          <w:rFonts w:ascii="Times New Roman" w:eastAsia="Times New Roman" w:hAnsi="Times New Roman" w:cs="Times New Roman"/>
          <w:sz w:val="28"/>
          <w:szCs w:val="28"/>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Общими ориентирами в достижении предметных результатов освоения содержания коррекционного курса «Развитие речи» выступают:</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lastRenderedPageBreak/>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осознания безошибочного письма как одного из проявлений собственного уровня культуры;</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анализа текстов;</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работать с разными видами текстов, различая их характерные особенности;</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на практическом уровне создавать тексты разного вида (повествование, описание, рассуждения);</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создавать собственные тексты с опорой на иллюстрации, художественные произведения, личный опыт и др.</w:t>
      </w:r>
    </w:p>
    <w:p w:rsidR="007C5EB4" w:rsidRPr="00EC2F59" w:rsidRDefault="007C5EB4" w:rsidP="0088349E">
      <w:pPr>
        <w:pStyle w:val="afb"/>
        <w:spacing w:before="0" w:beforeAutospacing="0" w:after="0" w:afterAutospacing="0"/>
        <w:jc w:val="both"/>
        <w:rPr>
          <w:b/>
          <w:sz w:val="28"/>
          <w:szCs w:val="28"/>
        </w:rPr>
      </w:pPr>
    </w:p>
    <w:p w:rsidR="007C5EB4" w:rsidRPr="00EC2F59" w:rsidRDefault="007C5EB4" w:rsidP="0088349E">
      <w:pPr>
        <w:pStyle w:val="afb"/>
        <w:spacing w:before="0" w:beforeAutospacing="0" w:after="0" w:afterAutospacing="0"/>
        <w:jc w:val="both"/>
        <w:rPr>
          <w:b/>
          <w:sz w:val="28"/>
          <w:szCs w:val="28"/>
        </w:rPr>
      </w:pPr>
    </w:p>
    <w:p w:rsidR="00BB658D" w:rsidRDefault="00B42806" w:rsidP="00BB658D">
      <w:pPr>
        <w:pStyle w:val="afb"/>
        <w:spacing w:before="0" w:beforeAutospacing="0" w:after="0" w:afterAutospacing="0"/>
        <w:jc w:val="center"/>
        <w:rPr>
          <w:b/>
          <w:sz w:val="28"/>
          <w:szCs w:val="28"/>
        </w:rPr>
      </w:pPr>
      <w:r w:rsidRPr="00EC2F59">
        <w:rPr>
          <w:b/>
          <w:sz w:val="28"/>
          <w:szCs w:val="28"/>
        </w:rPr>
        <w:t>Центр дистанционного обучения</w:t>
      </w:r>
    </w:p>
    <w:p w:rsidR="00B42806" w:rsidRPr="00EC2F59" w:rsidRDefault="00B42806" w:rsidP="00BB658D">
      <w:pPr>
        <w:pStyle w:val="afb"/>
        <w:spacing w:before="0" w:beforeAutospacing="0" w:after="0" w:afterAutospacing="0"/>
        <w:jc w:val="center"/>
        <w:rPr>
          <w:b/>
          <w:sz w:val="28"/>
          <w:szCs w:val="28"/>
        </w:rPr>
      </w:pPr>
      <w:r w:rsidRPr="00EC2F59">
        <w:rPr>
          <w:b/>
          <w:sz w:val="28"/>
          <w:szCs w:val="28"/>
        </w:rPr>
        <w:t xml:space="preserve">МБОУ СОШ </w:t>
      </w:r>
      <w:r w:rsidR="000132D1">
        <w:rPr>
          <w:b/>
          <w:sz w:val="28"/>
          <w:szCs w:val="28"/>
        </w:rPr>
        <w:t>№ 5 имени Лейтенанта Мурадяна</w:t>
      </w:r>
    </w:p>
    <w:p w:rsidR="00B42806" w:rsidRPr="00EC2F59" w:rsidRDefault="00B42806" w:rsidP="0088349E">
      <w:pPr>
        <w:pStyle w:val="afb"/>
        <w:spacing w:before="0" w:beforeAutospacing="0" w:after="0" w:afterAutospacing="0"/>
        <w:jc w:val="both"/>
        <w:rPr>
          <w:sz w:val="28"/>
          <w:szCs w:val="28"/>
        </w:rPr>
      </w:pPr>
      <w:r w:rsidRPr="00EC2F59">
        <w:rPr>
          <w:sz w:val="28"/>
          <w:szCs w:val="28"/>
        </w:rPr>
        <w:t xml:space="preserve">В МБОУ СОШ </w:t>
      </w:r>
      <w:r w:rsidR="000132D1">
        <w:rPr>
          <w:sz w:val="28"/>
          <w:szCs w:val="28"/>
        </w:rPr>
        <w:t>№ 5 имени Лейтенанта Мурадяна</w:t>
      </w:r>
      <w:r w:rsidRPr="00EC2F59">
        <w:rPr>
          <w:sz w:val="28"/>
          <w:szCs w:val="28"/>
        </w:rPr>
        <w:t xml:space="preserve"> 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информационно-коммуникационных технологий. (кабинет № 35- Центр дистанционного обучения детей)</w:t>
      </w:r>
    </w:p>
    <w:p w:rsidR="00B42806" w:rsidRPr="00EC2F59" w:rsidRDefault="00B42806" w:rsidP="0088349E">
      <w:pPr>
        <w:shd w:val="clear" w:color="auto" w:fill="FFFFFF"/>
        <w:suppressAutoHyphens/>
        <w:spacing w:after="0" w:line="240" w:lineRule="auto"/>
        <w:ind w:left="284"/>
        <w:jc w:val="both"/>
        <w:rPr>
          <w:rFonts w:ascii="Times New Roman" w:hAnsi="Times New Roman" w:cs="Times New Roman"/>
          <w:sz w:val="28"/>
          <w:szCs w:val="28"/>
        </w:rPr>
      </w:pPr>
      <w:r w:rsidRPr="00EC2F59">
        <w:rPr>
          <w:rFonts w:ascii="Times New Roman" w:hAnsi="Times New Roman" w:cs="Times New Roman"/>
          <w:b/>
          <w:bCs/>
          <w:sz w:val="28"/>
          <w:szCs w:val="28"/>
        </w:rPr>
        <w:t>Цель, задачи и направления деятельности Центра</w:t>
      </w:r>
    </w:p>
    <w:p w:rsidR="00B42806" w:rsidRPr="00EC2F59" w:rsidRDefault="00B42806" w:rsidP="0088349E">
      <w:pPr>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w:t>
      </w:r>
      <w:r w:rsidR="007C5EB4" w:rsidRPr="00EC2F59">
        <w:rPr>
          <w:rFonts w:ascii="Times New Roman" w:hAnsi="Times New Roman" w:cs="Times New Roman"/>
          <w:sz w:val="28"/>
          <w:szCs w:val="28"/>
        </w:rPr>
        <w:t xml:space="preserve"> (ТНР)</w:t>
      </w:r>
      <w:r w:rsidRPr="00EC2F59">
        <w:rPr>
          <w:rFonts w:ascii="Times New Roman" w:hAnsi="Times New Roman" w:cs="Times New Roman"/>
          <w:sz w:val="28"/>
          <w:szCs w:val="28"/>
        </w:rPr>
        <w:t xml:space="preserve">, в том числе детей, не посещающих образовательные учреждения по состоянию здоровья. </w:t>
      </w:r>
    </w:p>
    <w:p w:rsidR="00B42806" w:rsidRPr="00EC2F59" w:rsidRDefault="00B42806"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 </w:t>
      </w:r>
      <w:r w:rsidRPr="00EC2F59">
        <w:rPr>
          <w:rFonts w:ascii="Times New Roman" w:hAnsi="Times New Roman" w:cs="Times New Roman"/>
          <w:b/>
          <w:sz w:val="28"/>
          <w:szCs w:val="28"/>
        </w:rPr>
        <w:tab/>
        <w:t>Основными задачами Центра являются:</w:t>
      </w:r>
    </w:p>
    <w:p w:rsidR="00B42806" w:rsidRPr="00EC2F59" w:rsidRDefault="00B42806" w:rsidP="0088349E">
      <w:pPr>
        <w:spacing w:after="0" w:line="240" w:lineRule="auto"/>
        <w:ind w:left="720" w:hanging="720"/>
        <w:jc w:val="both"/>
        <w:rPr>
          <w:rFonts w:ascii="Times New Roman" w:hAnsi="Times New Roman" w:cs="Times New Roman"/>
          <w:sz w:val="28"/>
          <w:szCs w:val="28"/>
        </w:rPr>
      </w:pPr>
      <w:r w:rsidRPr="00EC2F59">
        <w:rPr>
          <w:rFonts w:ascii="Times New Roman" w:hAnsi="Times New Roman" w:cs="Times New Roman"/>
          <w:sz w:val="28"/>
          <w:szCs w:val="28"/>
        </w:rPr>
        <w:t>- развитие системы дистанционного обучения;</w:t>
      </w:r>
    </w:p>
    <w:p w:rsidR="00B42806" w:rsidRPr="00EC2F59" w:rsidRDefault="00B42806" w:rsidP="0088349E">
      <w:pPr>
        <w:spacing w:after="0" w:line="240" w:lineRule="auto"/>
        <w:ind w:left="120" w:hanging="120"/>
        <w:jc w:val="both"/>
        <w:rPr>
          <w:rFonts w:ascii="Times New Roman" w:hAnsi="Times New Roman" w:cs="Times New Roman"/>
          <w:sz w:val="28"/>
          <w:szCs w:val="28"/>
        </w:rPr>
      </w:pPr>
      <w:r w:rsidRPr="00EC2F59">
        <w:rPr>
          <w:rFonts w:ascii="Times New Roman" w:hAnsi="Times New Roman" w:cs="Times New Roman"/>
          <w:sz w:val="28"/>
          <w:szCs w:val="28"/>
        </w:rPr>
        <w:t>- реализация образователь</w:t>
      </w:r>
      <w:r w:rsidR="007C5EB4" w:rsidRPr="00EC2F59">
        <w:rPr>
          <w:rFonts w:ascii="Times New Roman" w:hAnsi="Times New Roman" w:cs="Times New Roman"/>
          <w:sz w:val="28"/>
          <w:szCs w:val="28"/>
        </w:rPr>
        <w:t xml:space="preserve">ных программ начального общего </w:t>
      </w:r>
      <w:r w:rsidRPr="00EC2F59">
        <w:rPr>
          <w:rFonts w:ascii="Times New Roman" w:hAnsi="Times New Roman" w:cs="Times New Roman"/>
          <w:sz w:val="28"/>
          <w:szCs w:val="28"/>
        </w:rPr>
        <w:t>образования с использованием дистанционных образовательных технологий;</w:t>
      </w:r>
    </w:p>
    <w:p w:rsidR="00B42806" w:rsidRPr="00EC2F59" w:rsidRDefault="00B42806" w:rsidP="0088349E">
      <w:pPr>
        <w:tabs>
          <w:tab w:val="left" w:pos="441"/>
        </w:tabs>
        <w:spacing w:after="0" w:line="240" w:lineRule="auto"/>
        <w:ind w:left="120" w:hanging="120"/>
        <w:jc w:val="both"/>
        <w:rPr>
          <w:rFonts w:ascii="Times New Roman" w:hAnsi="Times New Roman" w:cs="Times New Roman"/>
          <w:sz w:val="28"/>
          <w:szCs w:val="28"/>
        </w:rPr>
      </w:pPr>
      <w:r w:rsidRPr="00EC2F59">
        <w:rPr>
          <w:rFonts w:ascii="Times New Roman" w:hAnsi="Times New Roman" w:cs="Times New Roman"/>
          <w:sz w:val="28"/>
          <w:szCs w:val="28"/>
        </w:rPr>
        <w:t xml:space="preserve">-  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B42806" w:rsidRPr="00EC2F59" w:rsidRDefault="00B42806" w:rsidP="0088349E">
      <w:pPr>
        <w:tabs>
          <w:tab w:val="left" w:pos="441"/>
        </w:tabs>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ab/>
      </w:r>
      <w:r w:rsidRPr="00EC2F59">
        <w:rPr>
          <w:rFonts w:ascii="Times New Roman" w:hAnsi="Times New Roman" w:cs="Times New Roman"/>
          <w:b/>
          <w:sz w:val="28"/>
          <w:szCs w:val="28"/>
        </w:rPr>
        <w:t>Основные направления деятельности Центра:</w:t>
      </w:r>
    </w:p>
    <w:p w:rsidR="00B42806" w:rsidRPr="00EC2F59" w:rsidRDefault="00B42806" w:rsidP="0088349E">
      <w:pPr>
        <w:spacing w:after="0" w:line="240" w:lineRule="auto"/>
        <w:ind w:left="720" w:hanging="720"/>
        <w:jc w:val="both"/>
        <w:rPr>
          <w:rFonts w:ascii="Times New Roman" w:hAnsi="Times New Roman" w:cs="Times New Roman"/>
          <w:sz w:val="28"/>
          <w:szCs w:val="28"/>
        </w:rPr>
      </w:pPr>
      <w:r w:rsidRPr="00EC2F59">
        <w:rPr>
          <w:rFonts w:ascii="Times New Roman" w:hAnsi="Times New Roman" w:cs="Times New Roman"/>
          <w:sz w:val="28"/>
          <w:szCs w:val="28"/>
        </w:rPr>
        <w:t>- создание и развитие образовательной среды дистанционного образования;</w:t>
      </w:r>
    </w:p>
    <w:p w:rsidR="00B42806" w:rsidRPr="00EC2F59" w:rsidRDefault="00B42806" w:rsidP="0088349E">
      <w:pPr>
        <w:spacing w:after="0" w:line="240" w:lineRule="auto"/>
        <w:ind w:left="120" w:hanging="120"/>
        <w:jc w:val="both"/>
        <w:rPr>
          <w:rFonts w:ascii="Times New Roman" w:hAnsi="Times New Roman" w:cs="Times New Roman"/>
          <w:sz w:val="28"/>
          <w:szCs w:val="28"/>
        </w:rPr>
      </w:pPr>
      <w:r w:rsidRPr="00EC2F59">
        <w:rPr>
          <w:rFonts w:ascii="Times New Roman" w:hAnsi="Times New Roman" w:cs="Times New Roman"/>
          <w:sz w:val="28"/>
          <w:szCs w:val="28"/>
        </w:rPr>
        <w:lastRenderedPageBreak/>
        <w:t>- организация дистанционного образования детей с</w:t>
      </w:r>
      <w:r w:rsidR="007C5EB4" w:rsidRPr="00EC2F59">
        <w:rPr>
          <w:rFonts w:ascii="Times New Roman" w:hAnsi="Times New Roman" w:cs="Times New Roman"/>
          <w:sz w:val="28"/>
          <w:szCs w:val="28"/>
        </w:rPr>
        <w:t xml:space="preserve"> ТНР</w:t>
      </w:r>
      <w:r w:rsidRPr="00EC2F59">
        <w:rPr>
          <w:rFonts w:ascii="Times New Roman" w:hAnsi="Times New Roman" w:cs="Times New Roman"/>
          <w:sz w:val="28"/>
          <w:szCs w:val="28"/>
        </w:rPr>
        <w:t>, в том числе детей-инвалидов, обучающихся на дому;</w:t>
      </w:r>
    </w:p>
    <w:p w:rsidR="00B42806" w:rsidRPr="00EC2F59" w:rsidRDefault="00B42806" w:rsidP="0088349E">
      <w:pPr>
        <w:spacing w:after="0" w:line="240" w:lineRule="auto"/>
        <w:ind w:left="240" w:hanging="240"/>
        <w:jc w:val="both"/>
        <w:rPr>
          <w:rFonts w:ascii="Times New Roman" w:hAnsi="Times New Roman" w:cs="Times New Roman"/>
          <w:sz w:val="28"/>
          <w:szCs w:val="28"/>
        </w:rPr>
      </w:pPr>
      <w:r w:rsidRPr="00EC2F59">
        <w:rPr>
          <w:rFonts w:ascii="Times New Roman" w:hAnsi="Times New Roman" w:cs="Times New Roman"/>
          <w:sz w:val="28"/>
          <w:szCs w:val="28"/>
        </w:rPr>
        <w:t>- осуществление координации и организационно-методического обеспечения</w:t>
      </w:r>
    </w:p>
    <w:p w:rsidR="00B42806" w:rsidRPr="00EC2F59" w:rsidRDefault="00B42806" w:rsidP="0088349E">
      <w:pPr>
        <w:spacing w:after="0" w:line="240" w:lineRule="auto"/>
        <w:ind w:left="120" w:hanging="360"/>
        <w:jc w:val="both"/>
        <w:rPr>
          <w:rFonts w:ascii="Times New Roman" w:hAnsi="Times New Roman" w:cs="Times New Roman"/>
          <w:sz w:val="28"/>
          <w:szCs w:val="28"/>
        </w:rPr>
      </w:pPr>
      <w:r w:rsidRPr="00EC2F59">
        <w:rPr>
          <w:rFonts w:ascii="Times New Roman" w:hAnsi="Times New Roman" w:cs="Times New Roman"/>
          <w:sz w:val="28"/>
          <w:szCs w:val="28"/>
        </w:rPr>
        <w:t xml:space="preserve">      деятельности образовательных учреждений в области  дистанционного   образования в территории;</w:t>
      </w:r>
    </w:p>
    <w:p w:rsidR="00B42806" w:rsidRPr="00EC2F59" w:rsidRDefault="00B42806" w:rsidP="0088349E">
      <w:pPr>
        <w:spacing w:after="0" w:line="240" w:lineRule="auto"/>
        <w:ind w:left="240" w:hanging="240"/>
        <w:jc w:val="both"/>
        <w:rPr>
          <w:rFonts w:ascii="Times New Roman" w:hAnsi="Times New Roman" w:cs="Times New Roman"/>
          <w:sz w:val="28"/>
          <w:szCs w:val="28"/>
        </w:rPr>
      </w:pPr>
      <w:r w:rsidRPr="00EC2F59">
        <w:rPr>
          <w:rFonts w:ascii="Times New Roman" w:hAnsi="Times New Roman" w:cs="Times New Roman"/>
          <w:sz w:val="28"/>
          <w:szCs w:val="28"/>
        </w:rPr>
        <w:t>- обеспечение доступа обучающихся</w:t>
      </w:r>
      <w:r w:rsidR="007C5EB4"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организация учебно-методической помощи обучающимся, учителям, родителям (законным представителям) обучающихся;</w:t>
      </w:r>
    </w:p>
    <w:p w:rsidR="00B42806" w:rsidRPr="00EC2F59" w:rsidRDefault="00B42806" w:rsidP="0088349E">
      <w:pPr>
        <w:spacing w:after="0" w:line="240" w:lineRule="auto"/>
        <w:ind w:left="720" w:hanging="720"/>
        <w:jc w:val="both"/>
        <w:rPr>
          <w:rFonts w:ascii="Times New Roman" w:hAnsi="Times New Roman" w:cs="Times New Roman"/>
          <w:sz w:val="28"/>
          <w:szCs w:val="28"/>
        </w:rPr>
      </w:pPr>
      <w:r w:rsidRPr="00EC2F59">
        <w:rPr>
          <w:rFonts w:ascii="Times New Roman" w:hAnsi="Times New Roman" w:cs="Times New Roman"/>
          <w:sz w:val="28"/>
          <w:szCs w:val="28"/>
        </w:rPr>
        <w:t>- р</w:t>
      </w:r>
      <w:bookmarkStart w:id="33" w:name="_GoBack"/>
      <w:bookmarkEnd w:id="33"/>
      <w:r w:rsidRPr="00EC2F59">
        <w:rPr>
          <w:rFonts w:ascii="Times New Roman" w:hAnsi="Times New Roman" w:cs="Times New Roman"/>
          <w:sz w:val="28"/>
          <w:szCs w:val="28"/>
        </w:rPr>
        <w:t>аспространение передового опыта в области дистанционного обучения;</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осуществление мониторинга деятельности по организации дистанционного образования в территории.</w:t>
      </w:r>
    </w:p>
    <w:p w:rsidR="00B42806" w:rsidRPr="00EC2F59" w:rsidRDefault="00B42806" w:rsidP="0088349E">
      <w:pPr>
        <w:shd w:val="clear" w:color="auto" w:fill="FFFFFF"/>
        <w:tabs>
          <w:tab w:val="left" w:pos="864"/>
        </w:tabs>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Организация процесса дистанционного обучения детей-инвалидов</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Центр осуществляет координацию деятельности по организации дистанционного обучения детей с ограниченными возможностями здоровья (</w:t>
      </w:r>
      <w:r w:rsidR="001C5344" w:rsidRPr="00EC2F59">
        <w:rPr>
          <w:sz w:val="28"/>
          <w:szCs w:val="28"/>
        </w:rPr>
        <w:t>ТНР</w:t>
      </w:r>
      <w:r w:rsidRPr="00EC2F59">
        <w:rPr>
          <w:sz w:val="28"/>
          <w:szCs w:val="28"/>
        </w:rPr>
        <w:t>).</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 xml:space="preserve">Для организации дистанционного обучения детей-инвалидов МБОУ СОШ </w:t>
      </w:r>
      <w:r w:rsidR="000132D1">
        <w:rPr>
          <w:sz w:val="28"/>
          <w:szCs w:val="28"/>
        </w:rPr>
        <w:t>№ 5 имени Лейтенанта Мурадяна</w:t>
      </w:r>
      <w:r w:rsidRPr="00EC2F59">
        <w:rPr>
          <w:sz w:val="28"/>
          <w:szCs w:val="28"/>
        </w:rPr>
        <w:t xml:space="preserve"> осуществляет следующие функции:</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проводит мероприятия по обеспечению информационно-методической поддержки дистанционного обучения детей с</w:t>
      </w:r>
      <w:r w:rsidR="001C5344" w:rsidRPr="00EC2F59">
        <w:rPr>
          <w:rFonts w:ascii="Times New Roman" w:hAnsi="Times New Roman" w:cs="Times New Roman"/>
          <w:sz w:val="28"/>
          <w:szCs w:val="28"/>
        </w:rPr>
        <w:t xml:space="preserve"> ТНР</w:t>
      </w:r>
      <w:r w:rsidRPr="00EC2F59">
        <w:rPr>
          <w:rFonts w:ascii="Times New Roman" w:hAnsi="Times New Roman" w:cs="Times New Roman"/>
          <w:sz w:val="28"/>
          <w:szCs w:val="28"/>
        </w:rPr>
        <w:t>;</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информирует родителей (законных представителей) о порядке и условиях дистанционного обучения детей с ОВЗ.</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 xml:space="preserve">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 </w:t>
      </w:r>
      <w:r w:rsidR="000132D1">
        <w:rPr>
          <w:sz w:val="28"/>
          <w:szCs w:val="28"/>
        </w:rPr>
        <w:t>№ 5 имени Лейтенанта Мурадяна</w:t>
      </w:r>
      <w:r w:rsidRPr="00EC2F59">
        <w:rPr>
          <w:sz w:val="28"/>
          <w:szCs w:val="28"/>
        </w:rPr>
        <w:t xml:space="preserve"> следующие документы:</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заявление;</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копию документа об образовании (при его наличии);</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копию документа об установлении инвалидности;</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справку о рекомендованном обучении ребенка-инвалида на дому.</w:t>
      </w:r>
    </w:p>
    <w:p w:rsidR="00B42806" w:rsidRPr="00EC2F59" w:rsidRDefault="00B42806" w:rsidP="0088349E">
      <w:pPr>
        <w:pStyle w:val="afb"/>
        <w:spacing w:before="0" w:beforeAutospacing="0" w:after="0" w:afterAutospacing="0"/>
        <w:jc w:val="both"/>
        <w:rPr>
          <w:sz w:val="28"/>
          <w:szCs w:val="28"/>
        </w:rPr>
      </w:pPr>
      <w:r w:rsidRPr="00EC2F59">
        <w:rPr>
          <w:sz w:val="28"/>
          <w:szCs w:val="28"/>
        </w:rPr>
        <w:t>Заявление и необходимые документы представляются в школу лично.</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lastRenderedPageBreak/>
        <w:t xml:space="preserve">МБОУ СОШ </w:t>
      </w:r>
      <w:r w:rsidR="000132D1">
        <w:rPr>
          <w:sz w:val="28"/>
          <w:szCs w:val="28"/>
        </w:rPr>
        <w:t>№ 5 имени Лейтенанта Мурадяна</w:t>
      </w:r>
      <w:r w:rsidRPr="00EC2F59">
        <w:rPr>
          <w:sz w:val="28"/>
          <w:szCs w:val="28"/>
        </w:rPr>
        <w:t xml:space="preserve"> 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потребность в организации рабочих мест детей с ОВЗ, педагогических работников;</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информацию о технических возможностях по организации рабочего места ребенка-инвалида и педагогического работника в каждом конкретном случае.</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 xml:space="preserve">Для детей с ОВЗ, состояние здоровья которых допускает возможность периодического посещения ими образовательного учреждения, с учетом согласия их родителей (законных представителей) наряду с дистанционным </w:t>
      </w:r>
      <w:r w:rsidRPr="00EC2F59">
        <w:rPr>
          <w:sz w:val="28"/>
          <w:szCs w:val="28"/>
        </w:rPr>
        <w:lastRenderedPageBreak/>
        <w:t>обучением и занятиями на дому организуются занятия в помещениях образовательного учреждения (индивидуально или в малых группах).</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При организации дистанционного обучения детей с ОВЗ учет результатов образовательного процесса и внутренний документооборот ведется в электронно-цифровой форме.</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среднего (полного) общего образования.</w:t>
      </w:r>
    </w:p>
    <w:p w:rsidR="00B42806" w:rsidRPr="00EC2F59" w:rsidRDefault="00B42806" w:rsidP="0088349E">
      <w:pPr>
        <w:tabs>
          <w:tab w:val="left" w:pos="360"/>
        </w:tabs>
        <w:spacing w:after="0" w:line="240" w:lineRule="auto"/>
        <w:ind w:firstLine="709"/>
        <w:jc w:val="center"/>
        <w:rPr>
          <w:rFonts w:ascii="Times New Roman" w:hAnsi="Times New Roman" w:cs="Times New Roman"/>
          <w:b/>
          <w:sz w:val="28"/>
          <w:szCs w:val="28"/>
        </w:rPr>
      </w:pPr>
      <w:r w:rsidRPr="00EC2F59">
        <w:rPr>
          <w:rFonts w:ascii="Times New Roman" w:hAnsi="Times New Roman" w:cs="Times New Roman"/>
          <w:b/>
          <w:bCs/>
          <w:sz w:val="28"/>
          <w:szCs w:val="28"/>
        </w:rPr>
        <w:t xml:space="preserve">Техническое обеспечение организации </w:t>
      </w:r>
      <w:r w:rsidRPr="00EC2F59">
        <w:rPr>
          <w:rFonts w:ascii="Times New Roman" w:hAnsi="Times New Roman" w:cs="Times New Roman"/>
          <w:b/>
          <w:sz w:val="28"/>
          <w:szCs w:val="28"/>
        </w:rPr>
        <w:t>дистанционного</w:t>
      </w:r>
    </w:p>
    <w:p w:rsidR="00B42806" w:rsidRPr="00EC2F59" w:rsidRDefault="00B42806" w:rsidP="0088349E">
      <w:pPr>
        <w:tabs>
          <w:tab w:val="left" w:pos="360"/>
        </w:tabs>
        <w:spacing w:after="0" w:line="240" w:lineRule="auto"/>
        <w:ind w:firstLine="709"/>
        <w:jc w:val="center"/>
        <w:rPr>
          <w:rFonts w:ascii="Times New Roman" w:hAnsi="Times New Roman" w:cs="Times New Roman"/>
          <w:b/>
          <w:bCs/>
          <w:sz w:val="28"/>
          <w:szCs w:val="28"/>
        </w:rPr>
      </w:pPr>
      <w:r w:rsidRPr="00EC2F59">
        <w:rPr>
          <w:rFonts w:ascii="Times New Roman" w:hAnsi="Times New Roman" w:cs="Times New Roman"/>
          <w:b/>
          <w:sz w:val="28"/>
          <w:szCs w:val="28"/>
        </w:rPr>
        <w:t>образования детей-инвалидов</w:t>
      </w:r>
    </w:p>
    <w:p w:rsidR="00B42806" w:rsidRPr="00EC2F59"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Порядок технического обеспечения организации дистанционного образования с применением средств компьютерной техники и связи  определяется департаментом образования и науки Краснодарского края в соответствии с действующим законодательством. </w:t>
      </w:r>
    </w:p>
    <w:p w:rsidR="00B42806" w:rsidRPr="00EC2F59"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Для организации дистанционного образования обеспечивается оснащение рабочих мест детей-инвалидов и педагогических работников компьютерным, телекоммуникационным и специализированным оборудованием и программным обеспечением. Требования к комплектам оборудования для организации дистанционного обучения и услуге по обеспечению доступа детей-инвалидов, а также педагогических работников к сети Интернет определены Министерством образования и науки Российской Федерации.</w:t>
      </w:r>
    </w:p>
    <w:p w:rsidR="00B42806" w:rsidRPr="00EC2F59"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Для организации дистанционного образования обеспечивается подключение рабочих мест детей-инвалидов и педагогических работников к сети Интернет. Оплата доступа к сети Интернет рабочих мест детей-инвалидов, обучающихся с использованием ДОТ, и  педагогических работников базовых школ осуществляется из средств краевого бюджета.</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Подбор оборудования для оснащения рабочего места обучающегося осуществляется специалистами краевого Центра дистанционного образования с учетом специальных образовательных потребностей ребенка-инвалида, обусловленных теми или иными ограничениями в использовании компьютерной техники.</w:t>
      </w:r>
    </w:p>
    <w:p w:rsidR="00B42806" w:rsidRPr="00EC2F59" w:rsidRDefault="00B42806" w:rsidP="0088349E">
      <w:pPr>
        <w:tabs>
          <w:tab w:val="left" w:pos="726"/>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детей-инвалидов комплектами оборудования для организации дистанционного обучения осуществляется в соответствие с порядком, предусмотренным действующим законодательством Краснодарского края, после утверждения списка участников проекта приказом департамента образования и науки Краснодарского края. </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Оборудование для организации дистанционного обучения детей-инвалидов, обучающихся на дому, передается в соответствии с нормативно-правовым актом Краснодарского края по договору безвозмездного временного </w:t>
      </w:r>
      <w:r w:rsidRPr="00EC2F59">
        <w:rPr>
          <w:rFonts w:ascii="Times New Roman" w:hAnsi="Times New Roman" w:cs="Times New Roman"/>
          <w:sz w:val="28"/>
          <w:szCs w:val="28"/>
        </w:rPr>
        <w:lastRenderedPageBreak/>
        <w:t>пользования родителям (законным представителям) ребенка-инвалида. Между учреждением, на которое возложено право оперативного управления имуществом (оборудованием для организации дистанционного обучения), и родителями (законными представителями) ребенка заключается  соответствующий договор.</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 случае обнаружения технических препятствий для подключения комплекта оборудования для организации дистанционного обучения к сети Интернет и невозможности их устранения, учреждение, на которое возложено право оперативного управления имуществом (оборудованием для организации дистанционного обучения), имеет право расторгнуть договор и изъять оборудование.</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B42806" w:rsidRPr="00EC2F59" w:rsidRDefault="00B42806" w:rsidP="0088349E">
      <w:pPr>
        <w:spacing w:after="0" w:line="240" w:lineRule="auto"/>
        <w:jc w:val="both"/>
        <w:rPr>
          <w:rFonts w:ascii="Times New Roman" w:hAnsi="Times New Roman" w:cs="Times New Roman"/>
          <w:b/>
          <w:i/>
          <w:sz w:val="28"/>
          <w:szCs w:val="28"/>
        </w:rPr>
      </w:pPr>
    </w:p>
    <w:p w:rsidR="00B42806" w:rsidRPr="00EC2F59" w:rsidRDefault="00B42806" w:rsidP="00BB658D">
      <w:pPr>
        <w:pStyle w:val="Osnova"/>
        <w:tabs>
          <w:tab w:val="left" w:leader="dot" w:pos="624"/>
        </w:tabs>
        <w:spacing w:line="240" w:lineRule="auto"/>
        <w:jc w:val="center"/>
        <w:rPr>
          <w:rStyle w:val="Zag11"/>
          <w:rFonts w:ascii="Times New Roman" w:eastAsia="@Arial Unicode MS" w:hAnsi="Times New Roman" w:cs="Times New Roman"/>
          <w:b/>
          <w:bCs/>
          <w:color w:val="auto"/>
          <w:sz w:val="28"/>
          <w:szCs w:val="28"/>
          <w:lang w:val="ru-RU"/>
        </w:rPr>
      </w:pPr>
      <w:r w:rsidRPr="00EC2F59">
        <w:rPr>
          <w:rStyle w:val="Zag11"/>
          <w:rFonts w:ascii="Times New Roman" w:eastAsia="@Arial Unicode MS" w:hAnsi="Times New Roman" w:cs="Times New Roman"/>
          <w:b/>
          <w:bCs/>
          <w:color w:val="auto"/>
          <w:sz w:val="28"/>
          <w:szCs w:val="28"/>
          <w:lang w:val="ru-RU"/>
        </w:rPr>
        <w:t>Условия реализации программы</w:t>
      </w:r>
    </w:p>
    <w:p w:rsidR="00B42806" w:rsidRPr="00EC2F59" w:rsidRDefault="00B42806" w:rsidP="00BB658D">
      <w:pPr>
        <w:pStyle w:val="Osnova"/>
        <w:tabs>
          <w:tab w:val="left" w:leader="dot" w:pos="624"/>
        </w:tabs>
        <w:spacing w:line="240" w:lineRule="auto"/>
        <w:jc w:val="center"/>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Психолого-педагогическое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w:t>
      </w:r>
      <w:r w:rsidR="0066491A" w:rsidRPr="00EC2F59">
        <w:rPr>
          <w:rStyle w:val="Zag11"/>
          <w:rFonts w:ascii="Times New Roman" w:eastAsia="@Arial Unicode MS" w:hAnsi="Times New Roman" w:cs="Times New Roman"/>
          <w:color w:val="auto"/>
          <w:sz w:val="28"/>
          <w:szCs w:val="28"/>
          <w:lang w:val="ru-RU"/>
        </w:rPr>
        <w:t xml:space="preserve"> с ТНР</w:t>
      </w:r>
      <w:r w:rsidRPr="00EC2F59">
        <w:rPr>
          <w:rStyle w:val="Zag11"/>
          <w:rFonts w:ascii="Times New Roman" w:eastAsia="@Arial Unicode MS" w:hAnsi="Times New Roman" w:cs="Times New Roman"/>
          <w:color w:val="auto"/>
          <w:sz w:val="28"/>
          <w:szCs w:val="28"/>
          <w:lang w:val="ru-RU"/>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r w:rsidR="0066491A"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участия всех детей с</w:t>
      </w:r>
      <w:r w:rsidR="0066491A"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развитие системы обучения и воспитания детей, имеющих сложные </w:t>
      </w:r>
      <w:r w:rsidRPr="00EC2F59">
        <w:rPr>
          <w:rStyle w:val="Zag11"/>
          <w:rFonts w:ascii="Times New Roman" w:eastAsia="@Arial Unicode MS" w:hAnsi="Times New Roman" w:cs="Times New Roman"/>
          <w:color w:val="auto"/>
          <w:sz w:val="28"/>
          <w:szCs w:val="28"/>
          <w:lang w:val="ru-RU"/>
        </w:rPr>
        <w:lastRenderedPageBreak/>
        <w:t>нарушения психического и (или) физического развития</w:t>
      </w:r>
      <w:r w:rsidR="0066491A"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w:t>
      </w:r>
    </w:p>
    <w:p w:rsidR="001C5344" w:rsidRPr="00EC2F59" w:rsidRDefault="001C5344"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Программно</w:t>
      </w:r>
      <w:r w:rsidRPr="00EC2F59">
        <w:rPr>
          <w:rStyle w:val="Zag11"/>
          <w:rFonts w:ascii="Times New Roman" w:eastAsia="@Arial Unicode MS" w:hAnsi="Times New Roman" w:cs="Times New Roman"/>
          <w:b/>
          <w:color w:val="auto"/>
          <w:sz w:val="28"/>
          <w:szCs w:val="28"/>
          <w:lang w:val="ru-RU"/>
        </w:rPr>
        <w:noBreakHyphen/>
        <w:t>методическое обеспечение</w:t>
      </w:r>
    </w:p>
    <w:p w:rsidR="001C5344" w:rsidRPr="00EC2F59" w:rsidRDefault="001C5344"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процессе реализации программы коррекционной работы используются коррекционно</w:t>
      </w:r>
      <w:r w:rsidRPr="00EC2F59">
        <w:rPr>
          <w:rStyle w:val="Zag11"/>
          <w:rFonts w:ascii="Times New Roman" w:eastAsia="@Arial Unicode MS" w:hAnsi="Times New Roman" w:cs="Times New Roman"/>
          <w:color w:val="auto"/>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Кадровое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Важным моментом реализации программы коррекционной работы является кадровое обеспечение.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С целью обеспечения освоения детьми с ТНР адаптированной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xml:space="preserve"> введены ставки педагога</w:t>
      </w:r>
      <w:r w:rsidRPr="00EC2F59">
        <w:rPr>
          <w:rStyle w:val="Zag11"/>
          <w:rFonts w:ascii="Times New Roman" w:eastAsia="@Arial Unicode MS" w:hAnsi="Times New Roman" w:cs="Times New Roman"/>
          <w:color w:val="auto"/>
          <w:sz w:val="28"/>
          <w:szCs w:val="28"/>
          <w:lang w:val="ru-RU"/>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tbl>
      <w:tblPr>
        <w:tblStyle w:val="af7"/>
        <w:tblW w:w="9889" w:type="dxa"/>
        <w:tblLook w:val="04A0"/>
      </w:tblPr>
      <w:tblGrid>
        <w:gridCol w:w="514"/>
        <w:gridCol w:w="2235"/>
        <w:gridCol w:w="2145"/>
        <w:gridCol w:w="2462"/>
        <w:gridCol w:w="2533"/>
      </w:tblGrid>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Ф.И.О. учителя</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Предмет</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Дата прохождения курсовой подготовки</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Квалификационная категория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1</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Белобородова Е.М.</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2015г.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высшая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Астафьева А.В.</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2014г.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высшая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3</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Полякова С.А.</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2016</w:t>
            </w:r>
            <w:r w:rsidR="00B42806" w:rsidRPr="00EC2F59">
              <w:rPr>
                <w:rStyle w:val="Zag11"/>
                <w:rFonts w:ascii="Times New Roman" w:eastAsia="@Arial Unicode MS" w:hAnsi="Times New Roman" w:cs="Times New Roman"/>
                <w:color w:val="auto"/>
                <w:sz w:val="28"/>
                <w:szCs w:val="28"/>
                <w:lang w:val="ru-RU"/>
              </w:rPr>
              <w:t>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первая</w:t>
            </w:r>
          </w:p>
        </w:tc>
      </w:tr>
      <w:tr w:rsidR="00BB658D" w:rsidRPr="00EC2F59" w:rsidTr="00B42806">
        <w:tc>
          <w:tcPr>
            <w:tcW w:w="514"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4</w:t>
            </w:r>
          </w:p>
        </w:tc>
        <w:tc>
          <w:tcPr>
            <w:tcW w:w="2235"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Томаева И.Ю.</w:t>
            </w:r>
          </w:p>
        </w:tc>
        <w:tc>
          <w:tcPr>
            <w:tcW w:w="2145" w:type="dxa"/>
            <w:shd w:val="clear" w:color="auto" w:fill="auto"/>
          </w:tcPr>
          <w:p w:rsidR="00BB658D" w:rsidRPr="00EC2F59" w:rsidRDefault="00BB658D" w:rsidP="00A90A94">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B658D" w:rsidRPr="00EC2F59" w:rsidRDefault="00BB658D" w:rsidP="00A90A94">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2016</w:t>
            </w:r>
            <w:r w:rsidRPr="00EC2F59">
              <w:rPr>
                <w:rStyle w:val="Zag11"/>
                <w:rFonts w:ascii="Times New Roman" w:eastAsia="@Arial Unicode MS" w:hAnsi="Times New Roman" w:cs="Times New Roman"/>
                <w:color w:val="auto"/>
                <w:sz w:val="28"/>
                <w:szCs w:val="28"/>
                <w:lang w:val="ru-RU"/>
              </w:rPr>
              <w:t>г.</w:t>
            </w:r>
          </w:p>
        </w:tc>
        <w:tc>
          <w:tcPr>
            <w:tcW w:w="2533" w:type="dxa"/>
            <w:shd w:val="clear" w:color="auto" w:fill="auto"/>
          </w:tcPr>
          <w:p w:rsidR="00BB658D" w:rsidRPr="00EC2F59" w:rsidRDefault="00BB658D" w:rsidP="00A90A94">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первая</w:t>
            </w:r>
          </w:p>
        </w:tc>
      </w:tr>
      <w:tr w:rsidR="00BB658D" w:rsidRPr="00EC2F59" w:rsidTr="00B42806">
        <w:tc>
          <w:tcPr>
            <w:tcW w:w="514"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5</w:t>
            </w:r>
          </w:p>
        </w:tc>
        <w:tc>
          <w:tcPr>
            <w:tcW w:w="2235"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Белашева С.М.</w:t>
            </w:r>
          </w:p>
        </w:tc>
        <w:tc>
          <w:tcPr>
            <w:tcW w:w="2145"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tc>
        <w:tc>
          <w:tcPr>
            <w:tcW w:w="2462"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2015г.</w:t>
            </w:r>
          </w:p>
        </w:tc>
        <w:tc>
          <w:tcPr>
            <w:tcW w:w="2533" w:type="dxa"/>
            <w:shd w:val="clear" w:color="auto" w:fill="auto"/>
          </w:tcPr>
          <w:p w:rsidR="00BB658D" w:rsidRPr="00EC2F59" w:rsidRDefault="00BB658D"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первая</w:t>
            </w:r>
          </w:p>
        </w:tc>
      </w:tr>
    </w:tbl>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Учителя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работающие с обучающимися с ТНР имеют чёткое представление об особенностях психического и (или) физического развития детей с ТНР, о методиках и технологиях организации образовательного и реабилитационного процесса.</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Материально</w:t>
      </w:r>
      <w:r w:rsidRPr="00EC2F59">
        <w:rPr>
          <w:rStyle w:val="Zag11"/>
          <w:rFonts w:ascii="Times New Roman" w:eastAsia="@Arial Unicode MS" w:hAnsi="Times New Roman" w:cs="Times New Roman"/>
          <w:b/>
          <w:color w:val="auto"/>
          <w:sz w:val="28"/>
          <w:szCs w:val="28"/>
          <w:lang w:val="ru-RU"/>
        </w:rPr>
        <w:noBreakHyphen/>
        <w:t>техническое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В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xml:space="preserve"> материально</w:t>
      </w:r>
      <w:r w:rsidRPr="00EC2F59">
        <w:rPr>
          <w:rStyle w:val="Zag11"/>
          <w:rFonts w:ascii="Times New Roman" w:eastAsia="@Arial Unicode MS" w:hAnsi="Times New Roman" w:cs="Times New Roman"/>
          <w:color w:val="auto"/>
          <w:sz w:val="28"/>
          <w:szCs w:val="28"/>
          <w:lang w:val="ru-RU"/>
        </w:rPr>
        <w:noBreakHyphen/>
        <w:t>техническое обеспечение заключается в создании надлежащей материально</w:t>
      </w:r>
      <w:r w:rsidRPr="00EC2F59">
        <w:rPr>
          <w:rStyle w:val="Zag11"/>
          <w:rFonts w:ascii="Times New Roman" w:eastAsia="@Arial Unicode MS" w:hAnsi="Times New Roman" w:cs="Times New Roman"/>
          <w:color w:val="auto"/>
          <w:sz w:val="28"/>
          <w:szCs w:val="28"/>
          <w:lang w:val="ru-RU"/>
        </w:rPr>
        <w:noBreakHyphen/>
        <w:t>технической базы, позволяющей обеспечить адаптивную и коррекционно</w:t>
      </w:r>
      <w:r w:rsidRPr="00EC2F59">
        <w:rPr>
          <w:rStyle w:val="Zag11"/>
          <w:rFonts w:ascii="Times New Roman" w:eastAsia="@Arial Unicode MS" w:hAnsi="Times New Roman" w:cs="Times New Roman"/>
          <w:color w:val="auto"/>
          <w:sz w:val="28"/>
          <w:szCs w:val="28"/>
          <w:lang w:val="ru-RU"/>
        </w:rPr>
        <w:noBreakHyphen/>
        <w:t>развивающую среды  образовательного учреждения, организацию пребывания и обучения детей с ТНР в школе (технические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EC2F59">
        <w:rPr>
          <w:rStyle w:val="Zag11"/>
          <w:rFonts w:ascii="Times New Roman" w:eastAsia="@Arial Unicode MS" w:hAnsi="Times New Roman" w:cs="Times New Roman"/>
          <w:color w:val="auto"/>
          <w:sz w:val="28"/>
          <w:szCs w:val="28"/>
          <w:lang w:val="ru-RU"/>
        </w:rPr>
        <w:noBreakHyphen/>
        <w:t>бытового и санитарно-гигиенического обслуживания).</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p>
    <w:tbl>
      <w:tblPr>
        <w:tblW w:w="9923" w:type="dxa"/>
        <w:tblInd w:w="-199" w:type="dxa"/>
        <w:tblLayout w:type="fixed"/>
        <w:tblCellMar>
          <w:left w:w="0" w:type="dxa"/>
          <w:right w:w="0" w:type="dxa"/>
        </w:tblCellMar>
        <w:tblLook w:val="0000"/>
      </w:tblPr>
      <w:tblGrid>
        <w:gridCol w:w="510"/>
        <w:gridCol w:w="1759"/>
        <w:gridCol w:w="3969"/>
        <w:gridCol w:w="1843"/>
        <w:gridCol w:w="1842"/>
      </w:tblGrid>
      <w:tr w:rsidR="006015B4" w:rsidRPr="00EC2F59" w:rsidTr="00583143">
        <w:trPr>
          <w:trHeight w:val="1046"/>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lastRenderedPageBreak/>
              <w:t>№ п/п</w:t>
            </w:r>
          </w:p>
        </w:tc>
        <w:tc>
          <w:tcPr>
            <w:tcW w:w="5728" w:type="dxa"/>
            <w:gridSpan w:val="2"/>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Необходимые средства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pacing w:val="-2"/>
                <w:sz w:val="28"/>
                <w:szCs w:val="28"/>
              </w:rPr>
              <w:t xml:space="preserve">Необходимое </w:t>
            </w:r>
            <w:r w:rsidRPr="00EC2F59">
              <w:rPr>
                <w:rFonts w:ascii="Times New Roman" w:hAnsi="Times New Roman"/>
                <w:b w:val="0"/>
                <w:color w:val="auto"/>
                <w:sz w:val="28"/>
                <w:szCs w:val="28"/>
              </w:rPr>
              <w:t>количество средств/ имеющееся 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Сроки создания условий в соответствии с требо-ваниями ФГОС НОО</w:t>
            </w:r>
          </w:p>
        </w:tc>
      </w:tr>
      <w:tr w:rsidR="00B42806" w:rsidRPr="00EC2F59" w:rsidTr="00154A1E">
        <w:trPr>
          <w:trHeight w:val="313"/>
        </w:trPr>
        <w:tc>
          <w:tcPr>
            <w:tcW w:w="510" w:type="dxa"/>
            <w:vMerge w:val="restart"/>
            <w:tcBorders>
              <w:top w:val="single" w:sz="4" w:space="0" w:color="000000"/>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I</w:t>
            </w:r>
          </w:p>
        </w:tc>
        <w:tc>
          <w:tcPr>
            <w:tcW w:w="1759" w:type="dxa"/>
            <w:vMerge w:val="restart"/>
            <w:tcBorders>
              <w:top w:val="single" w:sz="4" w:space="0" w:color="000000"/>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мультимедийный проектор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EC2F59">
              <w:rPr>
                <w:rFonts w:ascii="Times New Roman" w:hAnsi="Times New Roman"/>
                <w:b w:val="0"/>
                <w:color w:val="auto"/>
                <w:sz w:val="28"/>
                <w:szCs w:val="28"/>
              </w:rPr>
              <w:t>2019</w:t>
            </w:r>
          </w:p>
        </w:tc>
      </w:tr>
      <w:tr w:rsidR="00B42806" w:rsidRPr="00EC2F59" w:rsidTr="00154A1E">
        <w:trPr>
          <w:trHeight w:val="278"/>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монохромный;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56"/>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цветной;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фотоаппарат;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цифровая видеокамера;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EC2F59">
              <w:rPr>
                <w:rFonts w:ascii="Times New Roman" w:hAnsi="Times New Roman"/>
                <w:b w:val="0"/>
                <w:color w:val="auto"/>
                <w:sz w:val="28"/>
                <w:szCs w:val="28"/>
              </w:rPr>
              <w:t>2019</w:t>
            </w: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графический планшет;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сканер;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микрофон;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микроскоп;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8"/>
              <w:shd w:val="clear" w:color="auto" w:fill="FFFFFF" w:themeFill="background1"/>
              <w:spacing w:line="240" w:lineRule="auto"/>
              <w:ind w:firstLine="454"/>
              <w:rPr>
                <w:sz w:val="28"/>
                <w:szCs w:val="28"/>
              </w:rPr>
            </w:pPr>
            <w:r w:rsidRPr="00EC2F59">
              <w:rPr>
                <w:sz w:val="28"/>
                <w:szCs w:val="28"/>
              </w:rPr>
              <w:t>доска со средствами, обеспечивающими обратную связь.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EC2F59">
              <w:rPr>
                <w:rFonts w:ascii="Times New Roman" w:hAnsi="Times New Roman"/>
                <w:b w:val="0"/>
                <w:color w:val="auto"/>
                <w:sz w:val="28"/>
                <w:szCs w:val="28"/>
              </w:rPr>
              <w:t>2019</w:t>
            </w:r>
          </w:p>
        </w:tc>
      </w:tr>
      <w:tr w:rsidR="00B42806" w:rsidRPr="00EC2F59"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pacing w:val="-2"/>
                <w:sz w:val="28"/>
                <w:szCs w:val="28"/>
              </w:rPr>
              <w:t>Программные</w:t>
            </w:r>
            <w:r w:rsidRPr="00EC2F59">
              <w:rPr>
                <w:rFonts w:ascii="Times New Roman" w:hAnsi="Times New Roman"/>
                <w:color w:val="auto"/>
                <w:spacing w:val="-2"/>
                <w:sz w:val="28"/>
                <w:szCs w:val="28"/>
              </w:rPr>
              <w:br/>
              <w:t>инструменты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редактор подготовки презентаций;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center"/>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center"/>
              <w:textAlignment w:val="auto"/>
              <w:rPr>
                <w:rFonts w:ascii="Times New Roman" w:hAnsi="Times New Roman" w:cs="Times New Roman"/>
                <w:color w:val="auto"/>
                <w:sz w:val="28"/>
                <w:szCs w:val="28"/>
                <w:lang w:val="ru-RU"/>
              </w:rPr>
            </w:pPr>
          </w:p>
        </w:tc>
      </w:tr>
      <w:tr w:rsidR="00B42806" w:rsidRPr="00EC2F59" w:rsidTr="00154A1E">
        <w:trPr>
          <w:trHeight w:val="858"/>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III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pacing w:val="-3"/>
                <w:sz w:val="28"/>
                <w:szCs w:val="28"/>
              </w:rPr>
              <w:t>Обеспечение технической,</w:t>
            </w:r>
            <w:r w:rsidRPr="00EC2F59">
              <w:rPr>
                <w:rFonts w:ascii="Times New Roman" w:hAnsi="Times New Roman"/>
                <w:color w:val="auto"/>
                <w:spacing w:val="-3"/>
                <w:sz w:val="28"/>
                <w:szCs w:val="28"/>
              </w:rPr>
              <w:br/>
            </w:r>
            <w:r w:rsidRPr="00EC2F59">
              <w:rPr>
                <w:rFonts w:ascii="Times New Roman" w:hAnsi="Times New Roman"/>
                <w:color w:val="auto"/>
                <w:sz w:val="28"/>
                <w:szCs w:val="28"/>
              </w:rPr>
              <w:t>методической</w:t>
            </w:r>
            <w:r w:rsidR="00154A1E" w:rsidRPr="00EC2F59">
              <w:rPr>
                <w:rFonts w:ascii="Times New Roman" w:hAnsi="Times New Roman"/>
                <w:color w:val="auto"/>
                <w:sz w:val="28"/>
                <w:szCs w:val="28"/>
              </w:rPr>
              <w:t xml:space="preserve"> </w:t>
            </w:r>
            <w:r w:rsidRPr="00EC2F59">
              <w:rPr>
                <w:rFonts w:ascii="Times New Roman" w:hAnsi="Times New Roman"/>
                <w:color w:val="auto"/>
                <w:sz w:val="28"/>
                <w:szCs w:val="28"/>
              </w:rPr>
              <w:t>и организационной</w:t>
            </w:r>
            <w:r w:rsidRPr="00EC2F59">
              <w:rPr>
                <w:rFonts w:ascii="Times New Roman" w:hAnsi="Times New Roman"/>
                <w:color w:val="auto"/>
                <w:sz w:val="28"/>
                <w:szCs w:val="28"/>
              </w:rPr>
              <w:br/>
              <w:t>поддержки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разработка планов, дорожных карт; заключение договоров;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EC2F59" w:rsidTr="00154A1E">
        <w:trPr>
          <w:trHeight w:val="670"/>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IV</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Отображение образовательной 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Сайт школы</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EC2F59"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V</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Компоненты</w:t>
            </w:r>
            <w:r w:rsidRPr="00EC2F59">
              <w:rPr>
                <w:rFonts w:ascii="Times New Roman" w:hAnsi="Times New Roman"/>
                <w:color w:val="auto"/>
                <w:sz w:val="28"/>
                <w:szCs w:val="28"/>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учебники; рабочие тетради (тетради-тренажёры). Живая география:</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географические карты;</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-Коллекция космических снимков;</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-Россия с древнейших времен до современности;</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-Виртуальный конструктор;</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Живая математика;</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-Логомиры; -Перволого.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EC2F59"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VI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Компоненты на CD</w:t>
            </w:r>
            <w:r w:rsidRPr="00EC2F59">
              <w:rPr>
                <w:rFonts w:ascii="Times New Roman" w:hAnsi="Times New Roman"/>
                <w:color w:val="auto"/>
                <w:sz w:val="28"/>
                <w:szCs w:val="28"/>
              </w:rPr>
              <w:br/>
              <w:t>и DVD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электронные приложения:</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Живая география:</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географические карты;</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-Коллекция космических снимков;</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-Школьная геоинформационая система. ГИС- оболочка;</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-Россия с древнейших времен до современности;</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Живая математика;</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-Логомиры;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ind w:left="426" w:hanging="426"/>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bl>
    <w:p w:rsidR="00B42806" w:rsidRPr="00EC2F59" w:rsidRDefault="00B42806" w:rsidP="0088349E">
      <w:pPr>
        <w:pStyle w:val="affff"/>
        <w:spacing w:line="240" w:lineRule="auto"/>
        <w:ind w:firstLine="0"/>
        <w:rPr>
          <w:rFonts w:ascii="Times New Roman" w:hAnsi="Times New Roman"/>
          <w:b/>
          <w:bCs/>
          <w:color w:val="auto"/>
          <w:spacing w:val="2"/>
          <w:sz w:val="28"/>
          <w:szCs w:val="28"/>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Информационное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EC2F59">
        <w:rPr>
          <w:rStyle w:val="Zag11"/>
          <w:rFonts w:ascii="Times New Roman" w:eastAsia="@Arial Unicode MS" w:hAnsi="Times New Roman" w:cs="Times New Roman"/>
          <w:color w:val="auto"/>
          <w:sz w:val="28"/>
          <w:szCs w:val="28"/>
          <w:lang w:val="ru-RU"/>
        </w:rPr>
        <w:noBreakHyphen/>
        <w:t>коммуникационных технологий.</w:t>
      </w:r>
    </w:p>
    <w:p w:rsidR="00B42806" w:rsidRPr="00EC2F59" w:rsidRDefault="00B42806" w:rsidP="0088349E">
      <w:pPr>
        <w:pStyle w:val="Osnova"/>
        <w:tabs>
          <w:tab w:val="left" w:leader="dot" w:pos="624"/>
        </w:tabs>
        <w:spacing w:line="240" w:lineRule="auto"/>
        <w:rPr>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Обязательным является создание системы широкого доступа детей с ОВЗ, </w:t>
      </w:r>
      <w:r w:rsidRPr="00EC2F59">
        <w:rPr>
          <w:rStyle w:val="Zag11"/>
          <w:rFonts w:ascii="Times New Roman" w:eastAsia="@Arial Unicode MS" w:hAnsi="Times New Roman" w:cs="Times New Roman"/>
          <w:color w:val="auto"/>
          <w:sz w:val="28"/>
          <w:szCs w:val="28"/>
          <w:lang w:val="ru-RU"/>
        </w:rPr>
        <w:lastRenderedPageBreak/>
        <w:t>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42806" w:rsidRPr="00EC2F59" w:rsidRDefault="00B42806" w:rsidP="0088349E">
      <w:pPr>
        <w:spacing w:after="0" w:line="240" w:lineRule="auto"/>
        <w:ind w:left="284"/>
        <w:jc w:val="both"/>
        <w:rPr>
          <w:rFonts w:ascii="Times New Roman" w:hAnsi="Times New Roman" w:cs="Times New Roman"/>
          <w:b/>
          <w:sz w:val="28"/>
          <w:szCs w:val="28"/>
        </w:rPr>
      </w:pPr>
      <w:r w:rsidRPr="00EC2F59">
        <w:rPr>
          <w:rFonts w:ascii="Times New Roman" w:hAnsi="Times New Roman" w:cs="Times New Roman"/>
          <w:b/>
          <w:sz w:val="28"/>
          <w:szCs w:val="28"/>
        </w:rPr>
        <w:t>Ожидаемые конечные результаты реализации программы</w:t>
      </w:r>
    </w:p>
    <w:p w:rsidR="00B42806" w:rsidRPr="00EC2F59" w:rsidRDefault="00B42806" w:rsidP="0088349E">
      <w:pPr>
        <w:pStyle w:val="af3"/>
        <w:numPr>
          <w:ilvl w:val="0"/>
          <w:numId w:val="104"/>
        </w:numPr>
        <w:spacing w:after="0" w:line="240" w:lineRule="auto"/>
        <w:contextualSpacing w:val="0"/>
        <w:jc w:val="both"/>
        <w:rPr>
          <w:rFonts w:ascii="Times New Roman" w:hAnsi="Times New Roman" w:cs="Times New Roman"/>
          <w:sz w:val="28"/>
          <w:szCs w:val="28"/>
        </w:rPr>
      </w:pPr>
      <w:r w:rsidRPr="00EC2F59">
        <w:rPr>
          <w:rFonts w:ascii="Times New Roman" w:hAnsi="Times New Roman" w:cs="Times New Roman"/>
          <w:sz w:val="28"/>
          <w:szCs w:val="28"/>
        </w:rPr>
        <w:t>своевременное выявление обучающихся с ТНР;</w:t>
      </w:r>
    </w:p>
    <w:p w:rsidR="00B42806" w:rsidRPr="00EC2F59" w:rsidRDefault="00B42806" w:rsidP="0088349E">
      <w:pPr>
        <w:numPr>
          <w:ilvl w:val="0"/>
          <w:numId w:val="104"/>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положительная динамика результатов коррекционно-развивающей работы с ними;</w:t>
      </w:r>
    </w:p>
    <w:p w:rsidR="00B42806" w:rsidRPr="00EC2F59" w:rsidRDefault="00B42806" w:rsidP="0088349E">
      <w:pPr>
        <w:numPr>
          <w:ilvl w:val="0"/>
          <w:numId w:val="104"/>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достижение  обучающимися с ТНР предметных, метапредметных и личностных результатов в  соответствии с ООП НОО.</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b/>
          <w:bCs/>
          <w:color w:val="auto"/>
          <w:sz w:val="28"/>
          <w:szCs w:val="28"/>
        </w:rPr>
        <w:t>Механизмы реализации программы</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color w:val="auto"/>
          <w:spacing w:val="2"/>
          <w:sz w:val="28"/>
          <w:szCs w:val="28"/>
        </w:rPr>
        <w:t>Основными механизмами реализации коррекционной</w:t>
      </w:r>
      <w:r w:rsidRPr="00EC2F59">
        <w:rPr>
          <w:rFonts w:ascii="Times New Roman" w:hAnsi="Times New Roman"/>
          <w:color w:val="auto"/>
          <w:spacing w:val="2"/>
          <w:sz w:val="28"/>
          <w:szCs w:val="28"/>
        </w:rPr>
        <w:br/>
      </w:r>
      <w:r w:rsidRPr="00EC2F59">
        <w:rPr>
          <w:rFonts w:ascii="Times New Roman" w:hAnsi="Times New Roman"/>
          <w:color w:val="auto"/>
          <w:sz w:val="28"/>
          <w:szCs w:val="28"/>
        </w:rPr>
        <w:t>ра</w:t>
      </w:r>
      <w:r w:rsidRPr="00EC2F59">
        <w:rPr>
          <w:rFonts w:ascii="Times New Roman" w:hAnsi="Times New Roman"/>
          <w:color w:val="auto"/>
          <w:spacing w:val="2"/>
          <w:sz w:val="28"/>
          <w:szCs w:val="28"/>
        </w:rPr>
        <w:t xml:space="preserve">боты являются оптимально выстроенное </w:t>
      </w:r>
      <w:r w:rsidRPr="00EC2F59">
        <w:rPr>
          <w:rFonts w:ascii="Times New Roman" w:hAnsi="Times New Roman"/>
          <w:iCs/>
          <w:color w:val="auto"/>
          <w:spacing w:val="2"/>
          <w:sz w:val="28"/>
          <w:szCs w:val="28"/>
        </w:rPr>
        <w:t xml:space="preserve">взаимодействие </w:t>
      </w:r>
      <w:r w:rsidRPr="00EC2F59">
        <w:rPr>
          <w:rFonts w:ascii="Times New Roman" w:hAnsi="Times New Roman"/>
          <w:iCs/>
          <w:color w:val="auto"/>
          <w:sz w:val="28"/>
          <w:szCs w:val="28"/>
        </w:rPr>
        <w:t>специалистов образовательной организации</w:t>
      </w:r>
      <w:r w:rsidRPr="00EC2F59">
        <w:rPr>
          <w:rFonts w:ascii="Times New Roman" w:hAnsi="Times New Roman"/>
          <w:color w:val="auto"/>
          <w:sz w:val="28"/>
          <w:szCs w:val="28"/>
        </w:rPr>
        <w:t xml:space="preserve"> обеспечивающее системное сопровождение детей с ограниченными воз</w:t>
      </w:r>
      <w:r w:rsidRPr="00EC2F59">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EC2F59">
        <w:rPr>
          <w:rFonts w:ascii="Times New Roman" w:hAnsi="Times New Roman"/>
          <w:iCs/>
          <w:color w:val="auto"/>
          <w:spacing w:val="2"/>
          <w:sz w:val="28"/>
          <w:szCs w:val="28"/>
        </w:rPr>
        <w:t>социальное партнёрство</w:t>
      </w:r>
      <w:r w:rsidRPr="00EC2F59">
        <w:rPr>
          <w:rFonts w:ascii="Times New Roman" w:hAnsi="Times New Roman"/>
          <w:color w:val="auto"/>
          <w:spacing w:val="2"/>
          <w:sz w:val="28"/>
          <w:szCs w:val="28"/>
        </w:rPr>
        <w:t xml:space="preserve">, </w:t>
      </w:r>
      <w:r w:rsidRPr="00EC2F59">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EC2F59">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iCs/>
          <w:color w:val="auto"/>
          <w:sz w:val="28"/>
          <w:szCs w:val="28"/>
        </w:rPr>
        <w:t xml:space="preserve">Взаимодействие специалистов МБОУ СОШ </w:t>
      </w:r>
      <w:r w:rsidR="000132D1">
        <w:rPr>
          <w:rFonts w:ascii="Times New Roman" w:hAnsi="Times New Roman"/>
          <w:iCs/>
          <w:color w:val="auto"/>
          <w:sz w:val="28"/>
          <w:szCs w:val="28"/>
        </w:rPr>
        <w:t>№ 5 имени Лейтенанта Мурадяна</w:t>
      </w:r>
      <w:r w:rsidRPr="00EC2F59">
        <w:rPr>
          <w:rFonts w:ascii="Times New Roman" w:hAnsi="Times New Roman"/>
          <w:iCs/>
          <w:color w:val="auto"/>
          <w:sz w:val="28"/>
          <w:szCs w:val="28"/>
        </w:rPr>
        <w:t xml:space="preserve"> </w:t>
      </w:r>
      <w:r w:rsidRPr="00EC2F59">
        <w:rPr>
          <w:rFonts w:ascii="Times New Roman" w:hAnsi="Times New Roman"/>
          <w:color w:val="auto"/>
          <w:sz w:val="28"/>
          <w:szCs w:val="28"/>
        </w:rPr>
        <w:t>предусматривает:</w:t>
      </w:r>
    </w:p>
    <w:p w:rsidR="006B452E" w:rsidRPr="00EC2F59" w:rsidRDefault="006B452E" w:rsidP="0088349E">
      <w:pPr>
        <w:pStyle w:val="21"/>
        <w:spacing w:line="240" w:lineRule="auto"/>
        <w:ind w:firstLine="0"/>
        <w:rPr>
          <w:szCs w:val="28"/>
        </w:rPr>
      </w:pPr>
      <w:r w:rsidRPr="00EC2F59">
        <w:rPr>
          <w:szCs w:val="28"/>
        </w:rPr>
        <w:t>комплексность в определении и решении проблем ребёнка с ТНР, предоставлении ему квалифицированной помощи специалистов разного профиля;</w:t>
      </w:r>
    </w:p>
    <w:p w:rsidR="006B452E" w:rsidRPr="00EC2F59" w:rsidRDefault="006B452E" w:rsidP="0088349E">
      <w:pPr>
        <w:pStyle w:val="21"/>
        <w:spacing w:line="240" w:lineRule="auto"/>
        <w:ind w:firstLine="0"/>
        <w:rPr>
          <w:szCs w:val="28"/>
        </w:rPr>
      </w:pPr>
      <w:r w:rsidRPr="00EC2F59">
        <w:rPr>
          <w:szCs w:val="28"/>
        </w:rPr>
        <w:t>многоаспектный анализ личностного и познавательного развития ребёнка;</w:t>
      </w:r>
    </w:p>
    <w:p w:rsidR="006B452E" w:rsidRPr="00EC2F59" w:rsidRDefault="006B452E" w:rsidP="0088349E">
      <w:pPr>
        <w:pStyle w:val="21"/>
        <w:spacing w:line="240" w:lineRule="auto"/>
        <w:ind w:firstLine="0"/>
        <w:rPr>
          <w:szCs w:val="28"/>
        </w:rPr>
      </w:pPr>
      <w:r w:rsidRPr="00EC2F59">
        <w:rPr>
          <w:szCs w:val="28"/>
        </w:rPr>
        <w:t>составление комплексных индивидуальных программ общего развития и коррекции отдельных сторон учебно­позна</w:t>
      </w:r>
      <w:r w:rsidRPr="00EC2F59">
        <w:rPr>
          <w:spacing w:val="2"/>
          <w:szCs w:val="28"/>
        </w:rPr>
        <w:t xml:space="preserve">вательной, речевой, эмоциональной­волевой и личностной </w:t>
      </w:r>
      <w:r w:rsidRPr="00EC2F59">
        <w:rPr>
          <w:szCs w:val="28"/>
        </w:rPr>
        <w:t>сфер ребёнка с ТНР.</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color w:val="auto"/>
          <w:spacing w:val="-2"/>
          <w:sz w:val="28"/>
          <w:szCs w:val="28"/>
        </w:rPr>
        <w:t>Консолидация усилий разных специалистов в области пси</w:t>
      </w:r>
      <w:r w:rsidRPr="00EC2F59">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EC2F59">
        <w:rPr>
          <w:rFonts w:ascii="Times New Roman" w:hAnsi="Times New Roman"/>
          <w:color w:val="auto"/>
          <w:sz w:val="28"/>
          <w:szCs w:val="28"/>
        </w:rPr>
        <w:noBreakHyphen/>
        <w:t>медико­педаго</w:t>
      </w:r>
      <w:r w:rsidRPr="00EC2F59">
        <w:rPr>
          <w:rFonts w:ascii="Times New Roman" w:hAnsi="Times New Roman"/>
          <w:color w:val="auto"/>
          <w:spacing w:val="2"/>
          <w:sz w:val="28"/>
          <w:szCs w:val="28"/>
        </w:rPr>
        <w:t xml:space="preserve">гического сопровождения и эффективно решать проблемы </w:t>
      </w:r>
      <w:r w:rsidRPr="00EC2F59">
        <w:rPr>
          <w:rFonts w:ascii="Times New Roman" w:hAnsi="Times New Roman"/>
          <w:color w:val="auto"/>
          <w:sz w:val="28"/>
          <w:szCs w:val="28"/>
        </w:rPr>
        <w:t xml:space="preserve">ребёнка с </w:t>
      </w:r>
      <w:r w:rsidRPr="00EC2F59">
        <w:rPr>
          <w:rStyle w:val="Zag11"/>
          <w:rFonts w:ascii="Times New Roman" w:eastAsia="@Arial Unicode MS" w:hAnsi="Times New Roman"/>
          <w:color w:val="auto"/>
          <w:sz w:val="28"/>
          <w:szCs w:val="28"/>
        </w:rPr>
        <w:t>ТНР</w:t>
      </w:r>
      <w:r w:rsidRPr="00EC2F59">
        <w:rPr>
          <w:rFonts w:ascii="Times New Roman" w:hAnsi="Times New Roman"/>
          <w:color w:val="auto"/>
          <w:sz w:val="28"/>
          <w:szCs w:val="28"/>
        </w:rPr>
        <w:t>.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w:t>
      </w:r>
      <w:r w:rsidR="00A53DD9" w:rsidRPr="00EC2F59">
        <w:rPr>
          <w:rFonts w:ascii="Times New Roman" w:hAnsi="Times New Roman"/>
          <w:color w:val="auto"/>
          <w:sz w:val="28"/>
          <w:szCs w:val="28"/>
        </w:rPr>
        <w:t xml:space="preserve"> МБОУ СОШ </w:t>
      </w:r>
      <w:r w:rsidR="000132D1">
        <w:rPr>
          <w:rFonts w:ascii="Times New Roman" w:hAnsi="Times New Roman"/>
          <w:color w:val="auto"/>
          <w:sz w:val="28"/>
          <w:szCs w:val="28"/>
        </w:rPr>
        <w:t>№ 5 имени Лейтенанта Мурадяна</w:t>
      </w:r>
      <w:r w:rsidRPr="00EC2F59">
        <w:rPr>
          <w:rFonts w:ascii="Times New Roman" w:hAnsi="Times New Roman"/>
          <w:color w:val="auto"/>
          <w:sz w:val="28"/>
          <w:szCs w:val="28"/>
        </w:rPr>
        <w:t xml:space="preserve"> которые предоставляют многопро</w:t>
      </w:r>
      <w:r w:rsidRPr="00EC2F59">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EC2F59">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iCs/>
          <w:color w:val="auto"/>
          <w:sz w:val="28"/>
          <w:szCs w:val="28"/>
        </w:rPr>
        <w:t>Социальное</w:t>
      </w:r>
      <w:r w:rsidRPr="00EC2F59">
        <w:rPr>
          <w:rFonts w:ascii="Times New Roman" w:hAnsi="Times New Roman"/>
          <w:color w:val="auto"/>
          <w:sz w:val="28"/>
          <w:szCs w:val="28"/>
        </w:rPr>
        <w:t xml:space="preserve"> </w:t>
      </w:r>
      <w:r w:rsidRPr="00EC2F59">
        <w:rPr>
          <w:rFonts w:ascii="Times New Roman" w:hAnsi="Times New Roman"/>
          <w:iCs/>
          <w:color w:val="auto"/>
          <w:sz w:val="28"/>
          <w:szCs w:val="28"/>
        </w:rPr>
        <w:t>партнёрство</w:t>
      </w:r>
      <w:r w:rsidRPr="00EC2F59">
        <w:rPr>
          <w:rFonts w:ascii="Times New Roman" w:hAnsi="Times New Roman"/>
          <w:color w:val="auto"/>
          <w:sz w:val="28"/>
          <w:szCs w:val="28"/>
        </w:rPr>
        <w:t xml:space="preserve"> предусматривает:</w:t>
      </w:r>
    </w:p>
    <w:p w:rsidR="006B452E" w:rsidRPr="00EC2F59" w:rsidRDefault="006B452E" w:rsidP="0088349E">
      <w:pPr>
        <w:pStyle w:val="21"/>
        <w:spacing w:line="240" w:lineRule="auto"/>
        <w:rPr>
          <w:szCs w:val="28"/>
        </w:rPr>
      </w:pPr>
      <w:r w:rsidRPr="00EC2F59">
        <w:rPr>
          <w:szCs w:val="28"/>
        </w:rPr>
        <w:t>сотрудничество с образовательными организациями и другими ведомствами по вопросам преемственности обучения, разви</w:t>
      </w:r>
      <w:r w:rsidRPr="00EC2F59">
        <w:rPr>
          <w:spacing w:val="2"/>
          <w:szCs w:val="28"/>
        </w:rPr>
        <w:t xml:space="preserve">тия и адаптации, </w:t>
      </w:r>
      <w:r w:rsidRPr="00EC2F59">
        <w:rPr>
          <w:spacing w:val="2"/>
          <w:szCs w:val="28"/>
        </w:rPr>
        <w:lastRenderedPageBreak/>
        <w:t>социализации, здоровьесбережения детей</w:t>
      </w:r>
      <w:r w:rsidRPr="00EC2F59">
        <w:rPr>
          <w:szCs w:val="28"/>
        </w:rPr>
        <w:t xml:space="preserve"> с ограниченными возможностями здоровья;</w:t>
      </w:r>
    </w:p>
    <w:p w:rsidR="006B452E" w:rsidRPr="00EC2F59" w:rsidRDefault="006B452E" w:rsidP="0088349E">
      <w:pPr>
        <w:pStyle w:val="21"/>
        <w:spacing w:line="240" w:lineRule="auto"/>
        <w:rPr>
          <w:szCs w:val="28"/>
        </w:rPr>
      </w:pPr>
      <w:r w:rsidRPr="00EC2F59">
        <w:rPr>
          <w:spacing w:val="2"/>
          <w:szCs w:val="28"/>
        </w:rPr>
        <w:t>сотрудничество со средствами массовой информации, а также с негосударственными структурами, прежде всего</w:t>
      </w:r>
      <w:r w:rsidRPr="00EC2F59">
        <w:rPr>
          <w:szCs w:val="28"/>
        </w:rPr>
        <w:t xml:space="preserve"> с общественными объединениями инвалидов, организациями родителей детей с ТНР;</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Коррекционная работа осуществляется в ходе всего учебно- 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900E53" w:rsidRPr="00EC2F59" w:rsidRDefault="00900E53" w:rsidP="0088349E">
      <w:pPr>
        <w:pStyle w:val="131c"/>
        <w:keepNext/>
        <w:keepLines/>
        <w:shd w:val="clear" w:color="auto" w:fill="auto"/>
        <w:spacing w:line="240" w:lineRule="auto"/>
        <w:ind w:left="20" w:right="20"/>
        <w:rPr>
          <w:sz w:val="28"/>
          <w:szCs w:val="28"/>
        </w:rPr>
      </w:pPr>
      <w:bookmarkStart w:id="34" w:name="bookmark68"/>
      <w:r w:rsidRPr="00EC2F59">
        <w:rPr>
          <w:rStyle w:val="13d"/>
          <w:sz w:val="28"/>
          <w:szCs w:val="28"/>
        </w:rPr>
        <w:t>Планируемые результаты коррекционной работы с обучающимися с тяжелыми нарушениями речи на уровне начального общего образования</w:t>
      </w:r>
      <w:bookmarkEnd w:id="34"/>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Общими ориентирами в достижении результатов программы коррекционной работы являются:</w:t>
      </w:r>
    </w:p>
    <w:p w:rsidR="00900E53" w:rsidRPr="00EC2F59" w:rsidRDefault="00900E53" w:rsidP="0088349E">
      <w:pPr>
        <w:pStyle w:val="a8"/>
        <w:numPr>
          <w:ilvl w:val="0"/>
          <w:numId w:val="12"/>
        </w:numPr>
        <w:shd w:val="clear" w:color="auto" w:fill="auto"/>
        <w:tabs>
          <w:tab w:val="left" w:pos="723"/>
        </w:tabs>
        <w:spacing w:line="240" w:lineRule="auto"/>
        <w:ind w:left="20" w:firstLine="420"/>
        <w:rPr>
          <w:sz w:val="28"/>
          <w:szCs w:val="28"/>
        </w:rPr>
      </w:pPr>
      <w:r w:rsidRPr="00EC2F59">
        <w:rPr>
          <w:sz w:val="28"/>
          <w:szCs w:val="28"/>
        </w:rPr>
        <w:t>сформированность общефункциональных механизмов речи;</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овладение арсеналом языковых единиц различных уровней, усвоение правил их использования в речевой деятельности;</w:t>
      </w:r>
    </w:p>
    <w:p w:rsidR="00900E53" w:rsidRPr="00EC2F59" w:rsidRDefault="00900E53" w:rsidP="0088349E">
      <w:pPr>
        <w:pStyle w:val="a8"/>
        <w:numPr>
          <w:ilvl w:val="0"/>
          <w:numId w:val="12"/>
        </w:numPr>
        <w:shd w:val="clear" w:color="auto" w:fill="auto"/>
        <w:tabs>
          <w:tab w:val="left" w:pos="723"/>
        </w:tabs>
        <w:spacing w:line="240" w:lineRule="auto"/>
        <w:ind w:left="20" w:firstLine="420"/>
        <w:rPr>
          <w:sz w:val="28"/>
          <w:szCs w:val="28"/>
        </w:rPr>
      </w:pPr>
      <w:r w:rsidRPr="00EC2F59">
        <w:rPr>
          <w:sz w:val="28"/>
          <w:szCs w:val="28"/>
        </w:rPr>
        <w:t>сформированность интереса к языковым явлениям;</w:t>
      </w:r>
    </w:p>
    <w:p w:rsidR="00900E53" w:rsidRPr="00EC2F59" w:rsidRDefault="00900E53" w:rsidP="0088349E">
      <w:pPr>
        <w:pStyle w:val="a8"/>
        <w:numPr>
          <w:ilvl w:val="0"/>
          <w:numId w:val="12"/>
        </w:numPr>
        <w:shd w:val="clear" w:color="auto" w:fill="auto"/>
        <w:tabs>
          <w:tab w:val="left" w:pos="721"/>
        </w:tabs>
        <w:spacing w:line="240" w:lineRule="auto"/>
        <w:ind w:left="20" w:right="20" w:firstLine="420"/>
        <w:rPr>
          <w:sz w:val="28"/>
          <w:szCs w:val="28"/>
        </w:rPr>
      </w:pPr>
      <w:r w:rsidRPr="00EC2F59">
        <w:rPr>
          <w:sz w:val="28"/>
          <w:szCs w:val="28"/>
        </w:rPr>
        <w:t>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владение письменной формой коммуникации (техническими и смысловыми компонентами чтения и письма);</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6015B4" w:rsidRPr="00EC2F59" w:rsidRDefault="006015B4" w:rsidP="0088349E">
      <w:pPr>
        <w:spacing w:after="0" w:line="240" w:lineRule="auto"/>
        <w:jc w:val="both"/>
        <w:rPr>
          <w:rFonts w:ascii="Times New Roman" w:hAnsi="Times New Roman" w:cs="Times New Roman"/>
          <w:b/>
          <w:i/>
          <w:sz w:val="28"/>
          <w:szCs w:val="28"/>
        </w:rPr>
      </w:pPr>
      <w:bookmarkStart w:id="35" w:name="bookmark69"/>
      <w:r w:rsidRPr="00EC2F59">
        <w:rPr>
          <w:rFonts w:ascii="Times New Roman" w:hAnsi="Times New Roman" w:cs="Times New Roman"/>
          <w:b/>
          <w:sz w:val="28"/>
          <w:szCs w:val="28"/>
        </w:rPr>
        <w:t>Приложение</w:t>
      </w:r>
      <w:r w:rsidRPr="00EC2F59">
        <w:rPr>
          <w:rFonts w:ascii="Times New Roman" w:hAnsi="Times New Roman" w:cs="Times New Roman"/>
          <w:i/>
          <w:sz w:val="28"/>
          <w:szCs w:val="28"/>
        </w:rPr>
        <w:t xml:space="preserve"> № </w:t>
      </w:r>
      <w:r w:rsidRPr="00EC2F59">
        <w:rPr>
          <w:rFonts w:ascii="Times New Roman" w:hAnsi="Times New Roman" w:cs="Times New Roman"/>
          <w:b/>
          <w:i/>
          <w:sz w:val="28"/>
          <w:szCs w:val="28"/>
        </w:rPr>
        <w:t>12.</w:t>
      </w:r>
      <w:r w:rsidRPr="00EC2F59">
        <w:rPr>
          <w:rFonts w:ascii="Times New Roman" w:hAnsi="Times New Roman" w:cs="Times New Roman"/>
          <w:i/>
          <w:sz w:val="28"/>
          <w:szCs w:val="28"/>
        </w:rPr>
        <w:t xml:space="preserve"> «Положение о ПМПК МБОУ СОШ №5»</w:t>
      </w:r>
    </w:p>
    <w:p w:rsidR="001C5344" w:rsidRPr="00EC2F59" w:rsidRDefault="001C5344" w:rsidP="0088349E">
      <w:pPr>
        <w:spacing w:after="0" w:line="240" w:lineRule="auto"/>
        <w:jc w:val="both"/>
        <w:rPr>
          <w:rFonts w:ascii="Times New Roman" w:hAnsi="Times New Roman" w:cs="Times New Roman"/>
          <w:b/>
          <w:i/>
          <w:sz w:val="28"/>
          <w:szCs w:val="28"/>
        </w:rPr>
      </w:pPr>
    </w:p>
    <w:p w:rsidR="00900E53" w:rsidRPr="00EC2F59" w:rsidRDefault="00900E53" w:rsidP="0088349E">
      <w:pPr>
        <w:pStyle w:val="131c"/>
        <w:keepNext/>
        <w:keepLines/>
        <w:shd w:val="clear" w:color="auto" w:fill="auto"/>
        <w:spacing w:line="240" w:lineRule="auto"/>
        <w:ind w:left="2400" w:firstLine="0"/>
        <w:rPr>
          <w:b/>
          <w:sz w:val="28"/>
          <w:szCs w:val="28"/>
        </w:rPr>
      </w:pPr>
      <w:r w:rsidRPr="00EC2F59">
        <w:rPr>
          <w:rStyle w:val="13d"/>
          <w:b/>
          <w:sz w:val="28"/>
          <w:szCs w:val="28"/>
        </w:rPr>
        <w:t>2.6. Программа внеурочной деятельности</w:t>
      </w:r>
      <w:bookmarkEnd w:id="35"/>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обучающихся с ТНР.</w:t>
      </w:r>
    </w:p>
    <w:p w:rsidR="00D34A0D" w:rsidRPr="00EC2F59" w:rsidRDefault="00D34A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Контингент основных заказчиков программы - родители обучающихся, ориентированные на качественное и высокотехнологичное образование своих детей. Они (в большинстве своем) воспринимают образование как ресурс для построения успешной жизни и карьеры. В современном учебном заведении они хотят видеть совмещение лучших традиций советской школы и новаторских методик, обеспечивающих соответствие международным стандартам, формату единых экзаменов и т.п.</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w:t>
      </w:r>
      <w:r w:rsidR="00646098" w:rsidRPr="00EC2F59">
        <w:rPr>
          <w:sz w:val="28"/>
          <w:szCs w:val="28"/>
        </w:rPr>
        <w:t xml:space="preserve">еятельность организуется в МБОУ СОШ </w:t>
      </w:r>
      <w:r w:rsidR="000132D1">
        <w:rPr>
          <w:sz w:val="28"/>
          <w:szCs w:val="28"/>
        </w:rPr>
        <w:t>№ 5 имени Лейтенанта Мурадяна</w:t>
      </w:r>
      <w:r w:rsidR="00646098" w:rsidRPr="00EC2F59">
        <w:rPr>
          <w:sz w:val="28"/>
          <w:szCs w:val="28"/>
        </w:rPr>
        <w:t xml:space="preserve"> </w:t>
      </w:r>
      <w:r w:rsidRPr="00EC2F59">
        <w:rPr>
          <w:sz w:val="28"/>
          <w:szCs w:val="28"/>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деятельность объединяет в единый процесс воспитание, образование, развитие и здоровьесбережение, а также обеспечивает структурную и содержательную преемственность учебных предметов, отражает специфику целей и задач образовательной организации, служит созданию гибкой системы для реализации индивидуальных творческих интересов личности. Кроме того, внеурочная деятельность решает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43"/>
          <w:sz w:val="28"/>
          <w:szCs w:val="28"/>
        </w:rPr>
        <w:lastRenderedPageBreak/>
        <w:t>Целью</w:t>
      </w:r>
      <w:r w:rsidRPr="00EC2F59">
        <w:rPr>
          <w:sz w:val="28"/>
          <w:szCs w:val="28"/>
        </w:rPr>
        <w:t xml:space="preserve"> программы является создание условий для проявления у обучающихся с ТНР своих интересов на основе свободного выбора.</w:t>
      </w:r>
    </w:p>
    <w:p w:rsidR="00900E53" w:rsidRPr="00EC2F59" w:rsidRDefault="00900E53" w:rsidP="0088349E">
      <w:pPr>
        <w:pStyle w:val="a8"/>
        <w:shd w:val="clear" w:color="auto" w:fill="auto"/>
        <w:spacing w:line="240" w:lineRule="auto"/>
        <w:ind w:left="20" w:firstLine="700"/>
        <w:rPr>
          <w:sz w:val="28"/>
          <w:szCs w:val="28"/>
        </w:rPr>
      </w:pPr>
      <w:r w:rsidRPr="00EC2F59">
        <w:rPr>
          <w:rStyle w:val="43"/>
          <w:sz w:val="28"/>
          <w:szCs w:val="28"/>
        </w:rPr>
        <w:t>Задачи</w:t>
      </w:r>
      <w:r w:rsidRPr="00EC2F59">
        <w:rPr>
          <w:sz w:val="28"/>
          <w:szCs w:val="28"/>
        </w:rPr>
        <w:t xml:space="preserve"> программы:</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выявление интересов, склонностей, способностей, возможностей обучающихся;</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педагогическое сопровождение индивидуального развития обучающихся;</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организация среды для реализации приобретенных знаний, умений, навыков;</w:t>
      </w:r>
    </w:p>
    <w:p w:rsidR="00900E53" w:rsidRPr="00EC2F59" w:rsidRDefault="00900E53" w:rsidP="0088349E">
      <w:pPr>
        <w:pStyle w:val="a8"/>
        <w:numPr>
          <w:ilvl w:val="0"/>
          <w:numId w:val="12"/>
        </w:numPr>
        <w:shd w:val="clear" w:color="auto" w:fill="auto"/>
        <w:tabs>
          <w:tab w:val="left" w:pos="728"/>
        </w:tabs>
        <w:spacing w:line="240" w:lineRule="auto"/>
        <w:ind w:left="20" w:firstLine="420"/>
        <w:rPr>
          <w:sz w:val="28"/>
          <w:szCs w:val="28"/>
        </w:rPr>
      </w:pPr>
      <w:r w:rsidRPr="00EC2F59">
        <w:rPr>
          <w:sz w:val="28"/>
          <w:szCs w:val="28"/>
        </w:rPr>
        <w:t>развитие опыта творческой деятельности;</w:t>
      </w:r>
    </w:p>
    <w:p w:rsidR="00900E53" w:rsidRPr="00EC2F59" w:rsidRDefault="00900E53" w:rsidP="0088349E">
      <w:pPr>
        <w:pStyle w:val="a8"/>
        <w:numPr>
          <w:ilvl w:val="0"/>
          <w:numId w:val="12"/>
        </w:numPr>
        <w:shd w:val="clear" w:color="auto" w:fill="auto"/>
        <w:tabs>
          <w:tab w:val="left" w:pos="728"/>
        </w:tabs>
        <w:spacing w:line="240" w:lineRule="auto"/>
        <w:ind w:left="20" w:firstLine="420"/>
        <w:rPr>
          <w:sz w:val="28"/>
          <w:szCs w:val="28"/>
        </w:rPr>
      </w:pPr>
      <w:r w:rsidRPr="00EC2F59">
        <w:rPr>
          <w:sz w:val="28"/>
          <w:szCs w:val="28"/>
        </w:rPr>
        <w:t>развитие опыта неформального общения;</w:t>
      </w:r>
    </w:p>
    <w:p w:rsidR="00900E53" w:rsidRPr="00EC2F59" w:rsidRDefault="00900E53" w:rsidP="0088349E">
      <w:pPr>
        <w:pStyle w:val="a8"/>
        <w:numPr>
          <w:ilvl w:val="0"/>
          <w:numId w:val="12"/>
        </w:numPr>
        <w:shd w:val="clear" w:color="auto" w:fill="auto"/>
        <w:tabs>
          <w:tab w:val="left" w:pos="728"/>
        </w:tabs>
        <w:spacing w:line="240" w:lineRule="auto"/>
        <w:ind w:left="20" w:firstLine="420"/>
        <w:rPr>
          <w:sz w:val="28"/>
          <w:szCs w:val="28"/>
        </w:rPr>
      </w:pPr>
      <w:r w:rsidRPr="00EC2F59">
        <w:rPr>
          <w:sz w:val="28"/>
          <w:szCs w:val="28"/>
        </w:rPr>
        <w:t>расширение рамок общения с социумом.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w:t>
      </w:r>
      <w:r w:rsidR="00EA41A6" w:rsidRPr="00EC2F59">
        <w:rPr>
          <w:sz w:val="28"/>
          <w:szCs w:val="28"/>
        </w:rPr>
        <w:t xml:space="preserve"> </w:t>
      </w:r>
      <w:r w:rsidR="00646098" w:rsidRPr="00EC2F59">
        <w:rPr>
          <w:sz w:val="28"/>
          <w:szCs w:val="28"/>
        </w:rPr>
        <w:t xml:space="preserve">МБОУ СОШ №5 </w:t>
      </w:r>
      <w:r w:rsidRPr="00EC2F59">
        <w:rPr>
          <w:sz w:val="28"/>
          <w:szCs w:val="28"/>
        </w:rPr>
        <w:t xml:space="preserve"> создана интегративная модель внеурочной деятельности, обеспечивающая возможность обучающимся с</w:t>
      </w:r>
      <w:r w:rsidR="00646098" w:rsidRPr="00EC2F59">
        <w:rPr>
          <w:sz w:val="28"/>
          <w:szCs w:val="28"/>
        </w:rPr>
        <w:t xml:space="preserve"> </w:t>
      </w:r>
      <w:r w:rsidRPr="00EC2F59">
        <w:rPr>
          <w:sz w:val="28"/>
          <w:szCs w:val="28"/>
        </w:rPr>
        <w:t>ТНР проявить себя, творчески раскрыться в области различных видов деятельности.</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Программой внеурочной деятельности определяются задачи работы по всем направлениям развития личности обучающихся с ТНР:</w:t>
      </w:r>
    </w:p>
    <w:p w:rsidR="00900E53" w:rsidRPr="00EC2F59" w:rsidRDefault="00900E53" w:rsidP="0088349E">
      <w:pPr>
        <w:pStyle w:val="a8"/>
        <w:numPr>
          <w:ilvl w:val="0"/>
          <w:numId w:val="12"/>
        </w:numPr>
        <w:shd w:val="clear" w:color="auto" w:fill="auto"/>
        <w:tabs>
          <w:tab w:val="left" w:pos="711"/>
        </w:tabs>
        <w:spacing w:line="240" w:lineRule="auto"/>
        <w:ind w:left="20" w:right="20" w:firstLine="420"/>
        <w:rPr>
          <w:sz w:val="28"/>
          <w:szCs w:val="28"/>
        </w:rPr>
      </w:pPr>
      <w:r w:rsidRPr="00EC2F59">
        <w:rPr>
          <w:sz w:val="28"/>
          <w:szCs w:val="28"/>
        </w:rPr>
        <w:t>духовно-нравственное - приобщение к базовым общечеловеческим ценностям, ценностям семьи;</w:t>
      </w:r>
    </w:p>
    <w:p w:rsidR="00900E53" w:rsidRPr="00EC2F59" w:rsidRDefault="00900E53" w:rsidP="0088349E">
      <w:pPr>
        <w:pStyle w:val="a8"/>
        <w:numPr>
          <w:ilvl w:val="0"/>
          <w:numId w:val="12"/>
        </w:numPr>
        <w:shd w:val="clear" w:color="auto" w:fill="auto"/>
        <w:tabs>
          <w:tab w:val="left" w:pos="716"/>
        </w:tabs>
        <w:spacing w:line="240" w:lineRule="auto"/>
        <w:ind w:left="20" w:right="20" w:firstLine="420"/>
        <w:rPr>
          <w:sz w:val="28"/>
          <w:szCs w:val="28"/>
        </w:rPr>
      </w:pPr>
      <w:r w:rsidRPr="00EC2F59">
        <w:rPr>
          <w:sz w:val="28"/>
          <w:szCs w:val="28"/>
        </w:rPr>
        <w:t>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социальное - развитие положительного потенциала личности обучающихся в рамках деятельности общешкольного коллектива.</w:t>
      </w:r>
    </w:p>
    <w:p w:rsidR="00900E53" w:rsidRPr="00EC2F59" w:rsidRDefault="00900E53" w:rsidP="0088349E">
      <w:pPr>
        <w:pStyle w:val="a8"/>
        <w:shd w:val="clear" w:color="auto" w:fill="auto"/>
        <w:spacing w:line="240" w:lineRule="auto"/>
        <w:ind w:left="120" w:right="160" w:firstLine="720"/>
        <w:rPr>
          <w:sz w:val="28"/>
          <w:szCs w:val="28"/>
        </w:rPr>
      </w:pPr>
      <w:r w:rsidRPr="00EC2F59">
        <w:rPr>
          <w:sz w:val="28"/>
          <w:szCs w:val="28"/>
        </w:rPr>
        <w:t>Программа внеурочной деятельности определяет общий объем внеурочной деятельности обучающихся с тяжелыми нарушениями речи состав и структуру направлений внеурочной деятельности, курсы, образовательные программы по годам обучения.</w:t>
      </w:r>
    </w:p>
    <w:p w:rsidR="00900E53" w:rsidRPr="00EC2F59" w:rsidRDefault="00EA41A6" w:rsidP="0088349E">
      <w:pPr>
        <w:pStyle w:val="a8"/>
        <w:shd w:val="clear" w:color="auto" w:fill="auto"/>
        <w:spacing w:line="240" w:lineRule="auto"/>
        <w:ind w:left="20" w:right="20" w:firstLine="700"/>
        <w:rPr>
          <w:sz w:val="28"/>
          <w:szCs w:val="28"/>
        </w:rPr>
      </w:pPr>
      <w:r w:rsidRPr="00EC2F59">
        <w:rPr>
          <w:sz w:val="28"/>
          <w:szCs w:val="28"/>
        </w:rPr>
        <w:t xml:space="preserve">МБОУ СОШ </w:t>
      </w:r>
      <w:r w:rsidR="000132D1">
        <w:rPr>
          <w:sz w:val="28"/>
          <w:szCs w:val="28"/>
        </w:rPr>
        <w:t>№ 5 имени Лейтенанта Мурадяна</w:t>
      </w:r>
      <w:r w:rsidRPr="00EC2F59">
        <w:rPr>
          <w:sz w:val="28"/>
          <w:szCs w:val="28"/>
        </w:rPr>
        <w:t xml:space="preserve"> </w:t>
      </w:r>
      <w:r w:rsidR="00900E53" w:rsidRPr="00EC2F59">
        <w:rPr>
          <w:sz w:val="28"/>
          <w:szCs w:val="28"/>
        </w:rPr>
        <w:t xml:space="preserve">самостоятельно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w:t>
      </w:r>
      <w:r w:rsidRPr="00EC2F59">
        <w:rPr>
          <w:sz w:val="28"/>
          <w:szCs w:val="28"/>
        </w:rPr>
        <w:t xml:space="preserve">с ТНР </w:t>
      </w:r>
      <w:r w:rsidR="00900E53" w:rsidRPr="00EC2F59">
        <w:rPr>
          <w:sz w:val="28"/>
          <w:szCs w:val="28"/>
        </w:rPr>
        <w:t>(в том числе индивидуальных), пожеланий родителей (законных представителей).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Обязательной частью внеурочной деятельности, поддерживающей процесс освоения содержания АООП НОО, является коррекционно- 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Проектная деятельность обучающихся с тяжелыми нарушениями речи включена во все направления внеурочной деятельности, т.к. </w:t>
      </w:r>
      <w:r w:rsidRPr="00EC2F59">
        <w:rPr>
          <w:sz w:val="28"/>
          <w:szCs w:val="28"/>
        </w:rPr>
        <w:lastRenderedPageBreak/>
        <w:t>позволяет интегрировать предметное содержание, способствует формированию целостной картины мира, позволяет получить «видимый продукт» деятельности, способствует развитию умения работать самостоятельно и в команде. Результаты внеурочной деятельности детей оформляются в виде портфолио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Программы курсов внеурочной деятельности являются частью адаптированной основной общеобразовательной программы начального общего образования, которая формируется в тесном сотрудничестве всех участников образовательных отношений.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Содержание программ внеурочной деятельности отражает динамику становления и развития интересов обучающихся с ТНР - от мотивационной увлеченности до творческого продуктивного взаимодействия, направленного на компетентное развитие и личностное самоопределение.</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планировании внеурочной нагрузки в течение учебного года предусматривается равномерное распределение по видам и объемам. Содержание занятий формируется с учетом пожеланий обучающихся и их родителей (законных представителей). Определены следующие формы организации внеурочной деятельности: экскурсии, кружки, секции, круглые столы, соревнования, проекты, общественно - полезные практики. На родительских собраниях, консультациях родители знакомятся с программой «Внеурочная деятельность» и выбирают совместно с обучающимися направления, курсы, образовательные программы. Внеурочная деятельность регулируется расписанием.</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внеурочной деятельности рассматривается и согласовывается на методическом совете школы, обсуждается и утверждается педагогическим советом (в рамках утверждения адаптированной основной общеобразовательной программы начального общего образования обучающихся с ТНР).</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Внеурочная деятельность, как и деятельность обучающихся в рамках уроков, направлена на достижение результатов освоения адаптированной основной общеобразовательной программы начального общего образования обучающихся с ТНР. Но в первую очередь - на достижение личностных и метапредметных результатов. Это определяет и специфику внеурочной деятельности, в ходе которой обучающиеся с ТНР не только приобретают знания, сколько учатся действовать, принимать решения, приобретать практический опыт. Внеурочная деятельность создает условия для развития творческих интересов и способностей детей с ограниченными возможностями здоровья и включения их в разные виды деятельности: художественную, музыкальную, техническую, экологическую, социальную, спортивную и т.д.</w:t>
      </w:r>
      <w:r w:rsidR="00F036DA" w:rsidRPr="00EC2F59">
        <w:rPr>
          <w:sz w:val="28"/>
          <w:szCs w:val="28"/>
        </w:rPr>
        <w:t xml:space="preserve"> </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С целью оптимизации индивидуальных образовательных траекторий и организации взаимодействия с социальными партнерами проводится анализ реализации внеурочной деятельности по нескольким аспектам:</w:t>
      </w:r>
    </w:p>
    <w:p w:rsidR="00900E53" w:rsidRPr="00EC2F59" w:rsidRDefault="00900E53" w:rsidP="0088349E">
      <w:pPr>
        <w:pStyle w:val="a8"/>
        <w:numPr>
          <w:ilvl w:val="0"/>
          <w:numId w:val="13"/>
        </w:numPr>
        <w:shd w:val="clear" w:color="auto" w:fill="auto"/>
        <w:tabs>
          <w:tab w:val="left" w:pos="735"/>
        </w:tabs>
        <w:spacing w:line="240" w:lineRule="auto"/>
        <w:ind w:left="20" w:right="20" w:firstLine="420"/>
        <w:rPr>
          <w:sz w:val="28"/>
          <w:szCs w:val="28"/>
        </w:rPr>
      </w:pPr>
      <w:r w:rsidRPr="00EC2F59">
        <w:rPr>
          <w:sz w:val="28"/>
          <w:szCs w:val="28"/>
        </w:rPr>
        <w:t>на уровне отдельного обучающегося, классного коллектива, образовательного учреждения;</w:t>
      </w:r>
    </w:p>
    <w:p w:rsidR="00900E53" w:rsidRPr="00EC2F59" w:rsidRDefault="00900E53" w:rsidP="0088349E">
      <w:pPr>
        <w:pStyle w:val="a8"/>
        <w:numPr>
          <w:ilvl w:val="0"/>
          <w:numId w:val="13"/>
        </w:numPr>
        <w:shd w:val="clear" w:color="auto" w:fill="auto"/>
        <w:tabs>
          <w:tab w:val="left" w:pos="733"/>
        </w:tabs>
        <w:spacing w:line="240" w:lineRule="auto"/>
        <w:ind w:left="20" w:firstLine="420"/>
        <w:rPr>
          <w:sz w:val="28"/>
          <w:szCs w:val="28"/>
        </w:rPr>
      </w:pPr>
      <w:r w:rsidRPr="00EC2F59">
        <w:rPr>
          <w:sz w:val="28"/>
          <w:szCs w:val="28"/>
        </w:rPr>
        <w:t>по направлениям развития личности:</w:t>
      </w:r>
    </w:p>
    <w:p w:rsidR="00900E53" w:rsidRPr="00EC2F59"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EC2F59">
        <w:rPr>
          <w:sz w:val="28"/>
          <w:szCs w:val="28"/>
        </w:rPr>
        <w:lastRenderedPageBreak/>
        <w:t>спортивно-оздоровительное;</w:t>
      </w:r>
    </w:p>
    <w:p w:rsidR="00900E53" w:rsidRPr="00EC2F59"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EC2F59">
        <w:rPr>
          <w:sz w:val="28"/>
          <w:szCs w:val="28"/>
        </w:rPr>
        <w:t>общекультурное;</w:t>
      </w:r>
    </w:p>
    <w:p w:rsidR="00900E53" w:rsidRPr="00EC2F59"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EC2F59">
        <w:rPr>
          <w:sz w:val="28"/>
          <w:szCs w:val="28"/>
        </w:rPr>
        <w:t>общеинтеллектуальное;</w:t>
      </w:r>
    </w:p>
    <w:p w:rsidR="00900E53" w:rsidRPr="00EC2F59" w:rsidRDefault="00900E53" w:rsidP="0088349E">
      <w:pPr>
        <w:pStyle w:val="a8"/>
        <w:numPr>
          <w:ilvl w:val="0"/>
          <w:numId w:val="14"/>
        </w:numPr>
        <w:shd w:val="clear" w:color="auto" w:fill="auto"/>
        <w:tabs>
          <w:tab w:val="left" w:pos="1014"/>
        </w:tabs>
        <w:spacing w:line="240" w:lineRule="auto"/>
        <w:ind w:left="20" w:firstLine="720"/>
        <w:rPr>
          <w:sz w:val="28"/>
          <w:szCs w:val="28"/>
        </w:rPr>
      </w:pPr>
      <w:r w:rsidRPr="00EC2F59">
        <w:rPr>
          <w:sz w:val="28"/>
          <w:szCs w:val="28"/>
        </w:rPr>
        <w:t>духовно-нравственное;</w:t>
      </w:r>
    </w:p>
    <w:p w:rsidR="00900E53" w:rsidRPr="00EC2F59" w:rsidRDefault="00900E53" w:rsidP="0088349E">
      <w:pPr>
        <w:pStyle w:val="a8"/>
        <w:numPr>
          <w:ilvl w:val="0"/>
          <w:numId w:val="14"/>
        </w:numPr>
        <w:shd w:val="clear" w:color="auto" w:fill="auto"/>
        <w:tabs>
          <w:tab w:val="left" w:pos="1028"/>
        </w:tabs>
        <w:spacing w:line="240" w:lineRule="auto"/>
        <w:ind w:left="20" w:firstLine="720"/>
        <w:rPr>
          <w:sz w:val="28"/>
          <w:szCs w:val="28"/>
        </w:rPr>
      </w:pPr>
      <w:r w:rsidRPr="00EC2F59">
        <w:rPr>
          <w:sz w:val="28"/>
          <w:szCs w:val="28"/>
        </w:rPr>
        <w:t>коррекционно-развивающее;</w:t>
      </w:r>
    </w:p>
    <w:p w:rsidR="00900E53" w:rsidRPr="00EC2F59" w:rsidRDefault="00900E53" w:rsidP="0088349E">
      <w:pPr>
        <w:pStyle w:val="a8"/>
        <w:numPr>
          <w:ilvl w:val="0"/>
          <w:numId w:val="14"/>
        </w:numPr>
        <w:shd w:val="clear" w:color="auto" w:fill="auto"/>
        <w:tabs>
          <w:tab w:val="left" w:pos="1018"/>
        </w:tabs>
        <w:spacing w:line="240" w:lineRule="auto"/>
        <w:ind w:left="20" w:firstLine="720"/>
        <w:rPr>
          <w:sz w:val="28"/>
          <w:szCs w:val="28"/>
        </w:rPr>
      </w:pPr>
      <w:r w:rsidRPr="00EC2F59">
        <w:rPr>
          <w:sz w:val="28"/>
          <w:szCs w:val="28"/>
        </w:rPr>
        <w:t>социальное;</w:t>
      </w:r>
    </w:p>
    <w:p w:rsidR="00900E53" w:rsidRPr="00EC2F59" w:rsidRDefault="00900E53" w:rsidP="0088349E">
      <w:pPr>
        <w:pStyle w:val="a8"/>
        <w:numPr>
          <w:ilvl w:val="0"/>
          <w:numId w:val="13"/>
        </w:numPr>
        <w:shd w:val="clear" w:color="auto" w:fill="auto"/>
        <w:tabs>
          <w:tab w:val="left" w:pos="733"/>
        </w:tabs>
        <w:spacing w:line="240" w:lineRule="auto"/>
        <w:ind w:left="20" w:firstLine="420"/>
        <w:rPr>
          <w:sz w:val="28"/>
          <w:szCs w:val="28"/>
        </w:rPr>
      </w:pPr>
      <w:r w:rsidRPr="00EC2F59">
        <w:rPr>
          <w:sz w:val="28"/>
          <w:szCs w:val="28"/>
        </w:rPr>
        <w:t>охвату обучающихся внеурочной деятельностью;</w:t>
      </w:r>
    </w:p>
    <w:p w:rsidR="00900E53" w:rsidRPr="00EC2F59" w:rsidRDefault="00900E53" w:rsidP="0088349E">
      <w:pPr>
        <w:pStyle w:val="a8"/>
        <w:numPr>
          <w:ilvl w:val="0"/>
          <w:numId w:val="13"/>
        </w:numPr>
        <w:shd w:val="clear" w:color="auto" w:fill="auto"/>
        <w:tabs>
          <w:tab w:val="left" w:pos="726"/>
        </w:tabs>
        <w:spacing w:line="240" w:lineRule="auto"/>
        <w:ind w:left="20" w:right="20" w:firstLine="420"/>
        <w:rPr>
          <w:sz w:val="28"/>
          <w:szCs w:val="28"/>
        </w:rPr>
      </w:pPr>
      <w:r w:rsidRPr="00EC2F59">
        <w:rPr>
          <w:sz w:val="28"/>
          <w:szCs w:val="28"/>
        </w:rPr>
        <w:t>социальному заказу на внеурочную деятельность (потребности различных субъектов образовательного процесса);</w:t>
      </w:r>
    </w:p>
    <w:p w:rsidR="00900E53" w:rsidRPr="00EC2F59" w:rsidRDefault="00900E53" w:rsidP="0088349E">
      <w:pPr>
        <w:pStyle w:val="a8"/>
        <w:numPr>
          <w:ilvl w:val="0"/>
          <w:numId w:val="13"/>
        </w:numPr>
        <w:shd w:val="clear" w:color="auto" w:fill="auto"/>
        <w:tabs>
          <w:tab w:val="left" w:pos="718"/>
        </w:tabs>
        <w:spacing w:line="240" w:lineRule="auto"/>
        <w:ind w:left="20" w:firstLine="420"/>
        <w:rPr>
          <w:sz w:val="28"/>
          <w:szCs w:val="28"/>
        </w:rPr>
      </w:pPr>
      <w:r w:rsidRPr="00EC2F59">
        <w:rPr>
          <w:sz w:val="28"/>
          <w:szCs w:val="28"/>
        </w:rPr>
        <w:t>удовлетворенности субъектов образовательного процесса;</w:t>
      </w:r>
    </w:p>
    <w:p w:rsidR="00900E53" w:rsidRPr="00EC2F59" w:rsidRDefault="00900E53" w:rsidP="0088349E">
      <w:pPr>
        <w:pStyle w:val="a8"/>
        <w:numPr>
          <w:ilvl w:val="0"/>
          <w:numId w:val="13"/>
        </w:numPr>
        <w:shd w:val="clear" w:color="auto" w:fill="auto"/>
        <w:tabs>
          <w:tab w:val="left" w:pos="733"/>
        </w:tabs>
        <w:spacing w:line="240" w:lineRule="auto"/>
        <w:ind w:left="20" w:firstLine="420"/>
        <w:rPr>
          <w:sz w:val="28"/>
          <w:szCs w:val="28"/>
        </w:rPr>
      </w:pPr>
      <w:r w:rsidRPr="00EC2F59">
        <w:rPr>
          <w:sz w:val="28"/>
          <w:szCs w:val="28"/>
        </w:rPr>
        <w:t>рекомендациям психолого-медико-педагогической комиссии.</w:t>
      </w:r>
    </w:p>
    <w:p w:rsidR="00900E53" w:rsidRPr="00EC2F59" w:rsidRDefault="00900E53" w:rsidP="0088349E">
      <w:pPr>
        <w:pStyle w:val="a8"/>
        <w:shd w:val="clear" w:color="auto" w:fill="auto"/>
        <w:spacing w:line="240" w:lineRule="auto"/>
        <w:ind w:right="20" w:firstLine="700"/>
        <w:rPr>
          <w:sz w:val="28"/>
          <w:szCs w:val="28"/>
        </w:rPr>
      </w:pPr>
      <w:r w:rsidRPr="00EC2F59">
        <w:rPr>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646098" w:rsidRPr="00EC2F59" w:rsidRDefault="00646098" w:rsidP="0088349E">
      <w:pPr>
        <w:spacing w:after="0" w:line="240" w:lineRule="auto"/>
        <w:ind w:left="360"/>
        <w:jc w:val="both"/>
        <w:rPr>
          <w:rFonts w:ascii="Times New Roman" w:hAnsi="Times New Roman" w:cs="Times New Roman"/>
          <w:sz w:val="28"/>
          <w:szCs w:val="28"/>
        </w:rPr>
      </w:pPr>
    </w:p>
    <w:p w:rsidR="00646098" w:rsidRPr="00EC2F59" w:rsidRDefault="00646098" w:rsidP="0088349E">
      <w:p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Виды внеучебной деятельности:</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игровая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познавательная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проблемно-ценностное общение;</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досугово-развлекательная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художественное творчество;</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социальное творчество;</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трудовая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спортивно-оздоровительная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туристско-краеведческая деятельность.</w:t>
      </w:r>
    </w:p>
    <w:p w:rsidR="00646098" w:rsidRPr="00EC2F59" w:rsidRDefault="00646098" w:rsidP="0088349E">
      <w:pPr>
        <w:spacing w:after="0" w:line="240" w:lineRule="auto"/>
        <w:ind w:left="720"/>
        <w:jc w:val="both"/>
        <w:rPr>
          <w:rFonts w:ascii="Times New Roman" w:hAnsi="Times New Roman" w:cs="Times New Roman"/>
          <w:sz w:val="28"/>
          <w:szCs w:val="28"/>
        </w:rPr>
      </w:pPr>
    </w:p>
    <w:p w:rsidR="00646098" w:rsidRPr="00EC2F59" w:rsidRDefault="00646098" w:rsidP="0088349E">
      <w:p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 xml:space="preserve">Методы и средства внеурочной деятельности – это </w:t>
      </w:r>
      <w:r w:rsidRPr="00EC2F59">
        <w:rPr>
          <w:rFonts w:ascii="Times New Roman" w:hAnsi="Times New Roman" w:cs="Times New Roman"/>
          <w:sz w:val="28"/>
          <w:szCs w:val="28"/>
        </w:rPr>
        <w:t>методы и средства воспитания, выбор которых определяется содержанием, формой внеурочной деятельности:</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беседа с учащимися с целью выяснения их интереса, информированности по данному вопросу;</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упражнение;</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поручения детям подготовить сообщения;</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методы игры в различных вариантах;</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составление плана и т.д.</w:t>
      </w:r>
    </w:p>
    <w:p w:rsidR="00646098" w:rsidRPr="00EC2F59" w:rsidRDefault="00646098" w:rsidP="0088349E">
      <w:pPr>
        <w:spacing w:after="0" w:line="240" w:lineRule="auto"/>
        <w:ind w:firstLine="567"/>
        <w:jc w:val="both"/>
        <w:rPr>
          <w:rFonts w:ascii="Times New Roman" w:hAnsi="Times New Roman" w:cs="Times New Roman"/>
          <w:sz w:val="28"/>
          <w:szCs w:val="28"/>
        </w:rPr>
      </w:pPr>
      <w:r w:rsidRPr="00EC2F59">
        <w:rPr>
          <w:rStyle w:val="afa"/>
          <w:rFonts w:ascii="Times New Roman" w:hAnsi="Times New Roman" w:cs="Times New Roman"/>
          <w:sz w:val="28"/>
          <w:szCs w:val="28"/>
        </w:rPr>
        <w:t>Формы оценки.</w:t>
      </w:r>
      <w:r w:rsidRPr="00EC2F59">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Особенностями системы оценки являются: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-оценка динамики образовательных достижений обучающихся;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46098" w:rsidRPr="00EC2F59" w:rsidRDefault="00646098" w:rsidP="0088349E">
      <w:pPr>
        <w:spacing w:after="0" w:line="240" w:lineRule="auto"/>
        <w:ind w:left="1080" w:hanging="360"/>
        <w:jc w:val="both"/>
        <w:rPr>
          <w:rFonts w:ascii="Times New Roman" w:hAnsi="Times New Roman" w:cs="Times New Roman"/>
          <w:sz w:val="28"/>
          <w:szCs w:val="28"/>
        </w:rPr>
      </w:pPr>
      <w:r w:rsidRPr="00EC2F59">
        <w:rPr>
          <w:rStyle w:val="afa"/>
          <w:rFonts w:ascii="Times New Roman" w:hAnsi="Times New Roman" w:cs="Times New Roman"/>
          <w:sz w:val="28"/>
          <w:szCs w:val="28"/>
        </w:rPr>
        <w:t>Цель и задачи:</w:t>
      </w:r>
    </w:p>
    <w:p w:rsidR="00646098" w:rsidRPr="00EC2F59" w:rsidRDefault="00646098" w:rsidP="0088349E">
      <w:pPr>
        <w:spacing w:after="0" w:line="240" w:lineRule="auto"/>
        <w:ind w:firstLine="567"/>
        <w:jc w:val="both"/>
        <w:rPr>
          <w:rFonts w:ascii="Times New Roman" w:hAnsi="Times New Roman" w:cs="Times New Roman"/>
          <w:sz w:val="28"/>
          <w:szCs w:val="28"/>
        </w:rPr>
      </w:pPr>
      <w:r w:rsidRPr="00EC2F59">
        <w:rPr>
          <w:rStyle w:val="afa"/>
          <w:rFonts w:ascii="Times New Roman" w:hAnsi="Times New Roman" w:cs="Times New Roman"/>
          <w:sz w:val="28"/>
          <w:szCs w:val="28"/>
        </w:rPr>
        <w:t>Цель</w:t>
      </w:r>
      <w:r w:rsidRPr="00EC2F59">
        <w:rPr>
          <w:rFonts w:ascii="Times New Roman" w:hAnsi="Times New Roman" w:cs="Times New Roman"/>
          <w:sz w:val="28"/>
          <w:szCs w:val="28"/>
        </w:rPr>
        <w:t xml:space="preserve">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646098" w:rsidRPr="00EC2F59" w:rsidRDefault="00646098" w:rsidP="0088349E">
      <w:p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 xml:space="preserve">Задачи </w:t>
      </w:r>
      <w:r w:rsidRPr="00EC2F59">
        <w:rPr>
          <w:rFonts w:ascii="Times New Roman" w:hAnsi="Times New Roman" w:cs="Times New Roman"/>
          <w:sz w:val="28"/>
          <w:szCs w:val="28"/>
        </w:rPr>
        <w:t>внеурочной деятельности:</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организовать общественно-полезную и досуговую деятельность учащихся;</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формировать навыки позитивного общения;</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воспитывать трудолюбие, способности к преодолению трудностей, целеустремленность и настойчивость в достижении результата;</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развивать позитивное отношение к базовым общественным ценностям (человек, семья, Отечество, природа, мир, знания, труд, культура).</w:t>
      </w:r>
    </w:p>
    <w:p w:rsidR="00646098" w:rsidRPr="00EC2F59" w:rsidRDefault="00646098" w:rsidP="0088349E">
      <w:pPr>
        <w:pStyle w:val="a8"/>
        <w:spacing w:line="240" w:lineRule="auto"/>
        <w:rPr>
          <w:sz w:val="28"/>
          <w:szCs w:val="28"/>
        </w:rPr>
      </w:pPr>
      <w:r w:rsidRPr="00EC2F59">
        <w:rPr>
          <w:rStyle w:val="afa"/>
          <w:sz w:val="28"/>
          <w:szCs w:val="28"/>
        </w:rPr>
        <w:t>Принципы программы:</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включение учащихся в активную деятельность;</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доступность и наглядность;</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связь теории с практикой;</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у</w:t>
      </w:r>
      <w:r w:rsidRPr="00EC2F59">
        <w:rPr>
          <w:rStyle w:val="afa"/>
          <w:rFonts w:ascii="Times New Roman" w:hAnsi="Times New Roman" w:cs="Times New Roman"/>
          <w:b w:val="0"/>
          <w:bCs w:val="0"/>
          <w:sz w:val="28"/>
          <w:szCs w:val="28"/>
        </w:rPr>
        <w:t>чёт возрастных особенностей;</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сочетание индивидуальных и коллективных форм деятельности;</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lastRenderedPageBreak/>
        <w:t>целенаправленность и последовательность деятельности (от простого к сложному).</w:t>
      </w:r>
    </w:p>
    <w:p w:rsidR="00646098" w:rsidRPr="00EC2F59" w:rsidRDefault="00646098" w:rsidP="0088349E">
      <w:pPr>
        <w:pStyle w:val="3"/>
        <w:spacing w:before="0" w:after="0"/>
        <w:jc w:val="both"/>
        <w:rPr>
          <w:rFonts w:ascii="Times New Roman" w:hAnsi="Times New Roman" w:cs="Times New Roman"/>
          <w:sz w:val="28"/>
          <w:szCs w:val="28"/>
        </w:rPr>
      </w:pPr>
      <w:bookmarkStart w:id="36" w:name="_Toc279755143"/>
      <w:r w:rsidRPr="00EC2F59">
        <w:rPr>
          <w:rFonts w:ascii="Times New Roman" w:hAnsi="Times New Roman" w:cs="Times New Roman"/>
          <w:sz w:val="28"/>
          <w:szCs w:val="28"/>
        </w:rPr>
        <w:t>Направления реализации программы</w:t>
      </w:r>
      <w:bookmarkEnd w:id="36"/>
      <w:r w:rsidRPr="00EC2F59">
        <w:rPr>
          <w:rFonts w:ascii="Times New Roman" w:hAnsi="Times New Roman" w:cs="Times New Roman"/>
          <w:sz w:val="28"/>
          <w:szCs w:val="28"/>
        </w:rPr>
        <w:t>:</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Создание оптимального педагогически организованного пространства проведения учащимися свободного времени.</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Совершенствование содержания, форм и методов занятости учащихся в свободное от учёбы время.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Информационная поддержка занятости учащихся в свободное время.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Научно-методическое обеспечение занятости учащихся во внеурочное время.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Совершенствование уровня кадрового обеспечения.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Совершенствование материально-технической базы организации досуга учащихся.</w:t>
      </w:r>
    </w:p>
    <w:p w:rsidR="00646098" w:rsidRPr="00EC2F59" w:rsidRDefault="00646098"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Программа организации внеурочной деятельности, в соответствии с требованиями ФГОС, состоит из подпрограмм, в рамках которых реализуются 5 направлений деятельности.</w:t>
      </w:r>
    </w:p>
    <w:p w:rsidR="00646098" w:rsidRPr="00EC2F59" w:rsidRDefault="00646098" w:rsidP="0088349E">
      <w:pPr>
        <w:pStyle w:val="a8"/>
        <w:shd w:val="clear" w:color="auto" w:fill="auto"/>
        <w:spacing w:line="240" w:lineRule="auto"/>
        <w:ind w:right="20" w:firstLine="700"/>
        <w:rPr>
          <w:i/>
          <w:sz w:val="28"/>
          <w:szCs w:val="28"/>
        </w:rPr>
      </w:pPr>
    </w:p>
    <w:p w:rsidR="006015B4" w:rsidRPr="00EC2F59" w:rsidRDefault="006015B4"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noProof/>
          <w:sz w:val="28"/>
          <w:szCs w:val="28"/>
        </w:rPr>
        <w:t xml:space="preserve"> № 13.</w:t>
      </w:r>
      <w:r w:rsidRPr="00EC2F59">
        <w:rPr>
          <w:rFonts w:ascii="Times New Roman" w:hAnsi="Times New Roman" w:cs="Times New Roman"/>
          <w:i/>
          <w:noProof/>
          <w:sz w:val="28"/>
          <w:szCs w:val="28"/>
        </w:rPr>
        <w:t xml:space="preserve"> План внеурочной деятельности</w:t>
      </w:r>
      <w:r w:rsidRPr="00EC2F59">
        <w:rPr>
          <w:rFonts w:ascii="Times New Roman" w:hAnsi="Times New Roman" w:cs="Times New Roman"/>
          <w:b/>
          <w:i/>
          <w:sz w:val="28"/>
          <w:szCs w:val="28"/>
        </w:rPr>
        <w:t xml:space="preserve"> </w:t>
      </w:r>
    </w:p>
    <w:p w:rsidR="00646098" w:rsidRPr="00EC2F59" w:rsidRDefault="006015B4" w:rsidP="0088349E">
      <w:pPr>
        <w:pStyle w:val="a8"/>
        <w:shd w:val="clear" w:color="auto" w:fill="auto"/>
        <w:spacing w:line="240" w:lineRule="auto"/>
        <w:ind w:right="20"/>
        <w:rPr>
          <w:i/>
          <w:sz w:val="28"/>
          <w:szCs w:val="28"/>
        </w:rPr>
        <w:sectPr w:rsidR="00646098" w:rsidRPr="00EC2F59" w:rsidSect="00085259">
          <w:pgSz w:w="11905" w:h="16837"/>
          <w:pgMar w:top="975" w:right="851" w:bottom="1162" w:left="1452" w:header="0" w:footer="6" w:gutter="0"/>
          <w:cols w:space="720"/>
          <w:noEndnote/>
          <w:docGrid w:linePitch="360"/>
        </w:sectPr>
      </w:pPr>
      <w:r w:rsidRPr="00EC2F59">
        <w:rPr>
          <w:b/>
          <w:sz w:val="28"/>
          <w:szCs w:val="28"/>
        </w:rPr>
        <w:t>Приложение</w:t>
      </w:r>
      <w:r w:rsidRPr="00EC2F59">
        <w:rPr>
          <w:b/>
          <w:i/>
          <w:sz w:val="28"/>
          <w:szCs w:val="28"/>
        </w:rPr>
        <w:t xml:space="preserve"> № 14.  </w:t>
      </w:r>
      <w:r w:rsidRPr="00EC2F59">
        <w:rPr>
          <w:i/>
          <w:sz w:val="28"/>
          <w:szCs w:val="28"/>
        </w:rPr>
        <w:t>Рабочие программы курсов внеурочной деятельности.</w:t>
      </w:r>
    </w:p>
    <w:p w:rsidR="00900E53" w:rsidRPr="00EC2F59" w:rsidRDefault="00900E53" w:rsidP="0088349E">
      <w:pPr>
        <w:pStyle w:val="110"/>
        <w:keepNext/>
        <w:keepLines/>
        <w:shd w:val="clear" w:color="auto" w:fill="auto"/>
        <w:spacing w:line="240" w:lineRule="auto"/>
        <w:ind w:left="2380"/>
        <w:jc w:val="both"/>
        <w:rPr>
          <w:sz w:val="28"/>
          <w:szCs w:val="28"/>
        </w:rPr>
      </w:pPr>
      <w:bookmarkStart w:id="37" w:name="bookmark71"/>
      <w:r w:rsidRPr="00EC2F59">
        <w:rPr>
          <w:rStyle w:val="18"/>
          <w:sz w:val="28"/>
          <w:szCs w:val="28"/>
        </w:rPr>
        <w:lastRenderedPageBreak/>
        <w:t>3. ОРГАНИЗАЦИОННЫЙ РАЗДЕЛ</w:t>
      </w:r>
      <w:bookmarkEnd w:id="37"/>
    </w:p>
    <w:p w:rsidR="00900E53" w:rsidRPr="00EC2F59" w:rsidRDefault="00900E53" w:rsidP="0088349E">
      <w:pPr>
        <w:pStyle w:val="110"/>
        <w:keepNext/>
        <w:keepLines/>
        <w:shd w:val="clear" w:color="auto" w:fill="auto"/>
        <w:spacing w:line="240" w:lineRule="auto"/>
        <w:ind w:left="3500"/>
        <w:jc w:val="both"/>
        <w:rPr>
          <w:b w:val="0"/>
          <w:sz w:val="28"/>
          <w:szCs w:val="28"/>
        </w:rPr>
      </w:pPr>
      <w:bookmarkStart w:id="38" w:name="bookmark72"/>
      <w:r w:rsidRPr="00EC2F59">
        <w:rPr>
          <w:rStyle w:val="18"/>
          <w:b/>
          <w:sz w:val="28"/>
          <w:szCs w:val="28"/>
        </w:rPr>
        <w:t>3.1. Учебный план</w:t>
      </w:r>
      <w:bookmarkEnd w:id="38"/>
    </w:p>
    <w:p w:rsidR="00900E53" w:rsidRPr="00EC2F59" w:rsidRDefault="00900E53" w:rsidP="0088349E">
      <w:pPr>
        <w:pStyle w:val="a8"/>
        <w:shd w:val="clear" w:color="auto" w:fill="auto"/>
        <w:spacing w:line="240" w:lineRule="auto"/>
        <w:ind w:left="20" w:right="20" w:firstLine="700"/>
        <w:rPr>
          <w:sz w:val="28"/>
          <w:szCs w:val="28"/>
        </w:rPr>
      </w:pPr>
    </w:p>
    <w:p w:rsidR="00154EFA" w:rsidRPr="00EC2F59" w:rsidRDefault="00154EFA" w:rsidP="0088349E">
      <w:pPr>
        <w:pStyle w:val="a8"/>
        <w:shd w:val="clear" w:color="auto" w:fill="auto"/>
        <w:spacing w:line="240" w:lineRule="auto"/>
        <w:ind w:left="20" w:right="20" w:firstLine="700"/>
        <w:rPr>
          <w:sz w:val="28"/>
          <w:szCs w:val="28"/>
        </w:rPr>
      </w:pPr>
    </w:p>
    <w:p w:rsidR="00FD5B35" w:rsidRPr="00EC2F59" w:rsidRDefault="00154EFA" w:rsidP="0088349E">
      <w:pPr>
        <w:pStyle w:val="a8"/>
        <w:spacing w:line="240" w:lineRule="auto"/>
        <w:rPr>
          <w:rFonts w:eastAsia="Batang"/>
          <w:b/>
          <w:sz w:val="28"/>
          <w:szCs w:val="28"/>
        </w:rPr>
      </w:pPr>
      <w:r w:rsidRPr="00EC2F59">
        <w:rPr>
          <w:rFonts w:eastAsia="Batang"/>
          <w:b/>
          <w:i/>
          <w:sz w:val="28"/>
          <w:szCs w:val="28"/>
        </w:rPr>
        <w:t xml:space="preserve">Учебный план муниципального бюджетного общеобразовательного учреждения средней общеобразовательной школы </w:t>
      </w:r>
      <w:r w:rsidR="000132D1">
        <w:rPr>
          <w:rFonts w:eastAsia="Batang"/>
          <w:b/>
          <w:i/>
          <w:sz w:val="28"/>
          <w:szCs w:val="28"/>
        </w:rPr>
        <w:t>№ 5 имени Лейтенанта Мурадяна</w:t>
      </w:r>
      <w:r w:rsidRPr="00EC2F59">
        <w:rPr>
          <w:rFonts w:eastAsia="Batang"/>
          <w:b/>
          <w:i/>
          <w:sz w:val="28"/>
          <w:szCs w:val="28"/>
        </w:rPr>
        <w:t xml:space="preserve"> муниципального образования </w:t>
      </w:r>
      <w:r w:rsidR="00FD5B35" w:rsidRPr="00EC2F59">
        <w:rPr>
          <w:rFonts w:eastAsia="Batang"/>
          <w:b/>
          <w:i/>
          <w:sz w:val="28"/>
          <w:szCs w:val="28"/>
        </w:rPr>
        <w:t>город-курорт Геленджик для 1</w:t>
      </w:r>
      <w:r w:rsidRPr="00EC2F59">
        <w:rPr>
          <w:rFonts w:eastAsia="Batang"/>
          <w:b/>
          <w:i/>
          <w:sz w:val="28"/>
          <w:szCs w:val="28"/>
        </w:rPr>
        <w:t xml:space="preserve">-х классов, реализующих федеральный государственный образовательный стандарт начального общего образования </w:t>
      </w:r>
      <w:r w:rsidR="00FD5B35" w:rsidRPr="00EC2F59">
        <w:rPr>
          <w:rFonts w:eastAsia="Batang"/>
          <w:b/>
          <w:i/>
          <w:sz w:val="28"/>
          <w:szCs w:val="28"/>
        </w:rPr>
        <w:t xml:space="preserve">для обучающихся с ОВЗ с ТНР </w:t>
      </w:r>
      <w:r w:rsidR="00BB658D">
        <w:rPr>
          <w:rFonts w:eastAsia="Batang"/>
          <w:b/>
          <w:i/>
          <w:sz w:val="28"/>
          <w:szCs w:val="28"/>
        </w:rPr>
        <w:t>на 2017 – 2018</w:t>
      </w:r>
      <w:r w:rsidRPr="00EC2F59">
        <w:rPr>
          <w:rFonts w:eastAsia="Batang"/>
          <w:b/>
          <w:i/>
          <w:sz w:val="28"/>
          <w:szCs w:val="28"/>
        </w:rPr>
        <w:t xml:space="preserve"> учебный год (Приложение</w:t>
      </w:r>
      <w:r w:rsidR="00FD5B35" w:rsidRPr="00EC2F59">
        <w:rPr>
          <w:rFonts w:eastAsia="Batang"/>
          <w:b/>
          <w:i/>
          <w:sz w:val="28"/>
          <w:szCs w:val="28"/>
        </w:rPr>
        <w:t xml:space="preserve"> 15</w:t>
      </w:r>
      <w:r w:rsidRPr="00EC2F59">
        <w:rPr>
          <w:rFonts w:eastAsia="Batang"/>
          <w:b/>
          <w:sz w:val="28"/>
          <w:szCs w:val="28"/>
        </w:rPr>
        <w:t>)</w:t>
      </w:r>
      <w:bookmarkStart w:id="39" w:name="bookmark74"/>
    </w:p>
    <w:p w:rsidR="00FD5B35" w:rsidRPr="00EC2F59" w:rsidRDefault="00FD5B35" w:rsidP="0088349E">
      <w:pPr>
        <w:pStyle w:val="a8"/>
        <w:spacing w:line="240" w:lineRule="auto"/>
        <w:rPr>
          <w:rFonts w:eastAsia="Batang"/>
          <w:b/>
          <w:sz w:val="28"/>
          <w:szCs w:val="28"/>
        </w:rPr>
      </w:pPr>
    </w:p>
    <w:p w:rsidR="00E76DF8" w:rsidRPr="00EC2F59" w:rsidRDefault="00E76DF8" w:rsidP="00E76DF8">
      <w:pPr>
        <w:pStyle w:val="a8"/>
        <w:spacing w:line="240" w:lineRule="auto"/>
        <w:rPr>
          <w:rFonts w:eastAsia="Batang"/>
          <w:b/>
          <w:sz w:val="28"/>
          <w:szCs w:val="28"/>
        </w:rPr>
      </w:pPr>
      <w:r>
        <w:rPr>
          <w:rFonts w:eastAsia="Batang"/>
          <w:b/>
          <w:i/>
          <w:sz w:val="28"/>
          <w:szCs w:val="28"/>
        </w:rPr>
        <w:t xml:space="preserve">Календарный учебный график </w:t>
      </w:r>
      <w:r w:rsidRPr="00EC2F59">
        <w:rPr>
          <w:rFonts w:eastAsia="Batang"/>
          <w:b/>
          <w:i/>
          <w:sz w:val="28"/>
          <w:szCs w:val="28"/>
        </w:rPr>
        <w:t>(Приложение 1</w:t>
      </w:r>
      <w:r>
        <w:rPr>
          <w:rFonts w:eastAsia="Batang"/>
          <w:b/>
          <w:i/>
          <w:sz w:val="28"/>
          <w:szCs w:val="28"/>
        </w:rPr>
        <w:t>6</w:t>
      </w:r>
      <w:r w:rsidRPr="00EC2F59">
        <w:rPr>
          <w:rFonts w:eastAsia="Batang"/>
          <w:b/>
          <w:sz w:val="28"/>
          <w:szCs w:val="28"/>
        </w:rPr>
        <w:t>)</w:t>
      </w: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900E53" w:rsidRPr="00EC2F59" w:rsidRDefault="00900E53" w:rsidP="0088349E">
      <w:pPr>
        <w:pStyle w:val="a8"/>
        <w:spacing w:line="240" w:lineRule="auto"/>
        <w:rPr>
          <w:rFonts w:eastAsia="Batang"/>
          <w:b/>
          <w:sz w:val="28"/>
          <w:szCs w:val="28"/>
        </w:rPr>
      </w:pPr>
      <w:r w:rsidRPr="00EC2F59">
        <w:rPr>
          <w:rStyle w:val="13d"/>
          <w:b/>
          <w:sz w:val="28"/>
          <w:szCs w:val="28"/>
        </w:rPr>
        <w:lastRenderedPageBreak/>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39"/>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Требования к условиям получения образования обучающимися с ТНР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ТНР и достижения планируемых результатов этой категорией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Требования к условиям получения образования обучающимися с ТНР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Реализация адаптированной основной общеобразовательной программы начального общего образования обеспечивается системой условий с учетом особенностей</w:t>
      </w:r>
      <w:r w:rsidR="00451081" w:rsidRPr="00EC2F59">
        <w:rPr>
          <w:sz w:val="28"/>
          <w:szCs w:val="28"/>
        </w:rPr>
        <w:t xml:space="preserve"> </w:t>
      </w:r>
      <w:r w:rsidR="00A37756" w:rsidRPr="00EC2F59">
        <w:rPr>
          <w:sz w:val="28"/>
          <w:szCs w:val="28"/>
        </w:rPr>
        <w:t xml:space="preserve">МБОУ СОШ </w:t>
      </w:r>
      <w:r w:rsidR="000132D1">
        <w:rPr>
          <w:sz w:val="28"/>
          <w:szCs w:val="28"/>
        </w:rPr>
        <w:t>№ 5 имени Лейтенанта Мурадяна</w:t>
      </w:r>
      <w:r w:rsidRPr="00EC2F59">
        <w:rPr>
          <w:sz w:val="28"/>
          <w:szCs w:val="28"/>
        </w:rPr>
        <w:t>, а также взаимодействием школы с социальными партнерами (данные условия представлены в Программе развития образовательного учреждения). Система условий получения качественного образования детьми с тяжелыми нарушениями речи приведена к нормативным требованиям действующего законодательства.</w:t>
      </w:r>
    </w:p>
    <w:p w:rsidR="00A37756" w:rsidRPr="00EC2F59" w:rsidRDefault="00A37756" w:rsidP="0088349E">
      <w:pPr>
        <w:pStyle w:val="a8"/>
        <w:shd w:val="clear" w:color="auto" w:fill="auto"/>
        <w:spacing w:line="240" w:lineRule="auto"/>
        <w:ind w:left="20" w:right="20" w:firstLine="720"/>
        <w:rPr>
          <w:sz w:val="28"/>
          <w:szCs w:val="28"/>
        </w:rPr>
      </w:pPr>
    </w:p>
    <w:p w:rsidR="00451081" w:rsidRPr="00EC2F59" w:rsidRDefault="00F4285B" w:rsidP="0088349E">
      <w:pPr>
        <w:spacing w:after="0" w:line="240" w:lineRule="auto"/>
        <w:ind w:firstLine="567"/>
        <w:jc w:val="both"/>
        <w:rPr>
          <w:rFonts w:ascii="Times New Roman" w:hAnsi="Times New Roman" w:cs="Times New Roman"/>
          <w:b/>
          <w:sz w:val="28"/>
          <w:szCs w:val="28"/>
        </w:rPr>
      </w:pPr>
      <w:r w:rsidRPr="00EC2F59">
        <w:rPr>
          <w:rFonts w:ascii="Times New Roman" w:hAnsi="Times New Roman" w:cs="Times New Roman"/>
          <w:b/>
          <w:sz w:val="28"/>
          <w:szCs w:val="28"/>
        </w:rPr>
        <w:t xml:space="preserve">3.2.1. </w:t>
      </w:r>
      <w:r w:rsidR="00451081" w:rsidRPr="00EC2F59">
        <w:rPr>
          <w:rFonts w:ascii="Times New Roman" w:hAnsi="Times New Roman" w:cs="Times New Roman"/>
          <w:b/>
          <w:sz w:val="28"/>
          <w:szCs w:val="28"/>
        </w:rPr>
        <w:t>Кадровые условия реализации программы.</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Требования к кадровому обеспечению АООП НОО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обучающихся с ТНР, реализующейся в условиях обучения в общеобразовательных классах соответствують требованиям к кадровому обеспечению АООП НОО для обучающихся с ТНР, реализующейся в условиях отдельных образовательных организаций.</w:t>
      </w:r>
    </w:p>
    <w:p w:rsidR="002A15EC" w:rsidRPr="00EC2F59" w:rsidRDefault="002A15EC" w:rsidP="0088349E">
      <w:pPr>
        <w:spacing w:after="0" w:line="240" w:lineRule="auto"/>
        <w:ind w:firstLine="567"/>
        <w:jc w:val="both"/>
        <w:rPr>
          <w:rFonts w:ascii="Times New Roman" w:hAnsi="Times New Roman" w:cs="Times New Roman"/>
          <w:b/>
          <w:sz w:val="28"/>
          <w:szCs w:val="28"/>
        </w:rPr>
      </w:pPr>
    </w:p>
    <w:p w:rsidR="00451081" w:rsidRPr="00EC2F59" w:rsidRDefault="00451081" w:rsidP="0088349E">
      <w:pPr>
        <w:spacing w:after="0" w:line="240" w:lineRule="auto"/>
        <w:ind w:firstLine="567"/>
        <w:jc w:val="both"/>
        <w:rPr>
          <w:rFonts w:ascii="Times New Roman" w:hAnsi="Times New Roman" w:cs="Times New Roman"/>
          <w:b/>
          <w:sz w:val="28"/>
          <w:szCs w:val="28"/>
        </w:rPr>
      </w:pPr>
      <w:r w:rsidRPr="00EC2F59">
        <w:rPr>
          <w:rFonts w:ascii="Times New Roman" w:hAnsi="Times New Roman" w:cs="Times New Roman"/>
          <w:b/>
          <w:sz w:val="28"/>
          <w:szCs w:val="28"/>
        </w:rPr>
        <w:t xml:space="preserve">Характеристика укомплектованности МБОУ СОШ </w:t>
      </w:r>
      <w:r w:rsidR="000132D1">
        <w:rPr>
          <w:rFonts w:ascii="Times New Roman" w:hAnsi="Times New Roman" w:cs="Times New Roman"/>
          <w:b/>
          <w:sz w:val="28"/>
          <w:szCs w:val="28"/>
        </w:rPr>
        <w:t>№ 5 имени Лейтенанта Мурадяна</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743"/>
        <w:gridCol w:w="1984"/>
        <w:gridCol w:w="3828"/>
        <w:gridCol w:w="1842"/>
      </w:tblGrid>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w:t>
            </w:r>
          </w:p>
        </w:tc>
        <w:tc>
          <w:tcPr>
            <w:tcW w:w="1743" w:type="dxa"/>
          </w:tcPr>
          <w:p w:rsidR="00451081" w:rsidRPr="00EC2F59" w:rsidRDefault="00451081" w:rsidP="0088349E">
            <w:pPr>
              <w:pStyle w:val="affc"/>
              <w:spacing w:line="240" w:lineRule="auto"/>
              <w:ind w:left="202" w:right="-108" w:hanging="268"/>
              <w:rPr>
                <w:rFonts w:cs="Times New Roman"/>
                <w:b/>
                <w:szCs w:val="28"/>
              </w:rPr>
            </w:pPr>
            <w:r w:rsidRPr="00EC2F59">
              <w:rPr>
                <w:rFonts w:cs="Times New Roman"/>
                <w:b/>
                <w:szCs w:val="28"/>
              </w:rPr>
              <w:t>Должность</w:t>
            </w:r>
          </w:p>
          <w:p w:rsidR="00451081" w:rsidRPr="00EC2F59" w:rsidRDefault="00451081" w:rsidP="0088349E">
            <w:pPr>
              <w:pStyle w:val="affc"/>
              <w:spacing w:line="240" w:lineRule="auto"/>
              <w:ind w:left="-66" w:right="-108" w:firstLine="0"/>
              <w:rPr>
                <w:rFonts w:cs="Times New Roman"/>
                <w:szCs w:val="28"/>
              </w:rPr>
            </w:pPr>
            <w:r w:rsidRPr="00EC2F59">
              <w:rPr>
                <w:rFonts w:cs="Times New Roman"/>
                <w:szCs w:val="28"/>
              </w:rPr>
              <w:t>(количество сотрудников)</w:t>
            </w:r>
          </w:p>
        </w:tc>
        <w:tc>
          <w:tcPr>
            <w:tcW w:w="1984" w:type="dxa"/>
          </w:tcPr>
          <w:p w:rsidR="00451081" w:rsidRPr="00EC2F59" w:rsidRDefault="00451081" w:rsidP="0088349E">
            <w:pPr>
              <w:pStyle w:val="affc"/>
              <w:spacing w:line="240" w:lineRule="auto"/>
              <w:ind w:left="202" w:right="115" w:firstLine="0"/>
              <w:rPr>
                <w:rFonts w:cs="Times New Roman"/>
                <w:b/>
                <w:szCs w:val="28"/>
              </w:rPr>
            </w:pPr>
            <w:r w:rsidRPr="00EC2F59">
              <w:rPr>
                <w:rFonts w:cs="Times New Roman"/>
                <w:b/>
                <w:szCs w:val="28"/>
              </w:rPr>
              <w:t>Должност</w:t>
            </w:r>
            <w:r w:rsidR="00FD5B35" w:rsidRPr="00EC2F59">
              <w:rPr>
                <w:rFonts w:cs="Times New Roman"/>
                <w:b/>
                <w:szCs w:val="28"/>
              </w:rPr>
              <w:t>-</w:t>
            </w:r>
            <w:r w:rsidRPr="00EC2F59">
              <w:rPr>
                <w:rFonts w:cs="Times New Roman"/>
                <w:b/>
                <w:szCs w:val="28"/>
              </w:rPr>
              <w:t>ные обязан</w:t>
            </w:r>
            <w:r w:rsidR="00FD5B35" w:rsidRPr="00EC2F59">
              <w:rPr>
                <w:rFonts w:cs="Times New Roman"/>
                <w:b/>
                <w:szCs w:val="28"/>
              </w:rPr>
              <w:t>-</w:t>
            </w:r>
            <w:r w:rsidRPr="00EC2F59">
              <w:rPr>
                <w:rFonts w:cs="Times New Roman"/>
                <w:b/>
                <w:szCs w:val="28"/>
              </w:rPr>
              <w:t>ности</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b/>
                <w:szCs w:val="28"/>
              </w:rPr>
              <w:t>Требования к уровню квалификации</w:t>
            </w:r>
          </w:p>
        </w:tc>
        <w:tc>
          <w:tcPr>
            <w:tcW w:w="1842" w:type="dxa"/>
          </w:tcPr>
          <w:p w:rsidR="00451081" w:rsidRPr="00EC2F59" w:rsidRDefault="00451081" w:rsidP="0088349E">
            <w:pPr>
              <w:pStyle w:val="affc"/>
              <w:spacing w:line="240" w:lineRule="auto"/>
              <w:ind w:firstLine="0"/>
              <w:rPr>
                <w:rFonts w:cs="Times New Roman"/>
                <w:b/>
                <w:szCs w:val="28"/>
              </w:rPr>
            </w:pPr>
            <w:r w:rsidRPr="00EC2F59">
              <w:rPr>
                <w:rFonts w:cs="Times New Roman"/>
                <w:b/>
                <w:szCs w:val="28"/>
              </w:rPr>
              <w:t>Фактический уровень квалификации</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Директор МБОУ СОШ </w:t>
            </w:r>
            <w:r w:rsidR="000132D1">
              <w:rPr>
                <w:rFonts w:cs="Times New Roman"/>
                <w:szCs w:val="28"/>
              </w:rPr>
              <w:t xml:space="preserve">№ 5 </w:t>
            </w:r>
            <w:r w:rsidR="000132D1">
              <w:rPr>
                <w:rFonts w:cs="Times New Roman"/>
                <w:szCs w:val="28"/>
              </w:rPr>
              <w:lastRenderedPageBreak/>
              <w:t>имени Лейтенанта Мурадяна</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обеспечивает системную образовательн</w:t>
            </w:r>
            <w:r w:rsidRPr="00EC2F59">
              <w:rPr>
                <w:rFonts w:cs="Times New Roman"/>
                <w:szCs w:val="28"/>
              </w:rPr>
              <w:lastRenderedPageBreak/>
              <w:t>ую и административно-хозяйствен</w:t>
            </w:r>
            <w:r w:rsidR="00FD5B35" w:rsidRPr="00EC2F59">
              <w:rPr>
                <w:rFonts w:cs="Times New Roman"/>
                <w:szCs w:val="28"/>
              </w:rPr>
              <w:t>-</w:t>
            </w:r>
            <w:r w:rsidRPr="00EC2F59">
              <w:rPr>
                <w:rFonts w:cs="Times New Roman"/>
                <w:szCs w:val="28"/>
              </w:rPr>
              <w:t>ную работу образовательного учреждения.</w:t>
            </w:r>
          </w:p>
        </w:tc>
        <w:tc>
          <w:tcPr>
            <w:tcW w:w="3828" w:type="dxa"/>
          </w:tcPr>
          <w:p w:rsidR="00FD5B35"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высшее профессиональное образование по направлениям подготовки </w:t>
            </w:r>
            <w:r w:rsidRPr="00EC2F59">
              <w:rPr>
                <w:rFonts w:cs="Times New Roman"/>
                <w:szCs w:val="28"/>
              </w:rPr>
              <w:lastRenderedPageBreak/>
              <w:t>«Государственное и муниципальное управление», «Менеджмент», «Управление персоналом» и стаж работы на педагогических должностях не менее 5 лет либо высшее</w:t>
            </w:r>
          </w:p>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 профессиональное образование и 1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D5B35" w:rsidRPr="00EC2F59" w:rsidRDefault="004168AF" w:rsidP="0088349E">
            <w:pPr>
              <w:pStyle w:val="affc"/>
              <w:spacing w:line="240" w:lineRule="auto"/>
              <w:ind w:firstLine="0"/>
              <w:rPr>
                <w:rFonts w:cs="Times New Roman"/>
                <w:szCs w:val="28"/>
              </w:rPr>
            </w:pPr>
            <w:r w:rsidRPr="00EC2F59">
              <w:rPr>
                <w:rFonts w:cs="Times New Roman"/>
                <w:szCs w:val="28"/>
              </w:rPr>
              <w:t xml:space="preserve">Удостоверение о повышении квалификации в области </w:t>
            </w:r>
            <w:r w:rsidR="00FD5B35" w:rsidRPr="00EC2F59">
              <w:rPr>
                <w:rFonts w:cs="Times New Roman"/>
                <w:szCs w:val="28"/>
              </w:rPr>
              <w:t>логопедии установленного образц</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высшее профессиональное </w:t>
            </w:r>
            <w:r w:rsidRPr="00EC2F59">
              <w:rPr>
                <w:rFonts w:cs="Times New Roman"/>
                <w:szCs w:val="28"/>
              </w:rPr>
              <w:lastRenderedPageBreak/>
              <w:t>образование и стаж работы на руководящей должности 5 лет.</w:t>
            </w:r>
          </w:p>
          <w:p w:rsidR="00FD5B35" w:rsidRPr="00EC2F59" w:rsidRDefault="00FD5B35" w:rsidP="0088349E">
            <w:pPr>
              <w:pStyle w:val="affc"/>
              <w:spacing w:line="240" w:lineRule="auto"/>
              <w:ind w:firstLine="0"/>
              <w:rPr>
                <w:rFonts w:cs="Times New Roman"/>
                <w:szCs w:val="28"/>
              </w:rPr>
            </w:pP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2</w:t>
            </w:r>
          </w:p>
        </w:tc>
        <w:tc>
          <w:tcPr>
            <w:tcW w:w="1743" w:type="dxa"/>
          </w:tcPr>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заместитель руководителя. (1 сотрудник)</w:t>
            </w:r>
          </w:p>
          <w:p w:rsidR="00451081" w:rsidRPr="00EC2F59" w:rsidRDefault="00451081" w:rsidP="0088349E">
            <w:pPr>
              <w:pStyle w:val="affc"/>
              <w:spacing w:line="240" w:lineRule="auto"/>
              <w:ind w:firstLine="0"/>
              <w:rPr>
                <w:rFonts w:cs="Times New Roman"/>
                <w:szCs w:val="28"/>
              </w:rPr>
            </w:pPr>
          </w:p>
        </w:tc>
        <w:tc>
          <w:tcPr>
            <w:tcW w:w="1984" w:type="dxa"/>
          </w:tcPr>
          <w:p w:rsidR="00451081" w:rsidRPr="00EC2F59" w:rsidRDefault="00451081" w:rsidP="0088349E">
            <w:pPr>
              <w:pStyle w:val="affc"/>
              <w:spacing w:line="240" w:lineRule="auto"/>
              <w:rPr>
                <w:rFonts w:cs="Times New Roman"/>
                <w:szCs w:val="28"/>
              </w:rPr>
            </w:pPr>
            <w:r w:rsidRPr="00EC2F59">
              <w:rPr>
                <w:rFonts w:cs="Times New Roman"/>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w:t>
            </w:r>
            <w:r w:rsidRPr="00EC2F59">
              <w:rPr>
                <w:rFonts w:cs="Times New Roman"/>
                <w:szCs w:val="28"/>
              </w:rPr>
              <w:lastRenderedPageBreak/>
              <w:t>ого процесса.</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w:t>
            </w:r>
            <w:r w:rsidRPr="00EC2F59">
              <w:rPr>
                <w:rFonts w:cs="Times New Roman"/>
                <w:szCs w:val="28"/>
              </w:rPr>
              <w:lastRenderedPageBreak/>
              <w:t>менее 5 лет.</w:t>
            </w:r>
          </w:p>
          <w:p w:rsidR="004168AF" w:rsidRPr="00EC2F59" w:rsidRDefault="004168AF" w:rsidP="0088349E">
            <w:pPr>
              <w:pStyle w:val="affc"/>
              <w:spacing w:line="240" w:lineRule="auto"/>
              <w:ind w:firstLine="0"/>
              <w:rPr>
                <w:rFonts w:cs="Times New Roman"/>
                <w:szCs w:val="28"/>
              </w:rPr>
            </w:pPr>
            <w:r w:rsidRPr="00EC2F59">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высшее профессиональное образование по направлениям подготовки «Государственное и муниципальное управление», и стаж работы на педагогических должностях более 5 лет</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3</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Учитель</w:t>
            </w:r>
          </w:p>
          <w:p w:rsidR="00451081" w:rsidRPr="00EC2F59" w:rsidRDefault="00451081" w:rsidP="0088349E">
            <w:pPr>
              <w:pStyle w:val="affc"/>
              <w:spacing w:line="240" w:lineRule="auto"/>
              <w:ind w:firstLine="0"/>
              <w:rPr>
                <w:rFonts w:cs="Times New Roman"/>
                <w:szCs w:val="28"/>
              </w:rPr>
            </w:pPr>
            <w:r w:rsidRPr="00EC2F59">
              <w:rPr>
                <w:rFonts w:cs="Times New Roman"/>
                <w:szCs w:val="28"/>
              </w:rPr>
              <w:t>(23 сотрудника )</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rPr>
                <w:rFonts w:cs="Times New Roman"/>
                <w:szCs w:val="28"/>
              </w:rPr>
            </w:pPr>
            <w:r w:rsidRPr="00EC2F59">
              <w:rPr>
                <w:rFonts w:cs="Times New Roman"/>
                <w:szCs w:val="28"/>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51081" w:rsidRPr="00EC2F59" w:rsidRDefault="00451081" w:rsidP="0088349E">
            <w:pPr>
              <w:pStyle w:val="affc"/>
              <w:spacing w:line="240" w:lineRule="auto"/>
              <w:ind w:firstLine="0"/>
              <w:rPr>
                <w:rFonts w:cs="Times New Roman"/>
                <w:szCs w:val="28"/>
              </w:rPr>
            </w:pPr>
          </w:p>
        </w:tc>
        <w:tc>
          <w:tcPr>
            <w:tcW w:w="3828" w:type="dxa"/>
          </w:tcPr>
          <w:p w:rsidR="00451081" w:rsidRPr="00EC2F59" w:rsidRDefault="00451081" w:rsidP="0088349E">
            <w:pPr>
              <w:pStyle w:val="affc"/>
              <w:spacing w:line="240" w:lineRule="auto"/>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68AF" w:rsidRPr="00EC2F59" w:rsidRDefault="004168AF" w:rsidP="0088349E">
            <w:pPr>
              <w:pStyle w:val="affc"/>
              <w:spacing w:line="240" w:lineRule="auto"/>
              <w:rPr>
                <w:rFonts w:cs="Times New Roman"/>
                <w:szCs w:val="28"/>
              </w:rPr>
            </w:pPr>
            <w:r w:rsidRPr="00EC2F59">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4</w:t>
            </w:r>
          </w:p>
        </w:tc>
        <w:tc>
          <w:tcPr>
            <w:tcW w:w="1743" w:type="dxa"/>
          </w:tcPr>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Социальный педагог</w:t>
            </w:r>
          </w:p>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w:t>
            </w:r>
            <w:r w:rsidRPr="00EC2F59">
              <w:rPr>
                <w:rFonts w:cs="Times New Roman"/>
                <w:szCs w:val="28"/>
              </w:rPr>
              <w:lastRenderedPageBreak/>
              <w:t>жительства обучающихся</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5</w:t>
            </w:r>
          </w:p>
        </w:tc>
        <w:tc>
          <w:tcPr>
            <w:tcW w:w="1743" w:type="dxa"/>
          </w:tcPr>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Педагог-психолог</w:t>
            </w:r>
          </w:p>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«Педагогика и психология»</w:t>
            </w:r>
          </w:p>
        </w:tc>
      </w:tr>
      <w:tr w:rsidR="002A15EC" w:rsidRPr="00EC2F59" w:rsidTr="00FD5B35">
        <w:tc>
          <w:tcPr>
            <w:tcW w:w="633" w:type="dxa"/>
          </w:tcPr>
          <w:p w:rsidR="002A15EC" w:rsidRPr="00EC2F59" w:rsidRDefault="002A15EC" w:rsidP="0088349E">
            <w:pPr>
              <w:pStyle w:val="affc"/>
              <w:spacing w:line="240" w:lineRule="auto"/>
              <w:ind w:firstLine="0"/>
              <w:rPr>
                <w:rFonts w:cs="Times New Roman"/>
                <w:szCs w:val="28"/>
              </w:rPr>
            </w:pPr>
          </w:p>
        </w:tc>
        <w:tc>
          <w:tcPr>
            <w:tcW w:w="1743" w:type="dxa"/>
          </w:tcPr>
          <w:p w:rsidR="002A15EC" w:rsidRPr="00EC2F59" w:rsidRDefault="002A15EC" w:rsidP="0088349E">
            <w:pPr>
              <w:pStyle w:val="affc"/>
              <w:spacing w:line="240" w:lineRule="auto"/>
              <w:ind w:firstLine="0"/>
              <w:outlineLvl w:val="0"/>
              <w:rPr>
                <w:rFonts w:cs="Times New Roman"/>
                <w:szCs w:val="28"/>
              </w:rPr>
            </w:pPr>
            <w:r w:rsidRPr="00EC2F59">
              <w:rPr>
                <w:rFonts w:cs="Times New Roman"/>
                <w:i/>
                <w:szCs w:val="28"/>
              </w:rPr>
              <w:t>Учитель-логопед</w:t>
            </w:r>
          </w:p>
        </w:tc>
        <w:tc>
          <w:tcPr>
            <w:tcW w:w="1984" w:type="dxa"/>
          </w:tcPr>
          <w:p w:rsidR="002A15EC" w:rsidRPr="00EC2F59" w:rsidRDefault="002A15EC" w:rsidP="0088349E">
            <w:pPr>
              <w:pStyle w:val="affc"/>
              <w:spacing w:line="240" w:lineRule="auto"/>
              <w:ind w:firstLine="0"/>
              <w:rPr>
                <w:rFonts w:cs="Times New Roman"/>
                <w:szCs w:val="28"/>
              </w:rPr>
            </w:pPr>
            <w:r w:rsidRPr="00EC2F59">
              <w:rPr>
                <w:rFonts w:cs="Times New Roman"/>
                <w:szCs w:val="28"/>
              </w:rPr>
              <w:t>Должностные обязанности: осуществляет обучение и воспитание обучающихся с ТНР</w:t>
            </w:r>
          </w:p>
        </w:tc>
        <w:tc>
          <w:tcPr>
            <w:tcW w:w="3828" w:type="dxa"/>
          </w:tcPr>
          <w:p w:rsidR="002A15EC" w:rsidRPr="00EC2F59" w:rsidRDefault="002A15EC"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высшее профессиональное педагогическое образование в области логопедии:</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по специальности «Логопедия»</w:t>
            </w:r>
            <w:r w:rsidRPr="00EC2F59">
              <w:rPr>
                <w:rFonts w:ascii="Times New Roman" w:hAnsi="Times New Roman" w:cs="Times New Roman"/>
                <w:sz w:val="28"/>
                <w:szCs w:val="28"/>
              </w:rPr>
              <w:t xml:space="preserve"> с получением квалификации «Учитель-логопед»;</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по направлению «Специальное (дефектологическое) образование»,</w:t>
            </w:r>
            <w:r w:rsidRPr="00EC2F59">
              <w:rPr>
                <w:rFonts w:ascii="Times New Roman" w:hAnsi="Times New Roman" w:cs="Times New Roman"/>
                <w:sz w:val="28"/>
                <w:szCs w:val="28"/>
              </w:rPr>
              <w:t xml:space="preserve">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по направлению «Педагогика»,</w:t>
            </w:r>
            <w:r w:rsidRPr="00EC2F59">
              <w:rPr>
                <w:rFonts w:ascii="Times New Roman" w:hAnsi="Times New Roman" w:cs="Times New Roman"/>
                <w:sz w:val="28"/>
                <w:szCs w:val="28"/>
              </w:rPr>
              <w:t xml:space="preserve"> профиль подготовки «Коррекционная педагогика и специальная </w:t>
            </w:r>
            <w:r w:rsidRPr="00EC2F59">
              <w:rPr>
                <w:rFonts w:ascii="Times New Roman" w:hAnsi="Times New Roman" w:cs="Times New Roman"/>
                <w:sz w:val="28"/>
                <w:szCs w:val="28"/>
              </w:rPr>
              <w:lastRenderedPageBreak/>
              <w:t>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tc>
        <w:tc>
          <w:tcPr>
            <w:tcW w:w="1842" w:type="dxa"/>
          </w:tcPr>
          <w:p w:rsidR="002A15EC" w:rsidRPr="00EC2F59" w:rsidRDefault="002A15EC" w:rsidP="0088349E">
            <w:pPr>
              <w:pStyle w:val="affc"/>
              <w:spacing w:line="240" w:lineRule="auto"/>
              <w:ind w:firstLine="0"/>
              <w:rPr>
                <w:rFonts w:cs="Times New Roman"/>
                <w:szCs w:val="28"/>
              </w:rPr>
            </w:pP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6</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Музыкаль-ный руководи-тель</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168AF" w:rsidRPr="00EC2F59" w:rsidRDefault="004168AF" w:rsidP="0088349E">
            <w:pPr>
              <w:pStyle w:val="affc"/>
              <w:spacing w:line="240" w:lineRule="auto"/>
              <w:ind w:firstLine="0"/>
              <w:rPr>
                <w:rFonts w:cs="Times New Roman"/>
                <w:szCs w:val="28"/>
              </w:rPr>
            </w:pPr>
            <w:r w:rsidRPr="00EC2F59">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по направлению подготовки «Образование и педагогика»,</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7</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Библиоте-карь</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или среднее профессиональное образование по специальности «Библиотечно-информационная деятельность».</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среднее профессиональное образование по специальности «Библиотечно-информационная деятельность».</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8</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Бухгалтер</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выполняет работу по ведению бухгалтерского учёта </w:t>
            </w:r>
            <w:r w:rsidRPr="00EC2F59">
              <w:rPr>
                <w:rFonts w:cs="Times New Roman"/>
                <w:szCs w:val="28"/>
              </w:rPr>
              <w:lastRenderedPageBreak/>
              <w:t>имущества, обязательств и хозяйственных операций.</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бухгалтер </w:t>
            </w:r>
            <w:r w:rsidRPr="00EC2F59">
              <w:rPr>
                <w:rFonts w:cs="Times New Roman"/>
                <w:szCs w:val="28"/>
                <w:lang w:val="en-US"/>
              </w:rPr>
              <w:t>II</w:t>
            </w:r>
            <w:r w:rsidRPr="00EC2F59">
              <w:rPr>
                <w:rFonts w:cs="Times New Roman"/>
                <w:szCs w:val="28"/>
              </w:rPr>
              <w:t xml:space="preserve"> категории: высшее профессиональное (экономическое) образование без предъявления требований к стажу работы или среднее </w:t>
            </w:r>
            <w:r w:rsidRPr="00EC2F59">
              <w:rPr>
                <w:rFonts w:cs="Times New Roman"/>
                <w:szCs w:val="28"/>
              </w:rPr>
              <w:lastRenderedPageBreak/>
              <w:t>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бухгалтер </w:t>
            </w:r>
            <w:r w:rsidRPr="00EC2F59">
              <w:rPr>
                <w:rFonts w:cs="Times New Roman"/>
                <w:szCs w:val="28"/>
                <w:lang w:val="en-US"/>
              </w:rPr>
              <w:t>II</w:t>
            </w:r>
            <w:r w:rsidRPr="00EC2F59">
              <w:rPr>
                <w:rFonts w:cs="Times New Roman"/>
                <w:szCs w:val="28"/>
              </w:rPr>
              <w:t xml:space="preserve"> категории: высшее профессиональное </w:t>
            </w:r>
            <w:r w:rsidRPr="00EC2F59">
              <w:rPr>
                <w:rFonts w:cs="Times New Roman"/>
                <w:szCs w:val="28"/>
              </w:rPr>
              <w:lastRenderedPageBreak/>
              <w:t>(экономическое) образование</w:t>
            </w:r>
          </w:p>
        </w:tc>
      </w:tr>
    </w:tbl>
    <w:p w:rsidR="00451081" w:rsidRPr="00EC2F59" w:rsidRDefault="00451081" w:rsidP="0088349E">
      <w:pPr>
        <w:pStyle w:val="affc"/>
        <w:spacing w:line="240" w:lineRule="auto"/>
        <w:ind w:firstLine="0"/>
        <w:rPr>
          <w:rFonts w:cs="Times New Roman"/>
          <w:szCs w:val="28"/>
        </w:rPr>
      </w:pPr>
    </w:p>
    <w:p w:rsidR="00451081" w:rsidRPr="00EC2F59" w:rsidRDefault="00451081" w:rsidP="0088349E">
      <w:pPr>
        <w:pStyle w:val="affc"/>
        <w:spacing w:line="240" w:lineRule="auto"/>
        <w:rPr>
          <w:rFonts w:cs="Times New Roman"/>
          <w:b/>
          <w:szCs w:val="28"/>
        </w:rPr>
      </w:pPr>
      <w:bookmarkStart w:id="40" w:name="bookmark220"/>
    </w:p>
    <w:p w:rsidR="00451081" w:rsidRPr="00EC2F59" w:rsidRDefault="00451081" w:rsidP="0088349E">
      <w:pPr>
        <w:pStyle w:val="affc"/>
        <w:spacing w:line="240" w:lineRule="auto"/>
        <w:rPr>
          <w:rFonts w:cs="Times New Roman"/>
          <w:b/>
          <w:szCs w:val="28"/>
        </w:rPr>
      </w:pPr>
      <w:r w:rsidRPr="00EC2F59">
        <w:rPr>
          <w:rFonts w:cs="Times New Roman"/>
          <w:b/>
          <w:szCs w:val="28"/>
        </w:rPr>
        <w:t>Система непрерывного профессионального развития и повышения квалификации учителей, работающих с младшими школьниками</w:t>
      </w:r>
      <w:r w:rsidR="004168AF" w:rsidRPr="00EC2F59">
        <w:rPr>
          <w:rFonts w:cs="Times New Roman"/>
          <w:b/>
          <w:szCs w:val="28"/>
        </w:rPr>
        <w:t xml:space="preserve"> с ТНР </w:t>
      </w:r>
      <w:r w:rsidRPr="00EC2F59">
        <w:rPr>
          <w:rFonts w:cs="Times New Roman"/>
          <w:b/>
          <w:szCs w:val="28"/>
        </w:rPr>
        <w:t xml:space="preserve"> в МБОУ СОШ </w:t>
      </w:r>
      <w:r w:rsidR="000132D1">
        <w:rPr>
          <w:rFonts w:cs="Times New Roman"/>
          <w:b/>
          <w:szCs w:val="28"/>
        </w:rPr>
        <w:t>№ 5 имени Лейтенанта Мурадяна</w:t>
      </w:r>
      <w:r w:rsidRPr="00EC2F59">
        <w:rPr>
          <w:rFonts w:cs="Times New Roman"/>
          <w:b/>
          <w:szCs w:val="28"/>
        </w:rPr>
        <w:t>.</w:t>
      </w:r>
    </w:p>
    <w:p w:rsidR="00451081" w:rsidRPr="00EC2F59" w:rsidRDefault="00451081" w:rsidP="0088349E">
      <w:pPr>
        <w:pStyle w:val="affc"/>
        <w:spacing w:line="240" w:lineRule="auto"/>
        <w:rPr>
          <w:rFonts w:cs="Times New Roman"/>
          <w:b/>
          <w:szCs w:val="28"/>
        </w:rPr>
      </w:pPr>
    </w:p>
    <w:p w:rsidR="00451081" w:rsidRPr="00EC2F59" w:rsidRDefault="004168AF" w:rsidP="0088349E">
      <w:pPr>
        <w:pStyle w:val="affc"/>
        <w:spacing w:line="240" w:lineRule="auto"/>
        <w:rPr>
          <w:rFonts w:cs="Times New Roman"/>
          <w:szCs w:val="28"/>
        </w:rPr>
      </w:pPr>
      <w:r w:rsidRPr="00EC2F59">
        <w:rPr>
          <w:rFonts w:cs="Times New Roman"/>
          <w:szCs w:val="28"/>
        </w:rPr>
        <w:t>Информация о повышении</w:t>
      </w:r>
      <w:r w:rsidR="00451081" w:rsidRPr="00EC2F59">
        <w:rPr>
          <w:rFonts w:cs="Times New Roman"/>
          <w:szCs w:val="28"/>
        </w:rPr>
        <w:t xml:space="preserve"> квалификации учителей 1-4 классов МБОУ СОШ </w:t>
      </w:r>
      <w:r w:rsidR="000132D1">
        <w:rPr>
          <w:rFonts w:cs="Times New Roman"/>
          <w:szCs w:val="28"/>
        </w:rPr>
        <w:t>№ 5 имени Лейтенанта Мурадяна</w:t>
      </w:r>
      <w:r w:rsidRPr="00EC2F59">
        <w:rPr>
          <w:rFonts w:cs="Times New Roman"/>
          <w:szCs w:val="28"/>
        </w:rPr>
        <w:t>, работающими с обучающимися с ТНР</w:t>
      </w:r>
    </w:p>
    <w:p w:rsidR="00451081" w:rsidRPr="00EC2F59" w:rsidRDefault="00451081" w:rsidP="0088349E">
      <w:pPr>
        <w:pStyle w:val="affc"/>
        <w:spacing w:line="240" w:lineRule="auto"/>
        <w:rPr>
          <w:rFonts w:cs="Times New Roman"/>
          <w:b/>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989"/>
        <w:gridCol w:w="1418"/>
        <w:gridCol w:w="1275"/>
        <w:gridCol w:w="3261"/>
        <w:gridCol w:w="1276"/>
      </w:tblGrid>
      <w:tr w:rsidR="00451081" w:rsidRPr="00EC2F59" w:rsidTr="004168AF">
        <w:trPr>
          <w:trHeight w:val="552"/>
        </w:trPr>
        <w:tc>
          <w:tcPr>
            <w:tcW w:w="529"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w:t>
            </w:r>
          </w:p>
        </w:tc>
        <w:tc>
          <w:tcPr>
            <w:tcW w:w="1989"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ФИ.О. педагогического работника</w:t>
            </w:r>
          </w:p>
        </w:tc>
        <w:tc>
          <w:tcPr>
            <w:tcW w:w="141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Предмет</w:t>
            </w:r>
          </w:p>
        </w:tc>
        <w:tc>
          <w:tcPr>
            <w:tcW w:w="1275"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Год курсовой переподготовки</w:t>
            </w:r>
          </w:p>
        </w:tc>
        <w:tc>
          <w:tcPr>
            <w:tcW w:w="3261"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Тема курсовой переподготовки</w:t>
            </w:r>
          </w:p>
        </w:tc>
        <w:tc>
          <w:tcPr>
            <w:tcW w:w="1276"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Год следующей курсовой переподготовки</w:t>
            </w:r>
          </w:p>
        </w:tc>
      </w:tr>
      <w:tr w:rsidR="004168AF" w:rsidRPr="00EC2F59" w:rsidTr="004168AF">
        <w:trPr>
          <w:trHeight w:val="552"/>
        </w:trPr>
        <w:tc>
          <w:tcPr>
            <w:tcW w:w="529"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1</w:t>
            </w:r>
          </w:p>
        </w:tc>
        <w:tc>
          <w:tcPr>
            <w:tcW w:w="1989"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Полякова С.А.</w:t>
            </w:r>
          </w:p>
        </w:tc>
        <w:tc>
          <w:tcPr>
            <w:tcW w:w="1418" w:type="dxa"/>
          </w:tcPr>
          <w:p w:rsidR="004168AF" w:rsidRPr="00EC2F59" w:rsidRDefault="004168AF" w:rsidP="0088349E">
            <w:pPr>
              <w:pStyle w:val="affc"/>
              <w:spacing w:line="240" w:lineRule="auto"/>
              <w:ind w:firstLine="0"/>
              <w:rPr>
                <w:rFonts w:cs="Times New Roman"/>
                <w:b/>
                <w:szCs w:val="28"/>
              </w:rPr>
            </w:pPr>
            <w:r w:rsidRPr="00EC2F59">
              <w:rPr>
                <w:rFonts w:cs="Times New Roman"/>
                <w:szCs w:val="28"/>
              </w:rPr>
              <w:t>уч. нач. классов</w:t>
            </w:r>
          </w:p>
        </w:tc>
        <w:tc>
          <w:tcPr>
            <w:tcW w:w="1275" w:type="dxa"/>
          </w:tcPr>
          <w:p w:rsidR="004168AF" w:rsidRPr="00EC2F59" w:rsidRDefault="00832ADF" w:rsidP="0088349E">
            <w:pPr>
              <w:pStyle w:val="affc"/>
              <w:spacing w:line="240" w:lineRule="auto"/>
              <w:ind w:firstLine="0"/>
              <w:rPr>
                <w:rFonts w:cs="Times New Roman"/>
                <w:szCs w:val="28"/>
              </w:rPr>
            </w:pPr>
            <w:r>
              <w:rPr>
                <w:rFonts w:cs="Times New Roman"/>
                <w:szCs w:val="28"/>
              </w:rPr>
              <w:t>2016</w:t>
            </w:r>
            <w:r w:rsidR="004168AF" w:rsidRPr="00EC2F59">
              <w:rPr>
                <w:rFonts w:cs="Times New Roman"/>
                <w:szCs w:val="28"/>
              </w:rPr>
              <w:t xml:space="preserve"> г.</w:t>
            </w:r>
          </w:p>
        </w:tc>
        <w:tc>
          <w:tcPr>
            <w:tcW w:w="3261"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«Современные педагогические технологии обучения и воспитания детей с ОВЗ в начальной школе в ОО в условиях инклюзивной практики»</w:t>
            </w:r>
          </w:p>
        </w:tc>
        <w:tc>
          <w:tcPr>
            <w:tcW w:w="1276" w:type="dxa"/>
          </w:tcPr>
          <w:p w:rsidR="004168AF" w:rsidRPr="00EC2F59" w:rsidRDefault="00832ADF" w:rsidP="0088349E">
            <w:pPr>
              <w:pStyle w:val="affc"/>
              <w:spacing w:line="240" w:lineRule="auto"/>
              <w:ind w:firstLine="0"/>
              <w:rPr>
                <w:rFonts w:cs="Times New Roman"/>
                <w:szCs w:val="28"/>
              </w:rPr>
            </w:pPr>
            <w:r>
              <w:rPr>
                <w:rFonts w:cs="Times New Roman"/>
                <w:szCs w:val="28"/>
              </w:rPr>
              <w:t>2020</w:t>
            </w:r>
          </w:p>
        </w:tc>
      </w:tr>
      <w:tr w:rsidR="00832ADF" w:rsidRPr="00EC2F59" w:rsidTr="004168AF">
        <w:trPr>
          <w:trHeight w:val="552"/>
        </w:trPr>
        <w:tc>
          <w:tcPr>
            <w:tcW w:w="529" w:type="dxa"/>
          </w:tcPr>
          <w:p w:rsidR="00832ADF" w:rsidRPr="00EC2F59" w:rsidRDefault="00832ADF" w:rsidP="0088349E">
            <w:pPr>
              <w:pStyle w:val="affc"/>
              <w:spacing w:line="240" w:lineRule="auto"/>
              <w:ind w:firstLine="0"/>
              <w:rPr>
                <w:rFonts w:cs="Times New Roman"/>
                <w:szCs w:val="28"/>
              </w:rPr>
            </w:pPr>
            <w:r>
              <w:rPr>
                <w:rFonts w:cs="Times New Roman"/>
                <w:szCs w:val="28"/>
              </w:rPr>
              <w:t>2</w:t>
            </w:r>
          </w:p>
        </w:tc>
        <w:tc>
          <w:tcPr>
            <w:tcW w:w="1989" w:type="dxa"/>
          </w:tcPr>
          <w:p w:rsidR="00832ADF" w:rsidRPr="00EC2F59" w:rsidRDefault="00832ADF" w:rsidP="0088349E">
            <w:pPr>
              <w:pStyle w:val="affc"/>
              <w:spacing w:line="240" w:lineRule="auto"/>
              <w:ind w:firstLine="0"/>
              <w:rPr>
                <w:rFonts w:cs="Times New Roman"/>
                <w:szCs w:val="28"/>
              </w:rPr>
            </w:pPr>
            <w:r>
              <w:rPr>
                <w:rFonts w:cs="Times New Roman"/>
                <w:szCs w:val="28"/>
              </w:rPr>
              <w:t>Томаева И.Ю.</w:t>
            </w:r>
          </w:p>
        </w:tc>
        <w:tc>
          <w:tcPr>
            <w:tcW w:w="1418" w:type="dxa"/>
          </w:tcPr>
          <w:p w:rsidR="00832ADF" w:rsidRPr="00EC2F59" w:rsidRDefault="00832ADF" w:rsidP="00A90A94">
            <w:pPr>
              <w:pStyle w:val="affc"/>
              <w:spacing w:line="240" w:lineRule="auto"/>
              <w:ind w:firstLine="0"/>
              <w:rPr>
                <w:rFonts w:cs="Times New Roman"/>
                <w:b/>
                <w:szCs w:val="28"/>
              </w:rPr>
            </w:pPr>
            <w:r w:rsidRPr="00EC2F59">
              <w:rPr>
                <w:rFonts w:cs="Times New Roman"/>
                <w:szCs w:val="28"/>
              </w:rPr>
              <w:t>уч. нач. классов</w:t>
            </w:r>
          </w:p>
        </w:tc>
        <w:tc>
          <w:tcPr>
            <w:tcW w:w="1275" w:type="dxa"/>
          </w:tcPr>
          <w:p w:rsidR="00832ADF" w:rsidRPr="00EC2F59" w:rsidRDefault="00832ADF" w:rsidP="00A90A94">
            <w:pPr>
              <w:pStyle w:val="affc"/>
              <w:spacing w:line="240" w:lineRule="auto"/>
              <w:ind w:firstLine="0"/>
              <w:rPr>
                <w:rFonts w:cs="Times New Roman"/>
                <w:szCs w:val="28"/>
              </w:rPr>
            </w:pPr>
            <w:r>
              <w:rPr>
                <w:rFonts w:cs="Times New Roman"/>
                <w:szCs w:val="28"/>
              </w:rPr>
              <w:t>2016</w:t>
            </w:r>
            <w:r w:rsidRPr="00EC2F59">
              <w:rPr>
                <w:rFonts w:cs="Times New Roman"/>
                <w:szCs w:val="28"/>
              </w:rPr>
              <w:t xml:space="preserve"> г.</w:t>
            </w:r>
          </w:p>
        </w:tc>
        <w:tc>
          <w:tcPr>
            <w:tcW w:w="3261" w:type="dxa"/>
          </w:tcPr>
          <w:p w:rsidR="00832ADF" w:rsidRPr="00EC2F59" w:rsidRDefault="00832ADF" w:rsidP="00A90A94">
            <w:pPr>
              <w:pStyle w:val="affc"/>
              <w:spacing w:line="240" w:lineRule="auto"/>
              <w:ind w:firstLine="0"/>
              <w:rPr>
                <w:rFonts w:cs="Times New Roman"/>
                <w:szCs w:val="28"/>
              </w:rPr>
            </w:pPr>
            <w:r w:rsidRPr="00EC2F59">
              <w:rPr>
                <w:rFonts w:cs="Times New Roman"/>
                <w:szCs w:val="28"/>
              </w:rPr>
              <w:t>«Современные педагогические технологии обучения и воспитания детей с ОВЗ в начальной школе в ОО в условиях инклюзивной практики»</w:t>
            </w:r>
          </w:p>
        </w:tc>
        <w:tc>
          <w:tcPr>
            <w:tcW w:w="1276" w:type="dxa"/>
          </w:tcPr>
          <w:p w:rsidR="00832ADF" w:rsidRPr="00EC2F59" w:rsidRDefault="00832ADF" w:rsidP="0088349E">
            <w:pPr>
              <w:pStyle w:val="affc"/>
              <w:spacing w:line="240" w:lineRule="auto"/>
              <w:ind w:firstLine="0"/>
              <w:rPr>
                <w:rFonts w:cs="Times New Roman"/>
                <w:szCs w:val="28"/>
              </w:rPr>
            </w:pPr>
            <w:r>
              <w:rPr>
                <w:rFonts w:cs="Times New Roman"/>
                <w:szCs w:val="28"/>
              </w:rPr>
              <w:t>2020</w:t>
            </w:r>
          </w:p>
        </w:tc>
      </w:tr>
    </w:tbl>
    <w:p w:rsidR="00451081" w:rsidRPr="00EC2F59" w:rsidRDefault="00451081" w:rsidP="0088349E">
      <w:pPr>
        <w:pStyle w:val="affc"/>
        <w:spacing w:line="240" w:lineRule="auto"/>
        <w:ind w:firstLine="0"/>
        <w:rPr>
          <w:rFonts w:cs="Times New Roman"/>
          <w:b/>
          <w:szCs w:val="28"/>
        </w:rPr>
      </w:pPr>
    </w:p>
    <w:p w:rsidR="00451081" w:rsidRPr="00EC2F59" w:rsidRDefault="00C9133B" w:rsidP="0088349E">
      <w:pPr>
        <w:shd w:val="clear" w:color="auto" w:fill="FFFFFF"/>
        <w:spacing w:after="0" w:line="24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На 2017-2018</w:t>
      </w:r>
      <w:r w:rsidR="00451081" w:rsidRPr="00EC2F59">
        <w:rPr>
          <w:rFonts w:ascii="Times New Roman" w:hAnsi="Times New Roman" w:cs="Times New Roman"/>
          <w:sz w:val="28"/>
          <w:szCs w:val="28"/>
        </w:rPr>
        <w:t xml:space="preserve"> учебный год МБОУ СОШ </w:t>
      </w:r>
      <w:r w:rsidR="000132D1">
        <w:rPr>
          <w:rFonts w:ascii="Times New Roman" w:hAnsi="Times New Roman" w:cs="Times New Roman"/>
          <w:sz w:val="28"/>
          <w:szCs w:val="28"/>
        </w:rPr>
        <w:t>№ 5 имени Лейтенанта Мурадяна</w:t>
      </w:r>
      <w:r w:rsidR="00451081" w:rsidRPr="00EC2F59">
        <w:rPr>
          <w:rFonts w:ascii="Times New Roman" w:hAnsi="Times New Roman" w:cs="Times New Roman"/>
          <w:sz w:val="28"/>
          <w:szCs w:val="28"/>
        </w:rPr>
        <w:t xml:space="preserve"> укомплектована педагогическими и руководящими кадрами, иными работниками на 100%. Кадровое обеспечение </w:t>
      </w:r>
      <w:r w:rsidR="004168AF" w:rsidRPr="00EC2F59">
        <w:rPr>
          <w:rFonts w:ascii="Times New Roman" w:hAnsi="Times New Roman" w:cs="Times New Roman"/>
          <w:sz w:val="28"/>
          <w:szCs w:val="28"/>
        </w:rPr>
        <w:t xml:space="preserve">АООП НОО для обучающихся с ТНР </w:t>
      </w:r>
      <w:r w:rsidR="00451081" w:rsidRPr="00EC2F59">
        <w:rPr>
          <w:rFonts w:ascii="Times New Roman" w:hAnsi="Times New Roman" w:cs="Times New Roman"/>
          <w:sz w:val="28"/>
          <w:szCs w:val="28"/>
        </w:rPr>
        <w:t>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МБОУ СОШ №</w:t>
      </w:r>
      <w:r>
        <w:rPr>
          <w:rFonts w:ascii="Times New Roman" w:hAnsi="Times New Roman" w:cs="Times New Roman"/>
          <w:sz w:val="28"/>
          <w:szCs w:val="28"/>
        </w:rPr>
        <w:t xml:space="preserve"> </w:t>
      </w:r>
      <w:r w:rsidR="00451081" w:rsidRPr="00EC2F59">
        <w:rPr>
          <w:rFonts w:ascii="Times New Roman" w:hAnsi="Times New Roman" w:cs="Times New Roman"/>
          <w:sz w:val="28"/>
          <w:szCs w:val="28"/>
        </w:rPr>
        <w:t xml:space="preserve">5  </w:t>
      </w:r>
      <w:r>
        <w:rPr>
          <w:rFonts w:ascii="Times New Roman" w:hAnsi="Times New Roman" w:cs="Times New Roman"/>
          <w:sz w:val="28"/>
          <w:szCs w:val="28"/>
        </w:rPr>
        <w:t>имени Лейтенанта Мурадяна</w:t>
      </w:r>
      <w:r w:rsidRPr="00EC2F59">
        <w:rPr>
          <w:rFonts w:ascii="Times New Roman" w:hAnsi="Times New Roman" w:cs="Times New Roman"/>
          <w:sz w:val="28"/>
          <w:szCs w:val="28"/>
        </w:rPr>
        <w:t xml:space="preserve"> </w:t>
      </w:r>
      <w:r w:rsidR="00451081" w:rsidRPr="00EC2F59">
        <w:rPr>
          <w:rFonts w:ascii="Times New Roman" w:hAnsi="Times New Roman" w:cs="Times New Roman"/>
          <w:sz w:val="28"/>
          <w:szCs w:val="28"/>
        </w:rPr>
        <w:t>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75% учителей начальных классов имеют высшее образование. 75% учителей начальных классов имеют высшую и I квалификационную категорию по должности «учитель». В педагогическом коллективе ОУ есть все необходимые специалисты: учителя-предметники, педагог-психолог,  библиотекарь</w:t>
      </w:r>
      <w:r w:rsidR="004168AF" w:rsidRPr="00EC2F59">
        <w:rPr>
          <w:rFonts w:ascii="Times New Roman" w:hAnsi="Times New Roman" w:cs="Times New Roman"/>
          <w:sz w:val="28"/>
          <w:szCs w:val="28"/>
        </w:rPr>
        <w:t xml:space="preserve"> за исключением логопеда</w:t>
      </w:r>
      <w:r w:rsidR="00451081" w:rsidRPr="00EC2F59">
        <w:rPr>
          <w:rFonts w:ascii="Times New Roman" w:hAnsi="Times New Roman" w:cs="Times New Roman"/>
          <w:sz w:val="28"/>
          <w:szCs w:val="28"/>
        </w:rPr>
        <w:t>.</w:t>
      </w:r>
    </w:p>
    <w:p w:rsidR="00451081" w:rsidRPr="00EC2F59" w:rsidRDefault="00451081" w:rsidP="0088349E">
      <w:pPr>
        <w:shd w:val="clear" w:color="auto" w:fill="FFFFFF"/>
        <w:spacing w:after="0" w:line="240" w:lineRule="auto"/>
        <w:ind w:right="284" w:firstLine="851"/>
        <w:jc w:val="both"/>
        <w:rPr>
          <w:rFonts w:ascii="Times New Roman" w:hAnsi="Times New Roman" w:cs="Times New Roman"/>
          <w:sz w:val="28"/>
          <w:szCs w:val="28"/>
        </w:rPr>
      </w:pPr>
      <w:r w:rsidRPr="00EC2F59">
        <w:rPr>
          <w:rFonts w:ascii="Times New Roman" w:hAnsi="Times New Roman" w:cs="Times New Roman"/>
          <w:sz w:val="28"/>
          <w:szCs w:val="28"/>
        </w:rPr>
        <w:t>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w:t>
      </w:r>
    </w:p>
    <w:p w:rsidR="00451081" w:rsidRPr="00EC2F59" w:rsidRDefault="00451081" w:rsidP="0088349E">
      <w:pPr>
        <w:shd w:val="clear" w:color="auto" w:fill="FFFFFF"/>
        <w:spacing w:after="0" w:line="240" w:lineRule="auto"/>
        <w:ind w:right="284" w:firstLine="851"/>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b/>
          <w:sz w:val="28"/>
          <w:szCs w:val="28"/>
        </w:rPr>
        <w:t xml:space="preserve">Ресурсы </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 Курсовая подготовка, оплата обучающих семинаров;</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Совершенствование и дооснащение объектов инфраструктуры;</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 Пополнение материально-технической базы спортивно-оздоровительного комплекса школы;</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4. Материальное стимулирование участников проекта;</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 Информационно-образовательные ресурсы и цифровые образовательные ресурсы;</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 Расширение локальной компьютерной сети;</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 Пополнение библиотечного фонда. Приобретение УМК, методической и научно-популярной литературы.</w:t>
      </w:r>
    </w:p>
    <w:p w:rsidR="00451081" w:rsidRPr="00EC2F59" w:rsidRDefault="00451081"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bCs/>
          <w:sz w:val="28"/>
          <w:szCs w:val="28"/>
        </w:rPr>
        <w:t>Школьное методическое объединение учителей начальных классов в 201</w:t>
      </w:r>
      <w:r w:rsidR="00832ADF">
        <w:rPr>
          <w:rFonts w:ascii="Times New Roman" w:hAnsi="Times New Roman" w:cs="Times New Roman"/>
          <w:bCs/>
          <w:sz w:val="28"/>
          <w:szCs w:val="28"/>
        </w:rPr>
        <w:t>7</w:t>
      </w:r>
      <w:r w:rsidRPr="00EC2F59">
        <w:rPr>
          <w:rFonts w:ascii="Times New Roman" w:hAnsi="Times New Roman" w:cs="Times New Roman"/>
          <w:bCs/>
          <w:sz w:val="28"/>
          <w:szCs w:val="28"/>
        </w:rPr>
        <w:t>-20</w:t>
      </w:r>
      <w:r w:rsidR="00832ADF">
        <w:rPr>
          <w:rFonts w:ascii="Times New Roman" w:hAnsi="Times New Roman" w:cs="Times New Roman"/>
          <w:bCs/>
          <w:sz w:val="28"/>
          <w:szCs w:val="28"/>
        </w:rPr>
        <w:t>18</w:t>
      </w:r>
      <w:r w:rsidRPr="00EC2F59">
        <w:rPr>
          <w:rFonts w:ascii="Times New Roman" w:hAnsi="Times New Roman" w:cs="Times New Roman"/>
          <w:bCs/>
          <w:sz w:val="28"/>
          <w:szCs w:val="28"/>
        </w:rPr>
        <w:t xml:space="preserve"> учебном году работает над методической темой:</w:t>
      </w:r>
      <w:r w:rsidRPr="00EC2F59">
        <w:rPr>
          <w:rFonts w:ascii="Times New Roman" w:hAnsi="Times New Roman" w:cs="Times New Roman"/>
          <w:b/>
          <w:bCs/>
          <w:sz w:val="28"/>
          <w:szCs w:val="28"/>
        </w:rPr>
        <w:t xml:space="preserve"> «</w:t>
      </w:r>
      <w:r w:rsidRPr="00EC2F59">
        <w:rPr>
          <w:rFonts w:ascii="Times New Roman" w:hAnsi="Times New Roman" w:cs="Times New Roman"/>
          <w:sz w:val="28"/>
          <w:szCs w:val="28"/>
        </w:rPr>
        <w:t xml:space="preserve">Стимулирование создания педагогами собственных методических разработок, поддерживающих организацию образовательного процесса в ОУ в соответствии с </w:t>
      </w:r>
      <w:r w:rsidR="004168AF" w:rsidRPr="00EC2F59">
        <w:rPr>
          <w:rFonts w:ascii="Times New Roman" w:hAnsi="Times New Roman" w:cs="Times New Roman"/>
          <w:sz w:val="28"/>
          <w:szCs w:val="28"/>
        </w:rPr>
        <w:t>АООП НОО для обучающихся с ТНР.</w:t>
      </w:r>
    </w:p>
    <w:p w:rsidR="00FD5B35" w:rsidRPr="00EC2F59" w:rsidRDefault="00FD5B35" w:rsidP="0088349E">
      <w:pPr>
        <w:spacing w:after="0" w:line="240" w:lineRule="auto"/>
        <w:jc w:val="both"/>
        <w:rPr>
          <w:rFonts w:ascii="Times New Roman" w:hAnsi="Times New Roman" w:cs="Times New Roman"/>
          <w:b/>
          <w:sz w:val="28"/>
          <w:szCs w:val="28"/>
        </w:rPr>
      </w:pPr>
    </w:p>
    <w:p w:rsidR="00FD5B35" w:rsidRPr="00EC2F59" w:rsidRDefault="00FD5B35" w:rsidP="0088349E">
      <w:pPr>
        <w:spacing w:after="0" w:line="240" w:lineRule="auto"/>
        <w:jc w:val="both"/>
        <w:rPr>
          <w:rFonts w:ascii="Times New Roman" w:hAnsi="Times New Roman" w:cs="Times New Roman"/>
          <w:b/>
          <w:sz w:val="28"/>
          <w:szCs w:val="28"/>
        </w:rPr>
      </w:pPr>
    </w:p>
    <w:p w:rsidR="00FD5B35" w:rsidRPr="00EC2F59" w:rsidRDefault="00FD5B35" w:rsidP="0088349E">
      <w:pPr>
        <w:spacing w:after="0" w:line="240" w:lineRule="auto"/>
        <w:ind w:right="-179"/>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00E76DF8">
        <w:rPr>
          <w:rFonts w:ascii="Times New Roman" w:hAnsi="Times New Roman" w:cs="Times New Roman"/>
          <w:b/>
          <w:i/>
          <w:noProof/>
          <w:sz w:val="28"/>
          <w:szCs w:val="28"/>
        </w:rPr>
        <w:t xml:space="preserve"> №17</w:t>
      </w:r>
      <w:r w:rsidRPr="00EC2F59">
        <w:rPr>
          <w:rFonts w:ascii="Times New Roman" w:hAnsi="Times New Roman" w:cs="Times New Roman"/>
          <w:b/>
          <w:i/>
          <w:noProof/>
          <w:sz w:val="28"/>
          <w:szCs w:val="28"/>
        </w:rPr>
        <w:t>.</w:t>
      </w:r>
      <w:r w:rsidRPr="00EC2F59">
        <w:rPr>
          <w:rFonts w:ascii="Times New Roman" w:hAnsi="Times New Roman" w:cs="Times New Roman"/>
          <w:noProof/>
          <w:sz w:val="28"/>
          <w:szCs w:val="28"/>
        </w:rPr>
        <w:t xml:space="preserve"> </w:t>
      </w:r>
      <w:r w:rsidRPr="00EC2F59">
        <w:rPr>
          <w:rFonts w:ascii="Times New Roman" w:hAnsi="Times New Roman" w:cs="Times New Roman"/>
          <w:i/>
          <w:sz w:val="28"/>
          <w:szCs w:val="28"/>
        </w:rPr>
        <w:t>План работы методического объединения учителей начальных кл</w:t>
      </w:r>
      <w:r w:rsidR="00C9133B">
        <w:rPr>
          <w:rFonts w:ascii="Times New Roman" w:hAnsi="Times New Roman" w:cs="Times New Roman"/>
          <w:i/>
          <w:sz w:val="28"/>
          <w:szCs w:val="28"/>
        </w:rPr>
        <w:t>ассов на 2017</w:t>
      </w:r>
      <w:r w:rsidRPr="00EC2F59">
        <w:rPr>
          <w:rFonts w:ascii="Times New Roman" w:hAnsi="Times New Roman" w:cs="Times New Roman"/>
          <w:i/>
          <w:sz w:val="28"/>
          <w:szCs w:val="28"/>
        </w:rPr>
        <w:t>-2017</w:t>
      </w:r>
      <w:r w:rsidR="00C9133B">
        <w:rPr>
          <w:rFonts w:ascii="Times New Roman" w:hAnsi="Times New Roman" w:cs="Times New Roman"/>
          <w:i/>
          <w:sz w:val="28"/>
          <w:szCs w:val="28"/>
        </w:rPr>
        <w:t>8</w:t>
      </w:r>
      <w:r w:rsidRPr="00EC2F59">
        <w:rPr>
          <w:rFonts w:ascii="Times New Roman" w:hAnsi="Times New Roman" w:cs="Times New Roman"/>
          <w:i/>
          <w:sz w:val="28"/>
          <w:szCs w:val="28"/>
        </w:rPr>
        <w:t>учебный год.</w:t>
      </w:r>
    </w:p>
    <w:p w:rsidR="00451081" w:rsidRPr="00EC2F59" w:rsidRDefault="00FD5B35" w:rsidP="0088349E">
      <w:pPr>
        <w:pStyle w:val="affff"/>
        <w:spacing w:line="240" w:lineRule="auto"/>
        <w:ind w:right="-179" w:firstLine="0"/>
        <w:rPr>
          <w:rFonts w:ascii="Times New Roman" w:hAnsi="Times New Roman"/>
          <w:i/>
          <w:color w:val="auto"/>
          <w:sz w:val="28"/>
          <w:szCs w:val="28"/>
        </w:rPr>
      </w:pPr>
      <w:r w:rsidRPr="00EC2F59">
        <w:rPr>
          <w:rFonts w:ascii="Times New Roman" w:hAnsi="Times New Roman"/>
          <w:b/>
          <w:sz w:val="28"/>
          <w:szCs w:val="28"/>
        </w:rPr>
        <w:t>Приложение</w:t>
      </w:r>
      <w:r w:rsidR="00E76DF8">
        <w:rPr>
          <w:rFonts w:ascii="Times New Roman" w:hAnsi="Times New Roman"/>
          <w:b/>
          <w:i/>
          <w:noProof/>
          <w:sz w:val="28"/>
          <w:szCs w:val="28"/>
        </w:rPr>
        <w:t xml:space="preserve"> № 18</w:t>
      </w:r>
      <w:r w:rsidRPr="00EC2F59">
        <w:rPr>
          <w:rFonts w:ascii="Times New Roman" w:hAnsi="Times New Roman"/>
          <w:b/>
          <w:i/>
          <w:noProof/>
          <w:sz w:val="28"/>
          <w:szCs w:val="28"/>
        </w:rPr>
        <w:t>.</w:t>
      </w:r>
      <w:r w:rsidRPr="00EC2F59">
        <w:rPr>
          <w:rFonts w:ascii="Times New Roman" w:hAnsi="Times New Roman"/>
          <w:i/>
          <w:noProof/>
          <w:sz w:val="28"/>
          <w:szCs w:val="28"/>
        </w:rPr>
        <w:t xml:space="preserve"> Должностные обязанности педагогических работников МБОУ СОШ </w:t>
      </w:r>
      <w:r w:rsidR="000132D1">
        <w:rPr>
          <w:rFonts w:ascii="Times New Roman" w:hAnsi="Times New Roman"/>
          <w:i/>
          <w:noProof/>
          <w:sz w:val="28"/>
          <w:szCs w:val="28"/>
        </w:rPr>
        <w:t>№ 5 имени Лейтенанта Мурадяна</w:t>
      </w:r>
    </w:p>
    <w:p w:rsidR="000A3B18" w:rsidRPr="00EC2F59" w:rsidRDefault="000A3B18" w:rsidP="0088349E">
      <w:pPr>
        <w:pStyle w:val="affc"/>
        <w:spacing w:line="240" w:lineRule="auto"/>
        <w:ind w:firstLine="0"/>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0A3B18" w:rsidRPr="00EC2F59" w:rsidRDefault="00451081" w:rsidP="0088349E">
      <w:pPr>
        <w:pStyle w:val="affc"/>
        <w:spacing w:line="240" w:lineRule="auto"/>
        <w:ind w:firstLine="0"/>
        <w:jc w:val="center"/>
        <w:rPr>
          <w:rFonts w:cs="Times New Roman"/>
          <w:b/>
          <w:szCs w:val="28"/>
        </w:rPr>
      </w:pPr>
      <w:r w:rsidRPr="00EC2F59">
        <w:rPr>
          <w:rFonts w:cs="Times New Roman"/>
          <w:b/>
          <w:szCs w:val="28"/>
        </w:rPr>
        <w:lastRenderedPageBreak/>
        <w:t>Система оценки деятельности</w:t>
      </w:r>
    </w:p>
    <w:p w:rsidR="00451081" w:rsidRPr="00EC2F59" w:rsidRDefault="00451081" w:rsidP="0088349E">
      <w:pPr>
        <w:pStyle w:val="affc"/>
        <w:spacing w:line="240" w:lineRule="auto"/>
        <w:ind w:firstLine="0"/>
        <w:jc w:val="center"/>
        <w:rPr>
          <w:rFonts w:cs="Times New Roman"/>
          <w:b/>
          <w:szCs w:val="28"/>
        </w:rPr>
      </w:pPr>
      <w:r w:rsidRPr="00EC2F59">
        <w:rPr>
          <w:rFonts w:cs="Times New Roman"/>
          <w:b/>
          <w:szCs w:val="28"/>
        </w:rPr>
        <w:t xml:space="preserve">членов педагогического коллектива МБОУ СОШ </w:t>
      </w:r>
      <w:r w:rsidR="000132D1">
        <w:rPr>
          <w:rFonts w:cs="Times New Roman"/>
          <w:b/>
          <w:szCs w:val="28"/>
        </w:rPr>
        <w:t>№ 5 имени Лейтенанта Мурадяна</w:t>
      </w:r>
    </w:p>
    <w:p w:rsidR="00451081" w:rsidRPr="00EC2F59" w:rsidRDefault="00451081" w:rsidP="0088349E">
      <w:pPr>
        <w:pStyle w:val="affc"/>
        <w:spacing w:line="240" w:lineRule="auto"/>
        <w:jc w:val="center"/>
        <w:rPr>
          <w:rFonts w:cs="Times New Roman"/>
          <w:b/>
          <w:szCs w:val="28"/>
        </w:rPr>
      </w:pPr>
    </w:p>
    <w:p w:rsidR="00451081" w:rsidRPr="00EC2F59" w:rsidRDefault="00451081" w:rsidP="0088349E">
      <w:pPr>
        <w:pStyle w:val="affc"/>
        <w:spacing w:line="240" w:lineRule="auto"/>
        <w:rPr>
          <w:rFonts w:cs="Times New Roman"/>
          <w:b/>
          <w:szCs w:val="28"/>
        </w:rPr>
      </w:pPr>
      <w:r w:rsidRPr="00EC2F59">
        <w:rPr>
          <w:rFonts w:cs="Times New Roman"/>
          <w:b/>
          <w:szCs w:val="28"/>
        </w:rPr>
        <w:t>Примерные критерии оценки результативности</w:t>
      </w:r>
      <w:r w:rsidR="00C53563" w:rsidRPr="00EC2F59">
        <w:rPr>
          <w:rFonts w:cs="Times New Roman"/>
          <w:b/>
          <w:szCs w:val="28"/>
        </w:rPr>
        <w:t xml:space="preserve"> </w:t>
      </w:r>
      <w:r w:rsidRPr="00EC2F59">
        <w:rPr>
          <w:rFonts w:cs="Times New Roman"/>
          <w:b/>
          <w:szCs w:val="28"/>
        </w:rPr>
        <w:t>деятельности педагогических работников</w:t>
      </w:r>
      <w:bookmarkEnd w:id="40"/>
    </w:p>
    <w:p w:rsidR="00451081" w:rsidRPr="00EC2F59" w:rsidRDefault="00451081" w:rsidP="0088349E">
      <w:pPr>
        <w:pStyle w:val="affc"/>
        <w:spacing w:line="240" w:lineRule="auto"/>
        <w:rPr>
          <w:rFonts w:cs="Times New Roman"/>
          <w:b/>
          <w:szCs w:val="28"/>
        </w:rPr>
      </w:pPr>
    </w:p>
    <w:tbl>
      <w:tblPr>
        <w:tblW w:w="10066" w:type="dxa"/>
        <w:tblInd w:w="-417" w:type="dxa"/>
        <w:tblLayout w:type="fixed"/>
        <w:tblCellMar>
          <w:left w:w="10" w:type="dxa"/>
          <w:right w:w="10" w:type="dxa"/>
        </w:tblCellMar>
        <w:tblLook w:val="04A0"/>
      </w:tblPr>
      <w:tblGrid>
        <w:gridCol w:w="2312"/>
        <w:gridCol w:w="7754"/>
      </w:tblGrid>
      <w:tr w:rsidR="00451081" w:rsidRPr="00EC2F59" w:rsidTr="00451081">
        <w:trPr>
          <w:trHeight w:val="530"/>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firstLine="0"/>
              <w:rPr>
                <w:rFonts w:cs="Times New Roman"/>
                <w:b/>
                <w:szCs w:val="28"/>
              </w:rPr>
            </w:pPr>
            <w:r w:rsidRPr="00EC2F59">
              <w:rPr>
                <w:rFonts w:cs="Times New Roman"/>
                <w:b/>
                <w:szCs w:val="28"/>
              </w:rPr>
              <w:t>Критерии оценки</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firstLine="0"/>
              <w:rPr>
                <w:rFonts w:cs="Times New Roman"/>
                <w:b/>
                <w:szCs w:val="28"/>
              </w:rPr>
            </w:pPr>
            <w:r w:rsidRPr="00EC2F59">
              <w:rPr>
                <w:rFonts w:cs="Times New Roman"/>
                <w:b/>
                <w:szCs w:val="28"/>
              </w:rPr>
              <w:t>Содержание критерия</w:t>
            </w:r>
          </w:p>
        </w:tc>
      </w:tr>
      <w:tr w:rsidR="00451081" w:rsidRPr="00EC2F59" w:rsidTr="00451081">
        <w:trPr>
          <w:trHeight w:val="1319"/>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88" w:firstLine="0"/>
              <w:rPr>
                <w:rFonts w:cs="Times New Roman"/>
                <w:szCs w:val="28"/>
              </w:rPr>
            </w:pPr>
            <w:r w:rsidRPr="00EC2F59">
              <w:rPr>
                <w:rFonts w:cs="Times New Roman"/>
                <w:szCs w:val="28"/>
              </w:rPr>
              <w:t xml:space="preserve">Достижение обучающимися </w:t>
            </w:r>
            <w:r w:rsidR="000A3B18" w:rsidRPr="00EC2F59">
              <w:rPr>
                <w:rFonts w:cs="Times New Roman"/>
                <w:szCs w:val="28"/>
              </w:rPr>
              <w:t xml:space="preserve">с ТНР </w:t>
            </w:r>
            <w:r w:rsidRPr="00EC2F59">
              <w:rPr>
                <w:rFonts w:cs="Times New Roman"/>
                <w:szCs w:val="28"/>
              </w:rPr>
              <w:t>личностных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88" w:firstLine="0"/>
              <w:rPr>
                <w:rFonts w:cs="Times New Roman"/>
                <w:szCs w:val="28"/>
              </w:rPr>
            </w:pPr>
            <w:r w:rsidRPr="00EC2F59">
              <w:rPr>
                <w:rFonts w:cs="Times New Roman"/>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r>
      <w:tr w:rsidR="00451081" w:rsidRPr="00EC2F59" w:rsidTr="00FD5B35">
        <w:trPr>
          <w:trHeight w:val="278"/>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34"/>
              <w:rPr>
                <w:rFonts w:cs="Times New Roman"/>
                <w:szCs w:val="28"/>
              </w:rPr>
            </w:pPr>
            <w:r w:rsidRPr="00EC2F59">
              <w:rPr>
                <w:rFonts w:cs="Times New Roman"/>
                <w:szCs w:val="28"/>
              </w:rPr>
              <w:t xml:space="preserve">Достижение обучающимися </w:t>
            </w:r>
            <w:r w:rsidR="000A3B18" w:rsidRPr="00EC2F59">
              <w:rPr>
                <w:rFonts w:cs="Times New Roman"/>
                <w:szCs w:val="28"/>
              </w:rPr>
              <w:t xml:space="preserve">с ТНР </w:t>
            </w:r>
            <w:r w:rsidRPr="00EC2F59">
              <w:rPr>
                <w:rFonts w:cs="Times New Roman"/>
                <w:szCs w:val="28"/>
              </w:rPr>
              <w:t>метапредмет</w:t>
            </w:r>
            <w:r w:rsidR="00FD5B35" w:rsidRPr="00EC2F59">
              <w:rPr>
                <w:rFonts w:cs="Times New Roman"/>
                <w:szCs w:val="28"/>
              </w:rPr>
              <w:t>-</w:t>
            </w:r>
            <w:r w:rsidRPr="00EC2F59">
              <w:rPr>
                <w:rFonts w:cs="Times New Roman"/>
                <w:szCs w:val="28"/>
              </w:rPr>
              <w:t>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34"/>
              <w:rPr>
                <w:rFonts w:cs="Times New Roman"/>
                <w:szCs w:val="28"/>
              </w:rPr>
            </w:pPr>
            <w:r w:rsidRPr="00EC2F59">
              <w:rPr>
                <w:rFonts w:cs="Times New Roman"/>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r>
      <w:tr w:rsidR="00451081" w:rsidRPr="00EC2F59" w:rsidTr="00451081">
        <w:trPr>
          <w:trHeight w:val="1336"/>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0"/>
              <w:rPr>
                <w:rFonts w:cs="Times New Roman"/>
                <w:szCs w:val="28"/>
              </w:rPr>
            </w:pPr>
            <w:r w:rsidRPr="00EC2F59">
              <w:rPr>
                <w:rFonts w:cs="Times New Roman"/>
                <w:szCs w:val="28"/>
              </w:rPr>
              <w:t xml:space="preserve">Достижение обучающимися </w:t>
            </w:r>
            <w:r w:rsidR="000A3B18" w:rsidRPr="00EC2F59">
              <w:rPr>
                <w:rFonts w:cs="Times New Roman"/>
                <w:szCs w:val="28"/>
              </w:rPr>
              <w:t xml:space="preserve">с ТНР </w:t>
            </w:r>
            <w:r w:rsidRPr="00EC2F59">
              <w:rPr>
                <w:rFonts w:cs="Times New Roman"/>
                <w:szCs w:val="28"/>
              </w:rPr>
              <w:t>предметных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0"/>
              <w:rPr>
                <w:rFonts w:cs="Times New Roman"/>
                <w:szCs w:val="28"/>
              </w:rPr>
            </w:pPr>
            <w:r w:rsidRPr="00EC2F59">
              <w:rPr>
                <w:rFonts w:cs="Times New Roman"/>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451081" w:rsidRPr="00EC2F59" w:rsidRDefault="00451081" w:rsidP="0088349E">
      <w:pPr>
        <w:pStyle w:val="affc"/>
        <w:spacing w:line="240" w:lineRule="auto"/>
        <w:rPr>
          <w:rFonts w:cs="Times New Roman"/>
          <w:szCs w:val="28"/>
        </w:rPr>
      </w:pPr>
      <w:r w:rsidRPr="00EC2F59">
        <w:rPr>
          <w:rFonts w:cs="Times New Roman"/>
          <w:szCs w:val="28"/>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w:t>
      </w:r>
      <w:r w:rsidR="00C53563" w:rsidRPr="00EC2F59">
        <w:rPr>
          <w:rFonts w:cs="Times New Roman"/>
          <w:szCs w:val="28"/>
        </w:rPr>
        <w:t xml:space="preserve">я профессионального мастерства </w:t>
      </w:r>
      <w:r w:rsidRPr="00EC2F59">
        <w:rPr>
          <w:rFonts w:cs="Times New Roman"/>
          <w:szCs w:val="28"/>
        </w:rPr>
        <w:t>и др.</w:t>
      </w:r>
    </w:p>
    <w:p w:rsidR="00451081" w:rsidRPr="00EC2F59" w:rsidRDefault="00451081" w:rsidP="0088349E">
      <w:pPr>
        <w:pStyle w:val="affc"/>
        <w:spacing w:line="240" w:lineRule="auto"/>
        <w:rPr>
          <w:rFonts w:cs="Times New Roman"/>
          <w:szCs w:val="28"/>
        </w:rPr>
      </w:pPr>
      <w:bookmarkStart w:id="41" w:name="bookmark221"/>
      <w:r w:rsidRPr="00EC2F59">
        <w:rPr>
          <w:rFonts w:cs="Times New Roman"/>
          <w:b/>
          <w:szCs w:val="28"/>
        </w:rPr>
        <w:t>Ожидаемый результат повышения квалификации — профессиональная готовность работников образования к реализации Стандарта:</w:t>
      </w:r>
      <w:bookmarkEnd w:id="41"/>
      <w:r w:rsidR="00F4285B" w:rsidRPr="00EC2F59">
        <w:rPr>
          <w:rFonts w:cs="Times New Roman"/>
          <w:b/>
          <w:szCs w:val="28"/>
        </w:rPr>
        <w:t xml:space="preserve"> </w:t>
      </w:r>
      <w:r w:rsidRPr="00EC2F59">
        <w:rPr>
          <w:rFonts w:cs="Times New Roman"/>
          <w:szCs w:val="28"/>
        </w:rPr>
        <w:t xml:space="preserve">- </w:t>
      </w:r>
      <w:r w:rsidRPr="00EC2F59">
        <w:rPr>
          <w:rFonts w:cs="Times New Roman"/>
          <w:b/>
          <w:szCs w:val="28"/>
        </w:rPr>
        <w:t>обеспечение</w:t>
      </w:r>
      <w:r w:rsidRPr="00EC2F59">
        <w:rPr>
          <w:rFonts w:cs="Times New Roman"/>
          <w:szCs w:val="28"/>
        </w:rPr>
        <w:t xml:space="preserve"> оптимального вхождения работников образования в систему ценностей современного образования;</w:t>
      </w:r>
    </w:p>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 </w:t>
      </w:r>
      <w:r w:rsidRPr="00EC2F59">
        <w:rPr>
          <w:rFonts w:cs="Times New Roman"/>
          <w:b/>
          <w:szCs w:val="28"/>
        </w:rPr>
        <w:t>принятие</w:t>
      </w:r>
      <w:r w:rsidRPr="00EC2F59">
        <w:rPr>
          <w:rFonts w:cs="Times New Roman"/>
          <w:szCs w:val="28"/>
        </w:rPr>
        <w:t xml:space="preserve"> идеологии Стандарта общего образования;</w:t>
      </w:r>
    </w:p>
    <w:p w:rsidR="00451081" w:rsidRPr="00EC2F59" w:rsidRDefault="00451081" w:rsidP="0088349E">
      <w:pPr>
        <w:pStyle w:val="21"/>
        <w:numPr>
          <w:ilvl w:val="0"/>
          <w:numId w:val="0"/>
        </w:numPr>
        <w:spacing w:line="240" w:lineRule="auto"/>
        <w:rPr>
          <w:szCs w:val="28"/>
        </w:rPr>
      </w:pPr>
      <w:r w:rsidRPr="00EC2F59">
        <w:rPr>
          <w:b/>
          <w:bCs/>
          <w:szCs w:val="28"/>
        </w:rPr>
        <w:t>- освоение</w:t>
      </w:r>
      <w:r w:rsidRPr="00EC2F59">
        <w:rPr>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bCs/>
          <w:spacing w:val="2"/>
          <w:sz w:val="28"/>
          <w:szCs w:val="28"/>
        </w:rPr>
        <w:t>- овладение</w:t>
      </w:r>
      <w:r w:rsidRPr="00EC2F59">
        <w:rPr>
          <w:rFonts w:ascii="Times New Roman" w:hAnsi="Times New Roman" w:cs="Times New Roman"/>
          <w:spacing w:val="2"/>
          <w:sz w:val="28"/>
          <w:szCs w:val="28"/>
        </w:rPr>
        <w:t xml:space="preserve"> учебно­методическими и информационно­</w:t>
      </w:r>
      <w:r w:rsidRPr="00EC2F59">
        <w:rPr>
          <w:rFonts w:ascii="Times New Roman" w:hAnsi="Times New Roman" w:cs="Times New Roman"/>
          <w:sz w:val="28"/>
          <w:szCs w:val="28"/>
        </w:rPr>
        <w:t>методическими ресурсами, необходимыми для успешного решения задач ФГОС НОО.</w:t>
      </w:r>
    </w:p>
    <w:p w:rsidR="00C53563" w:rsidRPr="00EC2F59" w:rsidRDefault="00C53563"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F4285B" w:rsidRPr="00EC2F59" w:rsidRDefault="00F4285B"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EC2F59">
        <w:rPr>
          <w:rFonts w:ascii="Times New Roman" w:hAnsi="Times New Roman" w:cs="Times New Roman"/>
          <w:b/>
          <w:kern w:val="28"/>
          <w:sz w:val="28"/>
          <w:szCs w:val="28"/>
        </w:rPr>
        <w:lastRenderedPageBreak/>
        <w:t>Финансовые условия</w:t>
      </w: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 xml:space="preserve">Финансовое обеспечение государственных гарантий на получение обучающимися с ТНР общедоступного и бесплатного образования в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Финансовые условия реализации АООП НОО должны</w:t>
      </w:r>
      <w:r w:rsidRPr="00EC2F59">
        <w:rPr>
          <w:rFonts w:ascii="Times New Roman" w:hAnsi="Times New Roman" w:cs="Times New Roman"/>
          <w:sz w:val="28"/>
          <w:szCs w:val="28"/>
          <w:vertAlign w:val="superscript"/>
        </w:rPr>
        <w:footnoteReference w:id="3"/>
      </w:r>
      <w:r w:rsidRPr="00EC2F59">
        <w:rPr>
          <w:rFonts w:ascii="Times New Roman" w:hAnsi="Times New Roman" w:cs="Times New Roman"/>
          <w:sz w:val="28"/>
          <w:szCs w:val="28"/>
        </w:rPr>
        <w:t>:</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 xml:space="preserve">Финансирование реализации АООП НОО должно осуществляться </w:t>
      </w:r>
      <w:r w:rsidRPr="00EC2F59">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расходами на оплату труда работников, реализующих АООП НОО;</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p>
    <w:p w:rsidR="00F4285B" w:rsidRPr="00EC2F59" w:rsidRDefault="00F4285B" w:rsidP="0088349E">
      <w:pPr>
        <w:shd w:val="clear" w:color="auto" w:fill="FFFFFF"/>
        <w:spacing w:after="0" w:line="240" w:lineRule="auto"/>
        <w:jc w:val="center"/>
        <w:rPr>
          <w:rFonts w:ascii="Times New Roman" w:hAnsi="Times New Roman" w:cs="Times New Roman"/>
          <w:sz w:val="28"/>
          <w:szCs w:val="28"/>
        </w:rPr>
      </w:pPr>
      <w:r w:rsidRPr="00EC2F59">
        <w:rPr>
          <w:rFonts w:ascii="Times New Roman" w:hAnsi="Times New Roman" w:cs="Times New Roman"/>
          <w:b/>
          <w:bCs/>
          <w:spacing w:val="-3"/>
          <w:sz w:val="28"/>
          <w:szCs w:val="28"/>
        </w:rPr>
        <w:t xml:space="preserve">Определение нормативных затрат на оказание </w:t>
      </w:r>
    </w:p>
    <w:p w:rsidR="00F4285B" w:rsidRPr="00EC2F59" w:rsidRDefault="00F4285B" w:rsidP="0088349E">
      <w:pPr>
        <w:shd w:val="clear" w:color="auto" w:fill="FFFFFF"/>
        <w:spacing w:after="0" w:line="240" w:lineRule="auto"/>
        <w:jc w:val="center"/>
        <w:rPr>
          <w:rFonts w:ascii="Times New Roman" w:hAnsi="Times New Roman" w:cs="Times New Roman"/>
          <w:b/>
          <w:bCs/>
          <w:spacing w:val="-3"/>
          <w:sz w:val="28"/>
          <w:szCs w:val="28"/>
        </w:rPr>
      </w:pPr>
      <w:r w:rsidRPr="00EC2F59">
        <w:rPr>
          <w:rFonts w:ascii="Times New Roman" w:hAnsi="Times New Roman" w:cs="Times New Roman"/>
          <w:b/>
          <w:bCs/>
          <w:spacing w:val="-3"/>
          <w:sz w:val="28"/>
          <w:szCs w:val="28"/>
        </w:rPr>
        <w:lastRenderedPageBreak/>
        <w:t>государственной (муниципальной) услуги</w:t>
      </w:r>
    </w:p>
    <w:p w:rsidR="00F4285B" w:rsidRPr="00EC2F59" w:rsidRDefault="00F4285B" w:rsidP="0088349E">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Финансирование государственной (муниципальной)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ТНР,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4285B" w:rsidRPr="00EC2F59" w:rsidRDefault="00F4285B" w:rsidP="0088349E">
      <w:pPr>
        <w:shd w:val="clear" w:color="auto" w:fill="FFFFFF"/>
        <w:tabs>
          <w:tab w:val="left" w:pos="1087"/>
        </w:tabs>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spacing w:val="-2"/>
          <w:sz w:val="28"/>
          <w:szCs w:val="28"/>
        </w:rPr>
        <w:t xml:space="preserve">Нормативные затраты на оказание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-той государственной услуги</w:t>
      </w:r>
      <w:r w:rsidRPr="00EC2F59">
        <w:rPr>
          <w:rFonts w:ascii="Times New Roman" w:hAnsi="Times New Roman" w:cs="Times New Roman"/>
          <w:sz w:val="28"/>
          <w:szCs w:val="28"/>
        </w:rPr>
        <w:t xml:space="preserve"> </w:t>
      </w:r>
      <w:r w:rsidRPr="00EC2F59">
        <w:rPr>
          <w:rFonts w:ascii="Times New Roman" w:hAnsi="Times New Roman" w:cs="Times New Roman"/>
          <w:spacing w:val="-2"/>
          <w:sz w:val="28"/>
          <w:szCs w:val="28"/>
        </w:rPr>
        <w:t xml:space="preserve">на </w:t>
      </w:r>
      <w:r w:rsidRPr="00EC2F59">
        <w:rPr>
          <w:rFonts w:ascii="Times New Roman" w:hAnsi="Times New Roman" w:cs="Times New Roman"/>
          <w:sz w:val="28"/>
          <w:szCs w:val="28"/>
        </w:rPr>
        <w:t>соответствующий финансовый год определяются по формуле:</w:t>
      </w:r>
    </w:p>
    <w:p w:rsidR="00F4285B" w:rsidRPr="00EC2F59" w:rsidRDefault="00F4285B" w:rsidP="0088349E">
      <w:pPr>
        <w:shd w:val="clear" w:color="auto" w:fill="FFFFFF"/>
        <w:spacing w:after="0" w:line="240" w:lineRule="auto"/>
        <w:ind w:left="1416" w:firstLine="708"/>
        <w:jc w:val="both"/>
        <w:rPr>
          <w:rFonts w:ascii="Times New Roman" w:hAnsi="Times New Roman" w:cs="Times New Roman"/>
          <w:b/>
          <w:sz w:val="28"/>
          <w:szCs w:val="28"/>
        </w:rPr>
      </w:pPr>
      <w:r w:rsidRPr="00EC2F59">
        <w:rPr>
          <w:rFonts w:ascii="Times New Roman" w:hAnsi="Times New Roman" w:cs="Times New Roman"/>
          <w:b/>
          <w:i/>
          <w:sz w:val="28"/>
          <w:szCs w:val="28"/>
        </w:rPr>
        <w:t xml:space="preserve">      З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гу</w:t>
      </w:r>
      <w:r w:rsidRPr="00EC2F59">
        <w:rPr>
          <w:rFonts w:ascii="Times New Roman" w:hAnsi="Times New Roman" w:cs="Times New Roman"/>
          <w:i/>
          <w:sz w:val="28"/>
          <w:szCs w:val="28"/>
        </w:rPr>
        <w:t xml:space="preserve"> </w:t>
      </w:r>
      <w:r w:rsidRPr="00EC2F59">
        <w:rPr>
          <w:rFonts w:ascii="Times New Roman" w:hAnsi="Times New Roman" w:cs="Times New Roman"/>
          <w:b/>
          <w:bCs/>
          <w:spacing w:val="-4"/>
          <w:sz w:val="28"/>
          <w:szCs w:val="28"/>
        </w:rPr>
        <w:t xml:space="preserve"> = </w:t>
      </w:r>
      <w:r w:rsidRPr="00EC2F59">
        <w:rPr>
          <w:rFonts w:ascii="Times New Roman" w:hAnsi="Times New Roman" w:cs="Times New Roman"/>
          <w:b/>
          <w:bCs/>
          <w:i/>
          <w:spacing w:val="-4"/>
          <w:sz w:val="28"/>
          <w:szCs w:val="28"/>
        </w:rPr>
        <w:t>НЗ</w:t>
      </w:r>
      <w:r w:rsidRPr="00EC2F59">
        <w:rPr>
          <w:rFonts w:ascii="Times New Roman" w:hAnsi="Times New Roman" w:cs="Times New Roman"/>
          <w:i/>
          <w:sz w:val="28"/>
          <w:szCs w:val="28"/>
          <w:vertAlign w:val="superscript"/>
        </w:rPr>
        <w:t xml:space="preserve">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 xml:space="preserve">очр </w:t>
      </w:r>
      <w:r w:rsidRPr="00EC2F59">
        <w:rPr>
          <w:rFonts w:ascii="Times New Roman" w:hAnsi="Times New Roman" w:cs="Times New Roman"/>
          <w:b/>
          <w:i/>
          <w:sz w:val="28"/>
          <w:szCs w:val="28"/>
          <w:vertAlign w:val="subscript"/>
        </w:rPr>
        <w:t>*</w:t>
      </w:r>
      <w:r w:rsidRPr="00EC2F59">
        <w:rPr>
          <w:rFonts w:ascii="Times New Roman" w:hAnsi="Times New Roman" w:cs="Times New Roman"/>
          <w:b/>
          <w:i/>
          <w:sz w:val="28"/>
          <w:szCs w:val="28"/>
          <w:vertAlign w:val="subscript"/>
          <w:lang w:val="en-US"/>
        </w:rPr>
        <w:t>k</w:t>
      </w:r>
      <w:r w:rsidRPr="00EC2F59">
        <w:rPr>
          <w:rFonts w:ascii="Times New Roman" w:hAnsi="Times New Roman" w:cs="Times New Roman"/>
          <w:i/>
          <w:sz w:val="28"/>
          <w:szCs w:val="28"/>
          <w:vertAlign w:val="subscript"/>
          <w:lang w:val="en-US"/>
        </w:rPr>
        <w:t>i</w:t>
      </w:r>
      <w:r w:rsidRPr="00EC2F59">
        <w:rPr>
          <w:rFonts w:ascii="Times New Roman" w:hAnsi="Times New Roman" w:cs="Times New Roman"/>
          <w:i/>
          <w:sz w:val="28"/>
          <w:szCs w:val="28"/>
          <w:vertAlign w:val="subscript"/>
        </w:rPr>
        <w:t xml:space="preserve"> </w:t>
      </w:r>
      <w:r w:rsidRPr="00EC2F59">
        <w:rPr>
          <w:rFonts w:ascii="Times New Roman" w:hAnsi="Times New Roman" w:cs="Times New Roman"/>
          <w:b/>
          <w:sz w:val="28"/>
          <w:szCs w:val="28"/>
        </w:rPr>
        <w:t xml:space="preserve">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где</w:t>
      </w:r>
    </w:p>
    <w:p w:rsidR="00F4285B" w:rsidRPr="00EC2F59"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sz w:val="28"/>
          <w:szCs w:val="28"/>
        </w:rPr>
        <w:t xml:space="preserve">З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гу</w:t>
      </w:r>
      <w:r w:rsidRPr="00EC2F59">
        <w:rPr>
          <w:rFonts w:ascii="Times New Roman" w:hAnsi="Times New Roman" w:cs="Times New Roman"/>
          <w:i/>
          <w:sz w:val="28"/>
          <w:szCs w:val="28"/>
        </w:rPr>
        <w:t xml:space="preserve"> </w:t>
      </w:r>
      <w:r w:rsidRPr="00EC2F59">
        <w:rPr>
          <w:rFonts w:ascii="Times New Roman" w:hAnsi="Times New Roman" w:cs="Times New Roman"/>
          <w:b/>
          <w:bCs/>
          <w:spacing w:val="-4"/>
          <w:sz w:val="28"/>
          <w:szCs w:val="28"/>
        </w:rPr>
        <w:t xml:space="preserve"> - </w:t>
      </w:r>
      <w:r w:rsidRPr="00EC2F59">
        <w:rPr>
          <w:rFonts w:ascii="Times New Roman" w:hAnsi="Times New Roman" w:cs="Times New Roman"/>
          <w:bCs/>
          <w:spacing w:val="-4"/>
          <w:sz w:val="28"/>
          <w:szCs w:val="28"/>
        </w:rPr>
        <w:t>н</w:t>
      </w:r>
      <w:r w:rsidRPr="00EC2F59">
        <w:rPr>
          <w:rFonts w:ascii="Times New Roman" w:hAnsi="Times New Roman" w:cs="Times New Roman"/>
          <w:spacing w:val="-2"/>
          <w:sz w:val="28"/>
          <w:szCs w:val="28"/>
        </w:rPr>
        <w:t xml:space="preserve">ормативные затраты на оказание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-той государственной (муниципальной) услуги</w:t>
      </w:r>
      <w:r w:rsidRPr="00EC2F59">
        <w:rPr>
          <w:rFonts w:ascii="Times New Roman" w:hAnsi="Times New Roman" w:cs="Times New Roman"/>
          <w:sz w:val="28"/>
          <w:szCs w:val="28"/>
        </w:rPr>
        <w:t xml:space="preserve"> </w:t>
      </w:r>
      <w:r w:rsidRPr="00EC2F59">
        <w:rPr>
          <w:rFonts w:ascii="Times New Roman" w:hAnsi="Times New Roman" w:cs="Times New Roman"/>
          <w:spacing w:val="-2"/>
          <w:sz w:val="28"/>
          <w:szCs w:val="28"/>
        </w:rPr>
        <w:t xml:space="preserve">на </w:t>
      </w:r>
      <w:r w:rsidRPr="00EC2F59">
        <w:rPr>
          <w:rFonts w:ascii="Times New Roman" w:hAnsi="Times New Roman" w:cs="Times New Roman"/>
          <w:sz w:val="28"/>
          <w:szCs w:val="28"/>
        </w:rPr>
        <w:t>соответствующий финансовый год;</w:t>
      </w:r>
    </w:p>
    <w:p w:rsidR="00F4285B" w:rsidRPr="00EC2F59"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bCs/>
          <w:spacing w:val="-4"/>
          <w:sz w:val="28"/>
          <w:szCs w:val="28"/>
        </w:rPr>
        <w:t>НЗ</w:t>
      </w:r>
      <w:r w:rsidRPr="00EC2F59">
        <w:rPr>
          <w:rFonts w:ascii="Times New Roman" w:hAnsi="Times New Roman" w:cs="Times New Roman"/>
          <w:sz w:val="28"/>
          <w:szCs w:val="28"/>
          <w:vertAlign w:val="superscript"/>
        </w:rPr>
        <w:t xml:space="preserve"> </w:t>
      </w:r>
      <w:r w:rsidRPr="00EC2F59">
        <w:rPr>
          <w:rFonts w:ascii="Times New Roman" w:hAnsi="Times New Roman" w:cs="Times New Roman"/>
          <w:sz w:val="28"/>
          <w:szCs w:val="28"/>
          <w:vertAlign w:val="superscript"/>
          <w:lang w:val="en-US"/>
        </w:rPr>
        <w:t>i</w:t>
      </w:r>
      <w:r w:rsidRPr="00EC2F59">
        <w:rPr>
          <w:rFonts w:ascii="Times New Roman" w:hAnsi="Times New Roman" w:cs="Times New Roman"/>
          <w:sz w:val="28"/>
          <w:szCs w:val="28"/>
          <w:vertAlign w:val="subscript"/>
        </w:rPr>
        <w:t>очр</w:t>
      </w:r>
      <w:r w:rsidRPr="00EC2F59">
        <w:rPr>
          <w:rFonts w:ascii="Times New Roman" w:hAnsi="Times New Roman" w:cs="Times New Roman"/>
          <w:i/>
          <w:sz w:val="28"/>
          <w:szCs w:val="28"/>
          <w:vertAlign w:val="subscript"/>
        </w:rPr>
        <w:t xml:space="preserve"> </w:t>
      </w:r>
      <w:r w:rsidRPr="00EC2F59">
        <w:rPr>
          <w:rFonts w:ascii="Times New Roman" w:hAnsi="Times New Roman" w:cs="Times New Roman"/>
          <w:sz w:val="28"/>
          <w:szCs w:val="28"/>
          <w:vertAlign w:val="superscript"/>
        </w:rPr>
        <w:t>_</w:t>
      </w:r>
      <w:r w:rsidRPr="00EC2F59">
        <w:rPr>
          <w:rFonts w:ascii="Times New Roman" w:hAnsi="Times New Roman" w:cs="Times New Roman"/>
          <w:sz w:val="28"/>
          <w:szCs w:val="28"/>
        </w:rPr>
        <w:t xml:space="preserve"> </w:t>
      </w:r>
      <w:r w:rsidRPr="00EC2F59">
        <w:rPr>
          <w:rFonts w:ascii="Times New Roman" w:hAnsi="Times New Roman" w:cs="Times New Roman"/>
          <w:spacing w:val="-2"/>
          <w:sz w:val="28"/>
          <w:szCs w:val="28"/>
        </w:rPr>
        <w:t xml:space="preserve">нормативные затраты на оказание единицы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-той государственной (муниципальной) услуги образовательной организации на соответствующий финансовый год;</w:t>
      </w:r>
    </w:p>
    <w:p w:rsidR="00F4285B" w:rsidRPr="00EC2F59"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i/>
          <w:iCs/>
          <w:sz w:val="28"/>
          <w:szCs w:val="28"/>
          <w:lang w:val="en-US"/>
        </w:rPr>
        <w:t>K</w:t>
      </w:r>
      <w:r w:rsidRPr="00EC2F59">
        <w:rPr>
          <w:rFonts w:ascii="Times New Roman" w:hAnsi="Times New Roman" w:cs="Times New Roman"/>
          <w:i/>
          <w:iCs/>
          <w:sz w:val="28"/>
          <w:szCs w:val="28"/>
          <w:vertAlign w:val="subscript"/>
          <w:lang w:val="en-US"/>
        </w:rPr>
        <w:t>i</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 xml:space="preserve">- объем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-той государственной (муниципальной) услуги в соответствии с государственным (муниципальным) заданием.</w:t>
      </w:r>
    </w:p>
    <w:p w:rsidR="00F4285B" w:rsidRPr="00EC2F59" w:rsidRDefault="00F4285B" w:rsidP="0088349E">
      <w:pPr>
        <w:shd w:val="clear" w:color="auto" w:fill="FFFFFF"/>
        <w:tabs>
          <w:tab w:val="left" w:pos="994"/>
        </w:tabs>
        <w:spacing w:after="0" w:line="240" w:lineRule="auto"/>
        <w:ind w:right="14" w:firstLine="698"/>
        <w:jc w:val="both"/>
        <w:rPr>
          <w:rFonts w:ascii="Times New Roman" w:hAnsi="Times New Roman" w:cs="Times New Roman"/>
          <w:spacing w:val="-4"/>
          <w:sz w:val="28"/>
          <w:szCs w:val="28"/>
        </w:rPr>
      </w:pPr>
      <w:r w:rsidRPr="00EC2F59">
        <w:rPr>
          <w:rFonts w:ascii="Times New Roman" w:hAnsi="Times New Roman" w:cs="Times New Roman"/>
          <w:spacing w:val="-2"/>
          <w:sz w:val="28"/>
          <w:szCs w:val="28"/>
        </w:rPr>
        <w:t xml:space="preserve">Нормативные затраты на оказание единицы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 xml:space="preserve">-той государственной (муниципальной) услуги образовательной </w:t>
      </w:r>
      <w:r w:rsidRPr="00EC2F59">
        <w:rPr>
          <w:rFonts w:ascii="Times New Roman" w:hAnsi="Times New Roman" w:cs="Times New Roman"/>
          <w:spacing w:val="-4"/>
          <w:sz w:val="28"/>
          <w:szCs w:val="28"/>
        </w:rPr>
        <w:t>организации на соответствующий финансовый год определяются по формуле:</w:t>
      </w:r>
    </w:p>
    <w:p w:rsidR="00F4285B" w:rsidRPr="00EC2F59" w:rsidRDefault="00F4285B" w:rsidP="0088349E">
      <w:pPr>
        <w:shd w:val="clear" w:color="auto" w:fill="FFFFFF"/>
        <w:tabs>
          <w:tab w:val="left" w:pos="994"/>
        </w:tabs>
        <w:spacing w:after="0" w:line="240" w:lineRule="auto"/>
        <w:ind w:right="14" w:firstLine="698"/>
        <w:jc w:val="both"/>
        <w:rPr>
          <w:rFonts w:ascii="Times New Roman" w:hAnsi="Times New Roman" w:cs="Times New Roman"/>
          <w:sz w:val="28"/>
          <w:szCs w:val="28"/>
        </w:rPr>
      </w:pPr>
      <w:r w:rsidRPr="00EC2F59">
        <w:rPr>
          <w:rFonts w:ascii="Times New Roman" w:hAnsi="Times New Roman" w:cs="Times New Roman"/>
          <w:b/>
          <w:bCs/>
          <w:i/>
          <w:spacing w:val="-4"/>
          <w:sz w:val="28"/>
          <w:szCs w:val="28"/>
        </w:rPr>
        <w:t xml:space="preserve">                   </w:t>
      </w:r>
      <w:r w:rsidRPr="00EC2F59">
        <w:rPr>
          <w:rFonts w:ascii="Times New Roman" w:hAnsi="Times New Roman" w:cs="Times New Roman"/>
          <w:b/>
          <w:bCs/>
          <w:i/>
          <w:spacing w:val="-4"/>
          <w:sz w:val="28"/>
          <w:szCs w:val="28"/>
        </w:rPr>
        <w:tab/>
        <w:t>НЗ</w:t>
      </w:r>
      <w:r w:rsidRPr="00EC2F59">
        <w:rPr>
          <w:rFonts w:ascii="Times New Roman" w:hAnsi="Times New Roman" w:cs="Times New Roman"/>
          <w:i/>
          <w:sz w:val="28"/>
          <w:szCs w:val="28"/>
          <w:vertAlign w:val="superscript"/>
        </w:rPr>
        <w:t xml:space="preserve">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очр=</w:t>
      </w:r>
      <w:r w:rsidRPr="00EC2F59">
        <w:rPr>
          <w:rFonts w:ascii="Times New Roman" w:hAnsi="Times New Roman" w:cs="Times New Roman"/>
          <w:b/>
          <w:bCs/>
          <w:i/>
          <w:spacing w:val="-4"/>
          <w:sz w:val="28"/>
          <w:szCs w:val="28"/>
        </w:rPr>
        <w:t xml:space="preserve"> НЗ</w:t>
      </w:r>
      <w:r w:rsidRPr="00EC2F59">
        <w:rPr>
          <w:rFonts w:ascii="Times New Roman" w:hAnsi="Times New Roman" w:cs="Times New Roman"/>
          <w:i/>
          <w:sz w:val="28"/>
          <w:szCs w:val="28"/>
          <w:vertAlign w:val="subscript"/>
        </w:rPr>
        <w:t xml:space="preserve"> гу+</w:t>
      </w:r>
      <w:r w:rsidRPr="00EC2F59">
        <w:rPr>
          <w:rFonts w:ascii="Times New Roman" w:hAnsi="Times New Roman" w:cs="Times New Roman"/>
          <w:b/>
          <w:bCs/>
          <w:i/>
          <w:spacing w:val="-4"/>
          <w:sz w:val="28"/>
          <w:szCs w:val="28"/>
        </w:rPr>
        <w:t xml:space="preserve"> НЗ</w:t>
      </w:r>
      <w:r w:rsidRPr="00EC2F59">
        <w:rPr>
          <w:rFonts w:ascii="Times New Roman" w:hAnsi="Times New Roman" w:cs="Times New Roman"/>
          <w:i/>
          <w:sz w:val="28"/>
          <w:szCs w:val="28"/>
          <w:vertAlign w:val="superscript"/>
        </w:rPr>
        <w:t xml:space="preserve"> </w:t>
      </w:r>
      <w:r w:rsidRPr="00EC2F59">
        <w:rPr>
          <w:rFonts w:ascii="Times New Roman" w:hAnsi="Times New Roman" w:cs="Times New Roman"/>
          <w:i/>
          <w:sz w:val="28"/>
          <w:szCs w:val="28"/>
          <w:vertAlign w:val="subscript"/>
        </w:rPr>
        <w:t xml:space="preserve">он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где</w:t>
      </w:r>
    </w:p>
    <w:p w:rsidR="00F4285B" w:rsidRPr="00EC2F59" w:rsidRDefault="00F4285B" w:rsidP="0088349E">
      <w:pPr>
        <w:shd w:val="clear" w:color="auto" w:fill="FFFFFF"/>
        <w:spacing w:after="0" w:line="240" w:lineRule="auto"/>
        <w:ind w:right="14" w:firstLine="670"/>
        <w:jc w:val="both"/>
        <w:rPr>
          <w:rFonts w:ascii="Times New Roman" w:hAnsi="Times New Roman" w:cs="Times New Roman"/>
          <w:b/>
          <w:bCs/>
          <w:spacing w:val="-4"/>
          <w:sz w:val="28"/>
          <w:szCs w:val="28"/>
        </w:rPr>
      </w:pPr>
      <w:r w:rsidRPr="00EC2F59">
        <w:rPr>
          <w:rFonts w:ascii="Times New Roman" w:hAnsi="Times New Roman" w:cs="Times New Roman"/>
          <w:bCs/>
          <w:spacing w:val="-4"/>
          <w:sz w:val="28"/>
          <w:szCs w:val="28"/>
        </w:rPr>
        <w:t>НЗ</w:t>
      </w:r>
      <w:r w:rsidRPr="00EC2F59">
        <w:rPr>
          <w:rFonts w:ascii="Times New Roman" w:hAnsi="Times New Roman" w:cs="Times New Roman"/>
          <w:i/>
          <w:sz w:val="28"/>
          <w:szCs w:val="28"/>
          <w:vertAlign w:val="superscript"/>
        </w:rPr>
        <w:t xml:space="preserve">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очр -</w:t>
      </w:r>
      <w:r w:rsidRPr="00EC2F59">
        <w:rPr>
          <w:rFonts w:ascii="Times New Roman" w:hAnsi="Times New Roman" w:cs="Times New Roman"/>
          <w:spacing w:val="-2"/>
          <w:sz w:val="28"/>
          <w:szCs w:val="28"/>
        </w:rPr>
        <w:t xml:space="preserve"> нормативные затраты на оказание единицы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 xml:space="preserve">-той государственной (муниципальной) услуги образовательной </w:t>
      </w:r>
      <w:r w:rsidRPr="00EC2F59">
        <w:rPr>
          <w:rFonts w:ascii="Times New Roman" w:hAnsi="Times New Roman" w:cs="Times New Roman"/>
          <w:spacing w:val="-4"/>
          <w:sz w:val="28"/>
          <w:szCs w:val="28"/>
        </w:rPr>
        <w:t>организации на соответствующий финансовый год;</w:t>
      </w:r>
    </w:p>
    <w:p w:rsidR="00F4285B" w:rsidRPr="00EC2F59" w:rsidRDefault="00F4285B" w:rsidP="0088349E">
      <w:pPr>
        <w:shd w:val="clear" w:color="auto" w:fill="FFFFFF"/>
        <w:spacing w:after="0" w:line="240" w:lineRule="auto"/>
        <w:ind w:right="14" w:firstLine="670"/>
        <w:jc w:val="both"/>
        <w:rPr>
          <w:rFonts w:ascii="Times New Roman" w:hAnsi="Times New Roman" w:cs="Times New Roman"/>
          <w:sz w:val="28"/>
          <w:szCs w:val="28"/>
        </w:rPr>
      </w:pPr>
      <w:r w:rsidRPr="00EC2F59">
        <w:rPr>
          <w:rFonts w:ascii="Times New Roman" w:hAnsi="Times New Roman" w:cs="Times New Roman"/>
          <w:bCs/>
          <w:spacing w:val="-4"/>
          <w:sz w:val="28"/>
          <w:szCs w:val="28"/>
        </w:rPr>
        <w:t>НЗ</w:t>
      </w:r>
      <w:r w:rsidRPr="00EC2F59">
        <w:rPr>
          <w:rFonts w:ascii="Times New Roman" w:hAnsi="Times New Roman" w:cs="Times New Roman"/>
          <w:sz w:val="28"/>
          <w:szCs w:val="28"/>
          <w:vertAlign w:val="superscript"/>
        </w:rPr>
        <w:t xml:space="preserve"> </w:t>
      </w:r>
      <w:r w:rsidRPr="00EC2F59">
        <w:rPr>
          <w:rFonts w:ascii="Times New Roman" w:hAnsi="Times New Roman" w:cs="Times New Roman"/>
          <w:sz w:val="28"/>
          <w:szCs w:val="28"/>
          <w:vertAlign w:val="subscript"/>
        </w:rPr>
        <w:t>гу</w:t>
      </w:r>
      <w:r w:rsidRPr="00EC2F59">
        <w:rPr>
          <w:rFonts w:ascii="Times New Roman" w:hAnsi="Times New Roman" w:cs="Times New Roman"/>
          <w:spacing w:val="-3"/>
          <w:sz w:val="28"/>
          <w:szCs w:val="28"/>
        </w:rPr>
        <w:t xml:space="preserve"> - нормативные затраты, непосредственно связанные с оказанием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w:t>
      </w:r>
    </w:p>
    <w:p w:rsidR="00F4285B" w:rsidRPr="00EC2F59" w:rsidRDefault="00F4285B" w:rsidP="0088349E">
      <w:pPr>
        <w:shd w:val="clear" w:color="auto" w:fill="FFFFFF"/>
        <w:spacing w:after="0" w:line="240" w:lineRule="auto"/>
        <w:ind w:right="7" w:firstLine="670"/>
        <w:jc w:val="both"/>
        <w:rPr>
          <w:rFonts w:ascii="Times New Roman" w:hAnsi="Times New Roman" w:cs="Times New Roman"/>
          <w:sz w:val="28"/>
          <w:szCs w:val="28"/>
        </w:rPr>
      </w:pPr>
      <w:r w:rsidRPr="00EC2F59">
        <w:rPr>
          <w:rFonts w:ascii="Times New Roman" w:hAnsi="Times New Roman" w:cs="Times New Roman"/>
          <w:sz w:val="28"/>
          <w:szCs w:val="28"/>
        </w:rPr>
        <w:t xml:space="preserve">НЗ </w:t>
      </w:r>
      <w:r w:rsidRPr="00EC2F59">
        <w:rPr>
          <w:rFonts w:ascii="Times New Roman" w:hAnsi="Times New Roman" w:cs="Times New Roman"/>
          <w:sz w:val="28"/>
          <w:szCs w:val="28"/>
          <w:vertAlign w:val="subscript"/>
        </w:rPr>
        <w:t>он</w:t>
      </w:r>
      <w:r w:rsidRPr="00EC2F59">
        <w:rPr>
          <w:rFonts w:ascii="Times New Roman" w:hAnsi="Times New Roman" w:cs="Times New Roman"/>
          <w:sz w:val="28"/>
          <w:szCs w:val="28"/>
        </w:rPr>
        <w:t xml:space="preserve"> - нормативные затраты на общехозяйственные нужды.</w:t>
      </w:r>
    </w:p>
    <w:p w:rsidR="00F4285B" w:rsidRPr="00EC2F59" w:rsidRDefault="00F4285B" w:rsidP="0088349E">
      <w:pPr>
        <w:shd w:val="clear" w:color="auto" w:fill="FFFFFF"/>
        <w:tabs>
          <w:tab w:val="left" w:pos="1058"/>
        </w:tabs>
        <w:spacing w:after="0" w:line="240" w:lineRule="auto"/>
        <w:ind w:right="7" w:firstLine="684"/>
        <w:jc w:val="both"/>
        <w:rPr>
          <w:rFonts w:ascii="Times New Roman" w:hAnsi="Times New Roman" w:cs="Times New Roman"/>
          <w:sz w:val="28"/>
          <w:szCs w:val="28"/>
        </w:rPr>
      </w:pPr>
      <w:r w:rsidRPr="00EC2F59">
        <w:rPr>
          <w:rFonts w:ascii="Times New Roman" w:hAnsi="Times New Roman" w:cs="Times New Roman"/>
          <w:spacing w:val="-4"/>
          <w:sz w:val="28"/>
          <w:szCs w:val="28"/>
        </w:rPr>
        <w:t>Нормативные затраты, непосредственно связанные с оказанием</w:t>
      </w:r>
      <w:r w:rsidRPr="00EC2F59">
        <w:rPr>
          <w:rFonts w:ascii="Times New Roman" w:hAnsi="Times New Roman" w:cs="Times New Roman"/>
          <w:spacing w:val="-4"/>
          <w:sz w:val="28"/>
          <w:szCs w:val="28"/>
        </w:rPr>
        <w:br/>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на соответствующий финансовый год, определяются </w:t>
      </w:r>
      <w:r w:rsidRPr="00EC2F59">
        <w:rPr>
          <w:rFonts w:ascii="Times New Roman" w:hAnsi="Times New Roman" w:cs="Times New Roman"/>
          <w:sz w:val="28"/>
          <w:szCs w:val="28"/>
        </w:rPr>
        <w:t>по формуле:</w:t>
      </w:r>
    </w:p>
    <w:p w:rsidR="00F4285B" w:rsidRPr="00EC2F59" w:rsidRDefault="00F4285B" w:rsidP="0088349E">
      <w:pPr>
        <w:shd w:val="clear" w:color="auto" w:fill="FFFFFF"/>
        <w:spacing w:after="0" w:line="240" w:lineRule="auto"/>
        <w:ind w:left="851" w:firstLine="1282"/>
        <w:jc w:val="both"/>
        <w:rPr>
          <w:rFonts w:ascii="Times New Roman" w:hAnsi="Times New Roman" w:cs="Times New Roman"/>
          <w:i/>
          <w:iCs/>
          <w:sz w:val="28"/>
          <w:szCs w:val="28"/>
        </w:rPr>
      </w:pPr>
      <w:r w:rsidRPr="00EC2F59">
        <w:rPr>
          <w:rFonts w:ascii="Times New Roman" w:hAnsi="Times New Roman" w:cs="Times New Roman"/>
          <w:b/>
          <w:bCs/>
          <w:i/>
          <w:spacing w:val="-4"/>
          <w:sz w:val="28"/>
          <w:szCs w:val="28"/>
        </w:rPr>
        <w:t>НЗ</w:t>
      </w:r>
      <w:r w:rsidRPr="00EC2F59">
        <w:rPr>
          <w:rFonts w:ascii="Times New Roman" w:hAnsi="Times New Roman" w:cs="Times New Roman"/>
          <w:i/>
          <w:sz w:val="28"/>
          <w:szCs w:val="28"/>
          <w:vertAlign w:val="superscript"/>
        </w:rPr>
        <w:t xml:space="preserve"> </w:t>
      </w:r>
      <w:r w:rsidRPr="00EC2F59">
        <w:rPr>
          <w:rFonts w:ascii="Times New Roman" w:hAnsi="Times New Roman" w:cs="Times New Roman"/>
          <w:b/>
          <w:sz w:val="28"/>
          <w:szCs w:val="28"/>
          <w:vertAlign w:val="subscript"/>
        </w:rPr>
        <w:t>гу</w:t>
      </w:r>
      <w:r w:rsidRPr="00EC2F59">
        <w:rPr>
          <w:rFonts w:ascii="Times New Roman" w:hAnsi="Times New Roman" w:cs="Times New Roman"/>
          <w:iCs/>
          <w:sz w:val="28"/>
          <w:szCs w:val="28"/>
        </w:rPr>
        <w:t xml:space="preserve"> </w:t>
      </w:r>
      <w:r w:rsidRPr="00EC2F59">
        <w:rPr>
          <w:rFonts w:ascii="Times New Roman" w:hAnsi="Times New Roman" w:cs="Times New Roman"/>
          <w:i/>
          <w:iCs/>
          <w:sz w:val="28"/>
          <w:szCs w:val="28"/>
        </w:rPr>
        <w:t xml:space="preserve">= </w:t>
      </w:r>
      <w:r w:rsidRPr="00EC2F59">
        <w:rPr>
          <w:rFonts w:ascii="Times New Roman" w:hAnsi="Times New Roman" w:cs="Times New Roman"/>
          <w:b/>
          <w:i/>
          <w:iCs/>
          <w:sz w:val="28"/>
          <w:szCs w:val="28"/>
        </w:rPr>
        <w:t>НЗ</w:t>
      </w:r>
      <w:r w:rsidRPr="00EC2F59">
        <w:rPr>
          <w:rFonts w:ascii="Times New Roman" w:hAnsi="Times New Roman" w:cs="Times New Roman"/>
          <w:b/>
          <w:i/>
          <w:iCs/>
          <w:sz w:val="28"/>
          <w:szCs w:val="28"/>
          <w:vertAlign w:val="subscript"/>
          <w:lang w:val="en-US"/>
        </w:rPr>
        <w:t>o</w:t>
      </w:r>
      <w:r w:rsidRPr="00EC2F59">
        <w:rPr>
          <w:rFonts w:ascii="Times New Roman" w:hAnsi="Times New Roman" w:cs="Times New Roman"/>
          <w:b/>
          <w:i/>
          <w:iCs/>
          <w:sz w:val="28"/>
          <w:szCs w:val="28"/>
          <w:vertAlign w:val="subscript"/>
        </w:rPr>
        <w:t>тгу +</w:t>
      </w:r>
      <w:r w:rsidRPr="00EC2F59">
        <w:rPr>
          <w:rFonts w:ascii="Times New Roman" w:hAnsi="Times New Roman" w:cs="Times New Roman"/>
          <w:b/>
          <w:i/>
          <w:iCs/>
          <w:sz w:val="28"/>
          <w:szCs w:val="28"/>
        </w:rPr>
        <w:t xml:space="preserve"> НЗ </w:t>
      </w:r>
      <w:r w:rsidRPr="00EC2F59">
        <w:rPr>
          <w:rFonts w:ascii="Times New Roman" w:hAnsi="Times New Roman" w:cs="Times New Roman"/>
          <w:b/>
          <w:i/>
          <w:iCs/>
          <w:sz w:val="28"/>
          <w:szCs w:val="28"/>
          <w:vertAlign w:val="superscript"/>
          <w:lang w:val="en-US"/>
        </w:rPr>
        <w:t>j</w:t>
      </w:r>
      <w:r w:rsidRPr="00EC2F59">
        <w:rPr>
          <w:rFonts w:ascii="Times New Roman" w:hAnsi="Times New Roman" w:cs="Times New Roman"/>
          <w:b/>
          <w:i/>
          <w:iCs/>
          <w:sz w:val="28"/>
          <w:szCs w:val="28"/>
          <w:vertAlign w:val="subscript"/>
        </w:rPr>
        <w:t>м</w:t>
      </w:r>
      <w:r w:rsidRPr="00EC2F59">
        <w:rPr>
          <w:rFonts w:ascii="Times New Roman" w:hAnsi="Times New Roman" w:cs="Times New Roman"/>
          <w:b/>
          <w:i/>
          <w:iCs/>
          <w:sz w:val="28"/>
          <w:szCs w:val="28"/>
          <w:vertAlign w:val="subscript"/>
          <w:lang w:val="en-US"/>
        </w:rPr>
        <w:t>p</w:t>
      </w:r>
      <w:r w:rsidRPr="00EC2F59">
        <w:rPr>
          <w:rFonts w:ascii="Times New Roman" w:hAnsi="Times New Roman" w:cs="Times New Roman"/>
          <w:b/>
          <w:i/>
          <w:iCs/>
          <w:sz w:val="28"/>
          <w:szCs w:val="28"/>
          <w:vertAlign w:val="subscript"/>
        </w:rPr>
        <w:t xml:space="preserve"> +  </w:t>
      </w:r>
      <w:r w:rsidRPr="00EC2F59">
        <w:rPr>
          <w:rFonts w:ascii="Times New Roman" w:hAnsi="Times New Roman" w:cs="Times New Roman"/>
          <w:b/>
          <w:i/>
          <w:iCs/>
          <w:sz w:val="28"/>
          <w:szCs w:val="28"/>
        </w:rPr>
        <w:t xml:space="preserve">НЗ </w:t>
      </w:r>
      <w:r w:rsidRPr="00EC2F59">
        <w:rPr>
          <w:rFonts w:ascii="Times New Roman" w:hAnsi="Times New Roman" w:cs="Times New Roman"/>
          <w:b/>
          <w:i/>
          <w:iCs/>
          <w:sz w:val="28"/>
          <w:szCs w:val="28"/>
          <w:vertAlign w:val="superscript"/>
          <w:lang w:val="en-US"/>
        </w:rPr>
        <w:t>j</w:t>
      </w:r>
      <w:r w:rsidRPr="00EC2F59">
        <w:rPr>
          <w:rFonts w:ascii="Times New Roman" w:hAnsi="Times New Roman" w:cs="Times New Roman"/>
          <w:b/>
          <w:i/>
          <w:iCs/>
          <w:sz w:val="28"/>
          <w:szCs w:val="28"/>
          <w:vertAlign w:val="subscript"/>
        </w:rPr>
        <w:t xml:space="preserve">пп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 xml:space="preserve">где                            </w:t>
      </w:r>
    </w:p>
    <w:p w:rsidR="00F4285B" w:rsidRPr="00EC2F59" w:rsidRDefault="00F4285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hAnsi="Times New Roman" w:cs="Times New Roman"/>
          <w:spacing w:val="-4"/>
          <w:sz w:val="28"/>
          <w:szCs w:val="28"/>
        </w:rPr>
        <w:t>НЗ</w:t>
      </w:r>
      <w:r w:rsidRPr="00EC2F59">
        <w:rPr>
          <w:rFonts w:ascii="Times New Roman" w:hAnsi="Times New Roman" w:cs="Times New Roman"/>
          <w:spacing w:val="-4"/>
          <w:sz w:val="28"/>
          <w:szCs w:val="28"/>
          <w:vertAlign w:val="subscript"/>
        </w:rPr>
        <w:t xml:space="preserve">гу </w:t>
      </w:r>
      <w:r w:rsidRPr="00EC2F59">
        <w:rPr>
          <w:rFonts w:ascii="Times New Roman" w:hAnsi="Times New Roman" w:cs="Times New Roman"/>
          <w:sz w:val="28"/>
          <w:szCs w:val="28"/>
        </w:rPr>
        <w:t>- н</w:t>
      </w:r>
      <w:r w:rsidRPr="00EC2F59">
        <w:rPr>
          <w:rFonts w:ascii="Times New Roman" w:hAnsi="Times New Roman" w:cs="Times New Roman"/>
          <w:spacing w:val="-4"/>
          <w:sz w:val="28"/>
          <w:szCs w:val="28"/>
        </w:rPr>
        <w:t>ормативные затраты, непосредственно связанные с оказанием</w:t>
      </w:r>
      <w:r w:rsidRPr="00EC2F59">
        <w:rPr>
          <w:rFonts w:ascii="Times New Roman" w:hAnsi="Times New Roman" w:cs="Times New Roman"/>
          <w:spacing w:val="-4"/>
          <w:sz w:val="28"/>
          <w:szCs w:val="28"/>
        </w:rPr>
        <w:br/>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на соответствующий финансовый год;</w:t>
      </w:r>
    </w:p>
    <w:p w:rsidR="00F4285B" w:rsidRPr="00EC2F59" w:rsidRDefault="00F4285B"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iCs/>
          <w:spacing w:val="-3"/>
          <w:sz w:val="28"/>
          <w:szCs w:val="28"/>
        </w:rPr>
        <w:t>НЗ</w:t>
      </w:r>
      <w:r w:rsidRPr="00EC2F59">
        <w:rPr>
          <w:rFonts w:ascii="Times New Roman" w:hAnsi="Times New Roman" w:cs="Times New Roman"/>
          <w:iCs/>
          <w:spacing w:val="-3"/>
          <w:sz w:val="28"/>
          <w:szCs w:val="28"/>
          <w:vertAlign w:val="subscript"/>
          <w:lang w:val="en-US"/>
        </w:rPr>
        <w:t>om</w:t>
      </w:r>
      <w:r w:rsidRPr="00EC2F59">
        <w:rPr>
          <w:rFonts w:ascii="Times New Roman" w:hAnsi="Times New Roman" w:cs="Times New Roman"/>
          <w:iCs/>
          <w:spacing w:val="-3"/>
          <w:sz w:val="28"/>
          <w:szCs w:val="28"/>
          <w:vertAlign w:val="subscript"/>
        </w:rPr>
        <w:t>г</w:t>
      </w:r>
      <w:r w:rsidRPr="00EC2F59">
        <w:rPr>
          <w:rFonts w:ascii="Times New Roman" w:hAnsi="Times New Roman" w:cs="Times New Roman"/>
          <w:iCs/>
          <w:spacing w:val="-3"/>
          <w:sz w:val="28"/>
          <w:szCs w:val="28"/>
          <w:vertAlign w:val="subscript"/>
          <w:lang w:val="en-US"/>
        </w:rPr>
        <w:t>y</w:t>
      </w:r>
      <w:r w:rsidRPr="00EC2F59">
        <w:rPr>
          <w:rFonts w:ascii="Times New Roman" w:hAnsi="Times New Roman" w:cs="Times New Roman"/>
          <w:i/>
          <w:iCs/>
          <w:spacing w:val="-3"/>
          <w:sz w:val="28"/>
          <w:szCs w:val="28"/>
          <w:vertAlign w:val="subscript"/>
        </w:rPr>
        <w:t xml:space="preserve">  </w:t>
      </w:r>
      <w:r w:rsidRPr="00EC2F59">
        <w:rPr>
          <w:rFonts w:ascii="Times New Roman" w:hAnsi="Times New Roman" w:cs="Times New Roman"/>
          <w:i/>
          <w:iCs/>
          <w:spacing w:val="-3"/>
          <w:sz w:val="28"/>
          <w:szCs w:val="28"/>
        </w:rPr>
        <w:t xml:space="preserve"> </w:t>
      </w:r>
      <w:r w:rsidRPr="00EC2F59">
        <w:rPr>
          <w:rFonts w:ascii="Times New Roman" w:hAnsi="Times New Roman" w:cs="Times New Roman"/>
          <w:spacing w:val="-3"/>
          <w:sz w:val="28"/>
          <w:szCs w:val="28"/>
        </w:rPr>
        <w:t>- нормативные затраты  на оплату труда и начисления на</w:t>
      </w:r>
      <w:r w:rsidRPr="00EC2F59">
        <w:rPr>
          <w:rFonts w:ascii="Times New Roman" w:hAnsi="Times New Roman" w:cs="Times New Roman"/>
          <w:i/>
          <w:iCs/>
          <w:spacing w:val="-3"/>
          <w:sz w:val="28"/>
          <w:szCs w:val="28"/>
        </w:rPr>
        <w:t xml:space="preserve"> </w:t>
      </w:r>
      <w:r w:rsidRPr="00EC2F59">
        <w:rPr>
          <w:rFonts w:ascii="Times New Roman" w:hAnsi="Times New Roman" w:cs="Times New Roman"/>
          <w:sz w:val="28"/>
          <w:szCs w:val="28"/>
        </w:rPr>
        <w:t xml:space="preserve">выплаты по оплате труда персонала, принимающего непосредственное участие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w:t>
      </w:r>
    </w:p>
    <w:p w:rsidR="00F4285B" w:rsidRPr="00EC2F59" w:rsidRDefault="00F4285B"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НЗ </w:t>
      </w:r>
      <w:r w:rsidRPr="00EC2F59">
        <w:rPr>
          <w:rFonts w:ascii="Times New Roman" w:hAnsi="Times New Roman" w:cs="Times New Roman"/>
          <w:spacing w:val="-4"/>
          <w:sz w:val="28"/>
          <w:szCs w:val="28"/>
          <w:vertAlign w:val="superscript"/>
          <w:lang w:val="en-US"/>
        </w:rPr>
        <w:t>j</w:t>
      </w:r>
      <w:r w:rsidRPr="00EC2F59">
        <w:rPr>
          <w:rFonts w:ascii="Times New Roman" w:hAnsi="Times New Roman" w:cs="Times New Roman"/>
          <w:spacing w:val="-4"/>
          <w:sz w:val="28"/>
          <w:szCs w:val="28"/>
          <w:vertAlign w:val="subscript"/>
        </w:rPr>
        <w:t>м</w:t>
      </w:r>
      <w:r w:rsidRPr="00EC2F59">
        <w:rPr>
          <w:rFonts w:ascii="Times New Roman" w:hAnsi="Times New Roman" w:cs="Times New Roman"/>
          <w:spacing w:val="-4"/>
          <w:sz w:val="28"/>
          <w:szCs w:val="28"/>
          <w:vertAlign w:val="subscript"/>
          <w:lang w:val="en-US"/>
        </w:rPr>
        <w:t>p</w:t>
      </w:r>
      <w:r w:rsidRPr="00EC2F59">
        <w:rPr>
          <w:rFonts w:ascii="Times New Roman" w:hAnsi="Times New Roman" w:cs="Times New Roman"/>
          <w:spacing w:val="-4"/>
          <w:sz w:val="28"/>
          <w:szCs w:val="28"/>
        </w:rPr>
        <w:t xml:space="preserve"> - </w:t>
      </w:r>
      <w:r w:rsidRPr="00EC2F59">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в том числе затраты </w:t>
      </w:r>
      <w:r w:rsidRPr="00EC2F59">
        <w:rPr>
          <w:rFonts w:ascii="Times New Roman" w:hAnsi="Times New Roman" w:cs="Times New Roman"/>
          <w:sz w:val="28"/>
          <w:szCs w:val="28"/>
        </w:rPr>
        <w:t>на</w:t>
      </w:r>
      <w:r w:rsidRPr="00EC2F59">
        <w:rPr>
          <w:rFonts w:ascii="Times New Roman" w:hAnsi="Times New Roman" w:cs="Times New Roman"/>
          <w:spacing w:val="-1"/>
          <w:sz w:val="28"/>
          <w:szCs w:val="28"/>
        </w:rPr>
        <w:t xml:space="preserve"> учебники, учебные пособия, учебно-методические материалы, </w:t>
      </w:r>
      <w:r w:rsidRPr="00EC2F59">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w:t>
      </w:r>
      <w:r w:rsidRPr="00EC2F59">
        <w:rPr>
          <w:rFonts w:ascii="Times New Roman" w:hAnsi="Times New Roman" w:cs="Times New Roman"/>
          <w:spacing w:val="-2"/>
          <w:sz w:val="28"/>
          <w:szCs w:val="28"/>
        </w:rPr>
        <w:lastRenderedPageBreak/>
        <w:t xml:space="preserve">программы и другие </w:t>
      </w:r>
      <w:r w:rsidRPr="00EC2F59">
        <w:rPr>
          <w:rFonts w:ascii="Times New Roman" w:hAnsi="Times New Roman" w:cs="Times New Roman"/>
          <w:spacing w:val="-1"/>
          <w:sz w:val="28"/>
          <w:szCs w:val="28"/>
        </w:rPr>
        <w:t>средства обучения и воспитания по АООП типа j (в соответствии</w:t>
      </w:r>
      <w:r w:rsidRPr="00EC2F59">
        <w:rPr>
          <w:rFonts w:ascii="Times New Roman" w:hAnsi="Times New Roman" w:cs="Times New Roman"/>
          <w:sz w:val="28"/>
          <w:szCs w:val="28"/>
        </w:rPr>
        <w:t xml:space="preserve"> с материально-техническими условиями с учетом специфики обучающихся);</w:t>
      </w:r>
    </w:p>
    <w:p w:rsidR="00F4285B" w:rsidRPr="00EC2F59" w:rsidRDefault="00F4285B"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НЗ </w:t>
      </w:r>
      <w:r w:rsidRPr="00EC2F59">
        <w:rPr>
          <w:rFonts w:ascii="Times New Roman" w:hAnsi="Times New Roman" w:cs="Times New Roman"/>
          <w:spacing w:val="-4"/>
          <w:sz w:val="28"/>
          <w:szCs w:val="28"/>
          <w:vertAlign w:val="superscript"/>
          <w:lang w:val="en-US"/>
        </w:rPr>
        <w:t>j</w:t>
      </w:r>
      <w:r w:rsidRPr="00EC2F59">
        <w:rPr>
          <w:rFonts w:ascii="Times New Roman" w:hAnsi="Times New Roman" w:cs="Times New Roman"/>
          <w:spacing w:val="-4"/>
          <w:sz w:val="28"/>
          <w:szCs w:val="28"/>
          <w:vertAlign w:val="subscript"/>
        </w:rPr>
        <w:t>пп</w:t>
      </w:r>
      <w:r w:rsidRPr="00EC2F59">
        <w:rPr>
          <w:rFonts w:ascii="Times New Roman" w:hAnsi="Times New Roman" w:cs="Times New Roman"/>
          <w:spacing w:val="-4"/>
          <w:sz w:val="28"/>
          <w:szCs w:val="28"/>
        </w:rPr>
        <w:t xml:space="preserve"> - </w:t>
      </w:r>
      <w:r w:rsidRPr="00EC2F59">
        <w:rPr>
          <w:rFonts w:ascii="Times New Roman" w:hAnsi="Times New Roman" w:cs="Times New Roman"/>
          <w:spacing w:val="-1"/>
          <w:sz w:val="28"/>
          <w:szCs w:val="28"/>
        </w:rPr>
        <w:t xml:space="preserve">нормативные прочие прямые затраты, непосредственно связанные с оказанием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в том числе затраты на приобретение расходных материалов, моющих средств, медикаментов и перевязочных средств (в соответствии</w:t>
      </w:r>
      <w:r w:rsidRPr="00EC2F59">
        <w:rPr>
          <w:rFonts w:ascii="Times New Roman" w:hAnsi="Times New Roman" w:cs="Times New Roman"/>
          <w:sz w:val="28"/>
          <w:szCs w:val="28"/>
        </w:rPr>
        <w:t xml:space="preserve">  с материально-техническими условиями с учетом специфики обучающихся </w:t>
      </w:r>
      <w:r w:rsidRPr="00EC2F59">
        <w:rPr>
          <w:rFonts w:ascii="Times New Roman" w:hAnsi="Times New Roman" w:cs="Times New Roman"/>
          <w:spacing w:val="-1"/>
          <w:sz w:val="28"/>
          <w:szCs w:val="28"/>
        </w:rPr>
        <w:t>по АООП типа j</w:t>
      </w:r>
      <w:r w:rsidRPr="00EC2F59">
        <w:rPr>
          <w:rFonts w:ascii="Times New Roman" w:hAnsi="Times New Roman" w:cs="Times New Roman"/>
          <w:sz w:val="28"/>
          <w:szCs w:val="28"/>
        </w:rPr>
        <w:t>).</w:t>
      </w:r>
    </w:p>
    <w:p w:rsidR="00F4285B" w:rsidRPr="00EC2F59" w:rsidRDefault="00F4285B" w:rsidP="0088349E">
      <w:pPr>
        <w:shd w:val="clear" w:color="auto" w:fill="FFFFFF"/>
        <w:spacing w:after="0" w:line="240" w:lineRule="auto"/>
        <w:ind w:right="-1" w:firstLine="708"/>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При расчете нормативных затрат на оплату труда и начисления на </w:t>
      </w:r>
      <w:r w:rsidRPr="00EC2F59">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EC2F59">
        <w:rPr>
          <w:rFonts w:ascii="Times New Roman" w:hAnsi="Times New Roman" w:cs="Times New Roman"/>
          <w:spacing w:val="-1"/>
          <w:sz w:val="28"/>
          <w:szCs w:val="28"/>
        </w:rPr>
        <w:t xml:space="preserve">работников, которые принимают непосредственное участие в оказании соответствующей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(вспомогательный, технический, административно-управленческий и т.п. персонал не учитывается).</w:t>
      </w:r>
    </w:p>
    <w:p w:rsidR="00F4285B" w:rsidRPr="00EC2F59" w:rsidRDefault="00F4285B" w:rsidP="0088349E">
      <w:pPr>
        <w:shd w:val="clear" w:color="auto" w:fill="FFFFFF"/>
        <w:spacing w:after="0" w:line="240" w:lineRule="auto"/>
        <w:ind w:right="-1"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оплату труда и начисления на выплаты по </w:t>
      </w:r>
      <w:r w:rsidRPr="00EC2F59">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EC2F59">
        <w:rPr>
          <w:rFonts w:ascii="Times New Roman" w:hAnsi="Times New Roman" w:cs="Times New Roman"/>
          <w:sz w:val="28"/>
          <w:szCs w:val="28"/>
        </w:rPr>
        <w:t xml:space="preserve">времени персонала на количество единиц времени, необходимых для </w:t>
      </w:r>
      <w:r w:rsidRPr="00EC2F59">
        <w:rPr>
          <w:rFonts w:ascii="Times New Roman" w:hAnsi="Times New Roman" w:cs="Times New Roman"/>
          <w:spacing w:val="-3"/>
          <w:sz w:val="28"/>
          <w:szCs w:val="28"/>
        </w:rPr>
        <w:t xml:space="preserve">оказания единицы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3"/>
          <w:sz w:val="28"/>
          <w:szCs w:val="28"/>
        </w:rPr>
        <w:t xml:space="preserve"> услуги, с учетом стимулирующих выплат </w:t>
      </w:r>
      <w:r w:rsidRPr="00EC2F59">
        <w:rPr>
          <w:rFonts w:ascii="Times New Roman" w:hAnsi="Times New Roman" w:cs="Times New Roman"/>
          <w:sz w:val="28"/>
          <w:szCs w:val="28"/>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и районного коэффициента (при наличии такового).</w:t>
      </w:r>
    </w:p>
    <w:p w:rsidR="00F4285B" w:rsidRPr="00EC2F59" w:rsidRDefault="00F4285B" w:rsidP="0088349E">
      <w:pPr>
        <w:shd w:val="clear" w:color="auto" w:fill="FFFFFF"/>
        <w:tabs>
          <w:tab w:val="left" w:pos="709"/>
          <w:tab w:val="left" w:pos="1224"/>
        </w:tabs>
        <w:spacing w:after="0" w:line="240" w:lineRule="auto"/>
        <w:ind w:right="-1" w:firstLine="567"/>
        <w:jc w:val="both"/>
        <w:rPr>
          <w:rFonts w:ascii="Times New Roman" w:hAnsi="Times New Roman" w:cs="Times New Roman"/>
          <w:sz w:val="28"/>
          <w:szCs w:val="28"/>
        </w:rPr>
      </w:pPr>
      <w:r w:rsidRPr="00EC2F59">
        <w:rPr>
          <w:rFonts w:ascii="Times New Roman" w:hAnsi="Times New Roman" w:cs="Times New Roman"/>
          <w:spacing w:val="-2"/>
          <w:sz w:val="28"/>
          <w:szCs w:val="28"/>
        </w:rPr>
        <w:t>Нормативные затраты на расходные материалы в соответствии со</w:t>
      </w:r>
      <w:r w:rsidRPr="00EC2F59">
        <w:rPr>
          <w:rFonts w:ascii="Times New Roman" w:hAnsi="Times New Roman" w:cs="Times New Roman"/>
          <w:spacing w:val="-2"/>
          <w:sz w:val="28"/>
          <w:szCs w:val="28"/>
        </w:rPr>
        <w:br/>
        <w:t>стандартами качества оказания услуги рассчитываются как произведение</w:t>
      </w:r>
      <w:r w:rsidRPr="00EC2F59">
        <w:rPr>
          <w:rFonts w:ascii="Times New Roman" w:hAnsi="Times New Roman" w:cs="Times New Roman"/>
          <w:spacing w:val="-2"/>
          <w:sz w:val="28"/>
          <w:szCs w:val="28"/>
        </w:rPr>
        <w:br/>
        <w:t>стоимости учебных материалов на их количество, необходимое для оказания</w:t>
      </w:r>
      <w:r w:rsidRPr="00EC2F59">
        <w:rPr>
          <w:rFonts w:ascii="Times New Roman" w:hAnsi="Times New Roman" w:cs="Times New Roman"/>
          <w:spacing w:val="-2"/>
          <w:sz w:val="28"/>
          <w:szCs w:val="28"/>
        </w:rPr>
        <w:br/>
      </w:r>
      <w:r w:rsidRPr="00EC2F59">
        <w:rPr>
          <w:rFonts w:ascii="Times New Roman" w:hAnsi="Times New Roman" w:cs="Times New Roman"/>
          <w:sz w:val="28"/>
          <w:szCs w:val="28"/>
        </w:rPr>
        <w:t xml:space="preserve">единицы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(выполнения работ) и определяется по видам организаций</w:t>
      </w:r>
      <w:r w:rsidRPr="00EC2F59">
        <w:rPr>
          <w:rFonts w:ascii="Times New Roman" w:hAnsi="Times New Roman" w:cs="Times New Roman"/>
          <w:spacing w:val="-3"/>
          <w:sz w:val="28"/>
          <w:szCs w:val="28"/>
        </w:rPr>
        <w:t xml:space="preserve"> в соответствии с нормативным актом субъекта Российской Федерации, органа исполнительной власти субъекта Российской Федерации или органа исполнительной власти муниципального образования город-курорт Геленджик.</w:t>
      </w:r>
    </w:p>
    <w:p w:rsidR="00F4285B" w:rsidRPr="00EC2F59" w:rsidRDefault="00F4285B" w:rsidP="0088349E">
      <w:pPr>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начального общего образования обучающихся </w:t>
      </w:r>
      <w:r w:rsidRPr="00EC2F59">
        <w:rPr>
          <w:rFonts w:ascii="Times New Roman" w:hAnsi="Times New Roman" w:cs="Times New Roman"/>
          <w:spacing w:val="-2"/>
          <w:sz w:val="28"/>
          <w:szCs w:val="28"/>
        </w:rPr>
        <w:t>с ТНР</w:t>
      </w:r>
      <w:r w:rsidRPr="00EC2F59">
        <w:rPr>
          <w:rFonts w:ascii="Times New Roman" w:hAnsi="Times New Roman" w:cs="Times New Roman"/>
          <w:sz w:val="28"/>
          <w:szCs w:val="28"/>
        </w:rPr>
        <w:t>:</w:t>
      </w:r>
    </w:p>
    <w:p w:rsidR="00F4285B" w:rsidRPr="00EC2F59" w:rsidRDefault="00F4285B" w:rsidP="0088349E">
      <w:pPr>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sz w:val="28"/>
          <w:szCs w:val="28"/>
        </w:rPr>
        <w:t xml:space="preserve">реализация АООП начального общего образования обучающихся </w:t>
      </w:r>
      <w:r w:rsidRPr="00EC2F59">
        <w:rPr>
          <w:rFonts w:ascii="Times New Roman" w:hAnsi="Times New Roman" w:cs="Times New Roman"/>
          <w:spacing w:val="-2"/>
          <w:sz w:val="28"/>
          <w:szCs w:val="28"/>
        </w:rPr>
        <w:t xml:space="preserve">с ТНР </w:t>
      </w:r>
      <w:r w:rsidRPr="00EC2F59">
        <w:rPr>
          <w:rFonts w:ascii="Times New Roman" w:hAnsi="Times New Roman" w:cs="Times New Roman"/>
          <w:sz w:val="28"/>
          <w:szCs w:val="28"/>
        </w:rPr>
        <w:t>может определяться по формуле:</w:t>
      </w:r>
    </w:p>
    <w:p w:rsidR="00F4285B" w:rsidRPr="00EC2F59" w:rsidRDefault="00F4285B" w:rsidP="0088349E">
      <w:pPr>
        <w:spacing w:after="0" w:line="240" w:lineRule="auto"/>
        <w:ind w:firstLine="540"/>
        <w:jc w:val="both"/>
        <w:rPr>
          <w:rFonts w:ascii="Times New Roman" w:hAnsi="Times New Roman" w:cs="Times New Roman"/>
          <w:b/>
          <w:i/>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отгу</w:t>
      </w:r>
      <w:r w:rsidRPr="00EC2F59">
        <w:rPr>
          <w:rFonts w:ascii="Times New Roman" w:hAnsi="Times New Roman" w:cs="Times New Roman"/>
          <w:b/>
          <w:bCs/>
          <w:i/>
          <w:sz w:val="28"/>
          <w:szCs w:val="28"/>
        </w:rPr>
        <w:t xml:space="preserve"> = ЗП</w:t>
      </w:r>
      <w:r w:rsidRPr="00EC2F59">
        <w:rPr>
          <w:rFonts w:ascii="Times New Roman" w:hAnsi="Times New Roman" w:cs="Times New Roman"/>
          <w:b/>
          <w:bCs/>
          <w:i/>
          <w:sz w:val="28"/>
          <w:szCs w:val="28"/>
          <w:vertAlign w:val="superscript"/>
        </w:rPr>
        <w:t xml:space="preserve"> рег</w:t>
      </w:r>
      <w:r w:rsidRPr="00EC2F59">
        <w:rPr>
          <w:rFonts w:ascii="Times New Roman" w:hAnsi="Times New Roman" w:cs="Times New Roman"/>
          <w:b/>
          <w:bCs/>
          <w:i/>
          <w:sz w:val="28"/>
          <w:szCs w:val="28"/>
          <w:vertAlign w:val="subscript"/>
        </w:rPr>
        <w:t>-1</w:t>
      </w:r>
      <w:r w:rsidRPr="00EC2F59">
        <w:rPr>
          <w:rFonts w:ascii="Times New Roman" w:hAnsi="Times New Roman" w:cs="Times New Roman"/>
          <w:b/>
          <w:bCs/>
          <w:i/>
          <w:sz w:val="28"/>
          <w:szCs w:val="28"/>
        </w:rPr>
        <w:t xml:space="preserve"> * 12 * К</w:t>
      </w:r>
      <w:r w:rsidRPr="00EC2F59">
        <w:rPr>
          <w:rFonts w:ascii="Times New Roman" w:hAnsi="Times New Roman" w:cs="Times New Roman"/>
          <w:b/>
          <w:bCs/>
          <w:i/>
          <w:sz w:val="28"/>
          <w:szCs w:val="28"/>
          <w:vertAlign w:val="superscript"/>
        </w:rPr>
        <w:t>овз</w:t>
      </w:r>
      <w:r w:rsidRPr="00EC2F59">
        <w:rPr>
          <w:rFonts w:ascii="Times New Roman" w:hAnsi="Times New Roman" w:cs="Times New Roman"/>
          <w:b/>
          <w:bCs/>
          <w:i/>
          <w:sz w:val="28"/>
          <w:szCs w:val="28"/>
        </w:rPr>
        <w:t xml:space="preserve"> * К</w:t>
      </w:r>
      <w:r w:rsidRPr="00EC2F59">
        <w:rPr>
          <w:rFonts w:ascii="Times New Roman" w:hAnsi="Times New Roman" w:cs="Times New Roman"/>
          <w:b/>
          <w:bCs/>
          <w:i/>
          <w:sz w:val="28"/>
          <w:szCs w:val="28"/>
          <w:vertAlign w:val="superscript"/>
        </w:rPr>
        <w:t>1</w:t>
      </w:r>
      <w:r w:rsidRPr="00EC2F59">
        <w:rPr>
          <w:rFonts w:ascii="Times New Roman" w:hAnsi="Times New Roman" w:cs="Times New Roman"/>
          <w:b/>
          <w:bCs/>
          <w:i/>
          <w:sz w:val="28"/>
          <w:szCs w:val="28"/>
        </w:rPr>
        <w:t xml:space="preserve"> * К</w:t>
      </w:r>
      <w:r w:rsidRPr="00EC2F59">
        <w:rPr>
          <w:rFonts w:ascii="Times New Roman" w:hAnsi="Times New Roman" w:cs="Times New Roman"/>
          <w:b/>
          <w:bCs/>
          <w:i/>
          <w:sz w:val="28"/>
          <w:szCs w:val="28"/>
          <w:vertAlign w:val="superscript"/>
        </w:rPr>
        <w:t>2</w:t>
      </w:r>
      <w:r w:rsidRPr="00EC2F59">
        <w:rPr>
          <w:rFonts w:ascii="Times New Roman" w:hAnsi="Times New Roman" w:cs="Times New Roman"/>
          <w:b/>
          <w:bCs/>
          <w:i/>
          <w:sz w:val="28"/>
          <w:szCs w:val="28"/>
          <w:vertAlign w:val="subscript"/>
        </w:rPr>
        <w:t xml:space="preserve">  </w:t>
      </w:r>
      <w:r w:rsidRPr="00EC2F59">
        <w:rPr>
          <w:rFonts w:ascii="Times New Roman" w:hAnsi="Times New Roman" w:cs="Times New Roman"/>
          <w:b/>
          <w:i/>
          <w:sz w:val="28"/>
          <w:szCs w:val="28"/>
        </w:rPr>
        <w:t xml:space="preserve">, </w:t>
      </w:r>
      <w:r w:rsidRPr="00EC2F59">
        <w:rPr>
          <w:rFonts w:ascii="Times New Roman" w:hAnsi="Times New Roman" w:cs="Times New Roman"/>
          <w:b/>
          <w:bCs/>
          <w:i/>
          <w:iCs/>
          <w:sz w:val="28"/>
          <w:szCs w:val="28"/>
        </w:rPr>
        <w:t>где:</w:t>
      </w:r>
    </w:p>
    <w:p w:rsidR="00F4285B" w:rsidRPr="00EC2F59" w:rsidRDefault="00F4285B" w:rsidP="0088349E">
      <w:pPr>
        <w:spacing w:after="0" w:line="240" w:lineRule="auto"/>
        <w:ind w:firstLine="540"/>
        <w:jc w:val="both"/>
        <w:rPr>
          <w:rFonts w:ascii="Times New Roman" w:hAnsi="Times New Roman" w:cs="Times New Roman"/>
          <w:i/>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 xml:space="preserve">отгу </w:t>
      </w:r>
      <w:r w:rsidRPr="00EC2F59">
        <w:rPr>
          <w:rFonts w:ascii="Times New Roman" w:hAnsi="Times New Roman" w:cs="Times New Roman"/>
          <w:b/>
          <w:bCs/>
          <w:i/>
          <w:sz w:val="28"/>
          <w:szCs w:val="28"/>
        </w:rPr>
        <w:t xml:space="preserve">- </w:t>
      </w:r>
      <w:r w:rsidRPr="00EC2F59">
        <w:rPr>
          <w:rFonts w:ascii="Times New Roman" w:hAnsi="Times New Roman" w:cs="Times New Roman"/>
          <w:bCs/>
          <w:sz w:val="28"/>
          <w:szCs w:val="28"/>
        </w:rPr>
        <w:t>н</w:t>
      </w:r>
      <w:r w:rsidRPr="00EC2F59">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по предоставлению начального общего образования обучающимся </w:t>
      </w:r>
      <w:r w:rsidRPr="00EC2F59">
        <w:rPr>
          <w:rFonts w:ascii="Times New Roman" w:hAnsi="Times New Roman" w:cs="Times New Roman"/>
          <w:spacing w:val="-2"/>
          <w:sz w:val="28"/>
          <w:szCs w:val="28"/>
        </w:rPr>
        <w:t>с ТНР</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ЗП</w:t>
      </w:r>
      <w:r w:rsidRPr="00EC2F59">
        <w:rPr>
          <w:rFonts w:ascii="Times New Roman" w:hAnsi="Times New Roman" w:cs="Times New Roman"/>
          <w:b/>
          <w:bCs/>
          <w:i/>
          <w:sz w:val="28"/>
          <w:szCs w:val="28"/>
          <w:vertAlign w:val="superscript"/>
        </w:rPr>
        <w:t xml:space="preserve"> рег</w:t>
      </w:r>
      <w:r w:rsidRPr="00EC2F59">
        <w:rPr>
          <w:rFonts w:ascii="Times New Roman" w:hAnsi="Times New Roman" w:cs="Times New Roman"/>
          <w:b/>
          <w:bCs/>
          <w:i/>
          <w:sz w:val="28"/>
          <w:szCs w:val="28"/>
          <w:vertAlign w:val="subscript"/>
        </w:rPr>
        <w:t>-1</w:t>
      </w:r>
      <w:r w:rsidRPr="00EC2F59">
        <w:rPr>
          <w:rFonts w:ascii="Times New Roman" w:hAnsi="Times New Roman" w:cs="Times New Roman"/>
          <w:b/>
          <w:bCs/>
          <w:i/>
          <w:sz w:val="28"/>
          <w:szCs w:val="28"/>
        </w:rPr>
        <w:t xml:space="preserve"> </w:t>
      </w:r>
      <w:r w:rsidRPr="00EC2F59">
        <w:rPr>
          <w:rFonts w:ascii="Times New Roman" w:hAnsi="Times New Roman" w:cs="Times New Roman"/>
          <w:bCs/>
          <w:i/>
          <w:sz w:val="28"/>
          <w:szCs w:val="28"/>
        </w:rPr>
        <w:t xml:space="preserve"> </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среднемесячная заработная плата в экономике Краснодарского края в предшествующем году, руб./мес.;</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Cs/>
          <w:i/>
          <w:sz w:val="28"/>
          <w:szCs w:val="28"/>
        </w:rPr>
        <w:t xml:space="preserve">12 </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количество месяцев в году;</w:t>
      </w:r>
    </w:p>
    <w:p w:rsidR="00F4285B" w:rsidRPr="00EC2F59" w:rsidRDefault="00F4285B" w:rsidP="0088349E">
      <w:pPr>
        <w:tabs>
          <w:tab w:val="left" w:pos="709"/>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lastRenderedPageBreak/>
        <w:t>K</w:t>
      </w:r>
      <w:r w:rsidRPr="00EC2F59">
        <w:rPr>
          <w:rFonts w:ascii="Times New Roman" w:hAnsi="Times New Roman" w:cs="Times New Roman"/>
          <w:i/>
          <w:sz w:val="28"/>
          <w:szCs w:val="28"/>
          <w:vertAlign w:val="superscript"/>
        </w:rPr>
        <w:t>ОВЗ</w:t>
      </w:r>
      <w:r w:rsidRPr="00EC2F59">
        <w:rPr>
          <w:rFonts w:ascii="Times New Roman" w:hAnsi="Times New Roman" w:cs="Times New Roman"/>
          <w:i/>
          <w:sz w:val="28"/>
          <w:szCs w:val="28"/>
        </w:rPr>
        <w:t xml:space="preserve"> – </w:t>
      </w:r>
      <w:r w:rsidRPr="00EC2F59">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F4285B" w:rsidRPr="00EC2F59" w:rsidRDefault="00F4285B" w:rsidP="0088349E">
      <w:pPr>
        <w:spacing w:after="0" w:line="240" w:lineRule="auto"/>
        <w:ind w:firstLine="709"/>
        <w:jc w:val="both"/>
        <w:rPr>
          <w:rFonts w:ascii="Times New Roman" w:hAnsi="Times New Roman" w:cs="Times New Roman"/>
          <w:i/>
          <w:sz w:val="28"/>
          <w:szCs w:val="28"/>
        </w:rPr>
      </w:pPr>
      <w:r w:rsidRPr="00EC2F59">
        <w:rPr>
          <w:rFonts w:ascii="Times New Roman" w:hAnsi="Times New Roman" w:cs="Times New Roman"/>
          <w:bCs/>
          <w:i/>
          <w:iCs/>
          <w:sz w:val="28"/>
          <w:szCs w:val="28"/>
          <w:lang w:val="en-US"/>
        </w:rPr>
        <w:t>K</w:t>
      </w:r>
      <w:r w:rsidRPr="00EC2F59">
        <w:rPr>
          <w:rFonts w:ascii="Times New Roman" w:hAnsi="Times New Roman" w:cs="Times New Roman"/>
          <w:bCs/>
          <w:i/>
          <w:iCs/>
          <w:sz w:val="28"/>
          <w:szCs w:val="28"/>
          <w:vertAlign w:val="superscript"/>
        </w:rPr>
        <w:t>1</w:t>
      </w:r>
      <w:r w:rsidRPr="00EC2F59">
        <w:rPr>
          <w:rFonts w:ascii="Times New Roman" w:hAnsi="Times New Roman" w:cs="Times New Roman"/>
          <w:bCs/>
          <w:i/>
          <w:sz w:val="28"/>
          <w:szCs w:val="28"/>
        </w:rPr>
        <w:t xml:space="preserve"> </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Cs/>
          <w:i/>
          <w:iCs/>
          <w:sz w:val="28"/>
          <w:szCs w:val="28"/>
          <w:lang w:val="en-US"/>
        </w:rPr>
        <w:t>K</w:t>
      </w:r>
      <w:r w:rsidRPr="00EC2F59">
        <w:rPr>
          <w:rFonts w:ascii="Times New Roman" w:hAnsi="Times New Roman" w:cs="Times New Roman"/>
          <w:bCs/>
          <w:i/>
          <w:iCs/>
          <w:sz w:val="28"/>
          <w:szCs w:val="28"/>
          <w:vertAlign w:val="superscript"/>
        </w:rPr>
        <w:t>2</w:t>
      </w:r>
      <w:r w:rsidRPr="00EC2F59">
        <w:rPr>
          <w:rFonts w:ascii="Times New Roman" w:hAnsi="Times New Roman" w:cs="Times New Roman"/>
          <w:bCs/>
          <w:i/>
          <w:sz w:val="28"/>
          <w:szCs w:val="28"/>
        </w:rPr>
        <w:t xml:space="preserve"> </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коэффициент, учитывающий применение районных коэффициентов (при их наличии).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и к нормативным затратам на содержание имущества. Нормативные затраты на общехозяйственные нужды определяются по формуле:</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он=</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отпп </w:t>
      </w:r>
      <w:r w:rsidRPr="00EC2F59">
        <w:rPr>
          <w:rFonts w:ascii="Times New Roman" w:hAnsi="Times New Roman" w:cs="Times New Roman"/>
          <w:b/>
          <w:bCs/>
          <w:i/>
          <w:sz w:val="28"/>
          <w:szCs w:val="28"/>
        </w:rPr>
        <w:t>+ НЗ</w:t>
      </w:r>
      <w:r w:rsidRPr="00EC2F59">
        <w:rPr>
          <w:rFonts w:ascii="Times New Roman" w:hAnsi="Times New Roman" w:cs="Times New Roman"/>
          <w:b/>
          <w:bCs/>
          <w:i/>
          <w:sz w:val="28"/>
          <w:szCs w:val="28"/>
          <w:vertAlign w:val="subscript"/>
        </w:rPr>
        <w:t xml:space="preserve">ком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perscript"/>
        </w:rPr>
        <w:t xml:space="preserve"> </w:t>
      </w:r>
      <w:r w:rsidRPr="00EC2F59">
        <w:rPr>
          <w:rFonts w:ascii="Times New Roman" w:hAnsi="Times New Roman" w:cs="Times New Roman"/>
          <w:b/>
          <w:bCs/>
          <w:i/>
          <w:sz w:val="28"/>
          <w:szCs w:val="28"/>
          <w:vertAlign w:val="subscript"/>
        </w:rPr>
        <w:t xml:space="preserve">пк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ни </w:t>
      </w:r>
      <w:r w:rsidRPr="00EC2F59">
        <w:rPr>
          <w:rFonts w:ascii="Times New Roman" w:hAnsi="Times New Roman" w:cs="Times New Roman"/>
          <w:b/>
          <w:bCs/>
          <w:i/>
          <w:sz w:val="28"/>
          <w:szCs w:val="28"/>
        </w:rPr>
        <w:t>+ НЗ</w:t>
      </w:r>
      <w:r w:rsidRPr="00EC2F59">
        <w:rPr>
          <w:rFonts w:ascii="Times New Roman" w:hAnsi="Times New Roman" w:cs="Times New Roman"/>
          <w:b/>
          <w:bCs/>
          <w:i/>
          <w:sz w:val="28"/>
          <w:szCs w:val="28"/>
          <w:vertAlign w:val="subscript"/>
        </w:rPr>
        <w:t xml:space="preserve">ди </w:t>
      </w:r>
      <w:r w:rsidRPr="00EC2F59">
        <w:rPr>
          <w:rFonts w:ascii="Times New Roman" w:hAnsi="Times New Roman" w:cs="Times New Roman"/>
          <w:b/>
          <w:bCs/>
          <w:i/>
          <w:sz w:val="28"/>
          <w:szCs w:val="28"/>
        </w:rPr>
        <w:t>+ НЗ</w:t>
      </w:r>
      <w:r w:rsidRPr="00EC2F59">
        <w:rPr>
          <w:rFonts w:ascii="Times New Roman" w:hAnsi="Times New Roman" w:cs="Times New Roman"/>
          <w:b/>
          <w:bCs/>
          <w:i/>
          <w:sz w:val="28"/>
          <w:szCs w:val="28"/>
          <w:vertAlign w:val="subscript"/>
        </w:rPr>
        <w:t xml:space="preserve">вс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тр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пр</w:t>
      </w:r>
      <w:r w:rsidRPr="00EC2F59">
        <w:rPr>
          <w:rFonts w:ascii="Times New Roman" w:hAnsi="Times New Roman" w:cs="Times New Roman"/>
          <w:sz w:val="28"/>
          <w:szCs w:val="28"/>
        </w:rPr>
        <w:t xml:space="preserve"> , где</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отпп</w:t>
      </w:r>
      <w:r w:rsidRPr="00EC2F59">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 соответствии с кадровыми и материально-техническими условиями с учетом специфики обучающихся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perscript"/>
        </w:rPr>
        <w:t xml:space="preserve"> </w:t>
      </w:r>
      <w:r w:rsidRPr="00EC2F59">
        <w:rPr>
          <w:rFonts w:ascii="Times New Roman" w:hAnsi="Times New Roman" w:cs="Times New Roman"/>
          <w:b/>
          <w:bCs/>
          <w:i/>
          <w:sz w:val="28"/>
          <w:szCs w:val="28"/>
          <w:vertAlign w:val="subscript"/>
        </w:rPr>
        <w:t xml:space="preserve">пк </w:t>
      </w:r>
      <w:r w:rsidRPr="00EC2F59">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ком</w:t>
      </w:r>
      <w:r w:rsidRPr="00EC2F59">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ни</w:t>
      </w:r>
      <w:r w:rsidRPr="00EC2F59">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w:t>
      </w:r>
      <w:r w:rsidRPr="00EC2F59">
        <w:rPr>
          <w:rFonts w:ascii="Times New Roman" w:hAnsi="Times New Roman" w:cs="Times New Roman"/>
          <w:spacing w:val="-2"/>
          <w:sz w:val="28"/>
          <w:szCs w:val="28"/>
        </w:rPr>
        <w:t>государственных (муниципальных)</w:t>
      </w:r>
      <w:r w:rsidRPr="00EC2F59">
        <w:rPr>
          <w:rFonts w:ascii="Times New Roman" w:hAnsi="Times New Roman" w:cs="Times New Roman"/>
          <w:sz w:val="28"/>
          <w:szCs w:val="28"/>
        </w:rPr>
        <w:t xml:space="preserve">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 xml:space="preserve">ди </w:t>
      </w:r>
      <w:r w:rsidRPr="00EC2F59">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вс</w:t>
      </w:r>
      <w:r w:rsidRPr="00EC2F59">
        <w:rPr>
          <w:rFonts w:ascii="Times New Roman" w:hAnsi="Times New Roman" w:cs="Times New Roman"/>
          <w:sz w:val="28"/>
          <w:szCs w:val="28"/>
        </w:rPr>
        <w:t xml:space="preserve"> - нормативные затраты на приобретение услуг связи;</w:t>
      </w:r>
    </w:p>
    <w:p w:rsidR="00F4285B" w:rsidRPr="00EC2F59" w:rsidRDefault="00F4285B" w:rsidP="0088349E">
      <w:pPr>
        <w:tabs>
          <w:tab w:val="left" w:pos="822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lastRenderedPageBreak/>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тр </w:t>
      </w:r>
      <w:r w:rsidRPr="00EC2F59">
        <w:rPr>
          <w:rFonts w:ascii="Times New Roman" w:hAnsi="Times New Roman" w:cs="Times New Roman"/>
          <w:sz w:val="28"/>
          <w:szCs w:val="28"/>
        </w:rPr>
        <w:t xml:space="preserve">- нормативные затраты на приобретение транспортных услуг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F4285B" w:rsidRPr="00EC2F59" w:rsidRDefault="00F4285B" w:rsidP="0088349E">
      <w:pPr>
        <w:tabs>
          <w:tab w:val="left" w:pos="822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пр</w:t>
      </w:r>
      <w:r w:rsidRPr="00EC2F59">
        <w:rPr>
          <w:rFonts w:ascii="Times New Roman" w:hAnsi="Times New Roman" w:cs="Times New Roman"/>
          <w:sz w:val="28"/>
          <w:szCs w:val="28"/>
        </w:rPr>
        <w:t xml:space="preserve"> - прочие нормативные затраты на общехозяйственные нужды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F4285B" w:rsidRPr="00EC2F59" w:rsidRDefault="00F4285B" w:rsidP="0088349E">
      <w:pPr>
        <w:tabs>
          <w:tab w:val="left" w:pos="822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w:t>
      </w:r>
      <w:r w:rsidRPr="00EC2F59">
        <w:rPr>
          <w:rFonts w:ascii="Times New Roman" w:hAnsi="Times New Roman" w:cs="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EC2F59">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и включают в себя:</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1) нормативные затраты на холодное водоснабжение и водоотведение, ассенизацию, канализацию;</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2) нормативные затраты на горячее водоснабжение;</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на тариф, установленный на соответствующий год.</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Нормативные затраты на содержание недвижимого имущества включают в себя:</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аренду недвижимого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 прочие нормативные затраты на содержание недвижимого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4285B" w:rsidRPr="00EC2F59" w:rsidRDefault="00F4285B" w:rsidP="0088349E">
      <w:pPr>
        <w:spacing w:after="0" w:line="240" w:lineRule="auto"/>
        <w:rPr>
          <w:rFonts w:ascii="Times New Roman" w:hAnsi="Times New Roman" w:cs="Times New Roman"/>
          <w:sz w:val="28"/>
          <w:szCs w:val="28"/>
        </w:rPr>
      </w:pPr>
    </w:p>
    <w:p w:rsidR="00CA5A90" w:rsidRPr="00EC2F59" w:rsidRDefault="00E76DF8" w:rsidP="0088349E">
      <w:pPr>
        <w:spacing w:after="0" w:line="240" w:lineRule="auto"/>
        <w:rPr>
          <w:rFonts w:ascii="Times New Roman" w:hAnsi="Times New Roman" w:cs="Times New Roman"/>
          <w:sz w:val="28"/>
          <w:szCs w:val="28"/>
        </w:rPr>
      </w:pPr>
      <w:r w:rsidRPr="009D2B65">
        <w:rPr>
          <w:rFonts w:ascii="Times New Roman" w:hAnsi="Times New Roman" w:cs="Times New Roman"/>
          <w:b/>
          <w:sz w:val="24"/>
          <w:szCs w:val="24"/>
        </w:rPr>
        <w:t>Приложение</w:t>
      </w:r>
      <w:r w:rsidRPr="009D2B65">
        <w:rPr>
          <w:rFonts w:ascii="Times New Roman" w:hAnsi="Times New Roman" w:cs="Times New Roman"/>
          <w:b/>
          <w:i/>
          <w:noProof/>
          <w:sz w:val="24"/>
          <w:szCs w:val="24"/>
        </w:rPr>
        <w:t xml:space="preserve"> № </w:t>
      </w:r>
      <w:r>
        <w:rPr>
          <w:rFonts w:ascii="Times New Roman" w:hAnsi="Times New Roman" w:cs="Times New Roman"/>
          <w:b/>
          <w:i/>
          <w:noProof/>
          <w:sz w:val="24"/>
          <w:szCs w:val="24"/>
        </w:rPr>
        <w:t>19</w:t>
      </w:r>
      <w:r w:rsidRPr="009D2B65">
        <w:rPr>
          <w:rFonts w:ascii="Times New Roman" w:hAnsi="Times New Roman" w:cs="Times New Roman"/>
          <w:b/>
          <w:i/>
          <w:noProof/>
          <w:sz w:val="24"/>
          <w:szCs w:val="24"/>
        </w:rPr>
        <w:t>.</w:t>
      </w:r>
      <w:r w:rsidRPr="009D2B65">
        <w:rPr>
          <w:rFonts w:ascii="Times New Roman" w:hAnsi="Times New Roman" w:cs="Times New Roman"/>
          <w:i/>
          <w:noProof/>
          <w:sz w:val="24"/>
          <w:szCs w:val="24"/>
        </w:rPr>
        <w:t xml:space="preserve"> «Положение об оплате труда работников МБОУ СОШ № 5 имени Лейтенанта Мурадяна»</w:t>
      </w: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E76DF8" w:rsidRDefault="00E76DF8" w:rsidP="0088349E">
      <w:pPr>
        <w:spacing w:after="0" w:line="240" w:lineRule="auto"/>
        <w:rPr>
          <w:rFonts w:ascii="Times New Roman" w:hAnsi="Times New Roman" w:cs="Times New Roman"/>
          <w:sz w:val="28"/>
          <w:szCs w:val="28"/>
        </w:rPr>
      </w:pPr>
    </w:p>
    <w:p w:rsidR="00E76DF8" w:rsidRDefault="00E76DF8" w:rsidP="0088349E">
      <w:pPr>
        <w:spacing w:after="0" w:line="240" w:lineRule="auto"/>
        <w:rPr>
          <w:rFonts w:ascii="Times New Roman" w:hAnsi="Times New Roman" w:cs="Times New Roman"/>
          <w:sz w:val="28"/>
          <w:szCs w:val="28"/>
        </w:rPr>
      </w:pPr>
    </w:p>
    <w:p w:rsidR="00E76DF8" w:rsidRDefault="00E76DF8" w:rsidP="0088349E">
      <w:pPr>
        <w:spacing w:after="0" w:line="240" w:lineRule="auto"/>
        <w:rPr>
          <w:rFonts w:ascii="Times New Roman" w:hAnsi="Times New Roman" w:cs="Times New Roman"/>
          <w:sz w:val="28"/>
          <w:szCs w:val="28"/>
        </w:rPr>
      </w:pPr>
    </w:p>
    <w:p w:rsidR="00E76DF8" w:rsidRPr="00EC2F59" w:rsidRDefault="00E76DF8"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E14FE3" w:rsidRPr="00EC2F59" w:rsidRDefault="00CA5A90"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 xml:space="preserve">3.2.3. </w:t>
      </w:r>
      <w:r w:rsidR="00E14FE3" w:rsidRPr="00EC2F59">
        <w:rPr>
          <w:rFonts w:ascii="Times New Roman" w:hAnsi="Times New Roman" w:cs="Times New Roman"/>
          <w:b/>
          <w:sz w:val="28"/>
          <w:szCs w:val="28"/>
        </w:rPr>
        <w:t>Материально-технические условия реализации</w:t>
      </w:r>
    </w:p>
    <w:p w:rsidR="00E14FE3" w:rsidRPr="00EC2F59" w:rsidRDefault="00CE5320"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А</w:t>
      </w:r>
      <w:r w:rsidR="00E14FE3" w:rsidRPr="00EC2F59">
        <w:rPr>
          <w:rFonts w:ascii="Times New Roman" w:hAnsi="Times New Roman" w:cs="Times New Roman"/>
          <w:b/>
          <w:sz w:val="28"/>
          <w:szCs w:val="28"/>
        </w:rPr>
        <w:t xml:space="preserve">ООП НОО </w:t>
      </w:r>
      <w:r w:rsidRPr="00EC2F59">
        <w:rPr>
          <w:rFonts w:ascii="Times New Roman" w:hAnsi="Times New Roman" w:cs="Times New Roman"/>
          <w:b/>
          <w:sz w:val="28"/>
          <w:szCs w:val="28"/>
        </w:rPr>
        <w:t xml:space="preserve">для обучающихся с ТНР </w:t>
      </w:r>
      <w:r w:rsidR="00E14FE3" w:rsidRPr="00EC2F59">
        <w:rPr>
          <w:rFonts w:ascii="Times New Roman" w:hAnsi="Times New Roman" w:cs="Times New Roman"/>
          <w:b/>
          <w:sz w:val="28"/>
          <w:szCs w:val="28"/>
        </w:rPr>
        <w:t xml:space="preserve">В МБОУ СОШ </w:t>
      </w:r>
      <w:r w:rsidR="000132D1">
        <w:rPr>
          <w:rFonts w:ascii="Times New Roman" w:hAnsi="Times New Roman" w:cs="Times New Roman"/>
          <w:b/>
          <w:sz w:val="28"/>
          <w:szCs w:val="28"/>
        </w:rPr>
        <w:t>№ 5 имени Лейтенанта Мурадяна</w:t>
      </w:r>
    </w:p>
    <w:p w:rsidR="00E14FE3" w:rsidRPr="00EC2F59" w:rsidRDefault="00E14FE3" w:rsidP="0088349E">
      <w:pPr>
        <w:spacing w:after="0" w:line="240" w:lineRule="auto"/>
        <w:ind w:firstLine="720"/>
        <w:jc w:val="center"/>
        <w:rPr>
          <w:rFonts w:ascii="Times New Roman" w:hAnsi="Times New Roman" w:cs="Times New Roman"/>
          <w:sz w:val="28"/>
          <w:szCs w:val="28"/>
        </w:rPr>
      </w:pP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Материально-техническая база реализации ООП НОО обеспечивает соблюдение: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санитарно-бытовых условий (наличие оборудованных гардеробов, санузлов, мест личной гигиены и т. д.);</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социально-бытовых условий (наличие оборудованного рабочего места, учительской);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пожарной и электробезопасности;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требований охраны труда.</w:t>
      </w: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Материально-техническое и информационное оснащение образовательного процесса обеспечивает возможность: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создания и использования информации;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получения информации различными способами (поиск информации в сети Интернет, работа в библиотеке);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физического развития, участия в спортивных соревнованиях и играх;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размещения своих материалов и работ в информационной среде образовательного учреждения;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проведения массовых мероприятий, собраний, представлений;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организации отдыха и питания.</w:t>
      </w: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 xml:space="preserve">Информационно-образовательная среда школы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включает в себя совокупность технологических средств (компьютеры, базы данных,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Имеется доступ к печатным и электронным образовательным ресурсам (ЭОР), размещенным в федеральных и региональных базах данных ЭОР. Библиотека укомплектована печатными образовательными ресурсами по предметам учебного плана, а также имеет фонд дополнительной литературы и ЭОР.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14FE3" w:rsidRPr="00EC2F59" w:rsidRDefault="00E14FE3" w:rsidP="0088349E">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6247"/>
      </w:tblGrid>
      <w:tr w:rsidR="00E14FE3" w:rsidRPr="00EC2F59" w:rsidTr="00CE5320">
        <w:tc>
          <w:tcPr>
            <w:tcW w:w="14425" w:type="dxa"/>
            <w:gridSpan w:val="2"/>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Характеристика материально-технической базы</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Характеристика здания</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Трехэтажное, построено в 1987 году. Капитального ремонта не было.</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Характеристика классных помещений начальной школы</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Учебных кабинетов - 10</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Библиотека</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Помещение для питания</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Столовая на 250 мест</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Спортивный зал (1)</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Площадь –300,6 кв.м,</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Медицинский кабинет</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Имеются процедурный и медицинский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кабинеты</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Средства информатизации</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Компьютерный класс – 1, мультимедийный проектор 10, интерактивные доски (10)</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Санитарно-бытовые условия</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каждом классе оборудован гардероб; в наличии  – 1 туалет для мальчиков и 1 туалет для девочек.</w:t>
            </w:r>
          </w:p>
        </w:tc>
      </w:tr>
    </w:tbl>
    <w:p w:rsidR="00E14FE3" w:rsidRPr="00EC2F59" w:rsidRDefault="00E14FE3" w:rsidP="0088349E">
      <w:pPr>
        <w:spacing w:after="0" w:line="240" w:lineRule="auto"/>
        <w:jc w:val="both"/>
        <w:rPr>
          <w:rFonts w:ascii="Times New Roman" w:hAnsi="Times New Roman" w:cs="Times New Roman"/>
          <w:sz w:val="28"/>
          <w:szCs w:val="28"/>
        </w:rPr>
      </w:pPr>
    </w:p>
    <w:p w:rsidR="00E14FE3" w:rsidRPr="00EC2F59" w:rsidRDefault="00E14FE3" w:rsidP="0088349E">
      <w:pPr>
        <w:pStyle w:val="affff"/>
        <w:spacing w:line="240" w:lineRule="auto"/>
        <w:ind w:firstLine="851"/>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В соответствии с требованиями ФГОС НОО для обеспечения всех предметных областей и внеурочной деятельности </w:t>
      </w:r>
      <w:r w:rsidRPr="00EC2F59">
        <w:rPr>
          <w:rFonts w:ascii="Times New Roman" w:hAnsi="Times New Roman"/>
          <w:color w:val="auto"/>
          <w:sz w:val="28"/>
          <w:szCs w:val="28"/>
        </w:rPr>
        <w:t xml:space="preserve">МБОУ СОШ </w:t>
      </w:r>
      <w:r w:rsidR="000132D1">
        <w:rPr>
          <w:rFonts w:ascii="Times New Roman" w:hAnsi="Times New Roman"/>
          <w:color w:val="auto"/>
          <w:sz w:val="28"/>
          <w:szCs w:val="28"/>
        </w:rPr>
        <w:t>№ 5 имени Лейтенанта Мурадяна</w:t>
      </w:r>
      <w:r w:rsidRPr="00EC2F59">
        <w:rPr>
          <w:rFonts w:ascii="Times New Roman" w:hAnsi="Times New Roman"/>
          <w:color w:val="auto"/>
          <w:sz w:val="28"/>
          <w:szCs w:val="28"/>
        </w:rPr>
        <w:t xml:space="preserve"> </w:t>
      </w:r>
      <w:r w:rsidRPr="00EC2F59">
        <w:rPr>
          <w:rFonts w:ascii="Times New Roman" w:hAnsi="Times New Roman"/>
          <w:color w:val="auto"/>
          <w:spacing w:val="-2"/>
          <w:sz w:val="28"/>
          <w:szCs w:val="28"/>
        </w:rPr>
        <w:t xml:space="preserve">обеспечивает </w:t>
      </w:r>
      <w:r w:rsidRPr="00EC2F59">
        <w:rPr>
          <w:rFonts w:ascii="Times New Roman" w:hAnsi="Times New Roman"/>
          <w:color w:val="auto"/>
          <w:sz w:val="28"/>
          <w:szCs w:val="28"/>
        </w:rPr>
        <w:t xml:space="preserve">мебелью, презентационным оборудованием, освещением, хозяйственным </w:t>
      </w:r>
      <w:r w:rsidRPr="00EC2F59">
        <w:rPr>
          <w:rFonts w:ascii="Times New Roman" w:hAnsi="Times New Roman"/>
          <w:color w:val="auto"/>
          <w:spacing w:val="-2"/>
          <w:sz w:val="28"/>
          <w:szCs w:val="28"/>
        </w:rPr>
        <w:t>инвентарем и оборудуется:</w:t>
      </w:r>
    </w:p>
    <w:p w:rsidR="00E14FE3" w:rsidRPr="00EC2F59" w:rsidRDefault="00E14FE3" w:rsidP="0088349E">
      <w:pPr>
        <w:pStyle w:val="21"/>
        <w:tabs>
          <w:tab w:val="left" w:pos="426"/>
        </w:tabs>
        <w:spacing w:line="240" w:lineRule="auto"/>
        <w:ind w:firstLine="0"/>
        <w:rPr>
          <w:szCs w:val="28"/>
        </w:rPr>
      </w:pPr>
      <w:r w:rsidRPr="00EC2F59">
        <w:rPr>
          <w:szCs w:val="28"/>
        </w:rPr>
        <w:t>учебными кабинетами с автоматизированными рабочими местами обучающихся и педагогических работников;</w:t>
      </w:r>
    </w:p>
    <w:p w:rsidR="00E14FE3" w:rsidRPr="00EC2F59" w:rsidRDefault="00E14FE3" w:rsidP="0088349E">
      <w:pPr>
        <w:pStyle w:val="21"/>
        <w:tabs>
          <w:tab w:val="left" w:pos="426"/>
        </w:tabs>
        <w:spacing w:line="240" w:lineRule="auto"/>
        <w:ind w:firstLine="0"/>
        <w:rPr>
          <w:szCs w:val="28"/>
        </w:rPr>
      </w:pPr>
      <w:r w:rsidRPr="00EC2F59">
        <w:rPr>
          <w:szCs w:val="28"/>
        </w:rPr>
        <w:t>помещениями для занятий</w:t>
      </w:r>
      <w:r w:rsidRPr="00EC2F59">
        <w:rPr>
          <w:spacing w:val="2"/>
          <w:szCs w:val="28"/>
        </w:rPr>
        <w:t xml:space="preserve"> ино</w:t>
      </w:r>
      <w:r w:rsidRPr="00EC2F59">
        <w:rPr>
          <w:szCs w:val="28"/>
        </w:rPr>
        <w:t>странными языками;</w:t>
      </w:r>
    </w:p>
    <w:p w:rsidR="00E14FE3" w:rsidRPr="00EC2F59" w:rsidRDefault="00E14FE3" w:rsidP="0088349E">
      <w:pPr>
        <w:pStyle w:val="21"/>
        <w:tabs>
          <w:tab w:val="left" w:pos="426"/>
        </w:tabs>
        <w:spacing w:line="240" w:lineRule="auto"/>
        <w:ind w:firstLine="0"/>
        <w:rPr>
          <w:spacing w:val="-5"/>
          <w:szCs w:val="28"/>
        </w:rPr>
      </w:pPr>
      <w:r w:rsidRPr="00EC2F59">
        <w:rPr>
          <w:spacing w:val="-2"/>
          <w:szCs w:val="28"/>
        </w:rPr>
        <w:t xml:space="preserve">помещениями (кабинетами, мастерскими, студиями) для </w:t>
      </w:r>
      <w:r w:rsidRPr="00EC2F59">
        <w:rPr>
          <w:spacing w:val="-5"/>
          <w:szCs w:val="28"/>
        </w:rPr>
        <w:t>занятий музыкой,;</w:t>
      </w:r>
    </w:p>
    <w:p w:rsidR="00E14FE3" w:rsidRPr="00EC2F59" w:rsidRDefault="00E14FE3" w:rsidP="0088349E">
      <w:pPr>
        <w:pStyle w:val="21"/>
        <w:tabs>
          <w:tab w:val="left" w:pos="426"/>
        </w:tabs>
        <w:spacing w:line="240" w:lineRule="auto"/>
        <w:ind w:firstLine="0"/>
        <w:rPr>
          <w:szCs w:val="28"/>
        </w:rPr>
      </w:pPr>
      <w:r w:rsidRPr="00EC2F59">
        <w:rPr>
          <w:spacing w:val="2"/>
          <w:szCs w:val="28"/>
        </w:rPr>
        <w:t>помещениями библиотек с рабочими зонами, оборудо</w:t>
      </w:r>
      <w:r w:rsidRPr="00EC2F59">
        <w:rPr>
          <w:szCs w:val="28"/>
        </w:rPr>
        <w:t>ванными читальными залами и книгохранилищами, обеспечивающими сохранность книжного фонда, медиатекой;</w:t>
      </w:r>
    </w:p>
    <w:p w:rsidR="00E14FE3" w:rsidRPr="00EC2F59" w:rsidRDefault="00E14FE3" w:rsidP="0088349E">
      <w:pPr>
        <w:pStyle w:val="21"/>
        <w:tabs>
          <w:tab w:val="left" w:pos="426"/>
        </w:tabs>
        <w:spacing w:line="240" w:lineRule="auto"/>
        <w:ind w:firstLine="0"/>
        <w:rPr>
          <w:szCs w:val="28"/>
        </w:rPr>
      </w:pPr>
      <w:r w:rsidRPr="00EC2F59">
        <w:rPr>
          <w:szCs w:val="28"/>
        </w:rPr>
        <w:t>актовым залом;</w:t>
      </w:r>
    </w:p>
    <w:p w:rsidR="00E14FE3" w:rsidRPr="00EC2F59" w:rsidRDefault="00E14FE3" w:rsidP="0088349E">
      <w:pPr>
        <w:pStyle w:val="21"/>
        <w:tabs>
          <w:tab w:val="left" w:pos="426"/>
        </w:tabs>
        <w:spacing w:line="240" w:lineRule="auto"/>
        <w:ind w:firstLine="0"/>
        <w:rPr>
          <w:szCs w:val="28"/>
        </w:rPr>
      </w:pPr>
      <w:r w:rsidRPr="00EC2F59">
        <w:rPr>
          <w:szCs w:val="28"/>
        </w:rPr>
        <w:t xml:space="preserve">спортивными сооружениями (комплексами, залами, </w:t>
      </w:r>
      <w:r w:rsidRPr="00EC2F59">
        <w:rPr>
          <w:spacing w:val="2"/>
          <w:szCs w:val="28"/>
        </w:rPr>
        <w:t>стадионами, спортивными площадками), оснащенными игровым, спортивным оборудованием и ин</w:t>
      </w:r>
      <w:r w:rsidRPr="00EC2F59">
        <w:rPr>
          <w:szCs w:val="28"/>
        </w:rPr>
        <w:t>вентарем;</w:t>
      </w:r>
    </w:p>
    <w:p w:rsidR="00E14FE3" w:rsidRPr="00EC2F59" w:rsidRDefault="00E14FE3" w:rsidP="0088349E">
      <w:pPr>
        <w:pStyle w:val="21"/>
        <w:tabs>
          <w:tab w:val="left" w:pos="426"/>
        </w:tabs>
        <w:spacing w:line="240" w:lineRule="auto"/>
        <w:ind w:firstLine="0"/>
        <w:rPr>
          <w:szCs w:val="28"/>
        </w:rPr>
      </w:pPr>
      <w:r w:rsidRPr="00EC2F59">
        <w:rPr>
          <w:spacing w:val="2"/>
          <w:szCs w:val="28"/>
        </w:rPr>
        <w:t xml:space="preserve">помещениями для питания обучающихся, а также для </w:t>
      </w:r>
      <w:r w:rsidRPr="00EC2F59">
        <w:rPr>
          <w:szCs w:val="28"/>
        </w:rPr>
        <w:t xml:space="preserve">хранения и приготовления пищи, обеспечивающими возможность </w:t>
      </w:r>
      <w:r w:rsidRPr="00EC2F59">
        <w:rPr>
          <w:spacing w:val="2"/>
          <w:szCs w:val="28"/>
        </w:rPr>
        <w:t xml:space="preserve">организации качественного горячего питания, в том числе </w:t>
      </w:r>
      <w:r w:rsidRPr="00EC2F59">
        <w:rPr>
          <w:szCs w:val="28"/>
        </w:rPr>
        <w:t>горячих завтраков;</w:t>
      </w:r>
    </w:p>
    <w:p w:rsidR="00E14FE3" w:rsidRPr="00EC2F59" w:rsidRDefault="00E14FE3" w:rsidP="0088349E">
      <w:pPr>
        <w:pStyle w:val="21"/>
        <w:tabs>
          <w:tab w:val="left" w:pos="426"/>
        </w:tabs>
        <w:spacing w:line="240" w:lineRule="auto"/>
        <w:ind w:firstLine="0"/>
        <w:rPr>
          <w:szCs w:val="28"/>
        </w:rPr>
      </w:pPr>
      <w:r w:rsidRPr="00EC2F59">
        <w:rPr>
          <w:spacing w:val="2"/>
          <w:szCs w:val="28"/>
        </w:rPr>
        <w:t>административными и иными помещениями, оснащенными необходимым оборудованием, в том числе для орга</w:t>
      </w:r>
      <w:r w:rsidRPr="00EC2F59">
        <w:rPr>
          <w:szCs w:val="28"/>
        </w:rPr>
        <w:t>низации учебной деятельности процесса с детьми­инвалидами и детьми с ОВЗ;</w:t>
      </w:r>
    </w:p>
    <w:p w:rsidR="00E14FE3" w:rsidRPr="00EC2F59" w:rsidRDefault="00E14FE3" w:rsidP="0088349E">
      <w:pPr>
        <w:pStyle w:val="21"/>
        <w:tabs>
          <w:tab w:val="left" w:pos="426"/>
        </w:tabs>
        <w:spacing w:line="240" w:lineRule="auto"/>
        <w:ind w:firstLine="0"/>
        <w:rPr>
          <w:szCs w:val="28"/>
        </w:rPr>
      </w:pPr>
      <w:r w:rsidRPr="00EC2F59">
        <w:rPr>
          <w:szCs w:val="28"/>
        </w:rPr>
        <w:t>санузлами, местами личной гигиены;</w:t>
      </w: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 xml:space="preserve">В начальной школе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используются современные педагогические технологии, обеспечивающие личностное развитие ребёнка за счёт уменьшения доли репродуктивной деятельности в учебном процессе. Это:</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проектные методы;</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здоровьесберегающие технологии;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проблемно-диалогическое обучение;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технология развития критического мышления;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технология игровых методов обучения;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педагогические мастерские;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информационно-коммуникационные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5897"/>
        <w:gridCol w:w="1589"/>
      </w:tblGrid>
      <w:tr w:rsidR="00E14FE3" w:rsidRPr="00EC2F59" w:rsidTr="00E76DF8">
        <w:tc>
          <w:tcPr>
            <w:tcW w:w="2149"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b/>
                <w:sz w:val="28"/>
                <w:szCs w:val="28"/>
              </w:rPr>
              <w:t>Компоненты оснащения</w:t>
            </w:r>
          </w:p>
        </w:tc>
        <w:tc>
          <w:tcPr>
            <w:tcW w:w="5897"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b/>
                <w:sz w:val="28"/>
                <w:szCs w:val="28"/>
              </w:rPr>
              <w:t>Необходимое оборудование и оснащение</w:t>
            </w:r>
          </w:p>
        </w:tc>
        <w:tc>
          <w:tcPr>
            <w:tcW w:w="1589"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b/>
                <w:sz w:val="28"/>
                <w:szCs w:val="28"/>
              </w:rPr>
              <w:t>Необходимо/ имеется в наличии</w:t>
            </w:r>
          </w:p>
        </w:tc>
      </w:tr>
      <w:tr w:rsidR="00E14FE3" w:rsidRPr="00EC2F59" w:rsidTr="00E76DF8">
        <w:tc>
          <w:tcPr>
            <w:tcW w:w="2149" w:type="dxa"/>
            <w:vMerge w:val="restart"/>
          </w:tcPr>
          <w:p w:rsidR="00E14FE3" w:rsidRPr="00EC2F59" w:rsidRDefault="00E14FE3" w:rsidP="0088349E">
            <w:pPr>
              <w:spacing w:after="0" w:line="240" w:lineRule="auto"/>
              <w:ind w:left="123" w:right="132"/>
              <w:jc w:val="both"/>
              <w:rPr>
                <w:rFonts w:ascii="Times New Roman" w:hAnsi="Times New Roman" w:cs="Times New Roman"/>
                <w:b/>
                <w:sz w:val="28"/>
                <w:szCs w:val="28"/>
              </w:rPr>
            </w:pPr>
            <w:r w:rsidRPr="00EC2F59">
              <w:rPr>
                <w:rFonts w:ascii="Times New Roman" w:hAnsi="Times New Roman" w:cs="Times New Roman"/>
                <w:sz w:val="28"/>
                <w:szCs w:val="28"/>
              </w:rPr>
              <w:t>1. Компоненты оснащения учебного кабинета начальной школы</w:t>
            </w:r>
          </w:p>
        </w:tc>
        <w:tc>
          <w:tcPr>
            <w:tcW w:w="5897"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 xml:space="preserve">1.1. Нормативные документы, программно-методическое обеспечение, локальные акты. </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15" w:right="175"/>
              <w:jc w:val="both"/>
              <w:rPr>
                <w:rFonts w:ascii="Times New Roman" w:hAnsi="Times New Roman" w:cs="Times New Roman"/>
                <w:b/>
                <w:sz w:val="28"/>
                <w:szCs w:val="28"/>
              </w:rPr>
            </w:pPr>
          </w:p>
        </w:tc>
      </w:tr>
      <w:tr w:rsidR="00E14FE3" w:rsidRPr="00EC2F59" w:rsidTr="00E76DF8">
        <w:tc>
          <w:tcPr>
            <w:tcW w:w="2149" w:type="dxa"/>
            <w:vMerge/>
          </w:tcPr>
          <w:p w:rsidR="00E14FE3" w:rsidRPr="00EC2F59" w:rsidRDefault="00E14FE3" w:rsidP="0088349E">
            <w:pPr>
              <w:spacing w:after="0" w:line="240" w:lineRule="auto"/>
              <w:ind w:left="123" w:right="132"/>
              <w:jc w:val="both"/>
              <w:rPr>
                <w:rFonts w:ascii="Times New Roman" w:hAnsi="Times New Roman" w:cs="Times New Roman"/>
                <w:b/>
                <w:sz w:val="28"/>
                <w:szCs w:val="28"/>
              </w:rPr>
            </w:pPr>
          </w:p>
        </w:tc>
        <w:tc>
          <w:tcPr>
            <w:tcW w:w="5897"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 Учебно-методические материалы:</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1.2.1. УМК «Школа России»</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15" w:right="175"/>
              <w:jc w:val="both"/>
              <w:rPr>
                <w:rFonts w:ascii="Times New Roman" w:hAnsi="Times New Roman" w:cs="Times New Roman"/>
                <w:b/>
                <w:sz w:val="28"/>
                <w:szCs w:val="28"/>
              </w:rPr>
            </w:pPr>
          </w:p>
        </w:tc>
      </w:tr>
      <w:tr w:rsidR="00E14FE3" w:rsidRPr="00EC2F59" w:rsidTr="00E76DF8">
        <w:tc>
          <w:tcPr>
            <w:tcW w:w="2149" w:type="dxa"/>
            <w:vMerge/>
          </w:tcPr>
          <w:p w:rsidR="00E14FE3" w:rsidRPr="00EC2F59" w:rsidRDefault="00E14FE3" w:rsidP="0088349E">
            <w:pPr>
              <w:spacing w:after="0" w:line="240" w:lineRule="auto"/>
              <w:ind w:left="123" w:right="132"/>
              <w:jc w:val="both"/>
              <w:rPr>
                <w:rFonts w:ascii="Times New Roman" w:hAnsi="Times New Roman" w:cs="Times New Roman"/>
                <w:b/>
                <w:sz w:val="28"/>
                <w:szCs w:val="28"/>
              </w:rPr>
            </w:pPr>
          </w:p>
        </w:tc>
        <w:tc>
          <w:tcPr>
            <w:tcW w:w="5897"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sz w:val="28"/>
                <w:szCs w:val="28"/>
              </w:rPr>
              <w:t>1.2.2. Дидактические и раздаточные материалы</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E76DF8">
        <w:tc>
          <w:tcPr>
            <w:tcW w:w="2149" w:type="dxa"/>
            <w:vMerge/>
          </w:tcPr>
          <w:p w:rsidR="00E14FE3" w:rsidRPr="00EC2F59" w:rsidRDefault="00E14FE3" w:rsidP="0088349E">
            <w:pPr>
              <w:spacing w:after="0" w:line="240" w:lineRule="auto"/>
              <w:ind w:left="123" w:right="132"/>
              <w:jc w:val="both"/>
              <w:rPr>
                <w:rFonts w:ascii="Times New Roman" w:hAnsi="Times New Roman" w:cs="Times New Roman"/>
                <w:b/>
                <w:sz w:val="28"/>
                <w:szCs w:val="28"/>
              </w:rPr>
            </w:pPr>
          </w:p>
        </w:tc>
        <w:tc>
          <w:tcPr>
            <w:tcW w:w="5897"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1.2.3. Аудиозаписи, слайды по содержанию учебного предмета, ЭОР: по русскому языку, математике (1-4 класс)</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15" w:right="175"/>
              <w:jc w:val="both"/>
              <w:rPr>
                <w:rFonts w:ascii="Times New Roman" w:hAnsi="Times New Roman" w:cs="Times New Roman"/>
                <w:b/>
                <w:sz w:val="28"/>
                <w:szCs w:val="28"/>
              </w:rPr>
            </w:pPr>
          </w:p>
        </w:tc>
      </w:tr>
      <w:tr w:rsidR="00E14FE3" w:rsidRPr="00EC2F59" w:rsidTr="00E76DF8">
        <w:tc>
          <w:tcPr>
            <w:tcW w:w="2149" w:type="dxa"/>
            <w:vMerge/>
          </w:tcPr>
          <w:p w:rsidR="00E14FE3" w:rsidRPr="00EC2F59" w:rsidRDefault="00E14FE3" w:rsidP="0088349E">
            <w:pPr>
              <w:spacing w:after="0" w:line="240" w:lineRule="auto"/>
              <w:ind w:left="123" w:right="132"/>
              <w:jc w:val="both"/>
              <w:rPr>
                <w:rFonts w:ascii="Times New Roman" w:hAnsi="Times New Roman" w:cs="Times New Roman"/>
                <w:sz w:val="28"/>
                <w:szCs w:val="28"/>
              </w:rPr>
            </w:pPr>
          </w:p>
        </w:tc>
        <w:tc>
          <w:tcPr>
            <w:tcW w:w="5897"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1.2.4. Традиционные и инновационные средства обучения, компьютерные, информационно-коммуникационные средства: интерактивный комплекс.</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1.2.5. Учебно-практическое оборудование: ученические классмейты, ноутбук учителя.</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 xml:space="preserve">1.2.6. Игры и игрушки: </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1.2.7. Оборудование (мебель): шкафы, мебель ученическая, стол учителя.</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23" w:right="132"/>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23" w:right="132"/>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E76DF8">
        <w:tc>
          <w:tcPr>
            <w:tcW w:w="2149" w:type="dxa"/>
            <w:vMerge w:val="restart"/>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Компоненты оснащения методического кабинета начальной школы</w:t>
            </w:r>
          </w:p>
        </w:tc>
        <w:tc>
          <w:tcPr>
            <w:tcW w:w="5897"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 Конституция РФ ст.43;</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2.2.Закон Российской Федерации «Об образовании»;</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2.3. Федеральный государственный образовательный стандарт начального общего образования, утвержденный приказом Минобрнауки РФ от 06.10.2009 г. № 373;</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14FE3" w:rsidRPr="00EC2F59" w:rsidRDefault="00E14FE3" w:rsidP="0088349E">
            <w:pPr>
              <w:spacing w:after="0" w:line="240" w:lineRule="auto"/>
              <w:ind w:right="132"/>
              <w:jc w:val="both"/>
              <w:rPr>
                <w:rFonts w:ascii="Times New Roman" w:hAnsi="Times New Roman" w:cs="Times New Roman"/>
                <w:sz w:val="28"/>
                <w:szCs w:val="28"/>
              </w:rPr>
            </w:pPr>
            <w:r w:rsidRPr="00EC2F59">
              <w:rPr>
                <w:rFonts w:ascii="Times New Roman" w:hAnsi="Times New Roman" w:cs="Times New Roman"/>
                <w:sz w:val="28"/>
                <w:szCs w:val="28"/>
              </w:rPr>
              <w:t>2.4. Приказ Минобрнауки РФ «Об утверждении и введении в действие Федеральных Государственных Образовательных стандартов начального общего образования» с изменениями от 26.11.2010 г. № 1241;</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2.5.Примерная </w:t>
            </w:r>
            <w:r w:rsidR="00CE5320" w:rsidRPr="00EC2F59">
              <w:rPr>
                <w:rFonts w:ascii="Times New Roman" w:hAnsi="Times New Roman" w:cs="Times New Roman"/>
                <w:sz w:val="28"/>
                <w:szCs w:val="28"/>
              </w:rPr>
              <w:t>А</w:t>
            </w:r>
            <w:r w:rsidRPr="00EC2F59">
              <w:rPr>
                <w:rFonts w:ascii="Times New Roman" w:hAnsi="Times New Roman" w:cs="Times New Roman"/>
                <w:sz w:val="28"/>
                <w:szCs w:val="28"/>
              </w:rPr>
              <w:t>ООП НОО;</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14FE3" w:rsidRPr="00EC2F59" w:rsidRDefault="00E14FE3" w:rsidP="0088349E">
            <w:pPr>
              <w:spacing w:after="0" w:line="240" w:lineRule="auto"/>
              <w:ind w:right="132"/>
              <w:jc w:val="both"/>
              <w:rPr>
                <w:rFonts w:ascii="Times New Roman" w:hAnsi="Times New Roman" w:cs="Times New Roman"/>
                <w:sz w:val="28"/>
                <w:szCs w:val="28"/>
              </w:rPr>
            </w:pPr>
            <w:r w:rsidRPr="00EC2F59">
              <w:rPr>
                <w:rFonts w:ascii="Times New Roman" w:hAnsi="Times New Roman" w:cs="Times New Roman"/>
                <w:sz w:val="28"/>
                <w:szCs w:val="28"/>
              </w:rPr>
              <w:t>2.6.Конвенция о правах ребенка;</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80FE0"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2.7.Нормы СанПиН 2.4.2.2821-10 «Санитарно-эпидемиологические требования к условиям и организации обучения в общеобразовательных </w:t>
            </w:r>
            <w:r w:rsidRPr="00EC2F59">
              <w:rPr>
                <w:rFonts w:ascii="Times New Roman" w:hAnsi="Times New Roman" w:cs="Times New Roman"/>
                <w:sz w:val="28"/>
                <w:szCs w:val="28"/>
              </w:rPr>
              <w:lastRenderedPageBreak/>
              <w:t>учреждениях»;</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наличии</w:t>
            </w:r>
          </w:p>
        </w:tc>
      </w:tr>
      <w:tr w:rsidR="00E14FE3" w:rsidRPr="00EC2F59" w:rsidTr="00E76DF8">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897"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2.8.</w:t>
            </w:r>
            <w:r w:rsidR="00E80FE0" w:rsidRPr="00EC2F59">
              <w:rPr>
                <w:rFonts w:ascii="Times New Roman" w:eastAsia="Times New Roman" w:hAnsi="Times New Roman" w:cs="Times New Roman"/>
                <w:bCs/>
                <w:kern w:val="36"/>
                <w:sz w:val="28"/>
                <w:szCs w:val="28"/>
              </w:rPr>
              <w:t xml:space="preserve"> Нормы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E76DF8">
        <w:tc>
          <w:tcPr>
            <w:tcW w:w="214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Компоненты оснащения физкультурного зала:</w:t>
            </w:r>
          </w:p>
        </w:tc>
        <w:tc>
          <w:tcPr>
            <w:tcW w:w="5897"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 Спортивный инвентарь</w:t>
            </w:r>
          </w:p>
        </w:tc>
        <w:tc>
          <w:tcPr>
            <w:tcW w:w="158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bl>
    <w:p w:rsidR="00E14FE3" w:rsidRPr="00EC2F59" w:rsidRDefault="00E14FE3"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Материально-технические условия реализации ООП НОО в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способствуют обеспечению:</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E14FE3" w:rsidRPr="00E76DF8" w:rsidRDefault="00E76DF8" w:rsidP="00E76DF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FE3" w:rsidRPr="00E76DF8">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E14FE3" w:rsidRDefault="00E14FE3"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Все указанные виды деятельности обеспечены расходными материалами.</w:t>
      </w:r>
    </w:p>
    <w:p w:rsidR="00E76DF8" w:rsidRPr="00EC2F59" w:rsidRDefault="00E76DF8" w:rsidP="00E76DF8">
      <w:pPr>
        <w:pStyle w:val="1f9"/>
        <w:ind w:left="0" w:right="284"/>
        <w:jc w:val="both"/>
        <w:rPr>
          <w:b/>
          <w:sz w:val="28"/>
          <w:szCs w:val="28"/>
        </w:rPr>
      </w:pPr>
      <w:r w:rsidRPr="00EC2F59">
        <w:rPr>
          <w:b/>
          <w:sz w:val="28"/>
          <w:szCs w:val="28"/>
        </w:rPr>
        <w:t>Приложение</w:t>
      </w:r>
      <w:r>
        <w:rPr>
          <w:b/>
          <w:i/>
          <w:noProof/>
          <w:sz w:val="28"/>
          <w:szCs w:val="28"/>
        </w:rPr>
        <w:t xml:space="preserve"> № 20</w:t>
      </w:r>
      <w:r w:rsidRPr="00EC2F59">
        <w:rPr>
          <w:b/>
          <w:i/>
          <w:noProof/>
          <w:sz w:val="28"/>
          <w:szCs w:val="28"/>
        </w:rPr>
        <w:t>.</w:t>
      </w:r>
      <w:r w:rsidRPr="00EC2F59">
        <w:rPr>
          <w:i/>
          <w:noProof/>
          <w:sz w:val="28"/>
          <w:szCs w:val="28"/>
        </w:rPr>
        <w:t xml:space="preserve"> Компоненты оснащения кабинетов учащихся 1-4 классов МБОУ СОШ </w:t>
      </w:r>
      <w:r>
        <w:rPr>
          <w:i/>
          <w:noProof/>
          <w:sz w:val="28"/>
          <w:szCs w:val="28"/>
        </w:rPr>
        <w:t>№ 5 имени Лейтенанта Мурадяна</w:t>
      </w:r>
      <w:r w:rsidRPr="00EC2F59">
        <w:rPr>
          <w:i/>
          <w:noProof/>
          <w:sz w:val="28"/>
          <w:szCs w:val="28"/>
        </w:rPr>
        <w:t>.</w:t>
      </w:r>
    </w:p>
    <w:p w:rsidR="00E14FE3" w:rsidRPr="00EC2F59" w:rsidRDefault="00CA5A90" w:rsidP="0088349E">
      <w:pPr>
        <w:pStyle w:val="1f9"/>
        <w:ind w:left="0" w:right="284"/>
        <w:jc w:val="both"/>
        <w:rPr>
          <w:b/>
          <w:sz w:val="28"/>
          <w:szCs w:val="28"/>
        </w:rPr>
      </w:pPr>
      <w:r w:rsidRPr="00EC2F59">
        <w:rPr>
          <w:b/>
          <w:sz w:val="28"/>
          <w:szCs w:val="28"/>
        </w:rPr>
        <w:lastRenderedPageBreak/>
        <w:t xml:space="preserve">3.2.4. </w:t>
      </w:r>
      <w:r w:rsidR="00E14FE3" w:rsidRPr="00EC2F59">
        <w:rPr>
          <w:b/>
          <w:sz w:val="28"/>
          <w:szCs w:val="28"/>
        </w:rPr>
        <w:t xml:space="preserve">Информационно-методические условия реализации </w:t>
      </w:r>
      <w:r w:rsidR="00E80FE0" w:rsidRPr="00EC2F59">
        <w:rPr>
          <w:b/>
          <w:sz w:val="28"/>
          <w:szCs w:val="28"/>
        </w:rPr>
        <w:t>А</w:t>
      </w:r>
      <w:r w:rsidR="00E14FE3" w:rsidRPr="00EC2F59">
        <w:rPr>
          <w:b/>
          <w:sz w:val="28"/>
          <w:szCs w:val="28"/>
        </w:rPr>
        <w:t>ООП НОО</w:t>
      </w:r>
    </w:p>
    <w:p w:rsidR="00CA5A90" w:rsidRPr="00EC2F59" w:rsidRDefault="00CA5A90" w:rsidP="0088349E">
      <w:pPr>
        <w:pStyle w:val="1f9"/>
        <w:ind w:left="0" w:right="284"/>
        <w:jc w:val="both"/>
        <w:rPr>
          <w:b/>
          <w:sz w:val="28"/>
          <w:szCs w:val="28"/>
        </w:rPr>
      </w:pPr>
    </w:p>
    <w:p w:rsidR="00E14FE3" w:rsidRPr="00EC2F59" w:rsidRDefault="00E14FE3" w:rsidP="0088349E">
      <w:pPr>
        <w:pStyle w:val="affff"/>
        <w:spacing w:line="240" w:lineRule="auto"/>
        <w:ind w:firstLine="851"/>
        <w:rPr>
          <w:rFonts w:ascii="Times New Roman" w:hAnsi="Times New Roman"/>
          <w:b/>
          <w:bCs/>
          <w:iCs/>
          <w:color w:val="auto"/>
          <w:sz w:val="28"/>
          <w:szCs w:val="28"/>
        </w:rPr>
      </w:pPr>
      <w:r w:rsidRPr="00EC2F59">
        <w:rPr>
          <w:rFonts w:ascii="Times New Roman" w:hAnsi="Times New Roman"/>
          <w:color w:val="auto"/>
          <w:sz w:val="28"/>
          <w:szCs w:val="28"/>
        </w:rPr>
        <w:t xml:space="preserve">В соответствии с требованиями ФГОС НОО информационно­методические условия реализации ООП обеспечиваются современной информационно­образовательной средой </w:t>
      </w:r>
      <w:r w:rsidRPr="00EC2F59">
        <w:rPr>
          <w:rFonts w:ascii="Times New Roman" w:hAnsi="Times New Roman"/>
          <w:color w:val="auto"/>
          <w:spacing w:val="-4"/>
          <w:sz w:val="28"/>
          <w:szCs w:val="28"/>
        </w:rPr>
        <w:t>(</w:t>
      </w:r>
      <w:r w:rsidRPr="00EC2F59">
        <w:rPr>
          <w:rFonts w:ascii="Times New Roman" w:hAnsi="Times New Roman"/>
          <w:b/>
          <w:bCs/>
          <w:color w:val="auto"/>
          <w:spacing w:val="-4"/>
          <w:sz w:val="28"/>
          <w:szCs w:val="28"/>
        </w:rPr>
        <w:t>ИОС</w:t>
      </w:r>
      <w:r w:rsidRPr="00EC2F59">
        <w:rPr>
          <w:rFonts w:ascii="Times New Roman" w:hAnsi="Times New Roman"/>
          <w:color w:val="auto"/>
          <w:spacing w:val="-4"/>
          <w:sz w:val="28"/>
          <w:szCs w:val="28"/>
        </w:rPr>
        <w:t>)</w:t>
      </w:r>
      <w:r w:rsidRPr="00EC2F59">
        <w:rPr>
          <w:rFonts w:ascii="Times New Roman" w:hAnsi="Times New Roman"/>
          <w:color w:val="auto"/>
          <w:sz w:val="28"/>
          <w:szCs w:val="28"/>
        </w:rPr>
        <w:t>.</w:t>
      </w:r>
    </w:p>
    <w:p w:rsidR="00E14FE3" w:rsidRPr="00EC2F59" w:rsidRDefault="00E14FE3" w:rsidP="0088349E">
      <w:pPr>
        <w:pStyle w:val="affff"/>
        <w:spacing w:line="240" w:lineRule="auto"/>
        <w:ind w:firstLine="851"/>
        <w:rPr>
          <w:rFonts w:ascii="Times New Roman" w:hAnsi="Times New Roman"/>
          <w:color w:val="auto"/>
          <w:sz w:val="28"/>
          <w:szCs w:val="28"/>
        </w:rPr>
      </w:pPr>
      <w:r w:rsidRPr="00EC2F59">
        <w:rPr>
          <w:rFonts w:ascii="Times New Roman" w:hAnsi="Times New Roman"/>
          <w:color w:val="auto"/>
          <w:sz w:val="28"/>
          <w:szCs w:val="28"/>
        </w:rPr>
        <w:t>ИОС – это открытая педагогическая система, сформирован</w:t>
      </w:r>
      <w:r w:rsidRPr="00EC2F59">
        <w:rPr>
          <w:rFonts w:ascii="Times New Roman" w:hAnsi="Times New Roman"/>
          <w:color w:val="auto"/>
          <w:spacing w:val="-2"/>
          <w:sz w:val="28"/>
          <w:szCs w:val="28"/>
        </w:rPr>
        <w:t>ная на основе разнообразных информационных образователь</w:t>
      </w:r>
      <w:r w:rsidRPr="00EC2F59">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C2F59">
        <w:rPr>
          <w:rFonts w:ascii="Times New Roman" w:hAnsi="Times New Roman"/>
          <w:color w:val="auto"/>
          <w:spacing w:val="-2"/>
          <w:sz w:val="28"/>
          <w:szCs w:val="28"/>
        </w:rPr>
        <w:t xml:space="preserve">а также компетентность участников </w:t>
      </w:r>
      <w:r w:rsidRPr="00EC2F59">
        <w:rPr>
          <w:rFonts w:ascii="Times New Roman" w:hAnsi="Times New Roman"/>
          <w:color w:val="auto"/>
          <w:sz w:val="28"/>
          <w:szCs w:val="28"/>
        </w:rPr>
        <w:t>образовательных отношений</w:t>
      </w:r>
      <w:r w:rsidRPr="00EC2F59">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EC2F59">
        <w:rPr>
          <w:rFonts w:ascii="Times New Roman" w:hAnsi="Times New Roman"/>
          <w:color w:val="auto"/>
          <w:sz w:val="28"/>
          <w:szCs w:val="28"/>
        </w:rPr>
        <w:t>технологий (ИКТ­компетентность), наличие служб поддержки применения ИКТ.</w:t>
      </w:r>
    </w:p>
    <w:p w:rsidR="00E14FE3" w:rsidRPr="00EC2F59" w:rsidRDefault="00E14FE3" w:rsidP="0088349E">
      <w:pPr>
        <w:pStyle w:val="affff"/>
        <w:spacing w:line="240" w:lineRule="auto"/>
        <w:ind w:firstLine="851"/>
        <w:rPr>
          <w:rFonts w:ascii="Times New Roman" w:hAnsi="Times New Roman"/>
          <w:b/>
          <w:bCs/>
          <w:iCs/>
          <w:color w:val="auto"/>
          <w:sz w:val="28"/>
          <w:szCs w:val="28"/>
        </w:rPr>
      </w:pPr>
      <w:r w:rsidRPr="00EC2F59">
        <w:rPr>
          <w:rFonts w:ascii="Times New Roman" w:hAnsi="Times New Roman"/>
          <w:b/>
          <w:bCs/>
          <w:iCs/>
          <w:color w:val="auto"/>
          <w:sz w:val="28"/>
          <w:szCs w:val="28"/>
        </w:rPr>
        <w:t>Основными элементами ИОС являются:</w:t>
      </w:r>
    </w:p>
    <w:p w:rsidR="00E14FE3" w:rsidRPr="00EC2F59" w:rsidRDefault="00E14FE3" w:rsidP="0088349E">
      <w:pPr>
        <w:pStyle w:val="21"/>
        <w:tabs>
          <w:tab w:val="left" w:pos="426"/>
        </w:tabs>
        <w:spacing w:line="240" w:lineRule="auto"/>
        <w:ind w:firstLine="0"/>
        <w:rPr>
          <w:szCs w:val="28"/>
        </w:rPr>
      </w:pPr>
      <w:r w:rsidRPr="00EC2F59">
        <w:rPr>
          <w:szCs w:val="28"/>
        </w:rPr>
        <w:t>информационно­образовательные ресурсы в виде печатной продукции;</w:t>
      </w:r>
    </w:p>
    <w:p w:rsidR="00E14FE3" w:rsidRPr="00EC2F59" w:rsidRDefault="00E14FE3" w:rsidP="0088349E">
      <w:pPr>
        <w:pStyle w:val="21"/>
        <w:tabs>
          <w:tab w:val="left" w:pos="426"/>
        </w:tabs>
        <w:spacing w:line="240" w:lineRule="auto"/>
        <w:ind w:firstLine="0"/>
        <w:rPr>
          <w:szCs w:val="28"/>
        </w:rPr>
      </w:pPr>
      <w:r w:rsidRPr="00EC2F59">
        <w:rPr>
          <w:spacing w:val="2"/>
          <w:szCs w:val="28"/>
        </w:rPr>
        <w:t xml:space="preserve">информационно­образовательные ресурсы на сменных </w:t>
      </w:r>
      <w:r w:rsidRPr="00EC2F59">
        <w:rPr>
          <w:szCs w:val="28"/>
        </w:rPr>
        <w:t>оптических носителях;</w:t>
      </w:r>
    </w:p>
    <w:p w:rsidR="00E14FE3" w:rsidRPr="00EC2F59" w:rsidRDefault="00E14FE3" w:rsidP="0088349E">
      <w:pPr>
        <w:pStyle w:val="21"/>
        <w:tabs>
          <w:tab w:val="left" w:pos="426"/>
        </w:tabs>
        <w:spacing w:line="240" w:lineRule="auto"/>
        <w:ind w:firstLine="0"/>
        <w:rPr>
          <w:szCs w:val="28"/>
        </w:rPr>
      </w:pPr>
      <w:r w:rsidRPr="00EC2F59">
        <w:rPr>
          <w:szCs w:val="28"/>
        </w:rPr>
        <w:t>информационно­образовательные ресурсы сети Интернет;</w:t>
      </w:r>
    </w:p>
    <w:p w:rsidR="00E14FE3" w:rsidRPr="00EC2F59" w:rsidRDefault="00E14FE3" w:rsidP="0088349E">
      <w:pPr>
        <w:pStyle w:val="21"/>
        <w:tabs>
          <w:tab w:val="left" w:pos="426"/>
        </w:tabs>
        <w:spacing w:line="240" w:lineRule="auto"/>
        <w:ind w:firstLine="0"/>
        <w:rPr>
          <w:szCs w:val="28"/>
        </w:rPr>
      </w:pPr>
      <w:r w:rsidRPr="00EC2F59">
        <w:rPr>
          <w:spacing w:val="2"/>
          <w:szCs w:val="28"/>
        </w:rPr>
        <w:t>вычислительная и информационно­телекоммуникацион</w:t>
      </w:r>
      <w:r w:rsidRPr="00EC2F59">
        <w:rPr>
          <w:szCs w:val="28"/>
        </w:rPr>
        <w:t>ная инфраструктура;</w:t>
      </w:r>
    </w:p>
    <w:p w:rsidR="00E14FE3" w:rsidRPr="00EC2F59" w:rsidRDefault="00E14FE3" w:rsidP="0088349E">
      <w:pPr>
        <w:pStyle w:val="21"/>
        <w:tabs>
          <w:tab w:val="left" w:pos="426"/>
        </w:tabs>
        <w:spacing w:line="240" w:lineRule="auto"/>
        <w:ind w:firstLine="0"/>
        <w:rPr>
          <w:szCs w:val="28"/>
        </w:rPr>
      </w:pPr>
      <w:r w:rsidRPr="00EC2F59">
        <w:rPr>
          <w:spacing w:val="2"/>
          <w:szCs w:val="28"/>
        </w:rPr>
        <w:t xml:space="preserve">прикладные программы, в том числе поддерживающие </w:t>
      </w:r>
      <w:r w:rsidRPr="00EC2F59">
        <w:rPr>
          <w:spacing w:val="-2"/>
          <w:szCs w:val="28"/>
        </w:rPr>
        <w:t>администрирование и финансово­хозяйственную деятельность</w:t>
      </w:r>
      <w:r w:rsidRPr="00EC2F59">
        <w:rPr>
          <w:szCs w:val="28"/>
        </w:rPr>
        <w:t xml:space="preserve"> образовательной организации (бухгалтерский учет, делопроизводство, кадры и</w:t>
      </w:r>
      <w:r w:rsidRPr="00EC2F59">
        <w:rPr>
          <w:rFonts w:ascii="Cambria Math" w:hAnsi="Cambria Math" w:cs="Cambria Math"/>
          <w:szCs w:val="28"/>
        </w:rPr>
        <w:t> </w:t>
      </w:r>
      <w:r w:rsidRPr="00EC2F59">
        <w:rPr>
          <w:szCs w:val="28"/>
        </w:rPr>
        <w:t>т.</w:t>
      </w:r>
      <w:r w:rsidRPr="00EC2F59">
        <w:rPr>
          <w:rFonts w:ascii="Cambria Math" w:hAnsi="Cambria Math" w:cs="Cambria Math"/>
          <w:szCs w:val="28"/>
        </w:rPr>
        <w:t> </w:t>
      </w:r>
      <w:r w:rsidRPr="00EC2F59">
        <w:rPr>
          <w:szCs w:val="28"/>
        </w:rPr>
        <w:t>д.).</w:t>
      </w:r>
    </w:p>
    <w:p w:rsidR="00E14FE3" w:rsidRPr="00EC2F59" w:rsidRDefault="00E14FE3" w:rsidP="0088349E">
      <w:pPr>
        <w:pStyle w:val="afb"/>
        <w:spacing w:before="0" w:beforeAutospacing="0" w:after="0" w:afterAutospacing="0"/>
        <w:ind w:right="284" w:firstLine="708"/>
        <w:jc w:val="both"/>
        <w:rPr>
          <w:sz w:val="28"/>
          <w:szCs w:val="28"/>
        </w:rPr>
      </w:pPr>
    </w:p>
    <w:p w:rsidR="00E14FE3" w:rsidRPr="00EC2F59" w:rsidRDefault="00E14FE3" w:rsidP="0088349E">
      <w:pPr>
        <w:pStyle w:val="afb"/>
        <w:spacing w:before="0" w:beforeAutospacing="0" w:after="0" w:afterAutospacing="0"/>
        <w:ind w:right="284" w:firstLine="708"/>
        <w:jc w:val="both"/>
        <w:rPr>
          <w:sz w:val="28"/>
          <w:szCs w:val="28"/>
        </w:rPr>
      </w:pPr>
      <w:r w:rsidRPr="00EC2F59">
        <w:rPr>
          <w:sz w:val="28"/>
          <w:szCs w:val="28"/>
        </w:rPr>
        <w:t xml:space="preserve">Особые требования в ходе реализации ООП НОО предъявляются к использованию современных образовательных технологий, поэтому    педагоги  МБОУ СОШ </w:t>
      </w:r>
      <w:r w:rsidR="000132D1">
        <w:rPr>
          <w:sz w:val="28"/>
          <w:szCs w:val="28"/>
        </w:rPr>
        <w:t>№ 5 имени Лейтенанта Мурадяна</w:t>
      </w:r>
      <w:r w:rsidRPr="00EC2F59">
        <w:rPr>
          <w:sz w:val="28"/>
          <w:szCs w:val="28"/>
        </w:rPr>
        <w:t xml:space="preserve"> при выборе форм, способов и методов обучения   и воспитания (образовательных технологий) в начальной школе руководствуются ФГОС НОО и возрастными особенностями, возможностями младших школьников</w:t>
      </w:r>
    </w:p>
    <w:p w:rsidR="00E14FE3" w:rsidRPr="00EC2F59" w:rsidRDefault="00E14FE3" w:rsidP="0088349E">
      <w:pPr>
        <w:pStyle w:val="afb"/>
        <w:spacing w:before="0" w:beforeAutospacing="0" w:after="0" w:afterAutospacing="0"/>
        <w:ind w:right="284"/>
        <w:jc w:val="both"/>
        <w:rPr>
          <w:sz w:val="28"/>
          <w:szCs w:val="28"/>
        </w:rPr>
      </w:pPr>
      <w:r w:rsidRPr="00EC2F59">
        <w:rPr>
          <w:sz w:val="28"/>
          <w:szCs w:val="28"/>
        </w:rPr>
        <w:t xml:space="preserve">Педагоги МБОУ СОШ </w:t>
      </w:r>
      <w:r w:rsidR="000132D1">
        <w:rPr>
          <w:sz w:val="28"/>
          <w:szCs w:val="28"/>
        </w:rPr>
        <w:t>№ 5 имени Лейтенанта Мурадяна</w:t>
      </w:r>
      <w:r w:rsidRPr="00EC2F59">
        <w:rPr>
          <w:sz w:val="28"/>
          <w:szCs w:val="28"/>
        </w:rPr>
        <w:t xml:space="preserve"> обеспечивают образовательный процесс с учетом следующих факторов:</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использование игровых технологий, способствующих решению основных учебных задач на уроке;</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lastRenderedPageBreak/>
        <w:t xml:space="preserve">использование во всех классах (годах обучения) начальной школы оценочной системы, ориентированной на обучение детей само - и взаимооцениванию. </w:t>
      </w:r>
    </w:p>
    <w:p w:rsidR="00E14FE3" w:rsidRPr="00EC2F59" w:rsidRDefault="00E14FE3" w:rsidP="0088349E">
      <w:pPr>
        <w:pStyle w:val="afb"/>
        <w:spacing w:before="0" w:beforeAutospacing="0" w:after="0" w:afterAutospacing="0"/>
        <w:ind w:right="284"/>
        <w:jc w:val="both"/>
        <w:rPr>
          <w:sz w:val="28"/>
          <w:szCs w:val="28"/>
        </w:rPr>
      </w:pPr>
      <w:r w:rsidRPr="00EC2F59">
        <w:rPr>
          <w:sz w:val="28"/>
          <w:szCs w:val="28"/>
        </w:rP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E14FE3" w:rsidRPr="00EC2F59" w:rsidRDefault="00E14FE3" w:rsidP="0088349E">
      <w:pPr>
        <w:pStyle w:val="afb"/>
        <w:spacing w:before="0" w:beforeAutospacing="0" w:after="0" w:afterAutospacing="0"/>
        <w:ind w:right="284"/>
        <w:jc w:val="both"/>
        <w:rPr>
          <w:sz w:val="28"/>
          <w:szCs w:val="28"/>
        </w:rPr>
      </w:pPr>
      <w:r w:rsidRPr="00EC2F59">
        <w:rPr>
          <w:bCs/>
          <w:sz w:val="28"/>
          <w:szCs w:val="28"/>
        </w:rPr>
        <w:t xml:space="preserve">        Организацию  образовательной деятельности обучающихся педагоги строят на основе системно - деятельностного подхода</w:t>
      </w:r>
      <w:r w:rsidRPr="00EC2F59">
        <w:rPr>
          <w:b/>
          <w:sz w:val="28"/>
          <w:szCs w:val="28"/>
        </w:rPr>
        <w:t xml:space="preserve">, </w:t>
      </w:r>
      <w:r w:rsidRPr="00EC2F59">
        <w:rPr>
          <w:sz w:val="28"/>
          <w:szCs w:val="28"/>
        </w:rPr>
        <w:t>который предполагает обеспечение преемственности дошкольного, начального общего, основного и среднего (полного) общего образования.</w:t>
      </w:r>
    </w:p>
    <w:p w:rsidR="00E14FE3" w:rsidRPr="00EC2F59" w:rsidRDefault="00E14FE3" w:rsidP="0088349E">
      <w:pPr>
        <w:pStyle w:val="afb"/>
        <w:spacing w:before="0" w:beforeAutospacing="0" w:after="0" w:afterAutospacing="0"/>
        <w:ind w:right="284" w:firstLine="360"/>
        <w:jc w:val="both"/>
        <w:rPr>
          <w:sz w:val="28"/>
          <w:szCs w:val="28"/>
        </w:rPr>
      </w:pPr>
      <w:r w:rsidRPr="00EC2F59">
        <w:rPr>
          <w:sz w:val="28"/>
          <w:szCs w:val="28"/>
        </w:rPr>
        <w:t>Наряду с урочной деятельностью, способствуют выявлению и развитию одаренных обучающихся различные кружки, конкурсы, интеллектуальный марафон,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w:t>
      </w:r>
      <w:r w:rsidRPr="00EC2F59">
        <w:rPr>
          <w:sz w:val="28"/>
          <w:szCs w:val="28"/>
        </w:rPr>
        <w:br/>
        <w:t xml:space="preserve">         В школе разработана программа «Одаренные дети», цель которой созданий благоприятных условий для развития потенциала одарённых и талантливых детей. Выявление одаренных детей проводится уже в начальной школе на основе наблюдения, общения с родителями, изучения психологических особенностей, речи, памяти, логического мышления. </w:t>
      </w:r>
    </w:p>
    <w:p w:rsidR="00E14FE3" w:rsidRPr="00EC2F59" w:rsidRDefault="00E14FE3" w:rsidP="0088349E">
      <w:pPr>
        <w:pStyle w:val="afb"/>
        <w:spacing w:before="0" w:beforeAutospacing="0" w:after="0" w:afterAutospacing="0"/>
        <w:ind w:right="284" w:firstLine="360"/>
        <w:jc w:val="both"/>
        <w:rPr>
          <w:bCs/>
          <w:sz w:val="28"/>
          <w:szCs w:val="28"/>
        </w:rPr>
      </w:pPr>
      <w:r w:rsidRPr="00EC2F59">
        <w:rPr>
          <w:sz w:val="28"/>
          <w:szCs w:val="28"/>
        </w:rPr>
        <w:t xml:space="preserve">     ООП НОО предусматривает достижение планируемых результатов освоения основной образовательной программы всеми обучающимися, в том числе </w:t>
      </w:r>
      <w:r w:rsidRPr="00EC2F59">
        <w:rPr>
          <w:bCs/>
          <w:iCs/>
          <w:sz w:val="28"/>
          <w:szCs w:val="28"/>
        </w:rPr>
        <w:t>детьми с ограниченными возможностями здоровья</w:t>
      </w:r>
      <w:r w:rsidRPr="00EC2F59">
        <w:rPr>
          <w:sz w:val="28"/>
          <w:szCs w:val="28"/>
        </w:rPr>
        <w:t xml:space="preserve">. Для этой категории учащихся предусмотрены специальные медицинские группы,  медико-психологическое сопровождение, индивидуальное обучение. </w:t>
      </w:r>
      <w:r w:rsidRPr="00EC2F59">
        <w:rPr>
          <w:sz w:val="28"/>
          <w:szCs w:val="28"/>
        </w:rPr>
        <w:br/>
        <w:t xml:space="preserve">           Библиотека  укомплектована печатными образовательными ресурсами и ЦОР по основным учебным предметам начальной школы,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 </w:t>
      </w:r>
      <w:r w:rsidRPr="00EC2F59">
        <w:rPr>
          <w:sz w:val="28"/>
          <w:szCs w:val="28"/>
        </w:rPr>
        <w:br/>
      </w:r>
      <w:r w:rsidRPr="00EC2F59">
        <w:rPr>
          <w:bCs/>
          <w:sz w:val="28"/>
          <w:szCs w:val="28"/>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E14FE3" w:rsidRPr="00EC2F59" w:rsidRDefault="00E14FE3" w:rsidP="0088349E">
      <w:pPr>
        <w:pStyle w:val="afb"/>
        <w:spacing w:before="0" w:beforeAutospacing="0" w:after="0" w:afterAutospacing="0"/>
        <w:ind w:right="284"/>
        <w:jc w:val="both"/>
        <w:rPr>
          <w:bCs/>
          <w:sz w:val="28"/>
          <w:szCs w:val="28"/>
        </w:rPr>
      </w:pPr>
      <w:r w:rsidRPr="00EC2F59">
        <w:rPr>
          <w:bCs/>
          <w:sz w:val="28"/>
          <w:szCs w:val="28"/>
        </w:rPr>
        <w:t xml:space="preserve">       Наличие  созданной Информационной среды (ИС)  </w:t>
      </w:r>
      <w:r w:rsidRPr="00EC2F59">
        <w:rPr>
          <w:sz w:val="28"/>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EC2F59">
        <w:rPr>
          <w:bCs/>
          <w:sz w:val="28"/>
          <w:szCs w:val="28"/>
        </w:rPr>
        <w:t>создания; хранения; ввода; организации; обработки; передачи; получения информации об образовательном процессе.</w:t>
      </w:r>
    </w:p>
    <w:p w:rsidR="00E14FE3" w:rsidRPr="00EC2F59" w:rsidRDefault="00E14FE3" w:rsidP="0088349E">
      <w:pPr>
        <w:pStyle w:val="afb"/>
        <w:spacing w:before="0" w:beforeAutospacing="0" w:after="0" w:afterAutospacing="0"/>
        <w:ind w:right="284"/>
        <w:jc w:val="both"/>
        <w:rPr>
          <w:sz w:val="28"/>
          <w:szCs w:val="28"/>
        </w:rPr>
      </w:pPr>
      <w:r w:rsidRPr="00EC2F59">
        <w:rPr>
          <w:sz w:val="28"/>
          <w:szCs w:val="28"/>
        </w:rPr>
        <w:t>Основу  информационной  среды школы составляют:</w:t>
      </w:r>
    </w:p>
    <w:p w:rsidR="00E14FE3" w:rsidRPr="00EC2F59" w:rsidRDefault="00E14FE3" w:rsidP="0088349E">
      <w:pPr>
        <w:pStyle w:val="afb"/>
        <w:numPr>
          <w:ilvl w:val="0"/>
          <w:numId w:val="112"/>
        </w:numPr>
        <w:spacing w:before="0" w:beforeAutospacing="0" w:after="0" w:afterAutospacing="0"/>
        <w:ind w:right="284"/>
        <w:jc w:val="both"/>
        <w:rPr>
          <w:sz w:val="28"/>
          <w:szCs w:val="28"/>
        </w:rPr>
      </w:pPr>
      <w:r w:rsidRPr="00EC2F59">
        <w:rPr>
          <w:sz w:val="28"/>
          <w:szCs w:val="28"/>
        </w:rPr>
        <w:t>Сайт образовательного  учреждения;</w:t>
      </w:r>
    </w:p>
    <w:p w:rsidR="00E14FE3" w:rsidRPr="00EC2F59" w:rsidRDefault="00E14FE3" w:rsidP="0088349E">
      <w:pPr>
        <w:pStyle w:val="afb"/>
        <w:numPr>
          <w:ilvl w:val="0"/>
          <w:numId w:val="112"/>
        </w:numPr>
        <w:spacing w:before="0" w:beforeAutospacing="0" w:after="0" w:afterAutospacing="0"/>
        <w:ind w:right="284"/>
        <w:jc w:val="both"/>
        <w:rPr>
          <w:sz w:val="28"/>
          <w:szCs w:val="28"/>
        </w:rPr>
      </w:pPr>
      <w:r w:rsidRPr="00EC2F59">
        <w:rPr>
          <w:sz w:val="28"/>
          <w:szCs w:val="28"/>
        </w:rPr>
        <w:t>Электронный журнал «Сетевой город. Образование»</w:t>
      </w:r>
    </w:p>
    <w:p w:rsidR="00E14FE3" w:rsidRPr="00EC2F59" w:rsidRDefault="00E14FE3" w:rsidP="0088349E">
      <w:pPr>
        <w:pStyle w:val="afb"/>
        <w:spacing w:before="0" w:beforeAutospacing="0" w:after="0" w:afterAutospacing="0"/>
        <w:ind w:right="283"/>
        <w:jc w:val="both"/>
        <w:rPr>
          <w:b/>
          <w:sz w:val="28"/>
          <w:szCs w:val="28"/>
        </w:rPr>
      </w:pPr>
    </w:p>
    <w:p w:rsidR="00E14FE3" w:rsidRPr="00EC2F59" w:rsidRDefault="00E14FE3" w:rsidP="0088349E">
      <w:pPr>
        <w:pStyle w:val="afb"/>
        <w:spacing w:before="0" w:beforeAutospacing="0" w:after="0" w:afterAutospacing="0"/>
        <w:ind w:right="283"/>
        <w:jc w:val="both"/>
        <w:rPr>
          <w:sz w:val="28"/>
          <w:szCs w:val="28"/>
        </w:rPr>
      </w:pPr>
      <w:r w:rsidRPr="00EC2F59">
        <w:rPr>
          <w:b/>
          <w:sz w:val="28"/>
          <w:szCs w:val="28"/>
        </w:rPr>
        <w:t xml:space="preserve">Преемственность в образовании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Работа в начальных классах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организована и успешно функционирует «Школа раннего развития»  для будущих первоклассников. </w:t>
      </w:r>
    </w:p>
    <w:p w:rsidR="00E14FE3" w:rsidRPr="00EC2F59" w:rsidRDefault="00E14FE3" w:rsidP="0088349E">
      <w:pPr>
        <w:spacing w:after="0" w:line="240" w:lineRule="auto"/>
        <w:ind w:firstLine="567"/>
        <w:jc w:val="both"/>
        <w:rPr>
          <w:rFonts w:ascii="Times New Roman" w:hAnsi="Times New Roman" w:cs="Times New Roman"/>
          <w:b/>
          <w:sz w:val="28"/>
          <w:szCs w:val="28"/>
        </w:rPr>
      </w:pP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Учебно-методическое и информационное обеспечение реализации </w:t>
      </w:r>
      <w:r w:rsidR="00E80FE0" w:rsidRPr="00EC2F59">
        <w:rPr>
          <w:rFonts w:ascii="Times New Roman" w:hAnsi="Times New Roman" w:cs="Times New Roman"/>
          <w:sz w:val="28"/>
          <w:szCs w:val="28"/>
        </w:rPr>
        <w:t>А</w:t>
      </w:r>
      <w:r w:rsidRPr="00EC2F59">
        <w:rPr>
          <w:rFonts w:ascii="Times New Roman" w:hAnsi="Times New Roman" w:cs="Times New Roman"/>
          <w:sz w:val="28"/>
          <w:szCs w:val="28"/>
        </w:rPr>
        <w:t>ООП НОО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программы начального общего образования;</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рабочие  программы учебных курсов, разработанные педагогами с учётом ФГОС начального общего образования</w:t>
      </w:r>
      <w:r w:rsidR="00E80FE0" w:rsidRPr="00EC2F59">
        <w:rPr>
          <w:rFonts w:ascii="Times New Roman" w:hAnsi="Times New Roman" w:cs="Times New Roman"/>
          <w:sz w:val="28"/>
          <w:szCs w:val="28"/>
        </w:rPr>
        <w:t xml:space="preserve"> для детей с ТНР</w:t>
      </w:r>
      <w:r w:rsidRPr="00EC2F59">
        <w:rPr>
          <w:rFonts w:ascii="Times New Roman" w:hAnsi="Times New Roman" w:cs="Times New Roman"/>
          <w:sz w:val="28"/>
          <w:szCs w:val="28"/>
        </w:rPr>
        <w:t>;</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учебники и рабочие тетради для учащихся, рекомендованные Министерством образования и науки РФ;</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методические пособия для педагогов.</w:t>
      </w:r>
    </w:p>
    <w:p w:rsidR="00E14FE3" w:rsidRPr="00EC2F59" w:rsidRDefault="00E14FE3" w:rsidP="0088349E">
      <w:pPr>
        <w:spacing w:after="0" w:line="240" w:lineRule="auto"/>
        <w:ind w:firstLine="567"/>
        <w:jc w:val="both"/>
        <w:rPr>
          <w:rFonts w:ascii="Times New Roman" w:hAnsi="Times New Roman" w:cs="Times New Roman"/>
          <w:sz w:val="28"/>
          <w:szCs w:val="28"/>
        </w:rPr>
      </w:pPr>
    </w:p>
    <w:p w:rsidR="00E14FE3" w:rsidRPr="00EC2F59" w:rsidRDefault="00E14FE3" w:rsidP="0088349E">
      <w:pPr>
        <w:pStyle w:val="afffa"/>
        <w:spacing w:line="240" w:lineRule="auto"/>
        <w:rPr>
          <w:color w:val="auto"/>
        </w:rPr>
      </w:pPr>
      <w:r w:rsidRPr="00EC2F59">
        <w:rPr>
          <w:b/>
          <w:color w:val="auto"/>
        </w:rPr>
        <w:t>Учебно-методическое и информационное оснащение образовательного процесса</w:t>
      </w:r>
      <w:r w:rsidRPr="00EC2F59">
        <w:rPr>
          <w:color w:val="auto"/>
        </w:rPr>
        <w:t xml:space="preserve"> обеспечивает возможность:</w:t>
      </w:r>
    </w:p>
    <w:p w:rsidR="00E14FE3" w:rsidRPr="00EC2F59" w:rsidRDefault="00E14FE3" w:rsidP="0088349E">
      <w:pPr>
        <w:pStyle w:val="afffa"/>
        <w:spacing w:line="240" w:lineRule="auto"/>
        <w:rPr>
          <w:color w:val="auto"/>
        </w:rPr>
      </w:pPr>
      <w:r w:rsidRPr="00EC2F59">
        <w:rPr>
          <w:color w:val="auto"/>
        </w:rPr>
        <w:t>• реализации индивидуальных образовательных планов обучающихся, осуществления их самостоятельной образовательной деятельности;</w:t>
      </w:r>
    </w:p>
    <w:p w:rsidR="00E14FE3" w:rsidRPr="00EC2F59" w:rsidRDefault="00E14FE3" w:rsidP="0088349E">
      <w:pPr>
        <w:pStyle w:val="afffa"/>
        <w:spacing w:line="240" w:lineRule="auto"/>
        <w:rPr>
          <w:color w:val="auto"/>
        </w:rPr>
      </w:pPr>
      <w:r w:rsidRPr="00EC2F59">
        <w:rPr>
          <w:color w:val="auto"/>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4FE3" w:rsidRPr="00EC2F59" w:rsidRDefault="00E14FE3" w:rsidP="0088349E">
      <w:pPr>
        <w:pStyle w:val="afffa"/>
        <w:spacing w:line="240" w:lineRule="auto"/>
        <w:rPr>
          <w:color w:val="auto"/>
        </w:rPr>
      </w:pPr>
      <w:r w:rsidRPr="00EC2F59">
        <w:rPr>
          <w:color w:val="auto"/>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E14FE3" w:rsidRPr="00EC2F59" w:rsidRDefault="00E14FE3" w:rsidP="0088349E">
      <w:pPr>
        <w:pStyle w:val="afffa"/>
        <w:spacing w:line="240" w:lineRule="auto"/>
        <w:rPr>
          <w:color w:val="auto"/>
        </w:rPr>
      </w:pPr>
      <w:r w:rsidRPr="00EC2F59">
        <w:rPr>
          <w:color w:val="auto"/>
        </w:rPr>
        <w:t>• создания и использования диаграмм различных видов;</w:t>
      </w:r>
    </w:p>
    <w:p w:rsidR="00E14FE3" w:rsidRPr="00EC2F59" w:rsidRDefault="00E14FE3" w:rsidP="0088349E">
      <w:pPr>
        <w:pStyle w:val="afffa"/>
        <w:spacing w:line="240" w:lineRule="auto"/>
        <w:rPr>
          <w:color w:val="auto"/>
        </w:rPr>
      </w:pPr>
      <w:r w:rsidRPr="00EC2F59">
        <w:rPr>
          <w:color w:val="auto"/>
        </w:rPr>
        <w:t>• выступления с аудио-, видео- и графическим экранным сопровождением;</w:t>
      </w:r>
    </w:p>
    <w:p w:rsidR="00E14FE3" w:rsidRPr="00EC2F59" w:rsidRDefault="00E14FE3" w:rsidP="0088349E">
      <w:pPr>
        <w:pStyle w:val="afffa"/>
        <w:spacing w:line="240" w:lineRule="auto"/>
        <w:rPr>
          <w:color w:val="auto"/>
        </w:rPr>
      </w:pPr>
      <w:r w:rsidRPr="00EC2F59">
        <w:rPr>
          <w:color w:val="auto"/>
        </w:rPr>
        <w:t>• вывода информации на бумагу и т. п. и в трёхмерную материальную среду (печать);</w:t>
      </w:r>
    </w:p>
    <w:p w:rsidR="00E14FE3" w:rsidRPr="00EC2F59" w:rsidRDefault="00E14FE3" w:rsidP="0088349E">
      <w:pPr>
        <w:pStyle w:val="afffa"/>
        <w:spacing w:line="240" w:lineRule="auto"/>
        <w:rPr>
          <w:color w:val="auto"/>
        </w:rPr>
      </w:pPr>
      <w:r w:rsidRPr="00EC2F59">
        <w:rPr>
          <w:color w:val="auto"/>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E14FE3" w:rsidRPr="00EC2F59" w:rsidRDefault="00E14FE3" w:rsidP="0088349E">
      <w:pPr>
        <w:pStyle w:val="afffa"/>
        <w:spacing w:line="240" w:lineRule="auto"/>
        <w:rPr>
          <w:color w:val="auto"/>
        </w:rPr>
      </w:pPr>
      <w:r w:rsidRPr="00EC2F59">
        <w:rPr>
          <w:color w:val="auto"/>
        </w:rPr>
        <w:t>• поиска и получения информации;</w:t>
      </w:r>
    </w:p>
    <w:p w:rsidR="00E14FE3" w:rsidRPr="00EC2F59" w:rsidRDefault="00E14FE3" w:rsidP="0088349E">
      <w:pPr>
        <w:pStyle w:val="afffa"/>
        <w:spacing w:line="240" w:lineRule="auto"/>
        <w:rPr>
          <w:color w:val="auto"/>
        </w:rPr>
      </w:pPr>
      <w:r w:rsidRPr="00EC2F59">
        <w:rPr>
          <w:color w:val="auto"/>
        </w:rPr>
        <w:t>• использования источников информации на бумажных и цифровых носителях (в том числе в справочниках, словарях, поисковых системах);</w:t>
      </w:r>
    </w:p>
    <w:p w:rsidR="00E14FE3" w:rsidRPr="00EC2F59" w:rsidRDefault="00E14FE3" w:rsidP="0088349E">
      <w:pPr>
        <w:pStyle w:val="afffa"/>
        <w:spacing w:line="240" w:lineRule="auto"/>
        <w:rPr>
          <w:color w:val="auto"/>
        </w:rPr>
      </w:pPr>
      <w:r w:rsidRPr="00EC2F59">
        <w:rPr>
          <w:color w:val="auto"/>
        </w:rPr>
        <w:t>• вещания, использования аудиовидеоустройств для учебной деятельности на уроке и вне урока;</w:t>
      </w:r>
    </w:p>
    <w:p w:rsidR="00E14FE3" w:rsidRPr="00EC2F59" w:rsidRDefault="00E14FE3" w:rsidP="0088349E">
      <w:pPr>
        <w:pStyle w:val="afffa"/>
        <w:spacing w:line="240" w:lineRule="auto"/>
        <w:rPr>
          <w:color w:val="auto"/>
        </w:rPr>
      </w:pPr>
      <w:r w:rsidRPr="00EC2F59">
        <w:rPr>
          <w:color w:val="auto"/>
        </w:rPr>
        <w:lastRenderedPageBreak/>
        <w:t>• общения в Интернете, взаимодействия в социальных группах и сетях, участия в форумах;</w:t>
      </w:r>
    </w:p>
    <w:p w:rsidR="00E14FE3" w:rsidRPr="00EC2F59" w:rsidRDefault="00E14FE3" w:rsidP="0088349E">
      <w:pPr>
        <w:pStyle w:val="afffa"/>
        <w:spacing w:line="240" w:lineRule="auto"/>
        <w:rPr>
          <w:color w:val="auto"/>
        </w:rPr>
      </w:pPr>
      <w:r w:rsidRPr="00EC2F59">
        <w:rPr>
          <w:color w:val="auto"/>
        </w:rPr>
        <w:t>• создания и заполнения баз данных, в том числе определителей; наглядного представления и анализа данных;</w:t>
      </w:r>
    </w:p>
    <w:p w:rsidR="00E14FE3" w:rsidRPr="00EC2F59" w:rsidRDefault="00E14FE3" w:rsidP="0088349E">
      <w:pPr>
        <w:pStyle w:val="afffa"/>
        <w:spacing w:line="240" w:lineRule="auto"/>
        <w:rPr>
          <w:color w:val="auto"/>
        </w:rPr>
      </w:pPr>
      <w:r w:rsidRPr="00EC2F59">
        <w:rPr>
          <w:color w:val="auto"/>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E14FE3" w:rsidRPr="00EC2F59" w:rsidRDefault="00E14FE3" w:rsidP="0088349E">
      <w:pPr>
        <w:pStyle w:val="afffa"/>
        <w:spacing w:line="240" w:lineRule="auto"/>
        <w:rPr>
          <w:color w:val="auto"/>
        </w:rPr>
      </w:pPr>
      <w:r w:rsidRPr="00EC2F59">
        <w:rPr>
          <w:color w:val="auto"/>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синтезаторов;</w:t>
      </w:r>
    </w:p>
    <w:p w:rsidR="00E14FE3" w:rsidRPr="00EC2F59" w:rsidRDefault="00E14FE3" w:rsidP="0088349E">
      <w:pPr>
        <w:pStyle w:val="afffa"/>
        <w:spacing w:line="240" w:lineRule="auto"/>
        <w:rPr>
          <w:color w:val="auto"/>
        </w:rPr>
      </w:pPr>
      <w:r w:rsidRPr="00EC2F59">
        <w:rPr>
          <w:color w:val="auto"/>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4FE3" w:rsidRPr="00EC2F59" w:rsidRDefault="00E14FE3" w:rsidP="0088349E">
      <w:pPr>
        <w:pStyle w:val="afffa"/>
        <w:spacing w:line="240" w:lineRule="auto"/>
        <w:rPr>
          <w:color w:val="auto"/>
        </w:rPr>
      </w:pPr>
      <w:r w:rsidRPr="00EC2F59">
        <w:rPr>
          <w:color w:val="auto"/>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4FE3" w:rsidRPr="00EC2F59" w:rsidRDefault="00E14FE3" w:rsidP="0088349E">
      <w:pPr>
        <w:pStyle w:val="afffa"/>
        <w:spacing w:line="240" w:lineRule="auto"/>
        <w:rPr>
          <w:color w:val="auto"/>
        </w:rPr>
      </w:pPr>
      <w:r w:rsidRPr="00EC2F59">
        <w:rPr>
          <w:color w:val="auto"/>
        </w:rPr>
        <w:t>• занятий по изучению правил дорожного движения с использованием игр, оборудования, а также компьютерных тренажёров;</w:t>
      </w:r>
    </w:p>
    <w:p w:rsidR="00E14FE3" w:rsidRPr="00EC2F59" w:rsidRDefault="00E14FE3" w:rsidP="0088349E">
      <w:pPr>
        <w:pStyle w:val="afffa"/>
        <w:spacing w:line="240" w:lineRule="auto"/>
        <w:rPr>
          <w:color w:val="auto"/>
        </w:rPr>
      </w:pPr>
      <w:r w:rsidRPr="00EC2F59">
        <w:rPr>
          <w:color w:val="auto"/>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E14FE3" w:rsidRPr="00EC2F59" w:rsidRDefault="00E14FE3" w:rsidP="0088349E">
      <w:pPr>
        <w:pStyle w:val="afffa"/>
        <w:spacing w:line="240" w:lineRule="auto"/>
        <w:rPr>
          <w:color w:val="auto"/>
        </w:rPr>
      </w:pPr>
      <w:r w:rsidRPr="00EC2F59">
        <w:rPr>
          <w:color w:val="auto"/>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4FE3" w:rsidRPr="00EC2F59" w:rsidRDefault="00E14FE3" w:rsidP="0088349E">
      <w:pPr>
        <w:pStyle w:val="afffa"/>
        <w:spacing w:line="240" w:lineRule="auto"/>
        <w:rPr>
          <w:color w:val="auto"/>
        </w:rPr>
      </w:pPr>
      <w:r w:rsidRPr="00EC2F59">
        <w:rPr>
          <w:color w:val="auto"/>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4FE3" w:rsidRPr="00EC2F59" w:rsidRDefault="00E14FE3" w:rsidP="0088349E">
      <w:pPr>
        <w:pStyle w:val="afffa"/>
        <w:spacing w:line="240" w:lineRule="auto"/>
        <w:rPr>
          <w:color w:val="auto"/>
        </w:rPr>
      </w:pPr>
      <w:r w:rsidRPr="00EC2F59">
        <w:rPr>
          <w:color w:val="auto"/>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4FE3" w:rsidRPr="00EC2F59" w:rsidRDefault="00E14FE3" w:rsidP="0088349E">
      <w:pPr>
        <w:pStyle w:val="a8"/>
        <w:spacing w:line="240" w:lineRule="auto"/>
        <w:ind w:firstLine="454"/>
        <w:rPr>
          <w:sz w:val="28"/>
          <w:szCs w:val="28"/>
        </w:rPr>
      </w:pPr>
      <w:r w:rsidRPr="00EC2F59">
        <w:rPr>
          <w:sz w:val="28"/>
          <w:szCs w:val="28"/>
        </w:rPr>
        <w:t xml:space="preserve">Все указанные виды деятельности в МБОУ СОШ </w:t>
      </w:r>
      <w:r w:rsidR="000132D1">
        <w:rPr>
          <w:sz w:val="28"/>
          <w:szCs w:val="28"/>
        </w:rPr>
        <w:t>№ 5 имени Лейтенанта Мурадяна</w:t>
      </w:r>
      <w:r w:rsidRPr="00EC2F59">
        <w:rPr>
          <w:sz w:val="28"/>
          <w:szCs w:val="28"/>
        </w:rPr>
        <w:t xml:space="preserve"> обеспечены расходными материалами.</w:t>
      </w:r>
    </w:p>
    <w:p w:rsidR="00CA5A90" w:rsidRPr="00EC2F59" w:rsidRDefault="00CA5A90" w:rsidP="0088349E">
      <w:pPr>
        <w:pStyle w:val="affffa"/>
        <w:spacing w:before="0" w:line="240" w:lineRule="auto"/>
        <w:jc w:val="both"/>
        <w:rPr>
          <w:rFonts w:ascii="Times New Roman" w:hAnsi="Times New Roman"/>
          <w:color w:val="auto"/>
          <w:sz w:val="28"/>
          <w:szCs w:val="28"/>
        </w:rPr>
      </w:pPr>
    </w:p>
    <w:p w:rsidR="00E14FE3" w:rsidRPr="00EC2F59" w:rsidRDefault="00E14FE3" w:rsidP="0088349E">
      <w:pPr>
        <w:pStyle w:val="affffa"/>
        <w:spacing w:before="0" w:line="240" w:lineRule="auto"/>
        <w:jc w:val="both"/>
        <w:rPr>
          <w:rFonts w:ascii="Times New Roman" w:hAnsi="Times New Roman"/>
          <w:color w:val="auto"/>
          <w:sz w:val="28"/>
          <w:szCs w:val="28"/>
        </w:rPr>
      </w:pPr>
      <w:r w:rsidRPr="00EC2F59">
        <w:rPr>
          <w:rFonts w:ascii="Times New Roman" w:hAnsi="Times New Roman"/>
          <w:color w:val="auto"/>
          <w:sz w:val="28"/>
          <w:szCs w:val="28"/>
        </w:rPr>
        <w:t>Создание в образовательной организации информационно­образовательной среды, соответствующей требованиям ФГОС НОО</w:t>
      </w:r>
    </w:p>
    <w:tbl>
      <w:tblPr>
        <w:tblW w:w="9639" w:type="dxa"/>
        <w:tblInd w:w="85" w:type="dxa"/>
        <w:tblLayout w:type="fixed"/>
        <w:tblCellMar>
          <w:left w:w="0" w:type="dxa"/>
          <w:right w:w="0" w:type="dxa"/>
        </w:tblCellMar>
        <w:tblLook w:val="0000"/>
      </w:tblPr>
      <w:tblGrid>
        <w:gridCol w:w="510"/>
        <w:gridCol w:w="1475"/>
        <w:gridCol w:w="3685"/>
        <w:gridCol w:w="1843"/>
        <w:gridCol w:w="2126"/>
      </w:tblGrid>
      <w:tr w:rsidR="00E14FE3" w:rsidRPr="00EC2F59" w:rsidTr="00CE532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 п/п</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Необходимые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pacing w:val="-2"/>
                <w:sz w:val="28"/>
                <w:szCs w:val="28"/>
              </w:rPr>
              <w:t xml:space="preserve">Необходимое </w:t>
            </w:r>
            <w:r w:rsidRPr="00EC2F59">
              <w:rPr>
                <w:rFonts w:ascii="Times New Roman" w:hAnsi="Times New Roman"/>
                <w:color w:val="auto"/>
                <w:sz w:val="28"/>
                <w:szCs w:val="28"/>
              </w:rPr>
              <w:t>количество средств/ имеющееся 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Сроки создания условий</w:t>
            </w:r>
            <w:r w:rsidRPr="00EC2F59">
              <w:rPr>
                <w:rFonts w:ascii="Times New Roman" w:hAnsi="Times New Roman"/>
                <w:color w:val="auto"/>
                <w:sz w:val="28"/>
                <w:szCs w:val="28"/>
              </w:rPr>
              <w:br/>
              <w:t>в соответствии с требованиями ФГОС НОО</w:t>
            </w:r>
          </w:p>
        </w:tc>
      </w:tr>
      <w:tr w:rsidR="00E14FE3" w:rsidRPr="00EC2F59" w:rsidTr="00CE5320">
        <w:trPr>
          <w:trHeight w:val="313"/>
        </w:trPr>
        <w:tc>
          <w:tcPr>
            <w:tcW w:w="510" w:type="dxa"/>
            <w:vMerge w:val="restart"/>
            <w:tcBorders>
              <w:top w:val="single" w:sz="4" w:space="0" w:color="000000"/>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I</w:t>
            </w:r>
          </w:p>
        </w:tc>
        <w:tc>
          <w:tcPr>
            <w:tcW w:w="1475" w:type="dxa"/>
            <w:vMerge w:val="restart"/>
            <w:tcBorders>
              <w:top w:val="single" w:sz="4" w:space="0" w:color="000000"/>
              <w:left w:val="single" w:sz="4" w:space="0" w:color="000000"/>
              <w:right w:val="single" w:sz="4" w:space="0" w:color="000000"/>
            </w:tcBorders>
            <w:tcMar>
              <w:top w:w="62" w:type="dxa"/>
              <w:left w:w="85" w:type="dxa"/>
              <w:bottom w:w="79" w:type="dxa"/>
              <w:right w:w="85" w:type="dxa"/>
            </w:tcMar>
            <w:textDirection w:val="btLr"/>
            <w:vAlign w:val="center"/>
          </w:tcPr>
          <w:p w:rsidR="00E14FE3" w:rsidRPr="00EC2F59" w:rsidRDefault="00E14FE3" w:rsidP="0088349E">
            <w:pPr>
              <w:pStyle w:val="affff8"/>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Технические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мультимедийный проектор</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78"/>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монохромный;</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56"/>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цветной;</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фотоаппарат;</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цифровая видеокамера;</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графический планшет;</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сканер;</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6/10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микрофон;</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конструктор, позволяющий создавать компьютерно управляемые движущиеся модели с обратной связью;</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микроскоп;</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5/10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8"/>
              <w:spacing w:line="240" w:lineRule="auto"/>
              <w:ind w:firstLine="454"/>
              <w:rPr>
                <w:sz w:val="28"/>
                <w:szCs w:val="28"/>
              </w:rPr>
            </w:pPr>
            <w:r w:rsidRPr="00EC2F59">
              <w:rPr>
                <w:sz w:val="28"/>
                <w:szCs w:val="28"/>
              </w:rPr>
              <w:t>доска со средствами, обеспечивающими обратную связь.</w:t>
            </w:r>
          </w:p>
          <w:p w:rsidR="00E14FE3" w:rsidRPr="00EC2F59" w:rsidRDefault="00E14FE3" w:rsidP="0088349E">
            <w:pPr>
              <w:pStyle w:val="affff8"/>
              <w:spacing w:line="240" w:lineRule="auto"/>
              <w:jc w:val="both"/>
              <w:rPr>
                <w:rFonts w:ascii="Times New Roman" w:hAnsi="Times New Roman"/>
                <w:b w:val="0"/>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pacing w:val="-2"/>
                <w:sz w:val="28"/>
                <w:szCs w:val="28"/>
              </w:rPr>
              <w:t>Программные  инструменты</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z w:val="28"/>
                <w:szCs w:val="28"/>
              </w:rPr>
              <w:t>- орфографический корректор для тек</w:t>
            </w:r>
            <w:r w:rsidRPr="00EC2F59">
              <w:rPr>
                <w:rFonts w:ascii="Times New Roman" w:hAnsi="Times New Roman"/>
                <w:color w:val="auto"/>
                <w:spacing w:val="-2"/>
                <w:sz w:val="28"/>
                <w:szCs w:val="28"/>
              </w:rPr>
              <w:t xml:space="preserve">стов на русском и иностранном языках; </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pacing w:val="-2"/>
                <w:sz w:val="28"/>
                <w:szCs w:val="28"/>
              </w:rPr>
              <w:t>- клавиатурный тренажер для русского и иностранного языков;</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 - текстовый редактор для работы с русскими и иноязычными текстами;</w:t>
            </w:r>
          </w:p>
          <w:p w:rsidR="00E14FE3" w:rsidRPr="00EC2F59" w:rsidRDefault="00E14FE3" w:rsidP="0088349E">
            <w:pPr>
              <w:pStyle w:val="affff"/>
              <w:spacing w:line="240" w:lineRule="auto"/>
              <w:ind w:firstLine="57"/>
              <w:rPr>
                <w:rFonts w:ascii="Times New Roman" w:hAnsi="Times New Roman"/>
                <w:color w:val="auto"/>
                <w:sz w:val="28"/>
                <w:szCs w:val="28"/>
              </w:rPr>
            </w:pPr>
            <w:r w:rsidRPr="00EC2F59">
              <w:rPr>
                <w:rFonts w:ascii="Times New Roman" w:hAnsi="Times New Roman"/>
                <w:color w:val="auto"/>
                <w:sz w:val="28"/>
                <w:szCs w:val="28"/>
              </w:rPr>
              <w:t>- музыкальный редактор; редактор подготовки презентаций;</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z w:val="28"/>
                <w:szCs w:val="28"/>
              </w:rPr>
              <w:t xml:space="preserve">- редактор видео; </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-среды для дистанционного онлайн и офлайн сетевого взаимодействия; </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xml:space="preserve">   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t>III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pacing w:val="-3"/>
                <w:sz w:val="28"/>
                <w:szCs w:val="28"/>
              </w:rPr>
              <w:t>Обеспечение технической,</w:t>
            </w:r>
            <w:r w:rsidRPr="00EC2F59">
              <w:rPr>
                <w:rFonts w:ascii="Times New Roman" w:hAnsi="Times New Roman"/>
                <w:color w:val="auto"/>
                <w:spacing w:val="-3"/>
                <w:sz w:val="28"/>
                <w:szCs w:val="28"/>
              </w:rPr>
              <w:br/>
            </w:r>
            <w:r w:rsidRPr="00EC2F59">
              <w:rPr>
                <w:rFonts w:ascii="Times New Roman" w:hAnsi="Times New Roman"/>
                <w:color w:val="auto"/>
                <w:sz w:val="28"/>
                <w:szCs w:val="28"/>
              </w:rPr>
              <w:t>методической</w:t>
            </w:r>
            <w:r w:rsidRPr="00EC2F59">
              <w:rPr>
                <w:rFonts w:ascii="Times New Roman" w:hAnsi="Times New Roman"/>
                <w:color w:val="auto"/>
                <w:sz w:val="28"/>
                <w:szCs w:val="28"/>
              </w:rPr>
              <w:br/>
              <w:t>и организационной</w:t>
            </w:r>
            <w:r w:rsidRPr="00EC2F59">
              <w:rPr>
                <w:rFonts w:ascii="Times New Roman" w:hAnsi="Times New Roman"/>
                <w:color w:val="auto"/>
                <w:sz w:val="28"/>
                <w:szCs w:val="28"/>
              </w:rPr>
              <w:br/>
              <w:t>поддержки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разработка планов, дорожных карт; заключение договоров;</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t>IV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Отображение образовательной деятельности в информационной среде</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Сетевой город.</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Образование</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Сайт школы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t>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Компоненты</w:t>
            </w:r>
            <w:r w:rsidRPr="00EC2F59">
              <w:rPr>
                <w:rFonts w:ascii="Times New Roman" w:hAnsi="Times New Roman"/>
                <w:color w:val="auto"/>
                <w:sz w:val="28"/>
                <w:szCs w:val="28"/>
              </w:rPr>
              <w:br/>
              <w:t>на бумажных носителях</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учебники; рабочие тетради (тетради-тренажёры).</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 100%</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VI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Компоненты на CD</w:t>
            </w:r>
            <w:r w:rsidRPr="00EC2F59">
              <w:rPr>
                <w:rFonts w:ascii="Times New Roman" w:hAnsi="Times New Roman"/>
                <w:color w:val="auto"/>
                <w:sz w:val="28"/>
                <w:szCs w:val="28"/>
              </w:rPr>
              <w:br/>
              <w:t>и DVD</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электронные приложения к учебникам; электронные наглядные пособия; электронные тренажёры; электронные практикумы.</w:t>
            </w:r>
          </w:p>
        </w:tc>
        <w:tc>
          <w:tcPr>
            <w:tcW w:w="1843" w:type="dxa"/>
            <w:tcBorders>
              <w:top w:val="single" w:sz="4" w:space="0" w:color="000000"/>
              <w:left w:val="single" w:sz="4" w:space="0" w:color="000000"/>
              <w:bottom w:val="single" w:sz="4" w:space="0" w:color="000000"/>
              <w:right w:val="single" w:sz="4" w:space="0" w:color="000000"/>
            </w:tcBorders>
          </w:tcPr>
          <w:p w:rsidR="00E80FE0" w:rsidRPr="00EC2F59" w:rsidRDefault="00E80FE0"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 100%</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bl>
    <w:p w:rsidR="00E14FE3" w:rsidRPr="00EC2F59" w:rsidRDefault="00E14FE3" w:rsidP="0088349E">
      <w:pPr>
        <w:pStyle w:val="a8"/>
        <w:spacing w:line="240" w:lineRule="auto"/>
        <w:ind w:firstLine="454"/>
        <w:rPr>
          <w:rStyle w:val="aa"/>
          <w:sz w:val="28"/>
          <w:szCs w:val="28"/>
        </w:rPr>
      </w:pPr>
    </w:p>
    <w:p w:rsidR="00E14FE3" w:rsidRPr="00EC2F59" w:rsidRDefault="00E14FE3" w:rsidP="0088349E">
      <w:pPr>
        <w:pStyle w:val="a8"/>
        <w:spacing w:line="240" w:lineRule="auto"/>
        <w:ind w:firstLine="454"/>
        <w:rPr>
          <w:sz w:val="28"/>
          <w:szCs w:val="28"/>
        </w:rPr>
      </w:pPr>
      <w:r w:rsidRPr="00EC2F59">
        <w:rPr>
          <w:sz w:val="28"/>
          <w:szCs w:val="28"/>
        </w:rPr>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14FE3" w:rsidRPr="00EC2F59" w:rsidRDefault="00E14FE3" w:rsidP="0088349E">
      <w:pPr>
        <w:spacing w:after="0" w:line="240" w:lineRule="auto"/>
        <w:jc w:val="both"/>
        <w:rPr>
          <w:rFonts w:ascii="Times New Roman" w:hAnsi="Times New Roman" w:cs="Times New Roman"/>
          <w:b/>
          <w:sz w:val="28"/>
          <w:szCs w:val="28"/>
        </w:rPr>
      </w:pPr>
    </w:p>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Цифровые образовательные ресурсы, обеспечивающие реализацию ООП НОО</w:t>
      </w:r>
    </w:p>
    <w:tbl>
      <w:tblPr>
        <w:tblStyle w:val="af7"/>
        <w:tblW w:w="9854" w:type="dxa"/>
        <w:tblLook w:val="04A0"/>
      </w:tblPr>
      <w:tblGrid>
        <w:gridCol w:w="534"/>
        <w:gridCol w:w="5386"/>
        <w:gridCol w:w="1984"/>
        <w:gridCol w:w="1950"/>
      </w:tblGrid>
      <w:tr w:rsidR="00E14FE3" w:rsidRPr="00EC2F59" w:rsidTr="009256B5">
        <w:tc>
          <w:tcPr>
            <w:tcW w:w="534"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w:t>
            </w:r>
          </w:p>
        </w:tc>
        <w:tc>
          <w:tcPr>
            <w:tcW w:w="5386"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Название цифровых образовательных ресурсов</w:t>
            </w:r>
          </w:p>
        </w:tc>
        <w:tc>
          <w:tcPr>
            <w:tcW w:w="1984"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Учебный предмет</w:t>
            </w:r>
          </w:p>
        </w:tc>
        <w:tc>
          <w:tcPr>
            <w:tcW w:w="1950"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Издатель, год выпуска</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1.</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Электронное приложение к учебнику математики М.И.Моро (1-3)</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математика</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Просвещение , 2012</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2.</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Электронное приложение к учебнику «Азбука»</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Просвещение, 2012</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 xml:space="preserve">3. </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Электронное приложение к учебнику окружающего мира (1-3)</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Окружающий мир</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Просвещение ,2012</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4.</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 xml:space="preserve">Универсальное мультимедийное пособие по математике </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 xml:space="preserve">Математика </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Экзамен, 2011</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5.</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Универсальное мультимедийное пособие по русскому языку</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Русский язык</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Экзамен, 2011</w:t>
            </w:r>
          </w:p>
        </w:tc>
      </w:tr>
    </w:tbl>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Изменения в условиях в соответствии с приоритетами </w:t>
      </w:r>
      <w:r w:rsidR="00E80FE0" w:rsidRPr="00EC2F59">
        <w:rPr>
          <w:rFonts w:ascii="Times New Roman" w:hAnsi="Times New Roman" w:cs="Times New Roman"/>
          <w:b/>
          <w:sz w:val="28"/>
          <w:szCs w:val="28"/>
        </w:rPr>
        <w:t>А</w:t>
      </w:r>
      <w:r w:rsidRPr="00EC2F59">
        <w:rPr>
          <w:rFonts w:ascii="Times New Roman" w:hAnsi="Times New Roman" w:cs="Times New Roman"/>
          <w:b/>
          <w:sz w:val="28"/>
          <w:szCs w:val="28"/>
        </w:rPr>
        <w:t>ООП НОО.</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 xml:space="preserve">В соответствии с приоритетами </w:t>
      </w:r>
      <w:r w:rsidR="00E80FE0" w:rsidRPr="00EC2F59">
        <w:rPr>
          <w:rFonts w:ascii="Times New Roman" w:hAnsi="Times New Roman" w:cs="Times New Roman"/>
          <w:sz w:val="28"/>
          <w:szCs w:val="28"/>
        </w:rPr>
        <w:t>А</w:t>
      </w:r>
      <w:r w:rsidRPr="00EC2F59">
        <w:rPr>
          <w:rFonts w:ascii="Times New Roman" w:hAnsi="Times New Roman" w:cs="Times New Roman"/>
          <w:sz w:val="28"/>
          <w:szCs w:val="28"/>
        </w:rPr>
        <w:t xml:space="preserve">ООП НОО произойдут существенные   изменения в условиях реализации программы: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уровня доступности качественного современного образования;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оптимизация образовательного процесса;</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усиление мотивации обучающихся;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снятие перегрузок обучающихся;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компетентности обучающихся и педагогов в области информационных, компьютерных и цифровых технологий;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наличие свободного доступа всех участников образовательного процесса к разнообразным информационным ресурсам и оборудованию;</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расширение возможности получения образования детьми с ограниченными возможностями;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 повышение уровня образовательной информации, ее качества, прозрачности и доступности для всех заинтересованных лиц;</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сетевого взаимодействия;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удовлетворенность родителей результатами образования;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конкурентоспособности учреждения.</w:t>
      </w:r>
    </w:p>
    <w:p w:rsidR="00E80FE0" w:rsidRPr="00EC2F59" w:rsidRDefault="009256B5"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20.</w:t>
      </w:r>
      <w:r w:rsidRPr="00EC2F59">
        <w:rPr>
          <w:rFonts w:ascii="Times New Roman" w:hAnsi="Times New Roman" w:cs="Times New Roman"/>
          <w:i/>
          <w:sz w:val="28"/>
          <w:szCs w:val="28"/>
        </w:rPr>
        <w:t xml:space="preserve"> Учебно-методическое обеспечение реализации АООП.</w:t>
      </w:r>
      <w:r w:rsidRPr="00EC2F59">
        <w:rPr>
          <w:rFonts w:ascii="Times New Roman" w:hAnsi="Times New Roman" w:cs="Times New Roman"/>
          <w:b/>
          <w:sz w:val="28"/>
          <w:szCs w:val="28"/>
        </w:rPr>
        <w:t xml:space="preserve"> </w:t>
      </w:r>
    </w:p>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Контроль за состоянием системы условий реализации</w:t>
      </w:r>
    </w:p>
    <w:p w:rsidR="00E14FE3" w:rsidRPr="00EC2F59" w:rsidRDefault="00E80FE0"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А</w:t>
      </w:r>
      <w:r w:rsidR="00E14FE3" w:rsidRPr="00EC2F59">
        <w:rPr>
          <w:rFonts w:ascii="Times New Roman" w:hAnsi="Times New Roman" w:cs="Times New Roman"/>
          <w:b/>
          <w:sz w:val="28"/>
          <w:szCs w:val="28"/>
        </w:rPr>
        <w:t xml:space="preserve">ООП  НОО в МБОУ СОШ </w:t>
      </w:r>
      <w:r w:rsidR="000132D1">
        <w:rPr>
          <w:rFonts w:ascii="Times New Roman" w:hAnsi="Times New Roman" w:cs="Times New Roman"/>
          <w:b/>
          <w:sz w:val="28"/>
          <w:szCs w:val="28"/>
        </w:rPr>
        <w:t>№ 5 имени Лейтенанта Мурадяна</w:t>
      </w:r>
      <w:r w:rsidR="00E14FE3" w:rsidRPr="00EC2F59">
        <w:rPr>
          <w:rFonts w:ascii="Times New Roman" w:hAnsi="Times New Roman" w:cs="Times New Roman"/>
          <w:b/>
          <w:sz w:val="28"/>
          <w:szCs w:val="28"/>
        </w:rPr>
        <w:t>.</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Контроль за состоянием системы условий реализации </w:t>
      </w:r>
      <w:r w:rsidR="00E80FE0" w:rsidRPr="00EC2F59">
        <w:rPr>
          <w:rFonts w:ascii="Times New Roman" w:hAnsi="Times New Roman" w:cs="Times New Roman"/>
          <w:sz w:val="28"/>
          <w:szCs w:val="28"/>
        </w:rPr>
        <w:t>А</w:t>
      </w:r>
      <w:r w:rsidRPr="00EC2F59">
        <w:rPr>
          <w:rFonts w:ascii="Times New Roman" w:hAnsi="Times New Roman" w:cs="Times New Roman"/>
          <w:sz w:val="28"/>
          <w:szCs w:val="28"/>
        </w:rPr>
        <w:t>ООП  НОО будет осуществляться на основе внутришкольного контроля и системы образовательного  мониторинга, сложившегося в школе.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инфраструктура учреждения.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p>
    <w:tbl>
      <w:tblPr>
        <w:tblW w:w="93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4536"/>
        <w:gridCol w:w="1559"/>
        <w:gridCol w:w="1560"/>
      </w:tblGrid>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Наименова</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ние мероприя</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 xml:space="preserve">тий </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Ответст-венное лицо</w:t>
            </w:r>
          </w:p>
        </w:tc>
      </w:tr>
      <w:tr w:rsidR="00E14FE3" w:rsidRPr="00EC2F59" w:rsidTr="00E80FE0">
        <w:tc>
          <w:tcPr>
            <w:tcW w:w="9356" w:type="dxa"/>
            <w:gridSpan w:val="4"/>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Мониторинг образовательной деятельности в школе</w:t>
            </w:r>
          </w:p>
        </w:tc>
      </w:tr>
      <w:tr w:rsidR="00E14FE3" w:rsidRPr="00EC2F59" w:rsidTr="00E80FE0">
        <w:tc>
          <w:tcPr>
            <w:tcW w:w="1701" w:type="dxa"/>
            <w:tcBorders>
              <w:top w:val="single" w:sz="4" w:space="0" w:color="000000"/>
              <w:left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состояния и качества функционирования образовательной системы;</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анализ работы (годовой план);</w:t>
            </w:r>
          </w:p>
          <w:p w:rsidR="00E14FE3" w:rsidRPr="00EC2F59" w:rsidRDefault="00E14FE3"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выполнение учебных программ, учебного плана;</w:t>
            </w:r>
          </w:p>
          <w:p w:rsidR="00E14FE3" w:rsidRPr="00EC2F59" w:rsidRDefault="00E14FE3"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внутришкольного контроля по результатам промежуточной аттестации;</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питания;</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научно-методической работы;</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психологической, социальной,  медицинской служб;</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школьной библиотеки;</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воспитательной работы;</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xml:space="preserve">- социологические исследования на удовлетворенность родителей и обучающихся условиями </w:t>
            </w:r>
            <w:r w:rsidRPr="00EC2F59">
              <w:rPr>
                <w:rFonts w:ascii="Times New Roman" w:hAnsi="Times New Roman" w:cs="Times New Roman"/>
                <w:sz w:val="28"/>
                <w:szCs w:val="28"/>
              </w:rPr>
              <w:lastRenderedPageBreak/>
              <w:t>организации образовательного процесса в школе;</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информационный банк данных о педагогических кадрах;</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занятость обучающихся  в системе дополнительного образования (по классу, по параллели, по школе);</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внеурочной деятельности обучающихся;</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E14FE3" w:rsidRPr="00EC2F59" w:rsidRDefault="00E14FE3"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Мониторинг учебных достижений обучающихся</w:t>
            </w:r>
          </w:p>
          <w:p w:rsidR="00E14FE3" w:rsidRPr="00EC2F59" w:rsidRDefault="00E14FE3" w:rsidP="0088349E">
            <w:pPr>
              <w:spacing w:after="0" w:line="240" w:lineRule="auto"/>
              <w:jc w:val="both"/>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внутришкольное инспектирование (график ВШК);</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диагностика уровня обученности;</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результаты промежуточной аттестации (по четвертям, по полугодиям, за год);</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качество знаний по предметам (по четвертям, по полугодиям, за год);</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работа с неуспевающими обучающимися;</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уровень социально-психологической адаптации личности;</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декабрь,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УР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физическо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го развития и состояния здоровья обучающихся</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распределение учащихся по группам здоровья;</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количество дней, пропущенных по болезни;</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занятость учащихся в спортивных секциях (по классам, по параллелям, по школе);</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xml:space="preserve">- организация мероприятий, направленных на совершенствование физического развития и поддержания здоровья </w:t>
            </w:r>
            <w:r w:rsidRPr="00EC2F59">
              <w:rPr>
                <w:rFonts w:ascii="Times New Roman" w:hAnsi="Times New Roman" w:cs="Times New Roman"/>
                <w:sz w:val="28"/>
                <w:szCs w:val="28"/>
              </w:rPr>
              <w:lastRenderedPageBreak/>
              <w:t>обучающихся.</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учителя физ -ры</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ринг воспитательной системы;</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духовно- нравственного воспитания;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экологической культуры, здорового и безопасного образа жизни;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 уровень воспитательных систем по классам;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занятость в системе дополнительного образования);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спортивных соревнованиях;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общешкольных мероприятиях;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городских мероприятиях;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социально значимых проектах;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организация и участие в работе детских объединений;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ученического самоуправления;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с обучающимися, находящимися в трудной жизненной ситуации;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декабрь,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ВР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О.А. Устинова</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ринг педагогических кадров;</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квалификации педагогических кадров;</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над индивидуальной методической темой (результативность);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использование образовательных технологий, в т.ч. инновационных;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семинарах различного уровня; аттестация педагогических кадров.</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трансляция собственного педагогического опыта (проведение открытых уроков, мастер-классов, публикации); -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УР В.Г.</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lastRenderedPageBreak/>
              <w:t>ринг ресурсного обеспече</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ния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кадровое обеспечение: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учебно-методическое обеспечение: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-комплектование библиотечного фонда;</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анализ типовых и авторских учебных программ;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укомплектованность учебных кабинетов дидактическими материалами;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материально-техническое обеспечение;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учебной мебелью;  оснащение лабораторным оборудованием;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демонстрационным оборудованием;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компьютерной техникой, оргтехникой.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Директор</w:t>
            </w:r>
          </w:p>
          <w:p w:rsidR="00E14FE3" w:rsidRPr="00EC2F59" w:rsidRDefault="00E14FE3"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lastRenderedPageBreak/>
              <w:t>В.Г. Чернышева</w:t>
            </w:r>
          </w:p>
        </w:tc>
      </w:tr>
    </w:tbl>
    <w:p w:rsidR="00E14FE3" w:rsidRPr="00EC2F59" w:rsidRDefault="00E14FE3" w:rsidP="0088349E">
      <w:pPr>
        <w:spacing w:after="0" w:line="240" w:lineRule="auto"/>
        <w:jc w:val="both"/>
        <w:rPr>
          <w:rFonts w:ascii="Times New Roman" w:hAnsi="Times New Roman" w:cs="Times New Roman"/>
          <w:sz w:val="28"/>
          <w:szCs w:val="28"/>
        </w:rPr>
      </w:pPr>
    </w:p>
    <w:p w:rsidR="00900E53" w:rsidRPr="00EC2F59" w:rsidRDefault="00E14FE3" w:rsidP="0088349E">
      <w:pPr>
        <w:pStyle w:val="a8"/>
        <w:shd w:val="clear" w:color="auto" w:fill="auto"/>
        <w:spacing w:line="240" w:lineRule="auto"/>
        <w:ind w:left="20" w:right="20" w:firstLine="720"/>
        <w:rPr>
          <w:sz w:val="28"/>
          <w:szCs w:val="28"/>
        </w:rPr>
      </w:pPr>
      <w:r w:rsidRPr="00EC2F59">
        <w:rPr>
          <w:sz w:val="28"/>
          <w:szCs w:val="28"/>
        </w:rPr>
        <w:t xml:space="preserve">МБОУ СОШ </w:t>
      </w:r>
      <w:r w:rsidR="000132D1">
        <w:rPr>
          <w:sz w:val="28"/>
          <w:szCs w:val="28"/>
        </w:rPr>
        <w:t>№ 5 имени Лейтенанта Мурадяна</w:t>
      </w:r>
      <w:r w:rsidRPr="00EC2F59">
        <w:rPr>
          <w:sz w:val="28"/>
          <w:szCs w:val="28"/>
        </w:rPr>
        <w:t xml:space="preserve"> </w:t>
      </w:r>
      <w:r w:rsidR="00900E53" w:rsidRPr="00EC2F59">
        <w:rPr>
          <w:sz w:val="28"/>
          <w:szCs w:val="28"/>
        </w:rPr>
        <w:t>имеет кабинет</w:t>
      </w:r>
      <w:r w:rsidR="00900E53" w:rsidRPr="00EC2F59">
        <w:rPr>
          <w:rStyle w:val="1a"/>
          <w:sz w:val="28"/>
          <w:szCs w:val="28"/>
        </w:rPr>
        <w:t xml:space="preserve"> педагога- психолога.</w:t>
      </w:r>
      <w:r w:rsidR="00900E53" w:rsidRPr="00EC2F59">
        <w:rPr>
          <w:sz w:val="28"/>
          <w:szCs w:val="28"/>
        </w:rPr>
        <w:t xml:space="preserve"> Материально-техническое оснащение кабинета педагога- психолога включает: диагностический инструментарий (методики с необходимым стимульным материалом для диагностики познавательной и эмоциональной сфер личности, поведения (на бумажных и предметных носителях), методики для проведения коррекционно-развивающей работы с обучающимися с ОВЗ (</w:t>
      </w:r>
      <w:r w:rsidR="009256B5" w:rsidRPr="00EC2F59">
        <w:rPr>
          <w:sz w:val="28"/>
          <w:szCs w:val="28"/>
        </w:rPr>
        <w:t>ТНР</w:t>
      </w:r>
      <w:r w:rsidR="00900E53" w:rsidRPr="00EC2F59">
        <w:rPr>
          <w:sz w:val="28"/>
          <w:szCs w:val="28"/>
        </w:rPr>
        <w:t xml:space="preserve">), для активизации психических функций, для релаксации и спокойного состояния, коррекции двигательных функций, коррекции нарушений эмоционально-волевой сферы технические средства обучения (компьютер с программным обеспечением и выходом в Интернет, МФУ, </w:t>
      </w:r>
      <w:r w:rsidR="00900E53" w:rsidRPr="00EC2F59">
        <w:rPr>
          <w:sz w:val="28"/>
          <w:szCs w:val="28"/>
          <w:lang w:val="en-US" w:eastAsia="en-US"/>
        </w:rPr>
        <w:t>CD</w:t>
      </w:r>
      <w:r w:rsidR="00900E53" w:rsidRPr="00EC2F59">
        <w:rPr>
          <w:sz w:val="28"/>
          <w:szCs w:val="28"/>
          <w:lang w:eastAsia="en-US"/>
        </w:rPr>
        <w:t>/</w:t>
      </w:r>
      <w:r w:rsidR="00900E53" w:rsidRPr="00EC2F59">
        <w:rPr>
          <w:sz w:val="28"/>
          <w:szCs w:val="28"/>
          <w:lang w:val="en-US" w:eastAsia="en-US"/>
        </w:rPr>
        <w:t>DVD</w:t>
      </w:r>
      <w:r w:rsidR="00900E53" w:rsidRPr="00EC2F59">
        <w:rPr>
          <w:sz w:val="28"/>
          <w:szCs w:val="28"/>
          <w:lang w:eastAsia="en-US"/>
        </w:rPr>
        <w:t xml:space="preserve"> </w:t>
      </w:r>
      <w:r w:rsidR="00900E53" w:rsidRPr="00EC2F59">
        <w:rPr>
          <w:sz w:val="28"/>
          <w:szCs w:val="28"/>
        </w:rPr>
        <w:t>- проигрыватель);</w:t>
      </w:r>
      <w:r w:rsidR="009256B5" w:rsidRPr="00EC2F59">
        <w:rPr>
          <w:sz w:val="28"/>
          <w:szCs w:val="28"/>
        </w:rPr>
        <w:t xml:space="preserve"> </w:t>
      </w:r>
      <w:r w:rsidR="00900E53" w:rsidRPr="00EC2F59">
        <w:rPr>
          <w:sz w:val="28"/>
          <w:szCs w:val="28"/>
        </w:rPr>
        <w:t>мебель и оборудование (стол и стул для психолога, шкаф для пособий и техники, рабочие места для детей</w:t>
      </w:r>
      <w:r w:rsidR="0088349E" w:rsidRPr="00EC2F59">
        <w:rPr>
          <w:sz w:val="28"/>
          <w:szCs w:val="28"/>
        </w:rPr>
        <w:t xml:space="preserve">. </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Охрана здания осуществляется </w:t>
      </w:r>
      <w:r w:rsidR="00E80FE0" w:rsidRPr="00EC2F59">
        <w:rPr>
          <w:sz w:val="28"/>
          <w:szCs w:val="28"/>
        </w:rPr>
        <w:t xml:space="preserve">сотрудниками </w:t>
      </w:r>
      <w:r w:rsidR="009256B5" w:rsidRPr="00EC2F59">
        <w:rPr>
          <w:sz w:val="28"/>
          <w:szCs w:val="28"/>
        </w:rPr>
        <w:t>ЧОО</w:t>
      </w:r>
      <w:r w:rsidR="00E80FE0" w:rsidRPr="00EC2F59">
        <w:rPr>
          <w:sz w:val="28"/>
          <w:szCs w:val="28"/>
        </w:rPr>
        <w:t xml:space="preserve"> «</w:t>
      </w:r>
      <w:r w:rsidR="009256B5" w:rsidRPr="00EC2F59">
        <w:rPr>
          <w:sz w:val="28"/>
          <w:szCs w:val="28"/>
        </w:rPr>
        <w:t>Легион</w:t>
      </w:r>
      <w:r w:rsidR="00E80FE0" w:rsidRPr="00EC2F59">
        <w:rPr>
          <w:sz w:val="28"/>
          <w:szCs w:val="28"/>
        </w:rPr>
        <w:t>»- охранниками</w:t>
      </w:r>
      <w:r w:rsidRPr="00EC2F59">
        <w:rPr>
          <w:sz w:val="28"/>
          <w:szCs w:val="28"/>
        </w:rPr>
        <w:t>, организован пропускной режим для посещения учреждения. Пожарная сигнализация организована круглосуточно.</w:t>
      </w:r>
    </w:p>
    <w:p w:rsidR="00E80FE0"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В школе организовано горячее питание обучающихся. </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 школе имеется лицензированный медицинский блок</w:t>
      </w:r>
      <w:r w:rsidR="00E80FE0" w:rsidRPr="00EC2F59">
        <w:rPr>
          <w:sz w:val="28"/>
          <w:szCs w:val="28"/>
        </w:rPr>
        <w:t xml:space="preserve">. </w:t>
      </w:r>
      <w:r w:rsidRPr="00EC2F59">
        <w:rPr>
          <w:sz w:val="28"/>
          <w:szCs w:val="28"/>
        </w:rPr>
        <w:t>Своевременно и в полном объеме проводятся необходимые медицинские мероприятия по диспансеризации, вакцинопрофилактике</w:t>
      </w:r>
      <w:r w:rsidR="00E80FE0" w:rsidRPr="00EC2F59">
        <w:rPr>
          <w:sz w:val="28"/>
          <w:szCs w:val="28"/>
        </w:rPr>
        <w:t xml:space="preserve">. </w:t>
      </w:r>
    </w:p>
    <w:p w:rsidR="00E14FE3" w:rsidRDefault="00E14FE3" w:rsidP="0088349E">
      <w:pPr>
        <w:pStyle w:val="131a"/>
        <w:shd w:val="clear" w:color="auto" w:fill="auto"/>
        <w:spacing w:line="240" w:lineRule="auto"/>
        <w:ind w:left="7220"/>
        <w:jc w:val="both"/>
        <w:rPr>
          <w:rStyle w:val="13a"/>
          <w:sz w:val="28"/>
          <w:szCs w:val="28"/>
        </w:rPr>
      </w:pPr>
    </w:p>
    <w:p w:rsidR="00C9133B" w:rsidRDefault="00C9133B" w:rsidP="0088349E">
      <w:pPr>
        <w:pStyle w:val="131a"/>
        <w:shd w:val="clear" w:color="auto" w:fill="auto"/>
        <w:spacing w:line="240" w:lineRule="auto"/>
        <w:ind w:left="7220"/>
        <w:jc w:val="both"/>
        <w:rPr>
          <w:rStyle w:val="13a"/>
          <w:sz w:val="28"/>
          <w:szCs w:val="28"/>
        </w:rPr>
      </w:pPr>
    </w:p>
    <w:p w:rsidR="00E76DF8" w:rsidRDefault="00E76DF8" w:rsidP="0088349E">
      <w:pPr>
        <w:pStyle w:val="131a"/>
        <w:shd w:val="clear" w:color="auto" w:fill="auto"/>
        <w:spacing w:line="240" w:lineRule="auto"/>
        <w:ind w:left="7220"/>
        <w:jc w:val="both"/>
        <w:rPr>
          <w:rStyle w:val="13a"/>
          <w:sz w:val="28"/>
          <w:szCs w:val="28"/>
        </w:rPr>
      </w:pPr>
    </w:p>
    <w:p w:rsidR="00C9133B" w:rsidRPr="00EC2F59" w:rsidRDefault="00C9133B" w:rsidP="0088349E">
      <w:pPr>
        <w:pStyle w:val="131a"/>
        <w:shd w:val="clear" w:color="auto" w:fill="auto"/>
        <w:spacing w:line="240" w:lineRule="auto"/>
        <w:ind w:left="7220"/>
        <w:jc w:val="both"/>
        <w:rPr>
          <w:rStyle w:val="13a"/>
          <w:sz w:val="28"/>
          <w:szCs w:val="28"/>
        </w:rPr>
      </w:pPr>
    </w:p>
    <w:p w:rsidR="0088349E" w:rsidRPr="00EC2F59" w:rsidRDefault="0088349E" w:rsidP="0088349E">
      <w:pPr>
        <w:spacing w:after="0" w:line="240" w:lineRule="auto"/>
        <w:ind w:left="360"/>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3.3.5. Механизмы достижения целевых ориентиров в системе условий</w:t>
      </w:r>
    </w:p>
    <w:p w:rsidR="0088349E" w:rsidRPr="00EC2F59" w:rsidRDefault="0088349E" w:rsidP="0088349E">
      <w:pPr>
        <w:spacing w:after="0" w:line="240" w:lineRule="auto"/>
        <w:ind w:left="360"/>
        <w:jc w:val="both"/>
        <w:rPr>
          <w:rFonts w:ascii="Times New Roman" w:hAnsi="Times New Roman" w:cs="Times New Roman"/>
          <w:b/>
          <w:sz w:val="28"/>
          <w:szCs w:val="28"/>
        </w:rPr>
      </w:pP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Анализ работы по формированию необходимой системы </w:t>
      </w: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условий реализации ООП НОО в МБОУ СОШ </w:t>
      </w:r>
      <w:r w:rsidR="000132D1">
        <w:rPr>
          <w:rFonts w:ascii="Times New Roman" w:hAnsi="Times New Roman" w:cs="Times New Roman"/>
          <w:b/>
          <w:sz w:val="28"/>
          <w:szCs w:val="28"/>
        </w:rPr>
        <w:t>№ 5 имени Лейтенанта Мурадяна</w:t>
      </w:r>
      <w:r w:rsidRPr="00EC2F59">
        <w:rPr>
          <w:rFonts w:ascii="Times New Roman" w:hAnsi="Times New Roman" w:cs="Times New Roman"/>
          <w:b/>
          <w:sz w:val="28"/>
          <w:szCs w:val="28"/>
        </w:rPr>
        <w:t xml:space="preserve"> в период 2016-2020 гг.</w:t>
      </w:r>
    </w:p>
    <w:p w:rsidR="0088349E" w:rsidRPr="00EC2F59" w:rsidRDefault="0088349E" w:rsidP="0088349E">
      <w:pPr>
        <w:spacing w:after="0" w:line="240" w:lineRule="auto"/>
        <w:jc w:val="center"/>
        <w:rPr>
          <w:rFonts w:ascii="Times New Roman" w:hAnsi="Times New Roman" w:cs="Times New Roman"/>
          <w:b/>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МБОУ СОШ </w:t>
      </w:r>
      <w:r w:rsidR="000132D1">
        <w:rPr>
          <w:rFonts w:ascii="Times New Roman" w:hAnsi="Times New Roman" w:cs="Times New Roman"/>
          <w:sz w:val="28"/>
          <w:szCs w:val="28"/>
        </w:rPr>
        <w:t>№ 5 имени Лейтенанта Мурадяна</w:t>
      </w:r>
      <w:r w:rsidR="008A48F1">
        <w:rPr>
          <w:rFonts w:ascii="Times New Roman" w:hAnsi="Times New Roman" w:cs="Times New Roman"/>
          <w:sz w:val="28"/>
          <w:szCs w:val="28"/>
        </w:rPr>
        <w:t xml:space="preserve"> разработана  А</w:t>
      </w:r>
      <w:r w:rsidRPr="00EC2F59">
        <w:rPr>
          <w:rFonts w:ascii="Times New Roman" w:hAnsi="Times New Roman" w:cs="Times New Roman"/>
          <w:sz w:val="28"/>
          <w:szCs w:val="28"/>
        </w:rPr>
        <w:t>ООП НОО,  обеспечено соответствие нормативной базы школы требованиям ФГОС для обучения детей с ТНР.</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Должностные инструкции работников школы  приведены в соответствие  с требованиями ФГОС НОО тарифно-квалиационными характеристиками.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Определен список учебников и учебных пособий, используемых в образовательном процессе в соответствии с ФГОС НОО.</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Разработаны локальные акты (внесены изменения), регламентирующие установление заработной платы работников ОУ, в том числе стимулирующих надбавок и доплат, порядка  и размеров премирования.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Заключены дополнительные соглашения к трудовому договору с педагогическими работниками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начальных классах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работают высококвалифицированные учителя.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Проведена корректировка плана методической  работы с ориентацией на проблемы </w:t>
      </w:r>
      <w:r w:rsidR="008A48F1">
        <w:rPr>
          <w:rFonts w:ascii="Times New Roman" w:hAnsi="Times New Roman" w:cs="Times New Roman"/>
          <w:sz w:val="28"/>
          <w:szCs w:val="28"/>
        </w:rPr>
        <w:t xml:space="preserve">реализации </w:t>
      </w:r>
      <w:r w:rsidRPr="00EC2F59">
        <w:rPr>
          <w:rFonts w:ascii="Times New Roman" w:hAnsi="Times New Roman" w:cs="Times New Roman"/>
          <w:sz w:val="28"/>
          <w:szCs w:val="28"/>
        </w:rPr>
        <w:t>ФГОС НОО</w:t>
      </w:r>
      <w:r w:rsidR="008A48F1">
        <w:rPr>
          <w:rFonts w:ascii="Times New Roman" w:hAnsi="Times New Roman" w:cs="Times New Roman"/>
          <w:sz w:val="28"/>
          <w:szCs w:val="28"/>
        </w:rPr>
        <w:t>.</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Материально-техническая база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соответствует требованиям ФГОС.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Обеспечено соответствие санитарно-гигиенических условий, условий реализации </w:t>
      </w:r>
      <w:r w:rsidR="008A48F1">
        <w:rPr>
          <w:rFonts w:ascii="Times New Roman" w:hAnsi="Times New Roman" w:cs="Times New Roman"/>
          <w:sz w:val="28"/>
          <w:szCs w:val="28"/>
        </w:rPr>
        <w:t>А</w:t>
      </w:r>
      <w:r w:rsidRPr="00EC2F59">
        <w:rPr>
          <w:rFonts w:ascii="Times New Roman" w:hAnsi="Times New Roman" w:cs="Times New Roman"/>
          <w:sz w:val="28"/>
          <w:szCs w:val="28"/>
        </w:rPr>
        <w:t>ООП противопожарным нормам, нормам охраны труда работников школы требованиям ФГОС.</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Библиотека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укомплектована печатными и электронными образовательными ресурсами.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наличии доступ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к электронным образовательным ресурсам (ЭОР), размещенных в федеральных и региональных базах данных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Обеспечен контролируемый доступ участников образовательного процесса к информационным ресурсам в сети Интернет</w:t>
      </w:r>
    </w:p>
    <w:p w:rsidR="0088349E" w:rsidRPr="00EC2F59" w:rsidRDefault="0088349E" w:rsidP="0088349E">
      <w:pPr>
        <w:spacing w:after="0" w:line="240" w:lineRule="auto"/>
        <w:jc w:val="both"/>
        <w:rPr>
          <w:rFonts w:ascii="Times New Roman" w:hAnsi="Times New Roman" w:cs="Times New Roman"/>
          <w:b/>
          <w:sz w:val="28"/>
          <w:szCs w:val="28"/>
        </w:rPr>
      </w:pPr>
    </w:p>
    <w:p w:rsidR="0088349E" w:rsidRPr="00EC2F59" w:rsidRDefault="0088349E" w:rsidP="0088349E">
      <w:pPr>
        <w:spacing w:after="0" w:line="240" w:lineRule="auto"/>
        <w:ind w:left="360"/>
        <w:jc w:val="center"/>
        <w:rPr>
          <w:rFonts w:ascii="Times New Roman" w:hAnsi="Times New Roman" w:cs="Times New Roman"/>
          <w:b/>
          <w:sz w:val="28"/>
          <w:szCs w:val="28"/>
        </w:rPr>
      </w:pPr>
    </w:p>
    <w:p w:rsidR="0088349E" w:rsidRPr="00EC2F59" w:rsidRDefault="0088349E" w:rsidP="0088349E">
      <w:pPr>
        <w:spacing w:after="0" w:line="240" w:lineRule="auto"/>
        <w:rPr>
          <w:rFonts w:ascii="Times New Roman" w:hAnsi="Times New Roman" w:cs="Times New Roman"/>
          <w:b/>
          <w:sz w:val="28"/>
          <w:szCs w:val="28"/>
        </w:rPr>
      </w:pPr>
    </w:p>
    <w:p w:rsidR="0088349E" w:rsidRPr="00EC2F59" w:rsidRDefault="0088349E" w:rsidP="0088349E">
      <w:pPr>
        <w:spacing w:after="0" w:line="240" w:lineRule="auto"/>
        <w:ind w:left="360"/>
        <w:jc w:val="center"/>
        <w:rPr>
          <w:rFonts w:ascii="Times New Roman" w:hAnsi="Times New Roman" w:cs="Times New Roman"/>
          <w:b/>
          <w:sz w:val="28"/>
          <w:szCs w:val="28"/>
        </w:rPr>
        <w:sectPr w:rsidR="0088349E" w:rsidRPr="00EC2F59" w:rsidSect="0088349E">
          <w:pgSz w:w="11906" w:h="16838"/>
          <w:pgMar w:top="1134" w:right="851" w:bottom="1134" w:left="1418" w:header="709" w:footer="709" w:gutter="0"/>
          <w:cols w:space="708"/>
          <w:titlePg/>
          <w:docGrid w:linePitch="360"/>
        </w:sectPr>
      </w:pPr>
    </w:p>
    <w:p w:rsidR="0088349E" w:rsidRPr="00EC2F59" w:rsidRDefault="0088349E" w:rsidP="0088349E">
      <w:pPr>
        <w:spacing w:after="0" w:line="240" w:lineRule="auto"/>
        <w:ind w:left="360"/>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Сетевой график про формированию необходимой системы условий</w:t>
      </w: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реализации ООП  НОО 2016-2020 учебный год.</w:t>
      </w:r>
    </w:p>
    <w:p w:rsidR="0088349E" w:rsidRPr="00EC2F59" w:rsidRDefault="0088349E" w:rsidP="0088349E">
      <w:pPr>
        <w:spacing w:after="0" w:line="240" w:lineRule="auto"/>
        <w:jc w:val="both"/>
        <w:rPr>
          <w:rFonts w:ascii="Times New Roman" w:hAnsi="Times New Roman" w:cs="Times New Roman"/>
          <w:b/>
          <w:sz w:val="28"/>
          <w:szCs w:val="28"/>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363"/>
        <w:gridCol w:w="1843"/>
        <w:gridCol w:w="2268"/>
      </w:tblGrid>
      <w:tr w:rsidR="0088349E" w:rsidRPr="00EC2F59" w:rsidTr="008A48F1">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Наименование мероприятий </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Ответственное лицо</w:t>
            </w:r>
          </w:p>
        </w:tc>
      </w:tr>
      <w:tr w:rsidR="0088349E" w:rsidRPr="00EC2F59" w:rsidTr="008A48F1">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I</w:t>
            </w:r>
            <w:r w:rsidRPr="00EC2F59">
              <w:rPr>
                <w:rFonts w:ascii="Times New Roman" w:hAnsi="Times New Roman" w:cs="Times New Roman"/>
                <w:sz w:val="28"/>
                <w:szCs w:val="28"/>
              </w:rPr>
              <w:t>.Нормативно-правовое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Внесение изменений и дополнений в Устав  школы</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201</w:t>
            </w:r>
            <w:r w:rsidR="00C9133B">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Приведение ООП НОО в соответствие с требованиями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Апрель-май 201</w:t>
            </w:r>
            <w:r w:rsidR="00C9133B">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соответствия нормативной базы школы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Август 2016-2020 </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A48F1" w:rsidP="0088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Приведение должностных инст</w:t>
            </w:r>
            <w:r w:rsidR="0088349E" w:rsidRPr="00EC2F59">
              <w:rPr>
                <w:rFonts w:ascii="Times New Roman" w:hAnsi="Times New Roman" w:cs="Times New Roman"/>
                <w:sz w:val="28"/>
                <w:szCs w:val="28"/>
              </w:rPr>
              <w:t>рукций работников школы  в соответствие  с требованиями ФГОС НОО тарифно-квали-фикационными характеристиками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Определение списка учебников и учебных пособий, используемых в образовательном процессе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Новак С.А.</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Разработка:</w:t>
            </w:r>
          </w:p>
          <w:p w:rsidR="0088349E" w:rsidRPr="00EC2F59" w:rsidRDefault="0088349E" w:rsidP="0088349E">
            <w:pPr>
              <w:pStyle w:val="afb"/>
              <w:numPr>
                <w:ilvl w:val="3"/>
                <w:numId w:val="116"/>
              </w:numPr>
              <w:tabs>
                <w:tab w:val="left" w:pos="317"/>
              </w:tabs>
              <w:spacing w:before="0" w:beforeAutospacing="0" w:after="0" w:afterAutospacing="0"/>
              <w:ind w:left="0" w:firstLine="34"/>
              <w:contextualSpacing/>
              <w:jc w:val="both"/>
              <w:rPr>
                <w:sz w:val="28"/>
                <w:szCs w:val="28"/>
              </w:rPr>
            </w:pPr>
            <w:r w:rsidRPr="00EC2F59">
              <w:rPr>
                <w:sz w:val="28"/>
                <w:szCs w:val="28"/>
              </w:rPr>
              <w:t>Учебного плана.</w:t>
            </w:r>
          </w:p>
          <w:p w:rsidR="0088349E" w:rsidRPr="00EC2F59" w:rsidRDefault="0088349E" w:rsidP="0088349E">
            <w:pPr>
              <w:pStyle w:val="afb"/>
              <w:numPr>
                <w:ilvl w:val="0"/>
                <w:numId w:val="116"/>
              </w:numPr>
              <w:tabs>
                <w:tab w:val="left" w:pos="317"/>
              </w:tabs>
              <w:spacing w:before="0" w:beforeAutospacing="0" w:after="0" w:afterAutospacing="0"/>
              <w:ind w:left="0" w:firstLine="34"/>
              <w:contextualSpacing/>
              <w:jc w:val="both"/>
              <w:rPr>
                <w:sz w:val="28"/>
                <w:szCs w:val="28"/>
              </w:rPr>
            </w:pPr>
            <w:r w:rsidRPr="00EC2F59">
              <w:rPr>
                <w:sz w:val="28"/>
                <w:szCs w:val="28"/>
              </w:rPr>
              <w:t>Рабочих програм</w:t>
            </w:r>
            <w:r w:rsidR="008A48F1">
              <w:rPr>
                <w:sz w:val="28"/>
                <w:szCs w:val="28"/>
              </w:rPr>
              <w:t>м учебных предметов, курсов внеу</w:t>
            </w:r>
            <w:r w:rsidRPr="00EC2F59">
              <w:rPr>
                <w:sz w:val="28"/>
                <w:szCs w:val="28"/>
              </w:rPr>
              <w:t>рочной деятельности.</w:t>
            </w:r>
          </w:p>
          <w:p w:rsidR="0088349E" w:rsidRPr="00EC2F59" w:rsidRDefault="0088349E" w:rsidP="0088349E">
            <w:pPr>
              <w:pStyle w:val="afb"/>
              <w:numPr>
                <w:ilvl w:val="0"/>
                <w:numId w:val="116"/>
              </w:numPr>
              <w:tabs>
                <w:tab w:val="left" w:pos="317"/>
              </w:tabs>
              <w:spacing w:before="0" w:beforeAutospacing="0" w:after="0" w:afterAutospacing="0"/>
              <w:ind w:left="0" w:firstLine="34"/>
              <w:contextualSpacing/>
              <w:jc w:val="both"/>
              <w:rPr>
                <w:sz w:val="28"/>
                <w:szCs w:val="28"/>
              </w:rPr>
            </w:pPr>
            <w:r w:rsidRPr="00EC2F59">
              <w:rPr>
                <w:sz w:val="28"/>
                <w:szCs w:val="28"/>
              </w:rPr>
              <w:t xml:space="preserve">Годового календарного учебного графика.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Матюшевская Н.В.</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Финансовое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Определение объема расходов, необходимых для реализации </w:t>
            </w:r>
            <w:r w:rsidR="008A48F1">
              <w:rPr>
                <w:rFonts w:ascii="Times New Roman" w:hAnsi="Times New Roman" w:cs="Times New Roman"/>
                <w:sz w:val="28"/>
                <w:szCs w:val="28"/>
              </w:rPr>
              <w:t>А</w:t>
            </w:r>
            <w:r w:rsidRPr="00EC2F59">
              <w:rPr>
                <w:rFonts w:ascii="Times New Roman" w:hAnsi="Times New Roman" w:cs="Times New Roman"/>
                <w:sz w:val="28"/>
                <w:szCs w:val="28"/>
              </w:rPr>
              <w:t>ООП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Январь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январь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Август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Разработка и реализация системы мониторинга образовательных потребностей обучающихся и родителей по использованию часов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Апрель-август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Привлечение государственно-общественного управления школы к проектированию ООП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Апрель-август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IV</w:t>
            </w:r>
            <w:r w:rsidRPr="00EC2F59">
              <w:rPr>
                <w:rFonts w:ascii="Times New Roman" w:hAnsi="Times New Roman" w:cs="Times New Roman"/>
                <w:sz w:val="28"/>
                <w:szCs w:val="28"/>
              </w:rPr>
              <w:t>. Кадровое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Май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Корректировка плана-графика повышения квалификации педагогических  и руководящих работников школы в связи введением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Май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Юрченко Е.Б.</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Корректировка плана методической  работы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Май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Матюшевская Н.В.</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V</w:t>
            </w:r>
            <w:r w:rsidRPr="00EC2F59">
              <w:rPr>
                <w:rFonts w:ascii="Times New Roman" w:hAnsi="Times New Roman" w:cs="Times New Roman"/>
                <w:sz w:val="28"/>
                <w:szCs w:val="28"/>
              </w:rPr>
              <w:t>.Информацион-ное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A48F1">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Размещение на сайте ОУ информационных материалов о </w:t>
            </w:r>
            <w:r w:rsidR="008A48F1">
              <w:rPr>
                <w:rFonts w:ascii="Times New Roman" w:hAnsi="Times New Roman" w:cs="Times New Roman"/>
                <w:sz w:val="28"/>
                <w:szCs w:val="28"/>
              </w:rPr>
              <w:t xml:space="preserve">реализации </w:t>
            </w:r>
            <w:r w:rsidRPr="00EC2F59">
              <w:rPr>
                <w:rFonts w:ascii="Times New Roman" w:hAnsi="Times New Roman" w:cs="Times New Roman"/>
                <w:sz w:val="28"/>
                <w:szCs w:val="28"/>
              </w:rPr>
              <w:t>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Илларионова С.А.</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A48F1">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публичной отчетности ОУ о ходе и результатах </w:t>
            </w:r>
            <w:r w:rsidR="008A48F1">
              <w:rPr>
                <w:rFonts w:ascii="Times New Roman" w:hAnsi="Times New Roman" w:cs="Times New Roman"/>
                <w:sz w:val="28"/>
                <w:szCs w:val="28"/>
              </w:rPr>
              <w:t>реализации</w:t>
            </w:r>
            <w:r w:rsidR="008A48F1" w:rsidRPr="00EC2F59">
              <w:rPr>
                <w:rFonts w:ascii="Times New Roman" w:hAnsi="Times New Roman" w:cs="Times New Roman"/>
                <w:sz w:val="28"/>
                <w:szCs w:val="28"/>
              </w:rPr>
              <w:t xml:space="preserve"> </w:t>
            </w:r>
            <w:r w:rsidRPr="00EC2F59">
              <w:rPr>
                <w:rFonts w:ascii="Times New Roman" w:hAnsi="Times New Roman" w:cs="Times New Roman"/>
                <w:sz w:val="28"/>
                <w:szCs w:val="28"/>
              </w:rPr>
              <w:t>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август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Разработка рекомендаций для педагогических работников:</w:t>
            </w:r>
          </w:p>
          <w:p w:rsidR="0088349E" w:rsidRPr="00EC2F59"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EC2F59">
              <w:rPr>
                <w:sz w:val="28"/>
                <w:szCs w:val="28"/>
              </w:rPr>
              <w:t>по организации внеурочной деятельности обучающихся;</w:t>
            </w:r>
          </w:p>
          <w:p w:rsidR="0088349E" w:rsidRPr="00EC2F59"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EC2F59">
              <w:rPr>
                <w:sz w:val="28"/>
                <w:szCs w:val="28"/>
              </w:rPr>
              <w:t>по организации текущей и итоговой оценки достижения планируемых результатов;</w:t>
            </w:r>
          </w:p>
          <w:p w:rsidR="0088349E" w:rsidRPr="00EC2F59"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EC2F59">
              <w:rPr>
                <w:sz w:val="28"/>
                <w:szCs w:val="28"/>
              </w:rPr>
              <w:t xml:space="preserve"> перечня и рекомендаций по использованию современных технологий.</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Матюшевская Н.В.</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VI</w:t>
            </w:r>
            <w:r w:rsidRPr="00EC2F59">
              <w:rPr>
                <w:rFonts w:ascii="Times New Roman" w:hAnsi="Times New Roman" w:cs="Times New Roman"/>
                <w:sz w:val="28"/>
                <w:szCs w:val="28"/>
              </w:rPr>
              <w:t xml:space="preserve">. Материально-техническое обеспечение </w:t>
            </w:r>
            <w:r w:rsidRPr="00EC2F59">
              <w:rPr>
                <w:rFonts w:ascii="Times New Roman" w:hAnsi="Times New Roman" w:cs="Times New Roman"/>
                <w:sz w:val="28"/>
                <w:szCs w:val="28"/>
              </w:rPr>
              <w:lastRenderedPageBreak/>
              <w:t xml:space="preserve">введения ФГОС </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A48F1">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Анализ материально-технического обеспечения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соответствия материально-технической базы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соответствия условий реализации ООП противопожарным нормам, нормам охраны труда работников МБОУ СОШ </w:t>
            </w:r>
            <w:r w:rsidR="000132D1">
              <w:rPr>
                <w:rFonts w:ascii="Times New Roman" w:hAnsi="Times New Roman" w:cs="Times New Roman"/>
                <w:sz w:val="28"/>
                <w:szCs w:val="28"/>
              </w:rPr>
              <w:t>№ 5 имени Лейтенанта Мурадяна</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укомплектованности библиотеки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Новак С.А.</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Наличие доступа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к электронным образовательным ресурсам (ЭОР), размещенных в федеральных и региональных базах данных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контролируемого доступа участников образова-тельного процесса к информационным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bl>
    <w:p w:rsidR="0088349E" w:rsidRPr="00EC2F59" w:rsidRDefault="0088349E" w:rsidP="0088349E">
      <w:pPr>
        <w:pStyle w:val="Style6"/>
        <w:widowControl/>
        <w:spacing w:line="240" w:lineRule="auto"/>
        <w:ind w:firstLine="696"/>
        <w:rPr>
          <w:rStyle w:val="FontStyle33"/>
        </w:rPr>
      </w:pPr>
      <w:r w:rsidRPr="00EC2F59">
        <w:rPr>
          <w:rStyle w:val="FontStyle33"/>
        </w:rPr>
        <w:t>Определяя в качестве главных составляющих нового качества начального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EC2F59">
        <w:rPr>
          <w:rStyle w:val="FontStyle33"/>
        </w:rPr>
        <w:softHyphen/>
        <w:t>тельности реализуемой ООП НОО, механизмы достижения целевых ориентиров направлены на решение следующих задач:</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развитие учительского потенциала через обеспечение соответствующе</w:t>
      </w:r>
      <w:r w:rsidRPr="00EC2F59">
        <w:rPr>
          <w:rStyle w:val="FontStyle33"/>
        </w:rPr>
        <w:softHyphen/>
        <w:t>го современным требованиям качества повы</w:t>
      </w:r>
      <w:r w:rsidRPr="00EC2F59">
        <w:rPr>
          <w:rStyle w:val="FontStyle33"/>
        </w:rPr>
        <w:softHyphen/>
        <w:t>шения квалификации учителей, привлечение молодых педагогов в школу;</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 xml:space="preserve">совершенствование системы стимулирования работников МБОУ СОШ </w:t>
      </w:r>
      <w:r w:rsidR="000132D1">
        <w:rPr>
          <w:rStyle w:val="FontStyle33"/>
        </w:rPr>
        <w:t>№ 5 имени Лейтенанта Мурадяна</w:t>
      </w:r>
      <w:r w:rsidRPr="00EC2F59">
        <w:rPr>
          <w:rStyle w:val="FontStyle33"/>
        </w:rPr>
        <w:t xml:space="preserve"> и оценки качества их труда;</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совершенствование школьной инфраструктуры с целью создания ком</w:t>
      </w:r>
      <w:r w:rsidRPr="00EC2F59">
        <w:rPr>
          <w:rStyle w:val="FontStyle33"/>
        </w:rPr>
        <w:softHyphen/>
        <w:t>фортных и безопасных условий образовательного процесса в соответствии с требованиями СанПиН;</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оснащение школы современным оборудованием, обеспечение школьных библиотек учебниками (в том числе электронными) и художественной лите</w:t>
      </w:r>
      <w:r w:rsidRPr="00EC2F59">
        <w:rPr>
          <w:rStyle w:val="FontStyle33"/>
        </w:rPr>
        <w:softHyphen/>
        <w:t>ратурой для реализации ФГОС;</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создание условий для достижения выпускниками начальной ступени школы высокого уров</w:t>
      </w:r>
      <w:r w:rsidRPr="00EC2F59">
        <w:rPr>
          <w:rStyle w:val="FontStyle33"/>
        </w:rPr>
        <w:softHyphen/>
        <w:t>ня готовности к обучению в среднем звене и их личностного развития через обнов</w:t>
      </w:r>
      <w:r w:rsidRPr="00EC2F59">
        <w:rPr>
          <w:rStyle w:val="FontStyle33"/>
        </w:rPr>
        <w:softHyphen/>
        <w:t>ление программ воспитания и дополнительного образования;</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повышение информационной открытости образования, ведение электронных журналов.</w:t>
      </w:r>
    </w:p>
    <w:p w:rsidR="0088349E" w:rsidRPr="00EC2F59" w:rsidRDefault="0088349E" w:rsidP="0088349E">
      <w:pPr>
        <w:spacing w:after="0" w:line="240" w:lineRule="auto"/>
        <w:jc w:val="both"/>
        <w:rPr>
          <w:rFonts w:ascii="Times New Roman" w:hAnsi="Times New Roman" w:cs="Times New Roman"/>
          <w:b/>
          <w:sz w:val="28"/>
          <w:szCs w:val="28"/>
        </w:rPr>
      </w:pPr>
    </w:p>
    <w:p w:rsidR="0088349E" w:rsidRPr="00EC2F59" w:rsidRDefault="0088349E" w:rsidP="0088349E">
      <w:pPr>
        <w:spacing w:after="0" w:line="240" w:lineRule="auto"/>
        <w:jc w:val="center"/>
        <w:rPr>
          <w:rFonts w:ascii="Times New Roman" w:hAnsi="Times New Roman" w:cs="Times New Roman"/>
          <w:b/>
          <w:sz w:val="28"/>
          <w:szCs w:val="28"/>
        </w:rPr>
      </w:pPr>
    </w:p>
    <w:p w:rsidR="0088349E" w:rsidRPr="00EC2F59" w:rsidRDefault="0088349E" w:rsidP="0088349E">
      <w:pPr>
        <w:spacing w:after="0" w:line="240" w:lineRule="auto"/>
        <w:jc w:val="center"/>
        <w:rPr>
          <w:rFonts w:ascii="Times New Roman" w:hAnsi="Times New Roman" w:cs="Times New Roman"/>
          <w:b/>
          <w:sz w:val="28"/>
          <w:szCs w:val="28"/>
        </w:rPr>
        <w:sectPr w:rsidR="0088349E" w:rsidRPr="00EC2F59" w:rsidSect="0088349E">
          <w:pgSz w:w="16838" w:h="11906" w:orient="landscape"/>
          <w:pgMar w:top="851" w:right="1134" w:bottom="1418" w:left="1134" w:header="709" w:footer="709" w:gutter="0"/>
          <w:cols w:space="708"/>
          <w:titlePg/>
          <w:docGrid w:linePitch="360"/>
        </w:sectPr>
      </w:pP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Контроль за состоянием системы условий реализации</w:t>
      </w: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ООП  НОО в МБОУ СОШ </w:t>
      </w:r>
      <w:r w:rsidR="000132D1">
        <w:rPr>
          <w:rFonts w:ascii="Times New Roman" w:hAnsi="Times New Roman" w:cs="Times New Roman"/>
          <w:b/>
          <w:sz w:val="28"/>
          <w:szCs w:val="28"/>
        </w:rPr>
        <w:t>№ 5 имени Лейтенанта Мурадяна</w:t>
      </w:r>
      <w:r w:rsidRPr="00EC2F59">
        <w:rPr>
          <w:rFonts w:ascii="Times New Roman" w:hAnsi="Times New Roman" w:cs="Times New Roman"/>
          <w:b/>
          <w:sz w:val="28"/>
          <w:szCs w:val="28"/>
        </w:rPr>
        <w:t>.</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школе.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инфраструктура учреждения.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103"/>
        <w:gridCol w:w="1559"/>
        <w:gridCol w:w="1560"/>
      </w:tblGrid>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Наименова</w:t>
            </w:r>
            <w:r w:rsidR="00771320" w:rsidRPr="00EC2F59">
              <w:rPr>
                <w:rFonts w:ascii="Times New Roman" w:hAnsi="Times New Roman" w:cs="Times New Roman"/>
                <w:sz w:val="28"/>
                <w:szCs w:val="28"/>
              </w:rPr>
              <w:t>-</w:t>
            </w:r>
            <w:r w:rsidRPr="00EC2F59">
              <w:rPr>
                <w:rFonts w:ascii="Times New Roman" w:hAnsi="Times New Roman" w:cs="Times New Roman"/>
                <w:sz w:val="28"/>
                <w:szCs w:val="28"/>
              </w:rPr>
              <w:t>ние мероприя</w:t>
            </w:r>
            <w:r w:rsidR="00771320" w:rsidRPr="00EC2F59">
              <w:rPr>
                <w:rFonts w:ascii="Times New Roman" w:hAnsi="Times New Roman" w:cs="Times New Roman"/>
                <w:sz w:val="28"/>
                <w:szCs w:val="28"/>
              </w:rPr>
              <w:t>-</w:t>
            </w:r>
            <w:r w:rsidRPr="00EC2F59">
              <w:rPr>
                <w:rFonts w:ascii="Times New Roman" w:hAnsi="Times New Roman" w:cs="Times New Roman"/>
                <w:sz w:val="28"/>
                <w:szCs w:val="28"/>
              </w:rPr>
              <w:t xml:space="preserve">тий </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Ответст-венное лицо</w:t>
            </w:r>
          </w:p>
        </w:tc>
      </w:tr>
      <w:tr w:rsidR="0088349E" w:rsidRPr="00EC2F59" w:rsidTr="008A48F1">
        <w:tc>
          <w:tcPr>
            <w:tcW w:w="10173" w:type="dxa"/>
            <w:gridSpan w:val="4"/>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Мониторинг образовательной деятельности в школе</w:t>
            </w:r>
          </w:p>
        </w:tc>
      </w:tr>
      <w:tr w:rsidR="0088349E" w:rsidRPr="00EC2F59" w:rsidTr="008A48F1">
        <w:tc>
          <w:tcPr>
            <w:tcW w:w="1951" w:type="dxa"/>
            <w:tcBorders>
              <w:top w:val="single" w:sz="4" w:space="0" w:color="000000"/>
              <w:left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состояния и качества функционирования образовательной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анализ работы (годовой план);</w:t>
            </w:r>
          </w:p>
          <w:p w:rsidR="0088349E" w:rsidRPr="00EC2F59" w:rsidRDefault="0088349E"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выполнение учебных программ, учебного плана;</w:t>
            </w:r>
          </w:p>
          <w:p w:rsidR="0088349E" w:rsidRPr="00EC2F59" w:rsidRDefault="0088349E"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внутришкольного контроля по результатам промежуточной аттестации;</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питания;</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научно-методической работы;</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психологической, социальной,  медицинской служб;</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школьной библиотеки;</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воспитательной работы;</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социологические исследования на удовлетворенность родителей и обучающихся условиями организации образовательного процесса в школе;</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информационный банк данных о педагогических кадрах;</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занятость обучающихся  в системе </w:t>
            </w:r>
            <w:r w:rsidRPr="00EC2F59">
              <w:rPr>
                <w:rFonts w:ascii="Times New Roman" w:hAnsi="Times New Roman" w:cs="Times New Roman"/>
                <w:sz w:val="28"/>
                <w:szCs w:val="28"/>
              </w:rPr>
              <w:lastRenderedPageBreak/>
              <w:t>дополнительного образования (по классу, по параллели, по школе);</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внеурочной деятельности обучающихся;</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88349E" w:rsidRPr="00EC2F59" w:rsidRDefault="0088349E"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Мониторинг учебных достижений обучающихся</w:t>
            </w:r>
          </w:p>
          <w:p w:rsidR="0088349E" w:rsidRPr="00EC2F59" w:rsidRDefault="0088349E" w:rsidP="0088349E">
            <w:pPr>
              <w:spacing w:after="0" w:line="240" w:lineRule="auto"/>
              <w:jc w:val="both"/>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внутришкольное инспектирование (график ВШК);</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диагностика уровня обученности;</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результаты промежуточной аттестации (по четвертям, по полугодиям, за год);</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качество знаний по предметам (по четвертям, по полугодиям, за год);</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работа с неуспевающими обучающимися;</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уровень социально-психологической адаптации личности;</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декабрь,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УР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физического развития и состояния здоровья обучающихся</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распределение учащихся по группам здоровья;</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количество дней, пропущенных по болезни;</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занятость учащихся в спортивных секциях (по классам, по параллелям, по школе);</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мероприятий, направленных на совершенствование физического 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учителя физ -ры</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воспитательной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духовно- нравственного воспитания;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экологической культуры, здорового и безопасного образа жизни;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 уровень воспитательных систем по классам;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занятость в системе дополнительного </w:t>
            </w:r>
            <w:r w:rsidRPr="00EC2F59">
              <w:rPr>
                <w:rFonts w:ascii="Times New Roman" w:hAnsi="Times New Roman" w:cs="Times New Roman"/>
                <w:sz w:val="28"/>
                <w:szCs w:val="28"/>
              </w:rPr>
              <w:lastRenderedPageBreak/>
              <w:t>образования);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спортивных соревнованиях;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общешкольных мероприятиях;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городских мероприятиях;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социально значимых проектах;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организация и участие в работе детских объединений;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ученического самоуправления;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с обучающимися, находящимися в трудной жизненной ситуации;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декабрь,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ВР </w:t>
            </w:r>
          </w:p>
          <w:p w:rsidR="0088349E" w:rsidRPr="00EC2F59" w:rsidRDefault="008A48F1" w:rsidP="008A48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Ю.А. Дутова</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Мониторинг педагогических кадров;</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квалификации педагогических кадров;</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над индивидуальной методической темой (результативность);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использование образовательных технологий, в т.ч. инновационных;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семинарах различного уровня; аттестация педагогических кадров.</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трансляция собственного педагогического опыта (проведение открытых уроков, мастер-классов, публикации); участие в ПНП «Образование»;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инновационной деятельности школы;</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УР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ресурсного обеспечения образовательного процесса;</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кадровое обеспечение: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учебно-методическое обеспечение: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-комплектование библиотечного фонда;</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анализ типовых и авторских учебных программ;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укомплектованность учебных кабинетов дидактическими материалами;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материально-техническое обеспечение;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оснащение учебной мебелью;  оснащение лабораторным </w:t>
            </w:r>
            <w:r w:rsidRPr="00EC2F59">
              <w:rPr>
                <w:rFonts w:ascii="Times New Roman" w:hAnsi="Times New Roman" w:cs="Times New Roman"/>
                <w:sz w:val="28"/>
                <w:szCs w:val="28"/>
              </w:rPr>
              <w:lastRenderedPageBreak/>
              <w:t>оборудованием;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демонстрационным оборудованием;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компьютерной техникой, оргтехникой.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88349E" w:rsidRPr="00EC2F59" w:rsidRDefault="0088349E"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bl>
    <w:p w:rsidR="00E14FE3" w:rsidRPr="00EC2F59" w:rsidRDefault="00E14FE3" w:rsidP="0088349E">
      <w:pPr>
        <w:pStyle w:val="131a"/>
        <w:shd w:val="clear" w:color="auto" w:fill="auto"/>
        <w:spacing w:line="240" w:lineRule="auto"/>
        <w:ind w:left="7220"/>
        <w:jc w:val="both"/>
        <w:rPr>
          <w:rStyle w:val="13a"/>
          <w:sz w:val="28"/>
          <w:szCs w:val="28"/>
        </w:rPr>
      </w:pPr>
    </w:p>
    <w:p w:rsidR="00E80FE0" w:rsidRPr="00EC2F59" w:rsidRDefault="00405065" w:rsidP="00405065">
      <w:pPr>
        <w:pStyle w:val="a8"/>
        <w:shd w:val="clear" w:color="auto" w:fill="auto"/>
        <w:tabs>
          <w:tab w:val="left" w:pos="703"/>
        </w:tabs>
        <w:spacing w:line="240" w:lineRule="auto"/>
        <w:rPr>
          <w:sz w:val="28"/>
          <w:szCs w:val="28"/>
        </w:rPr>
      </w:pPr>
      <w:r w:rsidRPr="009D2B65">
        <w:rPr>
          <w:b/>
          <w:sz w:val="24"/>
          <w:szCs w:val="24"/>
        </w:rPr>
        <w:t>Приложение</w:t>
      </w:r>
      <w:r w:rsidRPr="009D2B65">
        <w:rPr>
          <w:b/>
          <w:i/>
          <w:sz w:val="24"/>
          <w:szCs w:val="24"/>
        </w:rPr>
        <w:t xml:space="preserve"> № 2</w:t>
      </w:r>
      <w:r>
        <w:rPr>
          <w:b/>
          <w:i/>
          <w:sz w:val="24"/>
          <w:szCs w:val="24"/>
        </w:rPr>
        <w:t>2</w:t>
      </w:r>
      <w:r w:rsidRPr="009D2B65">
        <w:rPr>
          <w:b/>
          <w:i/>
          <w:sz w:val="24"/>
          <w:szCs w:val="24"/>
        </w:rPr>
        <w:t>.</w:t>
      </w:r>
      <w:r w:rsidRPr="009D2B65">
        <w:rPr>
          <w:i/>
          <w:sz w:val="24"/>
          <w:szCs w:val="24"/>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 имени Лейтенанта Мурадяна.  </w:t>
      </w:r>
    </w:p>
    <w:p w:rsidR="00CD3089" w:rsidRPr="0088349E" w:rsidRDefault="00CD3089" w:rsidP="0088349E">
      <w:pPr>
        <w:pStyle w:val="a8"/>
        <w:shd w:val="clear" w:color="auto" w:fill="auto"/>
        <w:spacing w:line="240" w:lineRule="auto"/>
        <w:ind w:left="12160"/>
        <w:rPr>
          <w:sz w:val="28"/>
          <w:szCs w:val="28"/>
        </w:rPr>
      </w:pPr>
    </w:p>
    <w:sectPr w:rsidR="00CD3089" w:rsidRPr="0088349E" w:rsidSect="00CE5320">
      <w:pgSz w:w="11905" w:h="16837"/>
      <w:pgMar w:top="975" w:right="851" w:bottom="1162" w:left="145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FD" w:rsidRDefault="00BC5BFD" w:rsidP="00900E53">
      <w:pPr>
        <w:spacing w:after="0" w:line="240" w:lineRule="auto"/>
      </w:pPr>
      <w:r>
        <w:separator/>
      </w:r>
    </w:p>
  </w:endnote>
  <w:endnote w:type="continuationSeparator" w:id="1">
    <w:p w:rsidR="00BC5BFD" w:rsidRDefault="00BC5BFD" w:rsidP="0090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ungsuh">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slC">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740"/>
    </w:sdtPr>
    <w:sdtContent>
      <w:p w:rsidR="009D2B65" w:rsidRDefault="005E5434">
        <w:pPr>
          <w:pStyle w:val="aff5"/>
          <w:jc w:val="center"/>
        </w:pPr>
        <w:fldSimple w:instr=" PAGE   \* MERGEFORMAT ">
          <w:r w:rsidR="00012A85">
            <w:rPr>
              <w:noProof/>
            </w:rPr>
            <w:t>110</w:t>
          </w:r>
        </w:fldSimple>
      </w:p>
    </w:sdtContent>
  </w:sdt>
  <w:p w:rsidR="009D2B65" w:rsidRDefault="009D2B65">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FD" w:rsidRDefault="00BC5BFD" w:rsidP="00900E53">
      <w:pPr>
        <w:spacing w:after="0" w:line="240" w:lineRule="auto"/>
      </w:pPr>
      <w:r>
        <w:separator/>
      </w:r>
    </w:p>
  </w:footnote>
  <w:footnote w:type="continuationSeparator" w:id="1">
    <w:p w:rsidR="00BC5BFD" w:rsidRDefault="00BC5BFD" w:rsidP="00900E53">
      <w:pPr>
        <w:spacing w:after="0" w:line="240" w:lineRule="auto"/>
      </w:pPr>
      <w:r>
        <w:continuationSeparator/>
      </w:r>
    </w:p>
  </w:footnote>
  <w:footnote w:id="2">
    <w:p w:rsidR="009D2B65" w:rsidRDefault="009D2B65" w:rsidP="00900E53">
      <w:pPr>
        <w:pStyle w:val="11"/>
        <w:shd w:val="clear" w:color="auto" w:fill="auto"/>
        <w:ind w:left="20"/>
      </w:pPr>
      <w:r>
        <w:rPr>
          <w:vertAlign w:val="superscript"/>
        </w:rPr>
        <w:footnoteRef/>
      </w:r>
      <w:r>
        <w:t xml:space="preserve"> Часть 1 статьи 3 Федерального закона Российской Федерации от 29 декабря 2012 г. N 273-Ф3 «Об образовании в Российской Федерации».</w:t>
      </w:r>
    </w:p>
  </w:footnote>
  <w:footnote w:id="3">
    <w:p w:rsidR="009D2B65" w:rsidRDefault="009D2B65" w:rsidP="00F4285B">
      <w:pPr>
        <w:pStyle w:val="afc"/>
        <w:jc w:val="both"/>
      </w:pPr>
      <w:r w:rsidRPr="00440383">
        <w:rPr>
          <w:rStyle w:val="afe"/>
        </w:rPr>
        <w:footnoteRef/>
      </w:r>
      <w:r>
        <w:tab/>
      </w:r>
      <w:r w:rsidRPr="00853C18">
        <w:rPr>
          <w:kern w:val="24"/>
        </w:rPr>
        <w:t>Пункт 24 ФГОС НОО</w:t>
      </w:r>
      <w:r w:rsidRPr="0044038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1430"/>
        </w:tabs>
        <w:ind w:left="1790" w:hanging="360"/>
      </w:pPr>
      <w:rPr>
        <w:rFonts w:ascii="Symbol" w:hAnsi="Symbol" w:hint="default"/>
      </w:rPr>
    </w:lvl>
    <w:lvl w:ilvl="2">
      <w:start w:val="1"/>
      <w:numFmt w:val="bullet"/>
      <w:lvlText w:val="o"/>
      <w:lvlJc w:val="left"/>
      <w:pPr>
        <w:tabs>
          <w:tab w:val="num" w:pos="2150"/>
        </w:tabs>
        <w:ind w:left="2510" w:hanging="360"/>
      </w:pPr>
      <w:rPr>
        <w:rFonts w:ascii="Courier New" w:hAnsi="Courier New" w:cs="Courier New" w:hint="default"/>
      </w:rPr>
    </w:lvl>
    <w:lvl w:ilvl="3">
      <w:start w:val="1"/>
      <w:numFmt w:val="bullet"/>
      <w:lvlText w:val=""/>
      <w:lvlJc w:val="left"/>
      <w:pPr>
        <w:tabs>
          <w:tab w:val="num" w:pos="2870"/>
        </w:tabs>
        <w:ind w:left="3230" w:hanging="360"/>
      </w:pPr>
      <w:rPr>
        <w:rFonts w:ascii="Wingdings" w:hAnsi="Wingdings" w:hint="default"/>
      </w:rPr>
    </w:lvl>
    <w:lvl w:ilvl="4">
      <w:start w:val="1"/>
      <w:numFmt w:val="bullet"/>
      <w:lvlText w:val=""/>
      <w:lvlJc w:val="left"/>
      <w:pPr>
        <w:tabs>
          <w:tab w:val="num" w:pos="3590"/>
        </w:tabs>
        <w:ind w:left="3950" w:hanging="360"/>
      </w:pPr>
      <w:rPr>
        <w:rFonts w:ascii="Wingdings" w:hAnsi="Wingdings" w:hint="default"/>
      </w:rPr>
    </w:lvl>
    <w:lvl w:ilvl="5">
      <w:start w:val="1"/>
      <w:numFmt w:val="bullet"/>
      <w:lvlText w:val=""/>
      <w:lvlJc w:val="left"/>
      <w:pPr>
        <w:tabs>
          <w:tab w:val="num" w:pos="4310"/>
        </w:tabs>
        <w:ind w:left="4670" w:hanging="360"/>
      </w:pPr>
      <w:rPr>
        <w:rFonts w:ascii="Symbol" w:hAnsi="Symbol" w:hint="default"/>
      </w:rPr>
    </w:lvl>
    <w:lvl w:ilvl="6">
      <w:start w:val="1"/>
      <w:numFmt w:val="bullet"/>
      <w:lvlText w:val="o"/>
      <w:lvlJc w:val="left"/>
      <w:pPr>
        <w:tabs>
          <w:tab w:val="num" w:pos="5030"/>
        </w:tabs>
        <w:ind w:left="5390" w:hanging="360"/>
      </w:pPr>
      <w:rPr>
        <w:rFonts w:ascii="Courier New" w:hAnsi="Courier New" w:cs="Courier New" w:hint="default"/>
      </w:rPr>
    </w:lvl>
    <w:lvl w:ilvl="7">
      <w:start w:val="1"/>
      <w:numFmt w:val="bullet"/>
      <w:lvlText w:val=""/>
      <w:lvlJc w:val="left"/>
      <w:pPr>
        <w:tabs>
          <w:tab w:val="num" w:pos="5750"/>
        </w:tabs>
        <w:ind w:left="6110" w:hanging="360"/>
      </w:pPr>
      <w:rPr>
        <w:rFonts w:ascii="Wingdings" w:hAnsi="Wingdings" w:hint="default"/>
      </w:rPr>
    </w:lvl>
    <w:lvl w:ilvl="8">
      <w:start w:val="1"/>
      <w:numFmt w:val="bullet"/>
      <w:lvlText w:val=""/>
      <w:lvlJc w:val="left"/>
      <w:pPr>
        <w:tabs>
          <w:tab w:val="num" w:pos="6470"/>
        </w:tabs>
        <w:ind w:left="6830" w:hanging="360"/>
      </w:pPr>
      <w:rPr>
        <w:rFonts w:ascii="Wingdings" w:hAnsi="Wingdings" w:hint="default"/>
      </w:rPr>
    </w:lvl>
  </w:abstractNum>
  <w:abstractNum w:abstractNumId="1">
    <w:nsid w:val="FFFFFFFE"/>
    <w:multiLevelType w:val="singleLevel"/>
    <w:tmpl w:val="57582D28"/>
    <w:lvl w:ilvl="0">
      <w:numFmt w:val="bullet"/>
      <w:lvlText w:val="*"/>
      <w:lvlJc w:val="left"/>
    </w:lvl>
  </w:abstractNum>
  <w:abstractNum w:abstractNumId="2">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77"/>
    <w:multiLevelType w:val="multilevel"/>
    <w:tmpl w:val="000000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79"/>
    <w:multiLevelType w:val="multilevel"/>
    <w:tmpl w:val="0000007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7B"/>
    <w:multiLevelType w:val="multilevel"/>
    <w:tmpl w:val="0000007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7D"/>
    <w:multiLevelType w:val="multilevel"/>
    <w:tmpl w:val="0000007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7F"/>
    <w:multiLevelType w:val="multilevel"/>
    <w:tmpl w:val="0000007E"/>
    <w:lvl w:ilvl="0">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1">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2">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3">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4">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5">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6">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7">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8">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abstractNum>
  <w:abstractNum w:abstractNumId="28">
    <w:nsid w:val="00000081"/>
    <w:multiLevelType w:val="multilevel"/>
    <w:tmpl w:val="00000080"/>
    <w:lvl w:ilvl="0">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1">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2">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3">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4">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5">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6">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7">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8">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abstractNum>
  <w:abstractNum w:abstractNumId="29">
    <w:nsid w:val="00000083"/>
    <w:multiLevelType w:val="multilevel"/>
    <w:tmpl w:val="00000082"/>
    <w:lvl w:ilvl="0">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2">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3">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4">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5">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6">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7">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8">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abstractNum>
  <w:abstractNum w:abstractNumId="30">
    <w:nsid w:val="00000085"/>
    <w:multiLevelType w:val="multilevel"/>
    <w:tmpl w:val="00000084"/>
    <w:lvl w:ilvl="0">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1">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2">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3">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4">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5">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6">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7">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8">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abstractNum>
  <w:abstractNum w:abstractNumId="31">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2">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93"/>
    <w:multiLevelType w:val="multilevel"/>
    <w:tmpl w:val="00000092"/>
    <w:lvl w:ilvl="0">
      <w:start w:val="1"/>
      <w:numFmt w:val="upperRoman"/>
      <w:lvlText w:val="%1."/>
      <w:lvlJc w:val="left"/>
      <w:rPr>
        <w:rFonts w:ascii="Times New Roman" w:hAnsi="Times New Roman" w:cs="Times New Roman"/>
        <w:b/>
        <w:bCs/>
        <w:i/>
        <w:iCs/>
        <w:smallCaps w:val="0"/>
        <w:strike w:val="0"/>
        <w:color w:val="000000"/>
        <w:spacing w:val="2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99"/>
    <w:multiLevelType w:val="multilevel"/>
    <w:tmpl w:val="0000009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9F"/>
    <w:multiLevelType w:val="multilevel"/>
    <w:tmpl w:val="0000009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48B66FC"/>
    <w:multiLevelType w:val="hybridMultilevel"/>
    <w:tmpl w:val="40F21278"/>
    <w:lvl w:ilvl="0" w:tplc="57582D28">
      <w:start w:val="65535"/>
      <w:numFmt w:val="bullet"/>
      <w:lvlText w:val="-"/>
      <w:lvlJc w:val="left"/>
      <w:pPr>
        <w:ind w:left="360" w:hanging="360"/>
      </w:pPr>
      <w:rPr>
        <w:rFonts w:ascii="Times New Roman" w:hAnsi="Times New Roman" w:cs="Times New Roman" w:hint="default"/>
      </w:rPr>
    </w:lvl>
    <w:lvl w:ilvl="1" w:tplc="162AA3BA">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05332C4F"/>
    <w:multiLevelType w:val="hybridMultilevel"/>
    <w:tmpl w:val="2354C92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7253699"/>
    <w:multiLevelType w:val="hybridMultilevel"/>
    <w:tmpl w:val="6F3CDB1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7D221C6"/>
    <w:multiLevelType w:val="hybridMultilevel"/>
    <w:tmpl w:val="AA4A572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828119D"/>
    <w:multiLevelType w:val="hybridMultilevel"/>
    <w:tmpl w:val="8D8CAE6E"/>
    <w:lvl w:ilvl="0" w:tplc="C46C1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C164A9A"/>
    <w:multiLevelType w:val="hybridMultilevel"/>
    <w:tmpl w:val="4F643ED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DC501F3"/>
    <w:multiLevelType w:val="hybridMultilevel"/>
    <w:tmpl w:val="D73EFED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F3E7E90"/>
    <w:multiLevelType w:val="hybridMultilevel"/>
    <w:tmpl w:val="64BCFE68"/>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3042602"/>
    <w:multiLevelType w:val="hybridMultilevel"/>
    <w:tmpl w:val="7B72563E"/>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134316EE"/>
    <w:multiLevelType w:val="hybridMultilevel"/>
    <w:tmpl w:val="D4729D0E"/>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72A6556"/>
    <w:multiLevelType w:val="hybridMultilevel"/>
    <w:tmpl w:val="9CF4DAB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815099B"/>
    <w:multiLevelType w:val="hybridMultilevel"/>
    <w:tmpl w:val="44F4DB64"/>
    <w:lvl w:ilvl="0" w:tplc="A67EAEF2">
      <w:start w:val="1"/>
      <w:numFmt w:val="bullet"/>
      <w:lvlText w:val="-"/>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7">
    <w:nsid w:val="1A7A61A6"/>
    <w:multiLevelType w:val="multilevel"/>
    <w:tmpl w:val="BF689B6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1C0A6DD9"/>
    <w:multiLevelType w:val="hybridMultilevel"/>
    <w:tmpl w:val="F4A03B0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C3A07E8"/>
    <w:multiLevelType w:val="multilevel"/>
    <w:tmpl w:val="F43E907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nsid w:val="1C3D1338"/>
    <w:multiLevelType w:val="hybridMultilevel"/>
    <w:tmpl w:val="DFEE632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FEC4D1D"/>
    <w:multiLevelType w:val="multilevel"/>
    <w:tmpl w:val="4F6423D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nsid w:val="24E93E96"/>
    <w:multiLevelType w:val="hybridMultilevel"/>
    <w:tmpl w:val="92FEAFEC"/>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320" w:hanging="600"/>
      </w:pPr>
      <w:rPr>
        <w:rFonts w:ascii="Wingdings" w:hAnsi="Wingdings" w:hint="default"/>
      </w:rPr>
    </w:lvl>
    <w:lvl w:ilvl="2" w:tplc="0419000D">
      <w:start w:val="1"/>
      <w:numFmt w:val="bullet"/>
      <w:lvlText w:val=""/>
      <w:lvlJc w:val="left"/>
      <w:pPr>
        <w:ind w:left="2070" w:hanging="630"/>
      </w:pPr>
      <w:rPr>
        <w:rFonts w:ascii="Wingdings" w:hAnsi="Wingdings" w:hint="default"/>
      </w:rPr>
    </w:lvl>
    <w:lvl w:ilvl="3" w:tplc="797AD86C">
      <w:numFmt w:val="bullet"/>
      <w:lvlText w:val="•"/>
      <w:lvlJc w:val="left"/>
      <w:pPr>
        <w:ind w:left="2760" w:hanging="60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5A27A4B"/>
    <w:multiLevelType w:val="hybridMultilevel"/>
    <w:tmpl w:val="B724861E"/>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6F52D14"/>
    <w:multiLevelType w:val="hybridMultilevel"/>
    <w:tmpl w:val="0B20207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CB4755"/>
    <w:multiLevelType w:val="multilevel"/>
    <w:tmpl w:val="B540FC9A"/>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nsid w:val="2D670875"/>
    <w:multiLevelType w:val="hybridMultilevel"/>
    <w:tmpl w:val="41303B84"/>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F103359"/>
    <w:multiLevelType w:val="hybridMultilevel"/>
    <w:tmpl w:val="4D92537C"/>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F1153F1"/>
    <w:multiLevelType w:val="hybridMultilevel"/>
    <w:tmpl w:val="0C1003F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06E229E"/>
    <w:multiLevelType w:val="hybridMultilevel"/>
    <w:tmpl w:val="0636C47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7CE1772"/>
    <w:multiLevelType w:val="hybridMultilevel"/>
    <w:tmpl w:val="30FC91A0"/>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D">
      <w:start w:val="1"/>
      <w:numFmt w:val="bullet"/>
      <w:lvlText w:val=""/>
      <w:lvlJc w:val="left"/>
      <w:pPr>
        <w:ind w:left="2040" w:hanging="60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A8B36C8"/>
    <w:multiLevelType w:val="hybridMultilevel"/>
    <w:tmpl w:val="9AD08D6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BB71B7D"/>
    <w:multiLevelType w:val="hybridMultilevel"/>
    <w:tmpl w:val="6D28169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110A6C"/>
    <w:multiLevelType w:val="hybridMultilevel"/>
    <w:tmpl w:val="F05C986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DF650ED"/>
    <w:multiLevelType w:val="hybridMultilevel"/>
    <w:tmpl w:val="906026D4"/>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E5E5315"/>
    <w:multiLevelType w:val="hybridMultilevel"/>
    <w:tmpl w:val="DF4271D8"/>
    <w:lvl w:ilvl="0" w:tplc="3BE40F3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7">
    <w:nsid w:val="412732FC"/>
    <w:multiLevelType w:val="multilevel"/>
    <w:tmpl w:val="AE604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nsid w:val="41AA463E"/>
    <w:multiLevelType w:val="hybridMultilevel"/>
    <w:tmpl w:val="E1203B8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BC0A97"/>
    <w:multiLevelType w:val="hybridMultilevel"/>
    <w:tmpl w:val="9588F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5F8048C"/>
    <w:multiLevelType w:val="hybridMultilevel"/>
    <w:tmpl w:val="3AF6561A"/>
    <w:lvl w:ilvl="0" w:tplc="57582D28">
      <w:start w:val="65535"/>
      <w:numFmt w:val="bullet"/>
      <w:lvlText w:val="-"/>
      <w:lvlJc w:val="left"/>
      <w:pPr>
        <w:ind w:left="360" w:hanging="360"/>
      </w:pPr>
      <w:rPr>
        <w:rFonts w:ascii="Times New Roman" w:hAnsi="Times New Roman" w:cs="Times New Roman" w:hint="default"/>
      </w:rPr>
    </w:lvl>
    <w:lvl w:ilvl="1" w:tplc="C056253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9B75FA"/>
    <w:multiLevelType w:val="hybridMultilevel"/>
    <w:tmpl w:val="B234213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9C541BD"/>
    <w:multiLevelType w:val="hybridMultilevel"/>
    <w:tmpl w:val="522E190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A5E2FE4"/>
    <w:multiLevelType w:val="hybridMultilevel"/>
    <w:tmpl w:val="070CBE10"/>
    <w:lvl w:ilvl="0" w:tplc="D896B4CA">
      <w:start w:val="65535"/>
      <w:numFmt w:val="bullet"/>
      <w:lvlText w:val="-"/>
      <w:lvlJc w:val="left"/>
      <w:pPr>
        <w:ind w:left="360" w:hanging="360"/>
      </w:pPr>
      <w:rPr>
        <w:rFonts w:ascii="Century Schoolbook" w:hAnsi="Century Schoolbook"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CA46A3D"/>
    <w:multiLevelType w:val="hybridMultilevel"/>
    <w:tmpl w:val="01848AF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D394DC7"/>
    <w:multiLevelType w:val="hybridMultilevel"/>
    <w:tmpl w:val="3D7E5F26"/>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BD5B0D"/>
    <w:multiLevelType w:val="hybridMultilevel"/>
    <w:tmpl w:val="7CFC773E"/>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39D75E8"/>
    <w:multiLevelType w:val="hybridMultilevel"/>
    <w:tmpl w:val="2676F64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0">
    <w:nsid w:val="581E31D9"/>
    <w:multiLevelType w:val="multilevel"/>
    <w:tmpl w:val="E96A44A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3A744B"/>
    <w:multiLevelType w:val="hybridMultilevel"/>
    <w:tmpl w:val="40CEABBE"/>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CCD75A3"/>
    <w:multiLevelType w:val="hybridMultilevel"/>
    <w:tmpl w:val="904E9222"/>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2192CEA"/>
    <w:multiLevelType w:val="hybridMultilevel"/>
    <w:tmpl w:val="A8E26304"/>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95">
    <w:nsid w:val="6327080B"/>
    <w:multiLevelType w:val="multilevel"/>
    <w:tmpl w:val="70E0A96E"/>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6">
    <w:nsid w:val="63964F46"/>
    <w:multiLevelType w:val="multilevel"/>
    <w:tmpl w:val="08B4212C"/>
    <w:lvl w:ilvl="0">
      <w:start w:val="65535"/>
      <w:numFmt w:val="bullet"/>
      <w:lvlText w:val="-"/>
      <w:lvlJc w:val="left"/>
      <w:pPr>
        <w:tabs>
          <w:tab w:val="num" w:pos="360"/>
        </w:tabs>
        <w:ind w:left="360" w:hanging="360"/>
      </w:pPr>
      <w:rPr>
        <w:rFonts w:ascii="Century Schoolbook" w:hAnsi="Century Schoolbook" w:hint="default"/>
        <w:color w:val="auto"/>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97">
    <w:nsid w:val="659A1A1E"/>
    <w:multiLevelType w:val="hybridMultilevel"/>
    <w:tmpl w:val="5414005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9">
    <w:nsid w:val="68304C65"/>
    <w:multiLevelType w:val="multilevel"/>
    <w:tmpl w:val="EB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BD81DC0"/>
    <w:multiLevelType w:val="multilevel"/>
    <w:tmpl w:val="21005DD4"/>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1">
    <w:nsid w:val="6C606EB7"/>
    <w:multiLevelType w:val="hybridMultilevel"/>
    <w:tmpl w:val="3F064120"/>
    <w:lvl w:ilvl="0" w:tplc="A67EAEF2">
      <w:start w:val="1"/>
      <w:numFmt w:val="bullet"/>
      <w:lvlText w:val="-"/>
      <w:lvlJc w:val="left"/>
      <w:pPr>
        <w:tabs>
          <w:tab w:val="num" w:pos="360"/>
        </w:tabs>
        <w:ind w:left="360"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2">
    <w:nsid w:val="6CFE0DF1"/>
    <w:multiLevelType w:val="hybridMultilevel"/>
    <w:tmpl w:val="FCC4B11C"/>
    <w:lvl w:ilvl="0" w:tplc="64A46390">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E47556"/>
    <w:multiLevelType w:val="hybridMultilevel"/>
    <w:tmpl w:val="9B466A0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613963"/>
    <w:multiLevelType w:val="hybridMultilevel"/>
    <w:tmpl w:val="B2B8EE88"/>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0705ADF"/>
    <w:multiLevelType w:val="hybridMultilevel"/>
    <w:tmpl w:val="F2E4A4CC"/>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6">
    <w:nsid w:val="72755136"/>
    <w:multiLevelType w:val="hybridMultilevel"/>
    <w:tmpl w:val="B01E1EC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2ED3336"/>
    <w:multiLevelType w:val="hybridMultilevel"/>
    <w:tmpl w:val="C2EA386E"/>
    <w:lvl w:ilvl="0" w:tplc="6246B12C">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B854E9"/>
    <w:multiLevelType w:val="hybridMultilevel"/>
    <w:tmpl w:val="4B9E55D4"/>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1">
    <w:nsid w:val="78105CEC"/>
    <w:multiLevelType w:val="hybridMultilevel"/>
    <w:tmpl w:val="44B2AFD8"/>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9057C4E"/>
    <w:multiLevelType w:val="hybridMultilevel"/>
    <w:tmpl w:val="5B54048C"/>
    <w:lvl w:ilvl="0" w:tplc="E85A5362">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3">
    <w:nsid w:val="7E6C5A0D"/>
    <w:multiLevelType w:val="multilevel"/>
    <w:tmpl w:val="BC6AAB6A"/>
    <w:lvl w:ilvl="0">
      <w:start w:val="65535"/>
      <w:numFmt w:val="bullet"/>
      <w:lvlText w:val="-"/>
      <w:lvlJc w:val="left"/>
      <w:pPr>
        <w:tabs>
          <w:tab w:val="num" w:pos="360"/>
        </w:tabs>
        <w:ind w:left="360" w:hanging="360"/>
      </w:pPr>
      <w:rPr>
        <w:rFonts w:ascii="Century Schoolbook" w:hAnsi="Century Schoolbook" w:hint="default"/>
        <w:color w:val="auto"/>
      </w:rPr>
    </w:lvl>
    <w:lvl w:ilvl="1">
      <w:start w:val="5"/>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11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ECD5988"/>
    <w:multiLevelType w:val="multilevel"/>
    <w:tmpl w:val="176C09D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F000A16"/>
    <w:multiLevelType w:val="hybridMultilevel"/>
    <w:tmpl w:val="2924C10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FA125FA"/>
    <w:multiLevelType w:val="hybridMultilevel"/>
    <w:tmpl w:val="2DD6C40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103"/>
  </w:num>
  <w:num w:numId="44">
    <w:abstractNumId w:val="106"/>
  </w:num>
  <w:num w:numId="45">
    <w:abstractNumId w:val="70"/>
  </w:num>
  <w:num w:numId="46">
    <w:abstractNumId w:val="74"/>
  </w:num>
  <w:num w:numId="47">
    <w:abstractNumId w:val="46"/>
  </w:num>
  <w:num w:numId="48">
    <w:abstractNumId w:val="69"/>
  </w:num>
  <w:num w:numId="49">
    <w:abstractNumId w:val="64"/>
  </w:num>
  <w:num w:numId="50">
    <w:abstractNumId w:val="109"/>
  </w:num>
  <w:num w:numId="51">
    <w:abstractNumId w:val="53"/>
  </w:num>
  <w:num w:numId="52">
    <w:abstractNumId w:val="92"/>
  </w:num>
  <w:num w:numId="53">
    <w:abstractNumId w:val="45"/>
  </w:num>
  <w:num w:numId="54">
    <w:abstractNumId w:val="67"/>
  </w:num>
  <w:num w:numId="55">
    <w:abstractNumId w:val="78"/>
  </w:num>
  <w:num w:numId="56">
    <w:abstractNumId w:val="104"/>
  </w:num>
  <w:num w:numId="57">
    <w:abstractNumId w:val="72"/>
  </w:num>
  <w:num w:numId="58">
    <w:abstractNumId w:val="73"/>
  </w:num>
  <w:num w:numId="59">
    <w:abstractNumId w:val="116"/>
  </w:num>
  <w:num w:numId="60">
    <w:abstractNumId w:val="54"/>
  </w:num>
  <w:num w:numId="61">
    <w:abstractNumId w:val="62"/>
  </w:num>
  <w:num w:numId="62">
    <w:abstractNumId w:val="80"/>
  </w:num>
  <w:num w:numId="63">
    <w:abstractNumId w:val="51"/>
  </w:num>
  <w:num w:numId="64">
    <w:abstractNumId w:val="44"/>
  </w:num>
  <w:num w:numId="65">
    <w:abstractNumId w:val="117"/>
  </w:num>
  <w:num w:numId="66">
    <w:abstractNumId w:val="52"/>
  </w:num>
  <w:num w:numId="67">
    <w:abstractNumId w:val="111"/>
  </w:num>
  <w:num w:numId="68">
    <w:abstractNumId w:val="88"/>
  </w:num>
  <w:num w:numId="69">
    <w:abstractNumId w:val="85"/>
  </w:num>
  <w:num w:numId="70">
    <w:abstractNumId w:val="97"/>
  </w:num>
  <w:num w:numId="71">
    <w:abstractNumId w:val="47"/>
  </w:num>
  <w:num w:numId="72">
    <w:abstractNumId w:val="55"/>
  </w:num>
  <w:num w:numId="73">
    <w:abstractNumId w:val="71"/>
  </w:num>
  <w:num w:numId="74">
    <w:abstractNumId w:val="101"/>
  </w:num>
  <w:num w:numId="75">
    <w:abstractNumId w:val="56"/>
  </w:num>
  <w:num w:numId="76">
    <w:abstractNumId w:val="0"/>
  </w:num>
  <w:num w:numId="77">
    <w:abstractNumId w:val="81"/>
  </w:num>
  <w:num w:numId="78">
    <w:abstractNumId w:val="87"/>
  </w:num>
  <w:num w:numId="79">
    <w:abstractNumId w:val="112"/>
  </w:num>
  <w:num w:numId="80">
    <w:abstractNumId w:val="114"/>
  </w:num>
  <w:num w:numId="81">
    <w:abstractNumId w:val="94"/>
  </w:num>
  <w:num w:numId="82">
    <w:abstractNumId w:val="110"/>
  </w:num>
  <w:num w:numId="83">
    <w:abstractNumId w:val="98"/>
  </w:num>
  <w:num w:numId="84">
    <w:abstractNumId w:val="108"/>
  </w:num>
  <w:num w:numId="85">
    <w:abstractNumId w:val="48"/>
  </w:num>
  <w:num w:numId="86">
    <w:abstractNumId w:val="102"/>
  </w:num>
  <w:num w:numId="87">
    <w:abstractNumId w:val="95"/>
  </w:num>
  <w:num w:numId="88">
    <w:abstractNumId w:val="58"/>
  </w:num>
  <w:num w:numId="89">
    <w:abstractNumId w:val="60"/>
  </w:num>
  <w:num w:numId="90">
    <w:abstractNumId w:val="83"/>
  </w:num>
  <w:num w:numId="91">
    <w:abstractNumId w:val="50"/>
  </w:num>
  <w:num w:numId="92">
    <w:abstractNumId w:val="86"/>
  </w:num>
  <w:num w:numId="93">
    <w:abstractNumId w:val="68"/>
  </w:num>
  <w:num w:numId="94">
    <w:abstractNumId w:val="63"/>
  </w:num>
  <w:num w:numId="95">
    <w:abstractNumId w:val="49"/>
  </w:num>
  <w:num w:numId="96">
    <w:abstractNumId w:val="82"/>
  </w:num>
  <w:num w:numId="97">
    <w:abstractNumId w:val="77"/>
  </w:num>
  <w:num w:numId="98">
    <w:abstractNumId w:val="75"/>
  </w:num>
  <w:num w:numId="99">
    <w:abstractNumId w:val="89"/>
  </w:num>
  <w:num w:numId="100">
    <w:abstractNumId w:val="107"/>
  </w:num>
  <w:num w:numId="101">
    <w:abstractNumId w:val="90"/>
  </w:num>
  <w:num w:numId="102">
    <w:abstractNumId w:val="96"/>
  </w:num>
  <w:num w:numId="103">
    <w:abstractNumId w:val="113"/>
  </w:num>
  <w:num w:numId="104">
    <w:abstractNumId w:val="84"/>
  </w:num>
  <w:num w:numId="105">
    <w:abstractNumId w:val="99"/>
  </w:num>
  <w:num w:numId="106">
    <w:abstractNumId w:val="66"/>
  </w:num>
  <w:num w:numId="107">
    <w:abstractNumId w:val="100"/>
  </w:num>
  <w:num w:numId="108">
    <w:abstractNumId w:val="59"/>
  </w:num>
  <w:num w:numId="109">
    <w:abstractNumId w:val="61"/>
  </w:num>
  <w:num w:numId="110">
    <w:abstractNumId w:val="115"/>
  </w:num>
  <w:num w:numId="111">
    <w:abstractNumId w:val="57"/>
  </w:num>
  <w:num w:numId="112">
    <w:abstractNumId w:val="93"/>
  </w:num>
  <w:num w:numId="113">
    <w:abstractNumId w:val="65"/>
  </w:num>
  <w:num w:numId="114">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115">
    <w:abstractNumId w:val="76"/>
  </w:num>
  <w:num w:numId="116">
    <w:abstractNumId w:val="7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num>
  <w:num w:numId="118">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0E53"/>
    <w:rsid w:val="00000569"/>
    <w:rsid w:val="000045FC"/>
    <w:rsid w:val="00012A85"/>
    <w:rsid w:val="000132D1"/>
    <w:rsid w:val="00020674"/>
    <w:rsid w:val="00060555"/>
    <w:rsid w:val="000748D2"/>
    <w:rsid w:val="00085259"/>
    <w:rsid w:val="000A3B18"/>
    <w:rsid w:val="000D0BC7"/>
    <w:rsid w:val="00113579"/>
    <w:rsid w:val="00114990"/>
    <w:rsid w:val="00154A1E"/>
    <w:rsid w:val="00154EFA"/>
    <w:rsid w:val="00157E4A"/>
    <w:rsid w:val="00162445"/>
    <w:rsid w:val="00187554"/>
    <w:rsid w:val="001A01D7"/>
    <w:rsid w:val="001A4A57"/>
    <w:rsid w:val="001B0FB6"/>
    <w:rsid w:val="001C22DD"/>
    <w:rsid w:val="001C5344"/>
    <w:rsid w:val="001D56E0"/>
    <w:rsid w:val="00273F8C"/>
    <w:rsid w:val="0027423B"/>
    <w:rsid w:val="00283B86"/>
    <w:rsid w:val="002934ED"/>
    <w:rsid w:val="002A15EC"/>
    <w:rsid w:val="002B0905"/>
    <w:rsid w:val="002D1122"/>
    <w:rsid w:val="002E6D45"/>
    <w:rsid w:val="003127F9"/>
    <w:rsid w:val="003319F7"/>
    <w:rsid w:val="003324A5"/>
    <w:rsid w:val="00334916"/>
    <w:rsid w:val="00350CA1"/>
    <w:rsid w:val="00365F64"/>
    <w:rsid w:val="003A1DD0"/>
    <w:rsid w:val="003B4262"/>
    <w:rsid w:val="003F0415"/>
    <w:rsid w:val="00402100"/>
    <w:rsid w:val="00405065"/>
    <w:rsid w:val="004168AF"/>
    <w:rsid w:val="0042780E"/>
    <w:rsid w:val="00451081"/>
    <w:rsid w:val="0045394B"/>
    <w:rsid w:val="004565D7"/>
    <w:rsid w:val="004633E2"/>
    <w:rsid w:val="00472F8C"/>
    <w:rsid w:val="0047690A"/>
    <w:rsid w:val="004F6E8C"/>
    <w:rsid w:val="00501754"/>
    <w:rsid w:val="00503465"/>
    <w:rsid w:val="005274BD"/>
    <w:rsid w:val="00532F0F"/>
    <w:rsid w:val="00583143"/>
    <w:rsid w:val="005A2669"/>
    <w:rsid w:val="005B484A"/>
    <w:rsid w:val="005C7503"/>
    <w:rsid w:val="005D2E3E"/>
    <w:rsid w:val="005E5275"/>
    <w:rsid w:val="005E5434"/>
    <w:rsid w:val="006015B4"/>
    <w:rsid w:val="006100D9"/>
    <w:rsid w:val="00622DEE"/>
    <w:rsid w:val="00646098"/>
    <w:rsid w:val="006604B1"/>
    <w:rsid w:val="006629D9"/>
    <w:rsid w:val="0066491A"/>
    <w:rsid w:val="00676987"/>
    <w:rsid w:val="00685815"/>
    <w:rsid w:val="00687BCF"/>
    <w:rsid w:val="006A34F7"/>
    <w:rsid w:val="006A5B16"/>
    <w:rsid w:val="006B452E"/>
    <w:rsid w:val="006D672D"/>
    <w:rsid w:val="006F0878"/>
    <w:rsid w:val="006F73C9"/>
    <w:rsid w:val="00705F5E"/>
    <w:rsid w:val="007453AD"/>
    <w:rsid w:val="00765FEF"/>
    <w:rsid w:val="00771320"/>
    <w:rsid w:val="007C5EB4"/>
    <w:rsid w:val="008204E5"/>
    <w:rsid w:val="00832ADF"/>
    <w:rsid w:val="008454BE"/>
    <w:rsid w:val="00845950"/>
    <w:rsid w:val="00851E2C"/>
    <w:rsid w:val="008547F3"/>
    <w:rsid w:val="00871593"/>
    <w:rsid w:val="008810A9"/>
    <w:rsid w:val="0088349E"/>
    <w:rsid w:val="0088680F"/>
    <w:rsid w:val="00897DCD"/>
    <w:rsid w:val="008A48F1"/>
    <w:rsid w:val="008D650E"/>
    <w:rsid w:val="00900E53"/>
    <w:rsid w:val="009121A1"/>
    <w:rsid w:val="00922082"/>
    <w:rsid w:val="009256B5"/>
    <w:rsid w:val="00933C3E"/>
    <w:rsid w:val="0095110D"/>
    <w:rsid w:val="00970818"/>
    <w:rsid w:val="0099601F"/>
    <w:rsid w:val="009A24A7"/>
    <w:rsid w:val="009A55B2"/>
    <w:rsid w:val="009D11C1"/>
    <w:rsid w:val="009D166E"/>
    <w:rsid w:val="009D2B65"/>
    <w:rsid w:val="009D51E7"/>
    <w:rsid w:val="00A37756"/>
    <w:rsid w:val="00A53DD9"/>
    <w:rsid w:val="00A638FE"/>
    <w:rsid w:val="00A658BB"/>
    <w:rsid w:val="00A72AB3"/>
    <w:rsid w:val="00B10771"/>
    <w:rsid w:val="00B10B6E"/>
    <w:rsid w:val="00B16ADA"/>
    <w:rsid w:val="00B27DA3"/>
    <w:rsid w:val="00B42806"/>
    <w:rsid w:val="00B46DF3"/>
    <w:rsid w:val="00B521A4"/>
    <w:rsid w:val="00B628D6"/>
    <w:rsid w:val="00B631DF"/>
    <w:rsid w:val="00BA1C5F"/>
    <w:rsid w:val="00BB3636"/>
    <w:rsid w:val="00BB658D"/>
    <w:rsid w:val="00BC5BFD"/>
    <w:rsid w:val="00BE4333"/>
    <w:rsid w:val="00BE6B9C"/>
    <w:rsid w:val="00BE7BA5"/>
    <w:rsid w:val="00C0694E"/>
    <w:rsid w:val="00C11971"/>
    <w:rsid w:val="00C408B7"/>
    <w:rsid w:val="00C5010B"/>
    <w:rsid w:val="00C53563"/>
    <w:rsid w:val="00C75017"/>
    <w:rsid w:val="00C86C19"/>
    <w:rsid w:val="00C9133B"/>
    <w:rsid w:val="00CA0303"/>
    <w:rsid w:val="00CA5A90"/>
    <w:rsid w:val="00CD3089"/>
    <w:rsid w:val="00CD69F2"/>
    <w:rsid w:val="00CE5320"/>
    <w:rsid w:val="00CF67E5"/>
    <w:rsid w:val="00CF72E2"/>
    <w:rsid w:val="00D21FAD"/>
    <w:rsid w:val="00D24BFC"/>
    <w:rsid w:val="00D34A0D"/>
    <w:rsid w:val="00D508C0"/>
    <w:rsid w:val="00D71F58"/>
    <w:rsid w:val="00D77823"/>
    <w:rsid w:val="00DA710A"/>
    <w:rsid w:val="00DD387B"/>
    <w:rsid w:val="00E14FE3"/>
    <w:rsid w:val="00E36946"/>
    <w:rsid w:val="00E56C1F"/>
    <w:rsid w:val="00E76DF8"/>
    <w:rsid w:val="00E807AB"/>
    <w:rsid w:val="00E80FE0"/>
    <w:rsid w:val="00E827D0"/>
    <w:rsid w:val="00EA41A6"/>
    <w:rsid w:val="00EA618F"/>
    <w:rsid w:val="00EA7ED1"/>
    <w:rsid w:val="00EB452E"/>
    <w:rsid w:val="00EB6A3D"/>
    <w:rsid w:val="00EC2E33"/>
    <w:rsid w:val="00EC2F59"/>
    <w:rsid w:val="00EE2239"/>
    <w:rsid w:val="00EF4432"/>
    <w:rsid w:val="00EF4E59"/>
    <w:rsid w:val="00F026C5"/>
    <w:rsid w:val="00F036DA"/>
    <w:rsid w:val="00F4140E"/>
    <w:rsid w:val="00F4285B"/>
    <w:rsid w:val="00F42BD3"/>
    <w:rsid w:val="00F70995"/>
    <w:rsid w:val="00F7187E"/>
    <w:rsid w:val="00F8227B"/>
    <w:rsid w:val="00F835CE"/>
    <w:rsid w:val="00FA44D0"/>
    <w:rsid w:val="00FB7A1C"/>
    <w:rsid w:val="00FD5B35"/>
    <w:rsid w:val="00FF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A9"/>
  </w:style>
  <w:style w:type="paragraph" w:styleId="1">
    <w:name w:val="heading 1"/>
    <w:basedOn w:val="a"/>
    <w:next w:val="a"/>
    <w:link w:val="10"/>
    <w:qFormat/>
    <w:rsid w:val="00DD387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DD3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DD387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DD38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DD38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0E53"/>
    <w:rPr>
      <w:color w:val="0066CC"/>
      <w:u w:val="single"/>
    </w:rPr>
  </w:style>
  <w:style w:type="character" w:customStyle="1" w:styleId="a4">
    <w:name w:val="Сноска_"/>
    <w:basedOn w:val="a0"/>
    <w:link w:val="11"/>
    <w:uiPriority w:val="99"/>
    <w:rsid w:val="00900E53"/>
    <w:rPr>
      <w:rFonts w:ascii="Times New Roman" w:hAnsi="Times New Roman" w:cs="Times New Roman"/>
      <w:sz w:val="19"/>
      <w:szCs w:val="19"/>
      <w:shd w:val="clear" w:color="auto" w:fill="FFFFFF"/>
    </w:rPr>
  </w:style>
  <w:style w:type="character" w:customStyle="1" w:styleId="a5">
    <w:name w:val="Сноска"/>
    <w:basedOn w:val="a4"/>
    <w:uiPriority w:val="99"/>
    <w:rsid w:val="00900E53"/>
  </w:style>
  <w:style w:type="character" w:customStyle="1" w:styleId="22">
    <w:name w:val="Основной текст (2)_"/>
    <w:basedOn w:val="a0"/>
    <w:link w:val="23"/>
    <w:rsid w:val="00900E53"/>
    <w:rPr>
      <w:rFonts w:ascii="Times New Roman" w:hAnsi="Times New Roman" w:cs="Times New Roman"/>
      <w:b/>
      <w:bCs/>
      <w:sz w:val="26"/>
      <w:szCs w:val="26"/>
      <w:shd w:val="clear" w:color="auto" w:fill="FFFFFF"/>
    </w:rPr>
  </w:style>
  <w:style w:type="character" w:customStyle="1" w:styleId="31">
    <w:name w:val="Основной текст (3)_"/>
    <w:basedOn w:val="a0"/>
    <w:link w:val="310"/>
    <w:uiPriority w:val="99"/>
    <w:rsid w:val="00900E53"/>
    <w:rPr>
      <w:rFonts w:ascii="Times New Roman" w:hAnsi="Times New Roman" w:cs="Times New Roman"/>
      <w:b/>
      <w:bCs/>
      <w:sz w:val="26"/>
      <w:szCs w:val="26"/>
      <w:shd w:val="clear" w:color="auto" w:fill="FFFFFF"/>
    </w:rPr>
  </w:style>
  <w:style w:type="character" w:customStyle="1" w:styleId="32">
    <w:name w:val="Основной текст (3)"/>
    <w:basedOn w:val="31"/>
    <w:uiPriority w:val="99"/>
    <w:rsid w:val="00900E53"/>
  </w:style>
  <w:style w:type="character" w:customStyle="1" w:styleId="a6">
    <w:name w:val="Подпись к картинке_"/>
    <w:basedOn w:val="a0"/>
    <w:link w:val="a7"/>
    <w:uiPriority w:val="99"/>
    <w:rsid w:val="00900E53"/>
    <w:rPr>
      <w:rFonts w:ascii="Times New Roman" w:hAnsi="Times New Roman" w:cs="Times New Roman"/>
      <w:b/>
      <w:bCs/>
      <w:sz w:val="26"/>
      <w:szCs w:val="26"/>
      <w:shd w:val="clear" w:color="auto" w:fill="FFFFFF"/>
    </w:rPr>
  </w:style>
  <w:style w:type="character" w:customStyle="1" w:styleId="41">
    <w:name w:val="Основной текст (4)_"/>
    <w:basedOn w:val="a0"/>
    <w:link w:val="42"/>
    <w:uiPriority w:val="99"/>
    <w:rsid w:val="00900E53"/>
    <w:rPr>
      <w:rFonts w:ascii="Times New Roman" w:hAnsi="Times New Roman" w:cs="Times New Roman"/>
      <w:b/>
      <w:bCs/>
      <w:spacing w:val="-10"/>
      <w:sz w:val="19"/>
      <w:szCs w:val="19"/>
      <w:shd w:val="clear" w:color="auto" w:fill="FFFFFF"/>
    </w:rPr>
  </w:style>
  <w:style w:type="character" w:customStyle="1" w:styleId="51">
    <w:name w:val="Основной текст (5)_"/>
    <w:basedOn w:val="a0"/>
    <w:link w:val="510"/>
    <w:uiPriority w:val="99"/>
    <w:rsid w:val="00900E53"/>
    <w:rPr>
      <w:rFonts w:ascii="Times New Roman" w:hAnsi="Times New Roman" w:cs="Times New Roman"/>
      <w:sz w:val="23"/>
      <w:szCs w:val="23"/>
      <w:shd w:val="clear" w:color="auto" w:fill="FFFFFF"/>
    </w:rPr>
  </w:style>
  <w:style w:type="character" w:customStyle="1" w:styleId="6">
    <w:name w:val="Основной текст (6)_"/>
    <w:basedOn w:val="a0"/>
    <w:link w:val="61"/>
    <w:uiPriority w:val="99"/>
    <w:rsid w:val="00900E53"/>
    <w:rPr>
      <w:rFonts w:ascii="Times New Roman" w:hAnsi="Times New Roman" w:cs="Times New Roman"/>
      <w:b/>
      <w:bCs/>
      <w:sz w:val="25"/>
      <w:szCs w:val="25"/>
      <w:shd w:val="clear" w:color="auto" w:fill="FFFFFF"/>
    </w:rPr>
  </w:style>
  <w:style w:type="character" w:customStyle="1" w:styleId="7">
    <w:name w:val="Основной текст (7)_"/>
    <w:basedOn w:val="a0"/>
    <w:link w:val="70"/>
    <w:uiPriority w:val="99"/>
    <w:rsid w:val="00900E53"/>
    <w:rPr>
      <w:rFonts w:ascii="Century Gothic" w:hAnsi="Century Gothic" w:cs="Century Gothic"/>
      <w:spacing w:val="10"/>
      <w:sz w:val="23"/>
      <w:szCs w:val="23"/>
      <w:shd w:val="clear" w:color="auto" w:fill="FFFFFF"/>
    </w:rPr>
  </w:style>
  <w:style w:type="character" w:customStyle="1" w:styleId="7PalatinoLinotype">
    <w:name w:val="Основной текст (7) + Palatino Linotype"/>
    <w:aliases w:val="14 pt,Интервал 0 pt"/>
    <w:basedOn w:val="7"/>
    <w:uiPriority w:val="99"/>
    <w:rsid w:val="00900E53"/>
    <w:rPr>
      <w:rFonts w:ascii="Palatino Linotype" w:hAnsi="Palatino Linotype" w:cs="Palatino Linotype"/>
      <w:spacing w:val="0"/>
      <w:sz w:val="28"/>
      <w:szCs w:val="28"/>
    </w:rPr>
  </w:style>
  <w:style w:type="character" w:customStyle="1" w:styleId="12">
    <w:name w:val="Заголовок №1_"/>
    <w:basedOn w:val="a0"/>
    <w:link w:val="110"/>
    <w:rsid w:val="00900E53"/>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8"/>
    <w:uiPriority w:val="99"/>
    <w:rsid w:val="00900E53"/>
    <w:rPr>
      <w:rFonts w:ascii="Times New Roman" w:hAnsi="Times New Roman" w:cs="Times New Roman"/>
      <w:sz w:val="26"/>
      <w:szCs w:val="26"/>
      <w:shd w:val="clear" w:color="auto" w:fill="FFFFFF"/>
    </w:rPr>
  </w:style>
  <w:style w:type="paragraph" w:styleId="a8">
    <w:name w:val="Body Text"/>
    <w:basedOn w:val="a"/>
    <w:link w:val="13"/>
    <w:uiPriority w:val="99"/>
    <w:rsid w:val="00900E53"/>
    <w:pPr>
      <w:shd w:val="clear" w:color="auto" w:fill="FFFFFF"/>
      <w:spacing w:after="0" w:line="322" w:lineRule="exact"/>
      <w:jc w:val="both"/>
    </w:pPr>
    <w:rPr>
      <w:rFonts w:ascii="Times New Roman" w:hAnsi="Times New Roman" w:cs="Times New Roman"/>
      <w:sz w:val="26"/>
      <w:szCs w:val="26"/>
    </w:rPr>
  </w:style>
  <w:style w:type="character" w:customStyle="1" w:styleId="a9">
    <w:name w:val="Основной текст Знак"/>
    <w:basedOn w:val="a0"/>
    <w:link w:val="a8"/>
    <w:rsid w:val="00900E53"/>
  </w:style>
  <w:style w:type="character" w:customStyle="1" w:styleId="14">
    <w:name w:val="Оглавление 1 Знак"/>
    <w:basedOn w:val="a0"/>
    <w:link w:val="15"/>
    <w:uiPriority w:val="99"/>
    <w:rsid w:val="00900E53"/>
    <w:rPr>
      <w:rFonts w:ascii="Times New Roman" w:hAnsi="Times New Roman" w:cs="Times New Roman"/>
      <w:sz w:val="26"/>
      <w:szCs w:val="26"/>
      <w:shd w:val="clear" w:color="auto" w:fill="FFFFFF"/>
    </w:rPr>
  </w:style>
  <w:style w:type="character" w:customStyle="1" w:styleId="aa">
    <w:name w:val="Основной текст + Полужирный"/>
    <w:aliases w:val="Курсив"/>
    <w:basedOn w:val="13"/>
    <w:rsid w:val="00900E53"/>
    <w:rPr>
      <w:b/>
      <w:bCs/>
      <w:i/>
      <w:iCs/>
    </w:rPr>
  </w:style>
  <w:style w:type="character" w:customStyle="1" w:styleId="17">
    <w:name w:val="Основной текст + Полужирный17"/>
    <w:aliases w:val="Курсив41"/>
    <w:basedOn w:val="13"/>
    <w:uiPriority w:val="99"/>
    <w:rsid w:val="00900E53"/>
    <w:rPr>
      <w:b/>
      <w:bCs/>
      <w:i/>
      <w:iCs/>
    </w:rPr>
  </w:style>
  <w:style w:type="character" w:customStyle="1" w:styleId="16">
    <w:name w:val="Основной текст + Полужирный16"/>
    <w:aliases w:val="Курсив40"/>
    <w:basedOn w:val="13"/>
    <w:uiPriority w:val="99"/>
    <w:rsid w:val="00900E53"/>
    <w:rPr>
      <w:b/>
      <w:bCs/>
      <w:i/>
      <w:iCs/>
    </w:rPr>
  </w:style>
  <w:style w:type="character" w:customStyle="1" w:styleId="8">
    <w:name w:val="Основной текст (8)_"/>
    <w:basedOn w:val="a0"/>
    <w:link w:val="81"/>
    <w:uiPriority w:val="99"/>
    <w:rsid w:val="00900E53"/>
    <w:rPr>
      <w:rFonts w:ascii="Times New Roman" w:hAnsi="Times New Roman" w:cs="Times New Roman"/>
      <w:b/>
      <w:bCs/>
      <w:i/>
      <w:iCs/>
      <w:sz w:val="26"/>
      <w:szCs w:val="26"/>
      <w:shd w:val="clear" w:color="auto" w:fill="FFFFFF"/>
    </w:rPr>
  </w:style>
  <w:style w:type="character" w:customStyle="1" w:styleId="130">
    <w:name w:val="Основной текст + 13"/>
    <w:aliases w:val="5 pt,Курсив39"/>
    <w:basedOn w:val="13"/>
    <w:uiPriority w:val="99"/>
    <w:rsid w:val="00900E53"/>
    <w:rPr>
      <w:i/>
      <w:iCs/>
      <w:sz w:val="27"/>
      <w:szCs w:val="27"/>
    </w:rPr>
  </w:style>
  <w:style w:type="character" w:customStyle="1" w:styleId="9">
    <w:name w:val="Основной текст (9)_"/>
    <w:basedOn w:val="a0"/>
    <w:link w:val="91"/>
    <w:rsid w:val="00900E53"/>
    <w:rPr>
      <w:rFonts w:ascii="Times New Roman" w:hAnsi="Times New Roman" w:cs="Times New Roman"/>
      <w:sz w:val="19"/>
      <w:szCs w:val="19"/>
      <w:shd w:val="clear" w:color="auto" w:fill="FFFFFF"/>
    </w:rPr>
  </w:style>
  <w:style w:type="character" w:customStyle="1" w:styleId="100">
    <w:name w:val="Основной текст (10)_"/>
    <w:basedOn w:val="a0"/>
    <w:link w:val="101"/>
    <w:uiPriority w:val="99"/>
    <w:rsid w:val="00900E53"/>
    <w:rPr>
      <w:rFonts w:ascii="Palatino Linotype" w:hAnsi="Palatino Linotype" w:cs="Palatino Linotype"/>
      <w:sz w:val="19"/>
      <w:szCs w:val="19"/>
      <w:shd w:val="clear" w:color="auto" w:fill="FFFFFF"/>
    </w:rPr>
  </w:style>
  <w:style w:type="character" w:customStyle="1" w:styleId="150">
    <w:name w:val="Основной текст + Полужирный15"/>
    <w:aliases w:val="Курсив38"/>
    <w:basedOn w:val="13"/>
    <w:uiPriority w:val="99"/>
    <w:rsid w:val="00900E53"/>
    <w:rPr>
      <w:b/>
      <w:bCs/>
      <w:i/>
      <w:iCs/>
    </w:rPr>
  </w:style>
  <w:style w:type="character" w:customStyle="1" w:styleId="1319">
    <w:name w:val="Основной текст + 1319"/>
    <w:aliases w:val="5 pt31,Курсив37"/>
    <w:basedOn w:val="13"/>
    <w:uiPriority w:val="99"/>
    <w:rsid w:val="00900E53"/>
    <w:rPr>
      <w:i/>
      <w:iCs/>
      <w:sz w:val="27"/>
      <w:szCs w:val="27"/>
    </w:rPr>
  </w:style>
  <w:style w:type="character" w:customStyle="1" w:styleId="111">
    <w:name w:val="Основной текст (11)_"/>
    <w:basedOn w:val="a0"/>
    <w:link w:val="1110"/>
    <w:uiPriority w:val="99"/>
    <w:rsid w:val="00900E53"/>
    <w:rPr>
      <w:rFonts w:ascii="Times New Roman" w:hAnsi="Times New Roman" w:cs="Times New Roman"/>
      <w:i/>
      <w:iCs/>
      <w:sz w:val="27"/>
      <w:szCs w:val="27"/>
      <w:shd w:val="clear" w:color="auto" w:fill="FFFFFF"/>
    </w:rPr>
  </w:style>
  <w:style w:type="character" w:customStyle="1" w:styleId="120">
    <w:name w:val="Основной текст (12)_"/>
    <w:basedOn w:val="a0"/>
    <w:link w:val="121"/>
    <w:uiPriority w:val="99"/>
    <w:rsid w:val="00900E53"/>
    <w:rPr>
      <w:rFonts w:ascii="Century Schoolbook" w:hAnsi="Century Schoolbook" w:cs="Century Schoolbook"/>
      <w:sz w:val="17"/>
      <w:szCs w:val="17"/>
      <w:shd w:val="clear" w:color="auto" w:fill="FFFFFF"/>
    </w:rPr>
  </w:style>
  <w:style w:type="character" w:customStyle="1" w:styleId="140">
    <w:name w:val="Основной текст + Полужирный14"/>
    <w:aliases w:val="Курсив36"/>
    <w:basedOn w:val="13"/>
    <w:uiPriority w:val="99"/>
    <w:rsid w:val="00900E53"/>
    <w:rPr>
      <w:b/>
      <w:bCs/>
      <w:i/>
      <w:iCs/>
    </w:rPr>
  </w:style>
  <w:style w:type="character" w:customStyle="1" w:styleId="1318">
    <w:name w:val="Основной текст + 1318"/>
    <w:aliases w:val="5 pt30,Курсив35"/>
    <w:basedOn w:val="13"/>
    <w:uiPriority w:val="99"/>
    <w:rsid w:val="00900E53"/>
    <w:rPr>
      <w:i/>
      <w:iCs/>
      <w:sz w:val="27"/>
      <w:szCs w:val="27"/>
    </w:rPr>
  </w:style>
  <w:style w:type="character" w:customStyle="1" w:styleId="1317">
    <w:name w:val="Основной текст + 1317"/>
    <w:aliases w:val="5 pt29,Курсив34"/>
    <w:basedOn w:val="13"/>
    <w:uiPriority w:val="99"/>
    <w:rsid w:val="00900E53"/>
    <w:rPr>
      <w:i/>
      <w:iCs/>
      <w:sz w:val="27"/>
      <w:szCs w:val="27"/>
    </w:rPr>
  </w:style>
  <w:style w:type="character" w:customStyle="1" w:styleId="1316">
    <w:name w:val="Основной текст + 1316"/>
    <w:aliases w:val="5 pt28,Курсив33"/>
    <w:basedOn w:val="13"/>
    <w:uiPriority w:val="99"/>
    <w:rsid w:val="00900E53"/>
    <w:rPr>
      <w:i/>
      <w:iCs/>
      <w:sz w:val="27"/>
      <w:szCs w:val="27"/>
    </w:rPr>
  </w:style>
  <w:style w:type="character" w:customStyle="1" w:styleId="131">
    <w:name w:val="Основной текст + Полужирный13"/>
    <w:aliases w:val="Курсив32"/>
    <w:basedOn w:val="13"/>
    <w:uiPriority w:val="99"/>
    <w:rsid w:val="00900E53"/>
    <w:rPr>
      <w:b/>
      <w:bCs/>
      <w:i/>
      <w:iCs/>
    </w:rPr>
  </w:style>
  <w:style w:type="character" w:customStyle="1" w:styleId="1315">
    <w:name w:val="Основной текст + 1315"/>
    <w:aliases w:val="5 pt27,Курсив31"/>
    <w:basedOn w:val="13"/>
    <w:uiPriority w:val="99"/>
    <w:rsid w:val="00900E53"/>
    <w:rPr>
      <w:i/>
      <w:iCs/>
      <w:sz w:val="27"/>
      <w:szCs w:val="27"/>
    </w:rPr>
  </w:style>
  <w:style w:type="character" w:customStyle="1" w:styleId="1314">
    <w:name w:val="Основной текст + 1314"/>
    <w:aliases w:val="5 pt26,Курсив30"/>
    <w:basedOn w:val="13"/>
    <w:uiPriority w:val="99"/>
    <w:rsid w:val="00900E53"/>
    <w:rPr>
      <w:i/>
      <w:iCs/>
      <w:sz w:val="27"/>
      <w:szCs w:val="27"/>
    </w:rPr>
  </w:style>
  <w:style w:type="character" w:customStyle="1" w:styleId="122">
    <w:name w:val="Основной текст + Полужирный12"/>
    <w:aliases w:val="Курсив29"/>
    <w:basedOn w:val="13"/>
    <w:uiPriority w:val="99"/>
    <w:rsid w:val="00900E53"/>
    <w:rPr>
      <w:b/>
      <w:bCs/>
      <w:i/>
      <w:iCs/>
    </w:rPr>
  </w:style>
  <w:style w:type="character" w:customStyle="1" w:styleId="112">
    <w:name w:val="Основной текст + Полужирный11"/>
    <w:aliases w:val="Курсив28"/>
    <w:basedOn w:val="13"/>
    <w:uiPriority w:val="99"/>
    <w:rsid w:val="00900E53"/>
    <w:rPr>
      <w:b/>
      <w:bCs/>
      <w:i/>
      <w:iCs/>
    </w:rPr>
  </w:style>
  <w:style w:type="character" w:customStyle="1" w:styleId="80">
    <w:name w:val="Основной текст (8) + Не полужирный"/>
    <w:aliases w:val="Не курсив"/>
    <w:basedOn w:val="8"/>
    <w:uiPriority w:val="99"/>
    <w:rsid w:val="00900E53"/>
  </w:style>
  <w:style w:type="character" w:customStyle="1" w:styleId="1313">
    <w:name w:val="Основной текст + 1313"/>
    <w:aliases w:val="5 pt25,Курсив27"/>
    <w:basedOn w:val="13"/>
    <w:uiPriority w:val="99"/>
    <w:rsid w:val="00900E53"/>
    <w:rPr>
      <w:i/>
      <w:iCs/>
      <w:sz w:val="27"/>
      <w:szCs w:val="27"/>
    </w:rPr>
  </w:style>
  <w:style w:type="character" w:customStyle="1" w:styleId="102">
    <w:name w:val="Основной текст + Полужирный10"/>
    <w:basedOn w:val="13"/>
    <w:uiPriority w:val="99"/>
    <w:rsid w:val="00900E53"/>
    <w:rPr>
      <w:b/>
      <w:bCs/>
    </w:rPr>
  </w:style>
  <w:style w:type="character" w:customStyle="1" w:styleId="1312">
    <w:name w:val="Основной текст + 1312"/>
    <w:aliases w:val="5 pt24,Курсив26"/>
    <w:basedOn w:val="13"/>
    <w:uiPriority w:val="99"/>
    <w:rsid w:val="00900E53"/>
    <w:rPr>
      <w:i/>
      <w:iCs/>
      <w:sz w:val="27"/>
      <w:szCs w:val="27"/>
    </w:rPr>
  </w:style>
  <w:style w:type="character" w:customStyle="1" w:styleId="90">
    <w:name w:val="Основной текст + Полужирный9"/>
    <w:basedOn w:val="13"/>
    <w:uiPriority w:val="99"/>
    <w:rsid w:val="00900E53"/>
    <w:rPr>
      <w:b/>
      <w:bCs/>
    </w:rPr>
  </w:style>
  <w:style w:type="character" w:customStyle="1" w:styleId="82">
    <w:name w:val="Основной текст + Полужирный8"/>
    <w:aliases w:val="Курсив25"/>
    <w:basedOn w:val="13"/>
    <w:uiPriority w:val="99"/>
    <w:rsid w:val="00900E53"/>
    <w:rPr>
      <w:b/>
      <w:bCs/>
      <w:i/>
      <w:iCs/>
    </w:rPr>
  </w:style>
  <w:style w:type="character" w:customStyle="1" w:styleId="1311">
    <w:name w:val="Основной текст + 1311"/>
    <w:aliases w:val="5 pt23,Курсив24"/>
    <w:basedOn w:val="13"/>
    <w:uiPriority w:val="99"/>
    <w:rsid w:val="00900E53"/>
    <w:rPr>
      <w:i/>
      <w:iCs/>
      <w:sz w:val="27"/>
      <w:szCs w:val="27"/>
    </w:rPr>
  </w:style>
  <w:style w:type="character" w:customStyle="1" w:styleId="1310">
    <w:name w:val="Основной текст + 1310"/>
    <w:aliases w:val="5 pt22,Курсив23,Интервал 1 pt"/>
    <w:basedOn w:val="13"/>
    <w:uiPriority w:val="99"/>
    <w:rsid w:val="00900E53"/>
    <w:rPr>
      <w:i/>
      <w:iCs/>
      <w:spacing w:val="20"/>
      <w:sz w:val="27"/>
      <w:szCs w:val="27"/>
    </w:rPr>
  </w:style>
  <w:style w:type="character" w:customStyle="1" w:styleId="33">
    <w:name w:val="Основной текст (3) + Не полужирный"/>
    <w:basedOn w:val="31"/>
    <w:rsid w:val="00900E53"/>
  </w:style>
  <w:style w:type="character" w:customStyle="1" w:styleId="313">
    <w:name w:val="Основной текст (3) + 13"/>
    <w:aliases w:val="5 pt21,Не полужирный,Курсив22"/>
    <w:basedOn w:val="31"/>
    <w:uiPriority w:val="99"/>
    <w:rsid w:val="00900E53"/>
    <w:rPr>
      <w:i/>
      <w:iCs/>
      <w:sz w:val="27"/>
      <w:szCs w:val="27"/>
    </w:rPr>
  </w:style>
  <w:style w:type="character" w:customStyle="1" w:styleId="111pt">
    <w:name w:val="Основной текст (11) + Интервал 1 pt"/>
    <w:basedOn w:val="111"/>
    <w:uiPriority w:val="99"/>
    <w:rsid w:val="00900E53"/>
    <w:rPr>
      <w:spacing w:val="20"/>
    </w:rPr>
  </w:style>
  <w:style w:type="character" w:customStyle="1" w:styleId="71">
    <w:name w:val="Основной текст + Полужирный7"/>
    <w:basedOn w:val="13"/>
    <w:uiPriority w:val="99"/>
    <w:rsid w:val="00900E53"/>
    <w:rPr>
      <w:b/>
      <w:bCs/>
    </w:rPr>
  </w:style>
  <w:style w:type="character" w:customStyle="1" w:styleId="60">
    <w:name w:val="Основной текст + Полужирный6"/>
    <w:basedOn w:val="13"/>
    <w:uiPriority w:val="99"/>
    <w:rsid w:val="00900E53"/>
    <w:rPr>
      <w:b/>
      <w:bCs/>
    </w:rPr>
  </w:style>
  <w:style w:type="character" w:customStyle="1" w:styleId="52">
    <w:name w:val="Основной текст + Полужирный5"/>
    <w:basedOn w:val="13"/>
    <w:uiPriority w:val="99"/>
    <w:rsid w:val="00900E53"/>
    <w:rPr>
      <w:b/>
      <w:bCs/>
    </w:rPr>
  </w:style>
  <w:style w:type="character" w:customStyle="1" w:styleId="139">
    <w:name w:val="Основной текст + 139"/>
    <w:aliases w:val="5 pt20,Курсив21"/>
    <w:basedOn w:val="13"/>
    <w:uiPriority w:val="99"/>
    <w:rsid w:val="00900E53"/>
    <w:rPr>
      <w:i/>
      <w:iCs/>
      <w:sz w:val="27"/>
      <w:szCs w:val="27"/>
    </w:rPr>
  </w:style>
  <w:style w:type="character" w:customStyle="1" w:styleId="138">
    <w:name w:val="Основной текст + 138"/>
    <w:aliases w:val="5 pt19,Курсив20"/>
    <w:basedOn w:val="13"/>
    <w:uiPriority w:val="99"/>
    <w:rsid w:val="00900E53"/>
    <w:rPr>
      <w:i/>
      <w:iCs/>
      <w:sz w:val="27"/>
      <w:szCs w:val="27"/>
    </w:rPr>
  </w:style>
  <w:style w:type="character" w:customStyle="1" w:styleId="137">
    <w:name w:val="Основной текст + 137"/>
    <w:aliases w:val="5 pt18,Курсив19,Интервал 1 pt3"/>
    <w:basedOn w:val="13"/>
    <w:uiPriority w:val="99"/>
    <w:rsid w:val="00900E53"/>
    <w:rPr>
      <w:i/>
      <w:iCs/>
      <w:spacing w:val="20"/>
      <w:sz w:val="27"/>
      <w:szCs w:val="27"/>
    </w:rPr>
  </w:style>
  <w:style w:type="character" w:customStyle="1" w:styleId="136">
    <w:name w:val="Основной текст + 136"/>
    <w:aliases w:val="5 pt17,Курсив18"/>
    <w:basedOn w:val="13"/>
    <w:uiPriority w:val="99"/>
    <w:rsid w:val="00900E53"/>
    <w:rPr>
      <w:i/>
      <w:iCs/>
      <w:sz w:val="27"/>
      <w:szCs w:val="27"/>
    </w:rPr>
  </w:style>
  <w:style w:type="character" w:customStyle="1" w:styleId="135">
    <w:name w:val="Основной текст + 135"/>
    <w:aliases w:val="5 pt16,Курсив17"/>
    <w:basedOn w:val="13"/>
    <w:uiPriority w:val="99"/>
    <w:rsid w:val="00900E53"/>
    <w:rPr>
      <w:i/>
      <w:iCs/>
      <w:sz w:val="27"/>
      <w:szCs w:val="27"/>
    </w:rPr>
  </w:style>
  <w:style w:type="character" w:customStyle="1" w:styleId="-1pt">
    <w:name w:val="Основной текст + Интервал -1 pt"/>
    <w:basedOn w:val="13"/>
    <w:uiPriority w:val="99"/>
    <w:rsid w:val="00900E53"/>
    <w:rPr>
      <w:spacing w:val="-20"/>
    </w:rPr>
  </w:style>
  <w:style w:type="character" w:customStyle="1" w:styleId="132">
    <w:name w:val="Основной текст (13)_"/>
    <w:basedOn w:val="a0"/>
    <w:link w:val="131a"/>
    <w:uiPriority w:val="99"/>
    <w:rsid w:val="00900E53"/>
    <w:rPr>
      <w:rFonts w:ascii="Times New Roman" w:hAnsi="Times New Roman" w:cs="Times New Roman"/>
      <w:sz w:val="23"/>
      <w:szCs w:val="23"/>
      <w:shd w:val="clear" w:color="auto" w:fill="FFFFFF"/>
    </w:rPr>
  </w:style>
  <w:style w:type="character" w:customStyle="1" w:styleId="133">
    <w:name w:val="Основной текст (13) + Курсив"/>
    <w:basedOn w:val="132"/>
    <w:uiPriority w:val="99"/>
    <w:rsid w:val="00900E53"/>
    <w:rPr>
      <w:i/>
      <w:iCs/>
    </w:rPr>
  </w:style>
  <w:style w:type="character" w:customStyle="1" w:styleId="141">
    <w:name w:val="Основной текст (14)_"/>
    <w:basedOn w:val="a0"/>
    <w:link w:val="142"/>
    <w:uiPriority w:val="99"/>
    <w:rsid w:val="00900E53"/>
    <w:rPr>
      <w:rFonts w:ascii="Times New Roman" w:hAnsi="Times New Roman" w:cs="Times New Roman"/>
      <w:noProof/>
      <w:sz w:val="20"/>
      <w:szCs w:val="20"/>
      <w:shd w:val="clear" w:color="auto" w:fill="FFFFFF"/>
    </w:rPr>
  </w:style>
  <w:style w:type="character" w:customStyle="1" w:styleId="151">
    <w:name w:val="Основной текст (15)_"/>
    <w:basedOn w:val="a0"/>
    <w:link w:val="152"/>
    <w:uiPriority w:val="99"/>
    <w:rsid w:val="00900E53"/>
    <w:rPr>
      <w:rFonts w:ascii="Times New Roman" w:hAnsi="Times New Roman" w:cs="Times New Roman"/>
      <w:i/>
      <w:iCs/>
      <w:sz w:val="23"/>
      <w:szCs w:val="23"/>
      <w:shd w:val="clear" w:color="auto" w:fill="FFFFFF"/>
    </w:rPr>
  </w:style>
  <w:style w:type="character" w:customStyle="1" w:styleId="1360">
    <w:name w:val="Основной текст (13) + Курсив6"/>
    <w:basedOn w:val="132"/>
    <w:uiPriority w:val="99"/>
    <w:rsid w:val="00900E53"/>
    <w:rPr>
      <w:i/>
      <w:iCs/>
    </w:rPr>
  </w:style>
  <w:style w:type="character" w:customStyle="1" w:styleId="1350">
    <w:name w:val="Основной текст (13) + Курсив5"/>
    <w:basedOn w:val="132"/>
    <w:uiPriority w:val="99"/>
    <w:rsid w:val="00900E53"/>
    <w:rPr>
      <w:i/>
      <w:iCs/>
    </w:rPr>
  </w:style>
  <w:style w:type="character" w:customStyle="1" w:styleId="134">
    <w:name w:val="Основной текст (13) + Курсив4"/>
    <w:basedOn w:val="132"/>
    <w:uiPriority w:val="99"/>
    <w:rsid w:val="00900E53"/>
    <w:rPr>
      <w:i/>
      <w:iCs/>
    </w:rPr>
  </w:style>
  <w:style w:type="character" w:customStyle="1" w:styleId="1330">
    <w:name w:val="Основной текст (13) + Курсив3"/>
    <w:basedOn w:val="132"/>
    <w:uiPriority w:val="99"/>
    <w:rsid w:val="00900E53"/>
    <w:rPr>
      <w:i/>
      <w:iCs/>
    </w:rPr>
  </w:style>
  <w:style w:type="character" w:customStyle="1" w:styleId="1320">
    <w:name w:val="Основной текст (13) + Курсив2"/>
    <w:basedOn w:val="132"/>
    <w:uiPriority w:val="99"/>
    <w:rsid w:val="00900E53"/>
    <w:rPr>
      <w:i/>
      <w:iCs/>
    </w:rPr>
  </w:style>
  <w:style w:type="character" w:customStyle="1" w:styleId="153">
    <w:name w:val="Основной текст (15) + Не курсив"/>
    <w:basedOn w:val="151"/>
    <w:uiPriority w:val="99"/>
    <w:rsid w:val="00900E53"/>
  </w:style>
  <w:style w:type="character" w:customStyle="1" w:styleId="131b">
    <w:name w:val="Основной текст (13) + Курсив1"/>
    <w:basedOn w:val="132"/>
    <w:uiPriority w:val="99"/>
    <w:rsid w:val="00900E53"/>
    <w:rPr>
      <w:i/>
      <w:iCs/>
    </w:rPr>
  </w:style>
  <w:style w:type="character" w:customStyle="1" w:styleId="53">
    <w:name w:val="Основной текст (5)"/>
    <w:basedOn w:val="51"/>
    <w:uiPriority w:val="99"/>
    <w:rsid w:val="00900E53"/>
  </w:style>
  <w:style w:type="character" w:customStyle="1" w:styleId="13a">
    <w:name w:val="Основной текст (13)"/>
    <w:basedOn w:val="132"/>
    <w:uiPriority w:val="99"/>
    <w:rsid w:val="00900E53"/>
  </w:style>
  <w:style w:type="character" w:customStyle="1" w:styleId="159">
    <w:name w:val="Основной текст (15) + Не курсив9"/>
    <w:basedOn w:val="151"/>
    <w:uiPriority w:val="99"/>
    <w:rsid w:val="00900E53"/>
  </w:style>
  <w:style w:type="character" w:customStyle="1" w:styleId="158">
    <w:name w:val="Основной текст (15) + Не курсив8"/>
    <w:basedOn w:val="151"/>
    <w:uiPriority w:val="99"/>
    <w:rsid w:val="00900E53"/>
  </w:style>
  <w:style w:type="character" w:customStyle="1" w:styleId="157">
    <w:name w:val="Основной текст (15) + Не курсив7"/>
    <w:basedOn w:val="151"/>
    <w:uiPriority w:val="99"/>
    <w:rsid w:val="00900E53"/>
  </w:style>
  <w:style w:type="character" w:customStyle="1" w:styleId="156">
    <w:name w:val="Основной текст (15) + Не курсив6"/>
    <w:basedOn w:val="151"/>
    <w:uiPriority w:val="99"/>
    <w:rsid w:val="00900E53"/>
  </w:style>
  <w:style w:type="character" w:customStyle="1" w:styleId="155">
    <w:name w:val="Основной текст (15) + Не курсив5"/>
    <w:basedOn w:val="151"/>
    <w:uiPriority w:val="99"/>
    <w:rsid w:val="00900E53"/>
  </w:style>
  <w:style w:type="character" w:customStyle="1" w:styleId="154">
    <w:name w:val="Основной текст (15) + Не курсив4"/>
    <w:basedOn w:val="151"/>
    <w:uiPriority w:val="99"/>
    <w:rsid w:val="00900E53"/>
  </w:style>
  <w:style w:type="character" w:customStyle="1" w:styleId="1530">
    <w:name w:val="Основной текст (15) + Не курсив3"/>
    <w:basedOn w:val="151"/>
    <w:uiPriority w:val="99"/>
    <w:rsid w:val="00900E53"/>
  </w:style>
  <w:style w:type="character" w:customStyle="1" w:styleId="1520">
    <w:name w:val="Основной текст (15) + Не курсив2"/>
    <w:basedOn w:val="151"/>
    <w:uiPriority w:val="99"/>
    <w:rsid w:val="00900E53"/>
  </w:style>
  <w:style w:type="character" w:customStyle="1" w:styleId="1510">
    <w:name w:val="Основной текст (15) + Не курсив1"/>
    <w:basedOn w:val="151"/>
    <w:uiPriority w:val="99"/>
    <w:rsid w:val="00900E53"/>
  </w:style>
  <w:style w:type="character" w:customStyle="1" w:styleId="18">
    <w:name w:val="Заголовок №1"/>
    <w:basedOn w:val="12"/>
    <w:uiPriority w:val="99"/>
    <w:rsid w:val="00900E53"/>
  </w:style>
  <w:style w:type="character" w:customStyle="1" w:styleId="9-1pt">
    <w:name w:val="Основной текст (9) + Интервал -1 pt"/>
    <w:basedOn w:val="9"/>
    <w:uiPriority w:val="99"/>
    <w:rsid w:val="00900E53"/>
    <w:rPr>
      <w:spacing w:val="-20"/>
    </w:rPr>
  </w:style>
  <w:style w:type="character" w:customStyle="1" w:styleId="35">
    <w:name w:val="Основной текст (3)5"/>
    <w:basedOn w:val="31"/>
    <w:uiPriority w:val="99"/>
    <w:rsid w:val="00900E53"/>
  </w:style>
  <w:style w:type="character" w:customStyle="1" w:styleId="34">
    <w:name w:val="Основной текст (3)4"/>
    <w:basedOn w:val="31"/>
    <w:uiPriority w:val="99"/>
    <w:rsid w:val="00900E53"/>
  </w:style>
  <w:style w:type="character" w:customStyle="1" w:styleId="143">
    <w:name w:val="Заголовок №14"/>
    <w:basedOn w:val="12"/>
    <w:uiPriority w:val="99"/>
    <w:rsid w:val="00900E53"/>
    <w:rPr>
      <w:u w:val="single"/>
    </w:rPr>
  </w:style>
  <w:style w:type="character" w:customStyle="1" w:styleId="43">
    <w:name w:val="Основной текст + Полужирный4"/>
    <w:basedOn w:val="13"/>
    <w:uiPriority w:val="99"/>
    <w:rsid w:val="00900E53"/>
    <w:rPr>
      <w:b/>
      <w:bCs/>
    </w:rPr>
  </w:style>
  <w:style w:type="character" w:customStyle="1" w:styleId="83">
    <w:name w:val="Основной текст (8)"/>
    <w:basedOn w:val="8"/>
    <w:uiPriority w:val="99"/>
    <w:rsid w:val="00900E53"/>
  </w:style>
  <w:style w:type="character" w:customStyle="1" w:styleId="85">
    <w:name w:val="Основной текст (8)5"/>
    <w:basedOn w:val="8"/>
    <w:uiPriority w:val="99"/>
    <w:rsid w:val="00900E53"/>
  </w:style>
  <w:style w:type="character" w:customStyle="1" w:styleId="160">
    <w:name w:val="Основной текст (16)_"/>
    <w:basedOn w:val="a0"/>
    <w:link w:val="161"/>
    <w:uiPriority w:val="99"/>
    <w:rsid w:val="00900E53"/>
    <w:rPr>
      <w:rFonts w:ascii="Palatino Linotype" w:hAnsi="Palatino Linotype" w:cs="Palatino Linotype"/>
      <w:sz w:val="19"/>
      <w:szCs w:val="19"/>
      <w:shd w:val="clear" w:color="auto" w:fill="FFFFFF"/>
    </w:rPr>
  </w:style>
  <w:style w:type="character" w:customStyle="1" w:styleId="1340">
    <w:name w:val="Основной текст + 134"/>
    <w:aliases w:val="5 pt15,Курсив16"/>
    <w:basedOn w:val="13"/>
    <w:uiPriority w:val="99"/>
    <w:rsid w:val="00900E53"/>
    <w:rPr>
      <w:i/>
      <w:iCs/>
      <w:sz w:val="27"/>
      <w:szCs w:val="27"/>
    </w:rPr>
  </w:style>
  <w:style w:type="character" w:customStyle="1" w:styleId="36">
    <w:name w:val="Основной текст + Полужирный3"/>
    <w:aliases w:val="Курсив15"/>
    <w:basedOn w:val="13"/>
    <w:rsid w:val="00900E53"/>
    <w:rPr>
      <w:b/>
      <w:bCs/>
      <w:i/>
      <w:iCs/>
    </w:rPr>
  </w:style>
  <w:style w:type="character" w:customStyle="1" w:styleId="84">
    <w:name w:val="Основной текст (8)4"/>
    <w:basedOn w:val="8"/>
    <w:uiPriority w:val="99"/>
    <w:rsid w:val="00900E53"/>
  </w:style>
  <w:style w:type="character" w:customStyle="1" w:styleId="9-1pt3">
    <w:name w:val="Основной текст (9) + Интервал -1 pt3"/>
    <w:basedOn w:val="9"/>
    <w:uiPriority w:val="99"/>
    <w:rsid w:val="00900E53"/>
    <w:rPr>
      <w:spacing w:val="-20"/>
    </w:rPr>
  </w:style>
  <w:style w:type="character" w:customStyle="1" w:styleId="170">
    <w:name w:val="Основной текст (17)_"/>
    <w:basedOn w:val="a0"/>
    <w:link w:val="171"/>
    <w:uiPriority w:val="99"/>
    <w:rsid w:val="00900E53"/>
    <w:rPr>
      <w:rFonts w:ascii="Consolas" w:hAnsi="Consolas" w:cs="Consolas"/>
      <w:spacing w:val="-10"/>
      <w:sz w:val="19"/>
      <w:szCs w:val="19"/>
      <w:shd w:val="clear" w:color="auto" w:fill="FFFFFF"/>
    </w:rPr>
  </w:style>
  <w:style w:type="character" w:customStyle="1" w:styleId="9-1pt2">
    <w:name w:val="Основной текст (9) + Интервал -1 pt2"/>
    <w:basedOn w:val="9"/>
    <w:uiPriority w:val="99"/>
    <w:rsid w:val="00900E53"/>
    <w:rPr>
      <w:spacing w:val="-20"/>
    </w:rPr>
  </w:style>
  <w:style w:type="character" w:customStyle="1" w:styleId="9-1pt1">
    <w:name w:val="Основной текст (9) + Интервал -1 pt1"/>
    <w:basedOn w:val="9"/>
    <w:uiPriority w:val="99"/>
    <w:rsid w:val="00900E53"/>
    <w:rPr>
      <w:spacing w:val="-20"/>
    </w:rPr>
  </w:style>
  <w:style w:type="character" w:customStyle="1" w:styleId="180">
    <w:name w:val="Основной текст (18)_"/>
    <w:basedOn w:val="a0"/>
    <w:link w:val="181"/>
    <w:uiPriority w:val="99"/>
    <w:rsid w:val="00900E53"/>
    <w:rPr>
      <w:rFonts w:ascii="Palatino Linotype" w:hAnsi="Palatino Linotype" w:cs="Palatino Linotype"/>
      <w:sz w:val="19"/>
      <w:szCs w:val="19"/>
      <w:shd w:val="clear" w:color="auto" w:fill="FFFFFF"/>
    </w:rPr>
  </w:style>
  <w:style w:type="character" w:customStyle="1" w:styleId="830">
    <w:name w:val="Основной текст (8)3"/>
    <w:basedOn w:val="8"/>
    <w:uiPriority w:val="99"/>
    <w:rsid w:val="00900E53"/>
  </w:style>
  <w:style w:type="character" w:customStyle="1" w:styleId="13b">
    <w:name w:val="Заголовок №13"/>
    <w:basedOn w:val="12"/>
    <w:uiPriority w:val="99"/>
    <w:rsid w:val="00900E53"/>
  </w:style>
  <w:style w:type="character" w:customStyle="1" w:styleId="24">
    <w:name w:val="Основной текст + Полужирный2"/>
    <w:basedOn w:val="13"/>
    <w:rsid w:val="00900E53"/>
    <w:rPr>
      <w:b/>
      <w:bCs/>
    </w:rPr>
  </w:style>
  <w:style w:type="character" w:customStyle="1" w:styleId="113">
    <w:name w:val="Основной текст (11)"/>
    <w:basedOn w:val="111"/>
    <w:uiPriority w:val="99"/>
    <w:rsid w:val="00900E53"/>
  </w:style>
  <w:style w:type="character" w:customStyle="1" w:styleId="92">
    <w:name w:val="Основной текст (9)"/>
    <w:basedOn w:val="9"/>
    <w:uiPriority w:val="99"/>
    <w:rsid w:val="00900E53"/>
  </w:style>
  <w:style w:type="character" w:customStyle="1" w:styleId="911">
    <w:name w:val="Основной текст (9)11"/>
    <w:basedOn w:val="9"/>
    <w:uiPriority w:val="99"/>
    <w:rsid w:val="00900E53"/>
  </w:style>
  <w:style w:type="character" w:customStyle="1" w:styleId="910">
    <w:name w:val="Основной текст (9)10"/>
    <w:basedOn w:val="9"/>
    <w:uiPriority w:val="99"/>
    <w:rsid w:val="00900E53"/>
  </w:style>
  <w:style w:type="character" w:customStyle="1" w:styleId="5pt">
    <w:name w:val="Основной текст + Интервал 5 pt"/>
    <w:basedOn w:val="13"/>
    <w:uiPriority w:val="99"/>
    <w:rsid w:val="00900E53"/>
    <w:rPr>
      <w:spacing w:val="110"/>
    </w:rPr>
  </w:style>
  <w:style w:type="character" w:customStyle="1" w:styleId="123">
    <w:name w:val="Заголовок №1 (2)_"/>
    <w:basedOn w:val="a0"/>
    <w:link w:val="1210"/>
    <w:uiPriority w:val="99"/>
    <w:rsid w:val="00900E53"/>
    <w:rPr>
      <w:rFonts w:ascii="Times New Roman" w:hAnsi="Times New Roman" w:cs="Times New Roman"/>
      <w:b/>
      <w:bCs/>
      <w:i/>
      <w:iCs/>
      <w:sz w:val="26"/>
      <w:szCs w:val="26"/>
      <w:shd w:val="clear" w:color="auto" w:fill="FFFFFF"/>
    </w:rPr>
  </w:style>
  <w:style w:type="character" w:customStyle="1" w:styleId="124">
    <w:name w:val="Заголовок №1 (2)"/>
    <w:basedOn w:val="123"/>
    <w:uiPriority w:val="99"/>
    <w:rsid w:val="00900E53"/>
  </w:style>
  <w:style w:type="character" w:customStyle="1" w:styleId="99">
    <w:name w:val="Основной текст (9)9"/>
    <w:basedOn w:val="9"/>
    <w:uiPriority w:val="99"/>
    <w:rsid w:val="00900E53"/>
  </w:style>
  <w:style w:type="character" w:customStyle="1" w:styleId="86">
    <w:name w:val="Основной текст (8) + Не курсив"/>
    <w:basedOn w:val="8"/>
    <w:uiPriority w:val="99"/>
    <w:rsid w:val="00900E53"/>
  </w:style>
  <w:style w:type="character" w:customStyle="1" w:styleId="13c">
    <w:name w:val="Заголовок №1 (3)_"/>
    <w:basedOn w:val="a0"/>
    <w:link w:val="131c"/>
    <w:uiPriority w:val="99"/>
    <w:rsid w:val="00900E53"/>
    <w:rPr>
      <w:rFonts w:ascii="Times New Roman" w:hAnsi="Times New Roman" w:cs="Times New Roman"/>
      <w:sz w:val="26"/>
      <w:szCs w:val="26"/>
      <w:shd w:val="clear" w:color="auto" w:fill="FFFFFF"/>
    </w:rPr>
  </w:style>
  <w:style w:type="character" w:customStyle="1" w:styleId="13d">
    <w:name w:val="Заголовок №1 (3)"/>
    <w:basedOn w:val="13c"/>
    <w:uiPriority w:val="99"/>
    <w:rsid w:val="00900E53"/>
  </w:style>
  <w:style w:type="character" w:customStyle="1" w:styleId="98">
    <w:name w:val="Основной текст (9)8"/>
    <w:basedOn w:val="9"/>
    <w:uiPriority w:val="99"/>
    <w:rsid w:val="00900E53"/>
  </w:style>
  <w:style w:type="character" w:customStyle="1" w:styleId="97">
    <w:name w:val="Основной текст (9)7"/>
    <w:basedOn w:val="9"/>
    <w:uiPriority w:val="99"/>
    <w:rsid w:val="00900E53"/>
  </w:style>
  <w:style w:type="character" w:customStyle="1" w:styleId="19">
    <w:name w:val="Основной текст (19)_"/>
    <w:basedOn w:val="a0"/>
    <w:link w:val="190"/>
    <w:uiPriority w:val="99"/>
    <w:rsid w:val="00900E53"/>
    <w:rPr>
      <w:rFonts w:ascii="Palatino Linotype" w:hAnsi="Palatino Linotype" w:cs="Palatino Linotype"/>
      <w:sz w:val="18"/>
      <w:szCs w:val="18"/>
      <w:shd w:val="clear" w:color="auto" w:fill="FFFFFF"/>
    </w:rPr>
  </w:style>
  <w:style w:type="character" w:customStyle="1" w:styleId="96">
    <w:name w:val="Основной текст (9)6"/>
    <w:basedOn w:val="9"/>
    <w:uiPriority w:val="99"/>
    <w:rsid w:val="00900E53"/>
  </w:style>
  <w:style w:type="character" w:customStyle="1" w:styleId="1331">
    <w:name w:val="Основной текст + 133"/>
    <w:aliases w:val="5 pt14,Курсив14"/>
    <w:basedOn w:val="13"/>
    <w:uiPriority w:val="99"/>
    <w:rsid w:val="00900E53"/>
    <w:rPr>
      <w:i/>
      <w:iCs/>
      <w:sz w:val="27"/>
      <w:szCs w:val="27"/>
    </w:rPr>
  </w:style>
  <w:style w:type="character" w:customStyle="1" w:styleId="210">
    <w:name w:val="Основной текст (21)_"/>
    <w:basedOn w:val="a0"/>
    <w:link w:val="211"/>
    <w:uiPriority w:val="99"/>
    <w:rsid w:val="00900E53"/>
    <w:rPr>
      <w:rFonts w:ascii="Segoe UI" w:hAnsi="Segoe UI" w:cs="Segoe UI"/>
      <w:sz w:val="18"/>
      <w:szCs w:val="18"/>
      <w:shd w:val="clear" w:color="auto" w:fill="FFFFFF"/>
    </w:rPr>
  </w:style>
  <w:style w:type="character" w:customStyle="1" w:styleId="1123">
    <w:name w:val="Основной текст (11)23"/>
    <w:basedOn w:val="111"/>
    <w:uiPriority w:val="99"/>
    <w:rsid w:val="00900E53"/>
  </w:style>
  <w:style w:type="character" w:customStyle="1" w:styleId="1122">
    <w:name w:val="Основной текст (11)22"/>
    <w:basedOn w:val="111"/>
    <w:uiPriority w:val="99"/>
    <w:rsid w:val="00900E53"/>
  </w:style>
  <w:style w:type="character" w:customStyle="1" w:styleId="12pt">
    <w:name w:val="Основной текст + 12 pt"/>
    <w:aliases w:val="Интервал 1 pt2"/>
    <w:basedOn w:val="13"/>
    <w:uiPriority w:val="99"/>
    <w:rsid w:val="00900E53"/>
    <w:rPr>
      <w:spacing w:val="20"/>
      <w:sz w:val="24"/>
      <w:szCs w:val="24"/>
    </w:rPr>
  </w:style>
  <w:style w:type="character" w:customStyle="1" w:styleId="26">
    <w:name w:val="Основной текст (26)_"/>
    <w:basedOn w:val="a0"/>
    <w:link w:val="261"/>
    <w:uiPriority w:val="99"/>
    <w:rsid w:val="00900E53"/>
    <w:rPr>
      <w:rFonts w:ascii="Palatino Linotype" w:hAnsi="Palatino Linotype" w:cs="Palatino Linotype"/>
      <w:i/>
      <w:iCs/>
      <w:spacing w:val="-30"/>
      <w:sz w:val="55"/>
      <w:szCs w:val="55"/>
      <w:shd w:val="clear" w:color="auto" w:fill="FFFFFF"/>
    </w:rPr>
  </w:style>
  <w:style w:type="character" w:customStyle="1" w:styleId="260">
    <w:name w:val="Основной текст (26)"/>
    <w:basedOn w:val="26"/>
    <w:uiPriority w:val="99"/>
    <w:rsid w:val="00900E53"/>
  </w:style>
  <w:style w:type="character" w:customStyle="1" w:styleId="27">
    <w:name w:val="Основной текст (27)_"/>
    <w:basedOn w:val="a0"/>
    <w:link w:val="271"/>
    <w:uiPriority w:val="99"/>
    <w:rsid w:val="00900E53"/>
    <w:rPr>
      <w:rFonts w:ascii="Palatino Linotype" w:hAnsi="Palatino Linotype" w:cs="Palatino Linotype"/>
      <w:sz w:val="63"/>
      <w:szCs w:val="63"/>
      <w:shd w:val="clear" w:color="auto" w:fill="FFFFFF"/>
    </w:rPr>
  </w:style>
  <w:style w:type="character" w:customStyle="1" w:styleId="270">
    <w:name w:val="Основной текст (27)"/>
    <w:basedOn w:val="27"/>
    <w:uiPriority w:val="99"/>
    <w:rsid w:val="00900E53"/>
    <w:rPr>
      <w:noProof/>
    </w:rPr>
  </w:style>
  <w:style w:type="character" w:customStyle="1" w:styleId="272">
    <w:name w:val="Основной текст (27)2"/>
    <w:basedOn w:val="27"/>
    <w:uiPriority w:val="99"/>
    <w:rsid w:val="00900E53"/>
    <w:rPr>
      <w:noProof/>
    </w:rPr>
  </w:style>
  <w:style w:type="character" w:customStyle="1" w:styleId="15-1pt">
    <w:name w:val="Основной текст (15) + Интервал -1 pt"/>
    <w:basedOn w:val="151"/>
    <w:uiPriority w:val="99"/>
    <w:rsid w:val="00900E53"/>
    <w:rPr>
      <w:spacing w:val="-20"/>
    </w:rPr>
  </w:style>
  <w:style w:type="character" w:customStyle="1" w:styleId="54">
    <w:name w:val="Основной текст + 5"/>
    <w:aliases w:val="5 pt13,Масштаб 200%"/>
    <w:basedOn w:val="13"/>
    <w:uiPriority w:val="99"/>
    <w:rsid w:val="00900E53"/>
    <w:rPr>
      <w:noProof/>
      <w:w w:val="200"/>
      <w:sz w:val="11"/>
      <w:szCs w:val="11"/>
    </w:rPr>
  </w:style>
  <w:style w:type="character" w:customStyle="1" w:styleId="28">
    <w:name w:val="Основной текст (28)_"/>
    <w:basedOn w:val="a0"/>
    <w:link w:val="280"/>
    <w:uiPriority w:val="99"/>
    <w:rsid w:val="00900E53"/>
    <w:rPr>
      <w:rFonts w:ascii="Palatino Linotype" w:hAnsi="Palatino Linotype" w:cs="Palatino Linotype"/>
      <w:sz w:val="23"/>
      <w:szCs w:val="23"/>
      <w:shd w:val="clear" w:color="auto" w:fill="FFFFFF"/>
    </w:rPr>
  </w:style>
  <w:style w:type="character" w:customStyle="1" w:styleId="29">
    <w:name w:val="Основной текст (29)_"/>
    <w:basedOn w:val="a0"/>
    <w:link w:val="290"/>
    <w:uiPriority w:val="99"/>
    <w:rsid w:val="00900E53"/>
    <w:rPr>
      <w:rFonts w:ascii="Palatino Linotype" w:hAnsi="Palatino Linotype" w:cs="Palatino Linotype"/>
      <w:spacing w:val="-10"/>
      <w:sz w:val="10"/>
      <w:szCs w:val="10"/>
      <w:shd w:val="clear" w:color="auto" w:fill="FFFFFF"/>
    </w:rPr>
  </w:style>
  <w:style w:type="character" w:customStyle="1" w:styleId="SegoeUI">
    <w:name w:val="Основной текст + Segoe UI"/>
    <w:aliases w:val="8 pt"/>
    <w:basedOn w:val="13"/>
    <w:uiPriority w:val="99"/>
    <w:rsid w:val="00900E53"/>
    <w:rPr>
      <w:rFonts w:ascii="Segoe UI" w:hAnsi="Segoe UI" w:cs="Segoe UI"/>
      <w:sz w:val="16"/>
      <w:szCs w:val="16"/>
    </w:rPr>
  </w:style>
  <w:style w:type="character" w:customStyle="1" w:styleId="9SegoeUI">
    <w:name w:val="Основной текст (9) + Segoe UI"/>
    <w:aliases w:val="8 pt1"/>
    <w:basedOn w:val="9"/>
    <w:uiPriority w:val="99"/>
    <w:rsid w:val="00900E53"/>
    <w:rPr>
      <w:rFonts w:ascii="Segoe UI" w:hAnsi="Segoe UI" w:cs="Segoe UI"/>
      <w:sz w:val="16"/>
      <w:szCs w:val="16"/>
    </w:rPr>
  </w:style>
  <w:style w:type="character" w:customStyle="1" w:styleId="95">
    <w:name w:val="Основной текст (9)5"/>
    <w:basedOn w:val="9"/>
    <w:uiPriority w:val="99"/>
    <w:rsid w:val="00900E53"/>
  </w:style>
  <w:style w:type="character" w:customStyle="1" w:styleId="300">
    <w:name w:val="Основной текст (30)_"/>
    <w:basedOn w:val="a0"/>
    <w:link w:val="301"/>
    <w:uiPriority w:val="99"/>
    <w:rsid w:val="00900E53"/>
    <w:rPr>
      <w:rFonts w:ascii="Segoe UI" w:hAnsi="Segoe UI" w:cs="Segoe UI"/>
      <w:sz w:val="16"/>
      <w:szCs w:val="16"/>
      <w:shd w:val="clear" w:color="auto" w:fill="FFFFFF"/>
    </w:rPr>
  </w:style>
  <w:style w:type="character" w:customStyle="1" w:styleId="30TimesNewRoman">
    <w:name w:val="Основной текст (30) + Times New Roman"/>
    <w:aliases w:val="13 pt"/>
    <w:basedOn w:val="300"/>
    <w:uiPriority w:val="99"/>
    <w:rsid w:val="00900E53"/>
    <w:rPr>
      <w:rFonts w:ascii="Times New Roman" w:hAnsi="Times New Roman" w:cs="Times New Roman"/>
      <w:noProof/>
      <w:sz w:val="26"/>
      <w:szCs w:val="26"/>
    </w:rPr>
  </w:style>
  <w:style w:type="character" w:customStyle="1" w:styleId="220">
    <w:name w:val="Основной текст (22)_"/>
    <w:basedOn w:val="a0"/>
    <w:link w:val="221"/>
    <w:uiPriority w:val="99"/>
    <w:rsid w:val="00900E53"/>
    <w:rPr>
      <w:rFonts w:ascii="Segoe UI" w:hAnsi="Segoe UI" w:cs="Segoe UI"/>
      <w:sz w:val="18"/>
      <w:szCs w:val="18"/>
      <w:shd w:val="clear" w:color="auto" w:fill="FFFFFF"/>
    </w:rPr>
  </w:style>
  <w:style w:type="character" w:customStyle="1" w:styleId="230">
    <w:name w:val="Основной текст (23)_"/>
    <w:basedOn w:val="a0"/>
    <w:link w:val="231"/>
    <w:uiPriority w:val="99"/>
    <w:rsid w:val="00900E53"/>
    <w:rPr>
      <w:rFonts w:ascii="Segoe UI" w:hAnsi="Segoe UI" w:cs="Segoe UI"/>
      <w:sz w:val="21"/>
      <w:szCs w:val="21"/>
      <w:shd w:val="clear" w:color="auto" w:fill="FFFFFF"/>
    </w:rPr>
  </w:style>
  <w:style w:type="character" w:customStyle="1" w:styleId="240">
    <w:name w:val="Основной текст (24)_"/>
    <w:basedOn w:val="a0"/>
    <w:link w:val="241"/>
    <w:uiPriority w:val="99"/>
    <w:rsid w:val="00900E53"/>
    <w:rPr>
      <w:rFonts w:ascii="Segoe UI" w:hAnsi="Segoe UI" w:cs="Segoe UI"/>
      <w:b/>
      <w:bCs/>
      <w:sz w:val="19"/>
      <w:szCs w:val="19"/>
      <w:shd w:val="clear" w:color="auto" w:fill="FFFFFF"/>
    </w:rPr>
  </w:style>
  <w:style w:type="character" w:customStyle="1" w:styleId="820">
    <w:name w:val="Основной текст (8) + Не полужирный2"/>
    <w:aliases w:val="Не курсив9"/>
    <w:basedOn w:val="8"/>
    <w:uiPriority w:val="99"/>
    <w:rsid w:val="00900E53"/>
  </w:style>
  <w:style w:type="character" w:customStyle="1" w:styleId="25">
    <w:name w:val="Основной текст (25)_"/>
    <w:basedOn w:val="a0"/>
    <w:link w:val="251"/>
    <w:uiPriority w:val="99"/>
    <w:rsid w:val="00900E53"/>
    <w:rPr>
      <w:rFonts w:ascii="Segoe UI" w:hAnsi="Segoe UI" w:cs="Segoe UI"/>
      <w:sz w:val="16"/>
      <w:szCs w:val="16"/>
      <w:shd w:val="clear" w:color="auto" w:fill="FFFFFF"/>
    </w:rPr>
  </w:style>
  <w:style w:type="character" w:customStyle="1" w:styleId="25TimesNewRoman">
    <w:name w:val="Основной текст (25) + Times New Roman"/>
    <w:aliases w:val="13 pt4"/>
    <w:basedOn w:val="25"/>
    <w:uiPriority w:val="99"/>
    <w:rsid w:val="00900E53"/>
    <w:rPr>
      <w:rFonts w:ascii="Times New Roman" w:hAnsi="Times New Roman" w:cs="Times New Roman"/>
      <w:noProof/>
      <w:sz w:val="26"/>
      <w:szCs w:val="26"/>
    </w:rPr>
  </w:style>
  <w:style w:type="character" w:customStyle="1" w:styleId="821">
    <w:name w:val="Основной текст (8)2"/>
    <w:basedOn w:val="8"/>
    <w:uiPriority w:val="99"/>
    <w:rsid w:val="00900E53"/>
    <w:rPr>
      <w:noProof/>
    </w:rPr>
  </w:style>
  <w:style w:type="character" w:customStyle="1" w:styleId="250">
    <w:name w:val="Основной текст (25)"/>
    <w:basedOn w:val="25"/>
    <w:uiPriority w:val="99"/>
    <w:rsid w:val="00900E53"/>
  </w:style>
  <w:style w:type="character" w:customStyle="1" w:styleId="311">
    <w:name w:val="Основной текст (31)_"/>
    <w:basedOn w:val="a0"/>
    <w:link w:val="312"/>
    <w:uiPriority w:val="99"/>
    <w:rsid w:val="00900E53"/>
    <w:rPr>
      <w:rFonts w:ascii="Segoe UI" w:hAnsi="Segoe UI" w:cs="Segoe UI"/>
      <w:b/>
      <w:bCs/>
      <w:sz w:val="15"/>
      <w:szCs w:val="15"/>
      <w:shd w:val="clear" w:color="auto" w:fill="FFFFFF"/>
    </w:rPr>
  </w:style>
  <w:style w:type="character" w:customStyle="1" w:styleId="318pt">
    <w:name w:val="Основной текст (31) + 8 pt"/>
    <w:aliases w:val="Не полужирный2"/>
    <w:basedOn w:val="311"/>
    <w:uiPriority w:val="99"/>
    <w:rsid w:val="00900E53"/>
    <w:rPr>
      <w:sz w:val="16"/>
      <w:szCs w:val="16"/>
    </w:rPr>
  </w:style>
  <w:style w:type="character" w:customStyle="1" w:styleId="320">
    <w:name w:val="Основной текст (32)_"/>
    <w:basedOn w:val="a0"/>
    <w:link w:val="321"/>
    <w:uiPriority w:val="99"/>
    <w:rsid w:val="00900E53"/>
    <w:rPr>
      <w:rFonts w:ascii="Segoe UI" w:hAnsi="Segoe UI" w:cs="Segoe UI"/>
      <w:noProof/>
      <w:sz w:val="28"/>
      <w:szCs w:val="28"/>
      <w:shd w:val="clear" w:color="auto" w:fill="FFFFFF"/>
    </w:rPr>
  </w:style>
  <w:style w:type="character" w:customStyle="1" w:styleId="330">
    <w:name w:val="Основной текст (33)_"/>
    <w:basedOn w:val="a0"/>
    <w:link w:val="331"/>
    <w:uiPriority w:val="99"/>
    <w:rsid w:val="00900E53"/>
    <w:rPr>
      <w:rFonts w:ascii="Segoe UI" w:hAnsi="Segoe UI" w:cs="Segoe UI"/>
      <w:noProof/>
      <w:sz w:val="27"/>
      <w:szCs w:val="27"/>
      <w:shd w:val="clear" w:color="auto" w:fill="FFFFFF"/>
    </w:rPr>
  </w:style>
  <w:style w:type="character" w:customStyle="1" w:styleId="810">
    <w:name w:val="Основной текст (8) + Не полужирный1"/>
    <w:aliases w:val="Не курсив8"/>
    <w:basedOn w:val="8"/>
    <w:uiPriority w:val="99"/>
    <w:rsid w:val="00900E53"/>
  </w:style>
  <w:style w:type="character" w:customStyle="1" w:styleId="340">
    <w:name w:val="Основной текст (34)_"/>
    <w:basedOn w:val="a0"/>
    <w:link w:val="341"/>
    <w:uiPriority w:val="99"/>
    <w:rsid w:val="00900E53"/>
    <w:rPr>
      <w:rFonts w:ascii="Times New Roman" w:hAnsi="Times New Roman" w:cs="Times New Roman"/>
      <w:sz w:val="38"/>
      <w:szCs w:val="38"/>
      <w:shd w:val="clear" w:color="auto" w:fill="FFFFFF"/>
    </w:rPr>
  </w:style>
  <w:style w:type="character" w:customStyle="1" w:styleId="1121">
    <w:name w:val="Основной текст (11)21"/>
    <w:basedOn w:val="111"/>
    <w:uiPriority w:val="99"/>
    <w:rsid w:val="00900E53"/>
  </w:style>
  <w:style w:type="character" w:customStyle="1" w:styleId="1113pt">
    <w:name w:val="Основной текст (11) + 13 pt"/>
    <w:aliases w:val="Не курсив7"/>
    <w:basedOn w:val="111"/>
    <w:uiPriority w:val="99"/>
    <w:rsid w:val="00900E53"/>
    <w:rPr>
      <w:sz w:val="26"/>
      <w:szCs w:val="26"/>
    </w:rPr>
  </w:style>
  <w:style w:type="character" w:customStyle="1" w:styleId="1120">
    <w:name w:val="Основной текст (11)20"/>
    <w:basedOn w:val="111"/>
    <w:uiPriority w:val="99"/>
    <w:rsid w:val="00900E53"/>
  </w:style>
  <w:style w:type="character" w:customStyle="1" w:styleId="1113pt2">
    <w:name w:val="Основной текст (11) + 13 pt2"/>
    <w:aliases w:val="Не курсив6"/>
    <w:basedOn w:val="111"/>
    <w:uiPriority w:val="99"/>
    <w:rsid w:val="00900E53"/>
    <w:rPr>
      <w:sz w:val="26"/>
      <w:szCs w:val="26"/>
    </w:rPr>
  </w:style>
  <w:style w:type="character" w:customStyle="1" w:styleId="1119">
    <w:name w:val="Основной текст (11)19"/>
    <w:basedOn w:val="111"/>
    <w:uiPriority w:val="99"/>
    <w:rsid w:val="00900E53"/>
  </w:style>
  <w:style w:type="character" w:customStyle="1" w:styleId="1113pt1">
    <w:name w:val="Основной текст (11) + 13 pt1"/>
    <w:aliases w:val="Не курсив5"/>
    <w:basedOn w:val="111"/>
    <w:uiPriority w:val="99"/>
    <w:rsid w:val="00900E53"/>
    <w:rPr>
      <w:sz w:val="26"/>
      <w:szCs w:val="26"/>
    </w:rPr>
  </w:style>
  <w:style w:type="character" w:customStyle="1" w:styleId="1118">
    <w:name w:val="Основной текст (11)18"/>
    <w:basedOn w:val="111"/>
    <w:uiPriority w:val="99"/>
    <w:rsid w:val="00900E53"/>
  </w:style>
  <w:style w:type="character" w:customStyle="1" w:styleId="1117">
    <w:name w:val="Основной текст (11)17"/>
    <w:basedOn w:val="111"/>
    <w:uiPriority w:val="99"/>
    <w:rsid w:val="00900E53"/>
  </w:style>
  <w:style w:type="character" w:customStyle="1" w:styleId="1116">
    <w:name w:val="Основной текст (11)16"/>
    <w:basedOn w:val="111"/>
    <w:uiPriority w:val="99"/>
    <w:rsid w:val="00900E53"/>
  </w:style>
  <w:style w:type="character" w:customStyle="1" w:styleId="1115">
    <w:name w:val="Основной текст (11)15"/>
    <w:basedOn w:val="111"/>
    <w:uiPriority w:val="99"/>
    <w:rsid w:val="00900E53"/>
  </w:style>
  <w:style w:type="character" w:customStyle="1" w:styleId="94">
    <w:name w:val="Основной текст (9)4"/>
    <w:basedOn w:val="9"/>
    <w:uiPriority w:val="99"/>
    <w:rsid w:val="00900E53"/>
  </w:style>
  <w:style w:type="character" w:customStyle="1" w:styleId="1114">
    <w:name w:val="Основной текст (11)14"/>
    <w:basedOn w:val="111"/>
    <w:uiPriority w:val="99"/>
    <w:rsid w:val="00900E53"/>
  </w:style>
  <w:style w:type="character" w:customStyle="1" w:styleId="93">
    <w:name w:val="Основной текст (9)3"/>
    <w:basedOn w:val="9"/>
    <w:uiPriority w:val="99"/>
    <w:rsid w:val="00900E53"/>
  </w:style>
  <w:style w:type="character" w:customStyle="1" w:styleId="920">
    <w:name w:val="Основной текст (9)2"/>
    <w:basedOn w:val="9"/>
    <w:uiPriority w:val="99"/>
    <w:rsid w:val="00900E53"/>
  </w:style>
  <w:style w:type="character" w:customStyle="1" w:styleId="332">
    <w:name w:val="Основной текст (3)3"/>
    <w:basedOn w:val="31"/>
    <w:uiPriority w:val="99"/>
    <w:rsid w:val="00900E53"/>
  </w:style>
  <w:style w:type="character" w:customStyle="1" w:styleId="350">
    <w:name w:val="Основной текст (35)_"/>
    <w:basedOn w:val="a0"/>
    <w:link w:val="351"/>
    <w:uiPriority w:val="99"/>
    <w:rsid w:val="00900E53"/>
    <w:rPr>
      <w:rFonts w:ascii="Times New Roman" w:hAnsi="Times New Roman" w:cs="Times New Roman"/>
      <w:noProof/>
      <w:sz w:val="9"/>
      <w:szCs w:val="9"/>
      <w:shd w:val="clear" w:color="auto" w:fill="FFFFFF"/>
    </w:rPr>
  </w:style>
  <w:style w:type="character" w:customStyle="1" w:styleId="314">
    <w:name w:val="Основной текст (3) + Не полужирный1"/>
    <w:basedOn w:val="31"/>
    <w:uiPriority w:val="99"/>
    <w:rsid w:val="00900E53"/>
  </w:style>
  <w:style w:type="character" w:customStyle="1" w:styleId="1a">
    <w:name w:val="Основной текст + Полужирный1"/>
    <w:basedOn w:val="13"/>
    <w:uiPriority w:val="99"/>
    <w:rsid w:val="00900E53"/>
    <w:rPr>
      <w:b/>
      <w:bCs/>
    </w:rPr>
  </w:style>
  <w:style w:type="character" w:customStyle="1" w:styleId="360">
    <w:name w:val="Основной текст (36)_"/>
    <w:basedOn w:val="a0"/>
    <w:link w:val="361"/>
    <w:uiPriority w:val="99"/>
    <w:rsid w:val="00900E53"/>
    <w:rPr>
      <w:rFonts w:ascii="Times New Roman" w:hAnsi="Times New Roman" w:cs="Times New Roman"/>
      <w:noProof/>
      <w:sz w:val="10"/>
      <w:szCs w:val="10"/>
      <w:shd w:val="clear" w:color="auto" w:fill="FFFFFF"/>
    </w:rPr>
  </w:style>
  <w:style w:type="character" w:customStyle="1" w:styleId="322">
    <w:name w:val="Основной текст (3)2"/>
    <w:basedOn w:val="31"/>
    <w:uiPriority w:val="99"/>
    <w:rsid w:val="00900E53"/>
    <w:rPr>
      <w:u w:val="single"/>
    </w:rPr>
  </w:style>
  <w:style w:type="character" w:customStyle="1" w:styleId="38">
    <w:name w:val="Основной текст (38)_"/>
    <w:basedOn w:val="a0"/>
    <w:link w:val="380"/>
    <w:uiPriority w:val="99"/>
    <w:rsid w:val="00900E53"/>
    <w:rPr>
      <w:rFonts w:ascii="Times New Roman" w:hAnsi="Times New Roman" w:cs="Times New Roman"/>
      <w:noProof/>
      <w:sz w:val="11"/>
      <w:szCs w:val="11"/>
      <w:shd w:val="clear" w:color="auto" w:fill="FFFFFF"/>
    </w:rPr>
  </w:style>
  <w:style w:type="character" w:customStyle="1" w:styleId="400">
    <w:name w:val="Основной текст (40)_"/>
    <w:basedOn w:val="a0"/>
    <w:link w:val="401"/>
    <w:uiPriority w:val="99"/>
    <w:rsid w:val="00900E53"/>
    <w:rPr>
      <w:rFonts w:ascii="Times New Roman" w:hAnsi="Times New Roman" w:cs="Times New Roman"/>
      <w:noProof/>
      <w:sz w:val="11"/>
      <w:szCs w:val="11"/>
      <w:shd w:val="clear" w:color="auto" w:fill="FFFFFF"/>
    </w:rPr>
  </w:style>
  <w:style w:type="character" w:customStyle="1" w:styleId="37">
    <w:name w:val="Основной текст (37)_"/>
    <w:basedOn w:val="a0"/>
    <w:link w:val="370"/>
    <w:uiPriority w:val="99"/>
    <w:rsid w:val="00900E53"/>
    <w:rPr>
      <w:rFonts w:ascii="Times New Roman" w:hAnsi="Times New Roman" w:cs="Times New Roman"/>
      <w:noProof/>
      <w:sz w:val="8"/>
      <w:szCs w:val="8"/>
      <w:shd w:val="clear" w:color="auto" w:fill="FFFFFF"/>
    </w:rPr>
  </w:style>
  <w:style w:type="character" w:customStyle="1" w:styleId="1513pt">
    <w:name w:val="Основной текст (15) + 13 pt"/>
    <w:aliases w:val="Полужирный"/>
    <w:basedOn w:val="151"/>
    <w:uiPriority w:val="99"/>
    <w:rsid w:val="00900E53"/>
    <w:rPr>
      <w:b/>
      <w:bCs/>
      <w:sz w:val="26"/>
      <w:szCs w:val="26"/>
    </w:rPr>
  </w:style>
  <w:style w:type="character" w:customStyle="1" w:styleId="39">
    <w:name w:val="Основной текст (39)_"/>
    <w:basedOn w:val="a0"/>
    <w:link w:val="391"/>
    <w:uiPriority w:val="99"/>
    <w:rsid w:val="00900E53"/>
    <w:rPr>
      <w:rFonts w:ascii="Times New Roman" w:hAnsi="Times New Roman" w:cs="Times New Roman"/>
      <w:noProof/>
      <w:sz w:val="12"/>
      <w:szCs w:val="12"/>
      <w:shd w:val="clear" w:color="auto" w:fill="FFFFFF"/>
    </w:rPr>
  </w:style>
  <w:style w:type="character" w:customStyle="1" w:styleId="390">
    <w:name w:val="Основной текст (39)"/>
    <w:basedOn w:val="39"/>
    <w:uiPriority w:val="99"/>
    <w:rsid w:val="00900E53"/>
  </w:style>
  <w:style w:type="character" w:customStyle="1" w:styleId="125">
    <w:name w:val="Заголовок №12"/>
    <w:basedOn w:val="12"/>
    <w:uiPriority w:val="99"/>
    <w:rsid w:val="00900E53"/>
  </w:style>
  <w:style w:type="character" w:customStyle="1" w:styleId="11pt">
    <w:name w:val="Основной текст + 11 pt"/>
    <w:aliases w:val="Интервал 1 pt1"/>
    <w:basedOn w:val="13"/>
    <w:uiPriority w:val="99"/>
    <w:rsid w:val="00900E53"/>
    <w:rPr>
      <w:spacing w:val="20"/>
      <w:sz w:val="22"/>
      <w:szCs w:val="22"/>
    </w:rPr>
  </w:style>
  <w:style w:type="character" w:customStyle="1" w:styleId="1321">
    <w:name w:val="Основной текст + 132"/>
    <w:aliases w:val="5 pt12,Курсив13"/>
    <w:basedOn w:val="13"/>
    <w:uiPriority w:val="99"/>
    <w:rsid w:val="00900E53"/>
    <w:rPr>
      <w:i/>
      <w:iCs/>
      <w:sz w:val="27"/>
      <w:szCs w:val="27"/>
    </w:rPr>
  </w:style>
  <w:style w:type="character" w:customStyle="1" w:styleId="3pt">
    <w:name w:val="Основной текст + Интервал 3 pt"/>
    <w:basedOn w:val="13"/>
    <w:uiPriority w:val="99"/>
    <w:rsid w:val="00900E53"/>
    <w:rPr>
      <w:spacing w:val="60"/>
    </w:rPr>
  </w:style>
  <w:style w:type="character" w:customStyle="1" w:styleId="410">
    <w:name w:val="Основной текст (41)_"/>
    <w:basedOn w:val="a0"/>
    <w:link w:val="411"/>
    <w:uiPriority w:val="99"/>
    <w:rsid w:val="00900E53"/>
    <w:rPr>
      <w:rFonts w:ascii="Segoe UI" w:hAnsi="Segoe UI" w:cs="Segoe UI"/>
      <w:sz w:val="18"/>
      <w:szCs w:val="18"/>
      <w:shd w:val="clear" w:color="auto" w:fill="FFFFFF"/>
    </w:rPr>
  </w:style>
  <w:style w:type="character" w:customStyle="1" w:styleId="540">
    <w:name w:val="Основной текст (5)4"/>
    <w:basedOn w:val="51"/>
    <w:uiPriority w:val="99"/>
    <w:rsid w:val="00900E53"/>
  </w:style>
  <w:style w:type="character" w:customStyle="1" w:styleId="1b">
    <w:name w:val="Заголовок №1 + Не полужирный"/>
    <w:basedOn w:val="12"/>
    <w:uiPriority w:val="99"/>
    <w:rsid w:val="00900E53"/>
  </w:style>
  <w:style w:type="character" w:customStyle="1" w:styleId="913pt">
    <w:name w:val="Основной текст (9) + 13 pt"/>
    <w:basedOn w:val="9"/>
    <w:uiPriority w:val="99"/>
    <w:rsid w:val="00900E53"/>
    <w:rPr>
      <w:sz w:val="26"/>
      <w:szCs w:val="26"/>
    </w:rPr>
  </w:style>
  <w:style w:type="character" w:customStyle="1" w:styleId="126">
    <w:name w:val="Заголовок №1 (2) + Не курсив"/>
    <w:basedOn w:val="123"/>
    <w:uiPriority w:val="99"/>
    <w:rsid w:val="00900E53"/>
  </w:style>
  <w:style w:type="character" w:customStyle="1" w:styleId="114">
    <w:name w:val="Основной текст + 11"/>
    <w:aliases w:val="5 pt11"/>
    <w:basedOn w:val="13"/>
    <w:uiPriority w:val="99"/>
    <w:rsid w:val="00900E53"/>
    <w:rPr>
      <w:sz w:val="23"/>
      <w:szCs w:val="23"/>
    </w:rPr>
  </w:style>
  <w:style w:type="character" w:customStyle="1" w:styleId="343pt">
    <w:name w:val="Основной текст (34) + Интервал 3 pt"/>
    <w:basedOn w:val="340"/>
    <w:uiPriority w:val="99"/>
    <w:rsid w:val="00900E53"/>
    <w:rPr>
      <w:spacing w:val="60"/>
    </w:rPr>
  </w:style>
  <w:style w:type="character" w:customStyle="1" w:styleId="420">
    <w:name w:val="Основной текст (42)_"/>
    <w:basedOn w:val="a0"/>
    <w:link w:val="421"/>
    <w:uiPriority w:val="99"/>
    <w:rsid w:val="00900E53"/>
    <w:rPr>
      <w:rFonts w:ascii="Franklin Gothic Book" w:hAnsi="Franklin Gothic Book" w:cs="Franklin Gothic Book"/>
      <w:sz w:val="14"/>
      <w:szCs w:val="14"/>
      <w:shd w:val="clear" w:color="auto" w:fill="FFFFFF"/>
    </w:rPr>
  </w:style>
  <w:style w:type="character" w:customStyle="1" w:styleId="430">
    <w:name w:val="Основной текст (43)_"/>
    <w:basedOn w:val="a0"/>
    <w:link w:val="431"/>
    <w:uiPriority w:val="99"/>
    <w:rsid w:val="00900E53"/>
    <w:rPr>
      <w:rFonts w:ascii="Franklin Gothic Book" w:hAnsi="Franklin Gothic Book" w:cs="Franklin Gothic Book"/>
      <w:spacing w:val="-10"/>
      <w:sz w:val="15"/>
      <w:szCs w:val="15"/>
      <w:shd w:val="clear" w:color="auto" w:fill="FFFFFF"/>
    </w:rPr>
  </w:style>
  <w:style w:type="character" w:customStyle="1" w:styleId="530">
    <w:name w:val="Основной текст (5)3"/>
    <w:basedOn w:val="51"/>
    <w:uiPriority w:val="99"/>
    <w:rsid w:val="00900E53"/>
  </w:style>
  <w:style w:type="character" w:customStyle="1" w:styleId="27TimesNewRoman">
    <w:name w:val="Основной текст (27) + Times New Roman"/>
    <w:aliases w:val="19 pt,Интервал 3 pt"/>
    <w:basedOn w:val="27"/>
    <w:uiPriority w:val="99"/>
    <w:rsid w:val="00900E53"/>
    <w:rPr>
      <w:rFonts w:ascii="Times New Roman" w:hAnsi="Times New Roman" w:cs="Times New Roman"/>
      <w:noProof/>
      <w:spacing w:val="60"/>
      <w:sz w:val="38"/>
      <w:szCs w:val="38"/>
    </w:rPr>
  </w:style>
  <w:style w:type="character" w:customStyle="1" w:styleId="FranklinGothicBook">
    <w:name w:val="Основной текст + Franklin Gothic Book"/>
    <w:aliases w:val="9 pt,Курсив12"/>
    <w:basedOn w:val="13"/>
    <w:uiPriority w:val="99"/>
    <w:rsid w:val="00900E53"/>
    <w:rPr>
      <w:rFonts w:ascii="Franklin Gothic Book" w:hAnsi="Franklin Gothic Book" w:cs="Franklin Gothic Book"/>
      <w:i/>
      <w:iCs/>
      <w:noProof/>
      <w:sz w:val="18"/>
      <w:szCs w:val="18"/>
    </w:rPr>
  </w:style>
  <w:style w:type="character" w:customStyle="1" w:styleId="40pt">
    <w:name w:val="Основной текст (4) + Интервал 0 pt"/>
    <w:basedOn w:val="41"/>
    <w:uiPriority w:val="99"/>
    <w:rsid w:val="00900E53"/>
    <w:rPr>
      <w:noProof/>
      <w:spacing w:val="0"/>
    </w:rPr>
  </w:style>
  <w:style w:type="character" w:customStyle="1" w:styleId="3413pt">
    <w:name w:val="Основной текст (34) + 13 pt"/>
    <w:basedOn w:val="340"/>
    <w:uiPriority w:val="99"/>
    <w:rsid w:val="00900E53"/>
    <w:rPr>
      <w:noProof/>
      <w:sz w:val="26"/>
      <w:szCs w:val="26"/>
    </w:rPr>
  </w:style>
  <w:style w:type="character" w:customStyle="1" w:styleId="1111">
    <w:name w:val="Основной текст + 111"/>
    <w:aliases w:val="5 pt10"/>
    <w:basedOn w:val="13"/>
    <w:uiPriority w:val="99"/>
    <w:rsid w:val="00900E53"/>
    <w:rPr>
      <w:sz w:val="23"/>
      <w:szCs w:val="23"/>
    </w:rPr>
  </w:style>
  <w:style w:type="character" w:customStyle="1" w:styleId="44">
    <w:name w:val="Основной текст (44)_"/>
    <w:basedOn w:val="a0"/>
    <w:link w:val="440"/>
    <w:uiPriority w:val="99"/>
    <w:rsid w:val="00900E53"/>
    <w:rPr>
      <w:rFonts w:ascii="Franklin Gothic Book" w:hAnsi="Franklin Gothic Book" w:cs="Franklin Gothic Book"/>
      <w:sz w:val="17"/>
      <w:szCs w:val="17"/>
      <w:shd w:val="clear" w:color="auto" w:fill="FFFFFF"/>
    </w:rPr>
  </w:style>
  <w:style w:type="character" w:customStyle="1" w:styleId="SegoeUI2">
    <w:name w:val="Основной текст + Segoe UI2"/>
    <w:aliases w:val="7,5 pt9,Полужирный7"/>
    <w:basedOn w:val="13"/>
    <w:uiPriority w:val="99"/>
    <w:rsid w:val="00900E53"/>
    <w:rPr>
      <w:rFonts w:ascii="Segoe UI" w:hAnsi="Segoe UI" w:cs="Segoe UI"/>
      <w:b/>
      <w:bCs/>
      <w:sz w:val="15"/>
      <w:szCs w:val="15"/>
    </w:rPr>
  </w:style>
  <w:style w:type="character" w:customStyle="1" w:styleId="45">
    <w:name w:val="Основной текст (45)_"/>
    <w:basedOn w:val="a0"/>
    <w:link w:val="450"/>
    <w:uiPriority w:val="99"/>
    <w:rsid w:val="00900E53"/>
    <w:rPr>
      <w:rFonts w:ascii="Segoe UI" w:hAnsi="Segoe UI" w:cs="Segoe UI"/>
      <w:sz w:val="16"/>
      <w:szCs w:val="16"/>
      <w:shd w:val="clear" w:color="auto" w:fill="FFFFFF"/>
      <w:lang w:val="en-US" w:eastAsia="en-US"/>
    </w:rPr>
  </w:style>
  <w:style w:type="character" w:customStyle="1" w:styleId="45-1pt">
    <w:name w:val="Основной текст (45) + Интервал -1 pt"/>
    <w:basedOn w:val="45"/>
    <w:uiPriority w:val="99"/>
    <w:rsid w:val="00900E53"/>
    <w:rPr>
      <w:spacing w:val="-20"/>
    </w:rPr>
  </w:style>
  <w:style w:type="character" w:customStyle="1" w:styleId="45TimesNewRoman">
    <w:name w:val="Основной текст (45) + Times New Roman"/>
    <w:aliases w:val="13 pt3,Полужирный6"/>
    <w:basedOn w:val="45"/>
    <w:uiPriority w:val="99"/>
    <w:rsid w:val="00900E53"/>
    <w:rPr>
      <w:rFonts w:ascii="Times New Roman" w:hAnsi="Times New Roman" w:cs="Times New Roman"/>
      <w:b/>
      <w:bCs/>
      <w:sz w:val="26"/>
      <w:szCs w:val="26"/>
    </w:rPr>
  </w:style>
  <w:style w:type="character" w:customStyle="1" w:styleId="46">
    <w:name w:val="Основной текст (46)_"/>
    <w:basedOn w:val="a0"/>
    <w:link w:val="460"/>
    <w:uiPriority w:val="99"/>
    <w:rsid w:val="00900E53"/>
    <w:rPr>
      <w:rFonts w:ascii="Franklin Gothic Book" w:hAnsi="Franklin Gothic Book" w:cs="Franklin Gothic Book"/>
      <w:noProof/>
      <w:sz w:val="32"/>
      <w:szCs w:val="32"/>
      <w:shd w:val="clear" w:color="auto" w:fill="FFFFFF"/>
    </w:rPr>
  </w:style>
  <w:style w:type="character" w:customStyle="1" w:styleId="47">
    <w:name w:val="Основной текст (47)_"/>
    <w:basedOn w:val="a0"/>
    <w:link w:val="470"/>
    <w:uiPriority w:val="99"/>
    <w:rsid w:val="00900E53"/>
    <w:rPr>
      <w:rFonts w:ascii="Franklin Gothic Book" w:hAnsi="Franklin Gothic Book" w:cs="Franklin Gothic Book"/>
      <w:sz w:val="41"/>
      <w:szCs w:val="41"/>
      <w:shd w:val="clear" w:color="auto" w:fill="FFFFFF"/>
    </w:rPr>
  </w:style>
  <w:style w:type="character" w:customStyle="1" w:styleId="343pt4">
    <w:name w:val="Основной текст (34) + Интервал 3 pt4"/>
    <w:basedOn w:val="340"/>
    <w:uiPriority w:val="99"/>
    <w:rsid w:val="00900E53"/>
    <w:rPr>
      <w:spacing w:val="60"/>
    </w:rPr>
  </w:style>
  <w:style w:type="character" w:customStyle="1" w:styleId="48">
    <w:name w:val="Основной текст (48)_"/>
    <w:basedOn w:val="a0"/>
    <w:link w:val="480"/>
    <w:uiPriority w:val="99"/>
    <w:rsid w:val="00900E53"/>
    <w:rPr>
      <w:rFonts w:ascii="Franklin Gothic Book" w:hAnsi="Franklin Gothic Book" w:cs="Franklin Gothic Book"/>
      <w:sz w:val="10"/>
      <w:szCs w:val="10"/>
      <w:shd w:val="clear" w:color="auto" w:fill="FFFFFF"/>
    </w:rPr>
  </w:style>
  <w:style w:type="character" w:customStyle="1" w:styleId="49">
    <w:name w:val="Основной текст (49)_"/>
    <w:basedOn w:val="a0"/>
    <w:link w:val="490"/>
    <w:uiPriority w:val="99"/>
    <w:rsid w:val="00900E53"/>
    <w:rPr>
      <w:rFonts w:ascii="Segoe UI" w:hAnsi="Segoe UI" w:cs="Segoe UI"/>
      <w:noProof/>
      <w:sz w:val="39"/>
      <w:szCs w:val="39"/>
      <w:shd w:val="clear" w:color="auto" w:fill="FFFFFF"/>
    </w:rPr>
  </w:style>
  <w:style w:type="character" w:customStyle="1" w:styleId="19pt">
    <w:name w:val="Основной текст + 19 pt"/>
    <w:aliases w:val="Интервал 3 pt4"/>
    <w:basedOn w:val="13"/>
    <w:uiPriority w:val="99"/>
    <w:rsid w:val="00900E53"/>
    <w:rPr>
      <w:spacing w:val="60"/>
      <w:sz w:val="38"/>
      <w:szCs w:val="38"/>
    </w:rPr>
  </w:style>
  <w:style w:type="character" w:customStyle="1" w:styleId="27TimesNewRoman1">
    <w:name w:val="Основной текст (27) + Times New Roman1"/>
    <w:aliases w:val="19 pt1,Интервал 3 pt3"/>
    <w:basedOn w:val="27"/>
    <w:uiPriority w:val="99"/>
    <w:rsid w:val="00900E53"/>
    <w:rPr>
      <w:rFonts w:ascii="Times New Roman" w:hAnsi="Times New Roman" w:cs="Times New Roman"/>
      <w:noProof/>
      <w:spacing w:val="60"/>
      <w:sz w:val="38"/>
      <w:szCs w:val="38"/>
    </w:rPr>
  </w:style>
  <w:style w:type="character" w:customStyle="1" w:styleId="1512">
    <w:name w:val="Основной текст (15) + 12"/>
    <w:aliases w:val="5 pt8,Полужирный5,Не курсив4"/>
    <w:basedOn w:val="151"/>
    <w:uiPriority w:val="99"/>
    <w:rsid w:val="00900E53"/>
    <w:rPr>
      <w:b/>
      <w:bCs/>
      <w:sz w:val="25"/>
      <w:szCs w:val="25"/>
    </w:rPr>
  </w:style>
  <w:style w:type="character" w:customStyle="1" w:styleId="1513pt1">
    <w:name w:val="Основной текст (15) + 13 pt1"/>
    <w:aliases w:val="Не курсив3"/>
    <w:basedOn w:val="151"/>
    <w:uiPriority w:val="99"/>
    <w:rsid w:val="00900E53"/>
    <w:rPr>
      <w:sz w:val="26"/>
      <w:szCs w:val="26"/>
    </w:rPr>
  </w:style>
  <w:style w:type="character" w:customStyle="1" w:styleId="ab">
    <w:name w:val="Подпись к таблице_"/>
    <w:basedOn w:val="a0"/>
    <w:link w:val="1c"/>
    <w:uiPriority w:val="99"/>
    <w:rsid w:val="00900E53"/>
    <w:rPr>
      <w:rFonts w:ascii="Times New Roman" w:hAnsi="Times New Roman" w:cs="Times New Roman"/>
      <w:sz w:val="26"/>
      <w:szCs w:val="26"/>
      <w:shd w:val="clear" w:color="auto" w:fill="FFFFFF"/>
    </w:rPr>
  </w:style>
  <w:style w:type="character" w:customStyle="1" w:styleId="ac">
    <w:name w:val="Подпись к таблице"/>
    <w:basedOn w:val="ab"/>
    <w:uiPriority w:val="99"/>
    <w:rsid w:val="00900E53"/>
  </w:style>
  <w:style w:type="character" w:customStyle="1" w:styleId="115">
    <w:name w:val="Подпись к таблице + 11"/>
    <w:aliases w:val="5 pt7,Курсив11,Интервал -1 pt"/>
    <w:basedOn w:val="ab"/>
    <w:uiPriority w:val="99"/>
    <w:rsid w:val="00900E53"/>
    <w:rPr>
      <w:i/>
      <w:iCs/>
      <w:spacing w:val="-20"/>
      <w:sz w:val="23"/>
      <w:szCs w:val="23"/>
      <w:lang w:val="en-US" w:eastAsia="en-US"/>
    </w:rPr>
  </w:style>
  <w:style w:type="character" w:customStyle="1" w:styleId="1322">
    <w:name w:val="Основной текст (13)2"/>
    <w:basedOn w:val="132"/>
    <w:uiPriority w:val="99"/>
    <w:rsid w:val="00900E53"/>
  </w:style>
  <w:style w:type="character" w:customStyle="1" w:styleId="ad">
    <w:name w:val="Подпись к таблице + Полужирный"/>
    <w:aliases w:val="Курсив10"/>
    <w:basedOn w:val="ab"/>
    <w:uiPriority w:val="99"/>
    <w:rsid w:val="00900E53"/>
    <w:rPr>
      <w:b/>
      <w:bCs/>
      <w:i/>
      <w:iCs/>
    </w:rPr>
  </w:style>
  <w:style w:type="character" w:customStyle="1" w:styleId="55">
    <w:name w:val="Подпись к таблице5"/>
    <w:basedOn w:val="ab"/>
    <w:uiPriority w:val="99"/>
    <w:rsid w:val="00900E53"/>
  </w:style>
  <w:style w:type="character" w:customStyle="1" w:styleId="3a">
    <w:name w:val="Основной текст (3) + Курсив"/>
    <w:basedOn w:val="31"/>
    <w:uiPriority w:val="99"/>
    <w:rsid w:val="00900E53"/>
    <w:rPr>
      <w:i/>
      <w:iCs/>
    </w:rPr>
  </w:style>
  <w:style w:type="character" w:customStyle="1" w:styleId="343pt3">
    <w:name w:val="Основной текст (34) + Интервал 3 pt3"/>
    <w:basedOn w:val="340"/>
    <w:uiPriority w:val="99"/>
    <w:rsid w:val="00900E53"/>
    <w:rPr>
      <w:noProof/>
      <w:spacing w:val="60"/>
    </w:rPr>
  </w:style>
  <w:style w:type="character" w:customStyle="1" w:styleId="319pt">
    <w:name w:val="Основной текст (3) + 19 pt"/>
    <w:aliases w:val="Не полужирный1,Интервал 3 pt2"/>
    <w:basedOn w:val="31"/>
    <w:uiPriority w:val="99"/>
    <w:rsid w:val="00900E53"/>
    <w:rPr>
      <w:spacing w:val="60"/>
      <w:sz w:val="38"/>
      <w:szCs w:val="38"/>
    </w:rPr>
  </w:style>
  <w:style w:type="character" w:customStyle="1" w:styleId="4a">
    <w:name w:val="Оглавление4"/>
    <w:basedOn w:val="14"/>
    <w:uiPriority w:val="99"/>
    <w:rsid w:val="00900E53"/>
  </w:style>
  <w:style w:type="character" w:customStyle="1" w:styleId="2a">
    <w:name w:val="Оглавление (2)_"/>
    <w:basedOn w:val="a0"/>
    <w:link w:val="212"/>
    <w:uiPriority w:val="99"/>
    <w:rsid w:val="00900E53"/>
    <w:rPr>
      <w:rFonts w:ascii="Times New Roman" w:hAnsi="Times New Roman" w:cs="Times New Roman"/>
      <w:b/>
      <w:bCs/>
      <w:i/>
      <w:iCs/>
      <w:sz w:val="26"/>
      <w:szCs w:val="26"/>
      <w:shd w:val="clear" w:color="auto" w:fill="FFFFFF"/>
    </w:rPr>
  </w:style>
  <w:style w:type="character" w:customStyle="1" w:styleId="2b">
    <w:name w:val="Оглавление (2)"/>
    <w:basedOn w:val="2a"/>
    <w:uiPriority w:val="99"/>
    <w:rsid w:val="00900E53"/>
  </w:style>
  <w:style w:type="character" w:customStyle="1" w:styleId="3b">
    <w:name w:val="Оглавление (3)_"/>
    <w:basedOn w:val="a0"/>
    <w:link w:val="3c"/>
    <w:uiPriority w:val="99"/>
    <w:rsid w:val="00900E53"/>
    <w:rPr>
      <w:rFonts w:ascii="Times New Roman" w:hAnsi="Times New Roman" w:cs="Times New Roman"/>
      <w:sz w:val="38"/>
      <w:szCs w:val="38"/>
      <w:shd w:val="clear" w:color="auto" w:fill="FFFFFF"/>
    </w:rPr>
  </w:style>
  <w:style w:type="character" w:customStyle="1" w:styleId="33pt">
    <w:name w:val="Оглавление (3) + Интервал 3 pt"/>
    <w:basedOn w:val="3b"/>
    <w:uiPriority w:val="99"/>
    <w:rsid w:val="00900E53"/>
    <w:rPr>
      <w:spacing w:val="60"/>
    </w:rPr>
  </w:style>
  <w:style w:type="character" w:customStyle="1" w:styleId="4b">
    <w:name w:val="Оглавление (4)_"/>
    <w:basedOn w:val="a0"/>
    <w:link w:val="4c"/>
    <w:uiPriority w:val="99"/>
    <w:rsid w:val="00900E53"/>
    <w:rPr>
      <w:rFonts w:ascii="Segoe UI" w:hAnsi="Segoe UI" w:cs="Segoe UI"/>
      <w:sz w:val="16"/>
      <w:szCs w:val="16"/>
      <w:shd w:val="clear" w:color="auto" w:fill="FFFFFF"/>
    </w:rPr>
  </w:style>
  <w:style w:type="character" w:customStyle="1" w:styleId="4-1pt">
    <w:name w:val="Оглавление (4) + Интервал -1 pt"/>
    <w:basedOn w:val="4b"/>
    <w:uiPriority w:val="99"/>
    <w:rsid w:val="00900E53"/>
    <w:rPr>
      <w:spacing w:val="-20"/>
    </w:rPr>
  </w:style>
  <w:style w:type="character" w:customStyle="1" w:styleId="ae">
    <w:name w:val="Оглавление + Полужирный"/>
    <w:aliases w:val="Курсив9"/>
    <w:basedOn w:val="14"/>
    <w:uiPriority w:val="99"/>
    <w:rsid w:val="00900E53"/>
    <w:rPr>
      <w:b/>
      <w:bCs/>
      <w:i/>
      <w:iCs/>
      <w:noProof/>
    </w:rPr>
  </w:style>
  <w:style w:type="character" w:customStyle="1" w:styleId="56">
    <w:name w:val="Оглавление (5)_"/>
    <w:basedOn w:val="a0"/>
    <w:link w:val="57"/>
    <w:uiPriority w:val="99"/>
    <w:rsid w:val="00900E53"/>
    <w:rPr>
      <w:rFonts w:ascii="Franklin Gothic Book" w:hAnsi="Franklin Gothic Book" w:cs="Franklin Gothic Book"/>
      <w:sz w:val="17"/>
      <w:szCs w:val="17"/>
      <w:shd w:val="clear" w:color="auto" w:fill="FFFFFF"/>
    </w:rPr>
  </w:style>
  <w:style w:type="character" w:customStyle="1" w:styleId="62">
    <w:name w:val="Оглавление (6)_"/>
    <w:basedOn w:val="a0"/>
    <w:link w:val="63"/>
    <w:uiPriority w:val="99"/>
    <w:rsid w:val="00900E53"/>
    <w:rPr>
      <w:rFonts w:ascii="Times New Roman" w:hAnsi="Times New Roman" w:cs="Times New Roman"/>
      <w:i/>
      <w:iCs/>
      <w:spacing w:val="-10"/>
      <w:sz w:val="23"/>
      <w:szCs w:val="23"/>
      <w:shd w:val="clear" w:color="auto" w:fill="FFFFFF"/>
    </w:rPr>
  </w:style>
  <w:style w:type="character" w:customStyle="1" w:styleId="6FranklinGothicBook">
    <w:name w:val="Оглавление (6) + Franklin Gothic Book"/>
    <w:aliases w:val="15,5 pt6,Не курсив2,Интервал 0 pt4"/>
    <w:basedOn w:val="62"/>
    <w:uiPriority w:val="99"/>
    <w:rsid w:val="00900E53"/>
    <w:rPr>
      <w:rFonts w:ascii="Franklin Gothic Book" w:hAnsi="Franklin Gothic Book" w:cs="Franklin Gothic Book"/>
      <w:noProof/>
      <w:spacing w:val="0"/>
      <w:sz w:val="31"/>
      <w:szCs w:val="31"/>
    </w:rPr>
  </w:style>
  <w:style w:type="character" w:customStyle="1" w:styleId="72">
    <w:name w:val="Оглавление (7)_"/>
    <w:basedOn w:val="a0"/>
    <w:link w:val="73"/>
    <w:uiPriority w:val="99"/>
    <w:rsid w:val="00900E53"/>
    <w:rPr>
      <w:rFonts w:ascii="Franklin Gothic Book" w:hAnsi="Franklin Gothic Book" w:cs="Franklin Gothic Book"/>
      <w:sz w:val="20"/>
      <w:szCs w:val="20"/>
      <w:shd w:val="clear" w:color="auto" w:fill="FFFFFF"/>
    </w:rPr>
  </w:style>
  <w:style w:type="character" w:customStyle="1" w:styleId="87">
    <w:name w:val="Оглавление (8)_"/>
    <w:basedOn w:val="a0"/>
    <w:link w:val="811"/>
    <w:uiPriority w:val="99"/>
    <w:rsid w:val="00900E53"/>
    <w:rPr>
      <w:rFonts w:ascii="Times New Roman" w:hAnsi="Times New Roman" w:cs="Times New Roman"/>
      <w:b/>
      <w:bCs/>
      <w:sz w:val="26"/>
      <w:szCs w:val="26"/>
      <w:shd w:val="clear" w:color="auto" w:fill="FFFFFF"/>
    </w:rPr>
  </w:style>
  <w:style w:type="character" w:customStyle="1" w:styleId="88">
    <w:name w:val="Оглавление (8)"/>
    <w:basedOn w:val="87"/>
    <w:uiPriority w:val="99"/>
    <w:rsid w:val="00900E53"/>
  </w:style>
  <w:style w:type="character" w:customStyle="1" w:styleId="4d">
    <w:name w:val="Подпись к таблице4"/>
    <w:basedOn w:val="ab"/>
    <w:uiPriority w:val="99"/>
    <w:rsid w:val="00900E53"/>
    <w:rPr>
      <w:lang w:val="en-US" w:eastAsia="en-US"/>
    </w:rPr>
  </w:style>
  <w:style w:type="character" w:customStyle="1" w:styleId="FranklinGothicBook0">
    <w:name w:val="Подпись к таблице + Franklin Gothic Book"/>
    <w:aliases w:val="5,5 pt5,Интервал 0 pt3"/>
    <w:basedOn w:val="ab"/>
    <w:uiPriority w:val="99"/>
    <w:rsid w:val="00900E53"/>
    <w:rPr>
      <w:rFonts w:ascii="Franklin Gothic Book" w:hAnsi="Franklin Gothic Book" w:cs="Franklin Gothic Book"/>
      <w:spacing w:val="-10"/>
      <w:sz w:val="11"/>
      <w:szCs w:val="11"/>
    </w:rPr>
  </w:style>
  <w:style w:type="character" w:customStyle="1" w:styleId="1d">
    <w:name w:val="Подпись к таблице + Полужирный1"/>
    <w:basedOn w:val="ab"/>
    <w:uiPriority w:val="99"/>
    <w:rsid w:val="00900E53"/>
    <w:rPr>
      <w:b/>
      <w:bCs/>
    </w:rPr>
  </w:style>
  <w:style w:type="character" w:customStyle="1" w:styleId="2c">
    <w:name w:val="Оглавление + Полужирный2"/>
    <w:aliases w:val="Курсив8"/>
    <w:basedOn w:val="14"/>
    <w:uiPriority w:val="99"/>
    <w:rsid w:val="00900E53"/>
    <w:rPr>
      <w:b/>
      <w:bCs/>
      <w:i/>
      <w:iCs/>
      <w:noProof/>
    </w:rPr>
  </w:style>
  <w:style w:type="character" w:customStyle="1" w:styleId="3d">
    <w:name w:val="Оглавление3"/>
    <w:basedOn w:val="14"/>
    <w:uiPriority w:val="99"/>
    <w:rsid w:val="00900E53"/>
  </w:style>
  <w:style w:type="character" w:customStyle="1" w:styleId="222">
    <w:name w:val="Оглавление (2)2"/>
    <w:basedOn w:val="2a"/>
    <w:uiPriority w:val="99"/>
    <w:rsid w:val="00900E53"/>
  </w:style>
  <w:style w:type="character" w:customStyle="1" w:styleId="9a">
    <w:name w:val="Оглавление (9)_"/>
    <w:basedOn w:val="a0"/>
    <w:link w:val="9b"/>
    <w:uiPriority w:val="99"/>
    <w:rsid w:val="00900E53"/>
    <w:rPr>
      <w:rFonts w:ascii="Franklin Gothic Book" w:hAnsi="Franklin Gothic Book" w:cs="Franklin Gothic Book"/>
      <w:sz w:val="17"/>
      <w:szCs w:val="17"/>
      <w:shd w:val="clear" w:color="auto" w:fill="FFFFFF"/>
    </w:rPr>
  </w:style>
  <w:style w:type="character" w:customStyle="1" w:styleId="33pt2">
    <w:name w:val="Оглавление (3) + Интервал 3 pt2"/>
    <w:basedOn w:val="3b"/>
    <w:uiPriority w:val="99"/>
    <w:rsid w:val="00900E53"/>
    <w:rPr>
      <w:spacing w:val="60"/>
    </w:rPr>
  </w:style>
  <w:style w:type="character" w:customStyle="1" w:styleId="4-1pt1">
    <w:name w:val="Оглавление (4) + Интервал -1 pt1"/>
    <w:basedOn w:val="4b"/>
    <w:uiPriority w:val="99"/>
    <w:rsid w:val="00900E53"/>
    <w:rPr>
      <w:spacing w:val="-20"/>
    </w:rPr>
  </w:style>
  <w:style w:type="character" w:customStyle="1" w:styleId="103">
    <w:name w:val="Оглавление (10)_"/>
    <w:basedOn w:val="a0"/>
    <w:link w:val="104"/>
    <w:uiPriority w:val="99"/>
    <w:rsid w:val="00900E53"/>
    <w:rPr>
      <w:rFonts w:ascii="Franklin Gothic Book" w:hAnsi="Franklin Gothic Book" w:cs="Franklin Gothic Book"/>
      <w:noProof/>
      <w:sz w:val="24"/>
      <w:szCs w:val="24"/>
      <w:shd w:val="clear" w:color="auto" w:fill="FFFFFF"/>
    </w:rPr>
  </w:style>
  <w:style w:type="character" w:customStyle="1" w:styleId="10TimesNewRoman">
    <w:name w:val="Оглавление (10) + Times New Roman"/>
    <w:aliases w:val="13 pt2,Полужирный4,Курсив7"/>
    <w:basedOn w:val="103"/>
    <w:uiPriority w:val="99"/>
    <w:rsid w:val="00900E53"/>
    <w:rPr>
      <w:rFonts w:ascii="Times New Roman" w:hAnsi="Times New Roman" w:cs="Times New Roman"/>
      <w:b/>
      <w:bCs/>
      <w:i/>
      <w:iCs/>
      <w:spacing w:val="0"/>
      <w:sz w:val="26"/>
      <w:szCs w:val="26"/>
    </w:rPr>
  </w:style>
  <w:style w:type="character" w:customStyle="1" w:styleId="64">
    <w:name w:val="Основной текст (6)"/>
    <w:basedOn w:val="6"/>
    <w:uiPriority w:val="99"/>
    <w:rsid w:val="00900E53"/>
    <w:rPr>
      <w:noProof/>
    </w:rPr>
  </w:style>
  <w:style w:type="character" w:customStyle="1" w:styleId="500">
    <w:name w:val="Основной текст (50)_"/>
    <w:basedOn w:val="a0"/>
    <w:link w:val="501"/>
    <w:uiPriority w:val="99"/>
    <w:rsid w:val="00900E53"/>
    <w:rPr>
      <w:rFonts w:ascii="Times New Roman" w:hAnsi="Times New Roman" w:cs="Times New Roman"/>
      <w:noProof/>
      <w:sz w:val="43"/>
      <w:szCs w:val="43"/>
      <w:shd w:val="clear" w:color="auto" w:fill="FFFFFF"/>
    </w:rPr>
  </w:style>
  <w:style w:type="character" w:customStyle="1" w:styleId="3e">
    <w:name w:val="Подпись к таблице3"/>
    <w:basedOn w:val="ab"/>
    <w:uiPriority w:val="99"/>
    <w:rsid w:val="00900E53"/>
  </w:style>
  <w:style w:type="character" w:customStyle="1" w:styleId="11pt0">
    <w:name w:val="Подпись к таблице + 11 pt"/>
    <w:basedOn w:val="ab"/>
    <w:uiPriority w:val="99"/>
    <w:rsid w:val="00900E53"/>
    <w:rPr>
      <w:sz w:val="22"/>
      <w:szCs w:val="22"/>
    </w:rPr>
  </w:style>
  <w:style w:type="character" w:customStyle="1" w:styleId="2d">
    <w:name w:val="Подпись к таблице (2)_"/>
    <w:basedOn w:val="a0"/>
    <w:link w:val="2e"/>
    <w:uiPriority w:val="99"/>
    <w:rsid w:val="00900E53"/>
    <w:rPr>
      <w:rFonts w:ascii="Times New Roman" w:hAnsi="Times New Roman" w:cs="Times New Roman"/>
      <w:spacing w:val="-10"/>
      <w:sz w:val="15"/>
      <w:szCs w:val="15"/>
      <w:shd w:val="clear" w:color="auto" w:fill="FFFFFF"/>
    </w:rPr>
  </w:style>
  <w:style w:type="character" w:customStyle="1" w:styleId="9c">
    <w:name w:val="Основной текст + 9"/>
    <w:aliases w:val="5 pt4,Масштаб 60%,Основной текст + Franklin Gothic Heavy,Основной текст + 14 pt,Масштаб 75%,Заголовок №1 + 9,Основной текст + 8,Основной текст + Microsoft Sans Serif,12 pt,10"/>
    <w:basedOn w:val="13"/>
    <w:rsid w:val="00900E53"/>
    <w:rPr>
      <w:sz w:val="19"/>
      <w:szCs w:val="19"/>
      <w:lang w:val="en-US" w:eastAsia="en-US"/>
    </w:rPr>
  </w:style>
  <w:style w:type="character" w:customStyle="1" w:styleId="343pt2">
    <w:name w:val="Основной текст (34) + Интервал 3 pt2"/>
    <w:basedOn w:val="340"/>
    <w:uiPriority w:val="99"/>
    <w:rsid w:val="00900E53"/>
    <w:rPr>
      <w:spacing w:val="60"/>
    </w:rPr>
  </w:style>
  <w:style w:type="character" w:customStyle="1" w:styleId="3413pt1">
    <w:name w:val="Основной текст (34) + 13 pt1"/>
    <w:basedOn w:val="340"/>
    <w:uiPriority w:val="99"/>
    <w:rsid w:val="00900E53"/>
    <w:rPr>
      <w:sz w:val="26"/>
      <w:szCs w:val="26"/>
    </w:rPr>
  </w:style>
  <w:style w:type="character" w:customStyle="1" w:styleId="511">
    <w:name w:val="Основной текст (51)_"/>
    <w:basedOn w:val="a0"/>
    <w:link w:val="512"/>
    <w:uiPriority w:val="99"/>
    <w:rsid w:val="00900E53"/>
    <w:rPr>
      <w:rFonts w:ascii="Franklin Gothic Book" w:hAnsi="Franklin Gothic Book" w:cs="Franklin Gothic Book"/>
      <w:sz w:val="17"/>
      <w:szCs w:val="17"/>
      <w:shd w:val="clear" w:color="auto" w:fill="FFFFFF"/>
    </w:rPr>
  </w:style>
  <w:style w:type="character" w:customStyle="1" w:styleId="520">
    <w:name w:val="Основной текст (52)_"/>
    <w:basedOn w:val="a0"/>
    <w:link w:val="521"/>
    <w:uiPriority w:val="99"/>
    <w:rsid w:val="00900E53"/>
    <w:rPr>
      <w:rFonts w:ascii="Franklin Gothic Book" w:hAnsi="Franklin Gothic Book" w:cs="Franklin Gothic Book"/>
      <w:sz w:val="20"/>
      <w:szCs w:val="20"/>
      <w:shd w:val="clear" w:color="auto" w:fill="FFFFFF"/>
    </w:rPr>
  </w:style>
  <w:style w:type="character" w:customStyle="1" w:styleId="3f">
    <w:name w:val="Подпись к таблице (3)_"/>
    <w:basedOn w:val="a0"/>
    <w:link w:val="315"/>
    <w:uiPriority w:val="99"/>
    <w:rsid w:val="00900E53"/>
    <w:rPr>
      <w:rFonts w:ascii="Times New Roman" w:hAnsi="Times New Roman" w:cs="Times New Roman"/>
      <w:b/>
      <w:bCs/>
      <w:i/>
      <w:iCs/>
      <w:noProof/>
      <w:sz w:val="26"/>
      <w:szCs w:val="26"/>
      <w:shd w:val="clear" w:color="auto" w:fill="FFFFFF"/>
    </w:rPr>
  </w:style>
  <w:style w:type="character" w:customStyle="1" w:styleId="3f0">
    <w:name w:val="Подпись к таблице (3)"/>
    <w:basedOn w:val="3f"/>
    <w:uiPriority w:val="99"/>
    <w:rsid w:val="00900E53"/>
  </w:style>
  <w:style w:type="character" w:customStyle="1" w:styleId="4e">
    <w:name w:val="Подпись к таблице (4)_"/>
    <w:basedOn w:val="a0"/>
    <w:link w:val="412"/>
    <w:uiPriority w:val="99"/>
    <w:rsid w:val="00900E53"/>
    <w:rPr>
      <w:rFonts w:ascii="Times New Roman" w:hAnsi="Times New Roman" w:cs="Times New Roman"/>
      <w:sz w:val="19"/>
      <w:szCs w:val="19"/>
      <w:shd w:val="clear" w:color="auto" w:fill="FFFFFF"/>
      <w:lang w:val="en-US" w:eastAsia="en-US"/>
    </w:rPr>
  </w:style>
  <w:style w:type="character" w:customStyle="1" w:styleId="4f">
    <w:name w:val="Подпись к таблице (4)"/>
    <w:basedOn w:val="4e"/>
    <w:uiPriority w:val="99"/>
    <w:rsid w:val="00900E53"/>
  </w:style>
  <w:style w:type="character" w:customStyle="1" w:styleId="2f">
    <w:name w:val="Подпись к таблице2"/>
    <w:basedOn w:val="ab"/>
    <w:uiPriority w:val="99"/>
    <w:rsid w:val="00900E53"/>
    <w:rPr>
      <w:noProof/>
    </w:rPr>
  </w:style>
  <w:style w:type="character" w:customStyle="1" w:styleId="11pt1">
    <w:name w:val="Основной текст + 11 pt1"/>
    <w:basedOn w:val="13"/>
    <w:uiPriority w:val="99"/>
    <w:rsid w:val="00900E53"/>
    <w:rPr>
      <w:sz w:val="22"/>
      <w:szCs w:val="22"/>
    </w:rPr>
  </w:style>
  <w:style w:type="character" w:customStyle="1" w:styleId="343pt1">
    <w:name w:val="Основной текст (34) + Интервал 3 pt1"/>
    <w:basedOn w:val="340"/>
    <w:uiPriority w:val="99"/>
    <w:rsid w:val="00900E53"/>
    <w:rPr>
      <w:spacing w:val="60"/>
    </w:rPr>
  </w:style>
  <w:style w:type="character" w:customStyle="1" w:styleId="1313pt">
    <w:name w:val="Основной текст (13) + 13 pt"/>
    <w:basedOn w:val="132"/>
    <w:uiPriority w:val="99"/>
    <w:rsid w:val="00900E53"/>
    <w:rPr>
      <w:noProof/>
      <w:sz w:val="26"/>
      <w:szCs w:val="26"/>
    </w:rPr>
  </w:style>
  <w:style w:type="character" w:customStyle="1" w:styleId="116">
    <w:name w:val="Оглавление (11)_"/>
    <w:basedOn w:val="a0"/>
    <w:link w:val="117"/>
    <w:uiPriority w:val="99"/>
    <w:rsid w:val="00900E53"/>
    <w:rPr>
      <w:rFonts w:ascii="Franklin Gothic Book" w:hAnsi="Franklin Gothic Book" w:cs="Franklin Gothic Book"/>
      <w:noProof/>
      <w:sz w:val="21"/>
      <w:szCs w:val="21"/>
      <w:shd w:val="clear" w:color="auto" w:fill="FFFFFF"/>
    </w:rPr>
  </w:style>
  <w:style w:type="character" w:customStyle="1" w:styleId="11TimesNewRoman">
    <w:name w:val="Оглавление (11) + Times New Roman"/>
    <w:aliases w:val="13 pt1,Полужирный3,Курсив6"/>
    <w:basedOn w:val="116"/>
    <w:uiPriority w:val="99"/>
    <w:rsid w:val="00900E53"/>
    <w:rPr>
      <w:rFonts w:ascii="Times New Roman" w:hAnsi="Times New Roman" w:cs="Times New Roman"/>
      <w:b/>
      <w:bCs/>
      <w:i/>
      <w:iCs/>
      <w:spacing w:val="0"/>
      <w:sz w:val="26"/>
      <w:szCs w:val="26"/>
    </w:rPr>
  </w:style>
  <w:style w:type="character" w:customStyle="1" w:styleId="2f0">
    <w:name w:val="Оглавление2"/>
    <w:basedOn w:val="14"/>
    <w:uiPriority w:val="99"/>
    <w:rsid w:val="00900E53"/>
  </w:style>
  <w:style w:type="character" w:customStyle="1" w:styleId="822">
    <w:name w:val="Оглавление (8)2"/>
    <w:basedOn w:val="87"/>
    <w:uiPriority w:val="99"/>
    <w:rsid w:val="00900E53"/>
  </w:style>
  <w:style w:type="character" w:customStyle="1" w:styleId="28-1pt">
    <w:name w:val="Основной текст (28) + Интервал -1 pt"/>
    <w:basedOn w:val="28"/>
    <w:uiPriority w:val="99"/>
    <w:rsid w:val="00900E53"/>
    <w:rPr>
      <w:spacing w:val="-20"/>
    </w:rPr>
  </w:style>
  <w:style w:type="character" w:customStyle="1" w:styleId="531">
    <w:name w:val="Основной текст (53)_"/>
    <w:basedOn w:val="a0"/>
    <w:link w:val="532"/>
    <w:uiPriority w:val="99"/>
    <w:rsid w:val="00900E53"/>
    <w:rPr>
      <w:rFonts w:ascii="Gungsuh" w:eastAsia="Gungsuh" w:cs="Gungsuh"/>
      <w:i/>
      <w:iCs/>
      <w:noProof/>
      <w:sz w:val="16"/>
      <w:szCs w:val="16"/>
      <w:shd w:val="clear" w:color="auto" w:fill="FFFFFF"/>
    </w:rPr>
  </w:style>
  <w:style w:type="character" w:customStyle="1" w:styleId="522">
    <w:name w:val="Основной текст (5)2"/>
    <w:basedOn w:val="51"/>
    <w:uiPriority w:val="99"/>
    <w:rsid w:val="00900E53"/>
  </w:style>
  <w:style w:type="character" w:customStyle="1" w:styleId="513pt">
    <w:name w:val="Основной текст (5) + 13 pt"/>
    <w:basedOn w:val="51"/>
    <w:uiPriority w:val="99"/>
    <w:rsid w:val="00900E53"/>
    <w:rPr>
      <w:noProof/>
      <w:sz w:val="26"/>
      <w:szCs w:val="26"/>
    </w:rPr>
  </w:style>
  <w:style w:type="character" w:customStyle="1" w:styleId="SegoeUI1">
    <w:name w:val="Основной текст + Segoe UI1"/>
    <w:aliases w:val="11,5 pt3,Полужирный2,Интервал -1 pt1,Основной текст + 10,Основной текст (2) + Lucida Sans Unicode"/>
    <w:basedOn w:val="13"/>
    <w:rsid w:val="00900E53"/>
    <w:rPr>
      <w:rFonts w:ascii="Segoe UI" w:hAnsi="Segoe UI" w:cs="Segoe UI"/>
      <w:b/>
      <w:bCs/>
      <w:spacing w:val="-20"/>
      <w:sz w:val="23"/>
      <w:szCs w:val="23"/>
    </w:rPr>
  </w:style>
  <w:style w:type="character" w:customStyle="1" w:styleId="40pt1">
    <w:name w:val="Основной текст (4) + Интервал 0 pt1"/>
    <w:basedOn w:val="41"/>
    <w:uiPriority w:val="99"/>
    <w:rsid w:val="00900E53"/>
    <w:rPr>
      <w:noProof/>
      <w:spacing w:val="0"/>
    </w:rPr>
  </w:style>
  <w:style w:type="character" w:customStyle="1" w:styleId="33pt1">
    <w:name w:val="Оглавление (3) + Интервал 3 pt1"/>
    <w:basedOn w:val="3b"/>
    <w:uiPriority w:val="99"/>
    <w:rsid w:val="00900E53"/>
    <w:rPr>
      <w:spacing w:val="60"/>
    </w:rPr>
  </w:style>
  <w:style w:type="character" w:customStyle="1" w:styleId="1e">
    <w:name w:val="Оглавление1"/>
    <w:basedOn w:val="14"/>
    <w:uiPriority w:val="99"/>
    <w:rsid w:val="00900E53"/>
  </w:style>
  <w:style w:type="character" w:customStyle="1" w:styleId="127">
    <w:name w:val="Оглавление (12)_"/>
    <w:basedOn w:val="a0"/>
    <w:link w:val="1211"/>
    <w:uiPriority w:val="99"/>
    <w:rsid w:val="00900E53"/>
    <w:rPr>
      <w:rFonts w:ascii="Times New Roman" w:hAnsi="Times New Roman" w:cs="Times New Roman"/>
      <w:sz w:val="23"/>
      <w:szCs w:val="23"/>
      <w:shd w:val="clear" w:color="auto" w:fill="FFFFFF"/>
    </w:rPr>
  </w:style>
  <w:style w:type="character" w:customStyle="1" w:styleId="12FranklinGothicBook">
    <w:name w:val="Оглавление (12) + Franklin Gothic Book"/>
    <w:aliases w:val="4 pt,Курсив5,Интервал 0 pt2"/>
    <w:basedOn w:val="127"/>
    <w:uiPriority w:val="99"/>
    <w:rsid w:val="00900E53"/>
    <w:rPr>
      <w:rFonts w:ascii="Franklin Gothic Book" w:hAnsi="Franklin Gothic Book" w:cs="Franklin Gothic Book"/>
      <w:i/>
      <w:iCs/>
      <w:spacing w:val="-10"/>
      <w:sz w:val="8"/>
      <w:szCs w:val="8"/>
    </w:rPr>
  </w:style>
  <w:style w:type="character" w:customStyle="1" w:styleId="128">
    <w:name w:val="Оглавление (12)"/>
    <w:basedOn w:val="127"/>
    <w:uiPriority w:val="99"/>
    <w:rsid w:val="00900E53"/>
  </w:style>
  <w:style w:type="character" w:customStyle="1" w:styleId="13e">
    <w:name w:val="Оглавление (13)_"/>
    <w:basedOn w:val="a0"/>
    <w:link w:val="13f"/>
    <w:uiPriority w:val="99"/>
    <w:rsid w:val="00900E53"/>
    <w:rPr>
      <w:rFonts w:ascii="Franklin Gothic Book" w:hAnsi="Franklin Gothic Book" w:cs="Franklin Gothic Book"/>
      <w:sz w:val="20"/>
      <w:szCs w:val="20"/>
      <w:shd w:val="clear" w:color="auto" w:fill="FFFFFF"/>
    </w:rPr>
  </w:style>
  <w:style w:type="character" w:customStyle="1" w:styleId="1f">
    <w:name w:val="Оглавление + Полужирный1"/>
    <w:aliases w:val="Курсив4"/>
    <w:basedOn w:val="14"/>
    <w:uiPriority w:val="99"/>
    <w:rsid w:val="00900E53"/>
    <w:rPr>
      <w:b/>
      <w:bCs/>
      <w:i/>
      <w:iCs/>
      <w:noProof/>
    </w:rPr>
  </w:style>
  <w:style w:type="character" w:customStyle="1" w:styleId="144">
    <w:name w:val="Оглавление (14)_"/>
    <w:basedOn w:val="a0"/>
    <w:link w:val="145"/>
    <w:uiPriority w:val="99"/>
    <w:rsid w:val="00900E53"/>
    <w:rPr>
      <w:rFonts w:ascii="Segoe UI" w:hAnsi="Segoe UI" w:cs="Segoe UI"/>
      <w:b/>
      <w:bCs/>
      <w:spacing w:val="-20"/>
      <w:sz w:val="23"/>
      <w:szCs w:val="23"/>
      <w:shd w:val="clear" w:color="auto" w:fill="FFFFFF"/>
    </w:rPr>
  </w:style>
  <w:style w:type="character" w:customStyle="1" w:styleId="541">
    <w:name w:val="Основной текст (54)_"/>
    <w:basedOn w:val="a0"/>
    <w:link w:val="542"/>
    <w:uiPriority w:val="99"/>
    <w:rsid w:val="00900E53"/>
    <w:rPr>
      <w:rFonts w:ascii="Times New Roman" w:hAnsi="Times New Roman" w:cs="Times New Roman"/>
      <w:shd w:val="clear" w:color="auto" w:fill="FFFFFF"/>
      <w:lang w:val="en-US" w:eastAsia="en-US"/>
    </w:rPr>
  </w:style>
  <w:style w:type="character" w:customStyle="1" w:styleId="137pt">
    <w:name w:val="Основной текст (13) + 7 pt"/>
    <w:aliases w:val="Интервал 0 pt1"/>
    <w:basedOn w:val="132"/>
    <w:uiPriority w:val="99"/>
    <w:rsid w:val="00900E53"/>
    <w:rPr>
      <w:spacing w:val="-10"/>
      <w:sz w:val="14"/>
      <w:szCs w:val="14"/>
      <w:lang w:val="en-US" w:eastAsia="en-US"/>
    </w:rPr>
  </w:style>
  <w:style w:type="character" w:customStyle="1" w:styleId="1313pt1">
    <w:name w:val="Основной текст (13) + 13 pt1"/>
    <w:aliases w:val="Полужирный1,Курсив3"/>
    <w:basedOn w:val="132"/>
    <w:uiPriority w:val="99"/>
    <w:rsid w:val="00900E53"/>
    <w:rPr>
      <w:b/>
      <w:bCs/>
      <w:i/>
      <w:iCs/>
      <w:sz w:val="26"/>
      <w:szCs w:val="26"/>
    </w:rPr>
  </w:style>
  <w:style w:type="character" w:customStyle="1" w:styleId="550">
    <w:name w:val="Основной текст (55)_"/>
    <w:basedOn w:val="a0"/>
    <w:link w:val="551"/>
    <w:uiPriority w:val="99"/>
    <w:rsid w:val="00900E53"/>
    <w:rPr>
      <w:rFonts w:ascii="Times New Roman" w:hAnsi="Times New Roman" w:cs="Times New Roman"/>
      <w:spacing w:val="-10"/>
      <w:sz w:val="14"/>
      <w:szCs w:val="14"/>
      <w:shd w:val="clear" w:color="auto" w:fill="FFFFFF"/>
    </w:rPr>
  </w:style>
  <w:style w:type="character" w:customStyle="1" w:styleId="560">
    <w:name w:val="Основной текст (56)_"/>
    <w:basedOn w:val="a0"/>
    <w:link w:val="561"/>
    <w:uiPriority w:val="99"/>
    <w:rsid w:val="00900E53"/>
    <w:rPr>
      <w:rFonts w:ascii="Franklin Gothic Book" w:hAnsi="Franklin Gothic Book" w:cs="Franklin Gothic Book"/>
      <w:noProof/>
      <w:sz w:val="31"/>
      <w:szCs w:val="31"/>
      <w:shd w:val="clear" w:color="auto" w:fill="FFFFFF"/>
    </w:rPr>
  </w:style>
  <w:style w:type="character" w:customStyle="1" w:styleId="13-1pt">
    <w:name w:val="Основной текст (13) + Интервал -1 pt"/>
    <w:basedOn w:val="132"/>
    <w:uiPriority w:val="99"/>
    <w:rsid w:val="00900E53"/>
    <w:rPr>
      <w:spacing w:val="-20"/>
    </w:rPr>
  </w:style>
  <w:style w:type="character" w:customStyle="1" w:styleId="570">
    <w:name w:val="Основной текст (57)_"/>
    <w:basedOn w:val="a0"/>
    <w:link w:val="571"/>
    <w:uiPriority w:val="99"/>
    <w:rsid w:val="00900E53"/>
    <w:rPr>
      <w:rFonts w:ascii="Franklin Gothic Book" w:hAnsi="Franklin Gothic Book" w:cs="Franklin Gothic Book"/>
      <w:noProof/>
      <w:sz w:val="33"/>
      <w:szCs w:val="33"/>
      <w:shd w:val="clear" w:color="auto" w:fill="FFFFFF"/>
    </w:rPr>
  </w:style>
  <w:style w:type="character" w:customStyle="1" w:styleId="81pt">
    <w:name w:val="Основной текст (8) + Интервал 1 pt"/>
    <w:basedOn w:val="8"/>
    <w:uiPriority w:val="99"/>
    <w:rsid w:val="00900E53"/>
    <w:rPr>
      <w:spacing w:val="20"/>
    </w:rPr>
  </w:style>
  <w:style w:type="character" w:customStyle="1" w:styleId="58">
    <w:name w:val="Основной текст (58)_"/>
    <w:basedOn w:val="a0"/>
    <w:link w:val="580"/>
    <w:uiPriority w:val="99"/>
    <w:rsid w:val="00900E53"/>
    <w:rPr>
      <w:rFonts w:ascii="Franklin Gothic Book" w:hAnsi="Franklin Gothic Book" w:cs="Franklin Gothic Book"/>
      <w:noProof/>
      <w:sz w:val="24"/>
      <w:szCs w:val="24"/>
      <w:shd w:val="clear" w:color="auto" w:fill="FFFFFF"/>
    </w:rPr>
  </w:style>
  <w:style w:type="character" w:customStyle="1" w:styleId="59">
    <w:name w:val="Основной текст (59)_"/>
    <w:basedOn w:val="a0"/>
    <w:link w:val="591"/>
    <w:uiPriority w:val="99"/>
    <w:rsid w:val="00900E53"/>
    <w:rPr>
      <w:rFonts w:ascii="Times New Roman" w:hAnsi="Times New Roman" w:cs="Times New Roman"/>
      <w:sz w:val="23"/>
      <w:szCs w:val="23"/>
      <w:shd w:val="clear" w:color="auto" w:fill="FFFFFF"/>
    </w:rPr>
  </w:style>
  <w:style w:type="character" w:customStyle="1" w:styleId="590">
    <w:name w:val="Основной текст (59)"/>
    <w:basedOn w:val="59"/>
    <w:uiPriority w:val="99"/>
    <w:rsid w:val="00900E53"/>
  </w:style>
  <w:style w:type="character" w:customStyle="1" w:styleId="59Gungsuh">
    <w:name w:val="Основной текст (59) + Gungsuh"/>
    <w:aliases w:val="7 pt,Курсив2"/>
    <w:basedOn w:val="59"/>
    <w:uiPriority w:val="99"/>
    <w:rsid w:val="00900E53"/>
    <w:rPr>
      <w:rFonts w:ascii="Gungsuh" w:eastAsia="Gungsuh" w:cs="Gungsuh"/>
      <w:i/>
      <w:iCs/>
      <w:noProof/>
      <w:sz w:val="14"/>
      <w:szCs w:val="14"/>
    </w:rPr>
  </w:style>
  <w:style w:type="character" w:customStyle="1" w:styleId="600">
    <w:name w:val="Основной текст (60)_"/>
    <w:basedOn w:val="a0"/>
    <w:link w:val="601"/>
    <w:uiPriority w:val="99"/>
    <w:rsid w:val="00900E53"/>
    <w:rPr>
      <w:rFonts w:ascii="Franklin Gothic Book" w:hAnsi="Franklin Gothic Book" w:cs="Franklin Gothic Book"/>
      <w:i/>
      <w:iCs/>
      <w:noProof/>
      <w:sz w:val="27"/>
      <w:szCs w:val="27"/>
      <w:shd w:val="clear" w:color="auto" w:fill="FFFFFF"/>
    </w:rPr>
  </w:style>
  <w:style w:type="character" w:customStyle="1" w:styleId="1113">
    <w:name w:val="Основной текст (11)13"/>
    <w:basedOn w:val="111"/>
    <w:uiPriority w:val="99"/>
    <w:rsid w:val="00900E53"/>
  </w:style>
  <w:style w:type="character" w:customStyle="1" w:styleId="1112">
    <w:name w:val="Основной текст (11)12"/>
    <w:basedOn w:val="111"/>
    <w:uiPriority w:val="99"/>
    <w:rsid w:val="00900E53"/>
  </w:style>
  <w:style w:type="character" w:customStyle="1" w:styleId="11110">
    <w:name w:val="Основной текст (11)11"/>
    <w:basedOn w:val="111"/>
    <w:uiPriority w:val="99"/>
    <w:rsid w:val="00900E53"/>
  </w:style>
  <w:style w:type="character" w:customStyle="1" w:styleId="11100">
    <w:name w:val="Основной текст (11)10"/>
    <w:basedOn w:val="111"/>
    <w:uiPriority w:val="99"/>
    <w:rsid w:val="00900E53"/>
  </w:style>
  <w:style w:type="character" w:customStyle="1" w:styleId="119">
    <w:name w:val="Основной текст (11)9"/>
    <w:basedOn w:val="111"/>
    <w:uiPriority w:val="99"/>
    <w:rsid w:val="00900E53"/>
  </w:style>
  <w:style w:type="character" w:customStyle="1" w:styleId="118">
    <w:name w:val="Основной текст (11)8"/>
    <w:basedOn w:val="111"/>
    <w:uiPriority w:val="99"/>
    <w:rsid w:val="00900E53"/>
  </w:style>
  <w:style w:type="character" w:customStyle="1" w:styleId="1170">
    <w:name w:val="Основной текст (11)7"/>
    <w:basedOn w:val="111"/>
    <w:uiPriority w:val="99"/>
    <w:rsid w:val="00900E53"/>
  </w:style>
  <w:style w:type="character" w:customStyle="1" w:styleId="1160">
    <w:name w:val="Основной текст (11)6"/>
    <w:basedOn w:val="111"/>
    <w:uiPriority w:val="99"/>
    <w:rsid w:val="00900E53"/>
  </w:style>
  <w:style w:type="character" w:customStyle="1" w:styleId="1150">
    <w:name w:val="Основной текст (11)5"/>
    <w:basedOn w:val="111"/>
    <w:uiPriority w:val="99"/>
    <w:rsid w:val="00900E53"/>
  </w:style>
  <w:style w:type="character" w:customStyle="1" w:styleId="11a">
    <w:name w:val="Основной текст (11) + Не курсив"/>
    <w:basedOn w:val="111"/>
    <w:uiPriority w:val="99"/>
    <w:rsid w:val="00900E53"/>
    <w:rPr>
      <w:noProof/>
    </w:rPr>
  </w:style>
  <w:style w:type="character" w:customStyle="1" w:styleId="1140">
    <w:name w:val="Основной текст (11)4"/>
    <w:basedOn w:val="111"/>
    <w:uiPriority w:val="99"/>
    <w:rsid w:val="00900E53"/>
  </w:style>
  <w:style w:type="character" w:customStyle="1" w:styleId="11120">
    <w:name w:val="Основной текст (11) + 12"/>
    <w:aliases w:val="5 pt2,Не курсив1"/>
    <w:basedOn w:val="111"/>
    <w:uiPriority w:val="99"/>
    <w:rsid w:val="00900E53"/>
    <w:rPr>
      <w:noProof/>
      <w:sz w:val="25"/>
      <w:szCs w:val="25"/>
    </w:rPr>
  </w:style>
  <w:style w:type="character" w:customStyle="1" w:styleId="131d">
    <w:name w:val="Основной текст + 131"/>
    <w:aliases w:val="5 pt1,Курсив1,Интервал 3 pt1,Основной текст + 101,Заголовок №1 + 10,Основной текст + 28,Основной текст + Arial Narrow,8,Основной текст + Arial2"/>
    <w:basedOn w:val="13"/>
    <w:rsid w:val="00900E53"/>
    <w:rPr>
      <w:i/>
      <w:iCs/>
      <w:spacing w:val="70"/>
      <w:sz w:val="27"/>
      <w:szCs w:val="27"/>
    </w:rPr>
  </w:style>
  <w:style w:type="character" w:customStyle="1" w:styleId="1130">
    <w:name w:val="Основной текст (11)3"/>
    <w:basedOn w:val="111"/>
    <w:uiPriority w:val="99"/>
    <w:rsid w:val="00900E53"/>
  </w:style>
  <w:style w:type="character" w:customStyle="1" w:styleId="81pt2">
    <w:name w:val="Основной текст (8) + Интервал 1 pt2"/>
    <w:basedOn w:val="8"/>
    <w:uiPriority w:val="99"/>
    <w:rsid w:val="00900E53"/>
    <w:rPr>
      <w:spacing w:val="20"/>
    </w:rPr>
  </w:style>
  <w:style w:type="character" w:customStyle="1" w:styleId="1124">
    <w:name w:val="Основной текст (11)2"/>
    <w:basedOn w:val="111"/>
    <w:uiPriority w:val="99"/>
    <w:rsid w:val="00900E53"/>
  </w:style>
  <w:style w:type="character" w:customStyle="1" w:styleId="81pt1">
    <w:name w:val="Основной текст (8) + Интервал 1 pt1"/>
    <w:basedOn w:val="8"/>
    <w:uiPriority w:val="99"/>
    <w:rsid w:val="00900E53"/>
    <w:rPr>
      <w:spacing w:val="20"/>
    </w:rPr>
  </w:style>
  <w:style w:type="character" w:customStyle="1" w:styleId="610">
    <w:name w:val="Основной текст (61)_"/>
    <w:basedOn w:val="a0"/>
    <w:link w:val="611"/>
    <w:uiPriority w:val="99"/>
    <w:rsid w:val="00900E53"/>
    <w:rPr>
      <w:rFonts w:ascii="Palatino Linotype" w:hAnsi="Palatino Linotype" w:cs="Palatino Linotype"/>
      <w:sz w:val="8"/>
      <w:szCs w:val="8"/>
      <w:shd w:val="clear" w:color="auto" w:fill="FFFFFF"/>
    </w:rPr>
  </w:style>
  <w:style w:type="paragraph" w:customStyle="1" w:styleId="11">
    <w:name w:val="Сноска1"/>
    <w:basedOn w:val="a"/>
    <w:link w:val="a4"/>
    <w:uiPriority w:val="99"/>
    <w:rsid w:val="00900E53"/>
    <w:pPr>
      <w:shd w:val="clear" w:color="auto" w:fill="FFFFFF"/>
      <w:spacing w:after="0" w:line="245" w:lineRule="exact"/>
      <w:jc w:val="both"/>
    </w:pPr>
    <w:rPr>
      <w:rFonts w:ascii="Times New Roman" w:hAnsi="Times New Roman" w:cs="Times New Roman"/>
      <w:sz w:val="19"/>
      <w:szCs w:val="19"/>
    </w:rPr>
  </w:style>
  <w:style w:type="paragraph" w:customStyle="1" w:styleId="23">
    <w:name w:val="Основной текст (2)"/>
    <w:basedOn w:val="a"/>
    <w:link w:val="22"/>
    <w:rsid w:val="00900E53"/>
    <w:pPr>
      <w:shd w:val="clear" w:color="auto" w:fill="FFFFFF"/>
      <w:spacing w:after="600" w:line="322" w:lineRule="exact"/>
      <w:ind w:firstLine="660"/>
    </w:pPr>
    <w:rPr>
      <w:rFonts w:ascii="Times New Roman" w:hAnsi="Times New Roman" w:cs="Times New Roman"/>
      <w:b/>
      <w:bCs/>
      <w:sz w:val="26"/>
      <w:szCs w:val="26"/>
    </w:rPr>
  </w:style>
  <w:style w:type="paragraph" w:customStyle="1" w:styleId="310">
    <w:name w:val="Основной текст (3)1"/>
    <w:basedOn w:val="a"/>
    <w:link w:val="31"/>
    <w:uiPriority w:val="99"/>
    <w:rsid w:val="00900E53"/>
    <w:pPr>
      <w:shd w:val="clear" w:color="auto" w:fill="FFFFFF"/>
      <w:spacing w:before="600" w:after="0" w:line="317" w:lineRule="exact"/>
      <w:ind w:hanging="300"/>
      <w:jc w:val="both"/>
    </w:pPr>
    <w:rPr>
      <w:rFonts w:ascii="Times New Roman" w:hAnsi="Times New Roman" w:cs="Times New Roman"/>
      <w:b/>
      <w:bCs/>
      <w:sz w:val="26"/>
      <w:szCs w:val="26"/>
    </w:rPr>
  </w:style>
  <w:style w:type="paragraph" w:customStyle="1" w:styleId="a7">
    <w:name w:val="Подпись к картинке"/>
    <w:basedOn w:val="a"/>
    <w:link w:val="a6"/>
    <w:uiPriority w:val="99"/>
    <w:rsid w:val="00900E53"/>
    <w:pPr>
      <w:shd w:val="clear" w:color="auto" w:fill="FFFFFF"/>
      <w:spacing w:after="0" w:line="322" w:lineRule="exact"/>
    </w:pPr>
    <w:rPr>
      <w:rFonts w:ascii="Times New Roman" w:hAnsi="Times New Roman" w:cs="Times New Roman"/>
      <w:b/>
      <w:bCs/>
      <w:sz w:val="26"/>
      <w:szCs w:val="26"/>
    </w:rPr>
  </w:style>
  <w:style w:type="paragraph" w:customStyle="1" w:styleId="42">
    <w:name w:val="Основной текст (4)"/>
    <w:basedOn w:val="a"/>
    <w:link w:val="41"/>
    <w:uiPriority w:val="99"/>
    <w:rsid w:val="00900E53"/>
    <w:pPr>
      <w:shd w:val="clear" w:color="auto" w:fill="FFFFFF"/>
      <w:spacing w:after="120" w:line="240" w:lineRule="atLeast"/>
      <w:jc w:val="center"/>
    </w:pPr>
    <w:rPr>
      <w:rFonts w:ascii="Times New Roman" w:hAnsi="Times New Roman" w:cs="Times New Roman"/>
      <w:b/>
      <w:bCs/>
      <w:spacing w:val="-10"/>
      <w:sz w:val="19"/>
      <w:szCs w:val="19"/>
    </w:rPr>
  </w:style>
  <w:style w:type="paragraph" w:customStyle="1" w:styleId="510">
    <w:name w:val="Основной текст (5)1"/>
    <w:basedOn w:val="a"/>
    <w:link w:val="51"/>
    <w:uiPriority w:val="99"/>
    <w:rsid w:val="00900E53"/>
    <w:pPr>
      <w:shd w:val="clear" w:color="auto" w:fill="FFFFFF"/>
      <w:spacing w:before="120" w:after="0" w:line="240" w:lineRule="atLeast"/>
      <w:jc w:val="center"/>
    </w:pPr>
    <w:rPr>
      <w:rFonts w:ascii="Times New Roman" w:hAnsi="Times New Roman" w:cs="Times New Roman"/>
      <w:sz w:val="23"/>
      <w:szCs w:val="23"/>
    </w:rPr>
  </w:style>
  <w:style w:type="paragraph" w:customStyle="1" w:styleId="61">
    <w:name w:val="Основной текст (6)1"/>
    <w:basedOn w:val="a"/>
    <w:link w:val="6"/>
    <w:uiPriority w:val="99"/>
    <w:rsid w:val="00900E53"/>
    <w:pPr>
      <w:shd w:val="clear" w:color="auto" w:fill="FFFFFF"/>
      <w:spacing w:before="120" w:after="0" w:line="298" w:lineRule="exact"/>
      <w:jc w:val="center"/>
    </w:pPr>
    <w:rPr>
      <w:rFonts w:ascii="Times New Roman" w:hAnsi="Times New Roman" w:cs="Times New Roman"/>
      <w:b/>
      <w:bCs/>
      <w:sz w:val="25"/>
      <w:szCs w:val="25"/>
    </w:rPr>
  </w:style>
  <w:style w:type="paragraph" w:customStyle="1" w:styleId="70">
    <w:name w:val="Основной текст (7)"/>
    <w:basedOn w:val="a"/>
    <w:link w:val="7"/>
    <w:uiPriority w:val="99"/>
    <w:rsid w:val="00900E53"/>
    <w:pPr>
      <w:shd w:val="clear" w:color="auto" w:fill="FFFFFF"/>
      <w:spacing w:after="0" w:line="437" w:lineRule="exact"/>
      <w:jc w:val="both"/>
    </w:pPr>
    <w:rPr>
      <w:rFonts w:ascii="Century Gothic" w:hAnsi="Century Gothic" w:cs="Century Gothic"/>
      <w:spacing w:val="10"/>
      <w:sz w:val="23"/>
      <w:szCs w:val="23"/>
    </w:rPr>
  </w:style>
  <w:style w:type="paragraph" w:customStyle="1" w:styleId="110">
    <w:name w:val="Заголовок №11"/>
    <w:basedOn w:val="a"/>
    <w:link w:val="12"/>
    <w:rsid w:val="00900E53"/>
    <w:pPr>
      <w:shd w:val="clear" w:color="auto" w:fill="FFFFFF"/>
      <w:spacing w:after="0" w:line="240" w:lineRule="atLeast"/>
      <w:outlineLvl w:val="0"/>
    </w:pPr>
    <w:rPr>
      <w:rFonts w:ascii="Times New Roman" w:hAnsi="Times New Roman" w:cs="Times New Roman"/>
      <w:b/>
      <w:bCs/>
      <w:sz w:val="26"/>
      <w:szCs w:val="26"/>
    </w:rPr>
  </w:style>
  <w:style w:type="paragraph" w:styleId="15">
    <w:name w:val="toc 1"/>
    <w:basedOn w:val="a"/>
    <w:next w:val="a"/>
    <w:link w:val="14"/>
    <w:uiPriority w:val="39"/>
    <w:rsid w:val="00900E53"/>
    <w:pPr>
      <w:shd w:val="clear" w:color="auto" w:fill="FFFFFF"/>
      <w:spacing w:before="60" w:after="180" w:line="240" w:lineRule="atLeast"/>
    </w:pPr>
    <w:rPr>
      <w:rFonts w:ascii="Times New Roman" w:hAnsi="Times New Roman" w:cs="Times New Roman"/>
      <w:sz w:val="26"/>
      <w:szCs w:val="26"/>
    </w:rPr>
  </w:style>
  <w:style w:type="paragraph" w:customStyle="1" w:styleId="81">
    <w:name w:val="Основной текст (8)1"/>
    <w:basedOn w:val="a"/>
    <w:link w:val="8"/>
    <w:uiPriority w:val="99"/>
    <w:rsid w:val="00900E53"/>
    <w:pPr>
      <w:shd w:val="clear" w:color="auto" w:fill="FFFFFF"/>
      <w:spacing w:after="0" w:line="322" w:lineRule="exact"/>
      <w:ind w:firstLine="700"/>
      <w:jc w:val="both"/>
    </w:pPr>
    <w:rPr>
      <w:rFonts w:ascii="Times New Roman" w:hAnsi="Times New Roman" w:cs="Times New Roman"/>
      <w:b/>
      <w:bCs/>
      <w:i/>
      <w:iCs/>
      <w:sz w:val="26"/>
      <w:szCs w:val="26"/>
    </w:rPr>
  </w:style>
  <w:style w:type="paragraph" w:customStyle="1" w:styleId="91">
    <w:name w:val="Основной текст (9)1"/>
    <w:basedOn w:val="a"/>
    <w:link w:val="9"/>
    <w:uiPriority w:val="99"/>
    <w:rsid w:val="00900E53"/>
    <w:pPr>
      <w:shd w:val="clear" w:color="auto" w:fill="FFFFFF"/>
      <w:spacing w:after="0" w:line="240" w:lineRule="atLeast"/>
    </w:pPr>
    <w:rPr>
      <w:rFonts w:ascii="Times New Roman" w:hAnsi="Times New Roman" w:cs="Times New Roman"/>
      <w:sz w:val="19"/>
      <w:szCs w:val="19"/>
    </w:rPr>
  </w:style>
  <w:style w:type="paragraph" w:customStyle="1" w:styleId="101">
    <w:name w:val="Основной текст (10)"/>
    <w:basedOn w:val="a"/>
    <w:link w:val="10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110">
    <w:name w:val="Основной текст (11)1"/>
    <w:basedOn w:val="a"/>
    <w:link w:val="111"/>
    <w:uiPriority w:val="99"/>
    <w:rsid w:val="00900E53"/>
    <w:pPr>
      <w:shd w:val="clear" w:color="auto" w:fill="FFFFFF"/>
      <w:spacing w:after="0" w:line="322" w:lineRule="exact"/>
      <w:ind w:firstLine="700"/>
      <w:jc w:val="both"/>
    </w:pPr>
    <w:rPr>
      <w:rFonts w:ascii="Times New Roman" w:hAnsi="Times New Roman" w:cs="Times New Roman"/>
      <w:i/>
      <w:iCs/>
      <w:sz w:val="27"/>
      <w:szCs w:val="27"/>
    </w:rPr>
  </w:style>
  <w:style w:type="paragraph" w:customStyle="1" w:styleId="121">
    <w:name w:val="Основной текст (12)"/>
    <w:basedOn w:val="a"/>
    <w:link w:val="120"/>
    <w:uiPriority w:val="99"/>
    <w:rsid w:val="00900E53"/>
    <w:pPr>
      <w:shd w:val="clear" w:color="auto" w:fill="FFFFFF"/>
      <w:spacing w:after="0" w:line="240" w:lineRule="atLeast"/>
    </w:pPr>
    <w:rPr>
      <w:rFonts w:ascii="Century Schoolbook" w:hAnsi="Century Schoolbook" w:cs="Century Schoolbook"/>
      <w:sz w:val="17"/>
      <w:szCs w:val="17"/>
    </w:rPr>
  </w:style>
  <w:style w:type="paragraph" w:customStyle="1" w:styleId="131a">
    <w:name w:val="Основной текст (13)1"/>
    <w:basedOn w:val="a"/>
    <w:link w:val="132"/>
    <w:uiPriority w:val="99"/>
    <w:rsid w:val="00900E53"/>
    <w:pPr>
      <w:shd w:val="clear" w:color="auto" w:fill="FFFFFF"/>
      <w:spacing w:after="0" w:line="274" w:lineRule="exact"/>
    </w:pPr>
    <w:rPr>
      <w:rFonts w:ascii="Times New Roman" w:hAnsi="Times New Roman" w:cs="Times New Roman"/>
      <w:sz w:val="23"/>
      <w:szCs w:val="23"/>
    </w:rPr>
  </w:style>
  <w:style w:type="paragraph" w:customStyle="1" w:styleId="142">
    <w:name w:val="Основной текст (14)"/>
    <w:basedOn w:val="a"/>
    <w:link w:val="141"/>
    <w:uiPriority w:val="99"/>
    <w:rsid w:val="00900E53"/>
    <w:pPr>
      <w:shd w:val="clear" w:color="auto" w:fill="FFFFFF"/>
      <w:spacing w:after="0" w:line="240" w:lineRule="atLeast"/>
    </w:pPr>
    <w:rPr>
      <w:rFonts w:ascii="Times New Roman" w:hAnsi="Times New Roman" w:cs="Times New Roman"/>
      <w:noProof/>
      <w:sz w:val="20"/>
      <w:szCs w:val="20"/>
    </w:rPr>
  </w:style>
  <w:style w:type="paragraph" w:customStyle="1" w:styleId="152">
    <w:name w:val="Основной текст (15)"/>
    <w:basedOn w:val="a"/>
    <w:link w:val="151"/>
    <w:uiPriority w:val="99"/>
    <w:rsid w:val="00900E53"/>
    <w:pPr>
      <w:shd w:val="clear" w:color="auto" w:fill="FFFFFF"/>
      <w:spacing w:after="0" w:line="274" w:lineRule="exact"/>
    </w:pPr>
    <w:rPr>
      <w:rFonts w:ascii="Times New Roman" w:hAnsi="Times New Roman" w:cs="Times New Roman"/>
      <w:i/>
      <w:iCs/>
      <w:sz w:val="23"/>
      <w:szCs w:val="23"/>
    </w:rPr>
  </w:style>
  <w:style w:type="paragraph" w:customStyle="1" w:styleId="161">
    <w:name w:val="Основной текст (16)"/>
    <w:basedOn w:val="a"/>
    <w:link w:val="16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71">
    <w:name w:val="Основной текст (17)"/>
    <w:basedOn w:val="a"/>
    <w:link w:val="170"/>
    <w:uiPriority w:val="99"/>
    <w:rsid w:val="00900E53"/>
    <w:pPr>
      <w:shd w:val="clear" w:color="auto" w:fill="FFFFFF"/>
      <w:spacing w:after="0" w:line="240" w:lineRule="atLeast"/>
    </w:pPr>
    <w:rPr>
      <w:rFonts w:ascii="Consolas" w:hAnsi="Consolas" w:cs="Consolas"/>
      <w:spacing w:val="-10"/>
      <w:sz w:val="19"/>
      <w:szCs w:val="19"/>
    </w:rPr>
  </w:style>
  <w:style w:type="paragraph" w:customStyle="1" w:styleId="181">
    <w:name w:val="Основной текст (18)"/>
    <w:basedOn w:val="a"/>
    <w:link w:val="18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210">
    <w:name w:val="Заголовок №1 (2)1"/>
    <w:basedOn w:val="a"/>
    <w:link w:val="123"/>
    <w:uiPriority w:val="99"/>
    <w:rsid w:val="00900E53"/>
    <w:pPr>
      <w:shd w:val="clear" w:color="auto" w:fill="FFFFFF"/>
      <w:spacing w:after="0" w:line="322" w:lineRule="exact"/>
      <w:ind w:firstLine="700"/>
      <w:jc w:val="both"/>
      <w:outlineLvl w:val="0"/>
    </w:pPr>
    <w:rPr>
      <w:rFonts w:ascii="Times New Roman" w:hAnsi="Times New Roman" w:cs="Times New Roman"/>
      <w:b/>
      <w:bCs/>
      <w:i/>
      <w:iCs/>
      <w:sz w:val="26"/>
      <w:szCs w:val="26"/>
    </w:rPr>
  </w:style>
  <w:style w:type="paragraph" w:customStyle="1" w:styleId="131c">
    <w:name w:val="Заголовок №1 (3)1"/>
    <w:basedOn w:val="a"/>
    <w:link w:val="13c"/>
    <w:uiPriority w:val="99"/>
    <w:rsid w:val="00900E53"/>
    <w:pPr>
      <w:shd w:val="clear" w:color="auto" w:fill="FFFFFF"/>
      <w:spacing w:after="0" w:line="322" w:lineRule="exact"/>
      <w:ind w:firstLine="700"/>
      <w:jc w:val="both"/>
      <w:outlineLvl w:val="0"/>
    </w:pPr>
    <w:rPr>
      <w:rFonts w:ascii="Times New Roman" w:hAnsi="Times New Roman" w:cs="Times New Roman"/>
      <w:sz w:val="26"/>
      <w:szCs w:val="26"/>
    </w:rPr>
  </w:style>
  <w:style w:type="paragraph" w:customStyle="1" w:styleId="190">
    <w:name w:val="Основной текст (19)"/>
    <w:basedOn w:val="a"/>
    <w:link w:val="19"/>
    <w:uiPriority w:val="99"/>
    <w:rsid w:val="00900E53"/>
    <w:pPr>
      <w:shd w:val="clear" w:color="auto" w:fill="FFFFFF"/>
      <w:spacing w:after="0" w:line="240" w:lineRule="atLeast"/>
    </w:pPr>
    <w:rPr>
      <w:rFonts w:ascii="Palatino Linotype" w:hAnsi="Palatino Linotype" w:cs="Palatino Linotype"/>
      <w:sz w:val="18"/>
      <w:szCs w:val="18"/>
    </w:rPr>
  </w:style>
  <w:style w:type="paragraph" w:customStyle="1" w:styleId="211">
    <w:name w:val="Основной текст (21)"/>
    <w:basedOn w:val="a"/>
    <w:link w:val="210"/>
    <w:uiPriority w:val="99"/>
    <w:rsid w:val="00900E53"/>
    <w:pPr>
      <w:shd w:val="clear" w:color="auto" w:fill="FFFFFF"/>
      <w:spacing w:after="0" w:line="240" w:lineRule="atLeast"/>
    </w:pPr>
    <w:rPr>
      <w:rFonts w:ascii="Segoe UI" w:hAnsi="Segoe UI" w:cs="Segoe UI"/>
      <w:sz w:val="18"/>
      <w:szCs w:val="18"/>
    </w:rPr>
  </w:style>
  <w:style w:type="paragraph" w:customStyle="1" w:styleId="261">
    <w:name w:val="Основной текст (26)1"/>
    <w:basedOn w:val="a"/>
    <w:link w:val="26"/>
    <w:uiPriority w:val="99"/>
    <w:rsid w:val="00900E53"/>
    <w:pPr>
      <w:shd w:val="clear" w:color="auto" w:fill="FFFFFF"/>
      <w:spacing w:after="0" w:line="240" w:lineRule="atLeast"/>
    </w:pPr>
    <w:rPr>
      <w:rFonts w:ascii="Palatino Linotype" w:hAnsi="Palatino Linotype" w:cs="Palatino Linotype"/>
      <w:i/>
      <w:iCs/>
      <w:spacing w:val="-30"/>
      <w:sz w:val="55"/>
      <w:szCs w:val="55"/>
    </w:rPr>
  </w:style>
  <w:style w:type="paragraph" w:customStyle="1" w:styleId="271">
    <w:name w:val="Основной текст (27)1"/>
    <w:basedOn w:val="a"/>
    <w:link w:val="27"/>
    <w:uiPriority w:val="99"/>
    <w:rsid w:val="00900E53"/>
    <w:pPr>
      <w:shd w:val="clear" w:color="auto" w:fill="FFFFFF"/>
      <w:spacing w:after="0" w:line="240" w:lineRule="atLeast"/>
      <w:jc w:val="both"/>
    </w:pPr>
    <w:rPr>
      <w:rFonts w:ascii="Palatino Linotype" w:hAnsi="Palatino Linotype" w:cs="Palatino Linotype"/>
      <w:sz w:val="63"/>
      <w:szCs w:val="63"/>
    </w:rPr>
  </w:style>
  <w:style w:type="paragraph" w:customStyle="1" w:styleId="280">
    <w:name w:val="Основной текст (28)"/>
    <w:basedOn w:val="a"/>
    <w:link w:val="28"/>
    <w:uiPriority w:val="99"/>
    <w:rsid w:val="00900E53"/>
    <w:pPr>
      <w:shd w:val="clear" w:color="auto" w:fill="FFFFFF"/>
      <w:spacing w:after="0" w:line="240" w:lineRule="atLeast"/>
      <w:jc w:val="both"/>
    </w:pPr>
    <w:rPr>
      <w:rFonts w:ascii="Palatino Linotype" w:hAnsi="Palatino Linotype" w:cs="Palatino Linotype"/>
      <w:sz w:val="23"/>
      <w:szCs w:val="23"/>
    </w:rPr>
  </w:style>
  <w:style w:type="paragraph" w:customStyle="1" w:styleId="290">
    <w:name w:val="Основной текст (29)"/>
    <w:basedOn w:val="a"/>
    <w:link w:val="29"/>
    <w:uiPriority w:val="99"/>
    <w:rsid w:val="00900E53"/>
    <w:pPr>
      <w:shd w:val="clear" w:color="auto" w:fill="FFFFFF"/>
      <w:spacing w:after="0" w:line="240" w:lineRule="atLeast"/>
      <w:jc w:val="both"/>
    </w:pPr>
    <w:rPr>
      <w:rFonts w:ascii="Palatino Linotype" w:hAnsi="Palatino Linotype" w:cs="Palatino Linotype"/>
      <w:spacing w:val="-10"/>
      <w:sz w:val="10"/>
      <w:szCs w:val="10"/>
    </w:rPr>
  </w:style>
  <w:style w:type="paragraph" w:customStyle="1" w:styleId="301">
    <w:name w:val="Основной текст (30)"/>
    <w:basedOn w:val="a"/>
    <w:link w:val="300"/>
    <w:uiPriority w:val="99"/>
    <w:rsid w:val="00900E53"/>
    <w:pPr>
      <w:shd w:val="clear" w:color="auto" w:fill="FFFFFF"/>
      <w:spacing w:before="60" w:after="0" w:line="115" w:lineRule="exact"/>
      <w:jc w:val="both"/>
    </w:pPr>
    <w:rPr>
      <w:rFonts w:ascii="Segoe UI" w:hAnsi="Segoe UI" w:cs="Segoe UI"/>
      <w:sz w:val="16"/>
      <w:szCs w:val="16"/>
    </w:rPr>
  </w:style>
  <w:style w:type="paragraph" w:customStyle="1" w:styleId="221">
    <w:name w:val="Основной текст (22)"/>
    <w:basedOn w:val="a"/>
    <w:link w:val="220"/>
    <w:uiPriority w:val="99"/>
    <w:rsid w:val="00900E53"/>
    <w:pPr>
      <w:shd w:val="clear" w:color="auto" w:fill="FFFFFF"/>
      <w:spacing w:after="0" w:line="278" w:lineRule="exact"/>
      <w:jc w:val="both"/>
    </w:pPr>
    <w:rPr>
      <w:rFonts w:ascii="Segoe UI" w:hAnsi="Segoe UI" w:cs="Segoe UI"/>
      <w:sz w:val="18"/>
      <w:szCs w:val="18"/>
    </w:rPr>
  </w:style>
  <w:style w:type="paragraph" w:customStyle="1" w:styleId="231">
    <w:name w:val="Основной текст (23)"/>
    <w:basedOn w:val="a"/>
    <w:link w:val="230"/>
    <w:uiPriority w:val="99"/>
    <w:rsid w:val="00900E53"/>
    <w:pPr>
      <w:shd w:val="clear" w:color="auto" w:fill="FFFFFF"/>
      <w:spacing w:after="0" w:line="370" w:lineRule="exact"/>
      <w:jc w:val="both"/>
    </w:pPr>
    <w:rPr>
      <w:rFonts w:ascii="Segoe UI" w:hAnsi="Segoe UI" w:cs="Segoe UI"/>
      <w:sz w:val="21"/>
      <w:szCs w:val="21"/>
    </w:rPr>
  </w:style>
  <w:style w:type="paragraph" w:customStyle="1" w:styleId="241">
    <w:name w:val="Основной текст (24)"/>
    <w:basedOn w:val="a"/>
    <w:link w:val="240"/>
    <w:uiPriority w:val="99"/>
    <w:rsid w:val="00900E53"/>
    <w:pPr>
      <w:shd w:val="clear" w:color="auto" w:fill="FFFFFF"/>
      <w:spacing w:after="0" w:line="235" w:lineRule="exact"/>
      <w:jc w:val="center"/>
    </w:pPr>
    <w:rPr>
      <w:rFonts w:ascii="Segoe UI" w:hAnsi="Segoe UI" w:cs="Segoe UI"/>
      <w:b/>
      <w:bCs/>
      <w:sz w:val="19"/>
      <w:szCs w:val="19"/>
    </w:rPr>
  </w:style>
  <w:style w:type="paragraph" w:customStyle="1" w:styleId="251">
    <w:name w:val="Основной текст (25)1"/>
    <w:basedOn w:val="a"/>
    <w:link w:val="25"/>
    <w:uiPriority w:val="99"/>
    <w:rsid w:val="00900E53"/>
    <w:pPr>
      <w:shd w:val="clear" w:color="auto" w:fill="FFFFFF"/>
      <w:spacing w:after="0" w:line="106" w:lineRule="exact"/>
      <w:jc w:val="both"/>
    </w:pPr>
    <w:rPr>
      <w:rFonts w:ascii="Segoe UI" w:hAnsi="Segoe UI" w:cs="Segoe UI"/>
      <w:sz w:val="16"/>
      <w:szCs w:val="16"/>
    </w:rPr>
  </w:style>
  <w:style w:type="paragraph" w:customStyle="1" w:styleId="312">
    <w:name w:val="Основной текст (31)"/>
    <w:basedOn w:val="a"/>
    <w:link w:val="311"/>
    <w:uiPriority w:val="99"/>
    <w:rsid w:val="00900E53"/>
    <w:pPr>
      <w:shd w:val="clear" w:color="auto" w:fill="FFFFFF"/>
      <w:spacing w:after="0" w:line="216" w:lineRule="exact"/>
      <w:jc w:val="center"/>
    </w:pPr>
    <w:rPr>
      <w:rFonts w:ascii="Segoe UI" w:hAnsi="Segoe UI" w:cs="Segoe UI"/>
      <w:b/>
      <w:bCs/>
      <w:sz w:val="15"/>
      <w:szCs w:val="15"/>
    </w:rPr>
  </w:style>
  <w:style w:type="paragraph" w:customStyle="1" w:styleId="321">
    <w:name w:val="Основной текст (32)"/>
    <w:basedOn w:val="a"/>
    <w:link w:val="320"/>
    <w:uiPriority w:val="99"/>
    <w:rsid w:val="00900E53"/>
    <w:pPr>
      <w:shd w:val="clear" w:color="auto" w:fill="FFFFFF"/>
      <w:spacing w:after="0" w:line="240" w:lineRule="atLeast"/>
    </w:pPr>
    <w:rPr>
      <w:rFonts w:ascii="Segoe UI" w:hAnsi="Segoe UI" w:cs="Segoe UI"/>
      <w:noProof/>
      <w:sz w:val="28"/>
      <w:szCs w:val="28"/>
    </w:rPr>
  </w:style>
  <w:style w:type="paragraph" w:customStyle="1" w:styleId="331">
    <w:name w:val="Основной текст (33)"/>
    <w:basedOn w:val="a"/>
    <w:link w:val="330"/>
    <w:uiPriority w:val="99"/>
    <w:rsid w:val="00900E53"/>
    <w:pPr>
      <w:shd w:val="clear" w:color="auto" w:fill="FFFFFF"/>
      <w:spacing w:after="0" w:line="240" w:lineRule="atLeast"/>
    </w:pPr>
    <w:rPr>
      <w:rFonts w:ascii="Segoe UI" w:hAnsi="Segoe UI" w:cs="Segoe UI"/>
      <w:noProof/>
      <w:sz w:val="27"/>
      <w:szCs w:val="27"/>
    </w:rPr>
  </w:style>
  <w:style w:type="paragraph" w:customStyle="1" w:styleId="341">
    <w:name w:val="Основной текст (34)"/>
    <w:basedOn w:val="a"/>
    <w:link w:val="340"/>
    <w:uiPriority w:val="99"/>
    <w:rsid w:val="00900E53"/>
    <w:pPr>
      <w:shd w:val="clear" w:color="auto" w:fill="FFFFFF"/>
      <w:spacing w:after="0" w:line="322" w:lineRule="exact"/>
    </w:pPr>
    <w:rPr>
      <w:rFonts w:ascii="Times New Roman" w:hAnsi="Times New Roman" w:cs="Times New Roman"/>
      <w:sz w:val="38"/>
      <w:szCs w:val="38"/>
    </w:rPr>
  </w:style>
  <w:style w:type="paragraph" w:customStyle="1" w:styleId="351">
    <w:name w:val="Основной текст (35)"/>
    <w:basedOn w:val="a"/>
    <w:link w:val="350"/>
    <w:uiPriority w:val="99"/>
    <w:rsid w:val="00900E53"/>
    <w:pPr>
      <w:shd w:val="clear" w:color="auto" w:fill="FFFFFF"/>
      <w:spacing w:after="0" w:line="240" w:lineRule="atLeast"/>
    </w:pPr>
    <w:rPr>
      <w:rFonts w:ascii="Times New Roman" w:hAnsi="Times New Roman" w:cs="Times New Roman"/>
      <w:noProof/>
      <w:sz w:val="9"/>
      <w:szCs w:val="9"/>
    </w:rPr>
  </w:style>
  <w:style w:type="paragraph" w:customStyle="1" w:styleId="361">
    <w:name w:val="Основной текст (36)"/>
    <w:basedOn w:val="a"/>
    <w:link w:val="360"/>
    <w:uiPriority w:val="99"/>
    <w:rsid w:val="00900E53"/>
    <w:pPr>
      <w:shd w:val="clear" w:color="auto" w:fill="FFFFFF"/>
      <w:spacing w:after="0" w:line="240" w:lineRule="atLeast"/>
    </w:pPr>
    <w:rPr>
      <w:rFonts w:ascii="Times New Roman" w:hAnsi="Times New Roman" w:cs="Times New Roman"/>
      <w:noProof/>
      <w:sz w:val="10"/>
      <w:szCs w:val="10"/>
    </w:rPr>
  </w:style>
  <w:style w:type="paragraph" w:customStyle="1" w:styleId="380">
    <w:name w:val="Основной текст (38)"/>
    <w:basedOn w:val="a"/>
    <w:link w:val="38"/>
    <w:uiPriority w:val="99"/>
    <w:rsid w:val="00900E53"/>
    <w:pPr>
      <w:shd w:val="clear" w:color="auto" w:fill="FFFFFF"/>
      <w:spacing w:after="0" w:line="240" w:lineRule="atLeast"/>
    </w:pPr>
    <w:rPr>
      <w:rFonts w:ascii="Times New Roman" w:hAnsi="Times New Roman" w:cs="Times New Roman"/>
      <w:noProof/>
      <w:sz w:val="11"/>
      <w:szCs w:val="11"/>
    </w:rPr>
  </w:style>
  <w:style w:type="paragraph" w:customStyle="1" w:styleId="401">
    <w:name w:val="Основной текст (40)"/>
    <w:basedOn w:val="a"/>
    <w:link w:val="400"/>
    <w:uiPriority w:val="99"/>
    <w:rsid w:val="00900E53"/>
    <w:pPr>
      <w:shd w:val="clear" w:color="auto" w:fill="FFFFFF"/>
      <w:spacing w:after="0" w:line="240" w:lineRule="atLeast"/>
      <w:jc w:val="right"/>
    </w:pPr>
    <w:rPr>
      <w:rFonts w:ascii="Times New Roman" w:hAnsi="Times New Roman" w:cs="Times New Roman"/>
      <w:noProof/>
      <w:sz w:val="11"/>
      <w:szCs w:val="11"/>
    </w:rPr>
  </w:style>
  <w:style w:type="paragraph" w:customStyle="1" w:styleId="370">
    <w:name w:val="Основной текст (37)"/>
    <w:basedOn w:val="a"/>
    <w:link w:val="37"/>
    <w:uiPriority w:val="99"/>
    <w:rsid w:val="00900E53"/>
    <w:pPr>
      <w:shd w:val="clear" w:color="auto" w:fill="FFFFFF"/>
      <w:spacing w:after="0" w:line="240" w:lineRule="atLeast"/>
    </w:pPr>
    <w:rPr>
      <w:rFonts w:ascii="Times New Roman" w:hAnsi="Times New Roman" w:cs="Times New Roman"/>
      <w:noProof/>
      <w:sz w:val="8"/>
      <w:szCs w:val="8"/>
    </w:rPr>
  </w:style>
  <w:style w:type="paragraph" w:customStyle="1" w:styleId="391">
    <w:name w:val="Основной текст (39)1"/>
    <w:basedOn w:val="a"/>
    <w:link w:val="39"/>
    <w:uiPriority w:val="99"/>
    <w:rsid w:val="00900E53"/>
    <w:pPr>
      <w:shd w:val="clear" w:color="auto" w:fill="FFFFFF"/>
      <w:spacing w:after="0" w:line="240" w:lineRule="atLeast"/>
    </w:pPr>
    <w:rPr>
      <w:rFonts w:ascii="Times New Roman" w:hAnsi="Times New Roman" w:cs="Times New Roman"/>
      <w:noProof/>
      <w:sz w:val="12"/>
      <w:szCs w:val="12"/>
    </w:rPr>
  </w:style>
  <w:style w:type="paragraph" w:customStyle="1" w:styleId="411">
    <w:name w:val="Основной текст (41)"/>
    <w:basedOn w:val="a"/>
    <w:link w:val="410"/>
    <w:uiPriority w:val="99"/>
    <w:rsid w:val="00900E53"/>
    <w:pPr>
      <w:shd w:val="clear" w:color="auto" w:fill="FFFFFF"/>
      <w:spacing w:after="0" w:line="240" w:lineRule="atLeast"/>
    </w:pPr>
    <w:rPr>
      <w:rFonts w:ascii="Segoe UI" w:hAnsi="Segoe UI" w:cs="Segoe UI"/>
      <w:sz w:val="18"/>
      <w:szCs w:val="18"/>
    </w:rPr>
  </w:style>
  <w:style w:type="paragraph" w:customStyle="1" w:styleId="421">
    <w:name w:val="Основной текст (42)"/>
    <w:basedOn w:val="a"/>
    <w:link w:val="420"/>
    <w:uiPriority w:val="99"/>
    <w:rsid w:val="00900E53"/>
    <w:pPr>
      <w:shd w:val="clear" w:color="auto" w:fill="FFFFFF"/>
      <w:spacing w:after="120" w:line="240" w:lineRule="atLeast"/>
      <w:jc w:val="right"/>
    </w:pPr>
    <w:rPr>
      <w:rFonts w:ascii="Franklin Gothic Book" w:hAnsi="Franklin Gothic Book" w:cs="Franklin Gothic Book"/>
      <w:sz w:val="14"/>
      <w:szCs w:val="14"/>
    </w:rPr>
  </w:style>
  <w:style w:type="paragraph" w:customStyle="1" w:styleId="431">
    <w:name w:val="Основной текст (43)"/>
    <w:basedOn w:val="a"/>
    <w:link w:val="430"/>
    <w:uiPriority w:val="99"/>
    <w:rsid w:val="00900E53"/>
    <w:pPr>
      <w:shd w:val="clear" w:color="auto" w:fill="FFFFFF"/>
      <w:spacing w:before="120" w:after="120" w:line="240" w:lineRule="atLeast"/>
      <w:jc w:val="right"/>
    </w:pPr>
    <w:rPr>
      <w:rFonts w:ascii="Franklin Gothic Book" w:hAnsi="Franklin Gothic Book" w:cs="Franklin Gothic Book"/>
      <w:spacing w:val="-10"/>
      <w:sz w:val="15"/>
      <w:szCs w:val="15"/>
    </w:rPr>
  </w:style>
  <w:style w:type="paragraph" w:customStyle="1" w:styleId="440">
    <w:name w:val="Основной текст (44)"/>
    <w:basedOn w:val="a"/>
    <w:link w:val="44"/>
    <w:uiPriority w:val="99"/>
    <w:rsid w:val="00900E53"/>
    <w:pPr>
      <w:shd w:val="clear" w:color="auto" w:fill="FFFFFF"/>
      <w:spacing w:after="180" w:line="240" w:lineRule="atLeast"/>
      <w:jc w:val="both"/>
    </w:pPr>
    <w:rPr>
      <w:rFonts w:ascii="Franklin Gothic Book" w:hAnsi="Franklin Gothic Book" w:cs="Franklin Gothic Book"/>
      <w:sz w:val="17"/>
      <w:szCs w:val="17"/>
    </w:rPr>
  </w:style>
  <w:style w:type="paragraph" w:customStyle="1" w:styleId="450">
    <w:name w:val="Основной текст (45)"/>
    <w:basedOn w:val="a"/>
    <w:link w:val="45"/>
    <w:uiPriority w:val="99"/>
    <w:rsid w:val="00900E53"/>
    <w:pPr>
      <w:shd w:val="clear" w:color="auto" w:fill="FFFFFF"/>
      <w:spacing w:after="0" w:line="134" w:lineRule="exact"/>
      <w:jc w:val="both"/>
    </w:pPr>
    <w:rPr>
      <w:rFonts w:ascii="Segoe UI" w:hAnsi="Segoe UI" w:cs="Segoe UI"/>
      <w:sz w:val="16"/>
      <w:szCs w:val="16"/>
      <w:lang w:val="en-US" w:eastAsia="en-US"/>
    </w:rPr>
  </w:style>
  <w:style w:type="paragraph" w:customStyle="1" w:styleId="460">
    <w:name w:val="Основной текст (46)"/>
    <w:basedOn w:val="a"/>
    <w:link w:val="46"/>
    <w:uiPriority w:val="99"/>
    <w:rsid w:val="00900E53"/>
    <w:pPr>
      <w:shd w:val="clear" w:color="auto" w:fill="FFFFFF"/>
      <w:spacing w:after="0" w:line="240" w:lineRule="atLeast"/>
    </w:pPr>
    <w:rPr>
      <w:rFonts w:ascii="Franklin Gothic Book" w:hAnsi="Franklin Gothic Book" w:cs="Franklin Gothic Book"/>
      <w:noProof/>
      <w:sz w:val="32"/>
      <w:szCs w:val="32"/>
    </w:rPr>
  </w:style>
  <w:style w:type="paragraph" w:customStyle="1" w:styleId="470">
    <w:name w:val="Основной текст (47)"/>
    <w:basedOn w:val="a"/>
    <w:link w:val="47"/>
    <w:uiPriority w:val="99"/>
    <w:rsid w:val="00900E53"/>
    <w:pPr>
      <w:shd w:val="clear" w:color="auto" w:fill="FFFFFF"/>
      <w:spacing w:after="0" w:line="240" w:lineRule="atLeast"/>
      <w:jc w:val="both"/>
    </w:pPr>
    <w:rPr>
      <w:rFonts w:ascii="Franklin Gothic Book" w:hAnsi="Franklin Gothic Book" w:cs="Franklin Gothic Book"/>
      <w:sz w:val="41"/>
      <w:szCs w:val="41"/>
    </w:rPr>
  </w:style>
  <w:style w:type="paragraph" w:customStyle="1" w:styleId="480">
    <w:name w:val="Основной текст (48)"/>
    <w:basedOn w:val="a"/>
    <w:link w:val="48"/>
    <w:uiPriority w:val="99"/>
    <w:rsid w:val="00900E53"/>
    <w:pPr>
      <w:shd w:val="clear" w:color="auto" w:fill="FFFFFF"/>
      <w:spacing w:after="120" w:line="240" w:lineRule="atLeast"/>
      <w:jc w:val="both"/>
    </w:pPr>
    <w:rPr>
      <w:rFonts w:ascii="Franklin Gothic Book" w:hAnsi="Franklin Gothic Book" w:cs="Franklin Gothic Book"/>
      <w:sz w:val="10"/>
      <w:szCs w:val="10"/>
    </w:rPr>
  </w:style>
  <w:style w:type="paragraph" w:customStyle="1" w:styleId="490">
    <w:name w:val="Основной текст (49)"/>
    <w:basedOn w:val="a"/>
    <w:link w:val="49"/>
    <w:uiPriority w:val="99"/>
    <w:rsid w:val="00900E53"/>
    <w:pPr>
      <w:shd w:val="clear" w:color="auto" w:fill="FFFFFF"/>
      <w:spacing w:before="120" w:after="0" w:line="240" w:lineRule="atLeast"/>
      <w:jc w:val="both"/>
    </w:pPr>
    <w:rPr>
      <w:rFonts w:ascii="Segoe UI" w:hAnsi="Segoe UI" w:cs="Segoe UI"/>
      <w:noProof/>
      <w:sz w:val="39"/>
      <w:szCs w:val="39"/>
    </w:rPr>
  </w:style>
  <w:style w:type="paragraph" w:customStyle="1" w:styleId="1c">
    <w:name w:val="Подпись к таблице1"/>
    <w:basedOn w:val="a"/>
    <w:link w:val="ab"/>
    <w:uiPriority w:val="99"/>
    <w:rsid w:val="00900E53"/>
    <w:pPr>
      <w:shd w:val="clear" w:color="auto" w:fill="FFFFFF"/>
      <w:spacing w:after="0" w:line="240" w:lineRule="atLeast"/>
      <w:jc w:val="both"/>
    </w:pPr>
    <w:rPr>
      <w:rFonts w:ascii="Times New Roman" w:hAnsi="Times New Roman" w:cs="Times New Roman"/>
      <w:sz w:val="26"/>
      <w:szCs w:val="26"/>
    </w:rPr>
  </w:style>
  <w:style w:type="paragraph" w:customStyle="1" w:styleId="212">
    <w:name w:val="Оглавление (2)1"/>
    <w:basedOn w:val="a"/>
    <w:link w:val="2a"/>
    <w:uiPriority w:val="99"/>
    <w:rsid w:val="00900E53"/>
    <w:pPr>
      <w:shd w:val="clear" w:color="auto" w:fill="FFFFFF"/>
      <w:spacing w:after="0" w:line="240" w:lineRule="atLeast"/>
      <w:ind w:hanging="320"/>
    </w:pPr>
    <w:rPr>
      <w:rFonts w:ascii="Times New Roman" w:hAnsi="Times New Roman" w:cs="Times New Roman"/>
      <w:b/>
      <w:bCs/>
      <w:i/>
      <w:iCs/>
      <w:sz w:val="26"/>
      <w:szCs w:val="26"/>
    </w:rPr>
  </w:style>
  <w:style w:type="paragraph" w:customStyle="1" w:styleId="3c">
    <w:name w:val="Оглавление (3)"/>
    <w:basedOn w:val="a"/>
    <w:link w:val="3b"/>
    <w:uiPriority w:val="99"/>
    <w:rsid w:val="00900E53"/>
    <w:pPr>
      <w:shd w:val="clear" w:color="auto" w:fill="FFFFFF"/>
      <w:spacing w:after="0" w:line="240" w:lineRule="atLeast"/>
      <w:ind w:hanging="320"/>
    </w:pPr>
    <w:rPr>
      <w:rFonts w:ascii="Times New Roman" w:hAnsi="Times New Roman" w:cs="Times New Roman"/>
      <w:sz w:val="38"/>
      <w:szCs w:val="38"/>
    </w:rPr>
  </w:style>
  <w:style w:type="paragraph" w:customStyle="1" w:styleId="4c">
    <w:name w:val="Оглавление (4)"/>
    <w:basedOn w:val="a"/>
    <w:link w:val="4b"/>
    <w:uiPriority w:val="99"/>
    <w:rsid w:val="00900E53"/>
    <w:pPr>
      <w:shd w:val="clear" w:color="auto" w:fill="FFFFFF"/>
      <w:spacing w:before="120" w:after="0" w:line="240" w:lineRule="atLeast"/>
      <w:ind w:hanging="320"/>
    </w:pPr>
    <w:rPr>
      <w:rFonts w:ascii="Segoe UI" w:hAnsi="Segoe UI" w:cs="Segoe UI"/>
      <w:sz w:val="16"/>
      <w:szCs w:val="16"/>
    </w:rPr>
  </w:style>
  <w:style w:type="paragraph" w:customStyle="1" w:styleId="57">
    <w:name w:val="Оглавление (5)"/>
    <w:basedOn w:val="a"/>
    <w:link w:val="56"/>
    <w:uiPriority w:val="99"/>
    <w:rsid w:val="00900E53"/>
    <w:pPr>
      <w:shd w:val="clear" w:color="auto" w:fill="FFFFFF"/>
      <w:spacing w:before="120" w:after="0" w:line="240" w:lineRule="atLeast"/>
      <w:ind w:hanging="320"/>
    </w:pPr>
    <w:rPr>
      <w:rFonts w:ascii="Franklin Gothic Book" w:hAnsi="Franklin Gothic Book" w:cs="Franklin Gothic Book"/>
      <w:sz w:val="17"/>
      <w:szCs w:val="17"/>
    </w:rPr>
  </w:style>
  <w:style w:type="paragraph" w:customStyle="1" w:styleId="63">
    <w:name w:val="Оглавление (6)"/>
    <w:basedOn w:val="a"/>
    <w:link w:val="62"/>
    <w:uiPriority w:val="99"/>
    <w:rsid w:val="00900E53"/>
    <w:pPr>
      <w:shd w:val="clear" w:color="auto" w:fill="FFFFFF"/>
      <w:spacing w:after="0" w:line="240" w:lineRule="atLeast"/>
      <w:ind w:hanging="320"/>
    </w:pPr>
    <w:rPr>
      <w:rFonts w:ascii="Times New Roman" w:hAnsi="Times New Roman" w:cs="Times New Roman"/>
      <w:i/>
      <w:iCs/>
      <w:spacing w:val="-10"/>
      <w:sz w:val="23"/>
      <w:szCs w:val="23"/>
    </w:rPr>
  </w:style>
  <w:style w:type="paragraph" w:customStyle="1" w:styleId="73">
    <w:name w:val="Оглавление (7)"/>
    <w:basedOn w:val="a"/>
    <w:link w:val="72"/>
    <w:uiPriority w:val="99"/>
    <w:rsid w:val="00900E53"/>
    <w:pPr>
      <w:shd w:val="clear" w:color="auto" w:fill="FFFFFF"/>
      <w:spacing w:after="0" w:line="240" w:lineRule="atLeast"/>
      <w:ind w:hanging="320"/>
    </w:pPr>
    <w:rPr>
      <w:rFonts w:ascii="Franklin Gothic Book" w:hAnsi="Franklin Gothic Book" w:cs="Franklin Gothic Book"/>
      <w:sz w:val="20"/>
      <w:szCs w:val="20"/>
    </w:rPr>
  </w:style>
  <w:style w:type="paragraph" w:customStyle="1" w:styleId="811">
    <w:name w:val="Оглавление (8)1"/>
    <w:basedOn w:val="a"/>
    <w:link w:val="87"/>
    <w:uiPriority w:val="99"/>
    <w:rsid w:val="00900E53"/>
    <w:pPr>
      <w:shd w:val="clear" w:color="auto" w:fill="FFFFFF"/>
      <w:spacing w:after="120" w:line="240" w:lineRule="atLeast"/>
      <w:ind w:hanging="320"/>
    </w:pPr>
    <w:rPr>
      <w:rFonts w:ascii="Times New Roman" w:hAnsi="Times New Roman" w:cs="Times New Roman"/>
      <w:b/>
      <w:bCs/>
      <w:sz w:val="26"/>
      <w:szCs w:val="26"/>
    </w:rPr>
  </w:style>
  <w:style w:type="paragraph" w:customStyle="1" w:styleId="9b">
    <w:name w:val="Оглавление (9)"/>
    <w:basedOn w:val="a"/>
    <w:link w:val="9a"/>
    <w:uiPriority w:val="99"/>
    <w:rsid w:val="00900E53"/>
    <w:pPr>
      <w:shd w:val="clear" w:color="auto" w:fill="FFFFFF"/>
      <w:spacing w:after="120" w:line="240" w:lineRule="atLeast"/>
    </w:pPr>
    <w:rPr>
      <w:rFonts w:ascii="Franklin Gothic Book" w:hAnsi="Franklin Gothic Book" w:cs="Franklin Gothic Book"/>
      <w:sz w:val="17"/>
      <w:szCs w:val="17"/>
    </w:rPr>
  </w:style>
  <w:style w:type="paragraph" w:customStyle="1" w:styleId="104">
    <w:name w:val="Оглавление (10)"/>
    <w:basedOn w:val="a"/>
    <w:link w:val="103"/>
    <w:uiPriority w:val="99"/>
    <w:rsid w:val="00900E53"/>
    <w:pPr>
      <w:shd w:val="clear" w:color="auto" w:fill="FFFFFF"/>
      <w:spacing w:after="0" w:line="240" w:lineRule="atLeast"/>
    </w:pPr>
    <w:rPr>
      <w:rFonts w:ascii="Franklin Gothic Book" w:hAnsi="Franklin Gothic Book" w:cs="Franklin Gothic Book"/>
      <w:noProof/>
      <w:sz w:val="24"/>
      <w:szCs w:val="24"/>
    </w:rPr>
  </w:style>
  <w:style w:type="paragraph" w:customStyle="1" w:styleId="501">
    <w:name w:val="Основной текст (50)"/>
    <w:basedOn w:val="a"/>
    <w:link w:val="500"/>
    <w:uiPriority w:val="99"/>
    <w:rsid w:val="00900E53"/>
    <w:pPr>
      <w:shd w:val="clear" w:color="auto" w:fill="FFFFFF"/>
      <w:spacing w:after="0" w:line="240" w:lineRule="atLeast"/>
    </w:pPr>
    <w:rPr>
      <w:rFonts w:ascii="Times New Roman" w:hAnsi="Times New Roman" w:cs="Times New Roman"/>
      <w:noProof/>
      <w:sz w:val="43"/>
      <w:szCs w:val="43"/>
    </w:rPr>
  </w:style>
  <w:style w:type="paragraph" w:customStyle="1" w:styleId="2e">
    <w:name w:val="Подпись к таблице (2)"/>
    <w:basedOn w:val="a"/>
    <w:link w:val="2d"/>
    <w:uiPriority w:val="99"/>
    <w:rsid w:val="00900E53"/>
    <w:pPr>
      <w:shd w:val="clear" w:color="auto" w:fill="FFFFFF"/>
      <w:spacing w:after="0" w:line="139" w:lineRule="exact"/>
    </w:pPr>
    <w:rPr>
      <w:rFonts w:ascii="Times New Roman" w:hAnsi="Times New Roman" w:cs="Times New Roman"/>
      <w:spacing w:val="-10"/>
      <w:sz w:val="15"/>
      <w:szCs w:val="15"/>
    </w:rPr>
  </w:style>
  <w:style w:type="paragraph" w:customStyle="1" w:styleId="512">
    <w:name w:val="Основной текст (51)"/>
    <w:basedOn w:val="a"/>
    <w:link w:val="511"/>
    <w:uiPriority w:val="99"/>
    <w:rsid w:val="00900E53"/>
    <w:pPr>
      <w:shd w:val="clear" w:color="auto" w:fill="FFFFFF"/>
      <w:spacing w:after="0" w:line="240" w:lineRule="atLeast"/>
    </w:pPr>
    <w:rPr>
      <w:rFonts w:ascii="Franklin Gothic Book" w:hAnsi="Franklin Gothic Book" w:cs="Franklin Gothic Book"/>
      <w:sz w:val="17"/>
      <w:szCs w:val="17"/>
    </w:rPr>
  </w:style>
  <w:style w:type="paragraph" w:customStyle="1" w:styleId="521">
    <w:name w:val="Основной текст (52)"/>
    <w:basedOn w:val="a"/>
    <w:link w:val="520"/>
    <w:uiPriority w:val="99"/>
    <w:rsid w:val="00900E53"/>
    <w:pPr>
      <w:shd w:val="clear" w:color="auto" w:fill="FFFFFF"/>
      <w:spacing w:after="360" w:line="240" w:lineRule="atLeast"/>
    </w:pPr>
    <w:rPr>
      <w:rFonts w:ascii="Franklin Gothic Book" w:hAnsi="Franklin Gothic Book" w:cs="Franklin Gothic Book"/>
      <w:sz w:val="20"/>
      <w:szCs w:val="20"/>
    </w:rPr>
  </w:style>
  <w:style w:type="paragraph" w:customStyle="1" w:styleId="315">
    <w:name w:val="Подпись к таблице (3)1"/>
    <w:basedOn w:val="a"/>
    <w:link w:val="3f"/>
    <w:uiPriority w:val="99"/>
    <w:rsid w:val="00900E53"/>
    <w:pPr>
      <w:shd w:val="clear" w:color="auto" w:fill="FFFFFF"/>
      <w:spacing w:after="0" w:line="240" w:lineRule="atLeast"/>
    </w:pPr>
    <w:rPr>
      <w:rFonts w:ascii="Times New Roman" w:hAnsi="Times New Roman" w:cs="Times New Roman"/>
      <w:b/>
      <w:bCs/>
      <w:i/>
      <w:iCs/>
      <w:noProof/>
      <w:sz w:val="26"/>
      <w:szCs w:val="26"/>
    </w:rPr>
  </w:style>
  <w:style w:type="paragraph" w:customStyle="1" w:styleId="412">
    <w:name w:val="Подпись к таблице (4)1"/>
    <w:basedOn w:val="a"/>
    <w:link w:val="4e"/>
    <w:uiPriority w:val="99"/>
    <w:rsid w:val="00900E53"/>
    <w:pPr>
      <w:shd w:val="clear" w:color="auto" w:fill="FFFFFF"/>
      <w:spacing w:after="0" w:line="240" w:lineRule="atLeast"/>
    </w:pPr>
    <w:rPr>
      <w:rFonts w:ascii="Times New Roman" w:hAnsi="Times New Roman" w:cs="Times New Roman"/>
      <w:sz w:val="19"/>
      <w:szCs w:val="19"/>
      <w:lang w:val="en-US" w:eastAsia="en-US"/>
    </w:rPr>
  </w:style>
  <w:style w:type="paragraph" w:customStyle="1" w:styleId="117">
    <w:name w:val="Оглавление (11)"/>
    <w:basedOn w:val="a"/>
    <w:link w:val="116"/>
    <w:uiPriority w:val="99"/>
    <w:rsid w:val="00900E53"/>
    <w:pPr>
      <w:shd w:val="clear" w:color="auto" w:fill="FFFFFF"/>
      <w:spacing w:after="0" w:line="144" w:lineRule="exact"/>
    </w:pPr>
    <w:rPr>
      <w:rFonts w:ascii="Franklin Gothic Book" w:hAnsi="Franklin Gothic Book" w:cs="Franklin Gothic Book"/>
      <w:noProof/>
      <w:sz w:val="21"/>
      <w:szCs w:val="21"/>
    </w:rPr>
  </w:style>
  <w:style w:type="paragraph" w:customStyle="1" w:styleId="532">
    <w:name w:val="Основной текст (53)"/>
    <w:basedOn w:val="a"/>
    <w:link w:val="531"/>
    <w:uiPriority w:val="99"/>
    <w:rsid w:val="00900E53"/>
    <w:pPr>
      <w:shd w:val="clear" w:color="auto" w:fill="FFFFFF"/>
      <w:spacing w:after="0" w:line="240" w:lineRule="atLeast"/>
      <w:jc w:val="both"/>
    </w:pPr>
    <w:rPr>
      <w:rFonts w:ascii="Gungsuh" w:eastAsia="Gungsuh" w:cs="Gungsuh"/>
      <w:i/>
      <w:iCs/>
      <w:noProof/>
      <w:sz w:val="16"/>
      <w:szCs w:val="16"/>
    </w:rPr>
  </w:style>
  <w:style w:type="paragraph" w:customStyle="1" w:styleId="1211">
    <w:name w:val="Оглавление (12)1"/>
    <w:basedOn w:val="a"/>
    <w:link w:val="127"/>
    <w:uiPriority w:val="99"/>
    <w:rsid w:val="00900E53"/>
    <w:pPr>
      <w:shd w:val="clear" w:color="auto" w:fill="FFFFFF"/>
      <w:spacing w:after="240" w:line="312" w:lineRule="exact"/>
      <w:jc w:val="both"/>
    </w:pPr>
    <w:rPr>
      <w:rFonts w:ascii="Times New Roman" w:hAnsi="Times New Roman" w:cs="Times New Roman"/>
      <w:sz w:val="23"/>
      <w:szCs w:val="23"/>
    </w:rPr>
  </w:style>
  <w:style w:type="paragraph" w:customStyle="1" w:styleId="13f">
    <w:name w:val="Оглавление (13)"/>
    <w:basedOn w:val="a"/>
    <w:link w:val="13e"/>
    <w:uiPriority w:val="99"/>
    <w:rsid w:val="00900E53"/>
    <w:pPr>
      <w:shd w:val="clear" w:color="auto" w:fill="FFFFFF"/>
      <w:spacing w:after="0" w:line="82" w:lineRule="exact"/>
      <w:jc w:val="both"/>
    </w:pPr>
    <w:rPr>
      <w:rFonts w:ascii="Franklin Gothic Book" w:hAnsi="Franklin Gothic Book" w:cs="Franklin Gothic Book"/>
      <w:sz w:val="20"/>
      <w:szCs w:val="20"/>
    </w:rPr>
  </w:style>
  <w:style w:type="paragraph" w:customStyle="1" w:styleId="145">
    <w:name w:val="Оглавление (14)"/>
    <w:basedOn w:val="a"/>
    <w:link w:val="144"/>
    <w:uiPriority w:val="99"/>
    <w:rsid w:val="00900E53"/>
    <w:pPr>
      <w:shd w:val="clear" w:color="auto" w:fill="FFFFFF"/>
      <w:spacing w:after="120" w:line="240" w:lineRule="atLeast"/>
      <w:jc w:val="both"/>
    </w:pPr>
    <w:rPr>
      <w:rFonts w:ascii="Segoe UI" w:hAnsi="Segoe UI" w:cs="Segoe UI"/>
      <w:b/>
      <w:bCs/>
      <w:spacing w:val="-20"/>
      <w:sz w:val="23"/>
      <w:szCs w:val="23"/>
    </w:rPr>
  </w:style>
  <w:style w:type="paragraph" w:customStyle="1" w:styleId="542">
    <w:name w:val="Основной текст (54)"/>
    <w:basedOn w:val="a"/>
    <w:link w:val="541"/>
    <w:uiPriority w:val="99"/>
    <w:rsid w:val="00900E53"/>
    <w:pPr>
      <w:shd w:val="clear" w:color="auto" w:fill="FFFFFF"/>
      <w:spacing w:after="0" w:line="240" w:lineRule="atLeast"/>
    </w:pPr>
    <w:rPr>
      <w:rFonts w:ascii="Times New Roman" w:hAnsi="Times New Roman" w:cs="Times New Roman"/>
      <w:lang w:val="en-US" w:eastAsia="en-US"/>
    </w:rPr>
  </w:style>
  <w:style w:type="paragraph" w:customStyle="1" w:styleId="551">
    <w:name w:val="Основной текст (55)"/>
    <w:basedOn w:val="a"/>
    <w:link w:val="550"/>
    <w:uiPriority w:val="99"/>
    <w:rsid w:val="00900E53"/>
    <w:pPr>
      <w:shd w:val="clear" w:color="auto" w:fill="FFFFFF"/>
      <w:spacing w:after="0" w:line="134" w:lineRule="exact"/>
      <w:jc w:val="both"/>
    </w:pPr>
    <w:rPr>
      <w:rFonts w:ascii="Times New Roman" w:hAnsi="Times New Roman" w:cs="Times New Roman"/>
      <w:spacing w:val="-10"/>
      <w:sz w:val="14"/>
      <w:szCs w:val="14"/>
    </w:rPr>
  </w:style>
  <w:style w:type="paragraph" w:customStyle="1" w:styleId="561">
    <w:name w:val="Основной текст (56)"/>
    <w:basedOn w:val="a"/>
    <w:link w:val="560"/>
    <w:uiPriority w:val="99"/>
    <w:rsid w:val="00900E53"/>
    <w:pPr>
      <w:shd w:val="clear" w:color="auto" w:fill="FFFFFF"/>
      <w:spacing w:after="0" w:line="240" w:lineRule="atLeast"/>
      <w:jc w:val="both"/>
    </w:pPr>
    <w:rPr>
      <w:rFonts w:ascii="Franklin Gothic Book" w:hAnsi="Franklin Gothic Book" w:cs="Franklin Gothic Book"/>
      <w:noProof/>
      <w:sz w:val="31"/>
      <w:szCs w:val="31"/>
    </w:rPr>
  </w:style>
  <w:style w:type="paragraph" w:customStyle="1" w:styleId="571">
    <w:name w:val="Основной текст (57)"/>
    <w:basedOn w:val="a"/>
    <w:link w:val="570"/>
    <w:uiPriority w:val="99"/>
    <w:rsid w:val="00900E53"/>
    <w:pPr>
      <w:shd w:val="clear" w:color="auto" w:fill="FFFFFF"/>
      <w:spacing w:after="0" w:line="240" w:lineRule="atLeast"/>
      <w:jc w:val="both"/>
    </w:pPr>
    <w:rPr>
      <w:rFonts w:ascii="Franklin Gothic Book" w:hAnsi="Franklin Gothic Book" w:cs="Franklin Gothic Book"/>
      <w:noProof/>
      <w:sz w:val="33"/>
      <w:szCs w:val="33"/>
    </w:rPr>
  </w:style>
  <w:style w:type="paragraph" w:customStyle="1" w:styleId="580">
    <w:name w:val="Основной текст (58)"/>
    <w:basedOn w:val="a"/>
    <w:link w:val="58"/>
    <w:uiPriority w:val="99"/>
    <w:rsid w:val="00900E53"/>
    <w:pPr>
      <w:shd w:val="clear" w:color="auto" w:fill="FFFFFF"/>
      <w:spacing w:after="0" w:line="240" w:lineRule="atLeast"/>
    </w:pPr>
    <w:rPr>
      <w:rFonts w:ascii="Franklin Gothic Book" w:hAnsi="Franklin Gothic Book" w:cs="Franklin Gothic Book"/>
      <w:noProof/>
      <w:sz w:val="24"/>
      <w:szCs w:val="24"/>
    </w:rPr>
  </w:style>
  <w:style w:type="paragraph" w:customStyle="1" w:styleId="591">
    <w:name w:val="Основной текст (59)1"/>
    <w:basedOn w:val="a"/>
    <w:link w:val="59"/>
    <w:uiPriority w:val="99"/>
    <w:rsid w:val="00900E53"/>
    <w:pPr>
      <w:shd w:val="clear" w:color="auto" w:fill="FFFFFF"/>
      <w:spacing w:after="0" w:line="168" w:lineRule="exact"/>
      <w:jc w:val="both"/>
    </w:pPr>
    <w:rPr>
      <w:rFonts w:ascii="Times New Roman" w:hAnsi="Times New Roman" w:cs="Times New Roman"/>
      <w:sz w:val="23"/>
      <w:szCs w:val="23"/>
    </w:rPr>
  </w:style>
  <w:style w:type="paragraph" w:customStyle="1" w:styleId="601">
    <w:name w:val="Основной текст (60)"/>
    <w:basedOn w:val="a"/>
    <w:link w:val="600"/>
    <w:uiPriority w:val="99"/>
    <w:rsid w:val="00900E53"/>
    <w:pPr>
      <w:shd w:val="clear" w:color="auto" w:fill="FFFFFF"/>
      <w:spacing w:after="0" w:line="240" w:lineRule="atLeast"/>
      <w:jc w:val="both"/>
    </w:pPr>
    <w:rPr>
      <w:rFonts w:ascii="Franklin Gothic Book" w:hAnsi="Franklin Gothic Book" w:cs="Franklin Gothic Book"/>
      <w:i/>
      <w:iCs/>
      <w:noProof/>
      <w:sz w:val="27"/>
      <w:szCs w:val="27"/>
    </w:rPr>
  </w:style>
  <w:style w:type="paragraph" w:customStyle="1" w:styleId="611">
    <w:name w:val="Основной текст (61)"/>
    <w:basedOn w:val="a"/>
    <w:link w:val="610"/>
    <w:uiPriority w:val="99"/>
    <w:rsid w:val="00900E53"/>
    <w:pPr>
      <w:shd w:val="clear" w:color="auto" w:fill="FFFFFF"/>
      <w:spacing w:after="0" w:line="240" w:lineRule="atLeast"/>
    </w:pPr>
    <w:rPr>
      <w:rFonts w:ascii="Palatino Linotype" w:hAnsi="Palatino Linotype" w:cs="Palatino Linotype"/>
      <w:sz w:val="8"/>
      <w:szCs w:val="8"/>
    </w:rPr>
  </w:style>
  <w:style w:type="paragraph" w:styleId="af">
    <w:name w:val="Balloon Text"/>
    <w:basedOn w:val="a"/>
    <w:link w:val="af0"/>
    <w:unhideWhenUsed/>
    <w:rsid w:val="00900E53"/>
    <w:pPr>
      <w:spacing w:after="0" w:line="240" w:lineRule="auto"/>
    </w:pPr>
    <w:rPr>
      <w:rFonts w:ascii="Tahoma" w:hAnsi="Tahoma" w:cs="Tahoma"/>
      <w:sz w:val="16"/>
      <w:szCs w:val="16"/>
    </w:rPr>
  </w:style>
  <w:style w:type="character" w:customStyle="1" w:styleId="af0">
    <w:name w:val="Текст выноски Знак"/>
    <w:basedOn w:val="a0"/>
    <w:link w:val="af"/>
    <w:rsid w:val="00900E53"/>
    <w:rPr>
      <w:rFonts w:ascii="Tahoma" w:hAnsi="Tahoma" w:cs="Tahoma"/>
      <w:sz w:val="16"/>
      <w:szCs w:val="16"/>
    </w:rPr>
  </w:style>
  <w:style w:type="paragraph" w:styleId="2f1">
    <w:name w:val="Body Text 2"/>
    <w:basedOn w:val="a"/>
    <w:link w:val="2f2"/>
    <w:unhideWhenUsed/>
    <w:rsid w:val="00EA7ED1"/>
    <w:pPr>
      <w:spacing w:after="120" w:line="480" w:lineRule="auto"/>
    </w:pPr>
  </w:style>
  <w:style w:type="character" w:customStyle="1" w:styleId="2f2">
    <w:name w:val="Основной текст 2 Знак"/>
    <w:basedOn w:val="a0"/>
    <w:link w:val="2f1"/>
    <w:rsid w:val="00EA7ED1"/>
  </w:style>
  <w:style w:type="paragraph" w:customStyle="1" w:styleId="14TexstOSNOVA1012">
    <w:name w:val="14TexstOSNOVA_10/12"/>
    <w:basedOn w:val="a"/>
    <w:uiPriority w:val="99"/>
    <w:rsid w:val="00EA7ED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1">
    <w:name w:val="Title"/>
    <w:basedOn w:val="a"/>
    <w:link w:val="af2"/>
    <w:qFormat/>
    <w:rsid w:val="003319F7"/>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3319F7"/>
    <w:rPr>
      <w:rFonts w:ascii="Times New Roman" w:eastAsia="Times New Roman" w:hAnsi="Times New Roman" w:cs="Times New Roman"/>
      <w:b/>
      <w:bCs/>
      <w:sz w:val="24"/>
      <w:szCs w:val="24"/>
    </w:rPr>
  </w:style>
  <w:style w:type="paragraph" w:styleId="af3">
    <w:name w:val="List Paragraph"/>
    <w:basedOn w:val="a"/>
    <w:link w:val="af4"/>
    <w:uiPriority w:val="34"/>
    <w:qFormat/>
    <w:rsid w:val="003319F7"/>
    <w:pPr>
      <w:ind w:left="720"/>
      <w:contextualSpacing/>
    </w:pPr>
  </w:style>
  <w:style w:type="character" w:customStyle="1" w:styleId="Zag11">
    <w:name w:val="Zag_11"/>
    <w:rsid w:val="00C0694E"/>
  </w:style>
  <w:style w:type="paragraph" w:styleId="af5">
    <w:name w:val="No Spacing"/>
    <w:link w:val="af6"/>
    <w:qFormat/>
    <w:rsid w:val="00C0694E"/>
    <w:pPr>
      <w:spacing w:after="0" w:line="240" w:lineRule="auto"/>
    </w:pPr>
    <w:rPr>
      <w:rFonts w:ascii="Times New Roman" w:eastAsia="Times New Roman" w:hAnsi="Times New Roman" w:cs="Times New Roman"/>
      <w:sz w:val="24"/>
      <w:szCs w:val="24"/>
    </w:rPr>
  </w:style>
  <w:style w:type="table" w:styleId="af7">
    <w:name w:val="Table Grid"/>
    <w:basedOn w:val="a1"/>
    <w:uiPriority w:val="59"/>
    <w:rsid w:val="00365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Document Map"/>
    <w:basedOn w:val="a"/>
    <w:link w:val="af9"/>
    <w:unhideWhenUsed/>
    <w:rsid w:val="003324A5"/>
    <w:pPr>
      <w:spacing w:after="0" w:line="240" w:lineRule="auto"/>
    </w:pPr>
    <w:rPr>
      <w:rFonts w:ascii="Tahoma" w:hAnsi="Tahoma" w:cs="Tahoma"/>
      <w:sz w:val="16"/>
      <w:szCs w:val="16"/>
    </w:rPr>
  </w:style>
  <w:style w:type="character" w:customStyle="1" w:styleId="af9">
    <w:name w:val="Схема документа Знак"/>
    <w:basedOn w:val="a0"/>
    <w:link w:val="af8"/>
    <w:rsid w:val="003324A5"/>
    <w:rPr>
      <w:rFonts w:ascii="Tahoma" w:hAnsi="Tahoma" w:cs="Tahoma"/>
      <w:sz w:val="16"/>
      <w:szCs w:val="16"/>
    </w:rPr>
  </w:style>
  <w:style w:type="character" w:customStyle="1" w:styleId="10">
    <w:name w:val="Заголовок 1 Знак"/>
    <w:basedOn w:val="a0"/>
    <w:link w:val="1"/>
    <w:rsid w:val="00DD387B"/>
    <w:rPr>
      <w:rFonts w:ascii="Arial" w:eastAsia="Times New Roman" w:hAnsi="Arial" w:cs="Arial"/>
      <w:b/>
      <w:bCs/>
      <w:kern w:val="32"/>
      <w:sz w:val="32"/>
      <w:szCs w:val="32"/>
    </w:rPr>
  </w:style>
  <w:style w:type="character" w:customStyle="1" w:styleId="20">
    <w:name w:val="Заголовок 2 Знак"/>
    <w:basedOn w:val="a0"/>
    <w:link w:val="2"/>
    <w:rsid w:val="00DD38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D387B"/>
    <w:rPr>
      <w:rFonts w:ascii="Arial" w:eastAsia="Times New Roman" w:hAnsi="Arial" w:cs="Arial"/>
      <w:b/>
      <w:bCs/>
      <w:sz w:val="26"/>
      <w:szCs w:val="26"/>
    </w:rPr>
  </w:style>
  <w:style w:type="character" w:customStyle="1" w:styleId="40">
    <w:name w:val="Заголовок 4 Знак"/>
    <w:basedOn w:val="a0"/>
    <w:link w:val="4"/>
    <w:uiPriority w:val="9"/>
    <w:rsid w:val="00DD387B"/>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D387B"/>
    <w:rPr>
      <w:rFonts w:ascii="Times New Roman" w:eastAsia="Times New Roman" w:hAnsi="Times New Roman" w:cs="Times New Roman"/>
      <w:b/>
      <w:bCs/>
      <w:sz w:val="20"/>
      <w:szCs w:val="20"/>
    </w:rPr>
  </w:style>
  <w:style w:type="paragraph" w:customStyle="1" w:styleId="Default">
    <w:name w:val="Default"/>
    <w:rsid w:val="00DD38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Strong"/>
    <w:uiPriority w:val="22"/>
    <w:qFormat/>
    <w:rsid w:val="00DD387B"/>
    <w:rPr>
      <w:b/>
      <w:bCs/>
      <w:spacing w:val="0"/>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note text"/>
    <w:aliases w:val="F1,Основной текст с отступом1,Основной текст с отступом11,Body Text Indent,Знак1,Body Text Indent1"/>
    <w:basedOn w:val="a"/>
    <w:link w:val="afd"/>
    <w:rsid w:val="00DD387B"/>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fc"/>
    <w:rsid w:val="00DD387B"/>
    <w:rPr>
      <w:rFonts w:ascii="Times New Roman" w:eastAsia="Times New Roman" w:hAnsi="Times New Roman" w:cs="Times New Roman"/>
      <w:sz w:val="20"/>
      <w:szCs w:val="20"/>
    </w:rPr>
  </w:style>
  <w:style w:type="character" w:styleId="afe">
    <w:name w:val="footnote reference"/>
    <w:basedOn w:val="a0"/>
    <w:rsid w:val="00DD387B"/>
    <w:rPr>
      <w:vertAlign w:val="superscript"/>
    </w:rPr>
  </w:style>
  <w:style w:type="paragraph" w:styleId="2f3">
    <w:name w:val="Body Text Indent 2"/>
    <w:basedOn w:val="a"/>
    <w:link w:val="2f4"/>
    <w:rsid w:val="00DD387B"/>
    <w:pPr>
      <w:spacing w:after="0" w:line="240" w:lineRule="auto"/>
      <w:ind w:left="567"/>
      <w:jc w:val="center"/>
    </w:pPr>
    <w:rPr>
      <w:rFonts w:ascii="Times New Roman" w:eastAsia="Times New Roman" w:hAnsi="Times New Roman" w:cs="Times New Roman"/>
      <w:b/>
      <w:sz w:val="24"/>
      <w:szCs w:val="20"/>
    </w:rPr>
  </w:style>
  <w:style w:type="character" w:customStyle="1" w:styleId="2f4">
    <w:name w:val="Основной текст с отступом 2 Знак"/>
    <w:basedOn w:val="a0"/>
    <w:link w:val="2f3"/>
    <w:rsid w:val="00DD387B"/>
    <w:rPr>
      <w:rFonts w:ascii="Times New Roman" w:eastAsia="Times New Roman" w:hAnsi="Times New Roman" w:cs="Times New Roman"/>
      <w:b/>
      <w:sz w:val="24"/>
      <w:szCs w:val="20"/>
    </w:rPr>
  </w:style>
  <w:style w:type="character" w:customStyle="1" w:styleId="213">
    <w:name w:val="Основной текст 2 Знак1"/>
    <w:basedOn w:val="a0"/>
    <w:uiPriority w:val="99"/>
    <w:semiHidden/>
    <w:rsid w:val="00DD387B"/>
    <w:rPr>
      <w:rFonts w:ascii="Times New Roman" w:eastAsia="Times New Roman" w:hAnsi="Times New Roman" w:cs="Times New Roman"/>
      <w:sz w:val="20"/>
      <w:szCs w:val="20"/>
      <w:lang w:eastAsia="ru-RU"/>
    </w:rPr>
  </w:style>
  <w:style w:type="paragraph" w:customStyle="1" w:styleId="1f0">
    <w:name w:val="Без интервала1"/>
    <w:aliases w:val="основа"/>
    <w:rsid w:val="00DD387B"/>
    <w:pPr>
      <w:spacing w:after="0" w:line="240" w:lineRule="auto"/>
      <w:ind w:firstLine="709"/>
    </w:pPr>
    <w:rPr>
      <w:rFonts w:ascii="Times New Roman" w:eastAsia="Times New Roman" w:hAnsi="Times New Roman" w:cs="Times New Roman"/>
      <w:sz w:val="28"/>
      <w:szCs w:val="24"/>
    </w:rPr>
  </w:style>
  <w:style w:type="character" w:customStyle="1" w:styleId="3f1">
    <w:name w:val="Основной текст 3 Знак"/>
    <w:basedOn w:val="a0"/>
    <w:link w:val="3f2"/>
    <w:uiPriority w:val="99"/>
    <w:rsid w:val="00DD387B"/>
    <w:rPr>
      <w:rFonts w:eastAsia="Times New Roman"/>
      <w:sz w:val="16"/>
      <w:szCs w:val="16"/>
    </w:rPr>
  </w:style>
  <w:style w:type="paragraph" w:styleId="3f2">
    <w:name w:val="Body Text 3"/>
    <w:basedOn w:val="a"/>
    <w:link w:val="3f1"/>
    <w:uiPriority w:val="99"/>
    <w:rsid w:val="00DD387B"/>
    <w:pPr>
      <w:spacing w:after="120" w:line="240" w:lineRule="auto"/>
    </w:pPr>
    <w:rPr>
      <w:rFonts w:eastAsia="Times New Roman"/>
      <w:sz w:val="16"/>
      <w:szCs w:val="16"/>
    </w:rPr>
  </w:style>
  <w:style w:type="character" w:customStyle="1" w:styleId="316">
    <w:name w:val="Основной текст 3 Знак1"/>
    <w:basedOn w:val="a0"/>
    <w:link w:val="3f2"/>
    <w:uiPriority w:val="99"/>
    <w:semiHidden/>
    <w:rsid w:val="00DD387B"/>
    <w:rPr>
      <w:sz w:val="16"/>
      <w:szCs w:val="16"/>
    </w:rPr>
  </w:style>
  <w:style w:type="character" w:styleId="aff">
    <w:name w:val="Emphasis"/>
    <w:basedOn w:val="a0"/>
    <w:qFormat/>
    <w:rsid w:val="00DD387B"/>
    <w:rPr>
      <w:i/>
      <w:iCs/>
    </w:rPr>
  </w:style>
  <w:style w:type="character" w:customStyle="1" w:styleId="aff0">
    <w:name w:val="Текст концевой сноски Знак"/>
    <w:basedOn w:val="a0"/>
    <w:link w:val="aff1"/>
    <w:semiHidden/>
    <w:rsid w:val="00DD387B"/>
    <w:rPr>
      <w:rFonts w:eastAsia="Times New Roman"/>
    </w:rPr>
  </w:style>
  <w:style w:type="paragraph" w:styleId="aff1">
    <w:name w:val="endnote text"/>
    <w:basedOn w:val="a"/>
    <w:link w:val="aff0"/>
    <w:semiHidden/>
    <w:rsid w:val="00DD387B"/>
    <w:pPr>
      <w:widowControl w:val="0"/>
      <w:autoSpaceDE w:val="0"/>
      <w:autoSpaceDN w:val="0"/>
      <w:adjustRightInd w:val="0"/>
      <w:spacing w:after="0" w:line="240" w:lineRule="auto"/>
    </w:pPr>
    <w:rPr>
      <w:rFonts w:eastAsia="Times New Roman"/>
    </w:rPr>
  </w:style>
  <w:style w:type="character" w:customStyle="1" w:styleId="1f1">
    <w:name w:val="Текст концевой сноски Знак1"/>
    <w:basedOn w:val="a0"/>
    <w:link w:val="aff1"/>
    <w:uiPriority w:val="99"/>
    <w:semiHidden/>
    <w:rsid w:val="00DD387B"/>
    <w:rPr>
      <w:sz w:val="20"/>
      <w:szCs w:val="20"/>
    </w:rPr>
  </w:style>
  <w:style w:type="paragraph" w:styleId="aff2">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f3"/>
    <w:rsid w:val="00DD387B"/>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f2"/>
    <w:rsid w:val="00DD387B"/>
    <w:rPr>
      <w:rFonts w:ascii="Times New Roman" w:eastAsia="Times New Roman" w:hAnsi="Times New Roman" w:cs="Times New Roman"/>
      <w:sz w:val="24"/>
      <w:szCs w:val="24"/>
    </w:rPr>
  </w:style>
  <w:style w:type="paragraph" w:customStyle="1" w:styleId="western">
    <w:name w:val="western"/>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3">
    <w:name w:val="Основной текст с отступом 3 Знак"/>
    <w:basedOn w:val="a0"/>
    <w:link w:val="3f4"/>
    <w:rsid w:val="00DD387B"/>
    <w:rPr>
      <w:rFonts w:eastAsia="Times New Roman"/>
      <w:w w:val="101"/>
      <w:sz w:val="24"/>
      <w:szCs w:val="24"/>
      <w:shd w:val="clear" w:color="auto" w:fill="FFFFFF"/>
    </w:rPr>
  </w:style>
  <w:style w:type="paragraph" w:styleId="3f4">
    <w:name w:val="Body Text Indent 3"/>
    <w:basedOn w:val="a"/>
    <w:link w:val="3f3"/>
    <w:rsid w:val="00DD387B"/>
    <w:pPr>
      <w:shd w:val="clear" w:color="auto" w:fill="FFFFFF"/>
      <w:spacing w:after="0" w:line="240" w:lineRule="auto"/>
      <w:ind w:firstLine="709"/>
      <w:jc w:val="both"/>
    </w:pPr>
    <w:rPr>
      <w:rFonts w:eastAsia="Times New Roman"/>
      <w:w w:val="101"/>
      <w:sz w:val="24"/>
      <w:szCs w:val="24"/>
    </w:rPr>
  </w:style>
  <w:style w:type="character" w:customStyle="1" w:styleId="317">
    <w:name w:val="Основной текст с отступом 3 Знак1"/>
    <w:basedOn w:val="a0"/>
    <w:link w:val="3f4"/>
    <w:uiPriority w:val="99"/>
    <w:semiHidden/>
    <w:rsid w:val="00DD387B"/>
    <w:rPr>
      <w:sz w:val="16"/>
      <w:szCs w:val="16"/>
    </w:rPr>
  </w:style>
  <w:style w:type="character" w:customStyle="1" w:styleId="aff4">
    <w:name w:val="Нижний колонтитул Знак"/>
    <w:basedOn w:val="a0"/>
    <w:link w:val="aff5"/>
    <w:uiPriority w:val="99"/>
    <w:rsid w:val="00DD387B"/>
    <w:rPr>
      <w:rFonts w:eastAsia="Times New Roman"/>
      <w:sz w:val="24"/>
      <w:szCs w:val="24"/>
    </w:rPr>
  </w:style>
  <w:style w:type="paragraph" w:styleId="aff5">
    <w:name w:val="footer"/>
    <w:basedOn w:val="a"/>
    <w:link w:val="aff4"/>
    <w:uiPriority w:val="99"/>
    <w:rsid w:val="00DD387B"/>
    <w:pPr>
      <w:tabs>
        <w:tab w:val="center" w:pos="4677"/>
        <w:tab w:val="right" w:pos="9355"/>
      </w:tabs>
      <w:spacing w:after="0" w:line="240" w:lineRule="auto"/>
      <w:ind w:right="360"/>
    </w:pPr>
    <w:rPr>
      <w:rFonts w:eastAsia="Times New Roman"/>
      <w:sz w:val="24"/>
      <w:szCs w:val="24"/>
    </w:rPr>
  </w:style>
  <w:style w:type="character" w:customStyle="1" w:styleId="1f2">
    <w:name w:val="Нижний колонтитул Знак1"/>
    <w:basedOn w:val="a0"/>
    <w:link w:val="aff5"/>
    <w:uiPriority w:val="99"/>
    <w:semiHidden/>
    <w:rsid w:val="00DD387B"/>
  </w:style>
  <w:style w:type="character" w:customStyle="1" w:styleId="aff6">
    <w:name w:val="Верхний колонтитул Знак"/>
    <w:basedOn w:val="a0"/>
    <w:link w:val="aff7"/>
    <w:rsid w:val="00DD387B"/>
    <w:rPr>
      <w:rFonts w:eastAsia="Times New Roman"/>
      <w:sz w:val="24"/>
      <w:szCs w:val="24"/>
    </w:rPr>
  </w:style>
  <w:style w:type="paragraph" w:styleId="aff7">
    <w:name w:val="header"/>
    <w:basedOn w:val="a"/>
    <w:link w:val="aff6"/>
    <w:unhideWhenUsed/>
    <w:rsid w:val="00DD387B"/>
    <w:pPr>
      <w:tabs>
        <w:tab w:val="center" w:pos="4677"/>
        <w:tab w:val="right" w:pos="9355"/>
      </w:tabs>
      <w:spacing w:after="0" w:line="240" w:lineRule="auto"/>
    </w:pPr>
    <w:rPr>
      <w:rFonts w:eastAsia="Times New Roman"/>
      <w:sz w:val="24"/>
      <w:szCs w:val="24"/>
    </w:rPr>
  </w:style>
  <w:style w:type="character" w:customStyle="1" w:styleId="1f3">
    <w:name w:val="Верхний колонтитул Знак1"/>
    <w:basedOn w:val="a0"/>
    <w:link w:val="aff7"/>
    <w:uiPriority w:val="99"/>
    <w:semiHidden/>
    <w:rsid w:val="00DD387B"/>
  </w:style>
  <w:style w:type="character" w:customStyle="1" w:styleId="aff8">
    <w:name w:val="Текст примечания Знак"/>
    <w:basedOn w:val="a0"/>
    <w:link w:val="aff9"/>
    <w:rsid w:val="00DD387B"/>
    <w:rPr>
      <w:rFonts w:eastAsia="Times New Roman"/>
    </w:rPr>
  </w:style>
  <w:style w:type="paragraph" w:styleId="aff9">
    <w:name w:val="annotation text"/>
    <w:basedOn w:val="a"/>
    <w:link w:val="aff8"/>
    <w:unhideWhenUsed/>
    <w:rsid w:val="00DD387B"/>
    <w:pPr>
      <w:spacing w:after="0" w:line="240" w:lineRule="auto"/>
    </w:pPr>
    <w:rPr>
      <w:rFonts w:eastAsia="Times New Roman"/>
    </w:rPr>
  </w:style>
  <w:style w:type="character" w:customStyle="1" w:styleId="1f4">
    <w:name w:val="Текст примечания Знак1"/>
    <w:basedOn w:val="a0"/>
    <w:link w:val="aff9"/>
    <w:uiPriority w:val="99"/>
    <w:semiHidden/>
    <w:rsid w:val="00DD387B"/>
    <w:rPr>
      <w:sz w:val="20"/>
      <w:szCs w:val="20"/>
    </w:rPr>
  </w:style>
  <w:style w:type="character" w:customStyle="1" w:styleId="affa">
    <w:name w:val="Тема примечания Знак"/>
    <w:basedOn w:val="aff8"/>
    <w:link w:val="affb"/>
    <w:rsid w:val="00DD387B"/>
    <w:rPr>
      <w:b/>
      <w:bCs/>
    </w:rPr>
  </w:style>
  <w:style w:type="paragraph" w:styleId="affb">
    <w:name w:val="annotation subject"/>
    <w:basedOn w:val="aff9"/>
    <w:next w:val="aff9"/>
    <w:link w:val="affa"/>
    <w:unhideWhenUsed/>
    <w:rsid w:val="00DD387B"/>
    <w:rPr>
      <w:b/>
      <w:bCs/>
    </w:rPr>
  </w:style>
  <w:style w:type="character" w:customStyle="1" w:styleId="1f5">
    <w:name w:val="Тема примечания Знак1"/>
    <w:basedOn w:val="1f4"/>
    <w:link w:val="affb"/>
    <w:uiPriority w:val="99"/>
    <w:semiHidden/>
    <w:rsid w:val="00DD387B"/>
    <w:rPr>
      <w:b/>
      <w:bCs/>
    </w:rPr>
  </w:style>
  <w:style w:type="paragraph" w:customStyle="1" w:styleId="Style1">
    <w:name w:val="Style1"/>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6">
    <w:name w:val="Схема документа Знак1"/>
    <w:basedOn w:val="a0"/>
    <w:uiPriority w:val="99"/>
    <w:semiHidden/>
    <w:rsid w:val="00DD387B"/>
    <w:rPr>
      <w:rFonts w:ascii="Tahoma" w:eastAsia="Times New Roman" w:hAnsi="Tahoma" w:cs="Tahoma"/>
      <w:sz w:val="16"/>
      <w:szCs w:val="16"/>
      <w:lang w:eastAsia="ru-RU"/>
    </w:rPr>
  </w:style>
  <w:style w:type="paragraph" w:customStyle="1" w:styleId="Zag2">
    <w:name w:val="Zag_2"/>
    <w:basedOn w:val="a"/>
    <w:uiPriority w:val="99"/>
    <w:rsid w:val="00DD387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DD38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Osnova">
    <w:name w:val="Osnova"/>
    <w:basedOn w:val="a"/>
    <w:rsid w:val="00DD38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c">
    <w:name w:val="А_основной"/>
    <w:basedOn w:val="a"/>
    <w:link w:val="affd"/>
    <w:qFormat/>
    <w:rsid w:val="00DD387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d">
    <w:name w:val="А_основной Знак"/>
    <w:basedOn w:val="a0"/>
    <w:link w:val="affc"/>
    <w:rsid w:val="00DD387B"/>
    <w:rPr>
      <w:rFonts w:ascii="Times New Roman" w:eastAsia="Times New Roman" w:hAnsi="Times New Roman" w:cs="Arial"/>
      <w:sz w:val="28"/>
      <w:szCs w:val="20"/>
    </w:rPr>
  </w:style>
  <w:style w:type="paragraph" w:customStyle="1" w:styleId="affe">
    <w:name w:val="А_заголовок"/>
    <w:basedOn w:val="affc"/>
    <w:link w:val="afff"/>
    <w:qFormat/>
    <w:rsid w:val="00DD387B"/>
    <w:pPr>
      <w:jc w:val="center"/>
    </w:pPr>
    <w:rPr>
      <w:i/>
    </w:rPr>
  </w:style>
  <w:style w:type="character" w:customStyle="1" w:styleId="afff">
    <w:name w:val="А_заголовок Знак"/>
    <w:basedOn w:val="affd"/>
    <w:link w:val="affe"/>
    <w:rsid w:val="00DD387B"/>
    <w:rPr>
      <w:i/>
    </w:rPr>
  </w:style>
  <w:style w:type="character" w:customStyle="1" w:styleId="afff0">
    <w:name w:val="Основной текст + Курсив"/>
    <w:basedOn w:val="a0"/>
    <w:rsid w:val="00DD387B"/>
    <w:rPr>
      <w:rFonts w:ascii="Times New Roman" w:eastAsia="Times New Roman" w:hAnsi="Times New Roman" w:cs="Times New Roman" w:hint="default"/>
      <w:i/>
      <w:iCs/>
      <w:sz w:val="22"/>
      <w:szCs w:val="22"/>
      <w:shd w:val="clear" w:color="auto" w:fill="FFFFFF"/>
    </w:rPr>
  </w:style>
  <w:style w:type="character" w:customStyle="1" w:styleId="65">
    <w:name w:val="Основной текст (6) + Не курсив"/>
    <w:basedOn w:val="a0"/>
    <w:rsid w:val="00DD387B"/>
    <w:rPr>
      <w:rFonts w:ascii="Georgia" w:hAnsi="Georgia" w:hint="default"/>
      <w:i/>
      <w:iCs/>
      <w:sz w:val="22"/>
      <w:szCs w:val="22"/>
      <w:lang w:bidi="ar-SA"/>
    </w:rPr>
  </w:style>
  <w:style w:type="paragraph" w:customStyle="1" w:styleId="sitetitle">
    <w:name w:val="sitetitle"/>
    <w:basedOn w:val="a"/>
    <w:rsid w:val="00DD387B"/>
    <w:pPr>
      <w:spacing w:after="0" w:line="240" w:lineRule="auto"/>
      <w:ind w:firstLine="408"/>
    </w:pPr>
    <w:rPr>
      <w:rFonts w:ascii="Arial" w:eastAsia="Times New Roman" w:hAnsi="Arial" w:cs="Arial"/>
      <w:color w:val="000000"/>
      <w:sz w:val="33"/>
      <w:szCs w:val="33"/>
    </w:rPr>
  </w:style>
  <w:style w:type="paragraph" w:customStyle="1" w:styleId="userbg">
    <w:name w:val="user_bg"/>
    <w:basedOn w:val="a"/>
    <w:rsid w:val="00DD387B"/>
    <w:pPr>
      <w:spacing w:after="136" w:line="240" w:lineRule="auto"/>
    </w:pPr>
    <w:rPr>
      <w:rFonts w:ascii="Arial" w:eastAsia="Times New Roman" w:hAnsi="Arial" w:cs="Arial"/>
      <w:color w:val="000000"/>
      <w:sz w:val="16"/>
      <w:szCs w:val="16"/>
    </w:rPr>
  </w:style>
  <w:style w:type="paragraph" w:customStyle="1" w:styleId="userleft">
    <w:name w:val="user_left"/>
    <w:basedOn w:val="a"/>
    <w:rsid w:val="00DD387B"/>
    <w:pPr>
      <w:spacing w:after="0" w:line="240" w:lineRule="auto"/>
    </w:pPr>
    <w:rPr>
      <w:rFonts w:ascii="Arial" w:eastAsia="Times New Roman" w:hAnsi="Arial" w:cs="Arial"/>
      <w:color w:val="000000"/>
      <w:sz w:val="16"/>
      <w:szCs w:val="16"/>
    </w:rPr>
  </w:style>
  <w:style w:type="paragraph" w:customStyle="1" w:styleId="userright">
    <w:name w:val="user_right"/>
    <w:basedOn w:val="a"/>
    <w:rsid w:val="00DD387B"/>
    <w:pPr>
      <w:spacing w:after="0" w:line="240" w:lineRule="auto"/>
    </w:pPr>
    <w:rPr>
      <w:rFonts w:ascii="Arial" w:eastAsia="Times New Roman" w:hAnsi="Arial" w:cs="Arial"/>
      <w:color w:val="000000"/>
      <w:sz w:val="16"/>
      <w:szCs w:val="16"/>
    </w:rPr>
  </w:style>
  <w:style w:type="paragraph" w:customStyle="1" w:styleId="separator">
    <w:name w:val="separator"/>
    <w:basedOn w:val="a"/>
    <w:rsid w:val="00DD387B"/>
    <w:pPr>
      <w:spacing w:after="0" w:line="240" w:lineRule="auto"/>
    </w:pPr>
    <w:rPr>
      <w:rFonts w:ascii="Arial" w:eastAsia="Times New Roman" w:hAnsi="Arial" w:cs="Arial"/>
      <w:color w:val="000000"/>
      <w:sz w:val="16"/>
      <w:szCs w:val="16"/>
    </w:rPr>
  </w:style>
  <w:style w:type="paragraph" w:customStyle="1" w:styleId="clr">
    <w:name w:val="clr"/>
    <w:basedOn w:val="a"/>
    <w:rsid w:val="00DD387B"/>
    <w:pPr>
      <w:spacing w:after="0" w:line="240" w:lineRule="auto"/>
    </w:pPr>
    <w:rPr>
      <w:rFonts w:ascii="Arial" w:eastAsia="Times New Roman" w:hAnsi="Arial" w:cs="Arial"/>
      <w:color w:val="000000"/>
      <w:sz w:val="16"/>
      <w:szCs w:val="16"/>
    </w:rPr>
  </w:style>
  <w:style w:type="paragraph" w:customStyle="1" w:styleId="button">
    <w:name w:val="button"/>
    <w:basedOn w:val="a"/>
    <w:rsid w:val="00DD387B"/>
    <w:pPr>
      <w:pBdr>
        <w:top w:val="single" w:sz="6" w:space="2" w:color="ACE092"/>
        <w:left w:val="single" w:sz="6" w:space="3" w:color="ACE092"/>
        <w:bottom w:val="single" w:sz="6" w:space="2" w:color="ACE092"/>
        <w:right w:val="single" w:sz="6" w:space="3" w:color="ACE092"/>
      </w:pBdr>
      <w:shd w:val="clear" w:color="auto" w:fill="42A80F"/>
      <w:spacing w:before="68" w:after="68" w:line="240" w:lineRule="auto"/>
    </w:pPr>
    <w:rPr>
      <w:rFonts w:ascii="Tahoma" w:eastAsia="Times New Roman" w:hAnsi="Tahoma" w:cs="Tahoma"/>
      <w:b/>
      <w:bCs/>
      <w:color w:val="FFFFFF"/>
      <w:sz w:val="16"/>
      <w:szCs w:val="16"/>
    </w:rPr>
  </w:style>
  <w:style w:type="paragraph" w:customStyle="1" w:styleId="inputbox">
    <w:name w:val="inputbox"/>
    <w:basedOn w:val="a"/>
    <w:rsid w:val="00DD387B"/>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6"/>
      <w:szCs w:val="16"/>
    </w:rPr>
  </w:style>
  <w:style w:type="paragraph" w:customStyle="1" w:styleId="input">
    <w:name w:val="input"/>
    <w:basedOn w:val="a"/>
    <w:rsid w:val="00DD387B"/>
    <w:pPr>
      <w:spacing w:after="0" w:line="240" w:lineRule="auto"/>
    </w:pPr>
    <w:rPr>
      <w:rFonts w:ascii="Arial" w:eastAsia="Times New Roman" w:hAnsi="Arial" w:cs="Arial"/>
      <w:color w:val="000000"/>
      <w:sz w:val="16"/>
      <w:szCs w:val="16"/>
    </w:rPr>
  </w:style>
  <w:style w:type="paragraph" w:customStyle="1" w:styleId="backbutton">
    <w:name w:val="back_button"/>
    <w:basedOn w:val="a"/>
    <w:rsid w:val="00DD387B"/>
    <w:pPr>
      <w:spacing w:before="68" w:after="0" w:line="272" w:lineRule="atLeast"/>
      <w:ind w:firstLine="340"/>
    </w:pPr>
    <w:rPr>
      <w:rFonts w:ascii="Arial" w:eastAsia="Times New Roman" w:hAnsi="Arial" w:cs="Arial"/>
      <w:b/>
      <w:bCs/>
      <w:color w:val="FFFFFF"/>
      <w:sz w:val="14"/>
      <w:szCs w:val="14"/>
    </w:rPr>
  </w:style>
  <w:style w:type="paragraph" w:customStyle="1" w:styleId="componentheading">
    <w:name w:val="componentheading"/>
    <w:basedOn w:val="a"/>
    <w:rsid w:val="00DD387B"/>
    <w:pPr>
      <w:spacing w:after="136" w:line="421" w:lineRule="atLeast"/>
    </w:pPr>
    <w:rPr>
      <w:rFonts w:ascii="Arial" w:eastAsia="Times New Roman" w:hAnsi="Arial" w:cs="Arial"/>
      <w:b/>
      <w:bCs/>
      <w:color w:val="FFFFFF"/>
      <w:sz w:val="19"/>
      <w:szCs w:val="19"/>
    </w:rPr>
  </w:style>
  <w:style w:type="paragraph" w:customStyle="1" w:styleId="contentheading">
    <w:name w:val="contentheading"/>
    <w:basedOn w:val="a"/>
    <w:rsid w:val="00DD387B"/>
    <w:pPr>
      <w:spacing w:after="0" w:line="240" w:lineRule="auto"/>
    </w:pPr>
    <w:rPr>
      <w:rFonts w:ascii="Arial" w:eastAsia="Times New Roman" w:hAnsi="Arial" w:cs="Arial"/>
      <w:color w:val="000000"/>
      <w:sz w:val="30"/>
      <w:szCs w:val="30"/>
    </w:rPr>
  </w:style>
  <w:style w:type="paragraph" w:customStyle="1" w:styleId="contentdescription">
    <w:name w:val="contentdescription"/>
    <w:basedOn w:val="a"/>
    <w:rsid w:val="00DD387B"/>
    <w:pPr>
      <w:spacing w:after="0" w:line="240" w:lineRule="auto"/>
    </w:pPr>
    <w:rPr>
      <w:rFonts w:ascii="Arial" w:eastAsia="Times New Roman" w:hAnsi="Arial" w:cs="Arial"/>
      <w:color w:val="000000"/>
      <w:sz w:val="16"/>
      <w:szCs w:val="16"/>
    </w:rPr>
  </w:style>
  <w:style w:type="paragraph" w:customStyle="1" w:styleId="sectiontableheader">
    <w:name w:val="sectiontableheader"/>
    <w:basedOn w:val="a"/>
    <w:rsid w:val="00DD387B"/>
    <w:pPr>
      <w:shd w:val="clear" w:color="auto" w:fill="666666"/>
      <w:spacing w:after="0" w:line="240" w:lineRule="auto"/>
    </w:pPr>
    <w:rPr>
      <w:rFonts w:ascii="Arial" w:eastAsia="Times New Roman" w:hAnsi="Arial" w:cs="Arial"/>
      <w:color w:val="FFFFFF"/>
      <w:sz w:val="20"/>
      <w:szCs w:val="20"/>
    </w:rPr>
  </w:style>
  <w:style w:type="paragraph" w:customStyle="1" w:styleId="sectiontableentry1">
    <w:name w:val="sectiontableentry1"/>
    <w:basedOn w:val="a"/>
    <w:rsid w:val="00DD387B"/>
    <w:pPr>
      <w:shd w:val="clear" w:color="auto" w:fill="FFFFFF"/>
      <w:spacing w:after="0" w:line="353" w:lineRule="atLeast"/>
      <w:ind w:firstLine="68"/>
    </w:pPr>
    <w:rPr>
      <w:rFonts w:ascii="Arial" w:eastAsia="Times New Roman" w:hAnsi="Arial" w:cs="Arial"/>
      <w:color w:val="000000"/>
      <w:sz w:val="16"/>
      <w:szCs w:val="16"/>
    </w:rPr>
  </w:style>
  <w:style w:type="paragraph" w:customStyle="1" w:styleId="sectiontableentry2">
    <w:name w:val="sectiontableentry2"/>
    <w:basedOn w:val="a"/>
    <w:rsid w:val="00DD387B"/>
    <w:pPr>
      <w:shd w:val="clear" w:color="auto" w:fill="FFFFFF"/>
      <w:spacing w:after="0" w:line="353" w:lineRule="atLeast"/>
      <w:ind w:firstLine="68"/>
    </w:pPr>
    <w:rPr>
      <w:rFonts w:ascii="Arial" w:eastAsia="Times New Roman" w:hAnsi="Arial" w:cs="Arial"/>
      <w:color w:val="000000"/>
      <w:sz w:val="16"/>
      <w:szCs w:val="16"/>
    </w:rPr>
  </w:style>
  <w:style w:type="paragraph" w:customStyle="1" w:styleId="createdate">
    <w:name w:val="createdate"/>
    <w:basedOn w:val="a"/>
    <w:rsid w:val="00DD387B"/>
    <w:pPr>
      <w:spacing w:after="0" w:line="240" w:lineRule="auto"/>
    </w:pPr>
    <w:rPr>
      <w:rFonts w:ascii="Arial" w:eastAsia="Times New Roman" w:hAnsi="Arial" w:cs="Arial"/>
      <w:color w:val="999999"/>
      <w:sz w:val="14"/>
      <w:szCs w:val="14"/>
    </w:rPr>
  </w:style>
  <w:style w:type="paragraph" w:customStyle="1" w:styleId="small">
    <w:name w:val="small"/>
    <w:basedOn w:val="a"/>
    <w:rsid w:val="00DD387B"/>
    <w:pPr>
      <w:spacing w:after="0" w:line="240" w:lineRule="auto"/>
    </w:pPr>
    <w:rPr>
      <w:rFonts w:ascii="Arial" w:eastAsia="Times New Roman" w:hAnsi="Arial" w:cs="Arial"/>
      <w:color w:val="999999"/>
      <w:sz w:val="14"/>
      <w:szCs w:val="14"/>
    </w:rPr>
  </w:style>
  <w:style w:type="paragraph" w:customStyle="1" w:styleId="sf-sub-indicator">
    <w:name w:val="sf-sub-indicator"/>
    <w:basedOn w:val="a"/>
    <w:rsid w:val="00DD387B"/>
    <w:pPr>
      <w:spacing w:after="0" w:line="240" w:lineRule="auto"/>
    </w:pPr>
    <w:rPr>
      <w:rFonts w:ascii="Arial" w:eastAsia="Times New Roman" w:hAnsi="Arial" w:cs="Arial"/>
      <w:color w:val="000000"/>
      <w:sz w:val="16"/>
      <w:szCs w:val="16"/>
    </w:rPr>
  </w:style>
  <w:style w:type="paragraph" w:customStyle="1" w:styleId="topmoduleusertwo">
    <w:name w:val="topmodule_usertwo"/>
    <w:basedOn w:val="a"/>
    <w:rsid w:val="00DD387B"/>
    <w:pPr>
      <w:spacing w:after="0" w:line="240" w:lineRule="auto"/>
    </w:pPr>
    <w:rPr>
      <w:rFonts w:ascii="Arial" w:eastAsia="Times New Roman" w:hAnsi="Arial" w:cs="Arial"/>
      <w:color w:val="000000"/>
      <w:sz w:val="16"/>
      <w:szCs w:val="16"/>
    </w:rPr>
  </w:style>
  <w:style w:type="paragraph" w:customStyle="1" w:styleId="topmoduleuserone">
    <w:name w:val="topmodule_userone"/>
    <w:basedOn w:val="a"/>
    <w:rsid w:val="00DD387B"/>
    <w:pPr>
      <w:spacing w:after="0" w:line="240" w:lineRule="auto"/>
    </w:pPr>
    <w:rPr>
      <w:rFonts w:ascii="Arial" w:eastAsia="Times New Roman" w:hAnsi="Arial" w:cs="Arial"/>
      <w:color w:val="000000"/>
      <w:sz w:val="16"/>
      <w:szCs w:val="16"/>
    </w:rPr>
  </w:style>
  <w:style w:type="paragraph" w:customStyle="1" w:styleId="userinside">
    <w:name w:val="user_inside"/>
    <w:basedOn w:val="a"/>
    <w:rsid w:val="00DD387B"/>
    <w:pPr>
      <w:spacing w:after="0" w:line="240" w:lineRule="auto"/>
    </w:pPr>
    <w:rPr>
      <w:rFonts w:ascii="Arial" w:eastAsia="Times New Roman" w:hAnsi="Arial" w:cs="Arial"/>
      <w:color w:val="000000"/>
      <w:sz w:val="16"/>
      <w:szCs w:val="16"/>
    </w:rPr>
  </w:style>
  <w:style w:type="paragraph" w:customStyle="1" w:styleId="userinside1">
    <w:name w:val="user_inside1"/>
    <w:basedOn w:val="a"/>
    <w:rsid w:val="00DD387B"/>
    <w:pPr>
      <w:spacing w:after="0" w:line="240" w:lineRule="auto"/>
    </w:pPr>
    <w:rPr>
      <w:rFonts w:ascii="Arial" w:eastAsia="Times New Roman" w:hAnsi="Arial" w:cs="Arial"/>
      <w:color w:val="000000"/>
      <w:sz w:val="16"/>
      <w:szCs w:val="16"/>
    </w:rPr>
  </w:style>
  <w:style w:type="paragraph" w:customStyle="1" w:styleId="bottomuser">
    <w:name w:val="bottom_user"/>
    <w:basedOn w:val="a"/>
    <w:rsid w:val="00DD387B"/>
    <w:pPr>
      <w:spacing w:after="0" w:line="240" w:lineRule="auto"/>
    </w:pPr>
    <w:rPr>
      <w:rFonts w:ascii="Arial" w:eastAsia="Times New Roman" w:hAnsi="Arial" w:cs="Arial"/>
      <w:color w:val="000000"/>
      <w:sz w:val="16"/>
      <w:szCs w:val="16"/>
    </w:rPr>
  </w:style>
  <w:style w:type="paragraph" w:customStyle="1" w:styleId="bottomuser1">
    <w:name w:val="bottom_user1"/>
    <w:basedOn w:val="a"/>
    <w:rsid w:val="00DD387B"/>
    <w:pPr>
      <w:spacing w:after="0" w:line="240" w:lineRule="auto"/>
    </w:pPr>
    <w:rPr>
      <w:rFonts w:ascii="Arial" w:eastAsia="Times New Roman" w:hAnsi="Arial" w:cs="Arial"/>
      <w:color w:val="000000"/>
      <w:sz w:val="16"/>
      <w:szCs w:val="16"/>
    </w:rPr>
  </w:style>
  <w:style w:type="paragraph" w:customStyle="1" w:styleId="bottomuser2">
    <w:name w:val="bottom_user2"/>
    <w:basedOn w:val="a"/>
    <w:rsid w:val="00DD387B"/>
    <w:pPr>
      <w:spacing w:after="0" w:line="240" w:lineRule="auto"/>
    </w:pPr>
    <w:rPr>
      <w:rFonts w:ascii="Arial" w:eastAsia="Times New Roman" w:hAnsi="Arial" w:cs="Arial"/>
      <w:color w:val="000000"/>
      <w:sz w:val="16"/>
      <w:szCs w:val="16"/>
    </w:rPr>
  </w:style>
  <w:style w:type="paragraph" w:customStyle="1" w:styleId="bottomuser3">
    <w:name w:val="bottom_user3"/>
    <w:basedOn w:val="a"/>
    <w:rsid w:val="00DD387B"/>
    <w:pPr>
      <w:spacing w:after="0" w:line="240" w:lineRule="auto"/>
    </w:pPr>
    <w:rPr>
      <w:rFonts w:ascii="Arial" w:eastAsia="Times New Roman" w:hAnsi="Arial" w:cs="Arial"/>
      <w:color w:val="000000"/>
      <w:sz w:val="16"/>
      <w:szCs w:val="16"/>
    </w:rPr>
  </w:style>
  <w:style w:type="paragraph" w:customStyle="1" w:styleId="module">
    <w:name w:val="module"/>
    <w:basedOn w:val="a"/>
    <w:rsid w:val="00DD387B"/>
    <w:pPr>
      <w:spacing w:after="0" w:line="240" w:lineRule="auto"/>
    </w:pPr>
    <w:rPr>
      <w:rFonts w:ascii="Arial" w:eastAsia="Times New Roman" w:hAnsi="Arial" w:cs="Arial"/>
      <w:color w:val="000000"/>
      <w:sz w:val="16"/>
      <w:szCs w:val="16"/>
    </w:rPr>
  </w:style>
  <w:style w:type="paragraph" w:customStyle="1" w:styleId="moduletable">
    <w:name w:val="moduletable"/>
    <w:basedOn w:val="a"/>
    <w:rsid w:val="00DD387B"/>
    <w:pPr>
      <w:spacing w:after="0" w:line="240" w:lineRule="auto"/>
    </w:pPr>
    <w:rPr>
      <w:rFonts w:ascii="Arial" w:eastAsia="Times New Roman" w:hAnsi="Arial" w:cs="Arial"/>
      <w:color w:val="000000"/>
      <w:sz w:val="16"/>
      <w:szCs w:val="16"/>
    </w:rPr>
  </w:style>
  <w:style w:type="paragraph" w:customStyle="1" w:styleId="modulemenu">
    <w:name w:val="module_menu"/>
    <w:basedOn w:val="a"/>
    <w:rsid w:val="00DD387B"/>
    <w:pPr>
      <w:spacing w:after="0" w:line="240" w:lineRule="auto"/>
    </w:pPr>
    <w:rPr>
      <w:rFonts w:ascii="Arial" w:eastAsia="Times New Roman" w:hAnsi="Arial" w:cs="Arial"/>
      <w:color w:val="000000"/>
      <w:sz w:val="16"/>
      <w:szCs w:val="16"/>
    </w:rPr>
  </w:style>
  <w:style w:type="paragraph" w:customStyle="1" w:styleId="moduletext">
    <w:name w:val="module_text"/>
    <w:basedOn w:val="a"/>
    <w:rsid w:val="00DD387B"/>
    <w:pPr>
      <w:spacing w:after="0" w:line="240" w:lineRule="auto"/>
    </w:pPr>
    <w:rPr>
      <w:rFonts w:ascii="Arial" w:eastAsia="Times New Roman" w:hAnsi="Arial" w:cs="Arial"/>
      <w:color w:val="000000"/>
      <w:sz w:val="16"/>
      <w:szCs w:val="16"/>
    </w:rPr>
  </w:style>
  <w:style w:type="paragraph" w:customStyle="1" w:styleId="sw-sf">
    <w:name w:val="sw-sf"/>
    <w:basedOn w:val="a"/>
    <w:rsid w:val="00DD387B"/>
    <w:pPr>
      <w:spacing w:after="0" w:line="240" w:lineRule="auto"/>
    </w:pPr>
    <w:rPr>
      <w:rFonts w:ascii="Arial" w:eastAsia="Times New Roman" w:hAnsi="Arial" w:cs="Arial"/>
      <w:color w:val="000000"/>
      <w:sz w:val="16"/>
      <w:szCs w:val="16"/>
    </w:rPr>
  </w:style>
  <w:style w:type="paragraph" w:customStyle="1" w:styleId="sf-sub-indicator1">
    <w:name w:val="sf-sub-indicator1"/>
    <w:basedOn w:val="a"/>
    <w:rsid w:val="00DD387B"/>
    <w:pPr>
      <w:spacing w:after="0" w:line="240" w:lineRule="auto"/>
      <w:ind w:firstLine="22384"/>
    </w:pPr>
    <w:rPr>
      <w:rFonts w:ascii="Arial" w:eastAsia="Times New Roman" w:hAnsi="Arial" w:cs="Arial"/>
      <w:color w:val="000000"/>
      <w:sz w:val="16"/>
      <w:szCs w:val="16"/>
    </w:rPr>
  </w:style>
  <w:style w:type="paragraph" w:customStyle="1" w:styleId="inputbox1">
    <w:name w:val="inputbox1"/>
    <w:basedOn w:val="a"/>
    <w:rsid w:val="00DD387B"/>
    <w:pPr>
      <w:spacing w:after="0" w:line="240" w:lineRule="auto"/>
    </w:pPr>
    <w:rPr>
      <w:rFonts w:ascii="Arial" w:eastAsia="Times New Roman" w:hAnsi="Arial" w:cs="Arial"/>
      <w:color w:val="000000"/>
      <w:sz w:val="15"/>
      <w:szCs w:val="15"/>
    </w:rPr>
  </w:style>
  <w:style w:type="paragraph" w:customStyle="1" w:styleId="module1">
    <w:name w:val="module1"/>
    <w:basedOn w:val="a"/>
    <w:rsid w:val="00DD387B"/>
    <w:pPr>
      <w:spacing w:before="68" w:after="0" w:line="240" w:lineRule="auto"/>
    </w:pPr>
    <w:rPr>
      <w:rFonts w:ascii="Arial" w:eastAsia="Times New Roman" w:hAnsi="Arial" w:cs="Arial"/>
      <w:color w:val="000000"/>
      <w:sz w:val="16"/>
      <w:szCs w:val="16"/>
    </w:rPr>
  </w:style>
  <w:style w:type="paragraph" w:customStyle="1" w:styleId="module2">
    <w:name w:val="module2"/>
    <w:basedOn w:val="a"/>
    <w:rsid w:val="00DD387B"/>
    <w:pPr>
      <w:spacing w:before="68" w:after="0" w:line="240" w:lineRule="auto"/>
    </w:pPr>
    <w:rPr>
      <w:rFonts w:ascii="Arial" w:eastAsia="Times New Roman" w:hAnsi="Arial" w:cs="Arial"/>
      <w:color w:val="000000"/>
      <w:sz w:val="16"/>
      <w:szCs w:val="16"/>
    </w:rPr>
  </w:style>
  <w:style w:type="paragraph" w:customStyle="1" w:styleId="moduletable1">
    <w:name w:val="moduletable1"/>
    <w:basedOn w:val="a"/>
    <w:rsid w:val="00DD387B"/>
    <w:pPr>
      <w:spacing w:before="68" w:after="0" w:line="240" w:lineRule="auto"/>
    </w:pPr>
    <w:rPr>
      <w:rFonts w:ascii="Arial" w:eastAsia="Times New Roman" w:hAnsi="Arial" w:cs="Arial"/>
      <w:color w:val="000000"/>
      <w:sz w:val="16"/>
      <w:szCs w:val="16"/>
    </w:rPr>
  </w:style>
  <w:style w:type="paragraph" w:customStyle="1" w:styleId="moduletable2">
    <w:name w:val="moduletable2"/>
    <w:basedOn w:val="a"/>
    <w:rsid w:val="00DD387B"/>
    <w:pPr>
      <w:spacing w:before="68" w:after="0" w:line="240" w:lineRule="auto"/>
    </w:pPr>
    <w:rPr>
      <w:rFonts w:ascii="Arial" w:eastAsia="Times New Roman" w:hAnsi="Arial" w:cs="Arial"/>
      <w:color w:val="000000"/>
      <w:sz w:val="16"/>
      <w:szCs w:val="16"/>
    </w:rPr>
  </w:style>
  <w:style w:type="paragraph" w:customStyle="1" w:styleId="modulemenu1">
    <w:name w:val="module_menu1"/>
    <w:basedOn w:val="a"/>
    <w:rsid w:val="00DD387B"/>
    <w:pPr>
      <w:spacing w:before="68" w:after="0" w:line="240" w:lineRule="auto"/>
    </w:pPr>
    <w:rPr>
      <w:rFonts w:ascii="Arial" w:eastAsia="Times New Roman" w:hAnsi="Arial" w:cs="Arial"/>
      <w:color w:val="000000"/>
      <w:sz w:val="16"/>
      <w:szCs w:val="16"/>
    </w:rPr>
  </w:style>
  <w:style w:type="paragraph" w:customStyle="1" w:styleId="modulemenu2">
    <w:name w:val="module_menu2"/>
    <w:basedOn w:val="a"/>
    <w:rsid w:val="00DD387B"/>
    <w:pPr>
      <w:spacing w:before="68" w:after="0" w:line="240" w:lineRule="auto"/>
    </w:pPr>
    <w:rPr>
      <w:rFonts w:ascii="Arial" w:eastAsia="Times New Roman" w:hAnsi="Arial" w:cs="Arial"/>
      <w:color w:val="000000"/>
      <w:sz w:val="16"/>
      <w:szCs w:val="16"/>
    </w:rPr>
  </w:style>
  <w:style w:type="paragraph" w:customStyle="1" w:styleId="moduletext1">
    <w:name w:val="module_text1"/>
    <w:basedOn w:val="a"/>
    <w:rsid w:val="00DD387B"/>
    <w:pPr>
      <w:spacing w:before="68" w:after="0" w:line="240" w:lineRule="auto"/>
    </w:pPr>
    <w:rPr>
      <w:rFonts w:ascii="Arial" w:eastAsia="Times New Roman" w:hAnsi="Arial" w:cs="Arial"/>
      <w:color w:val="000000"/>
      <w:sz w:val="16"/>
      <w:szCs w:val="16"/>
    </w:rPr>
  </w:style>
  <w:style w:type="paragraph" w:customStyle="1" w:styleId="moduletext2">
    <w:name w:val="module_text2"/>
    <w:basedOn w:val="a"/>
    <w:rsid w:val="00DD387B"/>
    <w:pPr>
      <w:spacing w:before="68" w:after="0" w:line="240" w:lineRule="auto"/>
    </w:pPr>
    <w:rPr>
      <w:rFonts w:ascii="Arial" w:eastAsia="Times New Roman" w:hAnsi="Arial" w:cs="Arial"/>
      <w:color w:val="000000"/>
      <w:sz w:val="16"/>
      <w:szCs w:val="16"/>
    </w:rPr>
  </w:style>
  <w:style w:type="paragraph" w:customStyle="1" w:styleId="topmoduleusertwo1">
    <w:name w:val="topmodule_usertwo1"/>
    <w:basedOn w:val="a"/>
    <w:rsid w:val="00DD387B"/>
    <w:pPr>
      <w:spacing w:after="0" w:line="240" w:lineRule="auto"/>
    </w:pPr>
    <w:rPr>
      <w:rFonts w:ascii="Arial" w:eastAsia="Times New Roman" w:hAnsi="Arial" w:cs="Arial"/>
      <w:color w:val="000000"/>
      <w:sz w:val="16"/>
      <w:szCs w:val="16"/>
    </w:rPr>
  </w:style>
  <w:style w:type="paragraph" w:customStyle="1" w:styleId="topmoduleuserone1">
    <w:name w:val="topmodule_userone1"/>
    <w:basedOn w:val="a"/>
    <w:rsid w:val="00DD387B"/>
    <w:pPr>
      <w:spacing w:after="0" w:line="240" w:lineRule="auto"/>
    </w:pPr>
    <w:rPr>
      <w:rFonts w:ascii="Arial" w:eastAsia="Times New Roman" w:hAnsi="Arial" w:cs="Arial"/>
      <w:color w:val="000000"/>
      <w:sz w:val="16"/>
      <w:szCs w:val="16"/>
    </w:rPr>
  </w:style>
  <w:style w:type="paragraph" w:customStyle="1" w:styleId="userinside2">
    <w:name w:val="user_inside2"/>
    <w:basedOn w:val="a"/>
    <w:rsid w:val="00DD387B"/>
    <w:pPr>
      <w:spacing w:before="68" w:after="68" w:line="240" w:lineRule="auto"/>
      <w:ind w:left="68" w:right="68"/>
    </w:pPr>
    <w:rPr>
      <w:rFonts w:ascii="Arial" w:eastAsia="Times New Roman" w:hAnsi="Arial" w:cs="Arial"/>
      <w:color w:val="000000"/>
      <w:sz w:val="16"/>
      <w:szCs w:val="16"/>
    </w:rPr>
  </w:style>
  <w:style w:type="paragraph" w:customStyle="1" w:styleId="userinside11">
    <w:name w:val="user_inside11"/>
    <w:basedOn w:val="a"/>
    <w:rsid w:val="00DD387B"/>
    <w:pPr>
      <w:spacing w:before="68" w:after="68" w:line="240" w:lineRule="auto"/>
      <w:ind w:left="204" w:right="68"/>
    </w:pPr>
    <w:rPr>
      <w:rFonts w:ascii="Arial" w:eastAsia="Times New Roman" w:hAnsi="Arial" w:cs="Arial"/>
      <w:color w:val="000000"/>
      <w:sz w:val="16"/>
      <w:szCs w:val="16"/>
    </w:rPr>
  </w:style>
  <w:style w:type="paragraph" w:customStyle="1" w:styleId="userbg1">
    <w:name w:val="user_bg1"/>
    <w:basedOn w:val="a"/>
    <w:rsid w:val="00DD387B"/>
    <w:pPr>
      <w:spacing w:after="0" w:line="240" w:lineRule="auto"/>
    </w:pPr>
    <w:rPr>
      <w:rFonts w:ascii="Arial" w:eastAsia="Times New Roman" w:hAnsi="Arial" w:cs="Arial"/>
      <w:color w:val="000000"/>
      <w:sz w:val="16"/>
      <w:szCs w:val="16"/>
    </w:rPr>
  </w:style>
  <w:style w:type="paragraph" w:customStyle="1" w:styleId="bottomuser4">
    <w:name w:val="bottom_user4"/>
    <w:basedOn w:val="a"/>
    <w:rsid w:val="00DD387B"/>
    <w:pPr>
      <w:spacing w:after="0" w:line="240" w:lineRule="auto"/>
    </w:pPr>
    <w:rPr>
      <w:rFonts w:ascii="Arial" w:eastAsia="Times New Roman" w:hAnsi="Arial" w:cs="Arial"/>
      <w:color w:val="000000"/>
      <w:sz w:val="16"/>
      <w:szCs w:val="16"/>
    </w:rPr>
  </w:style>
  <w:style w:type="paragraph" w:customStyle="1" w:styleId="bottomuser11">
    <w:name w:val="bottom_user11"/>
    <w:basedOn w:val="a"/>
    <w:rsid w:val="00DD387B"/>
    <w:pPr>
      <w:spacing w:after="0" w:line="240" w:lineRule="auto"/>
    </w:pPr>
    <w:rPr>
      <w:rFonts w:ascii="Arial" w:eastAsia="Times New Roman" w:hAnsi="Arial" w:cs="Arial"/>
      <w:color w:val="000000"/>
      <w:sz w:val="16"/>
      <w:szCs w:val="16"/>
    </w:rPr>
  </w:style>
  <w:style w:type="paragraph" w:customStyle="1" w:styleId="bottomuser21">
    <w:name w:val="bottom_user21"/>
    <w:basedOn w:val="a"/>
    <w:rsid w:val="00DD387B"/>
    <w:pPr>
      <w:spacing w:after="0" w:line="240" w:lineRule="auto"/>
    </w:pPr>
    <w:rPr>
      <w:rFonts w:ascii="Arial" w:eastAsia="Times New Roman" w:hAnsi="Arial" w:cs="Arial"/>
      <w:color w:val="000000"/>
      <w:sz w:val="16"/>
      <w:szCs w:val="16"/>
    </w:rPr>
  </w:style>
  <w:style w:type="paragraph" w:customStyle="1" w:styleId="bottomuser31">
    <w:name w:val="bottom_user31"/>
    <w:basedOn w:val="a"/>
    <w:rsid w:val="00DD387B"/>
    <w:pPr>
      <w:spacing w:after="0" w:line="240" w:lineRule="auto"/>
    </w:pPr>
    <w:rPr>
      <w:rFonts w:ascii="Arial" w:eastAsia="Times New Roman" w:hAnsi="Arial" w:cs="Arial"/>
      <w:color w:val="000000"/>
      <w:sz w:val="16"/>
      <w:szCs w:val="16"/>
    </w:rPr>
  </w:style>
  <w:style w:type="character" w:customStyle="1" w:styleId="articleseparator">
    <w:name w:val="article_separator"/>
    <w:basedOn w:val="a0"/>
    <w:rsid w:val="00DD387B"/>
  </w:style>
  <w:style w:type="paragraph" w:styleId="afff1">
    <w:name w:val="Subtitle"/>
    <w:basedOn w:val="a"/>
    <w:next w:val="a"/>
    <w:link w:val="afff2"/>
    <w:qFormat/>
    <w:rsid w:val="00DD387B"/>
    <w:pPr>
      <w:spacing w:after="60" w:line="240" w:lineRule="auto"/>
      <w:jc w:val="center"/>
      <w:outlineLvl w:val="1"/>
    </w:pPr>
    <w:rPr>
      <w:rFonts w:ascii="Cambria" w:eastAsia="Times New Roman" w:hAnsi="Cambria" w:cs="Times New Roman"/>
      <w:sz w:val="24"/>
      <w:szCs w:val="24"/>
    </w:rPr>
  </w:style>
  <w:style w:type="character" w:customStyle="1" w:styleId="afff2">
    <w:name w:val="Подзаголовок Знак"/>
    <w:basedOn w:val="a0"/>
    <w:link w:val="afff1"/>
    <w:rsid w:val="00DD387B"/>
    <w:rPr>
      <w:rFonts w:ascii="Cambria" w:eastAsia="Times New Roman" w:hAnsi="Cambria" w:cs="Times New Roman"/>
      <w:sz w:val="24"/>
      <w:szCs w:val="24"/>
    </w:rPr>
  </w:style>
  <w:style w:type="paragraph" w:customStyle="1" w:styleId="acxspmiddle">
    <w:name w:val="acxspmiddle"/>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DD387B"/>
    <w:pPr>
      <w:spacing w:after="0" w:line="240" w:lineRule="auto"/>
      <w:ind w:left="720" w:firstLine="709"/>
      <w:jc w:val="both"/>
    </w:pPr>
    <w:rPr>
      <w:rFonts w:ascii="Times New Roman" w:eastAsia="Times New Roman" w:hAnsi="Times New Roman" w:cs="Times New Roman"/>
      <w:sz w:val="24"/>
      <w:szCs w:val="24"/>
    </w:rPr>
  </w:style>
  <w:style w:type="character" w:customStyle="1" w:styleId="1f7">
    <w:name w:val="Название Знак1"/>
    <w:basedOn w:val="a0"/>
    <w:uiPriority w:val="99"/>
    <w:locked/>
    <w:rsid w:val="00DD387B"/>
    <w:rPr>
      <w:rFonts w:eastAsia="Times New Roman"/>
      <w:b/>
      <w:bCs/>
      <w:sz w:val="24"/>
      <w:szCs w:val="24"/>
      <w:lang w:eastAsia="ru-RU"/>
    </w:rPr>
  </w:style>
  <w:style w:type="character" w:customStyle="1" w:styleId="2f5">
    <w:name w:val="Заголовок №2_"/>
    <w:basedOn w:val="a0"/>
    <w:link w:val="2f6"/>
    <w:locked/>
    <w:rsid w:val="00DD387B"/>
    <w:rPr>
      <w:b/>
      <w:bCs/>
      <w:shd w:val="clear" w:color="auto" w:fill="FFFFFF"/>
    </w:rPr>
  </w:style>
  <w:style w:type="paragraph" w:customStyle="1" w:styleId="2f6">
    <w:name w:val="Заголовок №2"/>
    <w:basedOn w:val="a"/>
    <w:link w:val="2f5"/>
    <w:rsid w:val="00DD387B"/>
    <w:pPr>
      <w:shd w:val="clear" w:color="auto" w:fill="FFFFFF"/>
      <w:spacing w:before="180" w:after="0" w:line="240" w:lineRule="atLeast"/>
      <w:jc w:val="both"/>
      <w:outlineLvl w:val="1"/>
    </w:pPr>
    <w:rPr>
      <w:b/>
      <w:bCs/>
    </w:rPr>
  </w:style>
  <w:style w:type="paragraph" w:customStyle="1" w:styleId="afff3">
    <w:name w:val="Ξαϋχνϋι"/>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4">
    <w:name w:val="Νξβϋι"/>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1">
    <w:name w:val="Zag_1"/>
    <w:basedOn w:val="a"/>
    <w:uiPriority w:val="99"/>
    <w:rsid w:val="00DD387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styleId="afff5">
    <w:name w:val="endnote reference"/>
    <w:basedOn w:val="a0"/>
    <w:semiHidden/>
    <w:unhideWhenUsed/>
    <w:rsid w:val="00DD387B"/>
    <w:rPr>
      <w:vertAlign w:val="superscript"/>
    </w:rPr>
  </w:style>
  <w:style w:type="paragraph" w:customStyle="1" w:styleId="ConsPlusNormal">
    <w:name w:val="ConsPlusNormal"/>
    <w:qFormat/>
    <w:rsid w:val="00DD387B"/>
    <w:pPr>
      <w:widowControl w:val="0"/>
      <w:autoSpaceDE w:val="0"/>
      <w:autoSpaceDN w:val="0"/>
      <w:adjustRightInd w:val="0"/>
      <w:spacing w:after="0" w:line="240" w:lineRule="auto"/>
      <w:ind w:firstLine="720"/>
      <w:contextualSpacing/>
    </w:pPr>
    <w:rPr>
      <w:rFonts w:ascii="Arial" w:eastAsia="Times New Roman" w:hAnsi="Arial" w:cs="Arial"/>
      <w:sz w:val="20"/>
      <w:szCs w:val="20"/>
    </w:rPr>
  </w:style>
  <w:style w:type="paragraph" w:customStyle="1" w:styleId="afff6">
    <w:name w:val="Содержимое таблицы"/>
    <w:basedOn w:val="a"/>
    <w:uiPriority w:val="34"/>
    <w:qFormat/>
    <w:rsid w:val="00DD387B"/>
    <w:pPr>
      <w:widowControl w:val="0"/>
      <w:suppressLineNumbers/>
      <w:suppressAutoHyphens/>
      <w:spacing w:after="0" w:line="240" w:lineRule="auto"/>
      <w:contextualSpacing/>
    </w:pPr>
    <w:rPr>
      <w:rFonts w:ascii="Times New Roman" w:eastAsia="DejaVu Sans" w:hAnsi="Times New Roman" w:cs="Lohit Hindi"/>
      <w:kern w:val="2"/>
      <w:sz w:val="24"/>
      <w:szCs w:val="24"/>
      <w:lang w:eastAsia="hi-IN" w:bidi="hi-IN"/>
    </w:rPr>
  </w:style>
  <w:style w:type="paragraph" w:customStyle="1" w:styleId="Pa1">
    <w:name w:val="Pa1"/>
    <w:basedOn w:val="Default"/>
    <w:next w:val="Default"/>
    <w:rsid w:val="00DD387B"/>
    <w:pPr>
      <w:spacing w:line="241" w:lineRule="atLeast"/>
    </w:pPr>
    <w:rPr>
      <w:color w:val="auto"/>
    </w:rPr>
  </w:style>
  <w:style w:type="character" w:customStyle="1" w:styleId="A15">
    <w:name w:val="A15"/>
    <w:rsid w:val="00DD387B"/>
    <w:rPr>
      <w:color w:val="000000"/>
      <w:sz w:val="22"/>
      <w:szCs w:val="22"/>
    </w:rPr>
  </w:style>
  <w:style w:type="paragraph" w:customStyle="1" w:styleId="Textbody">
    <w:name w:val="Text body"/>
    <w:basedOn w:val="a"/>
    <w:qFormat/>
    <w:rsid w:val="00DD387B"/>
    <w:pPr>
      <w:widowControl w:val="0"/>
      <w:suppressAutoHyphens/>
      <w:autoSpaceDN w:val="0"/>
      <w:spacing w:after="120" w:line="240" w:lineRule="auto"/>
      <w:contextualSpacing/>
    </w:pPr>
    <w:rPr>
      <w:rFonts w:ascii="Times New Roman" w:eastAsia="Andale Sans UI" w:hAnsi="Times New Roman" w:cs="Tahoma"/>
      <w:kern w:val="3"/>
      <w:sz w:val="24"/>
      <w:szCs w:val="24"/>
      <w:lang w:val="de-DE" w:eastAsia="ja-JP" w:bidi="fa-IR"/>
    </w:rPr>
  </w:style>
  <w:style w:type="character" w:styleId="afff7">
    <w:name w:val="page number"/>
    <w:basedOn w:val="a0"/>
    <w:rsid w:val="00DD387B"/>
  </w:style>
  <w:style w:type="paragraph" w:customStyle="1" w:styleId="1f8">
    <w:name w:val="Номер 1"/>
    <w:basedOn w:val="1"/>
    <w:qFormat/>
    <w:rsid w:val="00DD387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f7">
    <w:name w:val="Номер 2"/>
    <w:basedOn w:val="3"/>
    <w:qFormat/>
    <w:rsid w:val="00DD387B"/>
    <w:pPr>
      <w:spacing w:before="120" w:after="120" w:line="360" w:lineRule="auto"/>
      <w:jc w:val="center"/>
    </w:pPr>
    <w:rPr>
      <w:rFonts w:ascii="Times New Roman" w:hAnsi="Times New Roman"/>
      <w:sz w:val="28"/>
      <w:szCs w:val="28"/>
    </w:rPr>
  </w:style>
  <w:style w:type="paragraph" w:customStyle="1" w:styleId="214">
    <w:name w:val="Основной текст 21"/>
    <w:basedOn w:val="a"/>
    <w:rsid w:val="00DD387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f9">
    <w:name w:val="Абзац списка1"/>
    <w:basedOn w:val="a"/>
    <w:rsid w:val="00DD387B"/>
    <w:pPr>
      <w:spacing w:after="0" w:line="240" w:lineRule="auto"/>
      <w:ind w:left="720"/>
      <w:contextualSpacing/>
    </w:pPr>
    <w:rPr>
      <w:rFonts w:ascii="Times New Roman" w:eastAsia="Times New Roman" w:hAnsi="Times New Roman" w:cs="Times New Roman"/>
      <w:sz w:val="20"/>
      <w:szCs w:val="20"/>
    </w:rPr>
  </w:style>
  <w:style w:type="paragraph" w:customStyle="1" w:styleId="afff8">
    <w:name w:val="А_сноска"/>
    <w:basedOn w:val="afc"/>
    <w:link w:val="afff9"/>
    <w:qFormat/>
    <w:rsid w:val="00DD387B"/>
    <w:pPr>
      <w:widowControl w:val="0"/>
      <w:autoSpaceDE w:val="0"/>
      <w:autoSpaceDN w:val="0"/>
      <w:adjustRightInd w:val="0"/>
      <w:ind w:firstLine="454"/>
      <w:jc w:val="both"/>
    </w:pPr>
    <w:rPr>
      <w:rFonts w:eastAsia="Calibri"/>
      <w:sz w:val="24"/>
      <w:szCs w:val="24"/>
    </w:rPr>
  </w:style>
  <w:style w:type="character" w:customStyle="1" w:styleId="afff9">
    <w:name w:val="А_сноска Знак"/>
    <w:basedOn w:val="afd"/>
    <w:link w:val="afff8"/>
    <w:rsid w:val="00DD387B"/>
    <w:rPr>
      <w:rFonts w:eastAsia="Calibri"/>
      <w:sz w:val="24"/>
      <w:szCs w:val="24"/>
    </w:rPr>
  </w:style>
  <w:style w:type="paragraph" w:customStyle="1" w:styleId="ConsPlusNonformat">
    <w:name w:val="ConsPlusNonformat"/>
    <w:rsid w:val="00DD38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a">
    <w:name w:val="А ОСН ТЕКСТ"/>
    <w:basedOn w:val="a"/>
    <w:link w:val="afffb"/>
    <w:rsid w:val="00DD387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b">
    <w:name w:val="А ОСН ТЕКСТ Знак"/>
    <w:basedOn w:val="a0"/>
    <w:link w:val="afffa"/>
    <w:rsid w:val="00DD387B"/>
    <w:rPr>
      <w:rFonts w:ascii="Times New Roman" w:eastAsia="Arial Unicode MS" w:hAnsi="Times New Roman" w:cs="Times New Roman"/>
      <w:color w:val="000000"/>
      <w:sz w:val="28"/>
      <w:szCs w:val="28"/>
    </w:rPr>
  </w:style>
  <w:style w:type="character" w:customStyle="1" w:styleId="1332">
    <w:name w:val="Основной текст (13)3"/>
    <w:basedOn w:val="a0"/>
    <w:rsid w:val="00DD387B"/>
    <w:rPr>
      <w:rFonts w:ascii="Verdana" w:hAnsi="Verdana" w:cs="Verdana"/>
      <w:b/>
      <w:bCs/>
      <w:i/>
      <w:iCs/>
      <w:spacing w:val="0"/>
      <w:sz w:val="20"/>
      <w:szCs w:val="20"/>
      <w:lang w:bidi="ar-SA"/>
    </w:rPr>
  </w:style>
  <w:style w:type="character" w:customStyle="1" w:styleId="dash041e0431044b0447043d044b0439char1">
    <w:name w:val="dash041e0431044b0447043d044b0439char1"/>
    <w:basedOn w:val="a0"/>
    <w:rsid w:val="00DD387B"/>
  </w:style>
  <w:style w:type="character" w:styleId="afffc">
    <w:name w:val="annotation reference"/>
    <w:basedOn w:val="a0"/>
    <w:rsid w:val="00DD387B"/>
    <w:rPr>
      <w:sz w:val="16"/>
      <w:szCs w:val="16"/>
    </w:rPr>
  </w:style>
  <w:style w:type="character" w:styleId="afffd">
    <w:name w:val="FollowedHyperlink"/>
    <w:basedOn w:val="a0"/>
    <w:uiPriority w:val="99"/>
    <w:semiHidden/>
    <w:unhideWhenUsed/>
    <w:rsid w:val="00DD387B"/>
    <w:rPr>
      <w:color w:val="800080" w:themeColor="followedHyperlink"/>
      <w:u w:val="single"/>
    </w:rPr>
  </w:style>
  <w:style w:type="paragraph" w:customStyle="1" w:styleId="ConsPlusTitle">
    <w:name w:val="ConsPlusTitle"/>
    <w:rsid w:val="00DD387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ffe">
    <w:name w:val="Новый"/>
    <w:basedOn w:val="a"/>
    <w:rsid w:val="00DD387B"/>
    <w:pPr>
      <w:spacing w:after="0" w:line="360" w:lineRule="auto"/>
      <w:ind w:firstLine="454"/>
      <w:jc w:val="both"/>
    </w:pPr>
    <w:rPr>
      <w:rFonts w:ascii="Times New Roman" w:eastAsia="Times New Roman" w:hAnsi="Times New Roman" w:cs="Times New Roman"/>
      <w:sz w:val="28"/>
      <w:szCs w:val="24"/>
    </w:rPr>
  </w:style>
  <w:style w:type="character" w:customStyle="1" w:styleId="af6">
    <w:name w:val="Без интервала Знак"/>
    <w:basedOn w:val="a0"/>
    <w:link w:val="af5"/>
    <w:locked/>
    <w:rsid w:val="00DD387B"/>
    <w:rPr>
      <w:rFonts w:ascii="Times New Roman" w:eastAsia="Times New Roman" w:hAnsi="Times New Roman" w:cs="Times New Roman"/>
      <w:sz w:val="24"/>
      <w:szCs w:val="24"/>
    </w:rPr>
  </w:style>
  <w:style w:type="character" w:customStyle="1" w:styleId="1fa">
    <w:name w:val="Основной шрифт абзаца1"/>
    <w:rsid w:val="00DD387B"/>
  </w:style>
  <w:style w:type="character" w:customStyle="1" w:styleId="FontStyle49">
    <w:name w:val="Font Style49"/>
    <w:basedOn w:val="a0"/>
    <w:rsid w:val="00DD387B"/>
    <w:rPr>
      <w:rFonts w:ascii="Lucida Sans Unicode" w:hAnsi="Lucida Sans Unicode" w:cs="Lucida Sans Unicode" w:hint="default"/>
      <w:sz w:val="18"/>
      <w:szCs w:val="18"/>
    </w:rPr>
  </w:style>
  <w:style w:type="character" w:customStyle="1" w:styleId="FontStyle54">
    <w:name w:val="Font Style54"/>
    <w:basedOn w:val="a0"/>
    <w:rsid w:val="00DD387B"/>
    <w:rPr>
      <w:rFonts w:ascii="Arial Narrow" w:hAnsi="Arial Narrow" w:cs="Arial Narrow" w:hint="default"/>
      <w:b/>
      <w:bCs/>
      <w:i/>
      <w:iCs/>
      <w:spacing w:val="10"/>
      <w:sz w:val="22"/>
      <w:szCs w:val="22"/>
    </w:rPr>
  </w:style>
  <w:style w:type="character" w:customStyle="1" w:styleId="FontStyle48">
    <w:name w:val="Font Style48"/>
    <w:basedOn w:val="a0"/>
    <w:rsid w:val="00DD387B"/>
    <w:rPr>
      <w:rFonts w:ascii="Arial" w:hAnsi="Arial" w:cs="Arial"/>
      <w:sz w:val="20"/>
      <w:szCs w:val="20"/>
    </w:rPr>
  </w:style>
  <w:style w:type="character" w:customStyle="1" w:styleId="FontStyle69">
    <w:name w:val="Font Style69"/>
    <w:basedOn w:val="a0"/>
    <w:rsid w:val="00DD387B"/>
    <w:rPr>
      <w:rFonts w:ascii="Arial" w:hAnsi="Arial" w:cs="Arial"/>
      <w:b/>
      <w:bCs/>
      <w:sz w:val="16"/>
      <w:szCs w:val="16"/>
    </w:rPr>
  </w:style>
  <w:style w:type="character" w:customStyle="1" w:styleId="FontStyle50">
    <w:name w:val="Font Style50"/>
    <w:uiPriority w:val="99"/>
    <w:rsid w:val="00DD387B"/>
    <w:rPr>
      <w:rFonts w:ascii="Microsoft Sans Serif" w:hAnsi="Microsoft Sans Serif" w:cs="Microsoft Sans Serif"/>
      <w:sz w:val="18"/>
      <w:szCs w:val="18"/>
    </w:rPr>
  </w:style>
  <w:style w:type="paragraph" w:customStyle="1" w:styleId="3f5">
    <w:name w:val="Заголовок 3+"/>
    <w:basedOn w:val="a"/>
    <w:rsid w:val="00DD387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3">
    <w:name w:val="c3"/>
    <w:basedOn w:val="a"/>
    <w:rsid w:val="00DD387B"/>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DD387B"/>
  </w:style>
  <w:style w:type="character" w:customStyle="1" w:styleId="c19">
    <w:name w:val="c19"/>
    <w:basedOn w:val="a0"/>
    <w:rsid w:val="00DD387B"/>
  </w:style>
  <w:style w:type="paragraph" w:customStyle="1" w:styleId="c1">
    <w:name w:val="c1"/>
    <w:basedOn w:val="a"/>
    <w:rsid w:val="00DD387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DD387B"/>
  </w:style>
  <w:style w:type="paragraph" w:customStyle="1" w:styleId="c4">
    <w:name w:val="c4"/>
    <w:basedOn w:val="a"/>
    <w:rsid w:val="00DD387B"/>
    <w:pPr>
      <w:spacing w:before="90" w:after="90" w:line="240" w:lineRule="auto"/>
    </w:pPr>
    <w:rPr>
      <w:rFonts w:ascii="Times New Roman" w:eastAsia="Times New Roman" w:hAnsi="Times New Roman" w:cs="Times New Roman"/>
      <w:sz w:val="24"/>
      <w:szCs w:val="24"/>
    </w:rPr>
  </w:style>
  <w:style w:type="character" w:customStyle="1" w:styleId="c22">
    <w:name w:val="c22"/>
    <w:basedOn w:val="a0"/>
    <w:rsid w:val="00DD387B"/>
  </w:style>
  <w:style w:type="paragraph" w:customStyle="1" w:styleId="affff">
    <w:name w:val="Основной"/>
    <w:basedOn w:val="a"/>
    <w:link w:val="affff0"/>
    <w:rsid w:val="00DD387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0">
    <w:name w:val="Основной Знак"/>
    <w:link w:val="affff"/>
    <w:rsid w:val="00DD387B"/>
    <w:rPr>
      <w:rFonts w:ascii="NewtonCSanPin" w:eastAsia="Times New Roman" w:hAnsi="NewtonCSanPin" w:cs="Times New Roman"/>
      <w:color w:val="000000"/>
      <w:sz w:val="21"/>
      <w:szCs w:val="21"/>
    </w:rPr>
  </w:style>
  <w:style w:type="paragraph" w:customStyle="1" w:styleId="affff1">
    <w:name w:val="Буллит"/>
    <w:basedOn w:val="affff"/>
    <w:link w:val="affff2"/>
    <w:rsid w:val="00DD387B"/>
    <w:pPr>
      <w:ind w:firstLine="244"/>
    </w:pPr>
  </w:style>
  <w:style w:type="character" w:customStyle="1" w:styleId="affff2">
    <w:name w:val="Буллит Знак"/>
    <w:basedOn w:val="affff0"/>
    <w:link w:val="affff1"/>
    <w:rsid w:val="00DD387B"/>
  </w:style>
  <w:style w:type="paragraph" w:customStyle="1" w:styleId="4f0">
    <w:name w:val="Заг 4"/>
    <w:basedOn w:val="a"/>
    <w:rsid w:val="00DD38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DD387B"/>
    <w:pPr>
      <w:numPr>
        <w:numId w:val="7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3">
    <w:name w:val="Основной текст_"/>
    <w:link w:val="89"/>
    <w:locked/>
    <w:rsid w:val="00DD387B"/>
    <w:rPr>
      <w:rFonts w:ascii="Courier New" w:eastAsia="Courier New" w:hAnsi="Courier New"/>
      <w:spacing w:val="-20"/>
      <w:sz w:val="28"/>
      <w:szCs w:val="28"/>
      <w:shd w:val="clear" w:color="auto" w:fill="FFFFFF"/>
    </w:rPr>
  </w:style>
  <w:style w:type="paragraph" w:customStyle="1" w:styleId="89">
    <w:name w:val="Основной текст8"/>
    <w:basedOn w:val="a"/>
    <w:link w:val="affff3"/>
    <w:rsid w:val="00DD387B"/>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fff4">
    <w:name w:val="О_Т"/>
    <w:basedOn w:val="a"/>
    <w:link w:val="affff5"/>
    <w:rsid w:val="00DD387B"/>
    <w:pPr>
      <w:spacing w:after="0" w:line="288" w:lineRule="auto"/>
      <w:ind w:firstLine="539"/>
      <w:jc w:val="both"/>
    </w:pPr>
    <w:rPr>
      <w:rFonts w:ascii="Arial" w:eastAsia="Times New Roman" w:hAnsi="Arial" w:cs="Times New Roman"/>
      <w:sz w:val="28"/>
      <w:szCs w:val="28"/>
    </w:rPr>
  </w:style>
  <w:style w:type="character" w:customStyle="1" w:styleId="affff5">
    <w:name w:val="О_Т Знак"/>
    <w:link w:val="affff4"/>
    <w:rsid w:val="00DD387B"/>
    <w:rPr>
      <w:rFonts w:ascii="Arial" w:eastAsia="Times New Roman" w:hAnsi="Arial" w:cs="Times New Roman"/>
      <w:sz w:val="28"/>
      <w:szCs w:val="28"/>
    </w:rPr>
  </w:style>
  <w:style w:type="paragraph" w:customStyle="1" w:styleId="1-21">
    <w:name w:val="Средняя сетка 1 - Акцент 21"/>
    <w:basedOn w:val="a"/>
    <w:link w:val="1-2"/>
    <w:uiPriority w:val="34"/>
    <w:qFormat/>
    <w:rsid w:val="00DD387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DD387B"/>
    <w:rPr>
      <w:rFonts w:ascii="Calibri" w:eastAsia="Calibri" w:hAnsi="Calibri" w:cs="Times New Roman"/>
      <w:sz w:val="24"/>
      <w:szCs w:val="24"/>
    </w:rPr>
  </w:style>
  <w:style w:type="character" w:customStyle="1" w:styleId="apple-converted-space">
    <w:name w:val="apple-converted-space"/>
    <w:basedOn w:val="a0"/>
    <w:rsid w:val="00DD387B"/>
  </w:style>
  <w:style w:type="paragraph" w:customStyle="1" w:styleId="-11">
    <w:name w:val="Цветной список - Акцент 11"/>
    <w:basedOn w:val="a"/>
    <w:link w:val="-1"/>
    <w:uiPriority w:val="34"/>
    <w:qFormat/>
    <w:rsid w:val="00DD387B"/>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DD387B"/>
    <w:rPr>
      <w:rFonts w:ascii="Calibri" w:eastAsia="Calibri" w:hAnsi="Calibri" w:cs="Times New Roman"/>
      <w:lang w:eastAsia="en-US"/>
    </w:rPr>
  </w:style>
  <w:style w:type="paragraph" w:customStyle="1" w:styleId="223">
    <w:name w:val="Основной текст 22"/>
    <w:basedOn w:val="a"/>
    <w:rsid w:val="00DD387B"/>
    <w:pPr>
      <w:spacing w:after="0" w:line="240" w:lineRule="auto"/>
      <w:ind w:firstLine="709"/>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DD387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D387B"/>
  </w:style>
  <w:style w:type="paragraph" w:customStyle="1" w:styleId="-12">
    <w:name w:val="Цветной список - Акцент 12"/>
    <w:basedOn w:val="a"/>
    <w:qFormat/>
    <w:rsid w:val="00DD387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D387B"/>
    <w:rPr>
      <w:rFonts w:ascii="Times New Roman" w:hAnsi="Times New Roman" w:cs="Times New Roman" w:hint="default"/>
      <w:strike w:val="0"/>
      <w:dstrike w:val="0"/>
      <w:sz w:val="24"/>
      <w:szCs w:val="24"/>
      <w:u w:val="none"/>
      <w:effect w:val="none"/>
    </w:rPr>
  </w:style>
  <w:style w:type="character" w:customStyle="1" w:styleId="af4">
    <w:name w:val="Абзац списка Знак"/>
    <w:link w:val="af3"/>
    <w:uiPriority w:val="34"/>
    <w:locked/>
    <w:rsid w:val="00DD387B"/>
  </w:style>
  <w:style w:type="paragraph" w:styleId="2f8">
    <w:name w:val="toc 2"/>
    <w:basedOn w:val="a"/>
    <w:next w:val="a"/>
    <w:autoRedefine/>
    <w:uiPriority w:val="39"/>
    <w:rsid w:val="009D2B65"/>
    <w:pPr>
      <w:tabs>
        <w:tab w:val="left" w:pos="1200"/>
        <w:tab w:val="right" w:leader="dot" w:pos="9923"/>
        <w:tab w:val="right" w:leader="dot" w:pos="10065"/>
      </w:tabs>
      <w:spacing w:after="0" w:line="240" w:lineRule="auto"/>
      <w:jc w:val="both"/>
    </w:pPr>
    <w:rPr>
      <w:rFonts w:ascii="Times New Roman" w:eastAsia="Times New Roman" w:hAnsi="Times New Roman" w:cs="Times New Roman"/>
      <w:b/>
      <w:noProof/>
      <w:sz w:val="24"/>
      <w:szCs w:val="24"/>
    </w:rPr>
  </w:style>
  <w:style w:type="paragraph" w:customStyle="1" w:styleId="affff6">
    <w:name w:val="обычный"/>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Таблица"/>
    <w:basedOn w:val="affff"/>
    <w:rsid w:val="00DD387B"/>
    <w:pPr>
      <w:tabs>
        <w:tab w:val="left" w:pos="4500"/>
        <w:tab w:val="left" w:pos="9180"/>
        <w:tab w:val="left" w:pos="9360"/>
      </w:tabs>
      <w:spacing w:line="194" w:lineRule="atLeast"/>
      <w:ind w:firstLine="0"/>
      <w:jc w:val="left"/>
    </w:pPr>
    <w:rPr>
      <w:sz w:val="19"/>
      <w:szCs w:val="19"/>
    </w:rPr>
  </w:style>
  <w:style w:type="paragraph" w:styleId="affff8">
    <w:name w:val="Message Header"/>
    <w:basedOn w:val="affff7"/>
    <w:link w:val="affff9"/>
    <w:rsid w:val="00DD387B"/>
    <w:pPr>
      <w:jc w:val="center"/>
    </w:pPr>
    <w:rPr>
      <w:b/>
      <w:bCs/>
    </w:rPr>
  </w:style>
  <w:style w:type="character" w:customStyle="1" w:styleId="affff9">
    <w:name w:val="Шапка Знак"/>
    <w:basedOn w:val="a0"/>
    <w:link w:val="affff8"/>
    <w:rsid w:val="00DD387B"/>
    <w:rPr>
      <w:rFonts w:ascii="NewtonCSanPin" w:eastAsia="Times New Roman" w:hAnsi="NewtonCSanPin" w:cs="Times New Roman"/>
      <w:b/>
      <w:bCs/>
      <w:color w:val="000000"/>
      <w:sz w:val="19"/>
      <w:szCs w:val="19"/>
    </w:rPr>
  </w:style>
  <w:style w:type="paragraph" w:customStyle="1" w:styleId="affffa">
    <w:name w:val="Название таблицы"/>
    <w:basedOn w:val="affff"/>
    <w:rsid w:val="00DD387B"/>
    <w:pPr>
      <w:spacing w:before="113"/>
      <w:ind w:firstLine="0"/>
      <w:jc w:val="center"/>
    </w:pPr>
    <w:rPr>
      <w:b/>
      <w:bCs/>
    </w:rPr>
  </w:style>
  <w:style w:type="paragraph" w:customStyle="1" w:styleId="NoParagraphStyle">
    <w:name w:val="[No Paragraph Style]"/>
    <w:rsid w:val="00DD387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6">
    <w:name w:val="Style6"/>
    <w:basedOn w:val="a"/>
    <w:uiPriority w:val="99"/>
    <w:rsid w:val="00DD387B"/>
    <w:pPr>
      <w:widowControl w:val="0"/>
      <w:autoSpaceDE w:val="0"/>
      <w:autoSpaceDN w:val="0"/>
      <w:adjustRightInd w:val="0"/>
      <w:spacing w:after="0" w:line="312" w:lineRule="exact"/>
      <w:ind w:firstLine="710"/>
      <w:jc w:val="both"/>
    </w:pPr>
    <w:rPr>
      <w:rFonts w:ascii="Times New Roman" w:hAnsi="Times New Roman" w:cs="Times New Roman"/>
      <w:sz w:val="24"/>
      <w:szCs w:val="24"/>
    </w:rPr>
  </w:style>
  <w:style w:type="character" w:customStyle="1" w:styleId="FontStyle33">
    <w:name w:val="Font Style33"/>
    <w:basedOn w:val="a0"/>
    <w:uiPriority w:val="99"/>
    <w:rsid w:val="00DD387B"/>
    <w:rPr>
      <w:rFonts w:ascii="Times New Roman" w:hAnsi="Times New Roman" w:cs="Times New Roman"/>
      <w:color w:val="000000"/>
      <w:sz w:val="28"/>
      <w:szCs w:val="28"/>
    </w:rPr>
  </w:style>
  <w:style w:type="paragraph" w:customStyle="1" w:styleId="consplusnormalcxspmiddle">
    <w:name w:val="consplusnormalcxspmiddle"/>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C5EB4"/>
  </w:style>
  <w:style w:type="paragraph" w:customStyle="1" w:styleId="c11">
    <w:name w:val="c11"/>
    <w:basedOn w:val="a"/>
    <w:rsid w:val="007C5EB4"/>
    <w:pPr>
      <w:spacing w:before="100" w:beforeAutospacing="1" w:after="100" w:afterAutospacing="1" w:line="240" w:lineRule="auto"/>
    </w:pPr>
    <w:rPr>
      <w:rFonts w:ascii="Times New Roman" w:eastAsia="Times New Roman" w:hAnsi="Times New Roman" w:cs="Times New Roman"/>
      <w:sz w:val="24"/>
      <w:szCs w:val="24"/>
    </w:rPr>
  </w:style>
  <w:style w:type="paragraph" w:styleId="3f6">
    <w:name w:val="toc 3"/>
    <w:basedOn w:val="a"/>
    <w:next w:val="a"/>
    <w:autoRedefine/>
    <w:uiPriority w:val="39"/>
    <w:semiHidden/>
    <w:unhideWhenUsed/>
    <w:rsid w:val="006604B1"/>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218</Pages>
  <Words>68631</Words>
  <Characters>391197</Characters>
  <Application>Microsoft Office Word</Application>
  <DocSecurity>0</DocSecurity>
  <Lines>3259</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 5</cp:lastModifiedBy>
  <cp:revision>37</cp:revision>
  <cp:lastPrinted>2017-08-02T06:05:00Z</cp:lastPrinted>
  <dcterms:created xsi:type="dcterms:W3CDTF">2016-07-25T14:23:00Z</dcterms:created>
  <dcterms:modified xsi:type="dcterms:W3CDTF">2017-11-08T08:34:00Z</dcterms:modified>
</cp:coreProperties>
</file>